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A5BF" w14:textId="29068E04" w:rsidR="006C2ED5" w:rsidRDefault="00441386" w:rsidP="00441386">
      <w:pPr>
        <w:rPr>
          <w:rFonts w:ascii="Times New Roman" w:eastAsia="Arial Unicode MS" w:hAnsi="Times New Roman" w:cs="Times New Roman"/>
          <w:b/>
          <w:bCs/>
          <w:color w:val="000000"/>
          <w:kern w:val="0"/>
          <w:sz w:val="28"/>
          <w:szCs w:val="28"/>
          <w:lang w:eastAsia="ru-RU" w:bidi="uk-UA"/>
        </w:rPr>
      </w:pPr>
      <w:r w:rsidRPr="00441386">
        <w:rPr>
          <w:rFonts w:ascii="Times New Roman" w:eastAsia="Arial Unicode MS" w:hAnsi="Times New Roman" w:cs="Times New Roman" w:hint="eastAsia"/>
          <w:b/>
          <w:bCs/>
          <w:color w:val="000000"/>
          <w:kern w:val="0"/>
          <w:sz w:val="28"/>
          <w:szCs w:val="28"/>
          <w:lang w:eastAsia="ru-RU" w:bidi="uk-UA"/>
        </w:rPr>
        <w:t>Санина</w:t>
      </w:r>
      <w:r w:rsidRPr="00441386">
        <w:rPr>
          <w:rFonts w:ascii="Times New Roman" w:eastAsia="Arial Unicode MS" w:hAnsi="Times New Roman" w:cs="Times New Roman"/>
          <w:b/>
          <w:bCs/>
          <w:color w:val="000000"/>
          <w:kern w:val="0"/>
          <w:sz w:val="28"/>
          <w:szCs w:val="28"/>
          <w:lang w:eastAsia="ru-RU" w:bidi="uk-UA"/>
        </w:rPr>
        <w:t xml:space="preserve"> </w:t>
      </w:r>
      <w:r w:rsidRPr="00441386">
        <w:rPr>
          <w:rFonts w:ascii="Times New Roman" w:eastAsia="Arial Unicode MS" w:hAnsi="Times New Roman" w:cs="Times New Roman" w:hint="eastAsia"/>
          <w:b/>
          <w:bCs/>
          <w:color w:val="000000"/>
          <w:kern w:val="0"/>
          <w:sz w:val="28"/>
          <w:szCs w:val="28"/>
          <w:lang w:eastAsia="ru-RU" w:bidi="uk-UA"/>
        </w:rPr>
        <w:t>Виктория</w:t>
      </w:r>
      <w:r w:rsidRPr="00441386">
        <w:rPr>
          <w:rFonts w:ascii="Times New Roman" w:eastAsia="Arial Unicode MS" w:hAnsi="Times New Roman" w:cs="Times New Roman"/>
          <w:b/>
          <w:bCs/>
          <w:color w:val="000000"/>
          <w:kern w:val="0"/>
          <w:sz w:val="28"/>
          <w:szCs w:val="28"/>
          <w:lang w:eastAsia="ru-RU" w:bidi="uk-UA"/>
        </w:rPr>
        <w:t xml:space="preserve"> </w:t>
      </w:r>
      <w:r w:rsidRPr="00441386">
        <w:rPr>
          <w:rFonts w:ascii="Times New Roman" w:eastAsia="Arial Unicode MS" w:hAnsi="Times New Roman" w:cs="Times New Roman" w:hint="eastAsia"/>
          <w:b/>
          <w:bCs/>
          <w:color w:val="000000"/>
          <w:kern w:val="0"/>
          <w:sz w:val="28"/>
          <w:szCs w:val="28"/>
          <w:lang w:eastAsia="ru-RU" w:bidi="uk-UA"/>
        </w:rPr>
        <w:t>Вячеславовна</w:t>
      </w:r>
      <w:r>
        <w:rPr>
          <w:rFonts w:ascii="Times New Roman" w:eastAsia="Arial Unicode MS" w:hAnsi="Times New Roman" w:cs="Times New Roman" w:hint="eastAsia"/>
          <w:b/>
          <w:bCs/>
          <w:color w:val="000000"/>
          <w:kern w:val="0"/>
          <w:sz w:val="28"/>
          <w:szCs w:val="28"/>
          <w:lang w:eastAsia="ru-RU" w:bidi="uk-UA"/>
        </w:rPr>
        <w:t xml:space="preserve"> </w:t>
      </w:r>
      <w:r w:rsidRPr="00441386">
        <w:rPr>
          <w:rFonts w:ascii="Times New Roman" w:eastAsia="Arial Unicode MS" w:hAnsi="Times New Roman" w:cs="Times New Roman" w:hint="eastAsia"/>
          <w:b/>
          <w:bCs/>
          <w:color w:val="000000"/>
          <w:kern w:val="0"/>
          <w:sz w:val="28"/>
          <w:szCs w:val="28"/>
          <w:lang w:eastAsia="ru-RU" w:bidi="uk-UA"/>
        </w:rPr>
        <w:t>Исследование</w:t>
      </w:r>
      <w:r w:rsidRPr="00441386">
        <w:rPr>
          <w:rFonts w:ascii="Times New Roman" w:eastAsia="Arial Unicode MS" w:hAnsi="Times New Roman" w:cs="Times New Roman"/>
          <w:b/>
          <w:bCs/>
          <w:color w:val="000000"/>
          <w:kern w:val="0"/>
          <w:sz w:val="28"/>
          <w:szCs w:val="28"/>
          <w:lang w:eastAsia="ru-RU" w:bidi="uk-UA"/>
        </w:rPr>
        <w:t xml:space="preserve"> </w:t>
      </w:r>
      <w:r w:rsidRPr="00441386">
        <w:rPr>
          <w:rFonts w:ascii="Times New Roman" w:eastAsia="Arial Unicode MS" w:hAnsi="Times New Roman" w:cs="Times New Roman" w:hint="eastAsia"/>
          <w:b/>
          <w:bCs/>
          <w:color w:val="000000"/>
          <w:kern w:val="0"/>
          <w:sz w:val="28"/>
          <w:szCs w:val="28"/>
          <w:lang w:eastAsia="ru-RU" w:bidi="uk-UA"/>
        </w:rPr>
        <w:t>зарядового</w:t>
      </w:r>
      <w:r w:rsidRPr="00441386">
        <w:rPr>
          <w:rFonts w:ascii="Times New Roman" w:eastAsia="Arial Unicode MS" w:hAnsi="Times New Roman" w:cs="Times New Roman"/>
          <w:b/>
          <w:bCs/>
          <w:color w:val="000000"/>
          <w:kern w:val="0"/>
          <w:sz w:val="28"/>
          <w:szCs w:val="28"/>
          <w:lang w:eastAsia="ru-RU" w:bidi="uk-UA"/>
        </w:rPr>
        <w:t xml:space="preserve"> </w:t>
      </w:r>
      <w:r w:rsidRPr="00441386">
        <w:rPr>
          <w:rFonts w:ascii="Times New Roman" w:eastAsia="Arial Unicode MS" w:hAnsi="Times New Roman" w:cs="Times New Roman" w:hint="eastAsia"/>
          <w:b/>
          <w:bCs/>
          <w:color w:val="000000"/>
          <w:kern w:val="0"/>
          <w:sz w:val="28"/>
          <w:szCs w:val="28"/>
          <w:lang w:eastAsia="ru-RU" w:bidi="uk-UA"/>
        </w:rPr>
        <w:t>состояния</w:t>
      </w:r>
      <w:r w:rsidRPr="00441386">
        <w:rPr>
          <w:rFonts w:ascii="Times New Roman" w:eastAsia="Arial Unicode MS" w:hAnsi="Times New Roman" w:cs="Times New Roman"/>
          <w:b/>
          <w:bCs/>
          <w:color w:val="000000"/>
          <w:kern w:val="0"/>
          <w:sz w:val="28"/>
          <w:szCs w:val="28"/>
          <w:lang w:eastAsia="ru-RU" w:bidi="uk-UA"/>
        </w:rPr>
        <w:t xml:space="preserve"> </w:t>
      </w:r>
      <w:r w:rsidRPr="00441386">
        <w:rPr>
          <w:rFonts w:ascii="Times New Roman" w:eastAsia="Arial Unicode MS" w:hAnsi="Times New Roman" w:cs="Times New Roman" w:hint="eastAsia"/>
          <w:b/>
          <w:bCs/>
          <w:color w:val="000000"/>
          <w:kern w:val="0"/>
          <w:sz w:val="28"/>
          <w:szCs w:val="28"/>
          <w:lang w:eastAsia="ru-RU" w:bidi="uk-UA"/>
        </w:rPr>
        <w:t>ионов</w:t>
      </w:r>
      <w:r w:rsidRPr="00441386">
        <w:rPr>
          <w:rFonts w:ascii="Times New Roman" w:eastAsia="Arial Unicode MS" w:hAnsi="Times New Roman" w:cs="Times New Roman"/>
          <w:b/>
          <w:bCs/>
          <w:color w:val="000000"/>
          <w:kern w:val="0"/>
          <w:sz w:val="28"/>
          <w:szCs w:val="28"/>
          <w:lang w:eastAsia="ru-RU" w:bidi="uk-UA"/>
        </w:rPr>
        <w:t xml:space="preserve"> </w:t>
      </w:r>
      <w:r w:rsidRPr="00441386">
        <w:rPr>
          <w:rFonts w:ascii="Times New Roman" w:eastAsia="Arial Unicode MS" w:hAnsi="Times New Roman" w:cs="Times New Roman" w:hint="eastAsia"/>
          <w:b/>
          <w:bCs/>
          <w:color w:val="000000"/>
          <w:kern w:val="0"/>
          <w:sz w:val="28"/>
          <w:szCs w:val="28"/>
          <w:lang w:eastAsia="ru-RU" w:bidi="uk-UA"/>
        </w:rPr>
        <w:t>хрома</w:t>
      </w:r>
      <w:r w:rsidRPr="00441386">
        <w:rPr>
          <w:rFonts w:ascii="Times New Roman" w:eastAsia="Arial Unicode MS" w:hAnsi="Times New Roman" w:cs="Times New Roman"/>
          <w:b/>
          <w:bCs/>
          <w:color w:val="000000"/>
          <w:kern w:val="0"/>
          <w:sz w:val="28"/>
          <w:szCs w:val="28"/>
          <w:lang w:eastAsia="ru-RU" w:bidi="uk-UA"/>
        </w:rPr>
        <w:t xml:space="preserve"> </w:t>
      </w:r>
      <w:r w:rsidRPr="00441386">
        <w:rPr>
          <w:rFonts w:ascii="Times New Roman" w:eastAsia="Arial Unicode MS" w:hAnsi="Times New Roman" w:cs="Times New Roman" w:hint="eastAsia"/>
          <w:b/>
          <w:bCs/>
          <w:color w:val="000000"/>
          <w:kern w:val="0"/>
          <w:sz w:val="28"/>
          <w:szCs w:val="28"/>
          <w:lang w:eastAsia="ru-RU" w:bidi="uk-UA"/>
        </w:rPr>
        <w:t>и</w:t>
      </w:r>
      <w:r w:rsidRPr="00441386">
        <w:rPr>
          <w:rFonts w:ascii="Times New Roman" w:eastAsia="Arial Unicode MS" w:hAnsi="Times New Roman" w:cs="Times New Roman"/>
          <w:b/>
          <w:bCs/>
          <w:color w:val="000000"/>
          <w:kern w:val="0"/>
          <w:sz w:val="28"/>
          <w:szCs w:val="28"/>
          <w:lang w:eastAsia="ru-RU" w:bidi="uk-UA"/>
        </w:rPr>
        <w:t xml:space="preserve"> </w:t>
      </w:r>
      <w:r w:rsidRPr="00441386">
        <w:rPr>
          <w:rFonts w:ascii="Times New Roman" w:eastAsia="Arial Unicode MS" w:hAnsi="Times New Roman" w:cs="Times New Roman" w:hint="eastAsia"/>
          <w:b/>
          <w:bCs/>
          <w:color w:val="000000"/>
          <w:kern w:val="0"/>
          <w:sz w:val="28"/>
          <w:szCs w:val="28"/>
          <w:lang w:eastAsia="ru-RU" w:bidi="uk-UA"/>
        </w:rPr>
        <w:t>возможных</w:t>
      </w:r>
      <w:r w:rsidRPr="00441386">
        <w:rPr>
          <w:rFonts w:ascii="Times New Roman" w:eastAsia="Arial Unicode MS" w:hAnsi="Times New Roman" w:cs="Times New Roman"/>
          <w:b/>
          <w:bCs/>
          <w:color w:val="000000"/>
          <w:kern w:val="0"/>
          <w:sz w:val="28"/>
          <w:szCs w:val="28"/>
          <w:lang w:eastAsia="ru-RU" w:bidi="uk-UA"/>
        </w:rPr>
        <w:t xml:space="preserve"> </w:t>
      </w:r>
      <w:r w:rsidRPr="00441386">
        <w:rPr>
          <w:rFonts w:ascii="Times New Roman" w:eastAsia="Arial Unicode MS" w:hAnsi="Times New Roman" w:cs="Times New Roman" w:hint="eastAsia"/>
          <w:b/>
          <w:bCs/>
          <w:color w:val="000000"/>
          <w:kern w:val="0"/>
          <w:sz w:val="28"/>
          <w:szCs w:val="28"/>
          <w:lang w:eastAsia="ru-RU" w:bidi="uk-UA"/>
        </w:rPr>
        <w:t>механизмов</w:t>
      </w:r>
      <w:r w:rsidRPr="00441386">
        <w:rPr>
          <w:rFonts w:ascii="Times New Roman" w:eastAsia="Arial Unicode MS" w:hAnsi="Times New Roman" w:cs="Times New Roman"/>
          <w:b/>
          <w:bCs/>
          <w:color w:val="000000"/>
          <w:kern w:val="0"/>
          <w:sz w:val="28"/>
          <w:szCs w:val="28"/>
          <w:lang w:eastAsia="ru-RU" w:bidi="uk-UA"/>
        </w:rPr>
        <w:t xml:space="preserve"> </w:t>
      </w:r>
      <w:r w:rsidRPr="00441386">
        <w:rPr>
          <w:rFonts w:ascii="Times New Roman" w:eastAsia="Arial Unicode MS" w:hAnsi="Times New Roman" w:cs="Times New Roman" w:hint="eastAsia"/>
          <w:b/>
          <w:bCs/>
          <w:color w:val="000000"/>
          <w:kern w:val="0"/>
          <w:sz w:val="28"/>
          <w:szCs w:val="28"/>
          <w:lang w:eastAsia="ru-RU" w:bidi="uk-UA"/>
        </w:rPr>
        <w:t>его</w:t>
      </w:r>
      <w:r w:rsidRPr="00441386">
        <w:rPr>
          <w:rFonts w:ascii="Times New Roman" w:eastAsia="Arial Unicode MS" w:hAnsi="Times New Roman" w:cs="Times New Roman"/>
          <w:b/>
          <w:bCs/>
          <w:color w:val="000000"/>
          <w:kern w:val="0"/>
          <w:sz w:val="28"/>
          <w:szCs w:val="28"/>
          <w:lang w:eastAsia="ru-RU" w:bidi="uk-UA"/>
        </w:rPr>
        <w:t xml:space="preserve"> </w:t>
      </w:r>
      <w:r w:rsidRPr="00441386">
        <w:rPr>
          <w:rFonts w:ascii="Times New Roman" w:eastAsia="Arial Unicode MS" w:hAnsi="Times New Roman" w:cs="Times New Roman" w:hint="eastAsia"/>
          <w:b/>
          <w:bCs/>
          <w:color w:val="000000"/>
          <w:kern w:val="0"/>
          <w:sz w:val="28"/>
          <w:szCs w:val="28"/>
          <w:lang w:eastAsia="ru-RU" w:bidi="uk-UA"/>
        </w:rPr>
        <w:t>формирования</w:t>
      </w:r>
      <w:r w:rsidRPr="00441386">
        <w:rPr>
          <w:rFonts w:ascii="Times New Roman" w:eastAsia="Arial Unicode MS" w:hAnsi="Times New Roman" w:cs="Times New Roman"/>
          <w:b/>
          <w:bCs/>
          <w:color w:val="000000"/>
          <w:kern w:val="0"/>
          <w:sz w:val="28"/>
          <w:szCs w:val="28"/>
          <w:lang w:eastAsia="ru-RU" w:bidi="uk-UA"/>
        </w:rPr>
        <w:t xml:space="preserve"> </w:t>
      </w:r>
      <w:r w:rsidRPr="00441386">
        <w:rPr>
          <w:rFonts w:ascii="Times New Roman" w:eastAsia="Arial Unicode MS" w:hAnsi="Times New Roman" w:cs="Times New Roman" w:hint="eastAsia"/>
          <w:b/>
          <w:bCs/>
          <w:color w:val="000000"/>
          <w:kern w:val="0"/>
          <w:sz w:val="28"/>
          <w:szCs w:val="28"/>
          <w:lang w:eastAsia="ru-RU" w:bidi="uk-UA"/>
        </w:rPr>
        <w:t>в</w:t>
      </w:r>
      <w:r w:rsidRPr="00441386">
        <w:rPr>
          <w:rFonts w:ascii="Times New Roman" w:eastAsia="Arial Unicode MS" w:hAnsi="Times New Roman" w:cs="Times New Roman"/>
          <w:b/>
          <w:bCs/>
          <w:color w:val="000000"/>
          <w:kern w:val="0"/>
          <w:sz w:val="28"/>
          <w:szCs w:val="28"/>
          <w:lang w:eastAsia="ru-RU" w:bidi="uk-UA"/>
        </w:rPr>
        <w:t xml:space="preserve"> </w:t>
      </w:r>
      <w:r w:rsidRPr="00441386">
        <w:rPr>
          <w:rFonts w:ascii="Times New Roman" w:eastAsia="Arial Unicode MS" w:hAnsi="Times New Roman" w:cs="Times New Roman" w:hint="eastAsia"/>
          <w:b/>
          <w:bCs/>
          <w:color w:val="000000"/>
          <w:kern w:val="0"/>
          <w:sz w:val="28"/>
          <w:szCs w:val="28"/>
          <w:lang w:eastAsia="ru-RU" w:bidi="uk-UA"/>
        </w:rPr>
        <w:t>кристаллах</w:t>
      </w:r>
      <w:r w:rsidRPr="00441386">
        <w:rPr>
          <w:rFonts w:ascii="Times New Roman" w:eastAsia="Arial Unicode MS" w:hAnsi="Times New Roman" w:cs="Times New Roman"/>
          <w:b/>
          <w:bCs/>
          <w:color w:val="000000"/>
          <w:kern w:val="0"/>
          <w:sz w:val="28"/>
          <w:szCs w:val="28"/>
          <w:lang w:eastAsia="ru-RU" w:bidi="uk-UA"/>
        </w:rPr>
        <w:t xml:space="preserve"> </w:t>
      </w:r>
      <w:r w:rsidRPr="00441386">
        <w:rPr>
          <w:rFonts w:ascii="Times New Roman" w:eastAsia="Arial Unicode MS" w:hAnsi="Times New Roman" w:cs="Times New Roman" w:hint="eastAsia"/>
          <w:b/>
          <w:bCs/>
          <w:color w:val="000000"/>
          <w:kern w:val="0"/>
          <w:sz w:val="28"/>
          <w:szCs w:val="28"/>
          <w:lang w:eastAsia="ru-RU" w:bidi="uk-UA"/>
        </w:rPr>
        <w:t>форстерита</w:t>
      </w:r>
    </w:p>
    <w:p w14:paraId="6D6D8A78" w14:textId="77777777" w:rsidR="00441386" w:rsidRDefault="00441386" w:rsidP="00441386">
      <w:r>
        <w:rPr>
          <w:rFonts w:hint="eastAsia"/>
        </w:rPr>
        <w:t>ОГЛАВЛЕНИЕ</w:t>
      </w:r>
      <w:r>
        <w:t xml:space="preserve"> </w:t>
      </w:r>
      <w:r>
        <w:rPr>
          <w:rFonts w:hint="eastAsia"/>
        </w:rPr>
        <w:t>ДИССЕРТАЦИИ</w:t>
      </w:r>
    </w:p>
    <w:p w14:paraId="1E660107" w14:textId="77777777" w:rsidR="00441386" w:rsidRDefault="00441386" w:rsidP="00441386">
      <w:r>
        <w:rPr>
          <w:rFonts w:hint="eastAsia"/>
        </w:rPr>
        <w:t>кандидат</w:t>
      </w:r>
      <w:r>
        <w:t xml:space="preserve"> </w:t>
      </w:r>
      <w:r>
        <w:rPr>
          <w:rFonts w:hint="eastAsia"/>
        </w:rPr>
        <w:t>наук</w:t>
      </w:r>
      <w:r>
        <w:t xml:space="preserve"> </w:t>
      </w:r>
      <w:r>
        <w:rPr>
          <w:rFonts w:hint="eastAsia"/>
        </w:rPr>
        <w:t>Санина</w:t>
      </w:r>
      <w:r>
        <w:t xml:space="preserve"> </w:t>
      </w:r>
      <w:r>
        <w:rPr>
          <w:rFonts w:hint="eastAsia"/>
        </w:rPr>
        <w:t>Виктория</w:t>
      </w:r>
      <w:r>
        <w:t xml:space="preserve"> </w:t>
      </w:r>
      <w:r>
        <w:rPr>
          <w:rFonts w:hint="eastAsia"/>
        </w:rPr>
        <w:t>Вячеславовна</w:t>
      </w:r>
    </w:p>
    <w:p w14:paraId="4A421E84" w14:textId="77777777" w:rsidR="00441386" w:rsidRDefault="00441386" w:rsidP="00441386">
      <w:r>
        <w:rPr>
          <w:rFonts w:hint="eastAsia"/>
        </w:rPr>
        <w:t>Введение</w:t>
      </w:r>
    </w:p>
    <w:p w14:paraId="659997E6" w14:textId="77777777" w:rsidR="00441386" w:rsidRDefault="00441386" w:rsidP="00441386"/>
    <w:p w14:paraId="50654C9D" w14:textId="77777777" w:rsidR="00441386" w:rsidRDefault="00441386" w:rsidP="00441386">
      <w:r>
        <w:t xml:space="preserve">1. </w:t>
      </w:r>
      <w:r>
        <w:rPr>
          <w:rFonts w:hint="eastAsia"/>
        </w:rPr>
        <w:t>Обзор</w:t>
      </w:r>
      <w:r>
        <w:t xml:space="preserve"> </w:t>
      </w:r>
      <w:r>
        <w:rPr>
          <w:rFonts w:hint="eastAsia"/>
        </w:rPr>
        <w:t>литературы</w:t>
      </w:r>
    </w:p>
    <w:p w14:paraId="5938F8C0" w14:textId="77777777" w:rsidR="00441386" w:rsidRDefault="00441386" w:rsidP="00441386"/>
    <w:p w14:paraId="79ABD628" w14:textId="77777777" w:rsidR="00441386" w:rsidRDefault="00441386" w:rsidP="00441386">
      <w:r>
        <w:t xml:space="preserve">1.1 </w:t>
      </w:r>
      <w:r>
        <w:rPr>
          <w:rFonts w:hint="eastAsia"/>
        </w:rPr>
        <w:t>Потенциальные</w:t>
      </w:r>
      <w:r>
        <w:t xml:space="preserve"> </w:t>
      </w:r>
      <w:r>
        <w:rPr>
          <w:rFonts w:hint="eastAsia"/>
        </w:rPr>
        <w:t>области</w:t>
      </w:r>
      <w:r>
        <w:t xml:space="preserve"> </w:t>
      </w:r>
      <w:r>
        <w:rPr>
          <w:rFonts w:hint="eastAsia"/>
        </w:rPr>
        <w:t>применения</w:t>
      </w:r>
      <w:r>
        <w:t xml:space="preserve"> </w:t>
      </w:r>
      <w:r>
        <w:rPr>
          <w:rFonts w:hint="eastAsia"/>
        </w:rPr>
        <w:t>лазеров</w:t>
      </w:r>
      <w:r>
        <w:t xml:space="preserve"> </w:t>
      </w:r>
      <w:r>
        <w:rPr>
          <w:rFonts w:hint="eastAsia"/>
        </w:rPr>
        <w:t>на</w:t>
      </w:r>
      <w:r>
        <w:t xml:space="preserve"> </w:t>
      </w:r>
      <w:r>
        <w:rPr>
          <w:rFonts w:hint="eastAsia"/>
        </w:rPr>
        <w:t>кристаллах</w:t>
      </w:r>
      <w:r>
        <w:t xml:space="preserve"> </w:t>
      </w:r>
      <w:r>
        <w:rPr>
          <w:rFonts w:hint="eastAsia"/>
        </w:rPr>
        <w:t>хром</w:t>
      </w:r>
      <w:r>
        <w:t>-</w:t>
      </w:r>
      <w:r>
        <w:rPr>
          <w:rFonts w:hint="eastAsia"/>
        </w:rPr>
        <w:t>форстерита</w:t>
      </w:r>
    </w:p>
    <w:p w14:paraId="5043B8C3" w14:textId="77777777" w:rsidR="00441386" w:rsidRDefault="00441386" w:rsidP="00441386"/>
    <w:p w14:paraId="5113F0F9" w14:textId="77777777" w:rsidR="00441386" w:rsidRDefault="00441386" w:rsidP="00441386">
      <w:r>
        <w:t xml:space="preserve">1.2 </w:t>
      </w:r>
      <w:r>
        <w:rPr>
          <w:rFonts w:hint="eastAsia"/>
        </w:rPr>
        <w:t>Генерационные</w:t>
      </w:r>
      <w:r>
        <w:t xml:space="preserve"> </w:t>
      </w:r>
      <w:r>
        <w:rPr>
          <w:rFonts w:hint="eastAsia"/>
        </w:rPr>
        <w:t>характеристики</w:t>
      </w:r>
      <w:r>
        <w:t xml:space="preserve"> </w:t>
      </w:r>
      <w:r>
        <w:rPr>
          <w:rFonts w:hint="eastAsia"/>
        </w:rPr>
        <w:t>хром</w:t>
      </w:r>
      <w:r>
        <w:t>-</w:t>
      </w:r>
      <w:r>
        <w:rPr>
          <w:rFonts w:hint="eastAsia"/>
        </w:rPr>
        <w:t>форстеритовых</w:t>
      </w:r>
      <w:r>
        <w:t xml:space="preserve"> </w:t>
      </w:r>
      <w:r>
        <w:rPr>
          <w:rFonts w:hint="eastAsia"/>
        </w:rPr>
        <w:t>лазеров</w:t>
      </w:r>
      <w:r>
        <w:t xml:space="preserve"> </w:t>
      </w:r>
      <w:r>
        <w:rPr>
          <w:rFonts w:hint="eastAsia"/>
        </w:rPr>
        <w:t>и</w:t>
      </w:r>
      <w:r>
        <w:t xml:space="preserve"> </w:t>
      </w:r>
      <w:r>
        <w:rPr>
          <w:rFonts w:hint="eastAsia"/>
        </w:rPr>
        <w:t>история</w:t>
      </w:r>
      <w:r>
        <w:t xml:space="preserve"> </w:t>
      </w:r>
      <w:r>
        <w:rPr>
          <w:rFonts w:hint="eastAsia"/>
        </w:rPr>
        <w:t>достижений</w:t>
      </w:r>
      <w:r>
        <w:t xml:space="preserve"> </w:t>
      </w:r>
      <w:r>
        <w:rPr>
          <w:rFonts w:hint="eastAsia"/>
        </w:rPr>
        <w:t>этих</w:t>
      </w:r>
      <w:r>
        <w:t xml:space="preserve"> </w:t>
      </w:r>
      <w:r>
        <w:rPr>
          <w:rFonts w:hint="eastAsia"/>
        </w:rPr>
        <w:t>характеристик</w:t>
      </w:r>
    </w:p>
    <w:p w14:paraId="05105C06" w14:textId="77777777" w:rsidR="00441386" w:rsidRDefault="00441386" w:rsidP="00441386"/>
    <w:p w14:paraId="5FA7044E" w14:textId="77777777" w:rsidR="00441386" w:rsidRDefault="00441386" w:rsidP="00441386">
      <w:r>
        <w:t xml:space="preserve">1.3 </w:t>
      </w:r>
      <w:r>
        <w:rPr>
          <w:rFonts w:hint="eastAsia"/>
        </w:rPr>
        <w:t>Состав</w:t>
      </w:r>
      <w:r>
        <w:t xml:space="preserve">, </w:t>
      </w:r>
      <w:r>
        <w:rPr>
          <w:rFonts w:hint="eastAsia"/>
        </w:rPr>
        <w:t>структура</w:t>
      </w:r>
      <w:r>
        <w:t xml:space="preserve"> </w:t>
      </w:r>
      <w:r>
        <w:rPr>
          <w:rFonts w:hint="eastAsia"/>
        </w:rPr>
        <w:t>и</w:t>
      </w:r>
      <w:r>
        <w:t xml:space="preserve"> </w:t>
      </w:r>
      <w:r>
        <w:rPr>
          <w:rFonts w:hint="eastAsia"/>
        </w:rPr>
        <w:t>физико</w:t>
      </w:r>
      <w:r>
        <w:t>-</w:t>
      </w:r>
      <w:r>
        <w:rPr>
          <w:rFonts w:hint="eastAsia"/>
        </w:rPr>
        <w:t>химические</w:t>
      </w:r>
      <w:r>
        <w:t xml:space="preserve"> </w:t>
      </w:r>
      <w:r>
        <w:rPr>
          <w:rFonts w:hint="eastAsia"/>
        </w:rPr>
        <w:t>свойства</w:t>
      </w:r>
      <w:r>
        <w:t xml:space="preserve"> </w:t>
      </w:r>
      <w:r>
        <w:rPr>
          <w:rFonts w:hint="eastAsia"/>
        </w:rPr>
        <w:t>форстерита</w:t>
      </w:r>
    </w:p>
    <w:p w14:paraId="255D1208" w14:textId="77777777" w:rsidR="00441386" w:rsidRDefault="00441386" w:rsidP="00441386"/>
    <w:p w14:paraId="7E8993BF" w14:textId="77777777" w:rsidR="00441386" w:rsidRDefault="00441386" w:rsidP="00441386">
      <w:r>
        <w:t xml:space="preserve">1.3.1 </w:t>
      </w:r>
      <w:r>
        <w:rPr>
          <w:rFonts w:hint="eastAsia"/>
        </w:rPr>
        <w:t>Точечные</w:t>
      </w:r>
      <w:r>
        <w:t xml:space="preserve"> </w:t>
      </w:r>
      <w:r>
        <w:rPr>
          <w:rFonts w:hint="eastAsia"/>
        </w:rPr>
        <w:t>дефекты</w:t>
      </w:r>
      <w:r>
        <w:t xml:space="preserve"> </w:t>
      </w:r>
      <w:r>
        <w:rPr>
          <w:rFonts w:hint="eastAsia"/>
        </w:rPr>
        <w:t>в</w:t>
      </w:r>
      <w:r>
        <w:t xml:space="preserve"> </w:t>
      </w:r>
      <w:r>
        <w:rPr>
          <w:rFonts w:hint="eastAsia"/>
        </w:rPr>
        <w:t>кристаллах</w:t>
      </w:r>
      <w:r>
        <w:t xml:space="preserve"> </w:t>
      </w:r>
      <w:r>
        <w:rPr>
          <w:rFonts w:hint="eastAsia"/>
        </w:rPr>
        <w:t>форстерита</w:t>
      </w:r>
    </w:p>
    <w:p w14:paraId="7EF5F43A" w14:textId="77777777" w:rsidR="00441386" w:rsidRDefault="00441386" w:rsidP="00441386"/>
    <w:p w14:paraId="3CA7605D" w14:textId="77777777" w:rsidR="00441386" w:rsidRDefault="00441386" w:rsidP="00441386">
      <w:r>
        <w:t xml:space="preserve">1.3.2 </w:t>
      </w:r>
      <w:r>
        <w:rPr>
          <w:rFonts w:hint="eastAsia"/>
        </w:rPr>
        <w:t>Фазовая</w:t>
      </w:r>
      <w:r>
        <w:t xml:space="preserve"> </w:t>
      </w:r>
      <w:r>
        <w:rPr>
          <w:rFonts w:hint="eastAsia"/>
        </w:rPr>
        <w:t>диаграмма</w:t>
      </w:r>
    </w:p>
    <w:p w14:paraId="7C289D08" w14:textId="77777777" w:rsidR="00441386" w:rsidRDefault="00441386" w:rsidP="00441386"/>
    <w:p w14:paraId="3D1D4686" w14:textId="77777777" w:rsidR="00441386" w:rsidRDefault="00441386" w:rsidP="00441386">
      <w:r>
        <w:t xml:space="preserve">1.4 </w:t>
      </w:r>
      <w:r>
        <w:rPr>
          <w:rFonts w:hint="eastAsia"/>
        </w:rPr>
        <w:t>Недостатки</w:t>
      </w:r>
      <w:r>
        <w:t xml:space="preserve"> </w:t>
      </w:r>
      <w:r>
        <w:rPr>
          <w:rFonts w:hint="eastAsia"/>
        </w:rPr>
        <w:t>хром</w:t>
      </w:r>
      <w:r>
        <w:t>-</w:t>
      </w:r>
      <w:r>
        <w:rPr>
          <w:rFonts w:hint="eastAsia"/>
        </w:rPr>
        <w:t>форстерита</w:t>
      </w:r>
      <w:r>
        <w:t xml:space="preserve"> </w:t>
      </w:r>
      <w:r>
        <w:rPr>
          <w:rFonts w:hint="eastAsia"/>
        </w:rPr>
        <w:t>как</w:t>
      </w:r>
      <w:r>
        <w:t xml:space="preserve"> </w:t>
      </w:r>
      <w:r>
        <w:rPr>
          <w:rFonts w:hint="eastAsia"/>
        </w:rPr>
        <w:t>лазерного</w:t>
      </w:r>
      <w:r>
        <w:t xml:space="preserve"> </w:t>
      </w:r>
      <w:r>
        <w:rPr>
          <w:rFonts w:hint="eastAsia"/>
        </w:rPr>
        <w:t>кристалла</w:t>
      </w:r>
    </w:p>
    <w:p w14:paraId="27275E05" w14:textId="77777777" w:rsidR="00441386" w:rsidRDefault="00441386" w:rsidP="00441386"/>
    <w:p w14:paraId="2C4EA967" w14:textId="77777777" w:rsidR="00441386" w:rsidRDefault="00441386" w:rsidP="00441386">
      <w:r>
        <w:t xml:space="preserve">1.4.1 </w:t>
      </w:r>
      <w:r>
        <w:rPr>
          <w:rFonts w:hint="eastAsia"/>
        </w:rPr>
        <w:t>Развитая</w:t>
      </w:r>
      <w:r>
        <w:t xml:space="preserve"> </w:t>
      </w:r>
      <w:r>
        <w:rPr>
          <w:rFonts w:hint="eastAsia"/>
        </w:rPr>
        <w:t>безызлучательная</w:t>
      </w:r>
      <w:r>
        <w:t xml:space="preserve"> </w:t>
      </w:r>
      <w:r>
        <w:rPr>
          <w:rFonts w:hint="eastAsia"/>
        </w:rPr>
        <w:t>многофононная</w:t>
      </w:r>
      <w:r>
        <w:t xml:space="preserve"> </w:t>
      </w:r>
      <w:r>
        <w:rPr>
          <w:rFonts w:hint="eastAsia"/>
        </w:rPr>
        <w:t>релаксация</w:t>
      </w:r>
    </w:p>
    <w:p w14:paraId="60C5A81C" w14:textId="77777777" w:rsidR="00441386" w:rsidRDefault="00441386" w:rsidP="00441386"/>
    <w:p w14:paraId="19CF3641" w14:textId="77777777" w:rsidR="00441386" w:rsidRDefault="00441386" w:rsidP="00441386">
      <w:r>
        <w:t xml:space="preserve">1.4.2 </w:t>
      </w:r>
      <w:r>
        <w:rPr>
          <w:rFonts w:hint="eastAsia"/>
        </w:rPr>
        <w:t>Малый</w:t>
      </w:r>
      <w:r>
        <w:t xml:space="preserve"> </w:t>
      </w:r>
      <w:r>
        <w:rPr>
          <w:rFonts w:hint="eastAsia"/>
        </w:rPr>
        <w:t>стоксов</w:t>
      </w:r>
      <w:r>
        <w:t xml:space="preserve"> </w:t>
      </w:r>
      <w:r>
        <w:rPr>
          <w:rFonts w:hint="eastAsia"/>
        </w:rPr>
        <w:t>сдвиг</w:t>
      </w:r>
      <w:r>
        <w:t xml:space="preserve"> </w:t>
      </w:r>
      <w:r>
        <w:rPr>
          <w:rFonts w:hint="eastAsia"/>
        </w:rPr>
        <w:t>между</w:t>
      </w:r>
      <w:r>
        <w:t xml:space="preserve"> </w:t>
      </w:r>
      <w:r>
        <w:rPr>
          <w:rFonts w:hint="eastAsia"/>
        </w:rPr>
        <w:t>поглощением</w:t>
      </w:r>
      <w:r>
        <w:t xml:space="preserve"> </w:t>
      </w:r>
      <w:r>
        <w:rPr>
          <w:rFonts w:hint="eastAsia"/>
        </w:rPr>
        <w:t>и</w:t>
      </w:r>
      <w:r>
        <w:t xml:space="preserve"> </w:t>
      </w:r>
      <w:r>
        <w:rPr>
          <w:rFonts w:hint="eastAsia"/>
        </w:rPr>
        <w:t>люминесценцией</w:t>
      </w:r>
    </w:p>
    <w:p w14:paraId="3D612DA9" w14:textId="77777777" w:rsidR="00441386" w:rsidRDefault="00441386" w:rsidP="00441386"/>
    <w:p w14:paraId="54218243" w14:textId="77777777" w:rsidR="00441386" w:rsidRDefault="00441386" w:rsidP="00441386">
      <w:r>
        <w:t xml:space="preserve">1.4.3 </w:t>
      </w:r>
      <w:r>
        <w:rPr>
          <w:rFonts w:hint="eastAsia"/>
        </w:rPr>
        <w:t>Технологически</w:t>
      </w:r>
      <w:r>
        <w:t xml:space="preserve"> </w:t>
      </w:r>
      <w:r>
        <w:rPr>
          <w:rFonts w:hint="eastAsia"/>
        </w:rPr>
        <w:t>устранимые</w:t>
      </w:r>
      <w:r>
        <w:t xml:space="preserve"> </w:t>
      </w:r>
      <w:r>
        <w:rPr>
          <w:rFonts w:hint="eastAsia"/>
        </w:rPr>
        <w:t>недостатки</w:t>
      </w:r>
    </w:p>
    <w:p w14:paraId="248F2453" w14:textId="77777777" w:rsidR="00441386" w:rsidRDefault="00441386" w:rsidP="00441386"/>
    <w:p w14:paraId="227151C8" w14:textId="77777777" w:rsidR="00441386" w:rsidRDefault="00441386" w:rsidP="00441386">
      <w:r>
        <w:t xml:space="preserve">1.5 </w:t>
      </w:r>
      <w:r>
        <w:rPr>
          <w:rFonts w:hint="eastAsia"/>
        </w:rPr>
        <w:t>Изученные</w:t>
      </w:r>
      <w:r>
        <w:t xml:space="preserve"> </w:t>
      </w:r>
      <w:r>
        <w:rPr>
          <w:rFonts w:hint="eastAsia"/>
        </w:rPr>
        <w:t>пути</w:t>
      </w:r>
      <w:r>
        <w:t xml:space="preserve"> </w:t>
      </w:r>
      <w:r>
        <w:rPr>
          <w:rFonts w:hint="eastAsia"/>
        </w:rPr>
        <w:t>устранения</w:t>
      </w:r>
      <w:r>
        <w:t xml:space="preserve"> </w:t>
      </w:r>
      <w:r>
        <w:rPr>
          <w:rFonts w:hint="eastAsia"/>
        </w:rPr>
        <w:t>недостатков</w:t>
      </w:r>
      <w:r>
        <w:t xml:space="preserve"> </w:t>
      </w:r>
      <w:r>
        <w:rPr>
          <w:rFonts w:hint="eastAsia"/>
        </w:rPr>
        <w:t>хром</w:t>
      </w:r>
      <w:r>
        <w:t>-</w:t>
      </w:r>
      <w:r>
        <w:rPr>
          <w:rFonts w:hint="eastAsia"/>
        </w:rPr>
        <w:t>форстерита</w:t>
      </w:r>
    </w:p>
    <w:p w14:paraId="705B2006" w14:textId="77777777" w:rsidR="00441386" w:rsidRDefault="00441386" w:rsidP="00441386"/>
    <w:p w14:paraId="72E8731F" w14:textId="77777777" w:rsidR="00441386" w:rsidRDefault="00441386" w:rsidP="00441386">
      <w:r>
        <w:t xml:space="preserve">1.6 </w:t>
      </w:r>
      <w:r>
        <w:rPr>
          <w:rFonts w:hint="eastAsia"/>
        </w:rPr>
        <w:t>Выводы</w:t>
      </w:r>
      <w:r>
        <w:t xml:space="preserve"> </w:t>
      </w:r>
      <w:r>
        <w:rPr>
          <w:rFonts w:hint="eastAsia"/>
        </w:rPr>
        <w:t>из</w:t>
      </w:r>
      <w:r>
        <w:t xml:space="preserve"> </w:t>
      </w:r>
      <w:r>
        <w:rPr>
          <w:rFonts w:hint="eastAsia"/>
        </w:rPr>
        <w:t>обзора</w:t>
      </w:r>
      <w:r>
        <w:t xml:space="preserve"> </w:t>
      </w:r>
      <w:r>
        <w:rPr>
          <w:rFonts w:hint="eastAsia"/>
        </w:rPr>
        <w:t>литературы</w:t>
      </w:r>
    </w:p>
    <w:p w14:paraId="5A9570A9" w14:textId="77777777" w:rsidR="00441386" w:rsidRDefault="00441386" w:rsidP="00441386"/>
    <w:p w14:paraId="320FDBBC" w14:textId="77777777" w:rsidR="00441386" w:rsidRDefault="00441386" w:rsidP="00441386">
      <w:r>
        <w:t xml:space="preserve">2.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p>
    <w:p w14:paraId="256D9B0F" w14:textId="77777777" w:rsidR="00441386" w:rsidRDefault="00441386" w:rsidP="00441386"/>
    <w:p w14:paraId="78E2472B" w14:textId="77777777" w:rsidR="00441386" w:rsidRDefault="00441386" w:rsidP="00441386">
      <w:r>
        <w:t xml:space="preserve">2.1 </w:t>
      </w:r>
      <w:r>
        <w:rPr>
          <w:rFonts w:hint="eastAsia"/>
        </w:rPr>
        <w:t>Материалы</w:t>
      </w:r>
      <w:r>
        <w:t xml:space="preserve"> </w:t>
      </w:r>
      <w:r>
        <w:rPr>
          <w:rFonts w:hint="eastAsia"/>
        </w:rPr>
        <w:t>и</w:t>
      </w:r>
      <w:r>
        <w:t xml:space="preserve"> </w:t>
      </w:r>
      <w:r>
        <w:rPr>
          <w:rFonts w:hint="eastAsia"/>
        </w:rPr>
        <w:t>реактивы</w:t>
      </w:r>
    </w:p>
    <w:p w14:paraId="1BD129B8" w14:textId="77777777" w:rsidR="00441386" w:rsidRDefault="00441386" w:rsidP="00441386"/>
    <w:p w14:paraId="423A3D4D" w14:textId="77777777" w:rsidR="00441386" w:rsidRDefault="00441386" w:rsidP="00441386">
      <w:r>
        <w:t xml:space="preserve">2.2 </w:t>
      </w:r>
      <w:r>
        <w:rPr>
          <w:rFonts w:hint="eastAsia"/>
        </w:rPr>
        <w:t>Подготовка</w:t>
      </w:r>
      <w:r>
        <w:t xml:space="preserve"> </w:t>
      </w:r>
      <w:r>
        <w:rPr>
          <w:rFonts w:hint="eastAsia"/>
        </w:rPr>
        <w:t>образцов</w:t>
      </w:r>
    </w:p>
    <w:p w14:paraId="4F4E9B6C" w14:textId="77777777" w:rsidR="00441386" w:rsidRDefault="00441386" w:rsidP="00441386"/>
    <w:p w14:paraId="15AD6005" w14:textId="77777777" w:rsidR="00441386" w:rsidRDefault="00441386" w:rsidP="00441386">
      <w:r>
        <w:t xml:space="preserve">2.2.1 </w:t>
      </w:r>
      <w:r>
        <w:rPr>
          <w:rFonts w:hint="eastAsia"/>
        </w:rPr>
        <w:t>Рост</w:t>
      </w:r>
    </w:p>
    <w:p w14:paraId="374954DE" w14:textId="77777777" w:rsidR="00441386" w:rsidRDefault="00441386" w:rsidP="00441386"/>
    <w:p w14:paraId="13499335" w14:textId="77777777" w:rsidR="00441386" w:rsidRDefault="00441386" w:rsidP="00441386">
      <w:r>
        <w:rPr>
          <w:rFonts w:hint="eastAsia"/>
        </w:rPr>
        <w:t>Ориентация</w:t>
      </w:r>
    </w:p>
    <w:p w14:paraId="08A10178" w14:textId="77777777" w:rsidR="00441386" w:rsidRDefault="00441386" w:rsidP="00441386"/>
    <w:p w14:paraId="23C20853" w14:textId="77777777" w:rsidR="00441386" w:rsidRDefault="00441386" w:rsidP="00441386">
      <w:r>
        <w:rPr>
          <w:rFonts w:hint="eastAsia"/>
        </w:rPr>
        <w:t>Резка</w:t>
      </w:r>
    </w:p>
    <w:p w14:paraId="65C626AD" w14:textId="77777777" w:rsidR="00441386" w:rsidRDefault="00441386" w:rsidP="00441386"/>
    <w:p w14:paraId="7DC6A278" w14:textId="77777777" w:rsidR="00441386" w:rsidRDefault="00441386" w:rsidP="00441386">
      <w:r>
        <w:t xml:space="preserve">2.2.4 </w:t>
      </w:r>
      <w:r>
        <w:rPr>
          <w:rFonts w:hint="eastAsia"/>
        </w:rPr>
        <w:t>Шлифовка</w:t>
      </w:r>
      <w:r>
        <w:t xml:space="preserve"> </w:t>
      </w:r>
      <w:r>
        <w:rPr>
          <w:rFonts w:hint="eastAsia"/>
        </w:rPr>
        <w:t>и</w:t>
      </w:r>
      <w:r>
        <w:t xml:space="preserve"> </w:t>
      </w:r>
      <w:r>
        <w:rPr>
          <w:rFonts w:hint="eastAsia"/>
        </w:rPr>
        <w:t>полировка</w:t>
      </w:r>
    </w:p>
    <w:p w14:paraId="4853DDD0" w14:textId="77777777" w:rsidR="00441386" w:rsidRDefault="00441386" w:rsidP="00441386"/>
    <w:p w14:paraId="54715718" w14:textId="77777777" w:rsidR="00441386" w:rsidRDefault="00441386" w:rsidP="00441386">
      <w:r>
        <w:rPr>
          <w:rFonts w:hint="eastAsia"/>
        </w:rPr>
        <w:t>свете</w:t>
      </w:r>
    </w:p>
    <w:p w14:paraId="1B270817" w14:textId="77777777" w:rsidR="00441386" w:rsidRDefault="00441386" w:rsidP="00441386"/>
    <w:p w14:paraId="436E2210" w14:textId="77777777" w:rsidR="00441386" w:rsidRDefault="00441386" w:rsidP="00441386">
      <w:r>
        <w:t>2</w:t>
      </w:r>
    </w:p>
    <w:p w14:paraId="731D9321" w14:textId="77777777" w:rsidR="00441386" w:rsidRDefault="00441386" w:rsidP="00441386"/>
    <w:p w14:paraId="50A25897" w14:textId="77777777" w:rsidR="00441386" w:rsidRDefault="00441386" w:rsidP="00441386">
      <w:r>
        <w:rPr>
          <w:rFonts w:hint="eastAsia"/>
        </w:rPr>
        <w:t>Измерение</w:t>
      </w:r>
      <w:r>
        <w:t xml:space="preserve"> </w:t>
      </w:r>
      <w:r>
        <w:rPr>
          <w:rFonts w:hint="eastAsia"/>
        </w:rPr>
        <w:t>спектров</w:t>
      </w:r>
      <w:r>
        <w:t xml:space="preserve"> </w:t>
      </w:r>
      <w:r>
        <w:rPr>
          <w:rFonts w:hint="eastAsia"/>
        </w:rPr>
        <w:t>оптического</w:t>
      </w:r>
      <w:r>
        <w:t xml:space="preserve"> </w:t>
      </w:r>
      <w:r>
        <w:rPr>
          <w:rFonts w:hint="eastAsia"/>
        </w:rPr>
        <w:t>поглощения</w:t>
      </w:r>
      <w:r>
        <w:t xml:space="preserve"> </w:t>
      </w:r>
      <w:r>
        <w:rPr>
          <w:rFonts w:hint="eastAsia"/>
        </w:rPr>
        <w:t>в</w:t>
      </w:r>
      <w:r>
        <w:t xml:space="preserve"> </w:t>
      </w:r>
      <w:r>
        <w:rPr>
          <w:rFonts w:hint="eastAsia"/>
        </w:rPr>
        <w:t>поляризованном</w:t>
      </w:r>
    </w:p>
    <w:p w14:paraId="7F2D7F94" w14:textId="77777777" w:rsidR="00441386" w:rsidRDefault="00441386" w:rsidP="00441386"/>
    <w:p w14:paraId="0F845218" w14:textId="77777777" w:rsidR="00441386" w:rsidRDefault="00441386" w:rsidP="00441386">
      <w:r>
        <w:t xml:space="preserve">2.4 </w:t>
      </w:r>
      <w:r>
        <w:rPr>
          <w:rFonts w:hint="eastAsia"/>
        </w:rPr>
        <w:t>Разложение</w:t>
      </w:r>
      <w:r>
        <w:t xml:space="preserve"> </w:t>
      </w:r>
      <w:r>
        <w:rPr>
          <w:rFonts w:hint="eastAsia"/>
        </w:rPr>
        <w:t>спектров</w:t>
      </w:r>
      <w:r>
        <w:t xml:space="preserve"> </w:t>
      </w:r>
      <w:r>
        <w:rPr>
          <w:rFonts w:hint="eastAsia"/>
        </w:rPr>
        <w:t>поглощения</w:t>
      </w:r>
      <w:r>
        <w:t xml:space="preserve"> </w:t>
      </w:r>
      <w:r>
        <w:rPr>
          <w:rFonts w:hint="eastAsia"/>
        </w:rPr>
        <w:t>на</w:t>
      </w:r>
      <w:r>
        <w:t xml:space="preserve"> </w:t>
      </w:r>
      <w:r>
        <w:rPr>
          <w:rFonts w:hint="eastAsia"/>
        </w:rPr>
        <w:t>элементарные</w:t>
      </w:r>
      <w:r>
        <w:t xml:space="preserve"> </w:t>
      </w:r>
      <w:r>
        <w:rPr>
          <w:rFonts w:hint="eastAsia"/>
        </w:rPr>
        <w:t>гауссианы</w:t>
      </w:r>
    </w:p>
    <w:p w14:paraId="624E29F9" w14:textId="77777777" w:rsidR="00441386" w:rsidRDefault="00441386" w:rsidP="00441386"/>
    <w:p w14:paraId="6BAD2BB1" w14:textId="77777777" w:rsidR="00441386" w:rsidRDefault="00441386" w:rsidP="00441386">
      <w:r>
        <w:t xml:space="preserve">2.5 </w:t>
      </w:r>
      <w:r>
        <w:rPr>
          <w:rFonts w:hint="eastAsia"/>
        </w:rPr>
        <w:t>Отжиг</w:t>
      </w:r>
      <w:r>
        <w:t xml:space="preserve"> </w:t>
      </w:r>
      <w:r>
        <w:rPr>
          <w:rFonts w:hint="eastAsia"/>
        </w:rPr>
        <w:t>кристаллов</w:t>
      </w:r>
    </w:p>
    <w:p w14:paraId="6D721744" w14:textId="77777777" w:rsidR="00441386" w:rsidRDefault="00441386" w:rsidP="00441386"/>
    <w:p w14:paraId="4CF3702E" w14:textId="77777777" w:rsidR="00441386" w:rsidRDefault="00441386" w:rsidP="00441386">
      <w:r>
        <w:lastRenderedPageBreak/>
        <w:t xml:space="preserve">2.6 </w:t>
      </w:r>
      <w:r>
        <w:rPr>
          <w:rFonts w:hint="eastAsia"/>
        </w:rPr>
        <w:t>Рентгеноспектральный</w:t>
      </w:r>
      <w:r>
        <w:t xml:space="preserve"> </w:t>
      </w:r>
      <w:r>
        <w:rPr>
          <w:rFonts w:hint="eastAsia"/>
        </w:rPr>
        <w:t>микроанализ</w:t>
      </w:r>
    </w:p>
    <w:p w14:paraId="322384E1" w14:textId="77777777" w:rsidR="00441386" w:rsidRDefault="00441386" w:rsidP="00441386"/>
    <w:p w14:paraId="17AD825C" w14:textId="77777777" w:rsidR="00441386" w:rsidRDefault="00441386" w:rsidP="00441386">
      <w:r>
        <w:t xml:space="preserve">2.7 </w:t>
      </w:r>
      <w:r>
        <w:rPr>
          <w:rFonts w:hint="eastAsia"/>
        </w:rPr>
        <w:t>Измерение</w:t>
      </w:r>
      <w:r>
        <w:t xml:space="preserve"> </w:t>
      </w:r>
      <w:r>
        <w:rPr>
          <w:rFonts w:hint="eastAsia"/>
        </w:rPr>
        <w:t>гидростатической</w:t>
      </w:r>
      <w:r>
        <w:t xml:space="preserve"> </w:t>
      </w:r>
      <w:r>
        <w:rPr>
          <w:rFonts w:hint="eastAsia"/>
        </w:rPr>
        <w:t>плотности</w:t>
      </w:r>
    </w:p>
    <w:p w14:paraId="766EB5FF" w14:textId="77777777" w:rsidR="00441386" w:rsidRDefault="00441386" w:rsidP="00441386"/>
    <w:p w14:paraId="1048E8C8" w14:textId="77777777" w:rsidR="00441386" w:rsidRDefault="00441386" w:rsidP="00441386">
      <w:r>
        <w:t xml:space="preserve">2.8 </w:t>
      </w:r>
      <w:r>
        <w:rPr>
          <w:rFonts w:hint="eastAsia"/>
        </w:rPr>
        <w:t>Рентгено</w:t>
      </w:r>
      <w:r>
        <w:t>-</w:t>
      </w:r>
      <w:r>
        <w:rPr>
          <w:rFonts w:hint="eastAsia"/>
        </w:rPr>
        <w:t>фазовый</w:t>
      </w:r>
      <w:r>
        <w:t xml:space="preserve"> </w:t>
      </w:r>
      <w:r>
        <w:rPr>
          <w:rFonts w:hint="eastAsia"/>
        </w:rPr>
        <w:t>анализ</w:t>
      </w:r>
    </w:p>
    <w:p w14:paraId="5816FEEC" w14:textId="77777777" w:rsidR="00441386" w:rsidRDefault="00441386" w:rsidP="00441386"/>
    <w:p w14:paraId="053E7B68" w14:textId="77777777" w:rsidR="00441386" w:rsidRDefault="00441386" w:rsidP="00441386">
      <w:r>
        <w:t xml:space="preserve">2.9 </w:t>
      </w:r>
      <w:r>
        <w:rPr>
          <w:rFonts w:hint="eastAsia"/>
        </w:rPr>
        <w:t>Расчет</w:t>
      </w:r>
      <w:r>
        <w:t xml:space="preserve"> </w:t>
      </w:r>
      <w:r>
        <w:rPr>
          <w:rFonts w:hint="eastAsia"/>
        </w:rPr>
        <w:t>параметров</w:t>
      </w:r>
      <w:r>
        <w:t xml:space="preserve"> </w:t>
      </w:r>
      <w:r>
        <w:rPr>
          <w:rFonts w:hint="eastAsia"/>
        </w:rPr>
        <w:t>элементарной</w:t>
      </w:r>
      <w:r>
        <w:t xml:space="preserve"> </w:t>
      </w:r>
      <w:r>
        <w:rPr>
          <w:rFonts w:hint="eastAsia"/>
        </w:rPr>
        <w:t>ячейки</w:t>
      </w:r>
    </w:p>
    <w:p w14:paraId="4910E5D3" w14:textId="77777777" w:rsidR="00441386" w:rsidRDefault="00441386" w:rsidP="00441386"/>
    <w:p w14:paraId="284DAD77" w14:textId="77777777" w:rsidR="00441386" w:rsidRDefault="00441386" w:rsidP="00441386">
      <w:r>
        <w:t xml:space="preserve">2.10 </w:t>
      </w:r>
      <w:r>
        <w:rPr>
          <w:rFonts w:hint="eastAsia"/>
        </w:rPr>
        <w:t>Проведение</w:t>
      </w:r>
      <w:r>
        <w:t xml:space="preserve"> </w:t>
      </w:r>
      <w:r>
        <w:rPr>
          <w:rFonts w:hint="eastAsia"/>
        </w:rPr>
        <w:t>лазерного</w:t>
      </w:r>
      <w:r>
        <w:t xml:space="preserve"> </w:t>
      </w:r>
      <w:r>
        <w:rPr>
          <w:rFonts w:hint="eastAsia"/>
        </w:rPr>
        <w:t>генерационного</w:t>
      </w:r>
      <w:r>
        <w:t xml:space="preserve"> </w:t>
      </w:r>
      <w:r>
        <w:rPr>
          <w:rFonts w:hint="eastAsia"/>
        </w:rPr>
        <w:t>эксперимента</w:t>
      </w:r>
    </w:p>
    <w:p w14:paraId="47047197" w14:textId="77777777" w:rsidR="00441386" w:rsidRDefault="00441386" w:rsidP="00441386"/>
    <w:p w14:paraId="10869303" w14:textId="77777777" w:rsidR="00441386" w:rsidRDefault="00441386" w:rsidP="00441386">
      <w:r>
        <w:t xml:space="preserve">2.11 </w:t>
      </w:r>
      <w:r>
        <w:rPr>
          <w:rFonts w:hint="eastAsia"/>
        </w:rPr>
        <w:t>Измерение</w:t>
      </w:r>
      <w:r>
        <w:t xml:space="preserve"> </w:t>
      </w:r>
      <w:r>
        <w:rPr>
          <w:rFonts w:hint="eastAsia"/>
        </w:rPr>
        <w:t>кинетики</w:t>
      </w:r>
      <w:r>
        <w:t xml:space="preserve"> </w:t>
      </w:r>
      <w:r>
        <w:rPr>
          <w:rFonts w:hint="eastAsia"/>
        </w:rPr>
        <w:t>затухания</w:t>
      </w:r>
      <w:r>
        <w:t xml:space="preserve"> </w:t>
      </w:r>
      <w:r>
        <w:rPr>
          <w:rFonts w:hint="eastAsia"/>
        </w:rPr>
        <w:t>люминесценции</w:t>
      </w:r>
    </w:p>
    <w:p w14:paraId="15C295D0" w14:textId="77777777" w:rsidR="00441386" w:rsidRDefault="00441386" w:rsidP="00441386"/>
    <w:p w14:paraId="64F9F71F" w14:textId="77777777" w:rsidR="00441386" w:rsidRDefault="00441386" w:rsidP="00441386">
      <w:r>
        <w:t xml:space="preserve">3. </w:t>
      </w:r>
      <w:r>
        <w:rPr>
          <w:rFonts w:hint="eastAsia"/>
        </w:rPr>
        <w:t>Выращивание</w:t>
      </w:r>
      <w:r>
        <w:t xml:space="preserve"> </w:t>
      </w:r>
      <w:r>
        <w:rPr>
          <w:rFonts w:hint="eastAsia"/>
        </w:rPr>
        <w:t>кристаллов</w:t>
      </w:r>
      <w:r>
        <w:t xml:space="preserve"> </w:t>
      </w:r>
      <w:r>
        <w:rPr>
          <w:rFonts w:hint="eastAsia"/>
        </w:rPr>
        <w:t>в</w:t>
      </w:r>
      <w:r>
        <w:t xml:space="preserve"> </w:t>
      </w:r>
      <w:r>
        <w:rPr>
          <w:rFonts w:hint="eastAsia"/>
        </w:rPr>
        <w:t>различных</w:t>
      </w:r>
      <w:r>
        <w:t xml:space="preserve"> </w:t>
      </w:r>
      <w:r>
        <w:rPr>
          <w:rFonts w:hint="eastAsia"/>
        </w:rPr>
        <w:t>атмосферах</w:t>
      </w:r>
      <w:r>
        <w:t xml:space="preserve"> </w:t>
      </w:r>
      <w:r>
        <w:rPr>
          <w:rFonts w:hint="eastAsia"/>
        </w:rPr>
        <w:t>и</w:t>
      </w:r>
      <w:r>
        <w:t xml:space="preserve"> </w:t>
      </w:r>
      <w:r>
        <w:rPr>
          <w:rFonts w:hint="eastAsia"/>
        </w:rPr>
        <w:t>с</w:t>
      </w:r>
      <w:r>
        <w:t xml:space="preserve"> </w:t>
      </w:r>
      <w:r>
        <w:rPr>
          <w:rFonts w:hint="eastAsia"/>
        </w:rPr>
        <w:t>дополнительными</w:t>
      </w:r>
      <w:r>
        <w:t xml:space="preserve"> </w:t>
      </w:r>
      <w:r>
        <w:rPr>
          <w:rFonts w:hint="eastAsia"/>
        </w:rPr>
        <w:t>примесями</w:t>
      </w:r>
      <w:r>
        <w:t xml:space="preserve"> </w:t>
      </w:r>
      <w:r>
        <w:rPr>
          <w:rFonts w:hint="eastAsia"/>
        </w:rPr>
        <w:t>и</w:t>
      </w:r>
      <w:r>
        <w:t xml:space="preserve"> </w:t>
      </w:r>
      <w:r>
        <w:rPr>
          <w:rFonts w:hint="eastAsia"/>
        </w:rPr>
        <w:t>их</w:t>
      </w:r>
      <w:r>
        <w:t xml:space="preserve"> </w:t>
      </w:r>
      <w:r>
        <w:rPr>
          <w:rFonts w:hint="eastAsia"/>
        </w:rPr>
        <w:t>исследование</w:t>
      </w:r>
    </w:p>
    <w:p w14:paraId="648A40B1" w14:textId="77777777" w:rsidR="00441386" w:rsidRDefault="00441386" w:rsidP="00441386"/>
    <w:p w14:paraId="26E0BDBD" w14:textId="77777777" w:rsidR="00441386" w:rsidRDefault="00441386" w:rsidP="00441386">
      <w:r>
        <w:t xml:space="preserve">3.1 </w:t>
      </w:r>
      <w:r>
        <w:rPr>
          <w:rFonts w:hint="eastAsia"/>
        </w:rPr>
        <w:t>Рост</w:t>
      </w:r>
      <w:r>
        <w:t xml:space="preserve"> </w:t>
      </w:r>
      <w:r>
        <w:rPr>
          <w:rFonts w:hint="eastAsia"/>
        </w:rPr>
        <w:t>и</w:t>
      </w:r>
      <w:r>
        <w:t xml:space="preserve"> </w:t>
      </w:r>
      <w:r>
        <w:rPr>
          <w:rFonts w:hint="eastAsia"/>
        </w:rPr>
        <w:t>характеризация</w:t>
      </w:r>
      <w:r>
        <w:t xml:space="preserve"> </w:t>
      </w:r>
      <w:r>
        <w:rPr>
          <w:rFonts w:hint="eastAsia"/>
        </w:rPr>
        <w:t>кристаллов</w:t>
      </w:r>
    </w:p>
    <w:p w14:paraId="16DBC3AB" w14:textId="77777777" w:rsidR="00441386" w:rsidRDefault="00441386" w:rsidP="00441386"/>
    <w:p w14:paraId="07EE3FF5" w14:textId="77777777" w:rsidR="00441386" w:rsidRDefault="00441386" w:rsidP="00441386">
      <w:r>
        <w:t xml:space="preserve">3.2 </w:t>
      </w:r>
      <w:r>
        <w:rPr>
          <w:rFonts w:hint="eastAsia"/>
        </w:rPr>
        <w:t>Исследование</w:t>
      </w:r>
      <w:r>
        <w:t xml:space="preserve"> </w:t>
      </w:r>
      <w:r>
        <w:rPr>
          <w:rFonts w:hint="eastAsia"/>
        </w:rPr>
        <w:t>кристаллов</w:t>
      </w:r>
      <w:r>
        <w:t xml:space="preserve"> </w:t>
      </w:r>
      <w:r>
        <w:rPr>
          <w:rFonts w:hint="eastAsia"/>
        </w:rPr>
        <w:t>Сг</w:t>
      </w:r>
      <w:r>
        <w:t>, Sc: Mg2SiO4</w:t>
      </w:r>
    </w:p>
    <w:p w14:paraId="5A183C65" w14:textId="77777777" w:rsidR="00441386" w:rsidRDefault="00441386" w:rsidP="00441386"/>
    <w:p w14:paraId="6ED1D6D7" w14:textId="77777777" w:rsidR="00441386" w:rsidRDefault="00441386" w:rsidP="00441386">
      <w:r>
        <w:t xml:space="preserve">3.3 </w:t>
      </w:r>
      <w:r>
        <w:rPr>
          <w:rFonts w:hint="eastAsia"/>
        </w:rPr>
        <w:t>Измерение</w:t>
      </w:r>
      <w:r>
        <w:t xml:space="preserve"> </w:t>
      </w:r>
      <w:r>
        <w:rPr>
          <w:rFonts w:hint="eastAsia"/>
        </w:rPr>
        <w:t>кинетики</w:t>
      </w:r>
      <w:r>
        <w:t xml:space="preserve"> </w:t>
      </w:r>
      <w:r>
        <w:rPr>
          <w:rFonts w:hint="eastAsia"/>
        </w:rPr>
        <w:t>затухания</w:t>
      </w:r>
      <w:r>
        <w:t xml:space="preserve"> </w:t>
      </w:r>
      <w:r>
        <w:rPr>
          <w:rFonts w:hint="eastAsia"/>
        </w:rPr>
        <w:t>кристаллов</w:t>
      </w:r>
    </w:p>
    <w:p w14:paraId="032BE262" w14:textId="77777777" w:rsidR="00441386" w:rsidRDefault="00441386" w:rsidP="00441386"/>
    <w:p w14:paraId="459868D9" w14:textId="77777777" w:rsidR="00441386" w:rsidRDefault="00441386" w:rsidP="00441386">
      <w:r>
        <w:t xml:space="preserve">4. </w:t>
      </w:r>
      <w:r>
        <w:rPr>
          <w:rFonts w:hint="eastAsia"/>
        </w:rPr>
        <w:t>Длительный</w:t>
      </w:r>
      <w:r>
        <w:t xml:space="preserve"> </w:t>
      </w:r>
      <w:r>
        <w:rPr>
          <w:rFonts w:hint="eastAsia"/>
        </w:rPr>
        <w:t>высокотемпературный</w:t>
      </w:r>
      <w:r>
        <w:t xml:space="preserve"> </w:t>
      </w:r>
      <w:r>
        <w:rPr>
          <w:rFonts w:hint="eastAsia"/>
        </w:rPr>
        <w:t>окислительный</w:t>
      </w:r>
      <w:r>
        <w:t xml:space="preserve"> </w:t>
      </w:r>
      <w:r>
        <w:rPr>
          <w:rFonts w:hint="eastAsia"/>
        </w:rPr>
        <w:t>отжиг</w:t>
      </w:r>
      <w:r>
        <w:t xml:space="preserve"> </w:t>
      </w:r>
      <w:r>
        <w:rPr>
          <w:rFonts w:hint="eastAsia"/>
        </w:rPr>
        <w:t>кристаллов</w:t>
      </w:r>
      <w:r>
        <w:t xml:space="preserve"> </w:t>
      </w:r>
      <w:r>
        <w:rPr>
          <w:rFonts w:hint="eastAsia"/>
        </w:rPr>
        <w:t>Сг</w:t>
      </w:r>
      <w:r>
        <w:t>: Mg2SiO4</w:t>
      </w:r>
    </w:p>
    <w:p w14:paraId="02FB1CDD" w14:textId="77777777" w:rsidR="00441386" w:rsidRDefault="00441386" w:rsidP="00441386"/>
    <w:p w14:paraId="768EEE19" w14:textId="77777777" w:rsidR="00441386" w:rsidRDefault="00441386" w:rsidP="00441386">
      <w:r>
        <w:t xml:space="preserve">5. </w:t>
      </w:r>
      <w:r>
        <w:rPr>
          <w:rFonts w:hint="eastAsia"/>
        </w:rPr>
        <w:t>Кристаллы</w:t>
      </w:r>
      <w:r>
        <w:t xml:space="preserve"> C</w:t>
      </w:r>
      <w:r>
        <w:rPr>
          <w:rFonts w:hint="eastAsia"/>
        </w:rPr>
        <w:t>г</w:t>
      </w:r>
      <w:r>
        <w:t xml:space="preserve">:Mg2SiO4, </w:t>
      </w:r>
      <w:r>
        <w:rPr>
          <w:rFonts w:hint="eastAsia"/>
        </w:rPr>
        <w:t>выращенные</w:t>
      </w:r>
      <w:r>
        <w:t xml:space="preserve"> </w:t>
      </w:r>
      <w:r>
        <w:rPr>
          <w:rFonts w:hint="eastAsia"/>
        </w:rPr>
        <w:t>из</w:t>
      </w:r>
      <w:r>
        <w:t xml:space="preserve"> </w:t>
      </w:r>
      <w:r>
        <w:rPr>
          <w:rFonts w:hint="eastAsia"/>
        </w:rPr>
        <w:t>нестехиометрических</w:t>
      </w:r>
      <w:r>
        <w:t xml:space="preserve"> </w:t>
      </w:r>
      <w:r>
        <w:rPr>
          <w:rFonts w:hint="eastAsia"/>
        </w:rPr>
        <w:t>расплавов</w:t>
      </w:r>
    </w:p>
    <w:p w14:paraId="64512E8B" w14:textId="77777777" w:rsidR="00441386" w:rsidRDefault="00441386" w:rsidP="00441386"/>
    <w:p w14:paraId="197365D6" w14:textId="77777777" w:rsidR="00441386" w:rsidRDefault="00441386" w:rsidP="00441386">
      <w:r>
        <w:t xml:space="preserve">6. </w:t>
      </w:r>
      <w:r>
        <w:rPr>
          <w:rFonts w:hint="eastAsia"/>
        </w:rPr>
        <w:t>Выводы</w:t>
      </w:r>
      <w:r>
        <w:t xml:space="preserve"> </w:t>
      </w:r>
      <w:r>
        <w:rPr>
          <w:rFonts w:hint="eastAsia"/>
        </w:rPr>
        <w:t>работы</w:t>
      </w:r>
    </w:p>
    <w:p w14:paraId="7B168653" w14:textId="77777777" w:rsidR="00441386" w:rsidRDefault="00441386" w:rsidP="00441386"/>
    <w:p w14:paraId="2A2C1836" w14:textId="77777777" w:rsidR="00441386" w:rsidRDefault="00441386" w:rsidP="00441386">
      <w:r>
        <w:t xml:space="preserve">7. </w:t>
      </w:r>
      <w:r>
        <w:rPr>
          <w:rFonts w:hint="eastAsia"/>
        </w:rPr>
        <w:t>Список</w:t>
      </w:r>
      <w:r>
        <w:t xml:space="preserve"> </w:t>
      </w:r>
      <w:r>
        <w:rPr>
          <w:rFonts w:hint="eastAsia"/>
        </w:rPr>
        <w:t>используемой</w:t>
      </w:r>
      <w:r>
        <w:t xml:space="preserve"> </w:t>
      </w:r>
      <w:r>
        <w:rPr>
          <w:rFonts w:hint="eastAsia"/>
        </w:rPr>
        <w:t>литературы</w:t>
      </w:r>
    </w:p>
    <w:p w14:paraId="78A9A568" w14:textId="77777777" w:rsidR="00441386" w:rsidRDefault="00441386" w:rsidP="00441386"/>
    <w:p w14:paraId="692000EC" w14:textId="1F3B8629" w:rsidR="00441386" w:rsidRPr="00441386" w:rsidRDefault="00441386" w:rsidP="00441386">
      <w:r>
        <w:rPr>
          <w:rFonts w:hint="eastAsia"/>
        </w:rPr>
        <w:lastRenderedPageBreak/>
        <w:t>Введение</w:t>
      </w:r>
    </w:p>
    <w:sectPr w:rsidR="00441386" w:rsidRPr="00441386" w:rsidSect="002E1B3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86F0" w14:textId="77777777" w:rsidR="002E1B3A" w:rsidRDefault="002E1B3A">
      <w:pPr>
        <w:spacing w:after="0" w:line="240" w:lineRule="auto"/>
      </w:pPr>
      <w:r>
        <w:separator/>
      </w:r>
    </w:p>
  </w:endnote>
  <w:endnote w:type="continuationSeparator" w:id="0">
    <w:p w14:paraId="792D1F54" w14:textId="77777777" w:rsidR="002E1B3A" w:rsidRDefault="002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D76D" w14:textId="77777777" w:rsidR="002E1B3A" w:rsidRDefault="002E1B3A"/>
    <w:p w14:paraId="0FDA41AC" w14:textId="77777777" w:rsidR="002E1B3A" w:rsidRDefault="002E1B3A"/>
    <w:p w14:paraId="43162B7E" w14:textId="77777777" w:rsidR="002E1B3A" w:rsidRDefault="002E1B3A"/>
    <w:p w14:paraId="448F499B" w14:textId="77777777" w:rsidR="002E1B3A" w:rsidRDefault="002E1B3A"/>
    <w:p w14:paraId="48078810" w14:textId="77777777" w:rsidR="002E1B3A" w:rsidRDefault="002E1B3A"/>
    <w:p w14:paraId="63FBB5F6" w14:textId="77777777" w:rsidR="002E1B3A" w:rsidRDefault="002E1B3A"/>
    <w:p w14:paraId="4A808AA3" w14:textId="77777777" w:rsidR="002E1B3A" w:rsidRDefault="002E1B3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CF4E806" wp14:editId="6A75FB8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682BE" w14:textId="77777777" w:rsidR="002E1B3A" w:rsidRDefault="002E1B3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F4E80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6C682BE" w14:textId="77777777" w:rsidR="002E1B3A" w:rsidRDefault="002E1B3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0537B1D" w14:textId="77777777" w:rsidR="002E1B3A" w:rsidRDefault="002E1B3A"/>
    <w:p w14:paraId="5DA6D097" w14:textId="77777777" w:rsidR="002E1B3A" w:rsidRDefault="002E1B3A"/>
    <w:p w14:paraId="639D0E84" w14:textId="77777777" w:rsidR="002E1B3A" w:rsidRDefault="002E1B3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B3E6F16" wp14:editId="3538760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472C2" w14:textId="77777777" w:rsidR="002E1B3A" w:rsidRDefault="002E1B3A"/>
                          <w:p w14:paraId="12433833" w14:textId="77777777" w:rsidR="002E1B3A" w:rsidRDefault="002E1B3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3E6F1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5D472C2" w14:textId="77777777" w:rsidR="002E1B3A" w:rsidRDefault="002E1B3A"/>
                    <w:p w14:paraId="12433833" w14:textId="77777777" w:rsidR="002E1B3A" w:rsidRDefault="002E1B3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B42B9BE" w14:textId="77777777" w:rsidR="002E1B3A" w:rsidRDefault="002E1B3A"/>
    <w:p w14:paraId="69DC750E" w14:textId="77777777" w:rsidR="002E1B3A" w:rsidRDefault="002E1B3A">
      <w:pPr>
        <w:rPr>
          <w:sz w:val="2"/>
          <w:szCs w:val="2"/>
        </w:rPr>
      </w:pPr>
    </w:p>
    <w:p w14:paraId="49837B6B" w14:textId="77777777" w:rsidR="002E1B3A" w:rsidRDefault="002E1B3A"/>
    <w:p w14:paraId="54228FD6" w14:textId="77777777" w:rsidR="002E1B3A" w:rsidRDefault="002E1B3A">
      <w:pPr>
        <w:spacing w:after="0" w:line="240" w:lineRule="auto"/>
      </w:pPr>
    </w:p>
  </w:footnote>
  <w:footnote w:type="continuationSeparator" w:id="0">
    <w:p w14:paraId="301E5F29" w14:textId="77777777" w:rsidR="002E1B3A" w:rsidRDefault="002E1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3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26210</TotalTime>
  <Pages>4</Pages>
  <Words>276</Words>
  <Characters>1577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3356</cp:revision>
  <cp:lastPrinted>2009-02-06T05:36:00Z</cp:lastPrinted>
  <dcterms:created xsi:type="dcterms:W3CDTF">2024-01-07T13:43:00Z</dcterms:created>
  <dcterms:modified xsi:type="dcterms:W3CDTF">2024-02-18T22:12:00Z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