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56E" w:rsidRPr="00216EBD" w:rsidRDefault="00216EBD" w:rsidP="00216EBD">
      <w:r w:rsidRPr="007D6B8D">
        <w:rPr>
          <w:rFonts w:ascii="Times New Roman" w:eastAsia="Arial Unicode MS" w:hAnsi="Times New Roman" w:cs="Arial Unicode MS"/>
          <w:b/>
          <w:bCs/>
          <w:color w:val="000000"/>
          <w:sz w:val="24"/>
          <w:szCs w:val="24"/>
          <w:u w:color="000000"/>
          <w:bdr w:val="nil"/>
          <w:lang w:eastAsia="ru-RU"/>
        </w:rPr>
        <w:t>Фалалєєва Людмила Григорівна</w:t>
      </w:r>
      <w:r w:rsidRPr="007D6B8D">
        <w:rPr>
          <w:rFonts w:ascii="Times New Roman" w:eastAsia="Arial Unicode MS" w:hAnsi="Times New Roman" w:cs="Arial Unicode MS"/>
          <w:bCs/>
          <w:color w:val="000000"/>
          <w:sz w:val="24"/>
          <w:szCs w:val="24"/>
          <w:u w:color="000000"/>
          <w:bdr w:val="nil"/>
          <w:lang w:eastAsia="ru-RU"/>
        </w:rPr>
        <w:t xml:space="preserve">, </w:t>
      </w:r>
      <w:r w:rsidRPr="007D6B8D">
        <w:rPr>
          <w:rFonts w:ascii="Times New Roman" w:eastAsia="Arial Unicode MS" w:hAnsi="Times New Roman" w:cs="Arial Unicode MS"/>
          <w:color w:val="000000"/>
          <w:sz w:val="24"/>
          <w:szCs w:val="24"/>
          <w:u w:color="000000"/>
          <w:bdr w:val="nil"/>
          <w:lang w:eastAsia="ru-RU"/>
        </w:rPr>
        <w:t>старший науковий співробітник відділу міжнародного права та порівняльного правознавства, Інститут держави і права імені В. М. Корецького НАН України. Назва дисертації: «Захист основоположних прав у інтеграційному правопорядку Європейського Союзу». Шифр та назва спеціальності – 12.00.11 – міжнародне право. Спеціалізована вчена рада Д 26.236.03 при Інституті держави і права імені В. М. Корецького</w:t>
      </w:r>
    </w:p>
    <w:sectPr w:rsidR="0064656E" w:rsidRPr="00216EBD"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5C3" w:rsidRDefault="005E75C3">
      <w:pPr>
        <w:spacing w:after="0" w:line="240" w:lineRule="auto"/>
      </w:pPr>
      <w:r>
        <w:separator/>
      </w:r>
    </w:p>
  </w:endnote>
  <w:endnote w:type="continuationSeparator" w:id="0">
    <w:p w:rsidR="005E75C3" w:rsidRDefault="005E75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5C3" w:rsidRDefault="00D0261E">
    <w:pPr>
      <w:rPr>
        <w:sz w:val="2"/>
        <w:szCs w:val="2"/>
      </w:rPr>
    </w:pPr>
    <w:r w:rsidRPr="00D0261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5E75C3" w:rsidRDefault="00D0261E">
                <w:pPr>
                  <w:spacing w:line="240" w:lineRule="auto"/>
                </w:pPr>
                <w:fldSimple w:instr=" PAGE \* MERGEFORMAT ">
                  <w:r w:rsidR="005E75C3">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5C3" w:rsidRDefault="00D0261E">
    <w:pPr>
      <w:rPr>
        <w:sz w:val="2"/>
        <w:szCs w:val="2"/>
      </w:rPr>
    </w:pPr>
    <w:r w:rsidRPr="00D0261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5E75C3" w:rsidRDefault="00D0261E">
                <w:pPr>
                  <w:spacing w:line="240" w:lineRule="auto"/>
                </w:pPr>
                <w:fldSimple w:instr=" PAGE \* MERGEFORMAT ">
                  <w:r w:rsidR="00216EBD" w:rsidRPr="00216EBD">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5C3" w:rsidRDefault="005E75C3"/>
    <w:p w:rsidR="005E75C3" w:rsidRDefault="005E75C3"/>
    <w:p w:rsidR="005E75C3" w:rsidRDefault="005E75C3"/>
    <w:p w:rsidR="005E75C3" w:rsidRDefault="005E75C3"/>
    <w:p w:rsidR="005E75C3" w:rsidRDefault="005E75C3"/>
    <w:p w:rsidR="005E75C3" w:rsidRDefault="005E75C3"/>
    <w:p w:rsidR="005E75C3" w:rsidRDefault="00D0261E">
      <w:pPr>
        <w:rPr>
          <w:sz w:val="2"/>
          <w:szCs w:val="2"/>
        </w:rPr>
      </w:pPr>
      <w:r w:rsidRPr="00D0261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5E75C3" w:rsidRDefault="00D0261E">
                  <w:pPr>
                    <w:spacing w:line="240" w:lineRule="auto"/>
                  </w:pPr>
                  <w:fldSimple w:instr=" PAGE \* MERGEFORMAT ">
                    <w:r w:rsidR="005E75C3" w:rsidRPr="003A1290">
                      <w:rPr>
                        <w:rStyle w:val="afffff9"/>
                        <w:b w:val="0"/>
                        <w:bCs w:val="0"/>
                        <w:noProof/>
                      </w:rPr>
                      <w:t>1</w:t>
                    </w:r>
                  </w:fldSimple>
                </w:p>
              </w:txbxContent>
            </v:textbox>
            <w10:wrap anchorx="page" anchory="page"/>
          </v:shape>
        </w:pict>
      </w:r>
    </w:p>
    <w:p w:rsidR="005E75C3" w:rsidRDefault="005E75C3"/>
    <w:p w:rsidR="005E75C3" w:rsidRDefault="005E75C3"/>
    <w:p w:rsidR="005E75C3" w:rsidRDefault="00D0261E">
      <w:pPr>
        <w:rPr>
          <w:sz w:val="2"/>
          <w:szCs w:val="2"/>
        </w:rPr>
      </w:pPr>
      <w:r w:rsidRPr="00D0261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5E75C3" w:rsidRDefault="005E75C3"/>
              </w:txbxContent>
            </v:textbox>
            <w10:wrap anchorx="page" anchory="page"/>
          </v:shape>
        </w:pict>
      </w:r>
    </w:p>
    <w:p w:rsidR="005E75C3" w:rsidRDefault="005E75C3"/>
    <w:p w:rsidR="005E75C3" w:rsidRDefault="005E75C3">
      <w:pPr>
        <w:rPr>
          <w:sz w:val="2"/>
          <w:szCs w:val="2"/>
        </w:rPr>
      </w:pPr>
    </w:p>
    <w:p w:rsidR="005E75C3" w:rsidRDefault="005E75C3"/>
    <w:p w:rsidR="005E75C3" w:rsidRDefault="005E75C3">
      <w:pPr>
        <w:spacing w:after="0" w:line="240" w:lineRule="auto"/>
      </w:pPr>
    </w:p>
  </w:footnote>
  <w:footnote w:type="continuationSeparator" w:id="0">
    <w:p w:rsidR="005E75C3" w:rsidRDefault="005E75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5C3" w:rsidRDefault="005E75C3"/>
  <w:p w:rsidR="005E75C3" w:rsidRDefault="005E75C3">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5C3" w:rsidRPr="005856C0" w:rsidRDefault="005E75C3"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6A4C45"/>
    <w:multiLevelType w:val="multilevel"/>
    <w:tmpl w:val="5176B6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2DE38AF"/>
    <w:multiLevelType w:val="multilevel"/>
    <w:tmpl w:val="C57A6C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4501E49"/>
    <w:multiLevelType w:val="multilevel"/>
    <w:tmpl w:val="FB50CAC8"/>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4723A08"/>
    <w:multiLevelType w:val="multilevel"/>
    <w:tmpl w:val="011CC9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7">
    <w:nsid w:val="05E4376D"/>
    <w:multiLevelType w:val="multilevel"/>
    <w:tmpl w:val="33C8F2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CA7020C"/>
    <w:multiLevelType w:val="multilevel"/>
    <w:tmpl w:val="8D625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05118FE"/>
    <w:multiLevelType w:val="multilevel"/>
    <w:tmpl w:val="03F66B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2D518A9"/>
    <w:multiLevelType w:val="multilevel"/>
    <w:tmpl w:val="63BEC6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8">
    <w:nsid w:val="16347F19"/>
    <w:multiLevelType w:val="multilevel"/>
    <w:tmpl w:val="46B4E272"/>
    <w:lvl w:ilvl="0">
      <w:start w:val="2018"/>
      <w:numFmt w:val="decimal"/>
      <w:lvlText w:val="23.0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7467AC1"/>
    <w:multiLevelType w:val="multilevel"/>
    <w:tmpl w:val="FC60997C"/>
    <w:lvl w:ilvl="0">
      <w:start w:val="2019"/>
      <w:numFmt w:val="decimal"/>
      <w:lvlText w:val="20.0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1">
    <w:nsid w:val="24213B30"/>
    <w:multiLevelType w:val="multilevel"/>
    <w:tmpl w:val="AAC028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4C71BAB"/>
    <w:multiLevelType w:val="multilevel"/>
    <w:tmpl w:val="591E7048"/>
    <w:lvl w:ilvl="0">
      <w:start w:val="2018"/>
      <w:numFmt w:val="decimal"/>
      <w:lvlText w:val="17.0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BE40D96"/>
    <w:multiLevelType w:val="multilevel"/>
    <w:tmpl w:val="EFCCEA38"/>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D001C80"/>
    <w:multiLevelType w:val="multilevel"/>
    <w:tmpl w:val="3EF476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D14251E"/>
    <w:multiLevelType w:val="multilevel"/>
    <w:tmpl w:val="2F0435A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7">
    <w:nsid w:val="3D6D3358"/>
    <w:multiLevelType w:val="multilevel"/>
    <w:tmpl w:val="E3AA7A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D714D3A"/>
    <w:multiLevelType w:val="multilevel"/>
    <w:tmpl w:val="CEBCBDE8"/>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3D7158AD"/>
    <w:multiLevelType w:val="multilevel"/>
    <w:tmpl w:val="67B87A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EE529E8"/>
    <w:multiLevelType w:val="multilevel"/>
    <w:tmpl w:val="ADD0AB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6CD7916"/>
    <w:multiLevelType w:val="multilevel"/>
    <w:tmpl w:val="325EA0CC"/>
    <w:lvl w:ilvl="0">
      <w:start w:val="5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84A05E5"/>
    <w:multiLevelType w:val="multilevel"/>
    <w:tmpl w:val="A280A7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33613A9"/>
    <w:multiLevelType w:val="multilevel"/>
    <w:tmpl w:val="C36CB3F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581A3212"/>
    <w:multiLevelType w:val="multilevel"/>
    <w:tmpl w:val="30DE02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5BBB56F3"/>
    <w:multiLevelType w:val="multilevel"/>
    <w:tmpl w:val="F87C4C8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D71083B"/>
    <w:multiLevelType w:val="multilevel"/>
    <w:tmpl w:val="F82E9980"/>
    <w:lvl w:ilvl="0">
      <w:start w:val="2019"/>
      <w:numFmt w:val="decimal"/>
      <w:lvlText w:val="12.0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63956AB"/>
    <w:multiLevelType w:val="multilevel"/>
    <w:tmpl w:val="43D23D5C"/>
    <w:lvl w:ilvl="0">
      <w:start w:val="196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9F066DC"/>
    <w:multiLevelType w:val="multilevel"/>
    <w:tmpl w:val="CC289E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B475382"/>
    <w:multiLevelType w:val="hybridMultilevel"/>
    <w:tmpl w:val="E5C8B4B8"/>
    <w:name w:val="WW8Num122"/>
    <w:lvl w:ilvl="0" w:tplc="90FA3FD8">
      <w:start w:val="1"/>
      <w:numFmt w:val="decimal"/>
      <w:lvlText w:val="%1."/>
      <w:lvlJc w:val="left"/>
      <w:pPr>
        <w:tabs>
          <w:tab w:val="num" w:pos="435"/>
        </w:tabs>
        <w:ind w:left="435" w:hanging="360"/>
      </w:pPr>
      <w:rPr>
        <w:rFonts w:hint="default"/>
      </w:rPr>
    </w:lvl>
    <w:lvl w:ilvl="1" w:tplc="98F67A52" w:tentative="1">
      <w:start w:val="1"/>
      <w:numFmt w:val="lowerLetter"/>
      <w:lvlText w:val="%2."/>
      <w:lvlJc w:val="left"/>
      <w:pPr>
        <w:tabs>
          <w:tab w:val="num" w:pos="1155"/>
        </w:tabs>
        <w:ind w:left="1155" w:hanging="360"/>
      </w:pPr>
    </w:lvl>
    <w:lvl w:ilvl="2" w:tplc="3DAA13E4" w:tentative="1">
      <w:start w:val="1"/>
      <w:numFmt w:val="lowerRoman"/>
      <w:lvlText w:val="%3."/>
      <w:lvlJc w:val="right"/>
      <w:pPr>
        <w:tabs>
          <w:tab w:val="num" w:pos="1875"/>
        </w:tabs>
        <w:ind w:left="1875" w:hanging="180"/>
      </w:pPr>
    </w:lvl>
    <w:lvl w:ilvl="3" w:tplc="7C0EA3A6" w:tentative="1">
      <w:start w:val="1"/>
      <w:numFmt w:val="decimal"/>
      <w:lvlText w:val="%4."/>
      <w:lvlJc w:val="left"/>
      <w:pPr>
        <w:tabs>
          <w:tab w:val="num" w:pos="2595"/>
        </w:tabs>
        <w:ind w:left="2595" w:hanging="360"/>
      </w:pPr>
    </w:lvl>
    <w:lvl w:ilvl="4" w:tplc="B830B102" w:tentative="1">
      <w:start w:val="1"/>
      <w:numFmt w:val="lowerLetter"/>
      <w:lvlText w:val="%5."/>
      <w:lvlJc w:val="left"/>
      <w:pPr>
        <w:tabs>
          <w:tab w:val="num" w:pos="3315"/>
        </w:tabs>
        <w:ind w:left="3315" w:hanging="360"/>
      </w:pPr>
    </w:lvl>
    <w:lvl w:ilvl="5" w:tplc="28886382" w:tentative="1">
      <w:start w:val="1"/>
      <w:numFmt w:val="lowerRoman"/>
      <w:lvlText w:val="%6."/>
      <w:lvlJc w:val="right"/>
      <w:pPr>
        <w:tabs>
          <w:tab w:val="num" w:pos="4035"/>
        </w:tabs>
        <w:ind w:left="4035" w:hanging="180"/>
      </w:pPr>
    </w:lvl>
    <w:lvl w:ilvl="6" w:tplc="EC02AA62" w:tentative="1">
      <w:start w:val="1"/>
      <w:numFmt w:val="decimal"/>
      <w:lvlText w:val="%7."/>
      <w:lvlJc w:val="left"/>
      <w:pPr>
        <w:tabs>
          <w:tab w:val="num" w:pos="4755"/>
        </w:tabs>
        <w:ind w:left="4755" w:hanging="360"/>
      </w:pPr>
    </w:lvl>
    <w:lvl w:ilvl="7" w:tplc="12CA2FD4" w:tentative="1">
      <w:start w:val="1"/>
      <w:numFmt w:val="lowerLetter"/>
      <w:lvlText w:val="%8."/>
      <w:lvlJc w:val="left"/>
      <w:pPr>
        <w:tabs>
          <w:tab w:val="num" w:pos="5475"/>
        </w:tabs>
        <w:ind w:left="5475" w:hanging="360"/>
      </w:pPr>
    </w:lvl>
    <w:lvl w:ilvl="8" w:tplc="30103860" w:tentative="1">
      <w:start w:val="1"/>
      <w:numFmt w:val="lowerRoman"/>
      <w:lvlText w:val="%9."/>
      <w:lvlJc w:val="right"/>
      <w:pPr>
        <w:tabs>
          <w:tab w:val="num" w:pos="6195"/>
        </w:tabs>
        <w:ind w:left="6195" w:hanging="180"/>
      </w:pPr>
    </w:lvl>
  </w:abstractNum>
  <w:abstractNum w:abstractNumId="110">
    <w:nsid w:val="7157657F"/>
    <w:multiLevelType w:val="multilevel"/>
    <w:tmpl w:val="14229C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4E706B0"/>
    <w:multiLevelType w:val="multilevel"/>
    <w:tmpl w:val="5FBC2C42"/>
    <w:lvl w:ilvl="0">
      <w:start w:val="2018"/>
      <w:numFmt w:val="decimal"/>
      <w:lvlText w:val="11.0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A4B5588"/>
    <w:multiLevelType w:val="multilevel"/>
    <w:tmpl w:val="EE7CC852"/>
    <w:lvl w:ilvl="0">
      <w:start w:val="8"/>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C1B7CF9"/>
    <w:multiLevelType w:val="multilevel"/>
    <w:tmpl w:val="66486DD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3"/>
  </w:num>
  <w:num w:numId="7">
    <w:abstractNumId w:val="105"/>
  </w:num>
  <w:num w:numId="8">
    <w:abstractNumId w:val="72"/>
  </w:num>
  <w:num w:numId="9">
    <w:abstractNumId w:val="92"/>
  </w:num>
  <w:num w:numId="10">
    <w:abstractNumId w:val="111"/>
  </w:num>
  <w:num w:numId="11">
    <w:abstractNumId w:val="88"/>
  </w:num>
  <w:num w:numId="12">
    <w:abstractNumId w:val="75"/>
  </w:num>
  <w:num w:numId="13">
    <w:abstractNumId w:val="86"/>
  </w:num>
  <w:num w:numId="14">
    <w:abstractNumId w:val="69"/>
  </w:num>
  <w:num w:numId="15">
    <w:abstractNumId w:val="77"/>
  </w:num>
  <w:num w:numId="16">
    <w:abstractNumId w:val="94"/>
  </w:num>
  <w:num w:numId="17">
    <w:abstractNumId w:val="102"/>
  </w:num>
  <w:num w:numId="18">
    <w:abstractNumId w:val="97"/>
  </w:num>
  <w:num w:numId="19">
    <w:abstractNumId w:val="93"/>
  </w:num>
  <w:num w:numId="20">
    <w:abstractNumId w:val="83"/>
  </w:num>
  <w:num w:numId="21">
    <w:abstractNumId w:val="100"/>
  </w:num>
  <w:num w:numId="22">
    <w:abstractNumId w:val="110"/>
  </w:num>
  <w:num w:numId="23">
    <w:abstractNumId w:val="113"/>
  </w:num>
  <w:num w:numId="24">
    <w:abstractNumId w:val="95"/>
  </w:num>
  <w:num w:numId="25">
    <w:abstractNumId w:val="101"/>
  </w:num>
  <w:num w:numId="26">
    <w:abstractNumId w:val="91"/>
  </w:num>
  <w:num w:numId="27">
    <w:abstractNumId w:val="98"/>
  </w:num>
  <w:num w:numId="28">
    <w:abstractNumId w:val="112"/>
  </w:num>
  <w:num w:numId="29">
    <w:abstractNumId w:val="104"/>
  </w:num>
  <w:num w:numId="30">
    <w:abstractNumId w:val="107"/>
  </w:num>
  <w:num w:numId="31">
    <w:abstractNumId w:val="99"/>
  </w:num>
  <w:num w:numId="32">
    <w:abstractNumId w:val="106"/>
  </w:num>
  <w:num w:numId="33">
    <w:abstractNumId w:val="89"/>
  </w:num>
  <w:num w:numId="34">
    <w:abstractNumId w:val="108"/>
  </w:num>
  <w:num w:numId="35">
    <w:abstractNumId w:val="74"/>
  </w:num>
  <w:num w:numId="36">
    <w:abstractNumId w:val="8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A5C"/>
    <w:rsid w:val="00011B15"/>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68C"/>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52E"/>
    <w:rsid w:val="000C0681"/>
    <w:rsid w:val="000C06AE"/>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30A3"/>
    <w:rsid w:val="000F31B0"/>
    <w:rsid w:val="000F31F9"/>
    <w:rsid w:val="000F3219"/>
    <w:rsid w:val="000F32DA"/>
    <w:rsid w:val="000F32E5"/>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652"/>
    <w:rsid w:val="001576C9"/>
    <w:rsid w:val="00157783"/>
    <w:rsid w:val="00157796"/>
    <w:rsid w:val="001577F0"/>
    <w:rsid w:val="00157A0F"/>
    <w:rsid w:val="00157ADB"/>
    <w:rsid w:val="00157BD6"/>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6C3"/>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17C"/>
    <w:rsid w:val="002B0190"/>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F7"/>
    <w:rsid w:val="002C3459"/>
    <w:rsid w:val="002C34B7"/>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9DC"/>
    <w:rsid w:val="003B3AB6"/>
    <w:rsid w:val="003B3AEC"/>
    <w:rsid w:val="003B3BCE"/>
    <w:rsid w:val="003B3C0B"/>
    <w:rsid w:val="003B3C9D"/>
    <w:rsid w:val="003B3CDF"/>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17"/>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9"/>
    <w:rsid w:val="00452F15"/>
    <w:rsid w:val="0045305D"/>
    <w:rsid w:val="00453144"/>
    <w:rsid w:val="004531DB"/>
    <w:rsid w:val="00453261"/>
    <w:rsid w:val="0045349B"/>
    <w:rsid w:val="004535EB"/>
    <w:rsid w:val="0045366D"/>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DD6"/>
    <w:rsid w:val="00493E08"/>
    <w:rsid w:val="00493ED4"/>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4DC"/>
    <w:rsid w:val="004A1532"/>
    <w:rsid w:val="004A1630"/>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B8E"/>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629"/>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FB0"/>
    <w:rsid w:val="005F2128"/>
    <w:rsid w:val="005F212D"/>
    <w:rsid w:val="005F2161"/>
    <w:rsid w:val="005F2164"/>
    <w:rsid w:val="005F2222"/>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56"/>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1"/>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7531"/>
    <w:rsid w:val="006C757B"/>
    <w:rsid w:val="006C7583"/>
    <w:rsid w:val="006C75CA"/>
    <w:rsid w:val="006C75FC"/>
    <w:rsid w:val="006C76A0"/>
    <w:rsid w:val="006C7805"/>
    <w:rsid w:val="006C7815"/>
    <w:rsid w:val="006C7855"/>
    <w:rsid w:val="006C788A"/>
    <w:rsid w:val="006C7918"/>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441"/>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1FD"/>
    <w:rsid w:val="00816282"/>
    <w:rsid w:val="008163B0"/>
    <w:rsid w:val="0081644E"/>
    <w:rsid w:val="0081652F"/>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20040"/>
    <w:rsid w:val="0082021B"/>
    <w:rsid w:val="00820282"/>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D4"/>
    <w:rsid w:val="00822BF8"/>
    <w:rsid w:val="00822CA4"/>
    <w:rsid w:val="00822DA0"/>
    <w:rsid w:val="00822EAF"/>
    <w:rsid w:val="008230DA"/>
    <w:rsid w:val="0082321A"/>
    <w:rsid w:val="008232BE"/>
    <w:rsid w:val="008233F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E43"/>
    <w:rsid w:val="008E7E53"/>
    <w:rsid w:val="008E7E7B"/>
    <w:rsid w:val="008E7EA7"/>
    <w:rsid w:val="008E7F40"/>
    <w:rsid w:val="008E7F5B"/>
    <w:rsid w:val="008E7FEA"/>
    <w:rsid w:val="008F0105"/>
    <w:rsid w:val="008F01B3"/>
    <w:rsid w:val="008F029C"/>
    <w:rsid w:val="008F062C"/>
    <w:rsid w:val="008F0676"/>
    <w:rsid w:val="008F0709"/>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44"/>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204"/>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BF9"/>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47B"/>
    <w:rsid w:val="00B11669"/>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0AE"/>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55"/>
    <w:rsid w:val="00B22E69"/>
    <w:rsid w:val="00B23015"/>
    <w:rsid w:val="00B2309A"/>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48"/>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7DD"/>
    <w:rsid w:val="00B83876"/>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46E"/>
    <w:rsid w:val="00BE14D6"/>
    <w:rsid w:val="00BE161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FDE"/>
    <w:rsid w:val="00BF6056"/>
    <w:rsid w:val="00BF652E"/>
    <w:rsid w:val="00BF676B"/>
    <w:rsid w:val="00BF678B"/>
    <w:rsid w:val="00BF680B"/>
    <w:rsid w:val="00BF68C9"/>
    <w:rsid w:val="00BF6A92"/>
    <w:rsid w:val="00BF6E0C"/>
    <w:rsid w:val="00BF6E59"/>
    <w:rsid w:val="00BF7068"/>
    <w:rsid w:val="00BF7135"/>
    <w:rsid w:val="00BF7169"/>
    <w:rsid w:val="00BF71A4"/>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C6"/>
    <w:rsid w:val="00C01506"/>
    <w:rsid w:val="00C015D0"/>
    <w:rsid w:val="00C0172F"/>
    <w:rsid w:val="00C01753"/>
    <w:rsid w:val="00C0177E"/>
    <w:rsid w:val="00C017FC"/>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958"/>
    <w:rsid w:val="00C13A2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E4"/>
    <w:rsid w:val="00D6571C"/>
    <w:rsid w:val="00D65779"/>
    <w:rsid w:val="00D657C9"/>
    <w:rsid w:val="00D657FC"/>
    <w:rsid w:val="00D65805"/>
    <w:rsid w:val="00D6591F"/>
    <w:rsid w:val="00D65A26"/>
    <w:rsid w:val="00D65A36"/>
    <w:rsid w:val="00D65B79"/>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5AB"/>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D2"/>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6D6"/>
    <w:rsid w:val="00E27742"/>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494"/>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AE1"/>
    <w:rsid w:val="00EE4B34"/>
    <w:rsid w:val="00EE4CEB"/>
    <w:rsid w:val="00EE4DAC"/>
    <w:rsid w:val="00EE4EF8"/>
    <w:rsid w:val="00EE4F68"/>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EAE"/>
    <w:rsid w:val="00EF3EB6"/>
    <w:rsid w:val="00EF3FD1"/>
    <w:rsid w:val="00EF4073"/>
    <w:rsid w:val="00EF408E"/>
    <w:rsid w:val="00EF4355"/>
    <w:rsid w:val="00EF43DD"/>
    <w:rsid w:val="00EF44F6"/>
    <w:rsid w:val="00EF45F6"/>
    <w:rsid w:val="00EF46A3"/>
    <w:rsid w:val="00EF4770"/>
    <w:rsid w:val="00EF47B5"/>
    <w:rsid w:val="00EF4A99"/>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A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header" w:uiPriority="0"/>
    <w:lsdException w:name="footer" w:uiPriority="0"/>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qFormat="1"/>
    <w:lsdException w:name="HTML Cite" w:uiPriority="0"/>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uiPriority w:val="99"/>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99"/>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uiPriority w:val="99"/>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6C5838-1E6C-4822-BB8F-AE8FD305E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1579</TotalTime>
  <Pages>1</Pages>
  <Words>63</Words>
  <Characters>365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427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148</cp:revision>
  <cp:lastPrinted>2009-02-06T05:36:00Z</cp:lastPrinted>
  <dcterms:created xsi:type="dcterms:W3CDTF">2021-04-28T18:13:00Z</dcterms:created>
  <dcterms:modified xsi:type="dcterms:W3CDTF">2021-05-05T15:29:00Z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