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71E4E8" w14:textId="6AAE1CE8" w:rsidR="00532BBC" w:rsidRDefault="00903791" w:rsidP="00903791">
      <w:pPr>
        <w:rPr>
          <w:rFonts w:ascii="Times New Roman" w:eastAsia="Arial Unicode MS" w:hAnsi="Times New Roman" w:cs="Times New Roman"/>
          <w:b/>
          <w:bCs/>
          <w:color w:val="000000"/>
          <w:kern w:val="0"/>
          <w:sz w:val="28"/>
          <w:szCs w:val="28"/>
          <w:lang w:eastAsia="ru-RU" w:bidi="uk-UA"/>
        </w:rPr>
      </w:pPr>
      <w:r w:rsidRPr="00903791">
        <w:rPr>
          <w:rFonts w:ascii="Times New Roman" w:eastAsia="Arial Unicode MS" w:hAnsi="Times New Roman" w:cs="Times New Roman" w:hint="eastAsia"/>
          <w:b/>
          <w:bCs/>
          <w:color w:val="000000"/>
          <w:kern w:val="0"/>
          <w:sz w:val="28"/>
          <w:szCs w:val="28"/>
          <w:lang w:eastAsia="ru-RU" w:bidi="uk-UA"/>
        </w:rPr>
        <w:t>Сенчило</w:t>
      </w:r>
      <w:r w:rsidRPr="00903791">
        <w:rPr>
          <w:rFonts w:ascii="Times New Roman" w:eastAsia="Arial Unicode MS" w:hAnsi="Times New Roman" w:cs="Times New Roman"/>
          <w:b/>
          <w:bCs/>
          <w:color w:val="000000"/>
          <w:kern w:val="0"/>
          <w:sz w:val="28"/>
          <w:szCs w:val="28"/>
          <w:lang w:eastAsia="ru-RU" w:bidi="uk-UA"/>
        </w:rPr>
        <w:t xml:space="preserve"> </w:t>
      </w:r>
      <w:r w:rsidRPr="00903791">
        <w:rPr>
          <w:rFonts w:ascii="Times New Roman" w:eastAsia="Arial Unicode MS" w:hAnsi="Times New Roman" w:cs="Times New Roman" w:hint="eastAsia"/>
          <w:b/>
          <w:bCs/>
          <w:color w:val="000000"/>
          <w:kern w:val="0"/>
          <w:sz w:val="28"/>
          <w:szCs w:val="28"/>
          <w:lang w:eastAsia="ru-RU" w:bidi="uk-UA"/>
        </w:rPr>
        <w:t>Никита</w:t>
      </w:r>
      <w:r w:rsidRPr="00903791">
        <w:rPr>
          <w:rFonts w:ascii="Times New Roman" w:eastAsia="Arial Unicode MS" w:hAnsi="Times New Roman" w:cs="Times New Roman"/>
          <w:b/>
          <w:bCs/>
          <w:color w:val="000000"/>
          <w:kern w:val="0"/>
          <w:sz w:val="28"/>
          <w:szCs w:val="28"/>
          <w:lang w:eastAsia="ru-RU" w:bidi="uk-UA"/>
        </w:rPr>
        <w:t xml:space="preserve"> </w:t>
      </w:r>
      <w:r w:rsidRPr="00903791">
        <w:rPr>
          <w:rFonts w:ascii="Times New Roman" w:eastAsia="Arial Unicode MS" w:hAnsi="Times New Roman" w:cs="Times New Roman" w:hint="eastAsia"/>
          <w:b/>
          <w:bCs/>
          <w:color w:val="000000"/>
          <w:kern w:val="0"/>
          <w:sz w:val="28"/>
          <w:szCs w:val="28"/>
          <w:lang w:eastAsia="ru-RU" w:bidi="uk-UA"/>
        </w:rPr>
        <w:t>Дмитриевич</w:t>
      </w:r>
      <w:r>
        <w:rPr>
          <w:rFonts w:ascii="Times New Roman" w:eastAsia="Arial Unicode MS" w:hAnsi="Times New Roman" w:cs="Times New Roman" w:hint="eastAsia"/>
          <w:b/>
          <w:bCs/>
          <w:color w:val="000000"/>
          <w:kern w:val="0"/>
          <w:sz w:val="28"/>
          <w:szCs w:val="28"/>
          <w:lang w:eastAsia="ru-RU" w:bidi="uk-UA"/>
        </w:rPr>
        <w:t xml:space="preserve"> </w:t>
      </w:r>
      <w:r w:rsidRPr="00903791">
        <w:rPr>
          <w:rFonts w:ascii="Times New Roman" w:eastAsia="Arial Unicode MS" w:hAnsi="Times New Roman" w:cs="Times New Roman" w:hint="eastAsia"/>
          <w:b/>
          <w:bCs/>
          <w:color w:val="000000"/>
          <w:kern w:val="0"/>
          <w:sz w:val="28"/>
          <w:szCs w:val="28"/>
          <w:lang w:eastAsia="ru-RU" w:bidi="uk-UA"/>
        </w:rPr>
        <w:t>Прогнозирование</w:t>
      </w:r>
      <w:r w:rsidRPr="00903791">
        <w:rPr>
          <w:rFonts w:ascii="Times New Roman" w:eastAsia="Arial Unicode MS" w:hAnsi="Times New Roman" w:cs="Times New Roman"/>
          <w:b/>
          <w:bCs/>
          <w:color w:val="000000"/>
          <w:kern w:val="0"/>
          <w:sz w:val="28"/>
          <w:szCs w:val="28"/>
          <w:lang w:eastAsia="ru-RU" w:bidi="uk-UA"/>
        </w:rPr>
        <w:t xml:space="preserve"> </w:t>
      </w:r>
      <w:r w:rsidRPr="00903791">
        <w:rPr>
          <w:rFonts w:ascii="Times New Roman" w:eastAsia="Arial Unicode MS" w:hAnsi="Times New Roman" w:cs="Times New Roman" w:hint="eastAsia"/>
          <w:b/>
          <w:bCs/>
          <w:color w:val="000000"/>
          <w:kern w:val="0"/>
          <w:sz w:val="28"/>
          <w:szCs w:val="28"/>
          <w:lang w:eastAsia="ru-RU" w:bidi="uk-UA"/>
        </w:rPr>
        <w:t>электропотребления</w:t>
      </w:r>
      <w:r w:rsidRPr="00903791">
        <w:rPr>
          <w:rFonts w:ascii="Times New Roman" w:eastAsia="Arial Unicode MS" w:hAnsi="Times New Roman" w:cs="Times New Roman"/>
          <w:b/>
          <w:bCs/>
          <w:color w:val="000000"/>
          <w:kern w:val="0"/>
          <w:sz w:val="28"/>
          <w:szCs w:val="28"/>
          <w:lang w:eastAsia="ru-RU" w:bidi="uk-UA"/>
        </w:rPr>
        <w:t xml:space="preserve"> </w:t>
      </w:r>
      <w:r w:rsidRPr="00903791">
        <w:rPr>
          <w:rFonts w:ascii="Times New Roman" w:eastAsia="Arial Unicode MS" w:hAnsi="Times New Roman" w:cs="Times New Roman" w:hint="eastAsia"/>
          <w:b/>
          <w:bCs/>
          <w:color w:val="000000"/>
          <w:kern w:val="0"/>
          <w:sz w:val="28"/>
          <w:szCs w:val="28"/>
          <w:lang w:eastAsia="ru-RU" w:bidi="uk-UA"/>
        </w:rPr>
        <w:t>компрессорных</w:t>
      </w:r>
      <w:r w:rsidRPr="00903791">
        <w:rPr>
          <w:rFonts w:ascii="Times New Roman" w:eastAsia="Arial Unicode MS" w:hAnsi="Times New Roman" w:cs="Times New Roman"/>
          <w:b/>
          <w:bCs/>
          <w:color w:val="000000"/>
          <w:kern w:val="0"/>
          <w:sz w:val="28"/>
          <w:szCs w:val="28"/>
          <w:lang w:eastAsia="ru-RU" w:bidi="uk-UA"/>
        </w:rPr>
        <w:t xml:space="preserve"> </w:t>
      </w:r>
      <w:r w:rsidRPr="00903791">
        <w:rPr>
          <w:rFonts w:ascii="Times New Roman" w:eastAsia="Arial Unicode MS" w:hAnsi="Times New Roman" w:cs="Times New Roman" w:hint="eastAsia"/>
          <w:b/>
          <w:bCs/>
          <w:color w:val="000000"/>
          <w:kern w:val="0"/>
          <w:sz w:val="28"/>
          <w:szCs w:val="28"/>
          <w:lang w:eastAsia="ru-RU" w:bidi="uk-UA"/>
        </w:rPr>
        <w:t>станций</w:t>
      </w:r>
      <w:r w:rsidRPr="00903791">
        <w:rPr>
          <w:rFonts w:ascii="Times New Roman" w:eastAsia="Arial Unicode MS" w:hAnsi="Times New Roman" w:cs="Times New Roman"/>
          <w:b/>
          <w:bCs/>
          <w:color w:val="000000"/>
          <w:kern w:val="0"/>
          <w:sz w:val="28"/>
          <w:szCs w:val="28"/>
          <w:lang w:eastAsia="ru-RU" w:bidi="uk-UA"/>
        </w:rPr>
        <w:t xml:space="preserve"> </w:t>
      </w:r>
      <w:r w:rsidRPr="00903791">
        <w:rPr>
          <w:rFonts w:ascii="Times New Roman" w:eastAsia="Arial Unicode MS" w:hAnsi="Times New Roman" w:cs="Times New Roman" w:hint="eastAsia"/>
          <w:b/>
          <w:bCs/>
          <w:color w:val="000000"/>
          <w:kern w:val="0"/>
          <w:sz w:val="28"/>
          <w:szCs w:val="28"/>
          <w:lang w:eastAsia="ru-RU" w:bidi="uk-UA"/>
        </w:rPr>
        <w:t>с</w:t>
      </w:r>
      <w:r w:rsidRPr="00903791">
        <w:rPr>
          <w:rFonts w:ascii="Times New Roman" w:eastAsia="Arial Unicode MS" w:hAnsi="Times New Roman" w:cs="Times New Roman"/>
          <w:b/>
          <w:bCs/>
          <w:color w:val="000000"/>
          <w:kern w:val="0"/>
          <w:sz w:val="28"/>
          <w:szCs w:val="28"/>
          <w:lang w:eastAsia="ru-RU" w:bidi="uk-UA"/>
        </w:rPr>
        <w:t xml:space="preserve"> </w:t>
      </w:r>
      <w:r w:rsidRPr="00903791">
        <w:rPr>
          <w:rFonts w:ascii="Times New Roman" w:eastAsia="Arial Unicode MS" w:hAnsi="Times New Roman" w:cs="Times New Roman" w:hint="eastAsia"/>
          <w:b/>
          <w:bCs/>
          <w:color w:val="000000"/>
          <w:kern w:val="0"/>
          <w:sz w:val="28"/>
          <w:szCs w:val="28"/>
          <w:lang w:eastAsia="ru-RU" w:bidi="uk-UA"/>
        </w:rPr>
        <w:t>применением</w:t>
      </w:r>
      <w:r w:rsidRPr="00903791">
        <w:rPr>
          <w:rFonts w:ascii="Times New Roman" w:eastAsia="Arial Unicode MS" w:hAnsi="Times New Roman" w:cs="Times New Roman"/>
          <w:b/>
          <w:bCs/>
          <w:color w:val="000000"/>
          <w:kern w:val="0"/>
          <w:sz w:val="28"/>
          <w:szCs w:val="28"/>
          <w:lang w:eastAsia="ru-RU" w:bidi="uk-UA"/>
        </w:rPr>
        <w:t xml:space="preserve"> </w:t>
      </w:r>
      <w:r w:rsidRPr="00903791">
        <w:rPr>
          <w:rFonts w:ascii="Times New Roman" w:eastAsia="Arial Unicode MS" w:hAnsi="Times New Roman" w:cs="Times New Roman" w:hint="eastAsia"/>
          <w:b/>
          <w:bCs/>
          <w:color w:val="000000"/>
          <w:kern w:val="0"/>
          <w:sz w:val="28"/>
          <w:szCs w:val="28"/>
          <w:lang w:eastAsia="ru-RU" w:bidi="uk-UA"/>
        </w:rPr>
        <w:t>систем</w:t>
      </w:r>
      <w:r w:rsidRPr="00903791">
        <w:rPr>
          <w:rFonts w:ascii="Times New Roman" w:eastAsia="Arial Unicode MS" w:hAnsi="Times New Roman" w:cs="Times New Roman"/>
          <w:b/>
          <w:bCs/>
          <w:color w:val="000000"/>
          <w:kern w:val="0"/>
          <w:sz w:val="28"/>
          <w:szCs w:val="28"/>
          <w:lang w:eastAsia="ru-RU" w:bidi="uk-UA"/>
        </w:rPr>
        <w:t xml:space="preserve"> </w:t>
      </w:r>
      <w:r w:rsidRPr="00903791">
        <w:rPr>
          <w:rFonts w:ascii="Times New Roman" w:eastAsia="Arial Unicode MS" w:hAnsi="Times New Roman" w:cs="Times New Roman" w:hint="eastAsia"/>
          <w:b/>
          <w:bCs/>
          <w:color w:val="000000"/>
          <w:kern w:val="0"/>
          <w:sz w:val="28"/>
          <w:szCs w:val="28"/>
          <w:lang w:eastAsia="ru-RU" w:bidi="uk-UA"/>
        </w:rPr>
        <w:t>накопления</w:t>
      </w:r>
      <w:r w:rsidRPr="00903791">
        <w:rPr>
          <w:rFonts w:ascii="Times New Roman" w:eastAsia="Arial Unicode MS" w:hAnsi="Times New Roman" w:cs="Times New Roman"/>
          <w:b/>
          <w:bCs/>
          <w:color w:val="000000"/>
          <w:kern w:val="0"/>
          <w:sz w:val="28"/>
          <w:szCs w:val="28"/>
          <w:lang w:eastAsia="ru-RU" w:bidi="uk-UA"/>
        </w:rPr>
        <w:t xml:space="preserve"> </w:t>
      </w:r>
      <w:r w:rsidRPr="00903791">
        <w:rPr>
          <w:rFonts w:ascii="Times New Roman" w:eastAsia="Arial Unicode MS" w:hAnsi="Times New Roman" w:cs="Times New Roman" w:hint="eastAsia"/>
          <w:b/>
          <w:bCs/>
          <w:color w:val="000000"/>
          <w:kern w:val="0"/>
          <w:sz w:val="28"/>
          <w:szCs w:val="28"/>
          <w:lang w:eastAsia="ru-RU" w:bidi="uk-UA"/>
        </w:rPr>
        <w:t>электроэнергии</w:t>
      </w:r>
    </w:p>
    <w:p w14:paraId="098E1904" w14:textId="77777777" w:rsidR="00903791" w:rsidRDefault="00903791" w:rsidP="00903791">
      <w:r>
        <w:rPr>
          <w:rFonts w:hint="eastAsia"/>
        </w:rPr>
        <w:t>ОГЛАВЛЕНИЕ</w:t>
      </w:r>
      <w:r>
        <w:t xml:space="preserve"> </w:t>
      </w:r>
      <w:r>
        <w:rPr>
          <w:rFonts w:hint="eastAsia"/>
        </w:rPr>
        <w:t>ДИССЕРТАЦИИ</w:t>
      </w:r>
    </w:p>
    <w:p w14:paraId="2B626CDF" w14:textId="77777777" w:rsidR="00903791" w:rsidRDefault="00903791" w:rsidP="00903791">
      <w:r>
        <w:rPr>
          <w:rFonts w:hint="eastAsia"/>
        </w:rPr>
        <w:t>кандидат</w:t>
      </w:r>
      <w:r>
        <w:t xml:space="preserve"> </w:t>
      </w:r>
      <w:r>
        <w:rPr>
          <w:rFonts w:hint="eastAsia"/>
        </w:rPr>
        <w:t>наук</w:t>
      </w:r>
      <w:r>
        <w:t xml:space="preserve"> </w:t>
      </w:r>
      <w:r>
        <w:rPr>
          <w:rFonts w:hint="eastAsia"/>
        </w:rPr>
        <w:t>Сенчило</w:t>
      </w:r>
      <w:r>
        <w:t xml:space="preserve"> </w:t>
      </w:r>
      <w:r>
        <w:rPr>
          <w:rFonts w:hint="eastAsia"/>
        </w:rPr>
        <w:t>Никита</w:t>
      </w:r>
      <w:r>
        <w:t xml:space="preserve"> </w:t>
      </w:r>
      <w:r>
        <w:rPr>
          <w:rFonts w:hint="eastAsia"/>
        </w:rPr>
        <w:t>Дмитриевич</w:t>
      </w:r>
    </w:p>
    <w:p w14:paraId="79F7663F" w14:textId="77777777" w:rsidR="00903791" w:rsidRDefault="00903791" w:rsidP="00903791">
      <w:r>
        <w:rPr>
          <w:rFonts w:hint="eastAsia"/>
        </w:rPr>
        <w:t>ВВЕДЕНИЕ</w:t>
      </w:r>
    </w:p>
    <w:p w14:paraId="231A8AC8" w14:textId="77777777" w:rsidR="00903791" w:rsidRDefault="00903791" w:rsidP="00903791"/>
    <w:p w14:paraId="4C4AD2ED" w14:textId="77777777" w:rsidR="00903791" w:rsidRDefault="00903791" w:rsidP="00903791">
      <w:r>
        <w:rPr>
          <w:rFonts w:hint="eastAsia"/>
        </w:rPr>
        <w:t>ГЛАВА</w:t>
      </w:r>
      <w:r>
        <w:t xml:space="preserve"> 1 </w:t>
      </w:r>
      <w:r>
        <w:rPr>
          <w:rFonts w:hint="eastAsia"/>
        </w:rPr>
        <w:t>СОВРЕМЕННЫЕ</w:t>
      </w:r>
      <w:r>
        <w:t xml:space="preserve"> </w:t>
      </w:r>
      <w:r>
        <w:rPr>
          <w:rFonts w:hint="eastAsia"/>
        </w:rPr>
        <w:t>ПРОБЛЕМЫ</w:t>
      </w:r>
      <w:r>
        <w:t xml:space="preserve"> </w:t>
      </w:r>
      <w:r>
        <w:rPr>
          <w:rFonts w:hint="eastAsia"/>
        </w:rPr>
        <w:t>И</w:t>
      </w:r>
      <w:r>
        <w:t xml:space="preserve"> </w:t>
      </w:r>
      <w:r>
        <w:rPr>
          <w:rFonts w:hint="eastAsia"/>
        </w:rPr>
        <w:t>ПЕРСПЕКТИВЫ</w:t>
      </w:r>
      <w:r>
        <w:t xml:space="preserve"> </w:t>
      </w:r>
      <w:r>
        <w:rPr>
          <w:rFonts w:hint="eastAsia"/>
        </w:rPr>
        <w:t>ПРИМЕНЕНИЯ</w:t>
      </w:r>
      <w:r>
        <w:t xml:space="preserve"> </w:t>
      </w:r>
      <w:r>
        <w:rPr>
          <w:rFonts w:hint="eastAsia"/>
        </w:rPr>
        <w:t>СНЭЭ</w:t>
      </w:r>
      <w:r>
        <w:t xml:space="preserve"> </w:t>
      </w:r>
      <w:r>
        <w:rPr>
          <w:rFonts w:hint="eastAsia"/>
        </w:rPr>
        <w:t>В</w:t>
      </w:r>
      <w:r>
        <w:t xml:space="preserve"> </w:t>
      </w:r>
      <w:r>
        <w:rPr>
          <w:rFonts w:hint="eastAsia"/>
        </w:rPr>
        <w:t>ЭЛЕКТРОТЕХНИЧЕСКИХ</w:t>
      </w:r>
      <w:r>
        <w:t xml:space="preserve"> </w:t>
      </w:r>
      <w:r>
        <w:rPr>
          <w:rFonts w:hint="eastAsia"/>
        </w:rPr>
        <w:t>КОМПЛЕКСАХ</w:t>
      </w:r>
      <w:r>
        <w:t xml:space="preserve"> </w:t>
      </w:r>
      <w:r>
        <w:rPr>
          <w:rFonts w:hint="eastAsia"/>
        </w:rPr>
        <w:t>КОМПРЕССОРНЫХ</w:t>
      </w:r>
      <w:r>
        <w:t xml:space="preserve"> </w:t>
      </w:r>
      <w:r>
        <w:rPr>
          <w:rFonts w:hint="eastAsia"/>
        </w:rPr>
        <w:t>СТАНЦИЙ</w:t>
      </w:r>
    </w:p>
    <w:p w14:paraId="6D8AB7BE" w14:textId="77777777" w:rsidR="00903791" w:rsidRDefault="00903791" w:rsidP="00903791"/>
    <w:p w14:paraId="7DB7F891" w14:textId="77777777" w:rsidR="00903791" w:rsidRDefault="00903791" w:rsidP="00903791">
      <w:r>
        <w:t xml:space="preserve">1.1. </w:t>
      </w:r>
      <w:r>
        <w:rPr>
          <w:rFonts w:hint="eastAsia"/>
        </w:rPr>
        <w:t>Анализ</w:t>
      </w:r>
      <w:r>
        <w:t xml:space="preserve"> </w:t>
      </w:r>
      <w:r>
        <w:rPr>
          <w:rFonts w:hint="eastAsia"/>
        </w:rPr>
        <w:t>электротехнического</w:t>
      </w:r>
      <w:r>
        <w:t xml:space="preserve"> </w:t>
      </w:r>
      <w:r>
        <w:rPr>
          <w:rFonts w:hint="eastAsia"/>
        </w:rPr>
        <w:t>комплекса</w:t>
      </w:r>
      <w:r>
        <w:t xml:space="preserve"> </w:t>
      </w:r>
      <w:r>
        <w:rPr>
          <w:rFonts w:hint="eastAsia"/>
        </w:rPr>
        <w:t>компрессорных</w:t>
      </w:r>
      <w:r>
        <w:t xml:space="preserve"> </w:t>
      </w:r>
      <w:r>
        <w:rPr>
          <w:rFonts w:hint="eastAsia"/>
        </w:rPr>
        <w:t>станций</w:t>
      </w:r>
    </w:p>
    <w:p w14:paraId="15C7DF52" w14:textId="77777777" w:rsidR="00903791" w:rsidRDefault="00903791" w:rsidP="00903791"/>
    <w:p w14:paraId="2FCEFE05" w14:textId="77777777" w:rsidR="00903791" w:rsidRDefault="00903791" w:rsidP="00903791">
      <w:r>
        <w:t xml:space="preserve">1.2. </w:t>
      </w:r>
      <w:r>
        <w:rPr>
          <w:rFonts w:hint="eastAsia"/>
        </w:rPr>
        <w:t>Формирование</w:t>
      </w:r>
      <w:r>
        <w:t xml:space="preserve"> </w:t>
      </w:r>
      <w:r>
        <w:rPr>
          <w:rFonts w:hint="eastAsia"/>
        </w:rPr>
        <w:t>стоимости</w:t>
      </w:r>
      <w:r>
        <w:t xml:space="preserve"> </w:t>
      </w:r>
      <w:r>
        <w:rPr>
          <w:rFonts w:hint="eastAsia"/>
        </w:rPr>
        <w:t>электроэнергии</w:t>
      </w:r>
      <w:r>
        <w:t xml:space="preserve"> </w:t>
      </w:r>
      <w:r>
        <w:rPr>
          <w:rFonts w:hint="eastAsia"/>
        </w:rPr>
        <w:t>и</w:t>
      </w:r>
      <w:r>
        <w:t xml:space="preserve"> </w:t>
      </w:r>
      <w:r>
        <w:rPr>
          <w:rFonts w:hint="eastAsia"/>
        </w:rPr>
        <w:t>мощности</w:t>
      </w:r>
      <w:r>
        <w:t xml:space="preserve"> </w:t>
      </w:r>
      <w:r>
        <w:rPr>
          <w:rFonts w:hint="eastAsia"/>
        </w:rPr>
        <w:t>для</w:t>
      </w:r>
      <w:r>
        <w:t xml:space="preserve"> </w:t>
      </w:r>
      <w:r>
        <w:rPr>
          <w:rFonts w:hint="eastAsia"/>
        </w:rPr>
        <w:t>компрессорной</w:t>
      </w:r>
      <w:r>
        <w:t xml:space="preserve"> </w:t>
      </w:r>
      <w:r>
        <w:rPr>
          <w:rFonts w:hint="eastAsia"/>
        </w:rPr>
        <w:t>станции</w:t>
      </w:r>
    </w:p>
    <w:p w14:paraId="32F3C642" w14:textId="77777777" w:rsidR="00903791" w:rsidRDefault="00903791" w:rsidP="00903791"/>
    <w:p w14:paraId="4D098D8B" w14:textId="77777777" w:rsidR="00903791" w:rsidRDefault="00903791" w:rsidP="00903791">
      <w:r>
        <w:t xml:space="preserve">1.3. </w:t>
      </w:r>
      <w:r>
        <w:rPr>
          <w:rFonts w:hint="eastAsia"/>
        </w:rPr>
        <w:t>Области</w:t>
      </w:r>
      <w:r>
        <w:t xml:space="preserve"> </w:t>
      </w:r>
      <w:r>
        <w:rPr>
          <w:rFonts w:hint="eastAsia"/>
        </w:rPr>
        <w:t>применения</w:t>
      </w:r>
      <w:r>
        <w:t xml:space="preserve"> </w:t>
      </w:r>
      <w:r>
        <w:rPr>
          <w:rFonts w:hint="eastAsia"/>
        </w:rPr>
        <w:t>снээ</w:t>
      </w:r>
    </w:p>
    <w:p w14:paraId="0287F6D9" w14:textId="77777777" w:rsidR="00903791" w:rsidRDefault="00903791" w:rsidP="00903791"/>
    <w:p w14:paraId="3515A525" w14:textId="77777777" w:rsidR="00903791" w:rsidRDefault="00903791" w:rsidP="00903791">
      <w:r>
        <w:t xml:space="preserve">1.4. </w:t>
      </w:r>
      <w:r>
        <w:rPr>
          <w:rFonts w:hint="eastAsia"/>
        </w:rPr>
        <w:t>Выводы</w:t>
      </w:r>
      <w:r>
        <w:t xml:space="preserve"> </w:t>
      </w:r>
      <w:r>
        <w:rPr>
          <w:rFonts w:hint="eastAsia"/>
        </w:rPr>
        <w:t>по</w:t>
      </w:r>
      <w:r>
        <w:t xml:space="preserve"> </w:t>
      </w:r>
      <w:r>
        <w:rPr>
          <w:rFonts w:hint="eastAsia"/>
        </w:rPr>
        <w:t>главе</w:t>
      </w:r>
    </w:p>
    <w:p w14:paraId="1A6D4CC5" w14:textId="77777777" w:rsidR="00903791" w:rsidRDefault="00903791" w:rsidP="00903791"/>
    <w:p w14:paraId="6E26E141" w14:textId="77777777" w:rsidR="00903791" w:rsidRDefault="00903791" w:rsidP="00903791">
      <w:r>
        <w:rPr>
          <w:rFonts w:hint="eastAsia"/>
        </w:rPr>
        <w:t>ГЛАВА</w:t>
      </w:r>
      <w:r>
        <w:t xml:space="preserve"> 2 </w:t>
      </w:r>
      <w:r>
        <w:rPr>
          <w:rFonts w:hint="eastAsia"/>
        </w:rPr>
        <w:t>АНАЛИЗ</w:t>
      </w:r>
      <w:r>
        <w:t xml:space="preserve"> </w:t>
      </w:r>
      <w:r>
        <w:rPr>
          <w:rFonts w:hint="eastAsia"/>
        </w:rPr>
        <w:t>МЕТОДОВ</w:t>
      </w:r>
      <w:r>
        <w:t xml:space="preserve"> </w:t>
      </w:r>
      <w:r>
        <w:rPr>
          <w:rFonts w:hint="eastAsia"/>
        </w:rPr>
        <w:t>ПРОГНОЗИРОВАНИЯ</w:t>
      </w:r>
      <w:r>
        <w:t xml:space="preserve"> </w:t>
      </w:r>
      <w:r>
        <w:rPr>
          <w:rFonts w:hint="eastAsia"/>
        </w:rPr>
        <w:t>ЭЛЕКТРОПОТРЕБЛЕНИЯ</w:t>
      </w:r>
      <w:r>
        <w:t xml:space="preserve"> </w:t>
      </w:r>
      <w:r>
        <w:rPr>
          <w:rFonts w:hint="eastAsia"/>
        </w:rPr>
        <w:t>И</w:t>
      </w:r>
      <w:r>
        <w:t xml:space="preserve"> </w:t>
      </w:r>
      <w:r>
        <w:rPr>
          <w:rFonts w:hint="eastAsia"/>
        </w:rPr>
        <w:t>ПОВЫШЕНИЯ</w:t>
      </w:r>
      <w:r>
        <w:t xml:space="preserve"> </w:t>
      </w:r>
      <w:r>
        <w:rPr>
          <w:rFonts w:hint="eastAsia"/>
        </w:rPr>
        <w:t>ЭФФЕКТИВНОСТИ</w:t>
      </w:r>
      <w:r>
        <w:t xml:space="preserve"> </w:t>
      </w:r>
      <w:r>
        <w:rPr>
          <w:rFonts w:hint="eastAsia"/>
        </w:rPr>
        <w:t>ЭЛЕКТРОСНАБЖЕНИЯ</w:t>
      </w:r>
      <w:r>
        <w:t xml:space="preserve"> </w:t>
      </w:r>
      <w:r>
        <w:rPr>
          <w:rFonts w:hint="eastAsia"/>
        </w:rPr>
        <w:t>ПУТЁМ</w:t>
      </w:r>
      <w:r>
        <w:t xml:space="preserve"> </w:t>
      </w:r>
      <w:r>
        <w:rPr>
          <w:rFonts w:hint="eastAsia"/>
        </w:rPr>
        <w:t>РЕГУЛИРОВАНИЯ</w:t>
      </w:r>
      <w:r>
        <w:t xml:space="preserve"> </w:t>
      </w:r>
      <w:r>
        <w:rPr>
          <w:rFonts w:hint="eastAsia"/>
        </w:rPr>
        <w:t>ГРАФИКА</w:t>
      </w:r>
      <w:r>
        <w:t xml:space="preserve"> </w:t>
      </w:r>
      <w:r>
        <w:rPr>
          <w:rFonts w:hint="eastAsia"/>
        </w:rPr>
        <w:t>ЭЛЕКТРОПОТРЕБЛЕНИЯ</w:t>
      </w:r>
    </w:p>
    <w:p w14:paraId="649C6396" w14:textId="77777777" w:rsidR="00903791" w:rsidRDefault="00903791" w:rsidP="00903791"/>
    <w:p w14:paraId="5EA55DC3" w14:textId="77777777" w:rsidR="00903791" w:rsidRDefault="00903791" w:rsidP="00903791">
      <w:r>
        <w:t xml:space="preserve">2.1. </w:t>
      </w:r>
      <w:r>
        <w:rPr>
          <w:rFonts w:hint="eastAsia"/>
        </w:rPr>
        <w:t>Механизмы</w:t>
      </w:r>
      <w:r>
        <w:t xml:space="preserve"> </w:t>
      </w:r>
      <w:r>
        <w:rPr>
          <w:rFonts w:hint="eastAsia"/>
        </w:rPr>
        <w:t>регулирования</w:t>
      </w:r>
      <w:r>
        <w:t xml:space="preserve"> </w:t>
      </w:r>
      <w:r>
        <w:rPr>
          <w:rFonts w:hint="eastAsia"/>
        </w:rPr>
        <w:t>стоимости</w:t>
      </w:r>
      <w:r>
        <w:t xml:space="preserve"> </w:t>
      </w:r>
      <w:r>
        <w:rPr>
          <w:rFonts w:hint="eastAsia"/>
        </w:rPr>
        <w:t>электроэнергии</w:t>
      </w:r>
    </w:p>
    <w:p w14:paraId="090AEDBE" w14:textId="77777777" w:rsidR="00903791" w:rsidRDefault="00903791" w:rsidP="00903791"/>
    <w:p w14:paraId="034F34B8" w14:textId="77777777" w:rsidR="00903791" w:rsidRDefault="00903791" w:rsidP="00903791">
      <w:r>
        <w:t xml:space="preserve">2.1.1. </w:t>
      </w:r>
      <w:r>
        <w:rPr>
          <w:rFonts w:hint="eastAsia"/>
        </w:rPr>
        <w:t>Управление</w:t>
      </w:r>
      <w:r>
        <w:t xml:space="preserve"> </w:t>
      </w:r>
      <w:r>
        <w:rPr>
          <w:rFonts w:hint="eastAsia"/>
        </w:rPr>
        <w:t>спросом</w:t>
      </w:r>
    </w:p>
    <w:p w14:paraId="10A62E25" w14:textId="77777777" w:rsidR="00903791" w:rsidRDefault="00903791" w:rsidP="00903791"/>
    <w:p w14:paraId="5244F6DE" w14:textId="77777777" w:rsidR="00903791" w:rsidRDefault="00903791" w:rsidP="00903791">
      <w:r>
        <w:t xml:space="preserve">2.1.2. </w:t>
      </w:r>
      <w:r>
        <w:rPr>
          <w:rFonts w:hint="eastAsia"/>
        </w:rPr>
        <w:t>Методы</w:t>
      </w:r>
      <w:r>
        <w:t xml:space="preserve"> </w:t>
      </w:r>
      <w:r>
        <w:rPr>
          <w:rFonts w:hint="eastAsia"/>
        </w:rPr>
        <w:t>смещения</w:t>
      </w:r>
      <w:r>
        <w:t xml:space="preserve"> </w:t>
      </w:r>
      <w:r>
        <w:rPr>
          <w:rFonts w:hint="eastAsia"/>
        </w:rPr>
        <w:t>пиков</w:t>
      </w:r>
      <w:r>
        <w:t xml:space="preserve"> </w:t>
      </w:r>
      <w:r>
        <w:rPr>
          <w:rFonts w:hint="eastAsia"/>
        </w:rPr>
        <w:t>потребления</w:t>
      </w:r>
      <w:r>
        <w:t xml:space="preserve"> </w:t>
      </w:r>
      <w:r>
        <w:rPr>
          <w:rFonts w:hint="eastAsia"/>
        </w:rPr>
        <w:t>для</w:t>
      </w:r>
      <w:r>
        <w:t xml:space="preserve"> </w:t>
      </w:r>
      <w:r>
        <w:rPr>
          <w:rFonts w:hint="eastAsia"/>
        </w:rPr>
        <w:t>предприятий</w:t>
      </w:r>
    </w:p>
    <w:p w14:paraId="3ABF80AF" w14:textId="77777777" w:rsidR="00903791" w:rsidRDefault="00903791" w:rsidP="00903791"/>
    <w:p w14:paraId="5FB891D7" w14:textId="77777777" w:rsidR="00903791" w:rsidRDefault="00903791" w:rsidP="00903791">
      <w:r>
        <w:t xml:space="preserve">2.2. </w:t>
      </w:r>
      <w:r>
        <w:rPr>
          <w:rFonts w:hint="eastAsia"/>
        </w:rPr>
        <w:t>Разработка</w:t>
      </w:r>
      <w:r>
        <w:t xml:space="preserve"> </w:t>
      </w:r>
      <w:r>
        <w:rPr>
          <w:rFonts w:hint="eastAsia"/>
        </w:rPr>
        <w:t>и</w:t>
      </w:r>
      <w:r>
        <w:t xml:space="preserve"> </w:t>
      </w:r>
      <w:r>
        <w:rPr>
          <w:rFonts w:hint="eastAsia"/>
        </w:rPr>
        <w:t>анализ</w:t>
      </w:r>
      <w:r>
        <w:t xml:space="preserve"> </w:t>
      </w:r>
      <w:r>
        <w:rPr>
          <w:rFonts w:hint="eastAsia"/>
        </w:rPr>
        <w:t>моделей</w:t>
      </w:r>
      <w:r>
        <w:t xml:space="preserve"> </w:t>
      </w:r>
      <w:r>
        <w:rPr>
          <w:rFonts w:hint="eastAsia"/>
        </w:rPr>
        <w:t>для</w:t>
      </w:r>
      <w:r>
        <w:t xml:space="preserve"> </w:t>
      </w:r>
      <w:r>
        <w:rPr>
          <w:rFonts w:hint="eastAsia"/>
        </w:rPr>
        <w:t>прогнозирован</w:t>
      </w:r>
      <w:r>
        <w:rPr>
          <w:rFonts w:hint="eastAsia"/>
        </w:rPr>
        <w:lastRenderedPageBreak/>
        <w:t>ия</w:t>
      </w:r>
      <w:r>
        <w:t xml:space="preserve"> </w:t>
      </w:r>
      <w:r>
        <w:rPr>
          <w:rFonts w:hint="eastAsia"/>
        </w:rPr>
        <w:t>электропотребления</w:t>
      </w:r>
    </w:p>
    <w:p w14:paraId="46BFBDE5" w14:textId="77777777" w:rsidR="00903791" w:rsidRDefault="00903791" w:rsidP="00903791"/>
    <w:p w14:paraId="44E4DD66" w14:textId="77777777" w:rsidR="00903791" w:rsidRDefault="00903791" w:rsidP="00903791">
      <w:r>
        <w:t xml:space="preserve">2.2.1. </w:t>
      </w:r>
      <w:r>
        <w:rPr>
          <w:rFonts w:hint="eastAsia"/>
        </w:rPr>
        <w:t>Описание</w:t>
      </w:r>
      <w:r>
        <w:t xml:space="preserve"> </w:t>
      </w:r>
      <w:r>
        <w:rPr>
          <w:rFonts w:hint="eastAsia"/>
        </w:rPr>
        <w:t>существующих</w:t>
      </w:r>
      <w:r>
        <w:t xml:space="preserve"> </w:t>
      </w:r>
      <w:r>
        <w:rPr>
          <w:rFonts w:hint="eastAsia"/>
        </w:rPr>
        <w:t>и</w:t>
      </w:r>
      <w:r>
        <w:t xml:space="preserve"> </w:t>
      </w:r>
      <w:r>
        <w:rPr>
          <w:rFonts w:hint="eastAsia"/>
        </w:rPr>
        <w:t>устоявшихся</w:t>
      </w:r>
      <w:r>
        <w:t xml:space="preserve"> </w:t>
      </w:r>
      <w:r>
        <w:rPr>
          <w:rFonts w:hint="eastAsia"/>
        </w:rPr>
        <w:t>подходов</w:t>
      </w:r>
      <w:r>
        <w:t xml:space="preserve"> </w:t>
      </w:r>
      <w:r>
        <w:rPr>
          <w:rFonts w:hint="eastAsia"/>
        </w:rPr>
        <w:t>и</w:t>
      </w:r>
      <w:r>
        <w:t xml:space="preserve"> </w:t>
      </w:r>
      <w:r>
        <w:rPr>
          <w:rFonts w:hint="eastAsia"/>
        </w:rPr>
        <w:t>методов</w:t>
      </w:r>
      <w:r>
        <w:t xml:space="preserve"> </w:t>
      </w:r>
      <w:r>
        <w:rPr>
          <w:rFonts w:hint="eastAsia"/>
        </w:rPr>
        <w:t>прогнозирования</w:t>
      </w:r>
      <w:r>
        <w:t xml:space="preserve"> </w:t>
      </w:r>
      <w:r>
        <w:rPr>
          <w:rFonts w:hint="eastAsia"/>
        </w:rPr>
        <w:t>электрических</w:t>
      </w:r>
      <w:r>
        <w:t xml:space="preserve"> </w:t>
      </w:r>
      <w:r>
        <w:rPr>
          <w:rFonts w:hint="eastAsia"/>
        </w:rPr>
        <w:t>нагрузок</w:t>
      </w:r>
      <w:r>
        <w:t xml:space="preserve"> </w:t>
      </w:r>
      <w:r>
        <w:rPr>
          <w:rFonts w:hint="eastAsia"/>
        </w:rPr>
        <w:t>энергосистемы</w:t>
      </w:r>
    </w:p>
    <w:p w14:paraId="1B0E586A" w14:textId="77777777" w:rsidR="00903791" w:rsidRDefault="00903791" w:rsidP="00903791"/>
    <w:p w14:paraId="1062A37E" w14:textId="77777777" w:rsidR="00903791" w:rsidRDefault="00903791" w:rsidP="00903791">
      <w:r>
        <w:t xml:space="preserve">2.2.2. </w:t>
      </w:r>
      <w:r>
        <w:rPr>
          <w:rFonts w:hint="eastAsia"/>
        </w:rPr>
        <w:t>Методология</w:t>
      </w:r>
      <w:r>
        <w:t xml:space="preserve"> </w:t>
      </w:r>
      <w:r>
        <w:rPr>
          <w:rFonts w:hint="eastAsia"/>
        </w:rPr>
        <w:t>прогнозирования</w:t>
      </w:r>
      <w:r>
        <w:t xml:space="preserve"> </w:t>
      </w:r>
      <w:r>
        <w:rPr>
          <w:rFonts w:hint="eastAsia"/>
        </w:rPr>
        <w:t>электропотребления</w:t>
      </w:r>
    </w:p>
    <w:p w14:paraId="3326C91A" w14:textId="77777777" w:rsidR="00903791" w:rsidRDefault="00903791" w:rsidP="00903791"/>
    <w:p w14:paraId="71FDCA5A" w14:textId="77777777" w:rsidR="00903791" w:rsidRDefault="00903791" w:rsidP="00903791">
      <w:r>
        <w:t xml:space="preserve">2.2.3. </w:t>
      </w:r>
      <w:r>
        <w:rPr>
          <w:rFonts w:hint="eastAsia"/>
        </w:rPr>
        <w:t>Современные</w:t>
      </w:r>
      <w:r>
        <w:t xml:space="preserve"> </w:t>
      </w:r>
      <w:r>
        <w:rPr>
          <w:rFonts w:hint="eastAsia"/>
        </w:rPr>
        <w:t>методы</w:t>
      </w:r>
      <w:r>
        <w:t xml:space="preserve"> </w:t>
      </w:r>
      <w:r>
        <w:rPr>
          <w:rFonts w:hint="eastAsia"/>
        </w:rPr>
        <w:t>прогнозирования</w:t>
      </w:r>
      <w:r>
        <w:t xml:space="preserve"> </w:t>
      </w:r>
      <w:r>
        <w:rPr>
          <w:rFonts w:hint="eastAsia"/>
        </w:rPr>
        <w:t>электропотребления</w:t>
      </w:r>
    </w:p>
    <w:p w14:paraId="3048CBB8" w14:textId="77777777" w:rsidR="00903791" w:rsidRDefault="00903791" w:rsidP="00903791"/>
    <w:p w14:paraId="73BC1068" w14:textId="77777777" w:rsidR="00903791" w:rsidRDefault="00903791" w:rsidP="00903791">
      <w:r>
        <w:t xml:space="preserve">2.2.4. </w:t>
      </w:r>
      <w:r>
        <w:rPr>
          <w:rFonts w:hint="eastAsia"/>
        </w:rPr>
        <w:t>Методы</w:t>
      </w:r>
      <w:r>
        <w:t xml:space="preserve"> </w:t>
      </w:r>
      <w:r>
        <w:rPr>
          <w:rFonts w:hint="eastAsia"/>
        </w:rPr>
        <w:t>определения</w:t>
      </w:r>
      <w:r>
        <w:t xml:space="preserve"> </w:t>
      </w:r>
      <w:r>
        <w:rPr>
          <w:rFonts w:hint="eastAsia"/>
        </w:rPr>
        <w:t>факторов</w:t>
      </w:r>
      <w:r>
        <w:t xml:space="preserve">, </w:t>
      </w:r>
      <w:r>
        <w:rPr>
          <w:rFonts w:hint="eastAsia"/>
        </w:rPr>
        <w:t>влияющих</w:t>
      </w:r>
      <w:r>
        <w:t xml:space="preserve"> </w:t>
      </w:r>
      <w:r>
        <w:rPr>
          <w:rFonts w:hint="eastAsia"/>
        </w:rPr>
        <w:t>на</w:t>
      </w:r>
      <w:r>
        <w:t xml:space="preserve"> </w:t>
      </w:r>
      <w:r>
        <w:rPr>
          <w:rFonts w:hint="eastAsia"/>
        </w:rPr>
        <w:t>электропотребление</w:t>
      </w:r>
    </w:p>
    <w:p w14:paraId="10CE5953" w14:textId="77777777" w:rsidR="00903791" w:rsidRDefault="00903791" w:rsidP="00903791"/>
    <w:p w14:paraId="57457C39" w14:textId="77777777" w:rsidR="00903791" w:rsidRDefault="00903791" w:rsidP="00903791">
      <w:r>
        <w:t xml:space="preserve">2.3. </w:t>
      </w:r>
      <w:r>
        <w:rPr>
          <w:rFonts w:hint="eastAsia"/>
        </w:rPr>
        <w:t>Выводы</w:t>
      </w:r>
      <w:r>
        <w:t xml:space="preserve"> </w:t>
      </w:r>
      <w:r>
        <w:rPr>
          <w:rFonts w:hint="eastAsia"/>
        </w:rPr>
        <w:t>по</w:t>
      </w:r>
      <w:r>
        <w:t xml:space="preserve"> </w:t>
      </w:r>
      <w:r>
        <w:rPr>
          <w:rFonts w:hint="eastAsia"/>
        </w:rPr>
        <w:t>главе</w:t>
      </w:r>
    </w:p>
    <w:p w14:paraId="1FBB83F4" w14:textId="77777777" w:rsidR="00903791" w:rsidRDefault="00903791" w:rsidP="00903791"/>
    <w:p w14:paraId="77C1FB08" w14:textId="77777777" w:rsidR="00903791" w:rsidRDefault="00903791" w:rsidP="00903791">
      <w:r>
        <w:rPr>
          <w:rFonts w:hint="eastAsia"/>
        </w:rPr>
        <w:t>ГЛАВА</w:t>
      </w:r>
      <w:r>
        <w:t xml:space="preserve"> 3 </w:t>
      </w:r>
      <w:r>
        <w:rPr>
          <w:rFonts w:hint="eastAsia"/>
        </w:rPr>
        <w:t>ОЦЕНКА</w:t>
      </w:r>
      <w:r>
        <w:t xml:space="preserve"> </w:t>
      </w:r>
      <w:r>
        <w:rPr>
          <w:rFonts w:hint="eastAsia"/>
        </w:rPr>
        <w:t>НАДЕЖНОСТИ</w:t>
      </w:r>
      <w:r>
        <w:t xml:space="preserve"> </w:t>
      </w:r>
      <w:r>
        <w:rPr>
          <w:rFonts w:hint="eastAsia"/>
        </w:rPr>
        <w:t>СИСТЕМЫ</w:t>
      </w:r>
      <w:r>
        <w:t xml:space="preserve"> </w:t>
      </w:r>
      <w:r>
        <w:rPr>
          <w:rFonts w:hint="eastAsia"/>
        </w:rPr>
        <w:t>ЭЛЕКТРОСНАБЖЕНИЯ</w:t>
      </w:r>
      <w:r>
        <w:t xml:space="preserve"> </w:t>
      </w:r>
      <w:r>
        <w:rPr>
          <w:rFonts w:hint="eastAsia"/>
        </w:rPr>
        <w:t>КОМПРЕССОРНОЙ</w:t>
      </w:r>
      <w:r>
        <w:t xml:space="preserve"> </w:t>
      </w:r>
      <w:r>
        <w:rPr>
          <w:rFonts w:hint="eastAsia"/>
        </w:rPr>
        <w:t>СТАНЦИИ</w:t>
      </w:r>
      <w:r>
        <w:t xml:space="preserve"> </w:t>
      </w:r>
      <w:r>
        <w:rPr>
          <w:rFonts w:hint="eastAsia"/>
        </w:rPr>
        <w:t>И</w:t>
      </w:r>
      <w:r>
        <w:t xml:space="preserve"> </w:t>
      </w:r>
      <w:r>
        <w:rPr>
          <w:rFonts w:hint="eastAsia"/>
        </w:rPr>
        <w:t>ПРОГНОЗИРОВАНИЕ</w:t>
      </w:r>
      <w:r>
        <w:t xml:space="preserve"> </w:t>
      </w:r>
      <w:r>
        <w:rPr>
          <w:rFonts w:hint="eastAsia"/>
        </w:rPr>
        <w:t>ЭЛЕКТРОПОТРЕБЛЕНИЯ</w:t>
      </w:r>
    </w:p>
    <w:p w14:paraId="67C8687A" w14:textId="77777777" w:rsidR="00903791" w:rsidRDefault="00903791" w:rsidP="00903791"/>
    <w:p w14:paraId="0E5CF2DB" w14:textId="77777777" w:rsidR="00903791" w:rsidRDefault="00903791" w:rsidP="00903791">
      <w:r>
        <w:t xml:space="preserve">3.1. </w:t>
      </w:r>
      <w:r>
        <w:rPr>
          <w:rFonts w:hint="eastAsia"/>
        </w:rPr>
        <w:t>Исследование</w:t>
      </w:r>
      <w:r>
        <w:t xml:space="preserve"> </w:t>
      </w:r>
      <w:r>
        <w:rPr>
          <w:rFonts w:hint="eastAsia"/>
        </w:rPr>
        <w:t>схемы</w:t>
      </w:r>
      <w:r>
        <w:t xml:space="preserve"> </w:t>
      </w:r>
      <w:r>
        <w:rPr>
          <w:rFonts w:hint="eastAsia"/>
        </w:rPr>
        <w:t>электроснабжения</w:t>
      </w:r>
      <w:r>
        <w:t xml:space="preserve"> </w:t>
      </w:r>
      <w:r>
        <w:rPr>
          <w:rFonts w:hint="eastAsia"/>
        </w:rPr>
        <w:t>и</w:t>
      </w:r>
      <w:r>
        <w:t xml:space="preserve"> </w:t>
      </w:r>
      <w:r>
        <w:rPr>
          <w:rFonts w:hint="eastAsia"/>
        </w:rPr>
        <w:t>оценка</w:t>
      </w:r>
      <w:r>
        <w:t xml:space="preserve"> </w:t>
      </w:r>
      <w:r>
        <w:rPr>
          <w:rFonts w:hint="eastAsia"/>
        </w:rPr>
        <w:t>надежности</w:t>
      </w:r>
      <w:r>
        <w:t xml:space="preserve"> </w:t>
      </w:r>
      <w:r>
        <w:rPr>
          <w:rFonts w:hint="eastAsia"/>
        </w:rPr>
        <w:t>электроснабжения</w:t>
      </w:r>
      <w:r>
        <w:t xml:space="preserve"> </w:t>
      </w:r>
      <w:r>
        <w:rPr>
          <w:rFonts w:hint="eastAsia"/>
        </w:rPr>
        <w:t>особо</w:t>
      </w:r>
      <w:r>
        <w:t xml:space="preserve"> </w:t>
      </w:r>
      <w:r>
        <w:rPr>
          <w:rFonts w:hint="eastAsia"/>
        </w:rPr>
        <w:t>ответственных</w:t>
      </w:r>
      <w:r>
        <w:t xml:space="preserve"> </w:t>
      </w:r>
      <w:r>
        <w:rPr>
          <w:rFonts w:hint="eastAsia"/>
        </w:rPr>
        <w:t>потребителей</w:t>
      </w:r>
      <w:r>
        <w:t xml:space="preserve"> 0,4 </w:t>
      </w:r>
      <w:r>
        <w:rPr>
          <w:rFonts w:hint="eastAsia"/>
        </w:rPr>
        <w:t>кВ</w:t>
      </w:r>
      <w:r>
        <w:t xml:space="preserve"> </w:t>
      </w:r>
      <w:r>
        <w:rPr>
          <w:rFonts w:hint="eastAsia"/>
        </w:rPr>
        <w:t>КС</w:t>
      </w:r>
      <w:r>
        <w:t xml:space="preserve"> </w:t>
      </w:r>
      <w:r>
        <w:rPr>
          <w:rFonts w:hint="eastAsia"/>
        </w:rPr>
        <w:t>МГ</w:t>
      </w:r>
    </w:p>
    <w:p w14:paraId="1EDD6991" w14:textId="77777777" w:rsidR="00903791" w:rsidRDefault="00903791" w:rsidP="00903791"/>
    <w:p w14:paraId="2F27A762" w14:textId="77777777" w:rsidR="00903791" w:rsidRDefault="00903791" w:rsidP="00903791">
      <w:r>
        <w:t xml:space="preserve">3.2. </w:t>
      </w:r>
      <w:r>
        <w:rPr>
          <w:rFonts w:hint="eastAsia"/>
        </w:rPr>
        <w:t>Анализ</w:t>
      </w:r>
      <w:r>
        <w:t xml:space="preserve"> </w:t>
      </w:r>
      <w:r>
        <w:rPr>
          <w:rFonts w:hint="eastAsia"/>
        </w:rPr>
        <w:t>графика</w:t>
      </w:r>
      <w:r>
        <w:t xml:space="preserve"> </w:t>
      </w:r>
      <w:r>
        <w:rPr>
          <w:rFonts w:hint="eastAsia"/>
        </w:rPr>
        <w:t>электропотребления</w:t>
      </w:r>
      <w:r>
        <w:t xml:space="preserve"> </w:t>
      </w:r>
      <w:r>
        <w:rPr>
          <w:rFonts w:hint="eastAsia"/>
        </w:rPr>
        <w:t>КС</w:t>
      </w:r>
    </w:p>
    <w:p w14:paraId="1F4D2DED" w14:textId="77777777" w:rsidR="00903791" w:rsidRDefault="00903791" w:rsidP="00903791"/>
    <w:p w14:paraId="6EE78FF9" w14:textId="77777777" w:rsidR="00903791" w:rsidRDefault="00903791" w:rsidP="00903791">
      <w:r>
        <w:t xml:space="preserve">3.2.1. </w:t>
      </w:r>
      <w:r>
        <w:rPr>
          <w:rFonts w:hint="eastAsia"/>
        </w:rPr>
        <w:t>Анализ</w:t>
      </w:r>
      <w:r>
        <w:t xml:space="preserve"> </w:t>
      </w:r>
      <w:r>
        <w:rPr>
          <w:rFonts w:hint="eastAsia"/>
        </w:rPr>
        <w:t>временного</w:t>
      </w:r>
      <w:r>
        <w:t xml:space="preserve"> </w:t>
      </w:r>
      <w:r>
        <w:rPr>
          <w:rFonts w:hint="eastAsia"/>
        </w:rPr>
        <w:t>ряда</w:t>
      </w:r>
      <w:r>
        <w:t xml:space="preserve"> </w:t>
      </w:r>
      <w:r>
        <w:rPr>
          <w:rFonts w:hint="eastAsia"/>
        </w:rPr>
        <w:t>электропотребления</w:t>
      </w:r>
      <w:r>
        <w:t xml:space="preserve"> </w:t>
      </w:r>
      <w:r>
        <w:rPr>
          <w:rFonts w:hint="eastAsia"/>
        </w:rPr>
        <w:t>КС</w:t>
      </w:r>
      <w:r>
        <w:t xml:space="preserve"> </w:t>
      </w:r>
      <w:r>
        <w:rPr>
          <w:rFonts w:hint="eastAsia"/>
        </w:rPr>
        <w:t>МГ</w:t>
      </w:r>
    </w:p>
    <w:p w14:paraId="448B2A1C" w14:textId="77777777" w:rsidR="00903791" w:rsidRDefault="00903791" w:rsidP="00903791"/>
    <w:p w14:paraId="29DB4851" w14:textId="77777777" w:rsidR="00903791" w:rsidRDefault="00903791" w:rsidP="00903791">
      <w:r>
        <w:t xml:space="preserve">3.2.2. </w:t>
      </w:r>
      <w:r>
        <w:rPr>
          <w:rFonts w:hint="eastAsia"/>
        </w:rPr>
        <w:t>Прогнозирование</w:t>
      </w:r>
      <w:r>
        <w:t xml:space="preserve"> </w:t>
      </w:r>
      <w:r>
        <w:rPr>
          <w:rFonts w:hint="eastAsia"/>
        </w:rPr>
        <w:t>электропотребления</w:t>
      </w:r>
      <w:r>
        <w:t xml:space="preserve"> </w:t>
      </w:r>
      <w:r>
        <w:rPr>
          <w:rFonts w:hint="eastAsia"/>
        </w:rPr>
        <w:t>КС</w:t>
      </w:r>
      <w:r>
        <w:t xml:space="preserve"> </w:t>
      </w:r>
      <w:r>
        <w:rPr>
          <w:rFonts w:hint="eastAsia"/>
        </w:rPr>
        <w:t>МГ</w:t>
      </w:r>
    </w:p>
    <w:p w14:paraId="5C722497" w14:textId="77777777" w:rsidR="00903791" w:rsidRDefault="00903791" w:rsidP="00903791"/>
    <w:p w14:paraId="21F2948B" w14:textId="77777777" w:rsidR="00903791" w:rsidRDefault="00903791" w:rsidP="00903791">
      <w:r>
        <w:t xml:space="preserve">3.3. </w:t>
      </w:r>
      <w:r>
        <w:rPr>
          <w:rFonts w:hint="eastAsia"/>
        </w:rPr>
        <w:t>Выводы</w:t>
      </w:r>
      <w:r>
        <w:t xml:space="preserve"> </w:t>
      </w:r>
      <w:r>
        <w:rPr>
          <w:rFonts w:hint="eastAsia"/>
        </w:rPr>
        <w:t>по</w:t>
      </w:r>
      <w:r>
        <w:t xml:space="preserve"> </w:t>
      </w:r>
      <w:r>
        <w:rPr>
          <w:rFonts w:hint="eastAsia"/>
        </w:rPr>
        <w:t>главе</w:t>
      </w:r>
    </w:p>
    <w:p w14:paraId="72394A3F" w14:textId="77777777" w:rsidR="00903791" w:rsidRDefault="00903791" w:rsidP="00903791"/>
    <w:p w14:paraId="1AE2441B" w14:textId="77777777" w:rsidR="00903791" w:rsidRDefault="00903791" w:rsidP="00903791">
      <w:r>
        <w:rPr>
          <w:rFonts w:hint="eastAsia"/>
        </w:rPr>
        <w:lastRenderedPageBreak/>
        <w:t>ГЛАВА</w:t>
      </w:r>
      <w:r>
        <w:t xml:space="preserve"> 4 </w:t>
      </w:r>
      <w:r>
        <w:rPr>
          <w:rFonts w:hint="eastAsia"/>
        </w:rPr>
        <w:t>АЛГОРИТМ</w:t>
      </w:r>
      <w:r>
        <w:t xml:space="preserve"> </w:t>
      </w:r>
      <w:r>
        <w:rPr>
          <w:rFonts w:hint="eastAsia"/>
        </w:rPr>
        <w:t>ВЫБОРА</w:t>
      </w:r>
      <w:r>
        <w:t xml:space="preserve"> </w:t>
      </w:r>
      <w:r>
        <w:rPr>
          <w:rFonts w:hint="eastAsia"/>
        </w:rPr>
        <w:t>НАИБОЛЕЕ</w:t>
      </w:r>
      <w:r>
        <w:t xml:space="preserve"> </w:t>
      </w:r>
      <w:r>
        <w:rPr>
          <w:rFonts w:hint="eastAsia"/>
        </w:rPr>
        <w:t>ЭФФЕКТИВНОЙ</w:t>
      </w:r>
      <w:r>
        <w:t xml:space="preserve"> </w:t>
      </w:r>
      <w:r>
        <w:rPr>
          <w:rFonts w:hint="eastAsia"/>
        </w:rPr>
        <w:t>ЭНЕРГОЁМКОСТИ</w:t>
      </w:r>
      <w:r>
        <w:t xml:space="preserve"> </w:t>
      </w:r>
      <w:r>
        <w:rPr>
          <w:rFonts w:hint="eastAsia"/>
        </w:rPr>
        <w:t>И</w:t>
      </w:r>
      <w:r>
        <w:t xml:space="preserve"> </w:t>
      </w:r>
      <w:r>
        <w:rPr>
          <w:rFonts w:hint="eastAsia"/>
        </w:rPr>
        <w:t>ОЦЕНКА</w:t>
      </w:r>
      <w:r>
        <w:t xml:space="preserve"> </w:t>
      </w:r>
      <w:r>
        <w:rPr>
          <w:rFonts w:hint="eastAsia"/>
        </w:rPr>
        <w:t>ЭКОНОМИЧЕСКОЙ</w:t>
      </w:r>
      <w:r>
        <w:t xml:space="preserve"> </w:t>
      </w:r>
      <w:r>
        <w:rPr>
          <w:rFonts w:hint="eastAsia"/>
        </w:rPr>
        <w:t>ЭФФЕКТИВНОСТИ</w:t>
      </w:r>
      <w:r>
        <w:t xml:space="preserve"> </w:t>
      </w:r>
      <w:r>
        <w:rPr>
          <w:rFonts w:hint="eastAsia"/>
        </w:rPr>
        <w:t>СНЭЭ</w:t>
      </w:r>
    </w:p>
    <w:p w14:paraId="755B84F7" w14:textId="77777777" w:rsidR="00903791" w:rsidRDefault="00903791" w:rsidP="00903791"/>
    <w:p w14:paraId="5308EAAB" w14:textId="77777777" w:rsidR="00903791" w:rsidRDefault="00903791" w:rsidP="00903791">
      <w:r>
        <w:t xml:space="preserve">4.1. </w:t>
      </w:r>
      <w:r>
        <w:rPr>
          <w:rFonts w:hint="eastAsia"/>
        </w:rPr>
        <w:t>Алгоритм</w:t>
      </w:r>
      <w:r>
        <w:t xml:space="preserve"> </w:t>
      </w:r>
      <w:r>
        <w:rPr>
          <w:rFonts w:hint="eastAsia"/>
        </w:rPr>
        <w:t>для</w:t>
      </w:r>
      <w:r>
        <w:t xml:space="preserve"> </w:t>
      </w:r>
      <w:r>
        <w:rPr>
          <w:rFonts w:hint="eastAsia"/>
        </w:rPr>
        <w:t>выбора</w:t>
      </w:r>
      <w:r>
        <w:t xml:space="preserve"> </w:t>
      </w:r>
      <w:r>
        <w:rPr>
          <w:rFonts w:hint="eastAsia"/>
        </w:rPr>
        <w:t>энергоёмкости</w:t>
      </w:r>
      <w:r>
        <w:t xml:space="preserve"> </w:t>
      </w:r>
      <w:r>
        <w:rPr>
          <w:rFonts w:hint="eastAsia"/>
        </w:rPr>
        <w:t>СНЭЭ</w:t>
      </w:r>
    </w:p>
    <w:p w14:paraId="181F948A" w14:textId="77777777" w:rsidR="00903791" w:rsidRDefault="00903791" w:rsidP="00903791"/>
    <w:p w14:paraId="0E9233A0" w14:textId="77777777" w:rsidR="00903791" w:rsidRDefault="00903791" w:rsidP="00903791">
      <w:r>
        <w:t xml:space="preserve">4.2. </w:t>
      </w:r>
      <w:r>
        <w:rPr>
          <w:rFonts w:hint="eastAsia"/>
        </w:rPr>
        <w:t>Использование</w:t>
      </w:r>
      <w:r>
        <w:t xml:space="preserve"> </w:t>
      </w:r>
      <w:r>
        <w:rPr>
          <w:rFonts w:hint="eastAsia"/>
        </w:rPr>
        <w:t>СНЭЭ</w:t>
      </w:r>
      <w:r>
        <w:t xml:space="preserve"> </w:t>
      </w:r>
      <w:r>
        <w:rPr>
          <w:rFonts w:hint="eastAsia"/>
        </w:rPr>
        <w:t>для</w:t>
      </w:r>
      <w:r>
        <w:t xml:space="preserve"> </w:t>
      </w:r>
      <w:r>
        <w:rPr>
          <w:rFonts w:hint="eastAsia"/>
        </w:rPr>
        <w:t>повышения</w:t>
      </w:r>
      <w:r>
        <w:t xml:space="preserve"> </w:t>
      </w:r>
      <w:r>
        <w:rPr>
          <w:rFonts w:hint="eastAsia"/>
        </w:rPr>
        <w:t>точности</w:t>
      </w:r>
      <w:r>
        <w:t xml:space="preserve"> </w:t>
      </w:r>
      <w:r>
        <w:rPr>
          <w:rFonts w:hint="eastAsia"/>
        </w:rPr>
        <w:t>прогнозирования</w:t>
      </w:r>
      <w:r>
        <w:t xml:space="preserve"> </w:t>
      </w:r>
      <w:r>
        <w:rPr>
          <w:rFonts w:hint="eastAsia"/>
        </w:rPr>
        <w:t>электропотребления</w:t>
      </w:r>
    </w:p>
    <w:p w14:paraId="19D32B2A" w14:textId="77777777" w:rsidR="00903791" w:rsidRDefault="00903791" w:rsidP="00903791"/>
    <w:p w14:paraId="552B99E9" w14:textId="77777777" w:rsidR="00903791" w:rsidRDefault="00903791" w:rsidP="00903791">
      <w:r>
        <w:t xml:space="preserve">4.3. </w:t>
      </w:r>
      <w:r>
        <w:rPr>
          <w:rFonts w:hint="eastAsia"/>
        </w:rPr>
        <w:t>Выводы</w:t>
      </w:r>
      <w:r>
        <w:t xml:space="preserve"> </w:t>
      </w:r>
      <w:r>
        <w:rPr>
          <w:rFonts w:hint="eastAsia"/>
        </w:rPr>
        <w:t>по</w:t>
      </w:r>
      <w:r>
        <w:t xml:space="preserve"> </w:t>
      </w:r>
      <w:r>
        <w:rPr>
          <w:rFonts w:hint="eastAsia"/>
        </w:rPr>
        <w:t>главе</w:t>
      </w:r>
    </w:p>
    <w:p w14:paraId="04BC6D91" w14:textId="77777777" w:rsidR="00903791" w:rsidRDefault="00903791" w:rsidP="00903791"/>
    <w:p w14:paraId="4BC4190F" w14:textId="77777777" w:rsidR="00903791" w:rsidRDefault="00903791" w:rsidP="00903791">
      <w:r>
        <w:rPr>
          <w:rFonts w:hint="eastAsia"/>
        </w:rPr>
        <w:t>ЗАКЛЮЧЕНИЕ</w:t>
      </w:r>
    </w:p>
    <w:p w14:paraId="3D0235EE" w14:textId="77777777" w:rsidR="00903791" w:rsidRDefault="00903791" w:rsidP="00903791"/>
    <w:p w14:paraId="18DBD15E" w14:textId="77777777" w:rsidR="00903791" w:rsidRDefault="00903791" w:rsidP="00903791">
      <w:r>
        <w:rPr>
          <w:rFonts w:hint="eastAsia"/>
        </w:rPr>
        <w:t>СПИСОК</w:t>
      </w:r>
      <w:r>
        <w:t xml:space="preserve"> </w:t>
      </w:r>
      <w:r>
        <w:rPr>
          <w:rFonts w:hint="eastAsia"/>
        </w:rPr>
        <w:t>ЛИТЕРАТУРЫ</w:t>
      </w:r>
    </w:p>
    <w:p w14:paraId="43FBB7D3" w14:textId="77777777" w:rsidR="00903791" w:rsidRDefault="00903791" w:rsidP="00903791"/>
    <w:p w14:paraId="2AC7E7BB" w14:textId="77777777" w:rsidR="00903791" w:rsidRDefault="00903791" w:rsidP="00903791">
      <w:r>
        <w:rPr>
          <w:rFonts w:hint="eastAsia"/>
        </w:rPr>
        <w:t>ПРИЛОЖЕНИЕ</w:t>
      </w:r>
      <w:r>
        <w:t xml:space="preserve"> </w:t>
      </w:r>
      <w:r>
        <w:rPr>
          <w:rFonts w:hint="eastAsia"/>
        </w:rPr>
        <w:t>А</w:t>
      </w:r>
      <w:r>
        <w:t>_</w:t>
      </w:r>
      <w:r>
        <w:rPr>
          <w:rFonts w:hint="eastAsia"/>
        </w:rPr>
        <w:t>Акт</w:t>
      </w:r>
      <w:r>
        <w:t xml:space="preserve"> </w:t>
      </w:r>
      <w:r>
        <w:rPr>
          <w:rFonts w:hint="eastAsia"/>
        </w:rPr>
        <w:t>внедрения</w:t>
      </w:r>
      <w:r>
        <w:t xml:space="preserve"> </w:t>
      </w:r>
      <w:r>
        <w:rPr>
          <w:rFonts w:hint="eastAsia"/>
        </w:rPr>
        <w:t>результатов</w:t>
      </w:r>
      <w:r>
        <w:t xml:space="preserve"> </w:t>
      </w:r>
      <w:r>
        <w:rPr>
          <w:rFonts w:hint="eastAsia"/>
        </w:rPr>
        <w:t>диссертационной</w:t>
      </w:r>
      <w:r>
        <w:t xml:space="preserve"> </w:t>
      </w:r>
      <w:r>
        <w:rPr>
          <w:rFonts w:hint="eastAsia"/>
        </w:rPr>
        <w:t>работы</w:t>
      </w:r>
      <w:r>
        <w:t xml:space="preserve"> </w:t>
      </w:r>
      <w:r>
        <w:rPr>
          <w:rFonts w:hint="eastAsia"/>
        </w:rPr>
        <w:t>в</w:t>
      </w:r>
      <w:r>
        <w:t xml:space="preserve"> </w:t>
      </w:r>
      <w:r>
        <w:rPr>
          <w:rFonts w:hint="eastAsia"/>
        </w:rPr>
        <w:t>учебный</w:t>
      </w:r>
      <w:r>
        <w:t xml:space="preserve"> </w:t>
      </w:r>
      <w:r>
        <w:rPr>
          <w:rFonts w:hint="eastAsia"/>
        </w:rPr>
        <w:t>процесс</w:t>
      </w:r>
    </w:p>
    <w:p w14:paraId="5211AEC0" w14:textId="77777777" w:rsidR="00903791" w:rsidRDefault="00903791" w:rsidP="00903791"/>
    <w:p w14:paraId="432E1F83" w14:textId="0B69CFF9" w:rsidR="00903791" w:rsidRPr="00903791" w:rsidRDefault="00903791" w:rsidP="00903791">
      <w:r>
        <w:rPr>
          <w:rFonts w:hint="eastAsia"/>
        </w:rPr>
        <w:t>ВВЕДЕНИЕ</w:t>
      </w:r>
    </w:p>
    <w:sectPr w:rsidR="00903791" w:rsidRPr="00903791" w:rsidSect="003C137A">
      <w:headerReference w:type="default" r:id="rId8"/>
      <w:footerReference w:type="even" r:id="rId9"/>
      <w:footerReference w:type="default" r:id="rId10"/>
      <w:type w:val="continuous"/>
      <w:pgSz w:w="11906" w:h="16838"/>
      <w:pgMar w:top="284" w:right="849" w:bottom="1135" w:left="993" w:header="142"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661A37" w14:textId="77777777" w:rsidR="003C137A" w:rsidRDefault="003C137A">
      <w:pPr>
        <w:spacing w:after="0" w:line="240" w:lineRule="auto"/>
      </w:pPr>
      <w:r>
        <w:separator/>
      </w:r>
    </w:p>
  </w:endnote>
  <w:endnote w:type="continuationSeparator" w:id="0">
    <w:p w14:paraId="56B39075" w14:textId="77777777" w:rsidR="003C137A" w:rsidRDefault="003C13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70CBE" w14:textId="51D0E00E" w:rsidR="00D92AEB" w:rsidRDefault="00D92AEB">
    <w:pPr>
      <w:rPr>
        <w:sz w:val="2"/>
        <w:szCs w:val="2"/>
      </w:rPr>
    </w:pPr>
    <w:r>
      <w:rPr>
        <w:noProof/>
        <w:sz w:val="24"/>
        <w:szCs w:val="24"/>
        <w:lang w:eastAsia="ru-RU"/>
      </w:rPr>
      <mc:AlternateContent>
        <mc:Choice Requires="wps">
          <w:drawing>
            <wp:anchor distT="0" distB="0" distL="63500" distR="63500" simplePos="0" relativeHeight="251656192" behindDoc="1" locked="0" layoutInCell="1" allowOverlap="1" wp14:anchorId="2C2AF504" wp14:editId="07067622">
              <wp:simplePos x="0" y="0"/>
              <wp:positionH relativeFrom="page">
                <wp:posOffset>3776980</wp:posOffset>
              </wp:positionH>
              <wp:positionV relativeFrom="page">
                <wp:posOffset>8743315</wp:posOffset>
              </wp:positionV>
              <wp:extent cx="100330" cy="71120"/>
              <wp:effectExtent l="0" t="0" r="0" b="0"/>
              <wp:wrapNone/>
              <wp:docPr id="43"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 cy="71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C2AF504" id="_x0000_t202" coordsize="21600,21600" o:spt="202" path="m,l,21600r21600,l21600,xe">
              <v:stroke joinstyle="miter"/>
              <v:path gradientshapeok="t" o:connecttype="rect"/>
            </v:shapetype>
            <v:shape id="Text Box 241" o:spid="_x0000_s1028" type="#_x0000_t202" style="position:absolute;left:0;text-align:left;margin-left:297.4pt;margin-top:688.45pt;width:7.9pt;height:5.6pt;z-index:-2516602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" filled="f" stroked="f">
              <v:textbox style="mso-fit-shape-to-text:t" inset="0,0,0,0">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9E26E" w14:textId="3DB4E6BF" w:rsidR="00D92AEB" w:rsidRDefault="00D92AEB">
    <w:pPr>
      <w:rPr>
        <w:sz w:val="2"/>
        <w:szCs w:val="2"/>
      </w:rPr>
    </w:pPr>
    <w:r>
      <w:rPr>
        <w:noProof/>
        <w:sz w:val="24"/>
        <w:szCs w:val="24"/>
        <w:lang w:eastAsia="ru-RU"/>
      </w:rPr>
      <mc:AlternateContent>
        <mc:Choice Requires="wps">
          <w:drawing>
            <wp:anchor distT="0" distB="0" distL="63500" distR="63500" simplePos="0" relativeHeight="251658240" behindDoc="1" locked="0" layoutInCell="1" allowOverlap="1" wp14:anchorId="1DEE9FC0" wp14:editId="66735D14">
              <wp:simplePos x="0" y="0"/>
              <wp:positionH relativeFrom="page">
                <wp:posOffset>3639185</wp:posOffset>
              </wp:positionH>
              <wp:positionV relativeFrom="page">
                <wp:posOffset>10001885</wp:posOffset>
              </wp:positionV>
              <wp:extent cx="414655" cy="259080"/>
              <wp:effectExtent l="635" t="635" r="3810" b="0"/>
              <wp:wrapNone/>
              <wp:docPr id="42" name="Text Box 1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DEE9FC0" id="_x0000_t202" coordsize="21600,21600" o:spt="202" path="m,l,21600r21600,l21600,xe">
              <v:stroke joinstyle="miter"/>
              <v:path gradientshapeok="t" o:connecttype="rect"/>
            </v:shapetype>
            <v:shape id="Text Box 1329" o:spid="_x0000_s1029" type="#_x0000_t202" style="position:absolute;left:0;text-align:left;margin-left:286.55pt;margin-top:787.55pt;width:32.65pt;height:20.4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" filled="f" stroked="f">
              <v:textbox style="mso-fit-shape-to-text:t" inset="0,0,0,0">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5A1730" w14:textId="77777777" w:rsidR="003C137A" w:rsidRDefault="003C137A"/>
    <w:p w14:paraId="5D38678D" w14:textId="77777777" w:rsidR="003C137A" w:rsidRDefault="003C137A"/>
    <w:p w14:paraId="57E96144" w14:textId="77777777" w:rsidR="003C137A" w:rsidRDefault="003C137A"/>
    <w:p w14:paraId="2F454DC3" w14:textId="77777777" w:rsidR="003C137A" w:rsidRDefault="003C137A"/>
    <w:p w14:paraId="10C50670" w14:textId="77777777" w:rsidR="003C137A" w:rsidRDefault="003C137A"/>
    <w:p w14:paraId="7194ACEF" w14:textId="77777777" w:rsidR="003C137A" w:rsidRDefault="003C137A"/>
    <w:p w14:paraId="6FBB3A24" w14:textId="77777777" w:rsidR="003C137A" w:rsidRDefault="003C137A">
      <w:pPr>
        <w:rPr>
          <w:sz w:val="2"/>
          <w:szCs w:val="2"/>
        </w:rPr>
      </w:pPr>
      <w:r>
        <w:rPr>
          <w:noProof/>
          <w:sz w:val="24"/>
          <w:szCs w:val="24"/>
          <w:lang w:eastAsia="ru-RU"/>
        </w:rPr>
        <mc:AlternateContent>
          <mc:Choice Requires="wps">
            <w:drawing>
              <wp:anchor distT="0" distB="0" distL="63500" distR="63500" simplePos="0" relativeHeight="251659264" behindDoc="1" locked="0" layoutInCell="1" allowOverlap="1" wp14:anchorId="5DA202A6" wp14:editId="2B4C745F">
                <wp:simplePos x="0" y="0"/>
                <wp:positionH relativeFrom="page">
                  <wp:posOffset>3627120</wp:posOffset>
                </wp:positionH>
                <wp:positionV relativeFrom="page">
                  <wp:posOffset>1443355</wp:posOffset>
                </wp:positionV>
                <wp:extent cx="170815" cy="121920"/>
                <wp:effectExtent l="0" t="0" r="2540" b="0"/>
                <wp:wrapNone/>
                <wp:docPr id="45" name="Text Box 1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99B07C" w14:textId="77777777" w:rsidR="003C137A" w:rsidRDefault="003C137A">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DA202A6" id="_x0000_t202" coordsize="21600,21600" o:spt="202" path="m,l,21600r21600,l21600,xe">
                <v:stroke joinstyle="miter"/>
                <v:path gradientshapeok="t" o:connecttype="rect"/>
              </v:shapetype>
              <v:shape id="Text Box 1331" o:spid="_x0000_s1026" type="#_x0000_t202" style="position:absolute;left:0;text-align:left;margin-left:285.6pt;margin-top:113.65pt;width:13.45pt;height:9.6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" filled="f" stroked="f">
                <v:textbox style="mso-fit-shape-to-text:t" inset="0,0,0,0">
                  <w:txbxContent>
                    <w:p w14:paraId="5299B07C" w14:textId="77777777" w:rsidR="003C137A" w:rsidRDefault="003C137A">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v:textbox>
                <w10:wrap anchorx="page" anchory="page"/>
              </v:shape>
            </w:pict>
          </mc:Fallback>
        </mc:AlternateContent>
      </w:r>
    </w:p>
    <w:p w14:paraId="7CB277E0" w14:textId="77777777" w:rsidR="003C137A" w:rsidRDefault="003C137A"/>
    <w:p w14:paraId="65ADD5DE" w14:textId="77777777" w:rsidR="003C137A" w:rsidRDefault="003C137A"/>
    <w:p w14:paraId="58F28B7A" w14:textId="77777777" w:rsidR="003C137A" w:rsidRDefault="003C137A">
      <w:pPr>
        <w:rPr>
          <w:sz w:val="2"/>
          <w:szCs w:val="2"/>
        </w:rPr>
      </w:pPr>
      <w:r>
        <w:rPr>
          <w:noProof/>
          <w:sz w:val="24"/>
          <w:szCs w:val="24"/>
          <w:lang w:eastAsia="ru-RU"/>
        </w:rPr>
        <mc:AlternateContent>
          <mc:Choice Requires="wps">
            <w:drawing>
              <wp:anchor distT="0" distB="0" distL="63500" distR="63500" simplePos="0" relativeHeight="251660288" behindDoc="1" locked="0" layoutInCell="1" allowOverlap="1" wp14:anchorId="2F1920BA" wp14:editId="72094C98">
                <wp:simplePos x="0" y="0"/>
                <wp:positionH relativeFrom="page">
                  <wp:posOffset>3208020</wp:posOffset>
                </wp:positionH>
                <wp:positionV relativeFrom="page">
                  <wp:posOffset>2431415</wp:posOffset>
                </wp:positionV>
                <wp:extent cx="414655" cy="194945"/>
                <wp:effectExtent l="0" t="2540" r="0" b="2540"/>
                <wp:wrapNone/>
                <wp:docPr id="44" name="Text Box 1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D1046A" w14:textId="77777777" w:rsidR="003C137A" w:rsidRDefault="003C137A"/>
                          <w:p w14:paraId="2DA32B41" w14:textId="77777777" w:rsidR="003C137A" w:rsidRDefault="003C137A">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F1920BA" id="Text Box 1330" o:spid="_x0000_s1027" type="#_x0000_t202" style="position:absolute;left:0;text-align:left;margin-left:252.6pt;margin-top:191.45pt;width:32.65pt;height:15.3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" filled="f" stroked="f">
                <v:textbox style="mso-fit-shape-to-text:t" inset="0,0,0,0">
                  <w:txbxContent>
                    <w:p w14:paraId="40D1046A" w14:textId="77777777" w:rsidR="003C137A" w:rsidRDefault="003C137A"/>
                    <w:p w14:paraId="2DA32B41" w14:textId="77777777" w:rsidR="003C137A" w:rsidRDefault="003C137A">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v:textbox>
                <w10:wrap anchorx="page" anchory="page"/>
              </v:shape>
            </w:pict>
          </mc:Fallback>
        </mc:AlternateContent>
      </w:r>
    </w:p>
    <w:p w14:paraId="6BDD9B63" w14:textId="77777777" w:rsidR="003C137A" w:rsidRDefault="003C137A"/>
    <w:p w14:paraId="2F9F1D87" w14:textId="77777777" w:rsidR="003C137A" w:rsidRDefault="003C137A">
      <w:pPr>
        <w:rPr>
          <w:sz w:val="2"/>
          <w:szCs w:val="2"/>
        </w:rPr>
      </w:pPr>
    </w:p>
    <w:p w14:paraId="063C8190" w14:textId="77777777" w:rsidR="003C137A" w:rsidRDefault="003C137A"/>
    <w:p w14:paraId="5A4329A8" w14:textId="77777777" w:rsidR="003C137A" w:rsidRDefault="003C137A">
      <w:pPr>
        <w:spacing w:after="0" w:line="240" w:lineRule="auto"/>
      </w:pPr>
    </w:p>
  </w:footnote>
  <w:footnote w:type="continuationSeparator" w:id="0">
    <w:p w14:paraId="5F7C8A16" w14:textId="77777777" w:rsidR="003C137A" w:rsidRDefault="003C13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BB45A" w14:textId="5530498F" w:rsidR="00D92AEB" w:rsidRPr="00276479" w:rsidRDefault="006309F6" w:rsidP="00DB5DA1">
    <w:pPr>
      <w:pStyle w:val="affffffff5"/>
      <w:jc w:val="center"/>
      <w:rPr>
        <w:rStyle w:val="a8"/>
        <w:rFonts w:ascii="Verdana" w:hAnsi="Verdana" w:cs="Verdana"/>
      </w:rPr>
    </w:pPr>
    <w:r>
      <w:rPr>
        <w:rFonts w:ascii="Verdana" w:hAnsi="Verdana" w:cs="Verdana"/>
        <w:color w:val="FF0000"/>
      </w:rPr>
      <w:t>Для за</w:t>
    </w:r>
    <w:r w:rsidR="00D92AEB" w:rsidRPr="006E463D">
      <w:rPr>
        <w:rFonts w:ascii="Verdana" w:hAnsi="Verdana" w:cs="Verdana"/>
        <w:color w:val="FF0000"/>
      </w:rPr>
      <w:t xml:space="preserve">каза доставки данной работы воспользуйтесь поиском на сайте по ссылке: </w:t>
    </w:r>
    <w:hyperlink r:id="rId1" w:history="1">
      <w:r w:rsidR="00D92AEB" w:rsidRPr="00DB5DA1">
        <w:rPr>
          <w:rStyle w:val="a8"/>
          <w:rFonts w:ascii="Verdana" w:eastAsia="Courier New" w:hAnsi="Verdana" w:cs="Verdana"/>
        </w:rPr>
        <w:t>https://mydisser.com/search.html</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15:restartNumberingAfterBreak="0">
    <w:nsid w:val="00000003"/>
    <w:multiLevelType w:val="multilevel"/>
    <w:tmpl w:val="00000002"/>
    <w:lvl w:ilvl="0">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6" w15:restartNumberingAfterBreak="0">
    <w:nsid w:val="00000005"/>
    <w:multiLevelType w:val="multilevel"/>
    <w:tmpl w:val="00000004"/>
    <w:lvl w:ilvl="0">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7" w15:restartNumberingAfterBreak="0">
    <w:nsid w:val="00000007"/>
    <w:multiLevelType w:val="multilevel"/>
    <w:tmpl w:val="FFFFFFFF"/>
    <w:lvl w:ilvl="0">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8" w15:restartNumberingAfterBreak="0">
    <w:nsid w:val="00000009"/>
    <w:multiLevelType w:val="multilevel"/>
    <w:tmpl w:val="FFFFFFFF"/>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9" w15:restartNumberingAfterBreak="0">
    <w:nsid w:val="0000000B"/>
    <w:multiLevelType w:val="multilevel"/>
    <w:tmpl w:val="FFFFFFFF"/>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0" w15:restartNumberingAfterBreak="0">
    <w:nsid w:val="0000000D"/>
    <w:multiLevelType w:val="multilevel"/>
    <w:tmpl w:val="FFFFFFFF"/>
    <w:lvl w:ilvl="0">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1" w15:restartNumberingAfterBreak="0">
    <w:nsid w:val="0000000F"/>
    <w:multiLevelType w:val="multilevel"/>
    <w:tmpl w:val="FFFFFFFF"/>
    <w:lvl w:ilvl="0">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2" w15:restartNumberingAfterBreak="0">
    <w:nsid w:val="00000011"/>
    <w:multiLevelType w:val="multilevel"/>
    <w:tmpl w:val="FFFFFFFF"/>
    <w:lvl w:ilvl="0">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3" w15:restartNumberingAfterBreak="0">
    <w:nsid w:val="00000013"/>
    <w:multiLevelType w:val="multilevel"/>
    <w:tmpl w:val="FFFFFFFF"/>
    <w:lvl w:ilvl="0">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4" w15:restartNumberingAfterBreak="0">
    <w:nsid w:val="00000015"/>
    <w:multiLevelType w:val="multilevel"/>
    <w:tmpl w:val="FFFFFFFF"/>
    <w:lvl w:ilvl="0">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5" w15:restartNumberingAfterBreak="0">
    <w:nsid w:val="00000017"/>
    <w:multiLevelType w:val="multilevel"/>
    <w:tmpl w:val="FFFFFFFF"/>
    <w:lvl w:ilvl="0">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6" w15:restartNumberingAfterBreak="0">
    <w:nsid w:val="00000019"/>
    <w:multiLevelType w:val="multilevel"/>
    <w:tmpl w:val="FFFFFFFF"/>
    <w:lvl w:ilvl="0">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7" w15:restartNumberingAfterBreak="0">
    <w:nsid w:val="0000001B"/>
    <w:multiLevelType w:val="multilevel"/>
    <w:tmpl w:val="FFFFFFFF"/>
    <w:lvl w:ilvl="0">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8" w15:restartNumberingAfterBreak="0">
    <w:nsid w:val="0000001D"/>
    <w:multiLevelType w:val="multilevel"/>
    <w:tmpl w:val="FFFFFFFF"/>
    <w:lvl w:ilvl="0">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19" w15:restartNumberingAfterBreak="0">
    <w:nsid w:val="0000001F"/>
    <w:multiLevelType w:val="multilevel"/>
    <w:tmpl w:val="FFFFFFFF"/>
    <w:lvl w:ilvl="0">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0" w15:restartNumberingAfterBreak="0">
    <w:nsid w:val="00000021"/>
    <w:multiLevelType w:val="multilevel"/>
    <w:tmpl w:val="FFFFFFFF"/>
    <w:lvl w:ilvl="0">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1" w15:restartNumberingAfterBreak="0">
    <w:nsid w:val="00000023"/>
    <w:multiLevelType w:val="multilevel"/>
    <w:tmpl w:val="FFFFFFFF"/>
    <w:lvl w:ilvl="0">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2" w15:restartNumberingAfterBreak="0">
    <w:nsid w:val="00000024"/>
    <w:multiLevelType w:val="singleLevel"/>
    <w:tmpl w:val="00000024"/>
    <w:name w:val="WW8StyleNum"/>
    <w:lvl w:ilvl="0">
      <w:start w:val="1"/>
      <w:numFmt w:val="bullet"/>
      <w:lvlText w:val=""/>
      <w:lvlJc w:val="left"/>
      <w:pPr>
        <w:tabs>
          <w:tab w:val="num" w:pos="0"/>
        </w:tabs>
        <w:ind w:left="1080" w:hanging="360"/>
      </w:pPr>
      <w:rPr>
        <w:rFonts w:ascii="Symbol" w:hAnsi="Symbol" w:cs="Symbol" w:hint="default"/>
        <w:sz w:val="28"/>
        <w:szCs w:val="28"/>
      </w:rPr>
    </w:lvl>
  </w:abstractNum>
  <w:abstractNum w:abstractNumId="23" w15:restartNumberingAfterBreak="0">
    <w:nsid w:val="00000025"/>
    <w:multiLevelType w:val="multilevel"/>
    <w:tmpl w:val="00000025"/>
    <w:name w:val="WW8Num17"/>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26"/>
    <w:multiLevelType w:val="singleLevel"/>
    <w:tmpl w:val="00000026"/>
    <w:name w:val="WW8Num39"/>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5" w15:restartNumberingAfterBreak="0">
    <w:nsid w:val="00000027"/>
    <w:multiLevelType w:val="singleLevel"/>
    <w:tmpl w:val="00000027"/>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6" w15:restartNumberingAfterBreak="0">
    <w:nsid w:val="00000028"/>
    <w:multiLevelType w:val="singleLevel"/>
    <w:tmpl w:val="00000028"/>
    <w:name w:val="RTF_Num 5"/>
    <w:lvl w:ilvl="0">
      <w:start w:val="1"/>
      <w:numFmt w:val="decimal"/>
      <w:lvlText w:val="%1)"/>
      <w:lvlJc w:val="left"/>
      <w:pPr>
        <w:tabs>
          <w:tab w:val="num" w:pos="1440"/>
        </w:tabs>
        <w:ind w:left="1440" w:hanging="360"/>
      </w:pPr>
      <w:rPr>
        <w:rFonts w:hint="default"/>
      </w:rPr>
    </w:lvl>
  </w:abstractNum>
  <w:abstractNum w:abstractNumId="27" w15:restartNumberingAfterBreak="0">
    <w:nsid w:val="00000029"/>
    <w:multiLevelType w:val="singleLevel"/>
    <w:tmpl w:val="00000029"/>
    <w:name w:val="WWNum5"/>
    <w:lvl w:ilvl="0">
      <w:start w:val="1"/>
      <w:numFmt w:val="bullet"/>
      <w:lvlText w:val=""/>
      <w:lvlJc w:val="left"/>
      <w:pPr>
        <w:tabs>
          <w:tab w:val="num" w:pos="1420"/>
        </w:tabs>
        <w:ind w:left="1420" w:hanging="360"/>
      </w:pPr>
      <w:rPr>
        <w:rFonts w:ascii="Symbol" w:hAnsi="Symbol" w:cs="Symbol" w:hint="default"/>
      </w:rPr>
    </w:lvl>
  </w:abstractNum>
  <w:abstractNum w:abstractNumId="28" w15:restartNumberingAfterBreak="0">
    <w:nsid w:val="0000002B"/>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9" w15:restartNumberingAfterBreak="0">
    <w:nsid w:val="0000002C"/>
    <w:multiLevelType w:val="singleLevel"/>
    <w:tmpl w:val="0000002C"/>
    <w:name w:val="RTF_Num 16"/>
    <w:lvl w:ilvl="0">
      <w:start w:val="1"/>
      <w:numFmt w:val="decimal"/>
      <w:lvlText w:val="%1)"/>
      <w:lvlJc w:val="left"/>
      <w:pPr>
        <w:tabs>
          <w:tab w:val="num" w:pos="1069"/>
        </w:tabs>
        <w:ind w:left="1069" w:hanging="360"/>
      </w:pPr>
      <w:rPr>
        <w:rFonts w:hint="default"/>
      </w:rPr>
    </w:lvl>
  </w:abstractNum>
  <w:abstractNum w:abstractNumId="30" w15:restartNumberingAfterBreak="0">
    <w:nsid w:val="0000002D"/>
    <w:multiLevelType w:val="singleLevel"/>
    <w:tmpl w:val="0000002D"/>
    <w:name w:val="WW8Num8"/>
    <w:lvl w:ilvl="0">
      <w:start w:val="1"/>
      <w:numFmt w:val="bullet"/>
      <w:lvlText w:val=""/>
      <w:lvlJc w:val="left"/>
      <w:pPr>
        <w:tabs>
          <w:tab w:val="num" w:pos="720"/>
        </w:tabs>
        <w:ind w:left="720" w:hanging="360"/>
      </w:pPr>
      <w:rPr>
        <w:rFonts w:ascii="Symbol" w:hAnsi="Symbol" w:cs="Symbol" w:hint="default"/>
        <w:sz w:val="28"/>
      </w:rPr>
    </w:lvl>
  </w:abstractNum>
  <w:abstractNum w:abstractNumId="31" w15:restartNumberingAfterBreak="0">
    <w:nsid w:val="0000002E"/>
    <w:multiLevelType w:val="multilevel"/>
    <w:tmpl w:val="0000002E"/>
    <w:name w:val="WW8Num2"/>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2" w15:restartNumberingAfterBreak="0">
    <w:nsid w:val="0000002F"/>
    <w:multiLevelType w:val="singleLevel"/>
    <w:tmpl w:val="0000002F"/>
    <w:name w:val="WW8Num5"/>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33" w15:restartNumberingAfterBreak="0">
    <w:nsid w:val="00000030"/>
    <w:multiLevelType w:val="multilevel"/>
    <w:tmpl w:val="00000030"/>
    <w:name w:val="WW8Num3"/>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34" w15:restartNumberingAfterBreak="0">
    <w:nsid w:val="00000031"/>
    <w:multiLevelType w:val="singleLevel"/>
    <w:tmpl w:val="00000031"/>
    <w:name w:val="WW8Num15"/>
    <w:lvl w:ilvl="0">
      <w:start w:val="1"/>
      <w:numFmt w:val="decimal"/>
      <w:lvlText w:val="%1)"/>
      <w:lvlJc w:val="left"/>
      <w:pPr>
        <w:tabs>
          <w:tab w:val="num" w:pos="720"/>
        </w:tabs>
        <w:ind w:left="720" w:hanging="360"/>
      </w:pPr>
    </w:lvl>
  </w:abstractNum>
  <w:abstractNum w:abstractNumId="35" w15:restartNumberingAfterBreak="0">
    <w:nsid w:val="00000032"/>
    <w:multiLevelType w:val="singleLevel"/>
    <w:tmpl w:val="00000032"/>
    <w:name w:val="WW8Num4"/>
    <w:lvl w:ilvl="0">
      <w:start w:val="1"/>
      <w:numFmt w:val="bullet"/>
      <w:lvlText w:val=""/>
      <w:lvlJc w:val="left"/>
      <w:pPr>
        <w:tabs>
          <w:tab w:val="num" w:pos="1069"/>
        </w:tabs>
        <w:ind w:left="1069" w:hanging="360"/>
      </w:pPr>
      <w:rPr>
        <w:rFonts w:ascii="Symbol" w:hAnsi="Symbol" w:cs="Symbol" w:hint="default"/>
        <w:sz w:val="28"/>
      </w:rPr>
    </w:lvl>
  </w:abstractNum>
  <w:abstractNum w:abstractNumId="36" w15:restartNumberingAfterBreak="0">
    <w:nsid w:val="00000033"/>
    <w:multiLevelType w:val="singleLevel"/>
    <w:tmpl w:val="00000033"/>
    <w:name w:val="WW8Num6"/>
    <w:lvl w:ilvl="0">
      <w:start w:val="1"/>
      <w:numFmt w:val="bullet"/>
      <w:lvlText w:val=""/>
      <w:lvlJc w:val="left"/>
      <w:pPr>
        <w:tabs>
          <w:tab w:val="num" w:pos="720"/>
        </w:tabs>
        <w:ind w:left="720" w:hanging="360"/>
      </w:pPr>
      <w:rPr>
        <w:rFonts w:ascii="Symbol" w:hAnsi="Symbol" w:cs="Symbol" w:hint="default"/>
      </w:rPr>
    </w:lvl>
  </w:abstractNum>
  <w:abstractNum w:abstractNumId="37" w15:restartNumberingAfterBreak="0">
    <w:nsid w:val="00000034"/>
    <w:multiLevelType w:val="singleLevel"/>
    <w:tmpl w:val="00000034"/>
    <w:name w:val="WW8Num7"/>
    <w:lvl w:ilvl="0">
      <w:start w:val="1"/>
      <w:numFmt w:val="bullet"/>
      <w:lvlText w:val=""/>
      <w:lvlJc w:val="left"/>
      <w:pPr>
        <w:tabs>
          <w:tab w:val="num" w:pos="720"/>
        </w:tabs>
        <w:ind w:left="720" w:hanging="360"/>
      </w:pPr>
      <w:rPr>
        <w:rFonts w:ascii="Symbol" w:hAnsi="Symbol" w:cs="Symbol" w:hint="default"/>
      </w:rPr>
    </w:lvl>
  </w:abstractNum>
  <w:abstractNum w:abstractNumId="38" w15:restartNumberingAfterBreak="0">
    <w:nsid w:val="00000035"/>
    <w:multiLevelType w:val="singleLevel"/>
    <w:tmpl w:val="00000035"/>
    <w:name w:val="Outline"/>
    <w:lvl w:ilvl="0">
      <w:start w:val="1"/>
      <w:numFmt w:val="bullet"/>
      <w:lvlText w:val=""/>
      <w:lvlJc w:val="left"/>
      <w:pPr>
        <w:tabs>
          <w:tab w:val="num" w:pos="1420"/>
        </w:tabs>
        <w:ind w:left="1420" w:hanging="360"/>
      </w:pPr>
      <w:rPr>
        <w:rFonts w:ascii="Symbol" w:hAnsi="Symbol" w:cs="Symbol" w:hint="default"/>
      </w:rPr>
    </w:lvl>
  </w:abstractNum>
  <w:abstractNum w:abstractNumId="39" w15:restartNumberingAfterBreak="0">
    <w:nsid w:val="00000036"/>
    <w:multiLevelType w:val="singleLevel"/>
    <w:tmpl w:val="00000036"/>
    <w:name w:val="WW8Num9"/>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40" w15:restartNumberingAfterBreak="0">
    <w:nsid w:val="00000037"/>
    <w:multiLevelType w:val="multilevel"/>
    <w:tmpl w:val="00000037"/>
    <w:name w:val="WW8Num10"/>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41" w15:restartNumberingAfterBreak="0">
    <w:nsid w:val="00000038"/>
    <w:multiLevelType w:val="singleLevel"/>
    <w:tmpl w:val="00000038"/>
    <w:name w:val="WW8Num11"/>
    <w:lvl w:ilvl="0">
      <w:start w:val="1"/>
      <w:numFmt w:val="bullet"/>
      <w:lvlText w:val=""/>
      <w:lvlJc w:val="left"/>
      <w:pPr>
        <w:tabs>
          <w:tab w:val="num" w:pos="1069"/>
        </w:tabs>
        <w:ind w:left="1069" w:hanging="360"/>
      </w:pPr>
      <w:rPr>
        <w:rFonts w:ascii="Symbol" w:hAnsi="Symbol" w:cs="Symbol" w:hint="default"/>
        <w:sz w:val="28"/>
      </w:rPr>
    </w:lvl>
  </w:abstractNum>
  <w:abstractNum w:abstractNumId="42" w15:restartNumberingAfterBreak="0">
    <w:nsid w:val="00000039"/>
    <w:multiLevelType w:val="singleLevel"/>
    <w:tmpl w:val="00000039"/>
    <w:name w:val="WW8Num12"/>
    <w:lvl w:ilvl="0">
      <w:start w:val="1"/>
      <w:numFmt w:val="decimal"/>
      <w:lvlText w:val="%1."/>
      <w:lvlJc w:val="left"/>
      <w:pPr>
        <w:tabs>
          <w:tab w:val="num" w:pos="1065"/>
        </w:tabs>
        <w:ind w:left="1065" w:hanging="705"/>
      </w:pPr>
      <w:rPr>
        <w:rFonts w:cs="Times New Roman"/>
      </w:rPr>
    </w:lvl>
  </w:abstractNum>
  <w:abstractNum w:abstractNumId="43" w15:restartNumberingAfterBreak="0">
    <w:nsid w:val="0000003B"/>
    <w:multiLevelType w:val="singleLevel"/>
    <w:tmpl w:val="0000003B"/>
    <w:name w:val="WW8Num13"/>
    <w:lvl w:ilvl="0">
      <w:start w:val="1"/>
      <w:numFmt w:val="decimal"/>
      <w:lvlText w:val="%1."/>
      <w:lvlJc w:val="left"/>
      <w:pPr>
        <w:tabs>
          <w:tab w:val="num" w:pos="1725"/>
        </w:tabs>
        <w:ind w:left="1725" w:hanging="1185"/>
      </w:pPr>
      <w:rPr>
        <w:rFonts w:hint="default"/>
        <w:b w:val="0"/>
        <w:caps/>
        <w:sz w:val="28"/>
        <w:szCs w:val="28"/>
        <w:lang w:val="uk-UA"/>
      </w:rPr>
    </w:lvl>
  </w:abstractNum>
  <w:abstractNum w:abstractNumId="44" w15:restartNumberingAfterBreak="0">
    <w:nsid w:val="0000003D"/>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45" w15:restartNumberingAfterBreak="0">
    <w:nsid w:val="0000003E"/>
    <w:multiLevelType w:val="singleLevel"/>
    <w:tmpl w:val="0000003E"/>
    <w:name w:val="WW8Num14"/>
    <w:lvl w:ilvl="0">
      <w:start w:val="1"/>
      <w:numFmt w:val="decimal"/>
      <w:lvlText w:val="%1."/>
      <w:lvlJc w:val="left"/>
      <w:pPr>
        <w:tabs>
          <w:tab w:val="num" w:pos="0"/>
        </w:tabs>
        <w:ind w:left="502" w:hanging="360"/>
      </w:pPr>
    </w:lvl>
  </w:abstractNum>
  <w:abstractNum w:abstractNumId="46" w15:restartNumberingAfterBreak="0">
    <w:nsid w:val="0000003F"/>
    <w:multiLevelType w:val="singleLevel"/>
    <w:tmpl w:val="0000003F"/>
    <w:name w:val="WW8Num37"/>
    <w:lvl w:ilvl="0">
      <w:numFmt w:val="bullet"/>
      <w:lvlText w:val="–"/>
      <w:lvlJc w:val="left"/>
      <w:pPr>
        <w:tabs>
          <w:tab w:val="num" w:pos="-501"/>
        </w:tabs>
        <w:ind w:left="927" w:hanging="360"/>
      </w:pPr>
      <w:rPr>
        <w:rFonts w:ascii="Times New Roman" w:hAnsi="Times New Roman"/>
      </w:rPr>
    </w:lvl>
  </w:abstractNum>
  <w:abstractNum w:abstractNumId="47" w15:restartNumberingAfterBreak="0">
    <w:nsid w:val="00000041"/>
    <w:multiLevelType w:val="singleLevel"/>
    <w:tmpl w:val="00000041"/>
    <w:name w:val="WW8Num38"/>
    <w:lvl w:ilvl="0">
      <w:start w:val="1"/>
      <w:numFmt w:val="decimal"/>
      <w:lvlText w:val="%1."/>
      <w:lvlJc w:val="left"/>
      <w:pPr>
        <w:tabs>
          <w:tab w:val="num" w:pos="703"/>
        </w:tabs>
        <w:ind w:left="703" w:hanging="405"/>
      </w:pPr>
      <w:rPr>
        <w:rFonts w:cs="Times New Roman"/>
      </w:rPr>
    </w:lvl>
  </w:abstractNum>
  <w:abstractNum w:abstractNumId="48" w15:restartNumberingAfterBreak="0">
    <w:nsid w:val="00000043"/>
    <w:multiLevelType w:val="singleLevel"/>
    <w:tmpl w:val="00000043"/>
    <w:name w:val="WW8Num16"/>
    <w:lvl w:ilvl="0">
      <w:start w:val="1"/>
      <w:numFmt w:val="bullet"/>
      <w:lvlText w:val=""/>
      <w:lvlJc w:val="left"/>
      <w:pPr>
        <w:tabs>
          <w:tab w:val="num" w:pos="0"/>
        </w:tabs>
        <w:ind w:left="720" w:hanging="360"/>
      </w:pPr>
      <w:rPr>
        <w:rFonts w:ascii="Symbol" w:hAnsi="Symbol"/>
      </w:rPr>
    </w:lvl>
  </w:abstractNum>
  <w:abstractNum w:abstractNumId="49" w15:restartNumberingAfterBreak="0">
    <w:nsid w:val="00000045"/>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0" w15:restartNumberingAfterBreak="0">
    <w:nsid w:val="00000046"/>
    <w:multiLevelType w:val="singleLevel"/>
    <w:tmpl w:val="00000046"/>
    <w:name w:val="WW8Num21"/>
    <w:lvl w:ilvl="0">
      <w:start w:val="1"/>
      <w:numFmt w:val="bullet"/>
      <w:lvlText w:val=""/>
      <w:lvlJc w:val="left"/>
      <w:pPr>
        <w:tabs>
          <w:tab w:val="num" w:pos="-360"/>
        </w:tabs>
        <w:ind w:left="1068" w:hanging="360"/>
      </w:pPr>
      <w:rPr>
        <w:rFonts w:ascii="Symbol" w:hAnsi="Symbol" w:cs="Symbol"/>
      </w:rPr>
    </w:lvl>
  </w:abstractNum>
  <w:abstractNum w:abstractNumId="51" w15:restartNumberingAfterBreak="0">
    <w:nsid w:val="0000004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2" w15:restartNumberingAfterBreak="0">
    <w:nsid w:val="00000049"/>
    <w:multiLevelType w:val="multilevel"/>
    <w:tmpl w:val="FFFFFFFF"/>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3" w15:restartNumberingAfterBreak="0">
    <w:nsid w:val="0000004A"/>
    <w:multiLevelType w:val="singleLevel"/>
    <w:tmpl w:val="0000004A"/>
    <w:name w:val="WW8Num18"/>
    <w:lvl w:ilvl="0">
      <w:start w:val="1"/>
      <w:numFmt w:val="decimal"/>
      <w:lvlText w:val="%1."/>
      <w:lvlJc w:val="left"/>
      <w:pPr>
        <w:tabs>
          <w:tab w:val="num" w:pos="703"/>
        </w:tabs>
        <w:ind w:left="703" w:hanging="405"/>
      </w:pPr>
      <w:rPr>
        <w:rFonts w:cs="Times New Roman"/>
      </w:rPr>
    </w:lvl>
  </w:abstractNum>
  <w:abstractNum w:abstractNumId="54" w15:restartNumberingAfterBreak="0">
    <w:nsid w:val="0000004B"/>
    <w:multiLevelType w:val="singleLevel"/>
    <w:tmpl w:val="0000004B"/>
    <w:name w:val="WW8Num19"/>
    <w:lvl w:ilvl="0">
      <w:start w:val="1"/>
      <w:numFmt w:val="decimal"/>
      <w:lvlText w:val="%1."/>
      <w:lvlJc w:val="left"/>
      <w:pPr>
        <w:tabs>
          <w:tab w:val="num" w:pos="703"/>
        </w:tabs>
        <w:ind w:left="703" w:hanging="405"/>
      </w:pPr>
      <w:rPr>
        <w:rFonts w:cs="Times New Roman"/>
      </w:rPr>
    </w:lvl>
  </w:abstractNum>
  <w:abstractNum w:abstractNumId="55" w15:restartNumberingAfterBreak="0">
    <w:nsid w:val="0000004D"/>
    <w:multiLevelType w:val="singleLevel"/>
    <w:tmpl w:val="0000004D"/>
    <w:name w:val="WW8Num20"/>
    <w:lvl w:ilvl="0">
      <w:start w:val="1"/>
      <w:numFmt w:val="bullet"/>
      <w:lvlText w:val=""/>
      <w:lvlJc w:val="left"/>
      <w:pPr>
        <w:tabs>
          <w:tab w:val="num" w:pos="0"/>
        </w:tabs>
        <w:ind w:left="720" w:hanging="360"/>
      </w:pPr>
      <w:rPr>
        <w:rFonts w:ascii="Symbol" w:hAnsi="Symbol"/>
      </w:rPr>
    </w:lvl>
  </w:abstractNum>
  <w:abstractNum w:abstractNumId="56" w15:restartNumberingAfterBreak="0">
    <w:nsid w:val="0000004F"/>
    <w:multiLevelType w:val="singleLevel"/>
    <w:tmpl w:val="0000004F"/>
    <w:name w:val="WW8Num1"/>
    <w:lvl w:ilvl="0">
      <w:start w:val="1"/>
      <w:numFmt w:val="decimal"/>
      <w:lvlText w:val="%1."/>
      <w:lvlJc w:val="left"/>
      <w:pPr>
        <w:tabs>
          <w:tab w:val="num" w:pos="703"/>
        </w:tabs>
        <w:ind w:left="703" w:hanging="405"/>
      </w:pPr>
      <w:rPr>
        <w:rFonts w:cs="Times New Roman"/>
      </w:rPr>
    </w:lvl>
  </w:abstractNum>
  <w:abstractNum w:abstractNumId="57" w15:restartNumberingAfterBreak="0">
    <w:nsid w:val="00000052"/>
    <w:multiLevelType w:val="singleLevel"/>
    <w:tmpl w:val="00000052"/>
    <w:name w:val="WW8Num23"/>
    <w:lvl w:ilvl="0">
      <w:start w:val="1"/>
      <w:numFmt w:val="bullet"/>
      <w:lvlText w:val="–"/>
      <w:lvlJc w:val="left"/>
      <w:pPr>
        <w:tabs>
          <w:tab w:val="num" w:pos="1069"/>
        </w:tabs>
        <w:ind w:left="1069" w:hanging="360"/>
      </w:pPr>
      <w:rPr>
        <w:rFonts w:ascii="Times New Roman" w:hAnsi="Times New Roman" w:cs="Times New Roman"/>
      </w:rPr>
    </w:lvl>
  </w:abstractNum>
  <w:abstractNum w:abstractNumId="58" w15:restartNumberingAfterBreak="0">
    <w:nsid w:val="00000054"/>
    <w:multiLevelType w:val="singleLevel"/>
    <w:tmpl w:val="00000054"/>
    <w:name w:val="WW8Num24"/>
    <w:lvl w:ilvl="0">
      <w:numFmt w:val="bullet"/>
      <w:lvlText w:val="−"/>
      <w:lvlJc w:val="left"/>
      <w:pPr>
        <w:tabs>
          <w:tab w:val="num" w:pos="284"/>
        </w:tabs>
        <w:ind w:left="368" w:firstLine="652"/>
      </w:pPr>
      <w:rPr>
        <w:rFonts w:ascii="Times New Roman" w:hAnsi="Times New Roman" w:cs="Times New Roman"/>
      </w:rPr>
    </w:lvl>
  </w:abstractNum>
  <w:abstractNum w:abstractNumId="59" w15:restartNumberingAfterBreak="0">
    <w:nsid w:val="0000005A"/>
    <w:multiLevelType w:val="singleLevel"/>
    <w:tmpl w:val="0000005A"/>
    <w:name w:val="WW8Num25"/>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60" w15:restartNumberingAfterBreak="0">
    <w:nsid w:val="0000005B"/>
    <w:multiLevelType w:val="multilevel"/>
    <w:tmpl w:val="0000005B"/>
    <w:name w:val="WW8Num26"/>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61" w15:restartNumberingAfterBreak="0">
    <w:nsid w:val="00000061"/>
    <w:multiLevelType w:val="multilevel"/>
    <w:tmpl w:val="0000006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2" w15:restartNumberingAfterBreak="0">
    <w:nsid w:val="00000069"/>
    <w:multiLevelType w:val="singleLevel"/>
    <w:tmpl w:val="00000069"/>
    <w:name w:val="WW8Num27"/>
    <w:lvl w:ilvl="0">
      <w:start w:val="1"/>
      <w:numFmt w:val="bullet"/>
      <w:lvlText w:val=""/>
      <w:lvlJc w:val="left"/>
      <w:pPr>
        <w:tabs>
          <w:tab w:val="num" w:pos="0"/>
        </w:tabs>
        <w:ind w:left="720" w:hanging="360"/>
      </w:pPr>
      <w:rPr>
        <w:rFonts w:ascii="Symbol" w:hAnsi="Symbol"/>
      </w:rPr>
    </w:lvl>
  </w:abstractNum>
  <w:abstractNum w:abstractNumId="63" w15:restartNumberingAfterBreak="0">
    <w:nsid w:val="0000006B"/>
    <w:multiLevelType w:val="singleLevel"/>
    <w:tmpl w:val="0000006B"/>
    <w:name w:val="WW8Num28"/>
    <w:lvl w:ilvl="0">
      <w:start w:val="1"/>
      <w:numFmt w:val="bullet"/>
      <w:lvlText w:val=""/>
      <w:lvlJc w:val="left"/>
      <w:pPr>
        <w:tabs>
          <w:tab w:val="num" w:pos="360"/>
        </w:tabs>
        <w:ind w:left="360" w:hanging="360"/>
      </w:pPr>
      <w:rPr>
        <w:rFonts w:ascii="Symbol" w:hAnsi="Symbol"/>
      </w:rPr>
    </w:lvl>
  </w:abstractNum>
  <w:abstractNum w:abstractNumId="64" w15:restartNumberingAfterBreak="0">
    <w:nsid w:val="0000006F"/>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5" w15:restartNumberingAfterBreak="0">
    <w:nsid w:val="00000071"/>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6" w15:restartNumberingAfterBreak="0">
    <w:nsid w:val="00000075"/>
    <w:multiLevelType w:val="singleLevel"/>
    <w:tmpl w:val="00000075"/>
    <w:name w:val="WW8Num29"/>
    <w:lvl w:ilvl="0">
      <w:start w:val="1"/>
      <w:numFmt w:val="decimal"/>
      <w:lvlText w:val="%1."/>
      <w:lvlJc w:val="left"/>
      <w:pPr>
        <w:tabs>
          <w:tab w:val="num" w:pos="720"/>
        </w:tabs>
        <w:ind w:left="720" w:hanging="360"/>
      </w:pPr>
      <w:rPr>
        <w:rFonts w:cs="Times New Roman"/>
        <w:i w:val="0"/>
      </w:rPr>
    </w:lvl>
  </w:abstractNum>
  <w:abstractNum w:abstractNumId="67" w15:restartNumberingAfterBreak="0">
    <w:nsid w:val="00000079"/>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68" w15:restartNumberingAfterBreak="0">
    <w:nsid w:val="0000007A"/>
    <w:multiLevelType w:val="singleLevel"/>
    <w:tmpl w:val="0000007A"/>
    <w:name w:val="WW8Num30"/>
    <w:lvl w:ilvl="0">
      <w:start w:val="1"/>
      <w:numFmt w:val="decimal"/>
      <w:lvlText w:val="%1."/>
      <w:lvlJc w:val="left"/>
      <w:pPr>
        <w:tabs>
          <w:tab w:val="num" w:pos="703"/>
        </w:tabs>
        <w:ind w:left="703" w:hanging="405"/>
      </w:pPr>
      <w:rPr>
        <w:rFonts w:cs="Times New Roman"/>
      </w:rPr>
    </w:lvl>
  </w:abstractNum>
  <w:abstractNum w:abstractNumId="69" w15:restartNumberingAfterBreak="0">
    <w:nsid w:val="0000007B"/>
    <w:multiLevelType w:val="multilevel"/>
    <w:tmpl w:val="FFFFFFFF"/>
    <w:lvl w:ilvl="0">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1">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2">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3">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4">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5">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6">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7">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8">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abstractNum>
  <w:abstractNum w:abstractNumId="70" w15:restartNumberingAfterBreak="0">
    <w:nsid w:val="00000080"/>
    <w:multiLevelType w:val="singleLevel"/>
    <w:tmpl w:val="00000080"/>
    <w:name w:val="WW8Num31"/>
    <w:lvl w:ilvl="0">
      <w:start w:val="1"/>
      <w:numFmt w:val="bullet"/>
      <w:lvlText w:val="–"/>
      <w:lvlJc w:val="left"/>
      <w:pPr>
        <w:tabs>
          <w:tab w:val="num" w:pos="0"/>
        </w:tabs>
        <w:ind w:left="1429" w:hanging="360"/>
      </w:pPr>
      <w:rPr>
        <w:rFonts w:ascii="Times New Roman" w:hAnsi="Times New Roman"/>
      </w:rPr>
    </w:lvl>
  </w:abstractNum>
  <w:abstractNum w:abstractNumId="71" w15:restartNumberingAfterBreak="0">
    <w:nsid w:val="00000081"/>
    <w:multiLevelType w:val="singleLevel"/>
    <w:tmpl w:val="00000081"/>
    <w:name w:val="WW8Num72"/>
    <w:lvl w:ilvl="0">
      <w:start w:val="1"/>
      <w:numFmt w:val="bullet"/>
      <w:lvlText w:val=""/>
      <w:lvlJc w:val="left"/>
      <w:pPr>
        <w:tabs>
          <w:tab w:val="num" w:pos="0"/>
        </w:tabs>
        <w:ind w:left="1428" w:hanging="360"/>
      </w:pPr>
      <w:rPr>
        <w:rFonts w:ascii="Symbol" w:hAnsi="Symbol"/>
      </w:rPr>
    </w:lvl>
  </w:abstractNum>
  <w:abstractNum w:abstractNumId="72" w15:restartNumberingAfterBreak="0">
    <w:nsid w:val="00000086"/>
    <w:multiLevelType w:val="singleLevel"/>
    <w:tmpl w:val="00000086"/>
    <w:name w:val="WW8Num32"/>
    <w:lvl w:ilvl="0">
      <w:start w:val="1"/>
      <w:numFmt w:val="decimal"/>
      <w:lvlText w:val="%1."/>
      <w:lvlJc w:val="left"/>
      <w:pPr>
        <w:tabs>
          <w:tab w:val="num" w:pos="720"/>
        </w:tabs>
        <w:ind w:left="720" w:hanging="360"/>
      </w:pPr>
    </w:lvl>
  </w:abstractNum>
  <w:abstractNum w:abstractNumId="73" w15:restartNumberingAfterBreak="0">
    <w:nsid w:val="0000008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74" w15:restartNumberingAfterBreak="0">
    <w:nsid w:val="00000089"/>
    <w:multiLevelType w:val="singleLevel"/>
    <w:tmpl w:val="00000089"/>
    <w:name w:val="WW8Num33"/>
    <w:lvl w:ilvl="0">
      <w:start w:val="1"/>
      <w:numFmt w:val="decimal"/>
      <w:lvlText w:val="%1."/>
      <w:lvlJc w:val="left"/>
      <w:pPr>
        <w:tabs>
          <w:tab w:val="num" w:pos="703"/>
        </w:tabs>
        <w:ind w:left="703" w:hanging="405"/>
      </w:pPr>
      <w:rPr>
        <w:rFonts w:cs="Times New Roman"/>
      </w:rPr>
    </w:lvl>
  </w:abstractNum>
  <w:abstractNum w:abstractNumId="75" w15:restartNumberingAfterBreak="0">
    <w:nsid w:val="0000008B"/>
    <w:multiLevelType w:val="singleLevel"/>
    <w:tmpl w:val="0000008B"/>
    <w:name w:val="WW8Num59"/>
    <w:lvl w:ilvl="0">
      <w:start w:val="1"/>
      <w:numFmt w:val="decimal"/>
      <w:lvlText w:val="%1."/>
      <w:lvlJc w:val="left"/>
      <w:pPr>
        <w:tabs>
          <w:tab w:val="num" w:pos="703"/>
        </w:tabs>
        <w:ind w:left="703" w:hanging="405"/>
      </w:pPr>
      <w:rPr>
        <w:rFonts w:cs="Times New Roman"/>
      </w:rPr>
    </w:lvl>
  </w:abstractNum>
  <w:abstractNum w:abstractNumId="76" w15:restartNumberingAfterBreak="0">
    <w:nsid w:val="0000008C"/>
    <w:multiLevelType w:val="singleLevel"/>
    <w:tmpl w:val="0000008C"/>
    <w:name w:val="WW8Num34"/>
    <w:lvl w:ilvl="0">
      <w:start w:val="1"/>
      <w:numFmt w:val="decimal"/>
      <w:lvlText w:val="%1."/>
      <w:lvlJc w:val="left"/>
      <w:pPr>
        <w:tabs>
          <w:tab w:val="num" w:pos="1301"/>
        </w:tabs>
        <w:ind w:left="1301" w:hanging="705"/>
      </w:pPr>
      <w:rPr>
        <w:rFonts w:cs="Times New Roman"/>
        <w:i w:val="0"/>
      </w:rPr>
    </w:lvl>
  </w:abstractNum>
  <w:abstractNum w:abstractNumId="77" w15:restartNumberingAfterBreak="0">
    <w:nsid w:val="00000091"/>
    <w:multiLevelType w:val="singleLevel"/>
    <w:tmpl w:val="F814B7B4"/>
    <w:name w:val="WW8Num65"/>
    <w:lvl w:ilvl="0">
      <w:start w:val="1"/>
      <w:numFmt w:val="bullet"/>
      <w:lvlText w:val="–"/>
      <w:lvlJc w:val="left"/>
      <w:pPr>
        <w:tabs>
          <w:tab w:val="num" w:pos="0"/>
        </w:tabs>
        <w:ind w:left="1429" w:hanging="360"/>
      </w:pPr>
      <w:rPr>
        <w:rFonts w:ascii="Times New Roman" w:hAnsi="Times New Roman"/>
        <w:b w:val="0"/>
        <w:i w:val="0"/>
      </w:rPr>
    </w:lvl>
  </w:abstractNum>
  <w:abstractNum w:abstractNumId="78" w15:restartNumberingAfterBreak="0">
    <w:nsid w:val="00000096"/>
    <w:multiLevelType w:val="singleLevel"/>
    <w:tmpl w:val="00000096"/>
    <w:name w:val="WW8Num67"/>
    <w:lvl w:ilvl="0">
      <w:start w:val="1"/>
      <w:numFmt w:val="decimal"/>
      <w:lvlText w:val="%1."/>
      <w:lvlJc w:val="left"/>
      <w:pPr>
        <w:tabs>
          <w:tab w:val="num" w:pos="1003"/>
        </w:tabs>
        <w:ind w:left="1003" w:hanging="705"/>
      </w:pPr>
      <w:rPr>
        <w:rFonts w:cs="Times New Roman"/>
        <w:i w:val="0"/>
      </w:rPr>
    </w:lvl>
  </w:abstractNum>
  <w:abstractNum w:abstractNumId="79" w15:restartNumberingAfterBreak="0">
    <w:nsid w:val="0000009D"/>
    <w:multiLevelType w:val="singleLevel"/>
    <w:tmpl w:val="0000009D"/>
    <w:name w:val="WW8Num70"/>
    <w:lvl w:ilvl="0">
      <w:start w:val="1"/>
      <w:numFmt w:val="bullet"/>
      <w:lvlText w:val=""/>
      <w:lvlJc w:val="left"/>
      <w:pPr>
        <w:tabs>
          <w:tab w:val="num" w:pos="2123"/>
        </w:tabs>
        <w:ind w:left="2123" w:hanging="1155"/>
      </w:pPr>
      <w:rPr>
        <w:rFonts w:ascii="Symbol" w:hAnsi="Symbol"/>
      </w:rPr>
    </w:lvl>
  </w:abstractNum>
  <w:abstractNum w:abstractNumId="80" w15:restartNumberingAfterBreak="0">
    <w:nsid w:val="0000009F"/>
    <w:multiLevelType w:val="singleLevel"/>
    <w:tmpl w:val="0000009F"/>
    <w:name w:val="WW8Num73"/>
    <w:lvl w:ilvl="0">
      <w:start w:val="1"/>
      <w:numFmt w:val="bullet"/>
      <w:lvlText w:val=""/>
      <w:lvlJc w:val="left"/>
      <w:pPr>
        <w:tabs>
          <w:tab w:val="num" w:pos="0"/>
        </w:tabs>
        <w:ind w:left="1428" w:hanging="360"/>
      </w:pPr>
      <w:rPr>
        <w:rFonts w:ascii="Symbol" w:hAnsi="Symbol" w:cs="Symbol"/>
      </w:rPr>
    </w:lvl>
  </w:abstractNum>
  <w:abstractNum w:abstractNumId="81" w15:restartNumberingAfterBreak="0">
    <w:nsid w:val="000000A1"/>
    <w:multiLevelType w:val="singleLevel"/>
    <w:tmpl w:val="000000A1"/>
    <w:name w:val="WW8Num78"/>
    <w:lvl w:ilvl="0">
      <w:start w:val="1"/>
      <w:numFmt w:val="decimal"/>
      <w:lvlText w:val="%1)"/>
      <w:lvlJc w:val="left"/>
      <w:pPr>
        <w:tabs>
          <w:tab w:val="num" w:pos="1730"/>
        </w:tabs>
        <w:ind w:left="1730" w:hanging="1020"/>
      </w:pPr>
    </w:lvl>
  </w:abstractNum>
  <w:abstractNum w:abstractNumId="82" w15:restartNumberingAfterBreak="0">
    <w:nsid w:val="000000A3"/>
    <w:multiLevelType w:val="singleLevel"/>
    <w:tmpl w:val="B812FD94"/>
    <w:name w:val="WW8Num79"/>
    <w:lvl w:ilvl="0">
      <w:start w:val="1"/>
      <w:numFmt w:val="decimal"/>
      <w:lvlText w:val="%1."/>
      <w:lvlJc w:val="left"/>
      <w:pPr>
        <w:tabs>
          <w:tab w:val="num" w:pos="350"/>
        </w:tabs>
        <w:ind w:left="1070" w:hanging="360"/>
      </w:pPr>
      <w:rPr>
        <w:rFonts w:ascii="Times New Roman" w:hAnsi="Times New Roman"/>
        <w:b w:val="0"/>
        <w:color w:val="auto"/>
      </w:rPr>
    </w:lvl>
  </w:abstractNum>
  <w:abstractNum w:abstractNumId="83" w15:restartNumberingAfterBreak="0">
    <w:nsid w:val="000000A5"/>
    <w:multiLevelType w:val="singleLevel"/>
    <w:tmpl w:val="000000A5"/>
    <w:name w:val="WW8Num81"/>
    <w:lvl w:ilvl="0">
      <w:start w:val="1"/>
      <w:numFmt w:val="decimal"/>
      <w:lvlText w:val="%1."/>
      <w:lvlJc w:val="left"/>
      <w:pPr>
        <w:tabs>
          <w:tab w:val="num" w:pos="703"/>
        </w:tabs>
        <w:ind w:left="703" w:hanging="405"/>
      </w:pPr>
      <w:rPr>
        <w:rFonts w:cs="Times New Roman"/>
      </w:rPr>
    </w:lvl>
  </w:abstractNum>
  <w:abstractNum w:abstractNumId="84" w15:restartNumberingAfterBreak="0">
    <w:nsid w:val="000000A9"/>
    <w:multiLevelType w:val="singleLevel"/>
    <w:tmpl w:val="000000A9"/>
    <w:name w:val="WW8Num83"/>
    <w:lvl w:ilvl="0">
      <w:numFmt w:val="bullet"/>
      <w:lvlText w:val="−"/>
      <w:lvlJc w:val="left"/>
      <w:pPr>
        <w:tabs>
          <w:tab w:val="num" w:pos="0"/>
        </w:tabs>
        <w:ind w:left="720" w:hanging="360"/>
      </w:pPr>
      <w:rPr>
        <w:rFonts w:ascii="Times New Roman" w:hAnsi="Times New Roman"/>
      </w:rPr>
    </w:lvl>
  </w:abstractNum>
  <w:abstractNum w:abstractNumId="85" w15:restartNumberingAfterBreak="0">
    <w:nsid w:val="000000AE"/>
    <w:multiLevelType w:val="singleLevel"/>
    <w:tmpl w:val="000000AE"/>
    <w:name w:val="WW8Num35"/>
    <w:lvl w:ilvl="0">
      <w:start w:val="1"/>
      <w:numFmt w:val="decimal"/>
      <w:lvlText w:val="%1."/>
      <w:lvlJc w:val="left"/>
      <w:pPr>
        <w:tabs>
          <w:tab w:val="num" w:pos="0"/>
        </w:tabs>
        <w:ind w:left="720" w:hanging="360"/>
      </w:pPr>
      <w:rPr>
        <w:rFonts w:cs="Times New Roman"/>
        <w:b w:val="0"/>
        <w:bCs w:val="0"/>
      </w:rPr>
    </w:lvl>
  </w:abstractNum>
  <w:abstractNum w:abstractNumId="86" w15:restartNumberingAfterBreak="0">
    <w:nsid w:val="000000B0"/>
    <w:multiLevelType w:val="singleLevel"/>
    <w:tmpl w:val="000000B0"/>
    <w:name w:val="WW8Num36"/>
    <w:lvl w:ilvl="0">
      <w:start w:val="1"/>
      <w:numFmt w:val="decimal"/>
      <w:lvlText w:val="%1."/>
      <w:lvlJc w:val="left"/>
      <w:pPr>
        <w:tabs>
          <w:tab w:val="num" w:pos="703"/>
        </w:tabs>
        <w:ind w:left="703" w:hanging="405"/>
      </w:pPr>
      <w:rPr>
        <w:rFonts w:cs="Times New Roman"/>
      </w:rPr>
    </w:lvl>
  </w:abstractNum>
  <w:abstractNum w:abstractNumId="87" w15:restartNumberingAfterBreak="0">
    <w:nsid w:val="000000B4"/>
    <w:multiLevelType w:val="multilevel"/>
    <w:tmpl w:val="000000B4"/>
    <w:name w:val="WW8Num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8" w15:restartNumberingAfterBreak="0">
    <w:nsid w:val="000000B5"/>
    <w:multiLevelType w:val="multilevel"/>
    <w:tmpl w:val="000000B5"/>
    <w:name w:val="WW8Num115"/>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9" w15:restartNumberingAfterBreak="0">
    <w:nsid w:val="00056E44"/>
    <w:multiLevelType w:val="multilevel"/>
    <w:tmpl w:val="F5903ED2"/>
    <w:name w:val="WW8Num11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00074833"/>
    <w:multiLevelType w:val="multilevel"/>
    <w:tmpl w:val="CBCCF8CE"/>
    <w:name w:val="WW8Num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000D2C13"/>
    <w:multiLevelType w:val="singleLevel"/>
    <w:tmpl w:val="0BD8C98E"/>
    <w:name w:val="WW8Num128"/>
    <w:lvl w:ilvl="0">
      <w:start w:val="58"/>
      <w:numFmt w:val="decimal"/>
      <w:lvlText w:val="%1."/>
      <w:legacy w:legacy="1" w:legacySpace="0" w:legacyIndent="518"/>
      <w:lvlJc w:val="left"/>
      <w:rPr>
        <w:rFonts w:ascii="Times New Roman" w:hAnsi="Times New Roman" w:cs="Times New Roman" w:hint="default"/>
      </w:rPr>
    </w:lvl>
  </w:abstractNum>
  <w:abstractNum w:abstractNumId="92" w15:restartNumberingAfterBreak="0">
    <w:nsid w:val="001B2DDC"/>
    <w:multiLevelType w:val="singleLevel"/>
    <w:tmpl w:val="21A4F46E"/>
    <w:name w:val="WW8Num136"/>
    <w:lvl w:ilvl="0">
      <w:start w:val="1"/>
      <w:numFmt w:val="decimal"/>
      <w:lvlText w:val="5.2.%1"/>
      <w:legacy w:legacy="1" w:legacySpace="0" w:legacyIndent="624"/>
      <w:lvlJc w:val="left"/>
      <w:rPr>
        <w:rFonts w:ascii="Times New Roman" w:hAnsi="Times New Roman" w:cs="Times New Roman" w:hint="default"/>
      </w:rPr>
    </w:lvl>
  </w:abstractNum>
  <w:abstractNum w:abstractNumId="93" w15:restartNumberingAfterBreak="0">
    <w:nsid w:val="0087607C"/>
    <w:multiLevelType w:val="hybridMultilevel"/>
    <w:tmpl w:val="71F8C38E"/>
    <w:name w:val="WW8Num144"/>
    <w:lvl w:ilvl="0" w:tplc="9ECEEE8E">
      <w:start w:val="1"/>
      <w:numFmt w:val="decimal"/>
      <w:lvlText w:val="%1."/>
      <w:lvlJc w:val="left"/>
      <w:pPr>
        <w:tabs>
          <w:tab w:val="num" w:pos="720"/>
        </w:tabs>
        <w:ind w:left="720" w:hanging="360"/>
      </w:pPr>
      <w:rPr>
        <w:rFonts w:cs="Times New Roman"/>
      </w:rPr>
    </w:lvl>
    <w:lvl w:ilvl="1" w:tplc="7A62640C" w:tentative="1">
      <w:start w:val="1"/>
      <w:numFmt w:val="decimal"/>
      <w:lvlText w:val="%2."/>
      <w:lvlJc w:val="left"/>
      <w:pPr>
        <w:tabs>
          <w:tab w:val="num" w:pos="1440"/>
        </w:tabs>
        <w:ind w:left="1440" w:hanging="360"/>
      </w:pPr>
      <w:rPr>
        <w:rFonts w:cs="Times New Roman"/>
      </w:rPr>
    </w:lvl>
    <w:lvl w:ilvl="2" w:tplc="BE74ECCC" w:tentative="1">
      <w:start w:val="1"/>
      <w:numFmt w:val="decimal"/>
      <w:lvlText w:val="%3."/>
      <w:lvlJc w:val="left"/>
      <w:pPr>
        <w:tabs>
          <w:tab w:val="num" w:pos="2160"/>
        </w:tabs>
        <w:ind w:left="2160" w:hanging="360"/>
      </w:pPr>
      <w:rPr>
        <w:rFonts w:cs="Times New Roman"/>
      </w:rPr>
    </w:lvl>
    <w:lvl w:ilvl="3" w:tplc="E3DE7DFC" w:tentative="1">
      <w:start w:val="1"/>
      <w:numFmt w:val="decimal"/>
      <w:lvlText w:val="%4."/>
      <w:lvlJc w:val="left"/>
      <w:pPr>
        <w:tabs>
          <w:tab w:val="num" w:pos="2880"/>
        </w:tabs>
        <w:ind w:left="2880" w:hanging="360"/>
      </w:pPr>
      <w:rPr>
        <w:rFonts w:cs="Times New Roman"/>
      </w:rPr>
    </w:lvl>
    <w:lvl w:ilvl="4" w:tplc="C2466E70" w:tentative="1">
      <w:start w:val="1"/>
      <w:numFmt w:val="decimal"/>
      <w:lvlText w:val="%5."/>
      <w:lvlJc w:val="left"/>
      <w:pPr>
        <w:tabs>
          <w:tab w:val="num" w:pos="3600"/>
        </w:tabs>
        <w:ind w:left="3600" w:hanging="360"/>
      </w:pPr>
      <w:rPr>
        <w:rFonts w:cs="Times New Roman"/>
      </w:rPr>
    </w:lvl>
    <w:lvl w:ilvl="5" w:tplc="18DAB4B8" w:tentative="1">
      <w:start w:val="1"/>
      <w:numFmt w:val="decimal"/>
      <w:lvlText w:val="%6."/>
      <w:lvlJc w:val="left"/>
      <w:pPr>
        <w:tabs>
          <w:tab w:val="num" w:pos="4320"/>
        </w:tabs>
        <w:ind w:left="4320" w:hanging="360"/>
      </w:pPr>
      <w:rPr>
        <w:rFonts w:cs="Times New Roman"/>
      </w:rPr>
    </w:lvl>
    <w:lvl w:ilvl="6" w:tplc="7D9C6D72" w:tentative="1">
      <w:start w:val="1"/>
      <w:numFmt w:val="decimal"/>
      <w:lvlText w:val="%7."/>
      <w:lvlJc w:val="left"/>
      <w:pPr>
        <w:tabs>
          <w:tab w:val="num" w:pos="5040"/>
        </w:tabs>
        <w:ind w:left="5040" w:hanging="360"/>
      </w:pPr>
      <w:rPr>
        <w:rFonts w:cs="Times New Roman"/>
      </w:rPr>
    </w:lvl>
    <w:lvl w:ilvl="7" w:tplc="43F4495E" w:tentative="1">
      <w:start w:val="1"/>
      <w:numFmt w:val="decimal"/>
      <w:lvlText w:val="%8."/>
      <w:lvlJc w:val="left"/>
      <w:pPr>
        <w:tabs>
          <w:tab w:val="num" w:pos="5760"/>
        </w:tabs>
        <w:ind w:left="5760" w:hanging="360"/>
      </w:pPr>
      <w:rPr>
        <w:rFonts w:cs="Times New Roman"/>
      </w:rPr>
    </w:lvl>
    <w:lvl w:ilvl="8" w:tplc="010475DA" w:tentative="1">
      <w:start w:val="1"/>
      <w:numFmt w:val="decimal"/>
      <w:lvlText w:val="%9."/>
      <w:lvlJc w:val="left"/>
      <w:pPr>
        <w:tabs>
          <w:tab w:val="num" w:pos="6480"/>
        </w:tabs>
        <w:ind w:left="6480" w:hanging="360"/>
      </w:pPr>
      <w:rPr>
        <w:rFonts w:cs="Times New Roman"/>
      </w:rPr>
    </w:lvl>
  </w:abstractNum>
  <w:abstractNum w:abstractNumId="94" w15:restartNumberingAfterBreak="0">
    <w:nsid w:val="010C4A01"/>
    <w:multiLevelType w:val="singleLevel"/>
    <w:tmpl w:val="8E70C4DC"/>
    <w:name w:val="WW8Num145"/>
    <w:lvl w:ilvl="0">
      <w:start w:val="1"/>
      <w:numFmt w:val="decimal"/>
      <w:lvlText w:val="1.%1."/>
      <w:legacy w:legacy="1" w:legacySpace="0" w:legacyIndent="489"/>
      <w:lvlJc w:val="left"/>
      <w:rPr>
        <w:rFonts w:ascii="Times New Roman" w:hAnsi="Times New Roman" w:cs="Times New Roman" w:hint="default"/>
      </w:rPr>
    </w:lvl>
  </w:abstractNum>
  <w:abstractNum w:abstractNumId="95" w15:restartNumberingAfterBreak="0">
    <w:nsid w:val="01387463"/>
    <w:multiLevelType w:val="hybridMultilevel"/>
    <w:tmpl w:val="71AC34C6"/>
    <w:name w:val="WW8Num151"/>
    <w:lvl w:ilvl="0" w:tplc="67BAAE84">
      <w:start w:val="1"/>
      <w:numFmt w:val="decimal"/>
      <w:lvlText w:val="%1."/>
      <w:lvlJc w:val="left"/>
      <w:pPr>
        <w:tabs>
          <w:tab w:val="num" w:pos="1440"/>
        </w:tabs>
        <w:ind w:left="1440" w:hanging="360"/>
      </w:pPr>
    </w:lvl>
    <w:lvl w:ilvl="1" w:tplc="68EEEE34">
      <w:start w:val="1"/>
      <w:numFmt w:val="decimal"/>
      <w:lvlText w:val="%2."/>
      <w:lvlJc w:val="left"/>
      <w:pPr>
        <w:tabs>
          <w:tab w:val="num" w:pos="1440"/>
        </w:tabs>
        <w:ind w:left="1440" w:hanging="360"/>
      </w:pPr>
    </w:lvl>
    <w:lvl w:ilvl="2" w:tplc="D7A447C0">
      <w:start w:val="1"/>
      <w:numFmt w:val="decimal"/>
      <w:lvlText w:val="%3."/>
      <w:lvlJc w:val="left"/>
      <w:pPr>
        <w:tabs>
          <w:tab w:val="num" w:pos="2160"/>
        </w:tabs>
        <w:ind w:left="2160" w:hanging="360"/>
      </w:pPr>
    </w:lvl>
    <w:lvl w:ilvl="3" w:tplc="F49A4CF8">
      <w:start w:val="1"/>
      <w:numFmt w:val="decimal"/>
      <w:lvlText w:val="%4."/>
      <w:lvlJc w:val="left"/>
      <w:pPr>
        <w:tabs>
          <w:tab w:val="num" w:pos="2880"/>
        </w:tabs>
        <w:ind w:left="2880" w:hanging="360"/>
      </w:pPr>
    </w:lvl>
    <w:lvl w:ilvl="4" w:tplc="264EFD28">
      <w:start w:val="1"/>
      <w:numFmt w:val="decimal"/>
      <w:lvlText w:val="%5."/>
      <w:lvlJc w:val="left"/>
      <w:pPr>
        <w:tabs>
          <w:tab w:val="num" w:pos="3600"/>
        </w:tabs>
        <w:ind w:left="3600" w:hanging="360"/>
      </w:pPr>
    </w:lvl>
    <w:lvl w:ilvl="5" w:tplc="AC7CB724">
      <w:start w:val="1"/>
      <w:numFmt w:val="decimal"/>
      <w:lvlText w:val="%6."/>
      <w:lvlJc w:val="left"/>
      <w:pPr>
        <w:tabs>
          <w:tab w:val="num" w:pos="4320"/>
        </w:tabs>
        <w:ind w:left="4320" w:hanging="360"/>
      </w:pPr>
    </w:lvl>
    <w:lvl w:ilvl="6" w:tplc="64628368">
      <w:start w:val="1"/>
      <w:numFmt w:val="decimal"/>
      <w:lvlText w:val="%7."/>
      <w:lvlJc w:val="left"/>
      <w:pPr>
        <w:tabs>
          <w:tab w:val="num" w:pos="5040"/>
        </w:tabs>
        <w:ind w:left="5040" w:hanging="360"/>
      </w:pPr>
    </w:lvl>
    <w:lvl w:ilvl="7" w:tplc="9230E548">
      <w:start w:val="1"/>
      <w:numFmt w:val="decimal"/>
      <w:lvlText w:val="%8."/>
      <w:lvlJc w:val="left"/>
      <w:pPr>
        <w:tabs>
          <w:tab w:val="num" w:pos="5760"/>
        </w:tabs>
        <w:ind w:left="5760" w:hanging="360"/>
      </w:pPr>
    </w:lvl>
    <w:lvl w:ilvl="8" w:tplc="B62AD914">
      <w:start w:val="1"/>
      <w:numFmt w:val="decimal"/>
      <w:lvlText w:val="%9."/>
      <w:lvlJc w:val="left"/>
      <w:pPr>
        <w:tabs>
          <w:tab w:val="num" w:pos="6480"/>
        </w:tabs>
        <w:ind w:left="6480" w:hanging="360"/>
      </w:pPr>
    </w:lvl>
  </w:abstractNum>
  <w:abstractNum w:abstractNumId="96" w15:restartNumberingAfterBreak="0">
    <w:nsid w:val="01D62BFB"/>
    <w:multiLevelType w:val="singleLevel"/>
    <w:tmpl w:val="DB90B480"/>
    <w:name w:val="WW8Num154"/>
    <w:lvl w:ilvl="0">
      <w:start w:val="1"/>
      <w:numFmt w:val="decimal"/>
      <w:lvlText w:val="2.1.%1"/>
      <w:legacy w:legacy="1" w:legacySpace="0" w:legacyIndent="1138"/>
      <w:lvlJc w:val="left"/>
      <w:rPr>
        <w:rFonts w:ascii="Times New Roman" w:hAnsi="Times New Roman" w:cs="Times New Roman" w:hint="default"/>
      </w:rPr>
    </w:lvl>
  </w:abstractNum>
  <w:abstractNum w:abstractNumId="97" w15:restartNumberingAfterBreak="0">
    <w:nsid w:val="02C908E5"/>
    <w:multiLevelType w:val="hybridMultilevel"/>
    <w:tmpl w:val="E7A64ECE"/>
    <w:name w:val="WW8Num156"/>
    <w:lvl w:ilvl="0" w:tplc="875C43F2">
      <w:start w:val="1"/>
      <w:numFmt w:val="decimal"/>
      <w:lvlText w:val="%1."/>
      <w:lvlJc w:val="left"/>
      <w:pPr>
        <w:tabs>
          <w:tab w:val="num" w:pos="720"/>
        </w:tabs>
        <w:ind w:left="720" w:hanging="360"/>
      </w:pPr>
      <w:rPr>
        <w:rFonts w:hint="default"/>
      </w:rPr>
    </w:lvl>
    <w:lvl w:ilvl="1" w:tplc="0CB4C18A" w:tentative="1">
      <w:start w:val="1"/>
      <w:numFmt w:val="lowerLetter"/>
      <w:lvlText w:val="%2."/>
      <w:lvlJc w:val="left"/>
      <w:pPr>
        <w:tabs>
          <w:tab w:val="num" w:pos="1440"/>
        </w:tabs>
        <w:ind w:left="1440" w:hanging="360"/>
      </w:pPr>
    </w:lvl>
    <w:lvl w:ilvl="2" w:tplc="47A4D560" w:tentative="1">
      <w:start w:val="1"/>
      <w:numFmt w:val="lowerRoman"/>
      <w:lvlText w:val="%3."/>
      <w:lvlJc w:val="right"/>
      <w:pPr>
        <w:tabs>
          <w:tab w:val="num" w:pos="2160"/>
        </w:tabs>
        <w:ind w:left="2160" w:hanging="180"/>
      </w:pPr>
    </w:lvl>
    <w:lvl w:ilvl="3" w:tplc="6282AE9A" w:tentative="1">
      <w:start w:val="1"/>
      <w:numFmt w:val="decimal"/>
      <w:lvlText w:val="%4."/>
      <w:lvlJc w:val="left"/>
      <w:pPr>
        <w:tabs>
          <w:tab w:val="num" w:pos="2880"/>
        </w:tabs>
        <w:ind w:left="2880" w:hanging="360"/>
      </w:pPr>
    </w:lvl>
    <w:lvl w:ilvl="4" w:tplc="DB20E474" w:tentative="1">
      <w:start w:val="1"/>
      <w:numFmt w:val="lowerLetter"/>
      <w:lvlText w:val="%5."/>
      <w:lvlJc w:val="left"/>
      <w:pPr>
        <w:tabs>
          <w:tab w:val="num" w:pos="3600"/>
        </w:tabs>
        <w:ind w:left="3600" w:hanging="360"/>
      </w:pPr>
    </w:lvl>
    <w:lvl w:ilvl="5" w:tplc="DB8C15B0" w:tentative="1">
      <w:start w:val="1"/>
      <w:numFmt w:val="lowerRoman"/>
      <w:lvlText w:val="%6."/>
      <w:lvlJc w:val="right"/>
      <w:pPr>
        <w:tabs>
          <w:tab w:val="num" w:pos="4320"/>
        </w:tabs>
        <w:ind w:left="4320" w:hanging="180"/>
      </w:pPr>
    </w:lvl>
    <w:lvl w:ilvl="6" w:tplc="57FA9698" w:tentative="1">
      <w:start w:val="1"/>
      <w:numFmt w:val="decimal"/>
      <w:lvlText w:val="%7."/>
      <w:lvlJc w:val="left"/>
      <w:pPr>
        <w:tabs>
          <w:tab w:val="num" w:pos="5040"/>
        </w:tabs>
        <w:ind w:left="5040" w:hanging="360"/>
      </w:pPr>
    </w:lvl>
    <w:lvl w:ilvl="7" w:tplc="CB9E21BE" w:tentative="1">
      <w:start w:val="1"/>
      <w:numFmt w:val="lowerLetter"/>
      <w:lvlText w:val="%8."/>
      <w:lvlJc w:val="left"/>
      <w:pPr>
        <w:tabs>
          <w:tab w:val="num" w:pos="5760"/>
        </w:tabs>
        <w:ind w:left="5760" w:hanging="360"/>
      </w:pPr>
    </w:lvl>
    <w:lvl w:ilvl="8" w:tplc="E366660E" w:tentative="1">
      <w:start w:val="1"/>
      <w:numFmt w:val="lowerRoman"/>
      <w:lvlText w:val="%9."/>
      <w:lvlJc w:val="right"/>
      <w:pPr>
        <w:tabs>
          <w:tab w:val="num" w:pos="6480"/>
        </w:tabs>
        <w:ind w:left="6480" w:hanging="180"/>
      </w:pPr>
    </w:lvl>
  </w:abstractNum>
  <w:abstractNum w:abstractNumId="98" w15:restartNumberingAfterBreak="0">
    <w:nsid w:val="02D547F9"/>
    <w:multiLevelType w:val="hybridMultilevel"/>
    <w:tmpl w:val="C1AC9D82"/>
    <w:name w:val="WW8Num157"/>
    <w:lvl w:ilvl="0" w:tplc="C1FA4DEE">
      <w:start w:val="1"/>
      <w:numFmt w:val="decimal"/>
      <w:lvlText w:val="%1."/>
      <w:lvlJc w:val="left"/>
      <w:pPr>
        <w:ind w:left="720" w:hanging="360"/>
      </w:pPr>
      <w:rPr>
        <w:rFonts w:hint="default"/>
      </w:rPr>
    </w:lvl>
    <w:lvl w:ilvl="1" w:tplc="02F010A8" w:tentative="1">
      <w:start w:val="1"/>
      <w:numFmt w:val="lowerLetter"/>
      <w:lvlText w:val="%2."/>
      <w:lvlJc w:val="left"/>
      <w:pPr>
        <w:ind w:left="1440" w:hanging="360"/>
      </w:pPr>
    </w:lvl>
    <w:lvl w:ilvl="2" w:tplc="54965846" w:tentative="1">
      <w:start w:val="1"/>
      <w:numFmt w:val="lowerRoman"/>
      <w:lvlText w:val="%3."/>
      <w:lvlJc w:val="right"/>
      <w:pPr>
        <w:ind w:left="2160" w:hanging="180"/>
      </w:pPr>
    </w:lvl>
    <w:lvl w:ilvl="3" w:tplc="D348ED1A" w:tentative="1">
      <w:start w:val="1"/>
      <w:numFmt w:val="decimal"/>
      <w:lvlText w:val="%4."/>
      <w:lvlJc w:val="left"/>
      <w:pPr>
        <w:ind w:left="2880" w:hanging="360"/>
      </w:pPr>
    </w:lvl>
    <w:lvl w:ilvl="4" w:tplc="9D4269CA" w:tentative="1">
      <w:start w:val="1"/>
      <w:numFmt w:val="lowerLetter"/>
      <w:lvlText w:val="%5."/>
      <w:lvlJc w:val="left"/>
      <w:pPr>
        <w:ind w:left="3600" w:hanging="360"/>
      </w:pPr>
    </w:lvl>
    <w:lvl w:ilvl="5" w:tplc="0A801958" w:tentative="1">
      <w:start w:val="1"/>
      <w:numFmt w:val="lowerRoman"/>
      <w:lvlText w:val="%6."/>
      <w:lvlJc w:val="right"/>
      <w:pPr>
        <w:ind w:left="4320" w:hanging="180"/>
      </w:pPr>
    </w:lvl>
    <w:lvl w:ilvl="6" w:tplc="CC5EAB16" w:tentative="1">
      <w:start w:val="1"/>
      <w:numFmt w:val="decimal"/>
      <w:lvlText w:val="%7."/>
      <w:lvlJc w:val="left"/>
      <w:pPr>
        <w:ind w:left="5040" w:hanging="360"/>
      </w:pPr>
    </w:lvl>
    <w:lvl w:ilvl="7" w:tplc="DCB45F26" w:tentative="1">
      <w:start w:val="1"/>
      <w:numFmt w:val="lowerLetter"/>
      <w:lvlText w:val="%8."/>
      <w:lvlJc w:val="left"/>
      <w:pPr>
        <w:ind w:left="5760" w:hanging="360"/>
      </w:pPr>
    </w:lvl>
    <w:lvl w:ilvl="8" w:tplc="ADC4CD66" w:tentative="1">
      <w:start w:val="1"/>
      <w:numFmt w:val="lowerRoman"/>
      <w:lvlText w:val="%9."/>
      <w:lvlJc w:val="right"/>
      <w:pPr>
        <w:ind w:left="6480" w:hanging="180"/>
      </w:pPr>
    </w:lvl>
  </w:abstractNum>
  <w:abstractNum w:abstractNumId="99" w15:restartNumberingAfterBreak="0">
    <w:nsid w:val="03D2423F"/>
    <w:multiLevelType w:val="hybridMultilevel"/>
    <w:tmpl w:val="5CC09420"/>
    <w:name w:val="WW8Num168"/>
    <w:lvl w:ilvl="0" w:tplc="E0CC74B8">
      <w:numFmt w:val="bullet"/>
      <w:lvlText w:val="–"/>
      <w:lvlJc w:val="left"/>
      <w:pPr>
        <w:ind w:left="720" w:hanging="360"/>
      </w:pPr>
      <w:rPr>
        <w:rFonts w:ascii="Times New Roman" w:eastAsia="Times New Roman" w:hAnsi="Times New Roman" w:cs="Times New Roman" w:hint="default"/>
      </w:rPr>
    </w:lvl>
    <w:lvl w:ilvl="1" w:tplc="4EEE6F14" w:tentative="1">
      <w:start w:val="1"/>
      <w:numFmt w:val="bullet"/>
      <w:lvlText w:val="o"/>
      <w:lvlJc w:val="left"/>
      <w:pPr>
        <w:ind w:left="1440" w:hanging="360"/>
      </w:pPr>
      <w:rPr>
        <w:rFonts w:ascii="Courier New" w:hAnsi="Courier New" w:cs="Courier New" w:hint="default"/>
      </w:rPr>
    </w:lvl>
    <w:lvl w:ilvl="2" w:tplc="F4644640" w:tentative="1">
      <w:start w:val="1"/>
      <w:numFmt w:val="bullet"/>
      <w:lvlText w:val=""/>
      <w:lvlJc w:val="left"/>
      <w:pPr>
        <w:ind w:left="2160" w:hanging="360"/>
      </w:pPr>
      <w:rPr>
        <w:rFonts w:ascii="Wingdings" w:hAnsi="Wingdings" w:hint="default"/>
      </w:rPr>
    </w:lvl>
    <w:lvl w:ilvl="3" w:tplc="88D82894" w:tentative="1">
      <w:start w:val="1"/>
      <w:numFmt w:val="bullet"/>
      <w:lvlText w:val=""/>
      <w:lvlJc w:val="left"/>
      <w:pPr>
        <w:ind w:left="2880" w:hanging="360"/>
      </w:pPr>
      <w:rPr>
        <w:rFonts w:ascii="Symbol" w:hAnsi="Symbol" w:hint="default"/>
      </w:rPr>
    </w:lvl>
    <w:lvl w:ilvl="4" w:tplc="1054E094" w:tentative="1">
      <w:start w:val="1"/>
      <w:numFmt w:val="bullet"/>
      <w:lvlText w:val="o"/>
      <w:lvlJc w:val="left"/>
      <w:pPr>
        <w:ind w:left="3600" w:hanging="360"/>
      </w:pPr>
      <w:rPr>
        <w:rFonts w:ascii="Courier New" w:hAnsi="Courier New" w:cs="Courier New" w:hint="default"/>
      </w:rPr>
    </w:lvl>
    <w:lvl w:ilvl="5" w:tplc="3FAC1A9E" w:tentative="1">
      <w:start w:val="1"/>
      <w:numFmt w:val="bullet"/>
      <w:lvlText w:val=""/>
      <w:lvlJc w:val="left"/>
      <w:pPr>
        <w:ind w:left="4320" w:hanging="360"/>
      </w:pPr>
      <w:rPr>
        <w:rFonts w:ascii="Wingdings" w:hAnsi="Wingdings" w:hint="default"/>
      </w:rPr>
    </w:lvl>
    <w:lvl w:ilvl="6" w:tplc="9D683E56" w:tentative="1">
      <w:start w:val="1"/>
      <w:numFmt w:val="bullet"/>
      <w:lvlText w:val=""/>
      <w:lvlJc w:val="left"/>
      <w:pPr>
        <w:ind w:left="5040" w:hanging="360"/>
      </w:pPr>
      <w:rPr>
        <w:rFonts w:ascii="Symbol" w:hAnsi="Symbol" w:hint="default"/>
      </w:rPr>
    </w:lvl>
    <w:lvl w:ilvl="7" w:tplc="DD12A3E6" w:tentative="1">
      <w:start w:val="1"/>
      <w:numFmt w:val="bullet"/>
      <w:lvlText w:val="o"/>
      <w:lvlJc w:val="left"/>
      <w:pPr>
        <w:ind w:left="5760" w:hanging="360"/>
      </w:pPr>
      <w:rPr>
        <w:rFonts w:ascii="Courier New" w:hAnsi="Courier New" w:cs="Courier New" w:hint="default"/>
      </w:rPr>
    </w:lvl>
    <w:lvl w:ilvl="8" w:tplc="4A925084" w:tentative="1">
      <w:start w:val="1"/>
      <w:numFmt w:val="bullet"/>
      <w:lvlText w:val=""/>
      <w:lvlJc w:val="left"/>
      <w:pPr>
        <w:ind w:left="6480" w:hanging="360"/>
      </w:pPr>
      <w:rPr>
        <w:rFonts w:ascii="Wingdings" w:hAnsi="Wingdings" w:hint="default"/>
      </w:rPr>
    </w:lvl>
  </w:abstractNum>
  <w:abstractNum w:abstractNumId="100" w15:restartNumberingAfterBreak="0">
    <w:nsid w:val="04A56D9B"/>
    <w:multiLevelType w:val="hybridMultilevel"/>
    <w:tmpl w:val="64F43E56"/>
    <w:name w:val="WW8Num173"/>
    <w:lvl w:ilvl="0" w:tplc="CE144E8A">
      <w:start w:val="1"/>
      <w:numFmt w:val="bullet"/>
      <w:lvlText w:val=""/>
      <w:lvlJc w:val="left"/>
      <w:pPr>
        <w:ind w:left="720" w:hanging="360"/>
      </w:pPr>
      <w:rPr>
        <w:rFonts w:ascii="Symbol" w:hAnsi="Symbol"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101" w15:restartNumberingAfterBreak="0">
    <w:nsid w:val="078A5B09"/>
    <w:multiLevelType w:val="multilevel"/>
    <w:tmpl w:val="790642AE"/>
    <w:name w:val="WW8Num18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093E3005"/>
    <w:multiLevelType w:val="multilevel"/>
    <w:tmpl w:val="D63C781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094E16CB"/>
    <w:multiLevelType w:val="multilevel"/>
    <w:tmpl w:val="435A2AE0"/>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0B700313"/>
    <w:multiLevelType w:val="hybridMultilevel"/>
    <w:tmpl w:val="5C42BEEC"/>
    <w:name w:val="WW8Num188"/>
    <w:lvl w:ilvl="0" w:tplc="7CF89586">
      <w:start w:val="1"/>
      <w:numFmt w:val="decimal"/>
      <w:lvlText w:val="%1."/>
      <w:lvlJc w:val="left"/>
      <w:pPr>
        <w:ind w:left="1920" w:hanging="360"/>
      </w:pPr>
    </w:lvl>
    <w:lvl w:ilvl="1" w:tplc="AE4E9744" w:tentative="1">
      <w:start w:val="1"/>
      <w:numFmt w:val="lowerLetter"/>
      <w:lvlText w:val="%2."/>
      <w:lvlJc w:val="left"/>
      <w:pPr>
        <w:ind w:left="1440" w:hanging="360"/>
      </w:pPr>
    </w:lvl>
    <w:lvl w:ilvl="2" w:tplc="71B830FA" w:tentative="1">
      <w:start w:val="1"/>
      <w:numFmt w:val="lowerRoman"/>
      <w:lvlText w:val="%3."/>
      <w:lvlJc w:val="right"/>
      <w:pPr>
        <w:ind w:left="2160" w:hanging="180"/>
      </w:pPr>
    </w:lvl>
    <w:lvl w:ilvl="3" w:tplc="3C6ED2F4" w:tentative="1">
      <w:start w:val="1"/>
      <w:numFmt w:val="decimal"/>
      <w:lvlText w:val="%4."/>
      <w:lvlJc w:val="left"/>
      <w:pPr>
        <w:ind w:left="2880" w:hanging="360"/>
      </w:pPr>
    </w:lvl>
    <w:lvl w:ilvl="4" w:tplc="54F230EA" w:tentative="1">
      <w:start w:val="1"/>
      <w:numFmt w:val="lowerLetter"/>
      <w:lvlText w:val="%5."/>
      <w:lvlJc w:val="left"/>
      <w:pPr>
        <w:ind w:left="3600" w:hanging="360"/>
      </w:pPr>
    </w:lvl>
    <w:lvl w:ilvl="5" w:tplc="D614446E" w:tentative="1">
      <w:start w:val="1"/>
      <w:numFmt w:val="lowerRoman"/>
      <w:lvlText w:val="%6."/>
      <w:lvlJc w:val="right"/>
      <w:pPr>
        <w:ind w:left="4320" w:hanging="180"/>
      </w:pPr>
    </w:lvl>
    <w:lvl w:ilvl="6" w:tplc="91B2FF50" w:tentative="1">
      <w:start w:val="1"/>
      <w:numFmt w:val="decimal"/>
      <w:lvlText w:val="%7."/>
      <w:lvlJc w:val="left"/>
      <w:pPr>
        <w:ind w:left="5040" w:hanging="360"/>
      </w:pPr>
    </w:lvl>
    <w:lvl w:ilvl="7" w:tplc="56404C34" w:tentative="1">
      <w:start w:val="1"/>
      <w:numFmt w:val="lowerLetter"/>
      <w:lvlText w:val="%8."/>
      <w:lvlJc w:val="left"/>
      <w:pPr>
        <w:ind w:left="5760" w:hanging="360"/>
      </w:pPr>
    </w:lvl>
    <w:lvl w:ilvl="8" w:tplc="C05CFF32" w:tentative="1">
      <w:start w:val="1"/>
      <w:numFmt w:val="lowerRoman"/>
      <w:lvlText w:val="%9."/>
      <w:lvlJc w:val="right"/>
      <w:pPr>
        <w:ind w:left="6480" w:hanging="180"/>
      </w:pPr>
    </w:lvl>
  </w:abstractNum>
  <w:abstractNum w:abstractNumId="105" w15:restartNumberingAfterBreak="0">
    <w:nsid w:val="0BE62DE4"/>
    <w:multiLevelType w:val="multilevel"/>
    <w:tmpl w:val="97C0093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0FF02C04"/>
    <w:multiLevelType w:val="hybridMultilevel"/>
    <w:tmpl w:val="BD342D0C"/>
    <w:name w:val="WW8Num190"/>
    <w:lvl w:ilvl="0" w:tplc="D33EABD4">
      <w:start w:val="1"/>
      <w:numFmt w:val="bullet"/>
      <w:lvlText w:val=""/>
      <w:lvlJc w:val="left"/>
      <w:pPr>
        <w:ind w:left="2149" w:hanging="360"/>
      </w:pPr>
      <w:rPr>
        <w:rFonts w:ascii="Symbol" w:hAnsi="Symbol" w:hint="default"/>
      </w:rPr>
    </w:lvl>
    <w:lvl w:ilvl="1" w:tplc="76783F12" w:tentative="1">
      <w:start w:val="1"/>
      <w:numFmt w:val="bullet"/>
      <w:lvlText w:val="o"/>
      <w:lvlJc w:val="left"/>
      <w:pPr>
        <w:ind w:left="2869" w:hanging="360"/>
      </w:pPr>
      <w:rPr>
        <w:rFonts w:ascii="Courier New" w:hAnsi="Courier New" w:cs="Courier New" w:hint="default"/>
      </w:rPr>
    </w:lvl>
    <w:lvl w:ilvl="2" w:tplc="1CB0E6C8" w:tentative="1">
      <w:start w:val="1"/>
      <w:numFmt w:val="bullet"/>
      <w:lvlText w:val=""/>
      <w:lvlJc w:val="left"/>
      <w:pPr>
        <w:ind w:left="3589" w:hanging="360"/>
      </w:pPr>
      <w:rPr>
        <w:rFonts w:ascii="Wingdings" w:hAnsi="Wingdings" w:hint="default"/>
      </w:rPr>
    </w:lvl>
    <w:lvl w:ilvl="3" w:tplc="34806A38" w:tentative="1">
      <w:start w:val="1"/>
      <w:numFmt w:val="bullet"/>
      <w:lvlText w:val=""/>
      <w:lvlJc w:val="left"/>
      <w:pPr>
        <w:ind w:left="4309" w:hanging="360"/>
      </w:pPr>
      <w:rPr>
        <w:rFonts w:ascii="Symbol" w:hAnsi="Symbol" w:hint="default"/>
      </w:rPr>
    </w:lvl>
    <w:lvl w:ilvl="4" w:tplc="44D8A82A" w:tentative="1">
      <w:start w:val="1"/>
      <w:numFmt w:val="bullet"/>
      <w:lvlText w:val="o"/>
      <w:lvlJc w:val="left"/>
      <w:pPr>
        <w:ind w:left="5029" w:hanging="360"/>
      </w:pPr>
      <w:rPr>
        <w:rFonts w:ascii="Courier New" w:hAnsi="Courier New" w:cs="Courier New" w:hint="default"/>
      </w:rPr>
    </w:lvl>
    <w:lvl w:ilvl="5" w:tplc="F9CA416A" w:tentative="1">
      <w:start w:val="1"/>
      <w:numFmt w:val="bullet"/>
      <w:lvlText w:val=""/>
      <w:lvlJc w:val="left"/>
      <w:pPr>
        <w:ind w:left="5749" w:hanging="360"/>
      </w:pPr>
      <w:rPr>
        <w:rFonts w:ascii="Wingdings" w:hAnsi="Wingdings" w:hint="default"/>
      </w:rPr>
    </w:lvl>
    <w:lvl w:ilvl="6" w:tplc="F83E0DE6" w:tentative="1">
      <w:start w:val="1"/>
      <w:numFmt w:val="bullet"/>
      <w:lvlText w:val=""/>
      <w:lvlJc w:val="left"/>
      <w:pPr>
        <w:ind w:left="6469" w:hanging="360"/>
      </w:pPr>
      <w:rPr>
        <w:rFonts w:ascii="Symbol" w:hAnsi="Symbol" w:hint="default"/>
      </w:rPr>
    </w:lvl>
    <w:lvl w:ilvl="7" w:tplc="89FE5A38" w:tentative="1">
      <w:start w:val="1"/>
      <w:numFmt w:val="bullet"/>
      <w:lvlText w:val="o"/>
      <w:lvlJc w:val="left"/>
      <w:pPr>
        <w:ind w:left="7189" w:hanging="360"/>
      </w:pPr>
      <w:rPr>
        <w:rFonts w:ascii="Courier New" w:hAnsi="Courier New" w:cs="Courier New" w:hint="default"/>
      </w:rPr>
    </w:lvl>
    <w:lvl w:ilvl="8" w:tplc="A59CF9DE" w:tentative="1">
      <w:start w:val="1"/>
      <w:numFmt w:val="bullet"/>
      <w:lvlText w:val=""/>
      <w:lvlJc w:val="left"/>
      <w:pPr>
        <w:ind w:left="7909" w:hanging="360"/>
      </w:pPr>
      <w:rPr>
        <w:rFonts w:ascii="Wingdings" w:hAnsi="Wingdings" w:hint="default"/>
      </w:rPr>
    </w:lvl>
  </w:abstractNum>
  <w:abstractNum w:abstractNumId="107" w15:restartNumberingAfterBreak="0">
    <w:nsid w:val="11F509F3"/>
    <w:multiLevelType w:val="hybridMultilevel"/>
    <w:tmpl w:val="DB587926"/>
    <w:name w:val="WW8Num193"/>
    <w:lvl w:ilvl="0" w:tplc="7E8C669E">
      <w:start w:val="1"/>
      <w:numFmt w:val="bullet"/>
      <w:lvlText w:val="‒"/>
      <w:lvlJc w:val="left"/>
      <w:pPr>
        <w:ind w:left="1375" w:hanging="360"/>
      </w:pPr>
      <w:rPr>
        <w:rFonts w:ascii="Times New Roman" w:eastAsia="Arial Unicode MS" w:hAnsi="Times New Roman" w:hint="default"/>
      </w:rPr>
    </w:lvl>
    <w:lvl w:ilvl="1" w:tplc="122807C0">
      <w:start w:val="1"/>
      <w:numFmt w:val="bullet"/>
      <w:lvlText w:val="o"/>
      <w:lvlJc w:val="left"/>
      <w:pPr>
        <w:ind w:left="2095" w:hanging="360"/>
      </w:pPr>
      <w:rPr>
        <w:rFonts w:ascii="Courier New" w:hAnsi="Courier New" w:hint="default"/>
      </w:rPr>
    </w:lvl>
    <w:lvl w:ilvl="2" w:tplc="CE6461AC">
      <w:start w:val="1"/>
      <w:numFmt w:val="bullet"/>
      <w:lvlText w:val=""/>
      <w:lvlJc w:val="left"/>
      <w:pPr>
        <w:ind w:left="2815" w:hanging="360"/>
      </w:pPr>
      <w:rPr>
        <w:rFonts w:ascii="Wingdings" w:hAnsi="Wingdings" w:hint="default"/>
      </w:rPr>
    </w:lvl>
    <w:lvl w:ilvl="3" w:tplc="8974BECA">
      <w:start w:val="1"/>
      <w:numFmt w:val="bullet"/>
      <w:lvlText w:val=""/>
      <w:lvlJc w:val="left"/>
      <w:pPr>
        <w:ind w:left="3535" w:hanging="360"/>
      </w:pPr>
      <w:rPr>
        <w:rFonts w:ascii="Symbol" w:hAnsi="Symbol" w:hint="default"/>
      </w:rPr>
    </w:lvl>
    <w:lvl w:ilvl="4" w:tplc="036455F0">
      <w:start w:val="1"/>
      <w:numFmt w:val="bullet"/>
      <w:lvlText w:val="o"/>
      <w:lvlJc w:val="left"/>
      <w:pPr>
        <w:ind w:left="4255" w:hanging="360"/>
      </w:pPr>
      <w:rPr>
        <w:rFonts w:ascii="Courier New" w:hAnsi="Courier New" w:hint="default"/>
      </w:rPr>
    </w:lvl>
    <w:lvl w:ilvl="5" w:tplc="29A04958">
      <w:start w:val="1"/>
      <w:numFmt w:val="bullet"/>
      <w:lvlText w:val=""/>
      <w:lvlJc w:val="left"/>
      <w:pPr>
        <w:ind w:left="4975" w:hanging="360"/>
      </w:pPr>
      <w:rPr>
        <w:rFonts w:ascii="Wingdings" w:hAnsi="Wingdings" w:hint="default"/>
      </w:rPr>
    </w:lvl>
    <w:lvl w:ilvl="6" w:tplc="2FF05922">
      <w:start w:val="1"/>
      <w:numFmt w:val="bullet"/>
      <w:lvlText w:val=""/>
      <w:lvlJc w:val="left"/>
      <w:pPr>
        <w:ind w:left="5695" w:hanging="360"/>
      </w:pPr>
      <w:rPr>
        <w:rFonts w:ascii="Symbol" w:hAnsi="Symbol" w:hint="default"/>
      </w:rPr>
    </w:lvl>
    <w:lvl w:ilvl="7" w:tplc="E8E41CD2">
      <w:start w:val="1"/>
      <w:numFmt w:val="bullet"/>
      <w:lvlText w:val="o"/>
      <w:lvlJc w:val="left"/>
      <w:pPr>
        <w:ind w:left="6415" w:hanging="360"/>
      </w:pPr>
      <w:rPr>
        <w:rFonts w:ascii="Courier New" w:hAnsi="Courier New" w:hint="default"/>
      </w:rPr>
    </w:lvl>
    <w:lvl w:ilvl="8" w:tplc="09242E8E">
      <w:start w:val="1"/>
      <w:numFmt w:val="bullet"/>
      <w:lvlText w:val=""/>
      <w:lvlJc w:val="left"/>
      <w:pPr>
        <w:ind w:left="7135" w:hanging="360"/>
      </w:pPr>
      <w:rPr>
        <w:rFonts w:ascii="Wingdings" w:hAnsi="Wingdings" w:hint="default"/>
      </w:rPr>
    </w:lvl>
  </w:abstractNum>
  <w:abstractNum w:abstractNumId="108" w15:restartNumberingAfterBreak="0">
    <w:nsid w:val="134C7EF4"/>
    <w:multiLevelType w:val="multilevel"/>
    <w:tmpl w:val="E7402B9A"/>
    <w:name w:val="WW8Num198"/>
    <w:lvl w:ilvl="0">
      <w:start w:val="2"/>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1.%2.%3."/>
      <w:lvlJc w:val="left"/>
      <w:pPr>
        <w:ind w:left="658" w:hanging="729"/>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2985" w:hanging="729"/>
      </w:pPr>
      <w:rPr>
        <w:rFonts w:hint="default"/>
        <w:lang w:val="uk-UA" w:eastAsia="en-US" w:bidi="ar-SA"/>
      </w:rPr>
    </w:lvl>
    <w:lvl w:ilvl="4">
      <w:numFmt w:val="bullet"/>
      <w:lvlText w:val="•"/>
      <w:lvlJc w:val="left"/>
      <w:pPr>
        <w:ind w:left="4008" w:hanging="729"/>
      </w:pPr>
      <w:rPr>
        <w:rFonts w:hint="default"/>
        <w:lang w:val="uk-UA" w:eastAsia="en-US" w:bidi="ar-SA"/>
      </w:rPr>
    </w:lvl>
    <w:lvl w:ilvl="5">
      <w:numFmt w:val="bullet"/>
      <w:lvlText w:val="•"/>
      <w:lvlJc w:val="left"/>
      <w:pPr>
        <w:ind w:left="5031" w:hanging="729"/>
      </w:pPr>
      <w:rPr>
        <w:rFonts w:hint="default"/>
        <w:lang w:val="uk-UA" w:eastAsia="en-US" w:bidi="ar-SA"/>
      </w:rPr>
    </w:lvl>
    <w:lvl w:ilvl="6">
      <w:numFmt w:val="bullet"/>
      <w:lvlText w:val="•"/>
      <w:lvlJc w:val="left"/>
      <w:pPr>
        <w:ind w:left="6054" w:hanging="729"/>
      </w:pPr>
      <w:rPr>
        <w:rFonts w:hint="default"/>
        <w:lang w:val="uk-UA" w:eastAsia="en-US" w:bidi="ar-SA"/>
      </w:rPr>
    </w:lvl>
    <w:lvl w:ilvl="7">
      <w:numFmt w:val="bullet"/>
      <w:lvlText w:val="•"/>
      <w:lvlJc w:val="left"/>
      <w:pPr>
        <w:ind w:left="7077" w:hanging="729"/>
      </w:pPr>
      <w:rPr>
        <w:rFonts w:hint="default"/>
        <w:lang w:val="uk-UA" w:eastAsia="en-US" w:bidi="ar-SA"/>
      </w:rPr>
    </w:lvl>
    <w:lvl w:ilvl="8">
      <w:numFmt w:val="bullet"/>
      <w:lvlText w:val="•"/>
      <w:lvlJc w:val="left"/>
      <w:pPr>
        <w:ind w:left="8100" w:hanging="729"/>
      </w:pPr>
      <w:rPr>
        <w:rFonts w:hint="default"/>
        <w:lang w:val="uk-UA" w:eastAsia="en-US" w:bidi="ar-SA"/>
      </w:rPr>
    </w:lvl>
  </w:abstractNum>
  <w:abstractNum w:abstractNumId="109" w15:restartNumberingAfterBreak="0">
    <w:nsid w:val="144D0916"/>
    <w:multiLevelType w:val="multilevel"/>
    <w:tmpl w:val="655AA49A"/>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14640053"/>
    <w:multiLevelType w:val="multilevel"/>
    <w:tmpl w:val="35E623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165D1F8F"/>
    <w:multiLevelType w:val="multilevel"/>
    <w:tmpl w:val="E5965E76"/>
    <w:lvl w:ilvl="0">
      <w:start w:val="1"/>
      <w:numFmt w:val="decimal"/>
      <w:lvlText w:val="%1"/>
      <w:lvlJc w:val="left"/>
      <w:pPr>
        <w:ind w:left="450" w:hanging="450"/>
      </w:pPr>
      <w:rPr>
        <w:rFonts w:hint="default"/>
      </w:rPr>
    </w:lvl>
    <w:lvl w:ilvl="1">
      <w:start w:val="1"/>
      <w:numFmt w:val="decimal"/>
      <w:lvlText w:val="%1.%2"/>
      <w:lvlJc w:val="left"/>
      <w:pPr>
        <w:ind w:left="876"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2" w15:restartNumberingAfterBreak="0">
    <w:nsid w:val="173910F8"/>
    <w:multiLevelType w:val="multilevel"/>
    <w:tmpl w:val="436010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17832A63"/>
    <w:multiLevelType w:val="hybridMultilevel"/>
    <w:tmpl w:val="A0567C72"/>
    <w:lvl w:ilvl="0" w:tplc="8972802A">
      <w:start w:val="1"/>
      <w:numFmt w:val="bullet"/>
      <w:lvlText w:val=""/>
      <w:lvlJc w:val="left"/>
      <w:pPr>
        <w:ind w:left="1429" w:hanging="360"/>
      </w:pPr>
      <w:rPr>
        <w:rFonts w:ascii="Symbol" w:hAnsi="Symbol" w:hint="default"/>
      </w:rPr>
    </w:lvl>
    <w:lvl w:ilvl="1" w:tplc="8972802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15:restartNumberingAfterBreak="0">
    <w:nsid w:val="18547990"/>
    <w:multiLevelType w:val="multilevel"/>
    <w:tmpl w:val="BAA4BCF4"/>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5" w15:restartNumberingAfterBreak="0">
    <w:nsid w:val="1FB052DE"/>
    <w:multiLevelType w:val="multilevel"/>
    <w:tmpl w:val="B7D03C7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20FE5A60"/>
    <w:multiLevelType w:val="multilevel"/>
    <w:tmpl w:val="B890DA96"/>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22CD5413"/>
    <w:multiLevelType w:val="multilevel"/>
    <w:tmpl w:val="52B45CA6"/>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22D17779"/>
    <w:multiLevelType w:val="hybridMultilevel"/>
    <w:tmpl w:val="15940D30"/>
    <w:name w:val="WW8Num203"/>
    <w:lvl w:ilvl="0" w:tplc="7D1AE24C">
      <w:start w:val="1"/>
      <w:numFmt w:val="decimal"/>
      <w:lvlText w:val="%1."/>
      <w:lvlJc w:val="left"/>
      <w:pPr>
        <w:ind w:left="927" w:hanging="360"/>
      </w:pPr>
      <w:rPr>
        <w:rFonts w:cs="Times New Roman" w:hint="default"/>
        <w:b w:val="0"/>
      </w:rPr>
    </w:lvl>
    <w:lvl w:ilvl="1" w:tplc="1C6A5CAC" w:tentative="1">
      <w:start w:val="1"/>
      <w:numFmt w:val="lowerLetter"/>
      <w:lvlText w:val="%2."/>
      <w:lvlJc w:val="left"/>
      <w:pPr>
        <w:ind w:left="1647" w:hanging="360"/>
      </w:pPr>
      <w:rPr>
        <w:rFonts w:cs="Times New Roman"/>
      </w:rPr>
    </w:lvl>
    <w:lvl w:ilvl="2" w:tplc="AE3A8EC2" w:tentative="1">
      <w:start w:val="1"/>
      <w:numFmt w:val="lowerRoman"/>
      <w:lvlText w:val="%3."/>
      <w:lvlJc w:val="right"/>
      <w:pPr>
        <w:ind w:left="2367" w:hanging="180"/>
      </w:pPr>
      <w:rPr>
        <w:rFonts w:cs="Times New Roman"/>
      </w:rPr>
    </w:lvl>
    <w:lvl w:ilvl="3" w:tplc="113ED23A" w:tentative="1">
      <w:start w:val="1"/>
      <w:numFmt w:val="decimal"/>
      <w:lvlText w:val="%4."/>
      <w:lvlJc w:val="left"/>
      <w:pPr>
        <w:ind w:left="3087" w:hanging="360"/>
      </w:pPr>
      <w:rPr>
        <w:rFonts w:cs="Times New Roman"/>
      </w:rPr>
    </w:lvl>
    <w:lvl w:ilvl="4" w:tplc="AABEEB18" w:tentative="1">
      <w:start w:val="1"/>
      <w:numFmt w:val="lowerLetter"/>
      <w:lvlText w:val="%5."/>
      <w:lvlJc w:val="left"/>
      <w:pPr>
        <w:ind w:left="3807" w:hanging="360"/>
      </w:pPr>
      <w:rPr>
        <w:rFonts w:cs="Times New Roman"/>
      </w:rPr>
    </w:lvl>
    <w:lvl w:ilvl="5" w:tplc="9016182A" w:tentative="1">
      <w:start w:val="1"/>
      <w:numFmt w:val="lowerRoman"/>
      <w:lvlText w:val="%6."/>
      <w:lvlJc w:val="right"/>
      <w:pPr>
        <w:ind w:left="4527" w:hanging="180"/>
      </w:pPr>
      <w:rPr>
        <w:rFonts w:cs="Times New Roman"/>
      </w:rPr>
    </w:lvl>
    <w:lvl w:ilvl="6" w:tplc="79FC4B3E" w:tentative="1">
      <w:start w:val="1"/>
      <w:numFmt w:val="decimal"/>
      <w:lvlText w:val="%7."/>
      <w:lvlJc w:val="left"/>
      <w:pPr>
        <w:ind w:left="5247" w:hanging="360"/>
      </w:pPr>
      <w:rPr>
        <w:rFonts w:cs="Times New Roman"/>
      </w:rPr>
    </w:lvl>
    <w:lvl w:ilvl="7" w:tplc="1D5802DE" w:tentative="1">
      <w:start w:val="1"/>
      <w:numFmt w:val="lowerLetter"/>
      <w:lvlText w:val="%8."/>
      <w:lvlJc w:val="left"/>
      <w:pPr>
        <w:ind w:left="5967" w:hanging="360"/>
      </w:pPr>
      <w:rPr>
        <w:rFonts w:cs="Times New Roman"/>
      </w:rPr>
    </w:lvl>
    <w:lvl w:ilvl="8" w:tplc="81AAE9B6" w:tentative="1">
      <w:start w:val="1"/>
      <w:numFmt w:val="lowerRoman"/>
      <w:lvlText w:val="%9."/>
      <w:lvlJc w:val="right"/>
      <w:pPr>
        <w:ind w:left="6687" w:hanging="180"/>
      </w:pPr>
      <w:rPr>
        <w:rFonts w:cs="Times New Roman"/>
      </w:rPr>
    </w:lvl>
  </w:abstractNum>
  <w:abstractNum w:abstractNumId="119" w15:restartNumberingAfterBreak="0">
    <w:nsid w:val="25C65AA5"/>
    <w:multiLevelType w:val="multilevel"/>
    <w:tmpl w:val="62FCB7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15:restartNumberingAfterBreak="0">
    <w:nsid w:val="265D7F04"/>
    <w:multiLevelType w:val="multilevel"/>
    <w:tmpl w:val="18DC31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28A04AFE"/>
    <w:multiLevelType w:val="multilevel"/>
    <w:tmpl w:val="7E54FFA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15:restartNumberingAfterBreak="0">
    <w:nsid w:val="2B627A8B"/>
    <w:multiLevelType w:val="hybridMultilevel"/>
    <w:tmpl w:val="159673FC"/>
    <w:name w:val="WW8Num205"/>
    <w:lvl w:ilvl="0" w:tplc="853E1580">
      <w:start w:val="1"/>
      <w:numFmt w:val="decimal"/>
      <w:lvlText w:val="%1."/>
      <w:lvlJc w:val="left"/>
      <w:pPr>
        <w:tabs>
          <w:tab w:val="num" w:pos="900"/>
        </w:tabs>
        <w:ind w:left="900" w:hanging="360"/>
      </w:pPr>
      <w:rPr>
        <w:rFonts w:cs="Times New Roman" w:hint="default"/>
      </w:rPr>
    </w:lvl>
    <w:lvl w:ilvl="1" w:tplc="581A34E4" w:tentative="1">
      <w:start w:val="1"/>
      <w:numFmt w:val="lowerLetter"/>
      <w:lvlText w:val="%2."/>
      <w:lvlJc w:val="left"/>
      <w:pPr>
        <w:tabs>
          <w:tab w:val="num" w:pos="1620"/>
        </w:tabs>
        <w:ind w:left="1620" w:hanging="360"/>
      </w:pPr>
      <w:rPr>
        <w:rFonts w:cs="Times New Roman"/>
      </w:rPr>
    </w:lvl>
    <w:lvl w:ilvl="2" w:tplc="73200DD2" w:tentative="1">
      <w:start w:val="1"/>
      <w:numFmt w:val="lowerRoman"/>
      <w:lvlText w:val="%3."/>
      <w:lvlJc w:val="right"/>
      <w:pPr>
        <w:tabs>
          <w:tab w:val="num" w:pos="2340"/>
        </w:tabs>
        <w:ind w:left="2340" w:hanging="180"/>
      </w:pPr>
      <w:rPr>
        <w:rFonts w:cs="Times New Roman"/>
      </w:rPr>
    </w:lvl>
    <w:lvl w:ilvl="3" w:tplc="7A6E58FA" w:tentative="1">
      <w:start w:val="1"/>
      <w:numFmt w:val="decimal"/>
      <w:lvlText w:val="%4."/>
      <w:lvlJc w:val="left"/>
      <w:pPr>
        <w:tabs>
          <w:tab w:val="num" w:pos="3060"/>
        </w:tabs>
        <w:ind w:left="3060" w:hanging="360"/>
      </w:pPr>
      <w:rPr>
        <w:rFonts w:cs="Times New Roman"/>
      </w:rPr>
    </w:lvl>
    <w:lvl w:ilvl="4" w:tplc="0124FD90" w:tentative="1">
      <w:start w:val="1"/>
      <w:numFmt w:val="lowerLetter"/>
      <w:lvlText w:val="%5."/>
      <w:lvlJc w:val="left"/>
      <w:pPr>
        <w:tabs>
          <w:tab w:val="num" w:pos="3780"/>
        </w:tabs>
        <w:ind w:left="3780" w:hanging="360"/>
      </w:pPr>
      <w:rPr>
        <w:rFonts w:cs="Times New Roman"/>
      </w:rPr>
    </w:lvl>
    <w:lvl w:ilvl="5" w:tplc="1A72CD92" w:tentative="1">
      <w:start w:val="1"/>
      <w:numFmt w:val="lowerRoman"/>
      <w:lvlText w:val="%6."/>
      <w:lvlJc w:val="right"/>
      <w:pPr>
        <w:tabs>
          <w:tab w:val="num" w:pos="4500"/>
        </w:tabs>
        <w:ind w:left="4500" w:hanging="180"/>
      </w:pPr>
      <w:rPr>
        <w:rFonts w:cs="Times New Roman"/>
      </w:rPr>
    </w:lvl>
    <w:lvl w:ilvl="6" w:tplc="E61EA388" w:tentative="1">
      <w:start w:val="1"/>
      <w:numFmt w:val="decimal"/>
      <w:lvlText w:val="%7."/>
      <w:lvlJc w:val="left"/>
      <w:pPr>
        <w:tabs>
          <w:tab w:val="num" w:pos="5220"/>
        </w:tabs>
        <w:ind w:left="5220" w:hanging="360"/>
      </w:pPr>
      <w:rPr>
        <w:rFonts w:cs="Times New Roman"/>
      </w:rPr>
    </w:lvl>
    <w:lvl w:ilvl="7" w:tplc="1A4AF94C" w:tentative="1">
      <w:start w:val="1"/>
      <w:numFmt w:val="lowerLetter"/>
      <w:lvlText w:val="%8."/>
      <w:lvlJc w:val="left"/>
      <w:pPr>
        <w:tabs>
          <w:tab w:val="num" w:pos="5940"/>
        </w:tabs>
        <w:ind w:left="5940" w:hanging="360"/>
      </w:pPr>
      <w:rPr>
        <w:rFonts w:cs="Times New Roman"/>
      </w:rPr>
    </w:lvl>
    <w:lvl w:ilvl="8" w:tplc="A032183E" w:tentative="1">
      <w:start w:val="1"/>
      <w:numFmt w:val="lowerRoman"/>
      <w:lvlText w:val="%9."/>
      <w:lvlJc w:val="right"/>
      <w:pPr>
        <w:tabs>
          <w:tab w:val="num" w:pos="6660"/>
        </w:tabs>
        <w:ind w:left="6660" w:hanging="180"/>
      </w:pPr>
      <w:rPr>
        <w:rFonts w:cs="Times New Roman"/>
      </w:rPr>
    </w:lvl>
  </w:abstractNum>
  <w:abstractNum w:abstractNumId="123" w15:restartNumberingAfterBreak="0">
    <w:nsid w:val="2D6B1274"/>
    <w:multiLevelType w:val="multilevel"/>
    <w:tmpl w:val="24DED562"/>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15:restartNumberingAfterBreak="0">
    <w:nsid w:val="325352C3"/>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5" w15:restartNumberingAfterBreak="0">
    <w:nsid w:val="33CA0D53"/>
    <w:multiLevelType w:val="multilevel"/>
    <w:tmpl w:val="AA4A7DE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15:restartNumberingAfterBreak="0">
    <w:nsid w:val="38DE6BAE"/>
    <w:multiLevelType w:val="multilevel"/>
    <w:tmpl w:val="A210C2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15:restartNumberingAfterBreak="0">
    <w:nsid w:val="39F1194D"/>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8" w15:restartNumberingAfterBreak="0">
    <w:nsid w:val="3E952495"/>
    <w:multiLevelType w:val="multilevel"/>
    <w:tmpl w:val="289C62FC"/>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15:restartNumberingAfterBreak="0">
    <w:nsid w:val="3EA20D02"/>
    <w:multiLevelType w:val="multilevel"/>
    <w:tmpl w:val="6CF465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15:restartNumberingAfterBreak="0">
    <w:nsid w:val="42562981"/>
    <w:multiLevelType w:val="multilevel"/>
    <w:tmpl w:val="CEA2D50C"/>
    <w:lvl w:ilvl="0">
      <w:start w:val="2"/>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31" w15:restartNumberingAfterBreak="0">
    <w:nsid w:val="4829075B"/>
    <w:multiLevelType w:val="multilevel"/>
    <w:tmpl w:val="9CFA8A34"/>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15:restartNumberingAfterBreak="0">
    <w:nsid w:val="4C7C7D55"/>
    <w:multiLevelType w:val="multilevel"/>
    <w:tmpl w:val="D8B651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15:restartNumberingAfterBreak="0">
    <w:nsid w:val="502145A0"/>
    <w:multiLevelType w:val="hybridMultilevel"/>
    <w:tmpl w:val="055C0122"/>
    <w:lvl w:ilvl="0" w:tplc="0422000F">
      <w:start w:val="1"/>
      <w:numFmt w:val="decimal"/>
      <w:lvlText w:val="%1."/>
      <w:lvlJc w:val="left"/>
      <w:pPr>
        <w:ind w:left="900" w:hanging="360"/>
      </w:pPr>
      <w:rPr>
        <w:rFonts w:cs="Times New Roman" w:hint="default"/>
        <w:i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34" w15:restartNumberingAfterBreak="0">
    <w:nsid w:val="5163155D"/>
    <w:multiLevelType w:val="multilevel"/>
    <w:tmpl w:val="9DA088B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15:restartNumberingAfterBreak="0">
    <w:nsid w:val="52D44915"/>
    <w:multiLevelType w:val="multilevel"/>
    <w:tmpl w:val="FEB6151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15:restartNumberingAfterBreak="0">
    <w:nsid w:val="531E7952"/>
    <w:multiLevelType w:val="multilevel"/>
    <w:tmpl w:val="15EC86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15:restartNumberingAfterBreak="0">
    <w:nsid w:val="561A590B"/>
    <w:multiLevelType w:val="multilevel"/>
    <w:tmpl w:val="54F0D6DE"/>
    <w:name w:val="WW8Num42"/>
    <w:lvl w:ilvl="0">
      <w:start w:val="3"/>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3)"/>
      <w:lvlJc w:val="left"/>
      <w:pPr>
        <w:ind w:left="218" w:hanging="360"/>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2985" w:hanging="360"/>
      </w:pPr>
      <w:rPr>
        <w:rFonts w:hint="default"/>
        <w:lang w:val="uk-UA" w:eastAsia="en-US" w:bidi="ar-SA"/>
      </w:rPr>
    </w:lvl>
    <w:lvl w:ilvl="4">
      <w:numFmt w:val="bullet"/>
      <w:lvlText w:val="•"/>
      <w:lvlJc w:val="left"/>
      <w:pPr>
        <w:ind w:left="4008" w:hanging="360"/>
      </w:pPr>
      <w:rPr>
        <w:rFonts w:hint="default"/>
        <w:lang w:val="uk-UA" w:eastAsia="en-US" w:bidi="ar-SA"/>
      </w:rPr>
    </w:lvl>
    <w:lvl w:ilvl="5">
      <w:numFmt w:val="bullet"/>
      <w:lvlText w:val="•"/>
      <w:lvlJc w:val="left"/>
      <w:pPr>
        <w:ind w:left="5031" w:hanging="360"/>
      </w:pPr>
      <w:rPr>
        <w:rFonts w:hint="default"/>
        <w:lang w:val="uk-UA" w:eastAsia="en-US" w:bidi="ar-SA"/>
      </w:rPr>
    </w:lvl>
    <w:lvl w:ilvl="6">
      <w:numFmt w:val="bullet"/>
      <w:lvlText w:val="•"/>
      <w:lvlJc w:val="left"/>
      <w:pPr>
        <w:ind w:left="6054" w:hanging="360"/>
      </w:pPr>
      <w:rPr>
        <w:rFonts w:hint="default"/>
        <w:lang w:val="uk-UA" w:eastAsia="en-US" w:bidi="ar-SA"/>
      </w:rPr>
    </w:lvl>
    <w:lvl w:ilvl="7">
      <w:numFmt w:val="bullet"/>
      <w:lvlText w:val="•"/>
      <w:lvlJc w:val="left"/>
      <w:pPr>
        <w:ind w:left="7077" w:hanging="360"/>
      </w:pPr>
      <w:rPr>
        <w:rFonts w:hint="default"/>
        <w:lang w:val="uk-UA" w:eastAsia="en-US" w:bidi="ar-SA"/>
      </w:rPr>
    </w:lvl>
    <w:lvl w:ilvl="8">
      <w:numFmt w:val="bullet"/>
      <w:lvlText w:val="•"/>
      <w:lvlJc w:val="left"/>
      <w:pPr>
        <w:ind w:left="8100" w:hanging="360"/>
      </w:pPr>
      <w:rPr>
        <w:rFonts w:hint="default"/>
        <w:lang w:val="uk-UA" w:eastAsia="en-US" w:bidi="ar-SA"/>
      </w:rPr>
    </w:lvl>
  </w:abstractNum>
  <w:abstractNum w:abstractNumId="138" w15:restartNumberingAfterBreak="0">
    <w:nsid w:val="5A5666B8"/>
    <w:multiLevelType w:val="multilevel"/>
    <w:tmpl w:val="F44EE9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15:restartNumberingAfterBreak="0">
    <w:nsid w:val="5C724591"/>
    <w:multiLevelType w:val="multilevel"/>
    <w:tmpl w:val="3788BCFE"/>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15:restartNumberingAfterBreak="0">
    <w:nsid w:val="5C9A3760"/>
    <w:multiLevelType w:val="multilevel"/>
    <w:tmpl w:val="5EA6A0DA"/>
    <w:lvl w:ilvl="0">
      <w:start w:val="3"/>
      <w:numFmt w:val="decimal"/>
      <w:lvlText w:val="%1"/>
      <w:lvlJc w:val="left"/>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15:restartNumberingAfterBreak="0">
    <w:nsid w:val="60BA0CA5"/>
    <w:multiLevelType w:val="multilevel"/>
    <w:tmpl w:val="AFB09D8E"/>
    <w:lvl w:ilvl="0">
      <w:start w:val="3"/>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42" w15:restartNumberingAfterBreak="0">
    <w:nsid w:val="62AD5E41"/>
    <w:multiLevelType w:val="multilevel"/>
    <w:tmpl w:val="6CFECEE0"/>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15:restartNumberingAfterBreak="0">
    <w:nsid w:val="64F028B5"/>
    <w:multiLevelType w:val="multilevel"/>
    <w:tmpl w:val="DD5803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15:restartNumberingAfterBreak="0">
    <w:nsid w:val="67F4500E"/>
    <w:multiLevelType w:val="multilevel"/>
    <w:tmpl w:val="CC0EAC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15:restartNumberingAfterBreak="0">
    <w:nsid w:val="681F3F6D"/>
    <w:multiLevelType w:val="multilevel"/>
    <w:tmpl w:val="187CA9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15:restartNumberingAfterBreak="0">
    <w:nsid w:val="68333210"/>
    <w:multiLevelType w:val="multilevel"/>
    <w:tmpl w:val="896692D0"/>
    <w:name w:val="WW8Num43"/>
    <w:lvl w:ilvl="0">
      <w:start w:val="2"/>
      <w:numFmt w:val="decimal"/>
      <w:lvlText w:val="%1"/>
      <w:lvlJc w:val="left"/>
      <w:pPr>
        <w:ind w:left="600" w:hanging="600"/>
      </w:pPr>
      <w:rPr>
        <w:rFonts w:cs="Times New Roman" w:hint="default"/>
      </w:rPr>
    </w:lvl>
    <w:lvl w:ilvl="1">
      <w:start w:val="1"/>
      <w:numFmt w:val="decimal"/>
      <w:lvlText w:val="%1.%2"/>
      <w:lvlJc w:val="left"/>
      <w:pPr>
        <w:ind w:left="870" w:hanging="600"/>
      </w:pPr>
      <w:rPr>
        <w:rFonts w:cs="Times New Roman" w:hint="default"/>
      </w:rPr>
    </w:lvl>
    <w:lvl w:ilvl="2">
      <w:start w:val="4"/>
      <w:numFmt w:val="decimal"/>
      <w:lvlText w:val="%1.%2.%3"/>
      <w:lvlJc w:val="left"/>
      <w:pPr>
        <w:ind w:left="157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147" w15:restartNumberingAfterBreak="0">
    <w:nsid w:val="72DB16C8"/>
    <w:multiLevelType w:val="hybridMultilevel"/>
    <w:tmpl w:val="5C48C230"/>
    <w:name w:val="Нумерованный список 1"/>
    <w:lvl w:ilvl="0" w:tplc="B9A44476">
      <w:start w:val="1"/>
      <w:numFmt w:val="decimal"/>
      <w:lvlText w:val="%1."/>
      <w:lvlJc w:val="left"/>
      <w:pPr>
        <w:ind w:left="218" w:hanging="417"/>
      </w:pPr>
      <w:rPr>
        <w:rFonts w:ascii="Times New Roman" w:eastAsia="Times New Roman" w:hAnsi="Times New Roman" w:cs="Times New Roman" w:hint="default"/>
        <w:w w:val="100"/>
        <w:sz w:val="28"/>
        <w:szCs w:val="28"/>
        <w:lang w:val="uk-UA" w:eastAsia="en-US" w:bidi="ar-SA"/>
      </w:rPr>
    </w:lvl>
    <w:lvl w:ilvl="1" w:tplc="AE42A024">
      <w:numFmt w:val="bullet"/>
      <w:lvlText w:val="•"/>
      <w:lvlJc w:val="left"/>
      <w:pPr>
        <w:ind w:left="1212" w:hanging="417"/>
      </w:pPr>
      <w:rPr>
        <w:rFonts w:hint="default"/>
        <w:lang w:val="uk-UA" w:eastAsia="en-US" w:bidi="ar-SA"/>
      </w:rPr>
    </w:lvl>
    <w:lvl w:ilvl="2" w:tplc="35E2A9C8">
      <w:numFmt w:val="bullet"/>
      <w:lvlText w:val="•"/>
      <w:lvlJc w:val="left"/>
      <w:pPr>
        <w:ind w:left="2205" w:hanging="417"/>
      </w:pPr>
      <w:rPr>
        <w:rFonts w:hint="default"/>
        <w:lang w:val="uk-UA" w:eastAsia="en-US" w:bidi="ar-SA"/>
      </w:rPr>
    </w:lvl>
    <w:lvl w:ilvl="3" w:tplc="E85A4DFE">
      <w:numFmt w:val="bullet"/>
      <w:lvlText w:val="•"/>
      <w:lvlJc w:val="left"/>
      <w:pPr>
        <w:ind w:left="3197" w:hanging="417"/>
      </w:pPr>
      <w:rPr>
        <w:rFonts w:hint="default"/>
        <w:lang w:val="uk-UA" w:eastAsia="en-US" w:bidi="ar-SA"/>
      </w:rPr>
    </w:lvl>
    <w:lvl w:ilvl="4" w:tplc="A24241E8">
      <w:numFmt w:val="bullet"/>
      <w:lvlText w:val="•"/>
      <w:lvlJc w:val="left"/>
      <w:pPr>
        <w:ind w:left="4190" w:hanging="417"/>
      </w:pPr>
      <w:rPr>
        <w:rFonts w:hint="default"/>
        <w:lang w:val="uk-UA" w:eastAsia="en-US" w:bidi="ar-SA"/>
      </w:rPr>
    </w:lvl>
    <w:lvl w:ilvl="5" w:tplc="F29E1F98">
      <w:numFmt w:val="bullet"/>
      <w:lvlText w:val="•"/>
      <w:lvlJc w:val="left"/>
      <w:pPr>
        <w:ind w:left="5183" w:hanging="417"/>
      </w:pPr>
      <w:rPr>
        <w:rFonts w:hint="default"/>
        <w:lang w:val="uk-UA" w:eastAsia="en-US" w:bidi="ar-SA"/>
      </w:rPr>
    </w:lvl>
    <w:lvl w:ilvl="6" w:tplc="6DCC843C">
      <w:numFmt w:val="bullet"/>
      <w:lvlText w:val="•"/>
      <w:lvlJc w:val="left"/>
      <w:pPr>
        <w:ind w:left="6175" w:hanging="417"/>
      </w:pPr>
      <w:rPr>
        <w:rFonts w:hint="default"/>
        <w:lang w:val="uk-UA" w:eastAsia="en-US" w:bidi="ar-SA"/>
      </w:rPr>
    </w:lvl>
    <w:lvl w:ilvl="7" w:tplc="8C1A3880">
      <w:numFmt w:val="bullet"/>
      <w:lvlText w:val="•"/>
      <w:lvlJc w:val="left"/>
      <w:pPr>
        <w:ind w:left="7168" w:hanging="417"/>
      </w:pPr>
      <w:rPr>
        <w:rFonts w:hint="default"/>
        <w:lang w:val="uk-UA" w:eastAsia="en-US" w:bidi="ar-SA"/>
      </w:rPr>
    </w:lvl>
    <w:lvl w:ilvl="8" w:tplc="F8E03C10">
      <w:numFmt w:val="bullet"/>
      <w:lvlText w:val="•"/>
      <w:lvlJc w:val="left"/>
      <w:pPr>
        <w:ind w:left="8161" w:hanging="417"/>
      </w:pPr>
      <w:rPr>
        <w:rFonts w:hint="default"/>
        <w:lang w:val="uk-UA" w:eastAsia="en-US" w:bidi="ar-SA"/>
      </w:rPr>
    </w:lvl>
  </w:abstractNum>
  <w:abstractNum w:abstractNumId="148" w15:restartNumberingAfterBreak="0">
    <w:nsid w:val="73D46CB5"/>
    <w:multiLevelType w:val="multilevel"/>
    <w:tmpl w:val="64488F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15:restartNumberingAfterBreak="0">
    <w:nsid w:val="79050A6C"/>
    <w:multiLevelType w:val="multilevel"/>
    <w:tmpl w:val="F6E8DF76"/>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15:restartNumberingAfterBreak="0">
    <w:nsid w:val="791B4757"/>
    <w:multiLevelType w:val="multilevel"/>
    <w:tmpl w:val="9078D1CA"/>
    <w:name w:val="Нумерованный список 2"/>
    <w:lvl w:ilvl="0">
      <w:start w:val="1"/>
      <w:numFmt w:val="decimal"/>
      <w:lvlText w:val="%1"/>
      <w:lvlJc w:val="left"/>
      <w:pPr>
        <w:ind w:left="1099" w:hanging="660"/>
      </w:pPr>
      <w:rPr>
        <w:rFonts w:hint="default"/>
        <w:lang w:val="uk-UA" w:eastAsia="en-US" w:bidi="ar-SA"/>
      </w:rPr>
    </w:lvl>
    <w:lvl w:ilvl="1">
      <w:start w:val="1"/>
      <w:numFmt w:val="decimal"/>
      <w:lvlText w:val="%1.%2."/>
      <w:lvlJc w:val="left"/>
      <w:pPr>
        <w:ind w:left="1099" w:hanging="660"/>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909" w:hanging="660"/>
      </w:pPr>
      <w:rPr>
        <w:rFonts w:hint="default"/>
        <w:lang w:val="uk-UA" w:eastAsia="en-US" w:bidi="ar-SA"/>
      </w:rPr>
    </w:lvl>
    <w:lvl w:ilvl="3">
      <w:numFmt w:val="bullet"/>
      <w:lvlText w:val="•"/>
      <w:lvlJc w:val="left"/>
      <w:pPr>
        <w:ind w:left="3813" w:hanging="660"/>
      </w:pPr>
      <w:rPr>
        <w:rFonts w:hint="default"/>
        <w:lang w:val="uk-UA" w:eastAsia="en-US" w:bidi="ar-SA"/>
      </w:rPr>
    </w:lvl>
    <w:lvl w:ilvl="4">
      <w:numFmt w:val="bullet"/>
      <w:lvlText w:val="•"/>
      <w:lvlJc w:val="left"/>
      <w:pPr>
        <w:ind w:left="4718" w:hanging="660"/>
      </w:pPr>
      <w:rPr>
        <w:rFonts w:hint="default"/>
        <w:lang w:val="uk-UA" w:eastAsia="en-US" w:bidi="ar-SA"/>
      </w:rPr>
    </w:lvl>
    <w:lvl w:ilvl="5">
      <w:numFmt w:val="bullet"/>
      <w:lvlText w:val="•"/>
      <w:lvlJc w:val="left"/>
      <w:pPr>
        <w:ind w:left="5623" w:hanging="660"/>
      </w:pPr>
      <w:rPr>
        <w:rFonts w:hint="default"/>
        <w:lang w:val="uk-UA" w:eastAsia="en-US" w:bidi="ar-SA"/>
      </w:rPr>
    </w:lvl>
    <w:lvl w:ilvl="6">
      <w:numFmt w:val="bullet"/>
      <w:lvlText w:val="•"/>
      <w:lvlJc w:val="left"/>
      <w:pPr>
        <w:ind w:left="6527" w:hanging="660"/>
      </w:pPr>
      <w:rPr>
        <w:rFonts w:hint="default"/>
        <w:lang w:val="uk-UA" w:eastAsia="en-US" w:bidi="ar-SA"/>
      </w:rPr>
    </w:lvl>
    <w:lvl w:ilvl="7">
      <w:numFmt w:val="bullet"/>
      <w:lvlText w:val="•"/>
      <w:lvlJc w:val="left"/>
      <w:pPr>
        <w:ind w:left="7432" w:hanging="660"/>
      </w:pPr>
      <w:rPr>
        <w:rFonts w:hint="default"/>
        <w:lang w:val="uk-UA" w:eastAsia="en-US" w:bidi="ar-SA"/>
      </w:rPr>
    </w:lvl>
    <w:lvl w:ilvl="8">
      <w:numFmt w:val="bullet"/>
      <w:lvlText w:val="•"/>
      <w:lvlJc w:val="left"/>
      <w:pPr>
        <w:ind w:left="8337" w:hanging="660"/>
      </w:pPr>
      <w:rPr>
        <w:rFonts w:hint="default"/>
        <w:lang w:val="uk-UA" w:eastAsia="en-US" w:bidi="ar-SA"/>
      </w:rPr>
    </w:lvl>
  </w:abstractNum>
  <w:abstractNum w:abstractNumId="151" w15:restartNumberingAfterBreak="0">
    <w:nsid w:val="7B6E71AE"/>
    <w:multiLevelType w:val="multilevel"/>
    <w:tmpl w:val="DD0A575E"/>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15:restartNumberingAfterBreak="0">
    <w:nsid w:val="7C6A49A1"/>
    <w:multiLevelType w:val="hybridMultilevel"/>
    <w:tmpl w:val="FA48481C"/>
    <w:lvl w:ilvl="0" w:tplc="3A0EA0C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3" w15:restartNumberingAfterBreak="0">
    <w:nsid w:val="7CBA2CC9"/>
    <w:multiLevelType w:val="multilevel"/>
    <w:tmpl w:val="90E6624E"/>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15:restartNumberingAfterBreak="0">
    <w:nsid w:val="7EAF6676"/>
    <w:multiLevelType w:val="hybridMultilevel"/>
    <w:tmpl w:val="128CE9F6"/>
    <w:lvl w:ilvl="0" w:tplc="8248731A">
      <w:numFmt w:val="bullet"/>
      <w:lvlText w:val="–"/>
      <w:lvlJc w:val="left"/>
      <w:pPr>
        <w:ind w:left="1211" w:hanging="360"/>
      </w:pPr>
      <w:rPr>
        <w:rFonts w:ascii="Times New Roman" w:eastAsia="Times New Roman" w:hAnsi="Times New Roman" w:cs="Times New Roman" w:hint="default"/>
        <w:b w:val="0"/>
      </w:rPr>
    </w:lvl>
    <w:lvl w:ilvl="1" w:tplc="04190019">
      <w:start w:val="1"/>
      <w:numFmt w:val="bullet"/>
      <w:lvlText w:val="o"/>
      <w:lvlJc w:val="left"/>
      <w:pPr>
        <w:ind w:left="1647" w:hanging="360"/>
      </w:pPr>
      <w:rPr>
        <w:rFonts w:ascii="Courier New" w:hAnsi="Courier New" w:cs="Courier New" w:hint="default"/>
      </w:rPr>
    </w:lvl>
    <w:lvl w:ilvl="2" w:tplc="0419001B" w:tentative="1">
      <w:start w:val="1"/>
      <w:numFmt w:val="bullet"/>
      <w:lvlText w:val=""/>
      <w:lvlJc w:val="left"/>
      <w:pPr>
        <w:ind w:left="2367" w:hanging="360"/>
      </w:pPr>
      <w:rPr>
        <w:rFonts w:ascii="Wingdings" w:hAnsi="Wingdings" w:hint="default"/>
      </w:rPr>
    </w:lvl>
    <w:lvl w:ilvl="3" w:tplc="0419000F" w:tentative="1">
      <w:start w:val="1"/>
      <w:numFmt w:val="bullet"/>
      <w:lvlText w:val=""/>
      <w:lvlJc w:val="left"/>
      <w:pPr>
        <w:ind w:left="3087" w:hanging="360"/>
      </w:pPr>
      <w:rPr>
        <w:rFonts w:ascii="Symbol" w:hAnsi="Symbol" w:hint="default"/>
      </w:rPr>
    </w:lvl>
    <w:lvl w:ilvl="4" w:tplc="04190019" w:tentative="1">
      <w:start w:val="1"/>
      <w:numFmt w:val="bullet"/>
      <w:lvlText w:val="o"/>
      <w:lvlJc w:val="left"/>
      <w:pPr>
        <w:ind w:left="3807" w:hanging="360"/>
      </w:pPr>
      <w:rPr>
        <w:rFonts w:ascii="Courier New" w:hAnsi="Courier New" w:cs="Courier New" w:hint="default"/>
      </w:rPr>
    </w:lvl>
    <w:lvl w:ilvl="5" w:tplc="0419001B" w:tentative="1">
      <w:start w:val="1"/>
      <w:numFmt w:val="bullet"/>
      <w:lvlText w:val=""/>
      <w:lvlJc w:val="left"/>
      <w:pPr>
        <w:ind w:left="4527" w:hanging="360"/>
      </w:pPr>
      <w:rPr>
        <w:rFonts w:ascii="Wingdings" w:hAnsi="Wingdings" w:hint="default"/>
      </w:rPr>
    </w:lvl>
    <w:lvl w:ilvl="6" w:tplc="0419000F" w:tentative="1">
      <w:start w:val="1"/>
      <w:numFmt w:val="bullet"/>
      <w:lvlText w:val=""/>
      <w:lvlJc w:val="left"/>
      <w:pPr>
        <w:ind w:left="5247" w:hanging="360"/>
      </w:pPr>
      <w:rPr>
        <w:rFonts w:ascii="Symbol" w:hAnsi="Symbol" w:hint="default"/>
      </w:rPr>
    </w:lvl>
    <w:lvl w:ilvl="7" w:tplc="04190019" w:tentative="1">
      <w:start w:val="1"/>
      <w:numFmt w:val="bullet"/>
      <w:lvlText w:val="o"/>
      <w:lvlJc w:val="left"/>
      <w:pPr>
        <w:ind w:left="5967" w:hanging="360"/>
      </w:pPr>
      <w:rPr>
        <w:rFonts w:ascii="Courier New" w:hAnsi="Courier New" w:cs="Courier New" w:hint="default"/>
      </w:rPr>
    </w:lvl>
    <w:lvl w:ilvl="8" w:tplc="0419001B" w:tentative="1">
      <w:start w:val="1"/>
      <w:numFmt w:val="bullet"/>
      <w:lvlText w:val=""/>
      <w:lvlJc w:val="left"/>
      <w:pPr>
        <w:ind w:left="6687" w:hanging="360"/>
      </w:pPr>
      <w:rPr>
        <w:rFonts w:ascii="Wingdings" w:hAnsi="Wingdings" w:hint="default"/>
      </w:rPr>
    </w:lvl>
  </w:abstractNum>
  <w:num w:numId="1" w16cid:durableId="479537632">
    <w:abstractNumId w:val="4"/>
  </w:num>
  <w:num w:numId="2" w16cid:durableId="1682974329">
    <w:abstractNumId w:val="3"/>
  </w:num>
  <w:num w:numId="3" w16cid:durableId="571545268">
    <w:abstractNumId w:val="2"/>
    <w:lvlOverride w:ilvl="0">
      <w:startOverride w:val="1"/>
    </w:lvlOverride>
  </w:num>
  <w:num w:numId="4" w16cid:durableId="1758358415">
    <w:abstractNumId w:val="0"/>
  </w:num>
  <w:num w:numId="5" w16cid:durableId="1391077647">
    <w:abstractNumId w:val="1"/>
  </w:num>
  <w:num w:numId="6" w16cid:durableId="2094423734">
    <w:abstractNumId w:val="5"/>
  </w:num>
  <w:num w:numId="7" w16cid:durableId="599262809">
    <w:abstractNumId w:val="6"/>
  </w:num>
  <w:num w:numId="8" w16cid:durableId="355620414">
    <w:abstractNumId w:val="61"/>
  </w:num>
  <w:num w:numId="9" w16cid:durableId="2024671268">
    <w:abstractNumId w:val="125"/>
  </w:num>
  <w:num w:numId="10" w16cid:durableId="21903147">
    <w:abstractNumId w:val="116"/>
  </w:num>
  <w:num w:numId="11" w16cid:durableId="251744190">
    <w:abstractNumId w:val="140"/>
  </w:num>
  <w:num w:numId="12" w16cid:durableId="2126458907">
    <w:abstractNumId w:val="117"/>
  </w:num>
  <w:num w:numId="13" w16cid:durableId="862860886">
    <w:abstractNumId w:val="132"/>
  </w:num>
  <w:num w:numId="14" w16cid:durableId="428545077">
    <w:abstractNumId w:val="135"/>
  </w:num>
  <w:num w:numId="15" w16cid:durableId="789669845">
    <w:abstractNumId w:val="7"/>
  </w:num>
  <w:num w:numId="16" w16cid:durableId="745030509">
    <w:abstractNumId w:val="8"/>
  </w:num>
  <w:num w:numId="17" w16cid:durableId="2018655177">
    <w:abstractNumId w:val="9"/>
  </w:num>
  <w:num w:numId="18" w16cid:durableId="1576554034">
    <w:abstractNumId w:val="10"/>
  </w:num>
  <w:num w:numId="19" w16cid:durableId="1755855681">
    <w:abstractNumId w:val="75"/>
  </w:num>
  <w:num w:numId="20" w16cid:durableId="700591667">
    <w:abstractNumId w:val="38"/>
  </w:num>
  <w:num w:numId="21" w16cid:durableId="760562153">
    <w:abstractNumId w:val="11"/>
  </w:num>
  <w:num w:numId="22" w16cid:durableId="1165246207">
    <w:abstractNumId w:val="12"/>
  </w:num>
  <w:num w:numId="23" w16cid:durableId="2008362079">
    <w:abstractNumId w:val="51"/>
  </w:num>
  <w:num w:numId="24" w16cid:durableId="111095930">
    <w:abstractNumId w:val="52"/>
  </w:num>
  <w:num w:numId="25" w16cid:durableId="1256129057">
    <w:abstractNumId w:val="44"/>
  </w:num>
  <w:num w:numId="26" w16cid:durableId="558518234">
    <w:abstractNumId w:val="131"/>
  </w:num>
  <w:num w:numId="27" w16cid:durableId="1417482559">
    <w:abstractNumId w:val="121"/>
  </w:num>
  <w:num w:numId="28" w16cid:durableId="244609770">
    <w:abstractNumId w:val="142"/>
  </w:num>
  <w:num w:numId="29" w16cid:durableId="541749165">
    <w:abstractNumId w:val="119"/>
  </w:num>
  <w:num w:numId="30" w16cid:durableId="895123216">
    <w:abstractNumId w:val="27"/>
  </w:num>
  <w:num w:numId="31" w16cid:durableId="1212301181">
    <w:abstractNumId w:val="13"/>
  </w:num>
  <w:num w:numId="32" w16cid:durableId="1327435361">
    <w:abstractNumId w:val="14"/>
  </w:num>
  <w:num w:numId="33" w16cid:durableId="1380784547">
    <w:abstractNumId w:val="15"/>
  </w:num>
  <w:num w:numId="34" w16cid:durableId="894707754">
    <w:abstractNumId w:val="16"/>
  </w:num>
  <w:num w:numId="35" w16cid:durableId="2137143537">
    <w:abstractNumId w:val="17"/>
  </w:num>
  <w:num w:numId="36" w16cid:durableId="1269048224">
    <w:abstractNumId w:val="73"/>
  </w:num>
  <w:num w:numId="37" w16cid:durableId="93865362">
    <w:abstractNumId w:val="123"/>
  </w:num>
  <w:num w:numId="38" w16cid:durableId="29840146">
    <w:abstractNumId w:val="151"/>
  </w:num>
  <w:num w:numId="39" w16cid:durableId="688916116">
    <w:abstractNumId w:val="149"/>
  </w:num>
  <w:num w:numId="40" w16cid:durableId="710082588">
    <w:abstractNumId w:val="110"/>
  </w:num>
  <w:num w:numId="41" w16cid:durableId="843863495">
    <w:abstractNumId w:val="124"/>
  </w:num>
  <w:num w:numId="42" w16cid:durableId="1349285191">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805926472">
    <w:abstractNumId w:val="63"/>
  </w:num>
  <w:num w:numId="44" w16cid:durableId="1978876661">
    <w:abstractNumId w:val="46"/>
  </w:num>
  <w:num w:numId="45" w16cid:durableId="156532281">
    <w:abstractNumId w:val="49"/>
  </w:num>
  <w:num w:numId="46" w16cid:durableId="1133448241">
    <w:abstractNumId w:val="54"/>
  </w:num>
  <w:num w:numId="47" w16cid:durableId="220095269">
    <w:abstractNumId w:val="102"/>
  </w:num>
  <w:num w:numId="48" w16cid:durableId="1501654271">
    <w:abstractNumId w:val="138"/>
  </w:num>
  <w:num w:numId="49" w16cid:durableId="54360910">
    <w:abstractNumId w:val="145"/>
  </w:num>
  <w:num w:numId="50" w16cid:durableId="524945659">
    <w:abstractNumId w:val="28"/>
  </w:num>
  <w:num w:numId="51" w16cid:durableId="1883901091">
    <w:abstractNumId w:val="113"/>
  </w:num>
  <w:num w:numId="52" w16cid:durableId="1116216065">
    <w:abstractNumId w:val="65"/>
  </w:num>
  <w:num w:numId="53" w16cid:durableId="1138376925">
    <w:abstractNumId w:val="40"/>
  </w:num>
  <w:num w:numId="54" w16cid:durableId="795488853">
    <w:abstractNumId w:val="67"/>
  </w:num>
  <w:num w:numId="55" w16cid:durableId="578290087">
    <w:abstractNumId w:val="69"/>
  </w:num>
  <w:num w:numId="56" w16cid:durableId="384960747">
    <w:abstractNumId w:val="42"/>
  </w:num>
  <w:num w:numId="57" w16cid:durableId="920872039">
    <w:abstractNumId w:val="18"/>
  </w:num>
  <w:num w:numId="58" w16cid:durableId="277227791">
    <w:abstractNumId w:val="19"/>
  </w:num>
  <w:num w:numId="59" w16cid:durableId="1370648262">
    <w:abstractNumId w:val="20"/>
  </w:num>
  <w:num w:numId="60" w16cid:durableId="2110275334">
    <w:abstractNumId w:val="21"/>
  </w:num>
  <w:num w:numId="61" w16cid:durableId="318265903">
    <w:abstractNumId w:val="23"/>
  </w:num>
  <w:num w:numId="62" w16cid:durableId="881139548">
    <w:abstractNumId w:val="74"/>
  </w:num>
  <w:num w:numId="63" w16cid:durableId="1511678026">
    <w:abstractNumId w:val="25"/>
  </w:num>
  <w:num w:numId="64" w16cid:durableId="1292902349">
    <w:abstractNumId w:val="34"/>
  </w:num>
  <w:num w:numId="65" w16cid:durableId="1822847352">
    <w:abstractNumId w:val="139"/>
  </w:num>
  <w:num w:numId="66" w16cid:durableId="781076757">
    <w:abstractNumId w:val="129"/>
  </w:num>
  <w:num w:numId="67" w16cid:durableId="50269944">
    <w:abstractNumId w:val="128"/>
  </w:num>
  <w:num w:numId="68" w16cid:durableId="685179322">
    <w:abstractNumId w:val="109"/>
  </w:num>
  <w:num w:numId="69" w16cid:durableId="946080070">
    <w:abstractNumId w:val="133"/>
  </w:num>
  <w:num w:numId="70" w16cid:durableId="1852330753">
    <w:abstractNumId w:val="30"/>
  </w:num>
  <w:num w:numId="71" w16cid:durableId="1713916773">
    <w:abstractNumId w:val="60"/>
  </w:num>
  <w:num w:numId="72" w16cid:durableId="208958815">
    <w:abstractNumId w:val="84"/>
  </w:num>
  <w:num w:numId="73" w16cid:durableId="115834204">
    <w:abstractNumId w:val="105"/>
  </w:num>
  <w:num w:numId="74" w16cid:durableId="1043749059">
    <w:abstractNumId w:val="115"/>
  </w:num>
  <w:num w:numId="75" w16cid:durableId="54595001">
    <w:abstractNumId w:val="134"/>
  </w:num>
  <w:num w:numId="76" w16cid:durableId="229386836">
    <w:abstractNumId w:val="120"/>
  </w:num>
  <w:num w:numId="77" w16cid:durableId="1570000885">
    <w:abstractNumId w:val="64"/>
  </w:num>
  <w:num w:numId="78" w16cid:durableId="2113283779">
    <w:abstractNumId w:val="144"/>
  </w:num>
  <w:num w:numId="79" w16cid:durableId="810440974">
    <w:abstractNumId w:val="126"/>
  </w:num>
  <w:num w:numId="80" w16cid:durableId="1246912547">
    <w:abstractNumId w:val="153"/>
  </w:num>
  <w:num w:numId="81" w16cid:durableId="1773089405">
    <w:abstractNumId w:val="112"/>
  </w:num>
  <w:num w:numId="82" w16cid:durableId="904293966">
    <w:abstractNumId w:val="136"/>
  </w:num>
  <w:num w:numId="83" w16cid:durableId="1641184995">
    <w:abstractNumId w:val="148"/>
  </w:num>
  <w:num w:numId="84" w16cid:durableId="780537060">
    <w:abstractNumId w:val="143"/>
  </w:num>
  <w:num w:numId="85" w16cid:durableId="832572351">
    <w:abstractNumId w:val="48"/>
  </w:num>
  <w:num w:numId="86" w16cid:durableId="868493501">
    <w:abstractNumId w:val="111"/>
  </w:num>
  <w:num w:numId="87" w16cid:durableId="1588074671">
    <w:abstractNumId w:val="152"/>
  </w:num>
  <w:num w:numId="88" w16cid:durableId="2115203742">
    <w:abstractNumId w:val="56"/>
  </w:num>
  <w:num w:numId="89" w16cid:durableId="250699246">
    <w:abstractNumId w:val="154"/>
  </w:num>
  <w:num w:numId="90" w16cid:durableId="714812265">
    <w:abstractNumId w:val="141"/>
  </w:num>
  <w:num w:numId="91" w16cid:durableId="746809398">
    <w:abstractNumId w:val="114"/>
  </w:num>
  <w:num w:numId="92" w16cid:durableId="1961834837">
    <w:abstractNumId w:val="13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2F81"/>
    <w:rsid w:val="00000033"/>
    <w:rsid w:val="00000130"/>
    <w:rsid w:val="00000162"/>
    <w:rsid w:val="0000022B"/>
    <w:rsid w:val="00000309"/>
    <w:rsid w:val="0000036E"/>
    <w:rsid w:val="00000411"/>
    <w:rsid w:val="00000456"/>
    <w:rsid w:val="0000058C"/>
    <w:rsid w:val="00000617"/>
    <w:rsid w:val="00000647"/>
    <w:rsid w:val="00000663"/>
    <w:rsid w:val="000007DE"/>
    <w:rsid w:val="00000875"/>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C8"/>
    <w:rsid w:val="0000111F"/>
    <w:rsid w:val="0000119C"/>
    <w:rsid w:val="000011B4"/>
    <w:rsid w:val="000011E0"/>
    <w:rsid w:val="000011F6"/>
    <w:rsid w:val="0000124A"/>
    <w:rsid w:val="00001353"/>
    <w:rsid w:val="00001396"/>
    <w:rsid w:val="000016CF"/>
    <w:rsid w:val="00001727"/>
    <w:rsid w:val="000017DB"/>
    <w:rsid w:val="00001819"/>
    <w:rsid w:val="00001848"/>
    <w:rsid w:val="00001853"/>
    <w:rsid w:val="00001885"/>
    <w:rsid w:val="0000194C"/>
    <w:rsid w:val="00001B75"/>
    <w:rsid w:val="00001BEE"/>
    <w:rsid w:val="00001C15"/>
    <w:rsid w:val="00001C57"/>
    <w:rsid w:val="00001DBE"/>
    <w:rsid w:val="00001DD7"/>
    <w:rsid w:val="00001E13"/>
    <w:rsid w:val="00001E1D"/>
    <w:rsid w:val="00001E42"/>
    <w:rsid w:val="00001F07"/>
    <w:rsid w:val="00001F25"/>
    <w:rsid w:val="00001FE3"/>
    <w:rsid w:val="00002015"/>
    <w:rsid w:val="0000203B"/>
    <w:rsid w:val="00002080"/>
    <w:rsid w:val="000020E1"/>
    <w:rsid w:val="00002159"/>
    <w:rsid w:val="000021FF"/>
    <w:rsid w:val="0000242E"/>
    <w:rsid w:val="00002456"/>
    <w:rsid w:val="000024FC"/>
    <w:rsid w:val="0000258B"/>
    <w:rsid w:val="000025A2"/>
    <w:rsid w:val="000025A5"/>
    <w:rsid w:val="000025F4"/>
    <w:rsid w:val="000025FB"/>
    <w:rsid w:val="0000263B"/>
    <w:rsid w:val="00002692"/>
    <w:rsid w:val="000026D0"/>
    <w:rsid w:val="00002792"/>
    <w:rsid w:val="000027EE"/>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AD"/>
    <w:rsid w:val="00004225"/>
    <w:rsid w:val="00004259"/>
    <w:rsid w:val="000044F7"/>
    <w:rsid w:val="000046CF"/>
    <w:rsid w:val="00004BB8"/>
    <w:rsid w:val="00004BE3"/>
    <w:rsid w:val="00004C97"/>
    <w:rsid w:val="00004D32"/>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5"/>
    <w:rsid w:val="00006947"/>
    <w:rsid w:val="000069A6"/>
    <w:rsid w:val="000069FE"/>
    <w:rsid w:val="00006AF0"/>
    <w:rsid w:val="00006B82"/>
    <w:rsid w:val="00006BCF"/>
    <w:rsid w:val="00006C12"/>
    <w:rsid w:val="00006C8A"/>
    <w:rsid w:val="00006D05"/>
    <w:rsid w:val="00006D62"/>
    <w:rsid w:val="00006DC6"/>
    <w:rsid w:val="00006E18"/>
    <w:rsid w:val="00006E88"/>
    <w:rsid w:val="00006F78"/>
    <w:rsid w:val="000071A4"/>
    <w:rsid w:val="000071D0"/>
    <w:rsid w:val="0000724B"/>
    <w:rsid w:val="000072E4"/>
    <w:rsid w:val="00007308"/>
    <w:rsid w:val="00007334"/>
    <w:rsid w:val="00007342"/>
    <w:rsid w:val="00007481"/>
    <w:rsid w:val="0000750A"/>
    <w:rsid w:val="00007547"/>
    <w:rsid w:val="00007589"/>
    <w:rsid w:val="000075ED"/>
    <w:rsid w:val="00007602"/>
    <w:rsid w:val="00007704"/>
    <w:rsid w:val="0000772A"/>
    <w:rsid w:val="00007772"/>
    <w:rsid w:val="000077B1"/>
    <w:rsid w:val="000077D8"/>
    <w:rsid w:val="000077F2"/>
    <w:rsid w:val="0000782D"/>
    <w:rsid w:val="000078E8"/>
    <w:rsid w:val="00007914"/>
    <w:rsid w:val="000079D0"/>
    <w:rsid w:val="00007A99"/>
    <w:rsid w:val="00007ADE"/>
    <w:rsid w:val="00007B0D"/>
    <w:rsid w:val="00007B92"/>
    <w:rsid w:val="00007BE8"/>
    <w:rsid w:val="00007D09"/>
    <w:rsid w:val="00007D12"/>
    <w:rsid w:val="00007E09"/>
    <w:rsid w:val="00007EDA"/>
    <w:rsid w:val="00007EE5"/>
    <w:rsid w:val="00007F47"/>
    <w:rsid w:val="00007F7E"/>
    <w:rsid w:val="00007F9F"/>
    <w:rsid w:val="00007FDC"/>
    <w:rsid w:val="0001003C"/>
    <w:rsid w:val="000100FE"/>
    <w:rsid w:val="00010290"/>
    <w:rsid w:val="000102DD"/>
    <w:rsid w:val="000103E1"/>
    <w:rsid w:val="00010429"/>
    <w:rsid w:val="0001043D"/>
    <w:rsid w:val="000105AB"/>
    <w:rsid w:val="00010769"/>
    <w:rsid w:val="0001077C"/>
    <w:rsid w:val="00010781"/>
    <w:rsid w:val="000107F1"/>
    <w:rsid w:val="0001084F"/>
    <w:rsid w:val="000109AB"/>
    <w:rsid w:val="000109CB"/>
    <w:rsid w:val="000109D5"/>
    <w:rsid w:val="00010B0F"/>
    <w:rsid w:val="00010C3C"/>
    <w:rsid w:val="00010CB6"/>
    <w:rsid w:val="00010E4C"/>
    <w:rsid w:val="00010F22"/>
    <w:rsid w:val="00010FA1"/>
    <w:rsid w:val="00010FBD"/>
    <w:rsid w:val="00010FF2"/>
    <w:rsid w:val="00011047"/>
    <w:rsid w:val="00011183"/>
    <w:rsid w:val="00011192"/>
    <w:rsid w:val="00011261"/>
    <w:rsid w:val="0001128B"/>
    <w:rsid w:val="00011296"/>
    <w:rsid w:val="00011299"/>
    <w:rsid w:val="000113AE"/>
    <w:rsid w:val="0001150F"/>
    <w:rsid w:val="00011534"/>
    <w:rsid w:val="00011563"/>
    <w:rsid w:val="000115AE"/>
    <w:rsid w:val="0001160F"/>
    <w:rsid w:val="00011621"/>
    <w:rsid w:val="00011643"/>
    <w:rsid w:val="0001168F"/>
    <w:rsid w:val="000117BA"/>
    <w:rsid w:val="00011819"/>
    <w:rsid w:val="00011828"/>
    <w:rsid w:val="00011A28"/>
    <w:rsid w:val="00011A5C"/>
    <w:rsid w:val="00011B15"/>
    <w:rsid w:val="00011BA4"/>
    <w:rsid w:val="00011CFE"/>
    <w:rsid w:val="00011D02"/>
    <w:rsid w:val="00011DBC"/>
    <w:rsid w:val="00011E6B"/>
    <w:rsid w:val="00011E92"/>
    <w:rsid w:val="00011EC7"/>
    <w:rsid w:val="00011F0B"/>
    <w:rsid w:val="00011F50"/>
    <w:rsid w:val="00011F81"/>
    <w:rsid w:val="00011FCD"/>
    <w:rsid w:val="000120D7"/>
    <w:rsid w:val="000120E4"/>
    <w:rsid w:val="000121A7"/>
    <w:rsid w:val="000121CB"/>
    <w:rsid w:val="000121D7"/>
    <w:rsid w:val="00012344"/>
    <w:rsid w:val="000123F4"/>
    <w:rsid w:val="000123FB"/>
    <w:rsid w:val="00012413"/>
    <w:rsid w:val="00012486"/>
    <w:rsid w:val="000124C2"/>
    <w:rsid w:val="0001259D"/>
    <w:rsid w:val="0001261B"/>
    <w:rsid w:val="00012627"/>
    <w:rsid w:val="0001265A"/>
    <w:rsid w:val="000126B1"/>
    <w:rsid w:val="000126DB"/>
    <w:rsid w:val="00012786"/>
    <w:rsid w:val="000127A4"/>
    <w:rsid w:val="00012841"/>
    <w:rsid w:val="0001286F"/>
    <w:rsid w:val="00012902"/>
    <w:rsid w:val="0001292B"/>
    <w:rsid w:val="00012934"/>
    <w:rsid w:val="00012A69"/>
    <w:rsid w:val="00012CC7"/>
    <w:rsid w:val="00012DC4"/>
    <w:rsid w:val="00012DCC"/>
    <w:rsid w:val="00012DD3"/>
    <w:rsid w:val="00012E2E"/>
    <w:rsid w:val="00012EF9"/>
    <w:rsid w:val="0001301A"/>
    <w:rsid w:val="000130BA"/>
    <w:rsid w:val="000130BD"/>
    <w:rsid w:val="000130D4"/>
    <w:rsid w:val="0001313B"/>
    <w:rsid w:val="00013173"/>
    <w:rsid w:val="000132A5"/>
    <w:rsid w:val="000132E8"/>
    <w:rsid w:val="000133F7"/>
    <w:rsid w:val="0001346C"/>
    <w:rsid w:val="00013478"/>
    <w:rsid w:val="000135A8"/>
    <w:rsid w:val="000135E6"/>
    <w:rsid w:val="000136A4"/>
    <w:rsid w:val="000136CD"/>
    <w:rsid w:val="000136EF"/>
    <w:rsid w:val="000136F7"/>
    <w:rsid w:val="00013730"/>
    <w:rsid w:val="000138BC"/>
    <w:rsid w:val="00013980"/>
    <w:rsid w:val="00013A36"/>
    <w:rsid w:val="00013B5C"/>
    <w:rsid w:val="00013C25"/>
    <w:rsid w:val="00013CC9"/>
    <w:rsid w:val="000140B2"/>
    <w:rsid w:val="00014157"/>
    <w:rsid w:val="0001415F"/>
    <w:rsid w:val="000142DB"/>
    <w:rsid w:val="00014359"/>
    <w:rsid w:val="00014387"/>
    <w:rsid w:val="000143AB"/>
    <w:rsid w:val="00014529"/>
    <w:rsid w:val="00014560"/>
    <w:rsid w:val="000145E6"/>
    <w:rsid w:val="000147CB"/>
    <w:rsid w:val="000147F0"/>
    <w:rsid w:val="00014936"/>
    <w:rsid w:val="00014959"/>
    <w:rsid w:val="00014B19"/>
    <w:rsid w:val="00014BA4"/>
    <w:rsid w:val="00014C00"/>
    <w:rsid w:val="00014C68"/>
    <w:rsid w:val="00014C87"/>
    <w:rsid w:val="00014CAA"/>
    <w:rsid w:val="00014CB0"/>
    <w:rsid w:val="00014CFF"/>
    <w:rsid w:val="00014E64"/>
    <w:rsid w:val="00014ED9"/>
    <w:rsid w:val="00014F69"/>
    <w:rsid w:val="00015059"/>
    <w:rsid w:val="0001506E"/>
    <w:rsid w:val="00015103"/>
    <w:rsid w:val="000151C5"/>
    <w:rsid w:val="000151ED"/>
    <w:rsid w:val="0001525B"/>
    <w:rsid w:val="00015290"/>
    <w:rsid w:val="000152F6"/>
    <w:rsid w:val="00015359"/>
    <w:rsid w:val="000153CB"/>
    <w:rsid w:val="000154AA"/>
    <w:rsid w:val="000154E1"/>
    <w:rsid w:val="000154FB"/>
    <w:rsid w:val="000155B1"/>
    <w:rsid w:val="000155E1"/>
    <w:rsid w:val="000155F6"/>
    <w:rsid w:val="00015685"/>
    <w:rsid w:val="000157FA"/>
    <w:rsid w:val="00015800"/>
    <w:rsid w:val="00015821"/>
    <w:rsid w:val="00015825"/>
    <w:rsid w:val="0001592D"/>
    <w:rsid w:val="00015948"/>
    <w:rsid w:val="00015A3D"/>
    <w:rsid w:val="00015A9B"/>
    <w:rsid w:val="00015AE3"/>
    <w:rsid w:val="00015B33"/>
    <w:rsid w:val="00015C44"/>
    <w:rsid w:val="00015CA2"/>
    <w:rsid w:val="00015DFA"/>
    <w:rsid w:val="00015E5A"/>
    <w:rsid w:val="00015F72"/>
    <w:rsid w:val="00016044"/>
    <w:rsid w:val="00016082"/>
    <w:rsid w:val="00016153"/>
    <w:rsid w:val="00016177"/>
    <w:rsid w:val="0001622D"/>
    <w:rsid w:val="00016286"/>
    <w:rsid w:val="00016287"/>
    <w:rsid w:val="000162D4"/>
    <w:rsid w:val="00016304"/>
    <w:rsid w:val="00016347"/>
    <w:rsid w:val="000163F0"/>
    <w:rsid w:val="0001643F"/>
    <w:rsid w:val="000165D1"/>
    <w:rsid w:val="00016625"/>
    <w:rsid w:val="0001664D"/>
    <w:rsid w:val="00016777"/>
    <w:rsid w:val="00016782"/>
    <w:rsid w:val="0001683F"/>
    <w:rsid w:val="00016876"/>
    <w:rsid w:val="00016898"/>
    <w:rsid w:val="000169F6"/>
    <w:rsid w:val="00016A4D"/>
    <w:rsid w:val="00016B38"/>
    <w:rsid w:val="00016B43"/>
    <w:rsid w:val="00016F0C"/>
    <w:rsid w:val="00016FF5"/>
    <w:rsid w:val="00017134"/>
    <w:rsid w:val="0001738A"/>
    <w:rsid w:val="000173A4"/>
    <w:rsid w:val="00017420"/>
    <w:rsid w:val="0001745D"/>
    <w:rsid w:val="00017468"/>
    <w:rsid w:val="0001749E"/>
    <w:rsid w:val="00017699"/>
    <w:rsid w:val="000176A4"/>
    <w:rsid w:val="000176DE"/>
    <w:rsid w:val="00017882"/>
    <w:rsid w:val="00017A15"/>
    <w:rsid w:val="00017A53"/>
    <w:rsid w:val="00017B61"/>
    <w:rsid w:val="00017D6F"/>
    <w:rsid w:val="00020017"/>
    <w:rsid w:val="0002001F"/>
    <w:rsid w:val="00020036"/>
    <w:rsid w:val="000200A5"/>
    <w:rsid w:val="00020149"/>
    <w:rsid w:val="00020165"/>
    <w:rsid w:val="00020254"/>
    <w:rsid w:val="00020289"/>
    <w:rsid w:val="0002045C"/>
    <w:rsid w:val="000204A6"/>
    <w:rsid w:val="00020568"/>
    <w:rsid w:val="00020575"/>
    <w:rsid w:val="00020591"/>
    <w:rsid w:val="00020655"/>
    <w:rsid w:val="0002074F"/>
    <w:rsid w:val="0002087B"/>
    <w:rsid w:val="0002091D"/>
    <w:rsid w:val="00020A4C"/>
    <w:rsid w:val="00020A53"/>
    <w:rsid w:val="00020B25"/>
    <w:rsid w:val="00020B3A"/>
    <w:rsid w:val="00020B54"/>
    <w:rsid w:val="00020B61"/>
    <w:rsid w:val="00020B89"/>
    <w:rsid w:val="00020C42"/>
    <w:rsid w:val="00020D1D"/>
    <w:rsid w:val="00020DCA"/>
    <w:rsid w:val="00020E2A"/>
    <w:rsid w:val="00020E99"/>
    <w:rsid w:val="00020EAA"/>
    <w:rsid w:val="00020EEF"/>
    <w:rsid w:val="00021003"/>
    <w:rsid w:val="0002105A"/>
    <w:rsid w:val="000210A0"/>
    <w:rsid w:val="000210D1"/>
    <w:rsid w:val="000211E5"/>
    <w:rsid w:val="00021643"/>
    <w:rsid w:val="000216C4"/>
    <w:rsid w:val="000216FD"/>
    <w:rsid w:val="00021731"/>
    <w:rsid w:val="00021863"/>
    <w:rsid w:val="00021991"/>
    <w:rsid w:val="000219F3"/>
    <w:rsid w:val="00021AD4"/>
    <w:rsid w:val="00021B64"/>
    <w:rsid w:val="00021C2A"/>
    <w:rsid w:val="00021CD1"/>
    <w:rsid w:val="00021D04"/>
    <w:rsid w:val="00021D96"/>
    <w:rsid w:val="00021E17"/>
    <w:rsid w:val="00021E35"/>
    <w:rsid w:val="00021F5A"/>
    <w:rsid w:val="00021F85"/>
    <w:rsid w:val="00021F98"/>
    <w:rsid w:val="00022072"/>
    <w:rsid w:val="00022147"/>
    <w:rsid w:val="00022221"/>
    <w:rsid w:val="00022231"/>
    <w:rsid w:val="00022302"/>
    <w:rsid w:val="000223EA"/>
    <w:rsid w:val="00022422"/>
    <w:rsid w:val="000225AA"/>
    <w:rsid w:val="000225D6"/>
    <w:rsid w:val="000225E0"/>
    <w:rsid w:val="0002269C"/>
    <w:rsid w:val="000226D6"/>
    <w:rsid w:val="000227B7"/>
    <w:rsid w:val="000228E2"/>
    <w:rsid w:val="0002299E"/>
    <w:rsid w:val="000229D0"/>
    <w:rsid w:val="000229D2"/>
    <w:rsid w:val="00022A4F"/>
    <w:rsid w:val="00022B31"/>
    <w:rsid w:val="00022C1B"/>
    <w:rsid w:val="00022C28"/>
    <w:rsid w:val="00022C9A"/>
    <w:rsid w:val="00022CEA"/>
    <w:rsid w:val="00022F73"/>
    <w:rsid w:val="00022F79"/>
    <w:rsid w:val="00022FDF"/>
    <w:rsid w:val="00022FF4"/>
    <w:rsid w:val="000230C1"/>
    <w:rsid w:val="0002327A"/>
    <w:rsid w:val="000232DC"/>
    <w:rsid w:val="000233D5"/>
    <w:rsid w:val="00023440"/>
    <w:rsid w:val="000235D4"/>
    <w:rsid w:val="00023665"/>
    <w:rsid w:val="00023770"/>
    <w:rsid w:val="00023830"/>
    <w:rsid w:val="0002383A"/>
    <w:rsid w:val="00023965"/>
    <w:rsid w:val="0002396B"/>
    <w:rsid w:val="0002397D"/>
    <w:rsid w:val="00023B83"/>
    <w:rsid w:val="00023BD8"/>
    <w:rsid w:val="00023C3C"/>
    <w:rsid w:val="00023CAF"/>
    <w:rsid w:val="00023D3D"/>
    <w:rsid w:val="00023DED"/>
    <w:rsid w:val="00023E5A"/>
    <w:rsid w:val="00023E96"/>
    <w:rsid w:val="00023EFE"/>
    <w:rsid w:val="00023F14"/>
    <w:rsid w:val="00023F39"/>
    <w:rsid w:val="00024033"/>
    <w:rsid w:val="0002406B"/>
    <w:rsid w:val="0002409F"/>
    <w:rsid w:val="000240B8"/>
    <w:rsid w:val="000240C4"/>
    <w:rsid w:val="00024196"/>
    <w:rsid w:val="000241A2"/>
    <w:rsid w:val="000241AD"/>
    <w:rsid w:val="000241E6"/>
    <w:rsid w:val="00024241"/>
    <w:rsid w:val="0002443F"/>
    <w:rsid w:val="0002445B"/>
    <w:rsid w:val="000244C6"/>
    <w:rsid w:val="00024502"/>
    <w:rsid w:val="00024526"/>
    <w:rsid w:val="00024548"/>
    <w:rsid w:val="00024697"/>
    <w:rsid w:val="000246A0"/>
    <w:rsid w:val="000247A1"/>
    <w:rsid w:val="0002481D"/>
    <w:rsid w:val="000248E2"/>
    <w:rsid w:val="000249C4"/>
    <w:rsid w:val="00024AAE"/>
    <w:rsid w:val="00024AC7"/>
    <w:rsid w:val="00024B24"/>
    <w:rsid w:val="00024B61"/>
    <w:rsid w:val="00024BDC"/>
    <w:rsid w:val="00024C7C"/>
    <w:rsid w:val="00024C9E"/>
    <w:rsid w:val="00024CB3"/>
    <w:rsid w:val="00024CF6"/>
    <w:rsid w:val="00024D25"/>
    <w:rsid w:val="00024DAC"/>
    <w:rsid w:val="00024DD1"/>
    <w:rsid w:val="00024EC4"/>
    <w:rsid w:val="00024EFE"/>
    <w:rsid w:val="00024F94"/>
    <w:rsid w:val="00024FA0"/>
    <w:rsid w:val="00025011"/>
    <w:rsid w:val="00025030"/>
    <w:rsid w:val="0002508E"/>
    <w:rsid w:val="000250D9"/>
    <w:rsid w:val="000250F9"/>
    <w:rsid w:val="0002510E"/>
    <w:rsid w:val="00025120"/>
    <w:rsid w:val="00025137"/>
    <w:rsid w:val="00025274"/>
    <w:rsid w:val="000253F9"/>
    <w:rsid w:val="000254A4"/>
    <w:rsid w:val="000254D1"/>
    <w:rsid w:val="000254F6"/>
    <w:rsid w:val="00025516"/>
    <w:rsid w:val="000256D3"/>
    <w:rsid w:val="00025744"/>
    <w:rsid w:val="000257D2"/>
    <w:rsid w:val="00025838"/>
    <w:rsid w:val="0002595B"/>
    <w:rsid w:val="000259CF"/>
    <w:rsid w:val="00025A37"/>
    <w:rsid w:val="00025A8A"/>
    <w:rsid w:val="00025AE6"/>
    <w:rsid w:val="00025B83"/>
    <w:rsid w:val="00025D03"/>
    <w:rsid w:val="00025D05"/>
    <w:rsid w:val="00025D0E"/>
    <w:rsid w:val="00025DE2"/>
    <w:rsid w:val="00025F17"/>
    <w:rsid w:val="00026119"/>
    <w:rsid w:val="00026171"/>
    <w:rsid w:val="000262E5"/>
    <w:rsid w:val="00026327"/>
    <w:rsid w:val="0002635F"/>
    <w:rsid w:val="00026370"/>
    <w:rsid w:val="000263BC"/>
    <w:rsid w:val="00026448"/>
    <w:rsid w:val="000265E9"/>
    <w:rsid w:val="000266CD"/>
    <w:rsid w:val="000266E3"/>
    <w:rsid w:val="00026705"/>
    <w:rsid w:val="00026776"/>
    <w:rsid w:val="000267A7"/>
    <w:rsid w:val="000268A0"/>
    <w:rsid w:val="000268C3"/>
    <w:rsid w:val="00026928"/>
    <w:rsid w:val="00026965"/>
    <w:rsid w:val="0002698F"/>
    <w:rsid w:val="000269BF"/>
    <w:rsid w:val="000269E9"/>
    <w:rsid w:val="00026B10"/>
    <w:rsid w:val="00026B62"/>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4D9"/>
    <w:rsid w:val="00027522"/>
    <w:rsid w:val="00027646"/>
    <w:rsid w:val="00027694"/>
    <w:rsid w:val="000276B9"/>
    <w:rsid w:val="00027754"/>
    <w:rsid w:val="000277CA"/>
    <w:rsid w:val="00027856"/>
    <w:rsid w:val="0002788E"/>
    <w:rsid w:val="00027933"/>
    <w:rsid w:val="000279A9"/>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5"/>
    <w:rsid w:val="00030998"/>
    <w:rsid w:val="0003099D"/>
    <w:rsid w:val="00030A39"/>
    <w:rsid w:val="00030A67"/>
    <w:rsid w:val="00030A76"/>
    <w:rsid w:val="00030AD8"/>
    <w:rsid w:val="00030AF8"/>
    <w:rsid w:val="00030B42"/>
    <w:rsid w:val="00030C3F"/>
    <w:rsid w:val="00030D03"/>
    <w:rsid w:val="00030FB3"/>
    <w:rsid w:val="00030FF5"/>
    <w:rsid w:val="00031175"/>
    <w:rsid w:val="00031303"/>
    <w:rsid w:val="00031326"/>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54"/>
    <w:rsid w:val="00031A61"/>
    <w:rsid w:val="00031B58"/>
    <w:rsid w:val="00031B70"/>
    <w:rsid w:val="00031C55"/>
    <w:rsid w:val="00031C77"/>
    <w:rsid w:val="00031E99"/>
    <w:rsid w:val="00031F2E"/>
    <w:rsid w:val="00031F4A"/>
    <w:rsid w:val="00032054"/>
    <w:rsid w:val="000321AE"/>
    <w:rsid w:val="000322B6"/>
    <w:rsid w:val="000322ED"/>
    <w:rsid w:val="00032367"/>
    <w:rsid w:val="00032386"/>
    <w:rsid w:val="00032458"/>
    <w:rsid w:val="0003249C"/>
    <w:rsid w:val="000324C4"/>
    <w:rsid w:val="00032505"/>
    <w:rsid w:val="00032535"/>
    <w:rsid w:val="00032545"/>
    <w:rsid w:val="000326AA"/>
    <w:rsid w:val="000326C4"/>
    <w:rsid w:val="00032722"/>
    <w:rsid w:val="00032775"/>
    <w:rsid w:val="0003277F"/>
    <w:rsid w:val="00032841"/>
    <w:rsid w:val="000329B5"/>
    <w:rsid w:val="000329FC"/>
    <w:rsid w:val="00032A3D"/>
    <w:rsid w:val="00032A6C"/>
    <w:rsid w:val="00032BB1"/>
    <w:rsid w:val="00032C06"/>
    <w:rsid w:val="00032CEF"/>
    <w:rsid w:val="00032EE2"/>
    <w:rsid w:val="00032FCB"/>
    <w:rsid w:val="00033061"/>
    <w:rsid w:val="000330BD"/>
    <w:rsid w:val="0003316D"/>
    <w:rsid w:val="0003322D"/>
    <w:rsid w:val="0003341A"/>
    <w:rsid w:val="0003344F"/>
    <w:rsid w:val="00033540"/>
    <w:rsid w:val="000335F8"/>
    <w:rsid w:val="00033618"/>
    <w:rsid w:val="00033642"/>
    <w:rsid w:val="0003370F"/>
    <w:rsid w:val="00033719"/>
    <w:rsid w:val="00033862"/>
    <w:rsid w:val="00033880"/>
    <w:rsid w:val="00033917"/>
    <w:rsid w:val="0003392B"/>
    <w:rsid w:val="000339C2"/>
    <w:rsid w:val="000339D2"/>
    <w:rsid w:val="000339E5"/>
    <w:rsid w:val="00033A07"/>
    <w:rsid w:val="00033A1B"/>
    <w:rsid w:val="00033B0D"/>
    <w:rsid w:val="00033BCB"/>
    <w:rsid w:val="00033D4E"/>
    <w:rsid w:val="00033D58"/>
    <w:rsid w:val="00033D98"/>
    <w:rsid w:val="00033DCA"/>
    <w:rsid w:val="00033ECE"/>
    <w:rsid w:val="00033EF2"/>
    <w:rsid w:val="00033F74"/>
    <w:rsid w:val="00034110"/>
    <w:rsid w:val="00034195"/>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CD4"/>
    <w:rsid w:val="00034D0C"/>
    <w:rsid w:val="00034E38"/>
    <w:rsid w:val="00034E51"/>
    <w:rsid w:val="00034F0A"/>
    <w:rsid w:val="00034F1E"/>
    <w:rsid w:val="00035006"/>
    <w:rsid w:val="00035253"/>
    <w:rsid w:val="000352D6"/>
    <w:rsid w:val="00035303"/>
    <w:rsid w:val="0003537D"/>
    <w:rsid w:val="00035382"/>
    <w:rsid w:val="00035414"/>
    <w:rsid w:val="00035456"/>
    <w:rsid w:val="00035476"/>
    <w:rsid w:val="0003555B"/>
    <w:rsid w:val="00035687"/>
    <w:rsid w:val="000356A6"/>
    <w:rsid w:val="000356C4"/>
    <w:rsid w:val="00035725"/>
    <w:rsid w:val="00035904"/>
    <w:rsid w:val="00035980"/>
    <w:rsid w:val="00035B9E"/>
    <w:rsid w:val="00035BA3"/>
    <w:rsid w:val="00035C1E"/>
    <w:rsid w:val="00035D72"/>
    <w:rsid w:val="00035DB5"/>
    <w:rsid w:val="00035E4F"/>
    <w:rsid w:val="00035E81"/>
    <w:rsid w:val="00035FDE"/>
    <w:rsid w:val="0003602A"/>
    <w:rsid w:val="00036036"/>
    <w:rsid w:val="0003613F"/>
    <w:rsid w:val="00036140"/>
    <w:rsid w:val="0003615E"/>
    <w:rsid w:val="00036333"/>
    <w:rsid w:val="000363A9"/>
    <w:rsid w:val="00036474"/>
    <w:rsid w:val="000365F1"/>
    <w:rsid w:val="00036638"/>
    <w:rsid w:val="0003670F"/>
    <w:rsid w:val="00036799"/>
    <w:rsid w:val="000367A0"/>
    <w:rsid w:val="000367A1"/>
    <w:rsid w:val="0003685A"/>
    <w:rsid w:val="00036931"/>
    <w:rsid w:val="00036947"/>
    <w:rsid w:val="000369B8"/>
    <w:rsid w:val="00036A4A"/>
    <w:rsid w:val="00036BF5"/>
    <w:rsid w:val="00036D62"/>
    <w:rsid w:val="00036EC3"/>
    <w:rsid w:val="00036F09"/>
    <w:rsid w:val="00036F31"/>
    <w:rsid w:val="0003709A"/>
    <w:rsid w:val="000370A8"/>
    <w:rsid w:val="000370FE"/>
    <w:rsid w:val="00037115"/>
    <w:rsid w:val="0003721C"/>
    <w:rsid w:val="0003729A"/>
    <w:rsid w:val="000373DF"/>
    <w:rsid w:val="00037476"/>
    <w:rsid w:val="000375CA"/>
    <w:rsid w:val="000375F8"/>
    <w:rsid w:val="00037646"/>
    <w:rsid w:val="000376E6"/>
    <w:rsid w:val="000377C9"/>
    <w:rsid w:val="000377DC"/>
    <w:rsid w:val="0003785D"/>
    <w:rsid w:val="0003794A"/>
    <w:rsid w:val="00037953"/>
    <w:rsid w:val="00037992"/>
    <w:rsid w:val="00037A16"/>
    <w:rsid w:val="00037A7F"/>
    <w:rsid w:val="00037B1E"/>
    <w:rsid w:val="00037BA0"/>
    <w:rsid w:val="00037BD0"/>
    <w:rsid w:val="00037BEA"/>
    <w:rsid w:val="00037CB6"/>
    <w:rsid w:val="00037CC7"/>
    <w:rsid w:val="00037CC8"/>
    <w:rsid w:val="00037CE3"/>
    <w:rsid w:val="00037D2A"/>
    <w:rsid w:val="00037D31"/>
    <w:rsid w:val="00037E49"/>
    <w:rsid w:val="00037EFE"/>
    <w:rsid w:val="0004008A"/>
    <w:rsid w:val="000400C9"/>
    <w:rsid w:val="0004020D"/>
    <w:rsid w:val="00040290"/>
    <w:rsid w:val="0004038E"/>
    <w:rsid w:val="00040406"/>
    <w:rsid w:val="000404BA"/>
    <w:rsid w:val="000405DA"/>
    <w:rsid w:val="0004067A"/>
    <w:rsid w:val="000406FD"/>
    <w:rsid w:val="0004073C"/>
    <w:rsid w:val="0004075F"/>
    <w:rsid w:val="0004079E"/>
    <w:rsid w:val="0004085B"/>
    <w:rsid w:val="000408A8"/>
    <w:rsid w:val="000408E3"/>
    <w:rsid w:val="00040909"/>
    <w:rsid w:val="0004095B"/>
    <w:rsid w:val="00040976"/>
    <w:rsid w:val="00040A48"/>
    <w:rsid w:val="00040C1B"/>
    <w:rsid w:val="00040C60"/>
    <w:rsid w:val="00040C71"/>
    <w:rsid w:val="00040C83"/>
    <w:rsid w:val="00040CBB"/>
    <w:rsid w:val="00040D13"/>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4D2"/>
    <w:rsid w:val="0004155E"/>
    <w:rsid w:val="000415C4"/>
    <w:rsid w:val="00041651"/>
    <w:rsid w:val="000417D6"/>
    <w:rsid w:val="00041AE3"/>
    <w:rsid w:val="00041C2B"/>
    <w:rsid w:val="00041C3D"/>
    <w:rsid w:val="00041C70"/>
    <w:rsid w:val="00041D62"/>
    <w:rsid w:val="00041F52"/>
    <w:rsid w:val="0004202B"/>
    <w:rsid w:val="00042033"/>
    <w:rsid w:val="0004207B"/>
    <w:rsid w:val="000420AF"/>
    <w:rsid w:val="00042139"/>
    <w:rsid w:val="00042152"/>
    <w:rsid w:val="00042157"/>
    <w:rsid w:val="0004217D"/>
    <w:rsid w:val="0004218A"/>
    <w:rsid w:val="000421AA"/>
    <w:rsid w:val="000421FB"/>
    <w:rsid w:val="00042228"/>
    <w:rsid w:val="00042235"/>
    <w:rsid w:val="0004230D"/>
    <w:rsid w:val="000423E9"/>
    <w:rsid w:val="00042545"/>
    <w:rsid w:val="000425E8"/>
    <w:rsid w:val="0004262A"/>
    <w:rsid w:val="0004268C"/>
    <w:rsid w:val="000426A9"/>
    <w:rsid w:val="000427CA"/>
    <w:rsid w:val="000427EB"/>
    <w:rsid w:val="0004287B"/>
    <w:rsid w:val="00042907"/>
    <w:rsid w:val="000429BE"/>
    <w:rsid w:val="000429FB"/>
    <w:rsid w:val="00042A9A"/>
    <w:rsid w:val="00042AB0"/>
    <w:rsid w:val="00042AF3"/>
    <w:rsid w:val="00042C82"/>
    <w:rsid w:val="00042DDB"/>
    <w:rsid w:val="00042E4E"/>
    <w:rsid w:val="00042EA9"/>
    <w:rsid w:val="00042F49"/>
    <w:rsid w:val="00043051"/>
    <w:rsid w:val="00043096"/>
    <w:rsid w:val="000430E3"/>
    <w:rsid w:val="0004321B"/>
    <w:rsid w:val="000432E9"/>
    <w:rsid w:val="000433AF"/>
    <w:rsid w:val="000436FF"/>
    <w:rsid w:val="0004390A"/>
    <w:rsid w:val="00043A1B"/>
    <w:rsid w:val="00043A30"/>
    <w:rsid w:val="00043B9A"/>
    <w:rsid w:val="00043C35"/>
    <w:rsid w:val="00043F18"/>
    <w:rsid w:val="00043F43"/>
    <w:rsid w:val="00043F69"/>
    <w:rsid w:val="00044170"/>
    <w:rsid w:val="000442EF"/>
    <w:rsid w:val="00044353"/>
    <w:rsid w:val="0004441F"/>
    <w:rsid w:val="000444B4"/>
    <w:rsid w:val="000445BC"/>
    <w:rsid w:val="00044667"/>
    <w:rsid w:val="00044726"/>
    <w:rsid w:val="00044744"/>
    <w:rsid w:val="00044776"/>
    <w:rsid w:val="0004482C"/>
    <w:rsid w:val="0004494C"/>
    <w:rsid w:val="00044982"/>
    <w:rsid w:val="00044991"/>
    <w:rsid w:val="00044993"/>
    <w:rsid w:val="00044A21"/>
    <w:rsid w:val="00044A26"/>
    <w:rsid w:val="00044AB8"/>
    <w:rsid w:val="00044B16"/>
    <w:rsid w:val="00044B31"/>
    <w:rsid w:val="00044BEB"/>
    <w:rsid w:val="00044E08"/>
    <w:rsid w:val="00044F97"/>
    <w:rsid w:val="00044FE0"/>
    <w:rsid w:val="000450B4"/>
    <w:rsid w:val="00045127"/>
    <w:rsid w:val="00045142"/>
    <w:rsid w:val="000452C8"/>
    <w:rsid w:val="000453A9"/>
    <w:rsid w:val="0004545A"/>
    <w:rsid w:val="00045541"/>
    <w:rsid w:val="00045579"/>
    <w:rsid w:val="000455F1"/>
    <w:rsid w:val="00045600"/>
    <w:rsid w:val="0004566A"/>
    <w:rsid w:val="00045692"/>
    <w:rsid w:val="000456BB"/>
    <w:rsid w:val="000457A0"/>
    <w:rsid w:val="0004592D"/>
    <w:rsid w:val="00045955"/>
    <w:rsid w:val="00045979"/>
    <w:rsid w:val="00045995"/>
    <w:rsid w:val="00045A13"/>
    <w:rsid w:val="00045A69"/>
    <w:rsid w:val="00045B7A"/>
    <w:rsid w:val="00045D1B"/>
    <w:rsid w:val="00045F22"/>
    <w:rsid w:val="00045F64"/>
    <w:rsid w:val="00045F6C"/>
    <w:rsid w:val="00045F6E"/>
    <w:rsid w:val="0004600A"/>
    <w:rsid w:val="0004602F"/>
    <w:rsid w:val="00046053"/>
    <w:rsid w:val="00046126"/>
    <w:rsid w:val="0004612A"/>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E2"/>
    <w:rsid w:val="00046A05"/>
    <w:rsid w:val="00046A16"/>
    <w:rsid w:val="00046A3C"/>
    <w:rsid w:val="00046A5B"/>
    <w:rsid w:val="00046A9D"/>
    <w:rsid w:val="00046AD5"/>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2BB"/>
    <w:rsid w:val="00047397"/>
    <w:rsid w:val="000473F3"/>
    <w:rsid w:val="0004748C"/>
    <w:rsid w:val="000474A7"/>
    <w:rsid w:val="000475B1"/>
    <w:rsid w:val="000475BD"/>
    <w:rsid w:val="000475CF"/>
    <w:rsid w:val="00047613"/>
    <w:rsid w:val="0004766E"/>
    <w:rsid w:val="00047684"/>
    <w:rsid w:val="0004781E"/>
    <w:rsid w:val="000478B5"/>
    <w:rsid w:val="00047935"/>
    <w:rsid w:val="000479A3"/>
    <w:rsid w:val="00047ADF"/>
    <w:rsid w:val="00047AF8"/>
    <w:rsid w:val="00047C57"/>
    <w:rsid w:val="00047D9E"/>
    <w:rsid w:val="00047DE3"/>
    <w:rsid w:val="00047F40"/>
    <w:rsid w:val="00047FE9"/>
    <w:rsid w:val="00050013"/>
    <w:rsid w:val="0005016E"/>
    <w:rsid w:val="00050216"/>
    <w:rsid w:val="00050308"/>
    <w:rsid w:val="000503AC"/>
    <w:rsid w:val="000503B0"/>
    <w:rsid w:val="00050540"/>
    <w:rsid w:val="0005056A"/>
    <w:rsid w:val="000505E9"/>
    <w:rsid w:val="0005062D"/>
    <w:rsid w:val="0005075F"/>
    <w:rsid w:val="00050835"/>
    <w:rsid w:val="00050842"/>
    <w:rsid w:val="00050873"/>
    <w:rsid w:val="0005089F"/>
    <w:rsid w:val="000508D5"/>
    <w:rsid w:val="00050AFB"/>
    <w:rsid w:val="00050B2E"/>
    <w:rsid w:val="00050BB3"/>
    <w:rsid w:val="00050C1A"/>
    <w:rsid w:val="00050CC4"/>
    <w:rsid w:val="00050EC3"/>
    <w:rsid w:val="00050F28"/>
    <w:rsid w:val="00050F8A"/>
    <w:rsid w:val="00050F8B"/>
    <w:rsid w:val="0005111B"/>
    <w:rsid w:val="00051183"/>
    <w:rsid w:val="0005138A"/>
    <w:rsid w:val="000514DE"/>
    <w:rsid w:val="00051546"/>
    <w:rsid w:val="0005157E"/>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626"/>
    <w:rsid w:val="000527AE"/>
    <w:rsid w:val="00052885"/>
    <w:rsid w:val="0005288F"/>
    <w:rsid w:val="000528BA"/>
    <w:rsid w:val="000528E6"/>
    <w:rsid w:val="000528F0"/>
    <w:rsid w:val="00052A93"/>
    <w:rsid w:val="00052AFF"/>
    <w:rsid w:val="00052BE3"/>
    <w:rsid w:val="00052C45"/>
    <w:rsid w:val="00052C6F"/>
    <w:rsid w:val="00052D33"/>
    <w:rsid w:val="00052D64"/>
    <w:rsid w:val="00052D9C"/>
    <w:rsid w:val="00052E46"/>
    <w:rsid w:val="00052E5D"/>
    <w:rsid w:val="00052E68"/>
    <w:rsid w:val="00052E8B"/>
    <w:rsid w:val="00052EC2"/>
    <w:rsid w:val="00052F2A"/>
    <w:rsid w:val="00052F88"/>
    <w:rsid w:val="0005307D"/>
    <w:rsid w:val="000530F7"/>
    <w:rsid w:val="000531A4"/>
    <w:rsid w:val="000531FD"/>
    <w:rsid w:val="000532DC"/>
    <w:rsid w:val="0005330D"/>
    <w:rsid w:val="00053321"/>
    <w:rsid w:val="000533A0"/>
    <w:rsid w:val="000534C9"/>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2C"/>
    <w:rsid w:val="00054168"/>
    <w:rsid w:val="0005433F"/>
    <w:rsid w:val="00054356"/>
    <w:rsid w:val="000543C3"/>
    <w:rsid w:val="0005446A"/>
    <w:rsid w:val="000544F6"/>
    <w:rsid w:val="00054587"/>
    <w:rsid w:val="000545B0"/>
    <w:rsid w:val="000545E0"/>
    <w:rsid w:val="000545E7"/>
    <w:rsid w:val="000545F3"/>
    <w:rsid w:val="0005463C"/>
    <w:rsid w:val="000546FD"/>
    <w:rsid w:val="000547AD"/>
    <w:rsid w:val="000549F5"/>
    <w:rsid w:val="00054A32"/>
    <w:rsid w:val="00054B04"/>
    <w:rsid w:val="00054B15"/>
    <w:rsid w:val="00054B77"/>
    <w:rsid w:val="00054CEF"/>
    <w:rsid w:val="000550E8"/>
    <w:rsid w:val="00055217"/>
    <w:rsid w:val="000552D0"/>
    <w:rsid w:val="00055396"/>
    <w:rsid w:val="00055461"/>
    <w:rsid w:val="000554C0"/>
    <w:rsid w:val="0005554D"/>
    <w:rsid w:val="00055728"/>
    <w:rsid w:val="000557B3"/>
    <w:rsid w:val="00055887"/>
    <w:rsid w:val="000559C6"/>
    <w:rsid w:val="00055B7D"/>
    <w:rsid w:val="00055BF5"/>
    <w:rsid w:val="00055C21"/>
    <w:rsid w:val="00055E4B"/>
    <w:rsid w:val="00055E99"/>
    <w:rsid w:val="00055EB1"/>
    <w:rsid w:val="00055EC5"/>
    <w:rsid w:val="00055F76"/>
    <w:rsid w:val="00055FE8"/>
    <w:rsid w:val="00055FE9"/>
    <w:rsid w:val="0005603F"/>
    <w:rsid w:val="00056148"/>
    <w:rsid w:val="00056168"/>
    <w:rsid w:val="000561AF"/>
    <w:rsid w:val="00056287"/>
    <w:rsid w:val="000562FF"/>
    <w:rsid w:val="000563D7"/>
    <w:rsid w:val="00056407"/>
    <w:rsid w:val="00056499"/>
    <w:rsid w:val="0005651B"/>
    <w:rsid w:val="000565B6"/>
    <w:rsid w:val="00056658"/>
    <w:rsid w:val="00056667"/>
    <w:rsid w:val="000566A5"/>
    <w:rsid w:val="000567AD"/>
    <w:rsid w:val="000567C9"/>
    <w:rsid w:val="0005681B"/>
    <w:rsid w:val="000568AB"/>
    <w:rsid w:val="00056938"/>
    <w:rsid w:val="00056945"/>
    <w:rsid w:val="000569A8"/>
    <w:rsid w:val="000569AB"/>
    <w:rsid w:val="00056A0E"/>
    <w:rsid w:val="00056B60"/>
    <w:rsid w:val="00056B93"/>
    <w:rsid w:val="00056DA6"/>
    <w:rsid w:val="00056E70"/>
    <w:rsid w:val="00056EC1"/>
    <w:rsid w:val="00056ECB"/>
    <w:rsid w:val="00056ED4"/>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4E"/>
    <w:rsid w:val="00057A76"/>
    <w:rsid w:val="00057AD4"/>
    <w:rsid w:val="00057C6D"/>
    <w:rsid w:val="00057C79"/>
    <w:rsid w:val="00057CB2"/>
    <w:rsid w:val="00057D35"/>
    <w:rsid w:val="00057DE4"/>
    <w:rsid w:val="00057F31"/>
    <w:rsid w:val="00057F9C"/>
    <w:rsid w:val="00057FAA"/>
    <w:rsid w:val="00060067"/>
    <w:rsid w:val="00060155"/>
    <w:rsid w:val="000601A5"/>
    <w:rsid w:val="00060244"/>
    <w:rsid w:val="0006039F"/>
    <w:rsid w:val="00060444"/>
    <w:rsid w:val="00060540"/>
    <w:rsid w:val="0006057F"/>
    <w:rsid w:val="000605F6"/>
    <w:rsid w:val="00060764"/>
    <w:rsid w:val="00060802"/>
    <w:rsid w:val="00060803"/>
    <w:rsid w:val="00060826"/>
    <w:rsid w:val="00060828"/>
    <w:rsid w:val="0006090C"/>
    <w:rsid w:val="00060967"/>
    <w:rsid w:val="00060BA1"/>
    <w:rsid w:val="00060CCA"/>
    <w:rsid w:val="00060E0B"/>
    <w:rsid w:val="00060E8F"/>
    <w:rsid w:val="00060EF2"/>
    <w:rsid w:val="00060EF3"/>
    <w:rsid w:val="00060FA6"/>
    <w:rsid w:val="00061017"/>
    <w:rsid w:val="00061024"/>
    <w:rsid w:val="00061026"/>
    <w:rsid w:val="00061061"/>
    <w:rsid w:val="0006108A"/>
    <w:rsid w:val="00061097"/>
    <w:rsid w:val="000610F7"/>
    <w:rsid w:val="00061155"/>
    <w:rsid w:val="00061257"/>
    <w:rsid w:val="00061375"/>
    <w:rsid w:val="000613E8"/>
    <w:rsid w:val="0006144B"/>
    <w:rsid w:val="00061621"/>
    <w:rsid w:val="00061636"/>
    <w:rsid w:val="00061657"/>
    <w:rsid w:val="000616AC"/>
    <w:rsid w:val="0006173A"/>
    <w:rsid w:val="00061749"/>
    <w:rsid w:val="000617CF"/>
    <w:rsid w:val="00061835"/>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6D"/>
    <w:rsid w:val="000621B4"/>
    <w:rsid w:val="000622E1"/>
    <w:rsid w:val="00062303"/>
    <w:rsid w:val="0006231B"/>
    <w:rsid w:val="00062364"/>
    <w:rsid w:val="000623D6"/>
    <w:rsid w:val="000623F0"/>
    <w:rsid w:val="000623F6"/>
    <w:rsid w:val="000624C6"/>
    <w:rsid w:val="0006250F"/>
    <w:rsid w:val="000625A3"/>
    <w:rsid w:val="000625D1"/>
    <w:rsid w:val="00062640"/>
    <w:rsid w:val="000627F1"/>
    <w:rsid w:val="00062807"/>
    <w:rsid w:val="00062958"/>
    <w:rsid w:val="00062A12"/>
    <w:rsid w:val="00062BDE"/>
    <w:rsid w:val="00062BE7"/>
    <w:rsid w:val="00062E26"/>
    <w:rsid w:val="00062E7B"/>
    <w:rsid w:val="00062EE2"/>
    <w:rsid w:val="00062F00"/>
    <w:rsid w:val="00062F15"/>
    <w:rsid w:val="00062F32"/>
    <w:rsid w:val="00062F7E"/>
    <w:rsid w:val="00062F7F"/>
    <w:rsid w:val="000630A5"/>
    <w:rsid w:val="00063112"/>
    <w:rsid w:val="00063258"/>
    <w:rsid w:val="00063300"/>
    <w:rsid w:val="00063349"/>
    <w:rsid w:val="00063445"/>
    <w:rsid w:val="00063647"/>
    <w:rsid w:val="00063653"/>
    <w:rsid w:val="0006368F"/>
    <w:rsid w:val="000636A1"/>
    <w:rsid w:val="0006370F"/>
    <w:rsid w:val="00063797"/>
    <w:rsid w:val="00063838"/>
    <w:rsid w:val="0006396B"/>
    <w:rsid w:val="00063A19"/>
    <w:rsid w:val="00063AA4"/>
    <w:rsid w:val="00063B8A"/>
    <w:rsid w:val="00063BDE"/>
    <w:rsid w:val="00063C71"/>
    <w:rsid w:val="00063D05"/>
    <w:rsid w:val="00063D17"/>
    <w:rsid w:val="00063D91"/>
    <w:rsid w:val="00063DCB"/>
    <w:rsid w:val="00063EFA"/>
    <w:rsid w:val="00063FCA"/>
    <w:rsid w:val="00063FCC"/>
    <w:rsid w:val="00063FE5"/>
    <w:rsid w:val="00063FE9"/>
    <w:rsid w:val="00064095"/>
    <w:rsid w:val="0006415B"/>
    <w:rsid w:val="00064188"/>
    <w:rsid w:val="000641E6"/>
    <w:rsid w:val="0006426B"/>
    <w:rsid w:val="0006426C"/>
    <w:rsid w:val="000642B5"/>
    <w:rsid w:val="000642B9"/>
    <w:rsid w:val="000642E0"/>
    <w:rsid w:val="000643A0"/>
    <w:rsid w:val="000643FF"/>
    <w:rsid w:val="00064592"/>
    <w:rsid w:val="0006473A"/>
    <w:rsid w:val="0006473D"/>
    <w:rsid w:val="000647C9"/>
    <w:rsid w:val="000648B8"/>
    <w:rsid w:val="00064A07"/>
    <w:rsid w:val="00064A69"/>
    <w:rsid w:val="00064AAD"/>
    <w:rsid w:val="00064AB7"/>
    <w:rsid w:val="00064CA8"/>
    <w:rsid w:val="00064CF7"/>
    <w:rsid w:val="00064D2E"/>
    <w:rsid w:val="00064DD0"/>
    <w:rsid w:val="00064EC3"/>
    <w:rsid w:val="00064F69"/>
    <w:rsid w:val="00065158"/>
    <w:rsid w:val="000651DD"/>
    <w:rsid w:val="00065279"/>
    <w:rsid w:val="000652C8"/>
    <w:rsid w:val="0006532E"/>
    <w:rsid w:val="0006535B"/>
    <w:rsid w:val="000654E0"/>
    <w:rsid w:val="0006551B"/>
    <w:rsid w:val="0006553A"/>
    <w:rsid w:val="000655A0"/>
    <w:rsid w:val="0006561B"/>
    <w:rsid w:val="0006567C"/>
    <w:rsid w:val="0006568C"/>
    <w:rsid w:val="0006588B"/>
    <w:rsid w:val="00065921"/>
    <w:rsid w:val="000659F0"/>
    <w:rsid w:val="00065A25"/>
    <w:rsid w:val="00065A5A"/>
    <w:rsid w:val="00065B61"/>
    <w:rsid w:val="00065B77"/>
    <w:rsid w:val="00065C7D"/>
    <w:rsid w:val="00065D17"/>
    <w:rsid w:val="00065DEE"/>
    <w:rsid w:val="00065EB5"/>
    <w:rsid w:val="000660D9"/>
    <w:rsid w:val="00066156"/>
    <w:rsid w:val="000663E8"/>
    <w:rsid w:val="00066409"/>
    <w:rsid w:val="00066421"/>
    <w:rsid w:val="0006656D"/>
    <w:rsid w:val="000665CD"/>
    <w:rsid w:val="00066649"/>
    <w:rsid w:val="00066670"/>
    <w:rsid w:val="000666B9"/>
    <w:rsid w:val="00066706"/>
    <w:rsid w:val="000668F2"/>
    <w:rsid w:val="00066A30"/>
    <w:rsid w:val="00066A63"/>
    <w:rsid w:val="00066A92"/>
    <w:rsid w:val="00066B2E"/>
    <w:rsid w:val="00066B4D"/>
    <w:rsid w:val="00066B95"/>
    <w:rsid w:val="00066CD1"/>
    <w:rsid w:val="00066F60"/>
    <w:rsid w:val="00066F83"/>
    <w:rsid w:val="000670FE"/>
    <w:rsid w:val="000671BC"/>
    <w:rsid w:val="000671F3"/>
    <w:rsid w:val="0006723E"/>
    <w:rsid w:val="000672BA"/>
    <w:rsid w:val="000672D6"/>
    <w:rsid w:val="0006745B"/>
    <w:rsid w:val="0006748B"/>
    <w:rsid w:val="00067520"/>
    <w:rsid w:val="0006754A"/>
    <w:rsid w:val="000675D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9D"/>
    <w:rsid w:val="0007050B"/>
    <w:rsid w:val="00070552"/>
    <w:rsid w:val="00070639"/>
    <w:rsid w:val="00070891"/>
    <w:rsid w:val="000709F8"/>
    <w:rsid w:val="00070AE2"/>
    <w:rsid w:val="00070C9D"/>
    <w:rsid w:val="00070CAD"/>
    <w:rsid w:val="00070CBF"/>
    <w:rsid w:val="00070E9E"/>
    <w:rsid w:val="00070FB5"/>
    <w:rsid w:val="00070FDF"/>
    <w:rsid w:val="00071081"/>
    <w:rsid w:val="00071181"/>
    <w:rsid w:val="000711EC"/>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7F"/>
    <w:rsid w:val="00071ABA"/>
    <w:rsid w:val="00071BEE"/>
    <w:rsid w:val="00071D08"/>
    <w:rsid w:val="00071D36"/>
    <w:rsid w:val="00071D59"/>
    <w:rsid w:val="00071E17"/>
    <w:rsid w:val="000721EC"/>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61"/>
    <w:rsid w:val="00072BCB"/>
    <w:rsid w:val="00072BFA"/>
    <w:rsid w:val="00072D45"/>
    <w:rsid w:val="00072D5C"/>
    <w:rsid w:val="00072DB3"/>
    <w:rsid w:val="00072DCA"/>
    <w:rsid w:val="00072DD9"/>
    <w:rsid w:val="00072E68"/>
    <w:rsid w:val="00072F6E"/>
    <w:rsid w:val="00072F95"/>
    <w:rsid w:val="00073045"/>
    <w:rsid w:val="000731B3"/>
    <w:rsid w:val="000731C5"/>
    <w:rsid w:val="000731F4"/>
    <w:rsid w:val="000732D1"/>
    <w:rsid w:val="000733BB"/>
    <w:rsid w:val="000734AD"/>
    <w:rsid w:val="000734F1"/>
    <w:rsid w:val="0007351D"/>
    <w:rsid w:val="0007354E"/>
    <w:rsid w:val="000735A0"/>
    <w:rsid w:val="000735E0"/>
    <w:rsid w:val="00073689"/>
    <w:rsid w:val="0007369A"/>
    <w:rsid w:val="000736A2"/>
    <w:rsid w:val="000738B3"/>
    <w:rsid w:val="000738EB"/>
    <w:rsid w:val="00073A32"/>
    <w:rsid w:val="00073AB5"/>
    <w:rsid w:val="00073B2E"/>
    <w:rsid w:val="00073B72"/>
    <w:rsid w:val="00073BD9"/>
    <w:rsid w:val="00073DE2"/>
    <w:rsid w:val="00073E41"/>
    <w:rsid w:val="00073E9E"/>
    <w:rsid w:val="00073F89"/>
    <w:rsid w:val="0007401F"/>
    <w:rsid w:val="00074077"/>
    <w:rsid w:val="00074084"/>
    <w:rsid w:val="0007414D"/>
    <w:rsid w:val="000741E1"/>
    <w:rsid w:val="000741EC"/>
    <w:rsid w:val="00074282"/>
    <w:rsid w:val="0007430A"/>
    <w:rsid w:val="00074371"/>
    <w:rsid w:val="00074560"/>
    <w:rsid w:val="00074634"/>
    <w:rsid w:val="00074643"/>
    <w:rsid w:val="000746D1"/>
    <w:rsid w:val="000748E0"/>
    <w:rsid w:val="000749F0"/>
    <w:rsid w:val="00074A46"/>
    <w:rsid w:val="00074B64"/>
    <w:rsid w:val="00074B76"/>
    <w:rsid w:val="00074B93"/>
    <w:rsid w:val="00074BCE"/>
    <w:rsid w:val="00074CA4"/>
    <w:rsid w:val="00074EAF"/>
    <w:rsid w:val="0007505E"/>
    <w:rsid w:val="0007510F"/>
    <w:rsid w:val="00075154"/>
    <w:rsid w:val="00075159"/>
    <w:rsid w:val="00075209"/>
    <w:rsid w:val="00075270"/>
    <w:rsid w:val="00075271"/>
    <w:rsid w:val="00075437"/>
    <w:rsid w:val="00075440"/>
    <w:rsid w:val="000754CC"/>
    <w:rsid w:val="00075524"/>
    <w:rsid w:val="0007564F"/>
    <w:rsid w:val="000756DB"/>
    <w:rsid w:val="000756E5"/>
    <w:rsid w:val="0007581E"/>
    <w:rsid w:val="00075885"/>
    <w:rsid w:val="000758BF"/>
    <w:rsid w:val="000758EC"/>
    <w:rsid w:val="00075980"/>
    <w:rsid w:val="000759C6"/>
    <w:rsid w:val="00075A59"/>
    <w:rsid w:val="00075B3D"/>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318"/>
    <w:rsid w:val="00076351"/>
    <w:rsid w:val="00076402"/>
    <w:rsid w:val="0007648D"/>
    <w:rsid w:val="000764B8"/>
    <w:rsid w:val="000765D5"/>
    <w:rsid w:val="000765FA"/>
    <w:rsid w:val="00076628"/>
    <w:rsid w:val="0007665B"/>
    <w:rsid w:val="0007669A"/>
    <w:rsid w:val="000766BB"/>
    <w:rsid w:val="000766CB"/>
    <w:rsid w:val="00076782"/>
    <w:rsid w:val="00076802"/>
    <w:rsid w:val="0007681D"/>
    <w:rsid w:val="0007689E"/>
    <w:rsid w:val="00076BCC"/>
    <w:rsid w:val="00076BE8"/>
    <w:rsid w:val="00076BEF"/>
    <w:rsid w:val="00076C29"/>
    <w:rsid w:val="00076CDC"/>
    <w:rsid w:val="00076D08"/>
    <w:rsid w:val="00076DCE"/>
    <w:rsid w:val="00076E74"/>
    <w:rsid w:val="00077028"/>
    <w:rsid w:val="00077056"/>
    <w:rsid w:val="000770F4"/>
    <w:rsid w:val="00077125"/>
    <w:rsid w:val="0007712C"/>
    <w:rsid w:val="00077141"/>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A5D"/>
    <w:rsid w:val="00077B80"/>
    <w:rsid w:val="00077BE3"/>
    <w:rsid w:val="00077C58"/>
    <w:rsid w:val="00077C81"/>
    <w:rsid w:val="00077D52"/>
    <w:rsid w:val="00077D90"/>
    <w:rsid w:val="00077E3B"/>
    <w:rsid w:val="00077E4B"/>
    <w:rsid w:val="00077F61"/>
    <w:rsid w:val="000800FA"/>
    <w:rsid w:val="000801CE"/>
    <w:rsid w:val="00080222"/>
    <w:rsid w:val="000803B9"/>
    <w:rsid w:val="000803CB"/>
    <w:rsid w:val="000803D4"/>
    <w:rsid w:val="00080495"/>
    <w:rsid w:val="00080496"/>
    <w:rsid w:val="000804DE"/>
    <w:rsid w:val="0008058A"/>
    <w:rsid w:val="0008061D"/>
    <w:rsid w:val="00080733"/>
    <w:rsid w:val="0008076C"/>
    <w:rsid w:val="000807E5"/>
    <w:rsid w:val="00080815"/>
    <w:rsid w:val="00080980"/>
    <w:rsid w:val="00080A8F"/>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07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79D"/>
    <w:rsid w:val="0008288D"/>
    <w:rsid w:val="000828DC"/>
    <w:rsid w:val="000828EC"/>
    <w:rsid w:val="00082938"/>
    <w:rsid w:val="00082A37"/>
    <w:rsid w:val="00082AE5"/>
    <w:rsid w:val="00082B6E"/>
    <w:rsid w:val="00082CC9"/>
    <w:rsid w:val="00082CCA"/>
    <w:rsid w:val="00082D29"/>
    <w:rsid w:val="00082D5A"/>
    <w:rsid w:val="00082D75"/>
    <w:rsid w:val="00082DB8"/>
    <w:rsid w:val="00082DC8"/>
    <w:rsid w:val="00082DDB"/>
    <w:rsid w:val="00082E4F"/>
    <w:rsid w:val="00082EE7"/>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6E"/>
    <w:rsid w:val="000835D8"/>
    <w:rsid w:val="00083698"/>
    <w:rsid w:val="000836B3"/>
    <w:rsid w:val="0008370F"/>
    <w:rsid w:val="00083803"/>
    <w:rsid w:val="00083807"/>
    <w:rsid w:val="0008382B"/>
    <w:rsid w:val="00083831"/>
    <w:rsid w:val="00083939"/>
    <w:rsid w:val="000839E6"/>
    <w:rsid w:val="00083A76"/>
    <w:rsid w:val="00083A7E"/>
    <w:rsid w:val="00083AB0"/>
    <w:rsid w:val="00083AD9"/>
    <w:rsid w:val="00083CFA"/>
    <w:rsid w:val="00083D4F"/>
    <w:rsid w:val="00083D98"/>
    <w:rsid w:val="00083E24"/>
    <w:rsid w:val="000840C1"/>
    <w:rsid w:val="000840F1"/>
    <w:rsid w:val="000840FA"/>
    <w:rsid w:val="0008416B"/>
    <w:rsid w:val="00084272"/>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F04"/>
    <w:rsid w:val="00084FC8"/>
    <w:rsid w:val="000850DA"/>
    <w:rsid w:val="000851D4"/>
    <w:rsid w:val="000852E7"/>
    <w:rsid w:val="0008536B"/>
    <w:rsid w:val="000853B8"/>
    <w:rsid w:val="000853F5"/>
    <w:rsid w:val="000854AE"/>
    <w:rsid w:val="0008553F"/>
    <w:rsid w:val="000855F5"/>
    <w:rsid w:val="00085657"/>
    <w:rsid w:val="000856D1"/>
    <w:rsid w:val="000858A0"/>
    <w:rsid w:val="000858B4"/>
    <w:rsid w:val="00085927"/>
    <w:rsid w:val="00085955"/>
    <w:rsid w:val="0008597E"/>
    <w:rsid w:val="00085A7F"/>
    <w:rsid w:val="00085BBC"/>
    <w:rsid w:val="00085C0B"/>
    <w:rsid w:val="00085C0C"/>
    <w:rsid w:val="00085D54"/>
    <w:rsid w:val="00085E56"/>
    <w:rsid w:val="00085F0F"/>
    <w:rsid w:val="0008618B"/>
    <w:rsid w:val="000861AD"/>
    <w:rsid w:val="00086221"/>
    <w:rsid w:val="000862D9"/>
    <w:rsid w:val="00086318"/>
    <w:rsid w:val="0008631C"/>
    <w:rsid w:val="00086323"/>
    <w:rsid w:val="0008639E"/>
    <w:rsid w:val="00086533"/>
    <w:rsid w:val="000866E3"/>
    <w:rsid w:val="0008686A"/>
    <w:rsid w:val="000868AF"/>
    <w:rsid w:val="00086975"/>
    <w:rsid w:val="0008697B"/>
    <w:rsid w:val="0008698A"/>
    <w:rsid w:val="00086999"/>
    <w:rsid w:val="00086A09"/>
    <w:rsid w:val="00086A9B"/>
    <w:rsid w:val="00086ADC"/>
    <w:rsid w:val="00086B52"/>
    <w:rsid w:val="00086B9F"/>
    <w:rsid w:val="00086D61"/>
    <w:rsid w:val="00086DCA"/>
    <w:rsid w:val="00086E3B"/>
    <w:rsid w:val="00086E9B"/>
    <w:rsid w:val="00086EC6"/>
    <w:rsid w:val="00086F8A"/>
    <w:rsid w:val="00086FB3"/>
    <w:rsid w:val="000871DA"/>
    <w:rsid w:val="00087201"/>
    <w:rsid w:val="000872B8"/>
    <w:rsid w:val="000872CE"/>
    <w:rsid w:val="000872D5"/>
    <w:rsid w:val="00087303"/>
    <w:rsid w:val="0008736E"/>
    <w:rsid w:val="00087443"/>
    <w:rsid w:val="000874C8"/>
    <w:rsid w:val="0008750A"/>
    <w:rsid w:val="0008754F"/>
    <w:rsid w:val="00087558"/>
    <w:rsid w:val="000875F4"/>
    <w:rsid w:val="00087679"/>
    <w:rsid w:val="00087681"/>
    <w:rsid w:val="00087696"/>
    <w:rsid w:val="000876BB"/>
    <w:rsid w:val="000877AF"/>
    <w:rsid w:val="000877C2"/>
    <w:rsid w:val="00087810"/>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25D"/>
    <w:rsid w:val="00090329"/>
    <w:rsid w:val="0009033E"/>
    <w:rsid w:val="000903E2"/>
    <w:rsid w:val="00090532"/>
    <w:rsid w:val="000905AE"/>
    <w:rsid w:val="0009063E"/>
    <w:rsid w:val="00090683"/>
    <w:rsid w:val="0009070A"/>
    <w:rsid w:val="00090859"/>
    <w:rsid w:val="000908BF"/>
    <w:rsid w:val="000908D6"/>
    <w:rsid w:val="0009095B"/>
    <w:rsid w:val="00090A3A"/>
    <w:rsid w:val="00090AD5"/>
    <w:rsid w:val="00090B4C"/>
    <w:rsid w:val="00090C38"/>
    <w:rsid w:val="00090C8D"/>
    <w:rsid w:val="00090CAB"/>
    <w:rsid w:val="00090CE4"/>
    <w:rsid w:val="00090D55"/>
    <w:rsid w:val="00090D8D"/>
    <w:rsid w:val="00090E0E"/>
    <w:rsid w:val="00090E1B"/>
    <w:rsid w:val="00090E90"/>
    <w:rsid w:val="00090FC1"/>
    <w:rsid w:val="000910FB"/>
    <w:rsid w:val="0009111E"/>
    <w:rsid w:val="00091152"/>
    <w:rsid w:val="0009117F"/>
    <w:rsid w:val="0009134D"/>
    <w:rsid w:val="000913DD"/>
    <w:rsid w:val="0009142C"/>
    <w:rsid w:val="00091497"/>
    <w:rsid w:val="000914EA"/>
    <w:rsid w:val="00091615"/>
    <w:rsid w:val="0009172B"/>
    <w:rsid w:val="00091780"/>
    <w:rsid w:val="0009191F"/>
    <w:rsid w:val="0009194E"/>
    <w:rsid w:val="0009195A"/>
    <w:rsid w:val="00091A06"/>
    <w:rsid w:val="00091A2B"/>
    <w:rsid w:val="00091A4B"/>
    <w:rsid w:val="00091A6D"/>
    <w:rsid w:val="00091A71"/>
    <w:rsid w:val="00091AB7"/>
    <w:rsid w:val="00091AEB"/>
    <w:rsid w:val="00091B4F"/>
    <w:rsid w:val="00091BCB"/>
    <w:rsid w:val="00091C06"/>
    <w:rsid w:val="00091C33"/>
    <w:rsid w:val="00091C4F"/>
    <w:rsid w:val="00091C6F"/>
    <w:rsid w:val="00091C73"/>
    <w:rsid w:val="00091E0F"/>
    <w:rsid w:val="00091EDA"/>
    <w:rsid w:val="00091FC8"/>
    <w:rsid w:val="00092041"/>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A67"/>
    <w:rsid w:val="00092BCC"/>
    <w:rsid w:val="00092C45"/>
    <w:rsid w:val="00092CF6"/>
    <w:rsid w:val="00092D09"/>
    <w:rsid w:val="00092D86"/>
    <w:rsid w:val="00092D8F"/>
    <w:rsid w:val="00092DF7"/>
    <w:rsid w:val="00092ED8"/>
    <w:rsid w:val="00092FAF"/>
    <w:rsid w:val="00092FFA"/>
    <w:rsid w:val="00093251"/>
    <w:rsid w:val="000932A6"/>
    <w:rsid w:val="000932FF"/>
    <w:rsid w:val="0009334F"/>
    <w:rsid w:val="000933B5"/>
    <w:rsid w:val="000933D0"/>
    <w:rsid w:val="0009342E"/>
    <w:rsid w:val="00093440"/>
    <w:rsid w:val="0009351F"/>
    <w:rsid w:val="00093671"/>
    <w:rsid w:val="0009367A"/>
    <w:rsid w:val="00093826"/>
    <w:rsid w:val="000938BE"/>
    <w:rsid w:val="00093912"/>
    <w:rsid w:val="0009396C"/>
    <w:rsid w:val="00093A1D"/>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6E0"/>
    <w:rsid w:val="00094759"/>
    <w:rsid w:val="000949A5"/>
    <w:rsid w:val="00094C0C"/>
    <w:rsid w:val="00094C57"/>
    <w:rsid w:val="00094C5E"/>
    <w:rsid w:val="00094C67"/>
    <w:rsid w:val="00094C7F"/>
    <w:rsid w:val="00094CA3"/>
    <w:rsid w:val="00094CD3"/>
    <w:rsid w:val="00094DC1"/>
    <w:rsid w:val="00094DFB"/>
    <w:rsid w:val="00094E24"/>
    <w:rsid w:val="00094E6F"/>
    <w:rsid w:val="00094E7B"/>
    <w:rsid w:val="00094E7E"/>
    <w:rsid w:val="00094F1D"/>
    <w:rsid w:val="00095009"/>
    <w:rsid w:val="00095045"/>
    <w:rsid w:val="0009514A"/>
    <w:rsid w:val="00095350"/>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47"/>
    <w:rsid w:val="00095D68"/>
    <w:rsid w:val="00095E57"/>
    <w:rsid w:val="00095EE6"/>
    <w:rsid w:val="00095F38"/>
    <w:rsid w:val="00095F5B"/>
    <w:rsid w:val="00096190"/>
    <w:rsid w:val="000961A7"/>
    <w:rsid w:val="000962D7"/>
    <w:rsid w:val="00096328"/>
    <w:rsid w:val="00096450"/>
    <w:rsid w:val="00096466"/>
    <w:rsid w:val="0009648B"/>
    <w:rsid w:val="000964D4"/>
    <w:rsid w:val="00096615"/>
    <w:rsid w:val="00096674"/>
    <w:rsid w:val="000966AC"/>
    <w:rsid w:val="000966BC"/>
    <w:rsid w:val="00096726"/>
    <w:rsid w:val="00096742"/>
    <w:rsid w:val="0009675A"/>
    <w:rsid w:val="00096954"/>
    <w:rsid w:val="00096990"/>
    <w:rsid w:val="000969B2"/>
    <w:rsid w:val="00096A48"/>
    <w:rsid w:val="00096AE2"/>
    <w:rsid w:val="00096B59"/>
    <w:rsid w:val="00096B79"/>
    <w:rsid w:val="00096BE5"/>
    <w:rsid w:val="00096C4B"/>
    <w:rsid w:val="00096CF4"/>
    <w:rsid w:val="00096E86"/>
    <w:rsid w:val="00096EF7"/>
    <w:rsid w:val="00096F5A"/>
    <w:rsid w:val="00096FA7"/>
    <w:rsid w:val="00097009"/>
    <w:rsid w:val="0009706C"/>
    <w:rsid w:val="0009718B"/>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A58"/>
    <w:rsid w:val="000A0BC3"/>
    <w:rsid w:val="000A0C09"/>
    <w:rsid w:val="000A0CCE"/>
    <w:rsid w:val="000A0D47"/>
    <w:rsid w:val="000A0DBF"/>
    <w:rsid w:val="000A0E14"/>
    <w:rsid w:val="000A1013"/>
    <w:rsid w:val="000A1053"/>
    <w:rsid w:val="000A107B"/>
    <w:rsid w:val="000A107C"/>
    <w:rsid w:val="000A10D4"/>
    <w:rsid w:val="000A112A"/>
    <w:rsid w:val="000A114A"/>
    <w:rsid w:val="000A131B"/>
    <w:rsid w:val="000A1353"/>
    <w:rsid w:val="000A15C2"/>
    <w:rsid w:val="000A1614"/>
    <w:rsid w:val="000A16F3"/>
    <w:rsid w:val="000A18D1"/>
    <w:rsid w:val="000A18EA"/>
    <w:rsid w:val="000A194C"/>
    <w:rsid w:val="000A1AF5"/>
    <w:rsid w:val="000A1B26"/>
    <w:rsid w:val="000A1BBC"/>
    <w:rsid w:val="000A1C59"/>
    <w:rsid w:val="000A1C7C"/>
    <w:rsid w:val="000A1D13"/>
    <w:rsid w:val="000A1D4B"/>
    <w:rsid w:val="000A1D67"/>
    <w:rsid w:val="000A1D9D"/>
    <w:rsid w:val="000A1DBA"/>
    <w:rsid w:val="000A1EC8"/>
    <w:rsid w:val="000A1ED3"/>
    <w:rsid w:val="000A1F8E"/>
    <w:rsid w:val="000A2095"/>
    <w:rsid w:val="000A2264"/>
    <w:rsid w:val="000A232A"/>
    <w:rsid w:val="000A2370"/>
    <w:rsid w:val="000A2439"/>
    <w:rsid w:val="000A245B"/>
    <w:rsid w:val="000A24AA"/>
    <w:rsid w:val="000A2616"/>
    <w:rsid w:val="000A269C"/>
    <w:rsid w:val="000A2709"/>
    <w:rsid w:val="000A273D"/>
    <w:rsid w:val="000A27A0"/>
    <w:rsid w:val="000A27C9"/>
    <w:rsid w:val="000A282E"/>
    <w:rsid w:val="000A29D1"/>
    <w:rsid w:val="000A2A50"/>
    <w:rsid w:val="000A2A86"/>
    <w:rsid w:val="000A2B6E"/>
    <w:rsid w:val="000A2BCA"/>
    <w:rsid w:val="000A2BEB"/>
    <w:rsid w:val="000A2C3C"/>
    <w:rsid w:val="000A2C82"/>
    <w:rsid w:val="000A2C9E"/>
    <w:rsid w:val="000A2D44"/>
    <w:rsid w:val="000A2DFC"/>
    <w:rsid w:val="000A2E9E"/>
    <w:rsid w:val="000A2ECD"/>
    <w:rsid w:val="000A2F7A"/>
    <w:rsid w:val="000A3006"/>
    <w:rsid w:val="000A31AF"/>
    <w:rsid w:val="000A3267"/>
    <w:rsid w:val="000A3268"/>
    <w:rsid w:val="000A329F"/>
    <w:rsid w:val="000A32BD"/>
    <w:rsid w:val="000A3423"/>
    <w:rsid w:val="000A34D0"/>
    <w:rsid w:val="000A355E"/>
    <w:rsid w:val="000A35F1"/>
    <w:rsid w:val="000A3638"/>
    <w:rsid w:val="000A3646"/>
    <w:rsid w:val="000A369B"/>
    <w:rsid w:val="000A36A1"/>
    <w:rsid w:val="000A36AB"/>
    <w:rsid w:val="000A37A5"/>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D03"/>
    <w:rsid w:val="000A3EBA"/>
    <w:rsid w:val="000A3F18"/>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8F5"/>
    <w:rsid w:val="000A49E8"/>
    <w:rsid w:val="000A4B28"/>
    <w:rsid w:val="000A4D14"/>
    <w:rsid w:val="000A4D1F"/>
    <w:rsid w:val="000A4D8C"/>
    <w:rsid w:val="000A4DB9"/>
    <w:rsid w:val="000A4E88"/>
    <w:rsid w:val="000A4EFD"/>
    <w:rsid w:val="000A4F18"/>
    <w:rsid w:val="000A4F7F"/>
    <w:rsid w:val="000A4FE1"/>
    <w:rsid w:val="000A4FE2"/>
    <w:rsid w:val="000A502F"/>
    <w:rsid w:val="000A505E"/>
    <w:rsid w:val="000A506F"/>
    <w:rsid w:val="000A50EF"/>
    <w:rsid w:val="000A50F9"/>
    <w:rsid w:val="000A514B"/>
    <w:rsid w:val="000A51A9"/>
    <w:rsid w:val="000A51BA"/>
    <w:rsid w:val="000A5233"/>
    <w:rsid w:val="000A537B"/>
    <w:rsid w:val="000A53B7"/>
    <w:rsid w:val="000A546C"/>
    <w:rsid w:val="000A54EA"/>
    <w:rsid w:val="000A5552"/>
    <w:rsid w:val="000A556E"/>
    <w:rsid w:val="000A55F4"/>
    <w:rsid w:val="000A568C"/>
    <w:rsid w:val="000A56B8"/>
    <w:rsid w:val="000A572C"/>
    <w:rsid w:val="000A57A9"/>
    <w:rsid w:val="000A582E"/>
    <w:rsid w:val="000A5843"/>
    <w:rsid w:val="000A584C"/>
    <w:rsid w:val="000A58A4"/>
    <w:rsid w:val="000A5974"/>
    <w:rsid w:val="000A59B4"/>
    <w:rsid w:val="000A59EC"/>
    <w:rsid w:val="000A5A26"/>
    <w:rsid w:val="000A5A39"/>
    <w:rsid w:val="000A5A5B"/>
    <w:rsid w:val="000A5B6A"/>
    <w:rsid w:val="000A5B9E"/>
    <w:rsid w:val="000A5BFE"/>
    <w:rsid w:val="000A5CC9"/>
    <w:rsid w:val="000A5E02"/>
    <w:rsid w:val="000A5E07"/>
    <w:rsid w:val="000A5E14"/>
    <w:rsid w:val="000A5E37"/>
    <w:rsid w:val="000A5EF6"/>
    <w:rsid w:val="000A5F03"/>
    <w:rsid w:val="000A5FFF"/>
    <w:rsid w:val="000A6021"/>
    <w:rsid w:val="000A6153"/>
    <w:rsid w:val="000A6176"/>
    <w:rsid w:val="000A6206"/>
    <w:rsid w:val="000A6313"/>
    <w:rsid w:val="000A63B5"/>
    <w:rsid w:val="000A63DF"/>
    <w:rsid w:val="000A63E0"/>
    <w:rsid w:val="000A64BE"/>
    <w:rsid w:val="000A650E"/>
    <w:rsid w:val="000A65DB"/>
    <w:rsid w:val="000A668A"/>
    <w:rsid w:val="000A670A"/>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6FC6"/>
    <w:rsid w:val="000A6FF4"/>
    <w:rsid w:val="000A704A"/>
    <w:rsid w:val="000A717B"/>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5D"/>
    <w:rsid w:val="000A7A72"/>
    <w:rsid w:val="000A7A93"/>
    <w:rsid w:val="000A7A96"/>
    <w:rsid w:val="000A7AA1"/>
    <w:rsid w:val="000A7DD5"/>
    <w:rsid w:val="000A7DEE"/>
    <w:rsid w:val="000A7E54"/>
    <w:rsid w:val="000A7EE0"/>
    <w:rsid w:val="000A7F66"/>
    <w:rsid w:val="000A7FB5"/>
    <w:rsid w:val="000B000D"/>
    <w:rsid w:val="000B0031"/>
    <w:rsid w:val="000B0124"/>
    <w:rsid w:val="000B0134"/>
    <w:rsid w:val="000B014A"/>
    <w:rsid w:val="000B0213"/>
    <w:rsid w:val="000B0235"/>
    <w:rsid w:val="000B0291"/>
    <w:rsid w:val="000B0367"/>
    <w:rsid w:val="000B038A"/>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C87"/>
    <w:rsid w:val="000B0E34"/>
    <w:rsid w:val="000B0E70"/>
    <w:rsid w:val="000B0FCF"/>
    <w:rsid w:val="000B0FEE"/>
    <w:rsid w:val="000B1014"/>
    <w:rsid w:val="000B101F"/>
    <w:rsid w:val="000B108E"/>
    <w:rsid w:val="000B10E6"/>
    <w:rsid w:val="000B10E8"/>
    <w:rsid w:val="000B110C"/>
    <w:rsid w:val="000B111C"/>
    <w:rsid w:val="000B1182"/>
    <w:rsid w:val="000B1299"/>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92"/>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33"/>
    <w:rsid w:val="000B255C"/>
    <w:rsid w:val="000B25E3"/>
    <w:rsid w:val="000B27D2"/>
    <w:rsid w:val="000B27E3"/>
    <w:rsid w:val="000B287A"/>
    <w:rsid w:val="000B299C"/>
    <w:rsid w:val="000B2A57"/>
    <w:rsid w:val="000B2B07"/>
    <w:rsid w:val="000B2B90"/>
    <w:rsid w:val="000B2C03"/>
    <w:rsid w:val="000B2C31"/>
    <w:rsid w:val="000B2C4F"/>
    <w:rsid w:val="000B2D3E"/>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45"/>
    <w:rsid w:val="000B35A8"/>
    <w:rsid w:val="000B36CE"/>
    <w:rsid w:val="000B3769"/>
    <w:rsid w:val="000B37C1"/>
    <w:rsid w:val="000B3909"/>
    <w:rsid w:val="000B3996"/>
    <w:rsid w:val="000B399A"/>
    <w:rsid w:val="000B39E9"/>
    <w:rsid w:val="000B3A27"/>
    <w:rsid w:val="000B3AE7"/>
    <w:rsid w:val="000B3B0E"/>
    <w:rsid w:val="000B3B37"/>
    <w:rsid w:val="000B3B97"/>
    <w:rsid w:val="000B3C39"/>
    <w:rsid w:val="000B3C52"/>
    <w:rsid w:val="000B3CD1"/>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397"/>
    <w:rsid w:val="000B4512"/>
    <w:rsid w:val="000B4588"/>
    <w:rsid w:val="000B4639"/>
    <w:rsid w:val="000B4675"/>
    <w:rsid w:val="000B4719"/>
    <w:rsid w:val="000B4735"/>
    <w:rsid w:val="000B4797"/>
    <w:rsid w:val="000B47E8"/>
    <w:rsid w:val="000B4952"/>
    <w:rsid w:val="000B499D"/>
    <w:rsid w:val="000B4A0E"/>
    <w:rsid w:val="000B4C2D"/>
    <w:rsid w:val="000B4C86"/>
    <w:rsid w:val="000B4D17"/>
    <w:rsid w:val="000B4D7B"/>
    <w:rsid w:val="000B4D98"/>
    <w:rsid w:val="000B4ED5"/>
    <w:rsid w:val="000B4EF7"/>
    <w:rsid w:val="000B4F36"/>
    <w:rsid w:val="000B4F89"/>
    <w:rsid w:val="000B5003"/>
    <w:rsid w:val="000B50EB"/>
    <w:rsid w:val="000B51AD"/>
    <w:rsid w:val="000B53F4"/>
    <w:rsid w:val="000B54AE"/>
    <w:rsid w:val="000B558D"/>
    <w:rsid w:val="000B55AE"/>
    <w:rsid w:val="000B55AF"/>
    <w:rsid w:val="000B56F0"/>
    <w:rsid w:val="000B571C"/>
    <w:rsid w:val="000B5748"/>
    <w:rsid w:val="000B5793"/>
    <w:rsid w:val="000B57F1"/>
    <w:rsid w:val="000B5864"/>
    <w:rsid w:val="000B58BB"/>
    <w:rsid w:val="000B5907"/>
    <w:rsid w:val="000B5925"/>
    <w:rsid w:val="000B59FE"/>
    <w:rsid w:val="000B5A9B"/>
    <w:rsid w:val="000B5AE1"/>
    <w:rsid w:val="000B5B46"/>
    <w:rsid w:val="000B5B70"/>
    <w:rsid w:val="000B5B89"/>
    <w:rsid w:val="000B5BF4"/>
    <w:rsid w:val="000B5DD1"/>
    <w:rsid w:val="000B5E0D"/>
    <w:rsid w:val="000B5EFA"/>
    <w:rsid w:val="000B5F3B"/>
    <w:rsid w:val="000B6096"/>
    <w:rsid w:val="000B60AB"/>
    <w:rsid w:val="000B60B4"/>
    <w:rsid w:val="000B6125"/>
    <w:rsid w:val="000B61A1"/>
    <w:rsid w:val="000B61D0"/>
    <w:rsid w:val="000B62C5"/>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4C2"/>
    <w:rsid w:val="000B771A"/>
    <w:rsid w:val="000B7788"/>
    <w:rsid w:val="000B77AE"/>
    <w:rsid w:val="000B7892"/>
    <w:rsid w:val="000B7995"/>
    <w:rsid w:val="000B7A43"/>
    <w:rsid w:val="000B7A75"/>
    <w:rsid w:val="000B7B13"/>
    <w:rsid w:val="000B7BC6"/>
    <w:rsid w:val="000B7BE1"/>
    <w:rsid w:val="000B7C38"/>
    <w:rsid w:val="000B7C62"/>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7"/>
    <w:rsid w:val="000C0D6C"/>
    <w:rsid w:val="000C0D79"/>
    <w:rsid w:val="000C0E18"/>
    <w:rsid w:val="000C0ECE"/>
    <w:rsid w:val="000C0F70"/>
    <w:rsid w:val="000C0FCE"/>
    <w:rsid w:val="000C1065"/>
    <w:rsid w:val="000C117A"/>
    <w:rsid w:val="000C11E1"/>
    <w:rsid w:val="000C1208"/>
    <w:rsid w:val="000C120F"/>
    <w:rsid w:val="000C1257"/>
    <w:rsid w:val="000C1315"/>
    <w:rsid w:val="000C13AC"/>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B3"/>
    <w:rsid w:val="000C1DD5"/>
    <w:rsid w:val="000C1DF7"/>
    <w:rsid w:val="000C1E6F"/>
    <w:rsid w:val="000C1ED4"/>
    <w:rsid w:val="000C1F19"/>
    <w:rsid w:val="000C1F2D"/>
    <w:rsid w:val="000C1F4C"/>
    <w:rsid w:val="000C1F4D"/>
    <w:rsid w:val="000C1F4E"/>
    <w:rsid w:val="000C201F"/>
    <w:rsid w:val="000C20A7"/>
    <w:rsid w:val="000C20E4"/>
    <w:rsid w:val="000C2190"/>
    <w:rsid w:val="000C22CB"/>
    <w:rsid w:val="000C2333"/>
    <w:rsid w:val="000C2352"/>
    <w:rsid w:val="000C2407"/>
    <w:rsid w:val="000C242A"/>
    <w:rsid w:val="000C248D"/>
    <w:rsid w:val="000C263B"/>
    <w:rsid w:val="000C2812"/>
    <w:rsid w:val="000C2861"/>
    <w:rsid w:val="000C28A7"/>
    <w:rsid w:val="000C299C"/>
    <w:rsid w:val="000C2B66"/>
    <w:rsid w:val="000C2C1E"/>
    <w:rsid w:val="000C2C90"/>
    <w:rsid w:val="000C2C9A"/>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701"/>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91"/>
    <w:rsid w:val="000C3EDA"/>
    <w:rsid w:val="000C3EE0"/>
    <w:rsid w:val="000C3F91"/>
    <w:rsid w:val="000C3FC5"/>
    <w:rsid w:val="000C4035"/>
    <w:rsid w:val="000C405F"/>
    <w:rsid w:val="000C4071"/>
    <w:rsid w:val="000C4090"/>
    <w:rsid w:val="000C4094"/>
    <w:rsid w:val="000C4097"/>
    <w:rsid w:val="000C4116"/>
    <w:rsid w:val="000C4165"/>
    <w:rsid w:val="000C42F8"/>
    <w:rsid w:val="000C4340"/>
    <w:rsid w:val="000C436B"/>
    <w:rsid w:val="000C43DA"/>
    <w:rsid w:val="000C4442"/>
    <w:rsid w:val="000C4575"/>
    <w:rsid w:val="000C4613"/>
    <w:rsid w:val="000C4615"/>
    <w:rsid w:val="000C4692"/>
    <w:rsid w:val="000C46A2"/>
    <w:rsid w:val="000C4748"/>
    <w:rsid w:val="000C47C9"/>
    <w:rsid w:val="000C486C"/>
    <w:rsid w:val="000C4874"/>
    <w:rsid w:val="000C48F6"/>
    <w:rsid w:val="000C4903"/>
    <w:rsid w:val="000C498F"/>
    <w:rsid w:val="000C4996"/>
    <w:rsid w:val="000C49AC"/>
    <w:rsid w:val="000C4A3F"/>
    <w:rsid w:val="000C4A44"/>
    <w:rsid w:val="000C4A80"/>
    <w:rsid w:val="000C4AC2"/>
    <w:rsid w:val="000C4AE5"/>
    <w:rsid w:val="000C4B97"/>
    <w:rsid w:val="000C4BEF"/>
    <w:rsid w:val="000C4C02"/>
    <w:rsid w:val="000C4D7C"/>
    <w:rsid w:val="000C4FA8"/>
    <w:rsid w:val="000C5080"/>
    <w:rsid w:val="000C5088"/>
    <w:rsid w:val="000C5097"/>
    <w:rsid w:val="000C50A6"/>
    <w:rsid w:val="000C5109"/>
    <w:rsid w:val="000C51B6"/>
    <w:rsid w:val="000C5243"/>
    <w:rsid w:val="000C5263"/>
    <w:rsid w:val="000C53B9"/>
    <w:rsid w:val="000C53C1"/>
    <w:rsid w:val="000C53C8"/>
    <w:rsid w:val="000C5430"/>
    <w:rsid w:val="000C546B"/>
    <w:rsid w:val="000C54A9"/>
    <w:rsid w:val="000C54D2"/>
    <w:rsid w:val="000C54E2"/>
    <w:rsid w:val="000C5656"/>
    <w:rsid w:val="000C5714"/>
    <w:rsid w:val="000C571E"/>
    <w:rsid w:val="000C5726"/>
    <w:rsid w:val="000C583E"/>
    <w:rsid w:val="000C5923"/>
    <w:rsid w:val="000C5958"/>
    <w:rsid w:val="000C59D6"/>
    <w:rsid w:val="000C5ADD"/>
    <w:rsid w:val="000C5B0B"/>
    <w:rsid w:val="000C5C19"/>
    <w:rsid w:val="000C5DD7"/>
    <w:rsid w:val="000C5DF5"/>
    <w:rsid w:val="000C5E8D"/>
    <w:rsid w:val="000C5F32"/>
    <w:rsid w:val="000C5FFC"/>
    <w:rsid w:val="000C60B0"/>
    <w:rsid w:val="000C61D9"/>
    <w:rsid w:val="000C61EA"/>
    <w:rsid w:val="000C625B"/>
    <w:rsid w:val="000C627B"/>
    <w:rsid w:val="000C6305"/>
    <w:rsid w:val="000C6321"/>
    <w:rsid w:val="000C642B"/>
    <w:rsid w:val="000C644C"/>
    <w:rsid w:val="000C64E6"/>
    <w:rsid w:val="000C6592"/>
    <w:rsid w:val="000C65E1"/>
    <w:rsid w:val="000C6670"/>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62C"/>
    <w:rsid w:val="000C773E"/>
    <w:rsid w:val="000C7788"/>
    <w:rsid w:val="000C789E"/>
    <w:rsid w:val="000C78A7"/>
    <w:rsid w:val="000C7939"/>
    <w:rsid w:val="000C7953"/>
    <w:rsid w:val="000C79EE"/>
    <w:rsid w:val="000C7AF4"/>
    <w:rsid w:val="000C7B47"/>
    <w:rsid w:val="000C7C1D"/>
    <w:rsid w:val="000C7C29"/>
    <w:rsid w:val="000C7C80"/>
    <w:rsid w:val="000C7D59"/>
    <w:rsid w:val="000C7E32"/>
    <w:rsid w:val="000C7F70"/>
    <w:rsid w:val="000C7FDE"/>
    <w:rsid w:val="000D0091"/>
    <w:rsid w:val="000D00C4"/>
    <w:rsid w:val="000D00E2"/>
    <w:rsid w:val="000D010E"/>
    <w:rsid w:val="000D010F"/>
    <w:rsid w:val="000D0218"/>
    <w:rsid w:val="000D022D"/>
    <w:rsid w:val="000D0376"/>
    <w:rsid w:val="000D038D"/>
    <w:rsid w:val="000D03BB"/>
    <w:rsid w:val="000D03C9"/>
    <w:rsid w:val="000D042E"/>
    <w:rsid w:val="000D046F"/>
    <w:rsid w:val="000D047A"/>
    <w:rsid w:val="000D06D9"/>
    <w:rsid w:val="000D07C7"/>
    <w:rsid w:val="000D088B"/>
    <w:rsid w:val="000D0893"/>
    <w:rsid w:val="000D08AE"/>
    <w:rsid w:val="000D0971"/>
    <w:rsid w:val="000D0AAB"/>
    <w:rsid w:val="000D0AD7"/>
    <w:rsid w:val="000D0C2F"/>
    <w:rsid w:val="000D0CED"/>
    <w:rsid w:val="000D0E93"/>
    <w:rsid w:val="000D0F8D"/>
    <w:rsid w:val="000D0F96"/>
    <w:rsid w:val="000D1084"/>
    <w:rsid w:val="000D10B3"/>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964"/>
    <w:rsid w:val="000D1A08"/>
    <w:rsid w:val="000D1A1C"/>
    <w:rsid w:val="000D1AAE"/>
    <w:rsid w:val="000D1AD9"/>
    <w:rsid w:val="000D1B72"/>
    <w:rsid w:val="000D1B75"/>
    <w:rsid w:val="000D1C69"/>
    <w:rsid w:val="000D1CF7"/>
    <w:rsid w:val="000D1D3F"/>
    <w:rsid w:val="000D1D45"/>
    <w:rsid w:val="000D1E0A"/>
    <w:rsid w:val="000D1E57"/>
    <w:rsid w:val="000D2002"/>
    <w:rsid w:val="000D20E0"/>
    <w:rsid w:val="000D218F"/>
    <w:rsid w:val="000D223F"/>
    <w:rsid w:val="000D2281"/>
    <w:rsid w:val="000D22D8"/>
    <w:rsid w:val="000D2303"/>
    <w:rsid w:val="000D2334"/>
    <w:rsid w:val="000D2494"/>
    <w:rsid w:val="000D24C0"/>
    <w:rsid w:val="000D24E7"/>
    <w:rsid w:val="000D25C9"/>
    <w:rsid w:val="000D25CD"/>
    <w:rsid w:val="000D263F"/>
    <w:rsid w:val="000D26AE"/>
    <w:rsid w:val="000D275B"/>
    <w:rsid w:val="000D2785"/>
    <w:rsid w:val="000D27CB"/>
    <w:rsid w:val="000D27EF"/>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2EB4"/>
    <w:rsid w:val="000D3048"/>
    <w:rsid w:val="000D3063"/>
    <w:rsid w:val="000D307D"/>
    <w:rsid w:val="000D309A"/>
    <w:rsid w:val="000D30D9"/>
    <w:rsid w:val="000D30FD"/>
    <w:rsid w:val="000D31BF"/>
    <w:rsid w:val="000D320E"/>
    <w:rsid w:val="000D3269"/>
    <w:rsid w:val="000D33B2"/>
    <w:rsid w:val="000D3473"/>
    <w:rsid w:val="000D34AF"/>
    <w:rsid w:val="000D35D3"/>
    <w:rsid w:val="000D3800"/>
    <w:rsid w:val="000D38F0"/>
    <w:rsid w:val="000D3992"/>
    <w:rsid w:val="000D3A4B"/>
    <w:rsid w:val="000D3A74"/>
    <w:rsid w:val="000D3A7F"/>
    <w:rsid w:val="000D3AC9"/>
    <w:rsid w:val="000D3AE3"/>
    <w:rsid w:val="000D3BC1"/>
    <w:rsid w:val="000D3C11"/>
    <w:rsid w:val="000D3D7F"/>
    <w:rsid w:val="000D3E25"/>
    <w:rsid w:val="000D3E3F"/>
    <w:rsid w:val="000D3E81"/>
    <w:rsid w:val="000D3E95"/>
    <w:rsid w:val="000D3F30"/>
    <w:rsid w:val="000D402C"/>
    <w:rsid w:val="000D408A"/>
    <w:rsid w:val="000D40AE"/>
    <w:rsid w:val="000D417F"/>
    <w:rsid w:val="000D4185"/>
    <w:rsid w:val="000D43C6"/>
    <w:rsid w:val="000D43D5"/>
    <w:rsid w:val="000D4566"/>
    <w:rsid w:val="000D45DD"/>
    <w:rsid w:val="000D461D"/>
    <w:rsid w:val="000D4676"/>
    <w:rsid w:val="000D46E3"/>
    <w:rsid w:val="000D4715"/>
    <w:rsid w:val="000D475D"/>
    <w:rsid w:val="000D4BE4"/>
    <w:rsid w:val="000D4C7A"/>
    <w:rsid w:val="000D4C96"/>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6F3"/>
    <w:rsid w:val="000D5708"/>
    <w:rsid w:val="000D5716"/>
    <w:rsid w:val="000D578F"/>
    <w:rsid w:val="000D57C7"/>
    <w:rsid w:val="000D587B"/>
    <w:rsid w:val="000D5893"/>
    <w:rsid w:val="000D592E"/>
    <w:rsid w:val="000D5A69"/>
    <w:rsid w:val="000D5B3B"/>
    <w:rsid w:val="000D5BAE"/>
    <w:rsid w:val="000D5C56"/>
    <w:rsid w:val="000D5C67"/>
    <w:rsid w:val="000D5D0B"/>
    <w:rsid w:val="000D5D2C"/>
    <w:rsid w:val="000D5DA0"/>
    <w:rsid w:val="000D5E82"/>
    <w:rsid w:val="000D5FA6"/>
    <w:rsid w:val="000D5FC2"/>
    <w:rsid w:val="000D6035"/>
    <w:rsid w:val="000D6241"/>
    <w:rsid w:val="000D6296"/>
    <w:rsid w:val="000D631D"/>
    <w:rsid w:val="000D632C"/>
    <w:rsid w:val="000D63C5"/>
    <w:rsid w:val="000D6437"/>
    <w:rsid w:val="000D647B"/>
    <w:rsid w:val="000D652A"/>
    <w:rsid w:val="000D6685"/>
    <w:rsid w:val="000D676A"/>
    <w:rsid w:val="000D677F"/>
    <w:rsid w:val="000D6864"/>
    <w:rsid w:val="000D6935"/>
    <w:rsid w:val="000D6B08"/>
    <w:rsid w:val="000D6B10"/>
    <w:rsid w:val="000D6B60"/>
    <w:rsid w:val="000D6B66"/>
    <w:rsid w:val="000D6BB5"/>
    <w:rsid w:val="000D6C59"/>
    <w:rsid w:val="000D6D00"/>
    <w:rsid w:val="000D6D58"/>
    <w:rsid w:val="000D6D82"/>
    <w:rsid w:val="000D6F68"/>
    <w:rsid w:val="000D6F87"/>
    <w:rsid w:val="000D70F7"/>
    <w:rsid w:val="000D712E"/>
    <w:rsid w:val="000D71AE"/>
    <w:rsid w:val="000D724A"/>
    <w:rsid w:val="000D728F"/>
    <w:rsid w:val="000D7292"/>
    <w:rsid w:val="000D73BC"/>
    <w:rsid w:val="000D7448"/>
    <w:rsid w:val="000D75B9"/>
    <w:rsid w:val="000D7602"/>
    <w:rsid w:val="000D7610"/>
    <w:rsid w:val="000D7736"/>
    <w:rsid w:val="000D77BA"/>
    <w:rsid w:val="000D7805"/>
    <w:rsid w:val="000D791D"/>
    <w:rsid w:val="000D79D3"/>
    <w:rsid w:val="000D7A69"/>
    <w:rsid w:val="000D7B2C"/>
    <w:rsid w:val="000D7BE7"/>
    <w:rsid w:val="000D7C24"/>
    <w:rsid w:val="000D7C67"/>
    <w:rsid w:val="000D7CF4"/>
    <w:rsid w:val="000D7D00"/>
    <w:rsid w:val="000D7D80"/>
    <w:rsid w:val="000D7E63"/>
    <w:rsid w:val="000E001A"/>
    <w:rsid w:val="000E017B"/>
    <w:rsid w:val="000E01A9"/>
    <w:rsid w:val="000E01CB"/>
    <w:rsid w:val="000E0226"/>
    <w:rsid w:val="000E0271"/>
    <w:rsid w:val="000E02EA"/>
    <w:rsid w:val="000E0315"/>
    <w:rsid w:val="000E0336"/>
    <w:rsid w:val="000E0399"/>
    <w:rsid w:val="000E051E"/>
    <w:rsid w:val="000E0548"/>
    <w:rsid w:val="000E05B9"/>
    <w:rsid w:val="000E0963"/>
    <w:rsid w:val="000E0AA8"/>
    <w:rsid w:val="000E0ADE"/>
    <w:rsid w:val="000E0AF8"/>
    <w:rsid w:val="000E0BB9"/>
    <w:rsid w:val="000E0D71"/>
    <w:rsid w:val="000E0DAC"/>
    <w:rsid w:val="000E0EAE"/>
    <w:rsid w:val="000E0FB1"/>
    <w:rsid w:val="000E0FF0"/>
    <w:rsid w:val="000E102A"/>
    <w:rsid w:val="000E105C"/>
    <w:rsid w:val="000E1065"/>
    <w:rsid w:val="000E1095"/>
    <w:rsid w:val="000E128D"/>
    <w:rsid w:val="000E131A"/>
    <w:rsid w:val="000E135C"/>
    <w:rsid w:val="000E1397"/>
    <w:rsid w:val="000E1564"/>
    <w:rsid w:val="000E1611"/>
    <w:rsid w:val="000E1653"/>
    <w:rsid w:val="000E16A6"/>
    <w:rsid w:val="000E16D5"/>
    <w:rsid w:val="000E17B9"/>
    <w:rsid w:val="000E17FD"/>
    <w:rsid w:val="000E186B"/>
    <w:rsid w:val="000E1872"/>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15"/>
    <w:rsid w:val="000E2059"/>
    <w:rsid w:val="000E20AD"/>
    <w:rsid w:val="000E2103"/>
    <w:rsid w:val="000E211E"/>
    <w:rsid w:val="000E21F3"/>
    <w:rsid w:val="000E23E7"/>
    <w:rsid w:val="000E2414"/>
    <w:rsid w:val="000E2434"/>
    <w:rsid w:val="000E243F"/>
    <w:rsid w:val="000E24CD"/>
    <w:rsid w:val="000E25AD"/>
    <w:rsid w:val="000E25D8"/>
    <w:rsid w:val="000E26E6"/>
    <w:rsid w:val="000E2738"/>
    <w:rsid w:val="000E2754"/>
    <w:rsid w:val="000E282D"/>
    <w:rsid w:val="000E28D6"/>
    <w:rsid w:val="000E296D"/>
    <w:rsid w:val="000E2983"/>
    <w:rsid w:val="000E29B1"/>
    <w:rsid w:val="000E29BD"/>
    <w:rsid w:val="000E2AE4"/>
    <w:rsid w:val="000E2C86"/>
    <w:rsid w:val="000E2D95"/>
    <w:rsid w:val="000E2F9E"/>
    <w:rsid w:val="000E30F3"/>
    <w:rsid w:val="000E321A"/>
    <w:rsid w:val="000E3249"/>
    <w:rsid w:val="000E3318"/>
    <w:rsid w:val="000E334A"/>
    <w:rsid w:val="000E335E"/>
    <w:rsid w:val="000E3412"/>
    <w:rsid w:val="000E34F8"/>
    <w:rsid w:val="000E3539"/>
    <w:rsid w:val="000E3583"/>
    <w:rsid w:val="000E358C"/>
    <w:rsid w:val="000E3657"/>
    <w:rsid w:val="000E3699"/>
    <w:rsid w:val="000E36BE"/>
    <w:rsid w:val="000E37D3"/>
    <w:rsid w:val="000E395A"/>
    <w:rsid w:val="000E3A9B"/>
    <w:rsid w:val="000E3B6F"/>
    <w:rsid w:val="000E3CCC"/>
    <w:rsid w:val="000E3DB8"/>
    <w:rsid w:val="000E3E4D"/>
    <w:rsid w:val="000E3EEF"/>
    <w:rsid w:val="000E3F38"/>
    <w:rsid w:val="000E3FA2"/>
    <w:rsid w:val="000E4077"/>
    <w:rsid w:val="000E41A8"/>
    <w:rsid w:val="000E4205"/>
    <w:rsid w:val="000E427A"/>
    <w:rsid w:val="000E42B8"/>
    <w:rsid w:val="000E42DC"/>
    <w:rsid w:val="000E42F5"/>
    <w:rsid w:val="000E44F5"/>
    <w:rsid w:val="000E4661"/>
    <w:rsid w:val="000E46A1"/>
    <w:rsid w:val="000E4783"/>
    <w:rsid w:val="000E47CA"/>
    <w:rsid w:val="000E4822"/>
    <w:rsid w:val="000E48CD"/>
    <w:rsid w:val="000E48E1"/>
    <w:rsid w:val="000E4918"/>
    <w:rsid w:val="000E4972"/>
    <w:rsid w:val="000E4985"/>
    <w:rsid w:val="000E49B7"/>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3F"/>
    <w:rsid w:val="000E51CA"/>
    <w:rsid w:val="000E5218"/>
    <w:rsid w:val="000E5379"/>
    <w:rsid w:val="000E53FE"/>
    <w:rsid w:val="000E540D"/>
    <w:rsid w:val="000E54C3"/>
    <w:rsid w:val="000E555D"/>
    <w:rsid w:val="000E55D3"/>
    <w:rsid w:val="000E5671"/>
    <w:rsid w:val="000E56D8"/>
    <w:rsid w:val="000E5802"/>
    <w:rsid w:val="000E584E"/>
    <w:rsid w:val="000E586C"/>
    <w:rsid w:val="000E58D5"/>
    <w:rsid w:val="000E58F7"/>
    <w:rsid w:val="000E590E"/>
    <w:rsid w:val="000E599A"/>
    <w:rsid w:val="000E5A4E"/>
    <w:rsid w:val="000E5AAD"/>
    <w:rsid w:val="000E5AD0"/>
    <w:rsid w:val="000E5AE2"/>
    <w:rsid w:val="000E5B85"/>
    <w:rsid w:val="000E5BD5"/>
    <w:rsid w:val="000E5BED"/>
    <w:rsid w:val="000E5C21"/>
    <w:rsid w:val="000E5D33"/>
    <w:rsid w:val="000E5D6E"/>
    <w:rsid w:val="000E5E1B"/>
    <w:rsid w:val="000E5E97"/>
    <w:rsid w:val="000E5EC1"/>
    <w:rsid w:val="000E605B"/>
    <w:rsid w:val="000E60EC"/>
    <w:rsid w:val="000E624D"/>
    <w:rsid w:val="000E6412"/>
    <w:rsid w:val="000E6442"/>
    <w:rsid w:val="000E64BE"/>
    <w:rsid w:val="000E64E1"/>
    <w:rsid w:val="000E6524"/>
    <w:rsid w:val="000E6559"/>
    <w:rsid w:val="000E6574"/>
    <w:rsid w:val="000E660D"/>
    <w:rsid w:val="000E6696"/>
    <w:rsid w:val="000E66CC"/>
    <w:rsid w:val="000E6738"/>
    <w:rsid w:val="000E6775"/>
    <w:rsid w:val="000E6799"/>
    <w:rsid w:val="000E681D"/>
    <w:rsid w:val="000E6821"/>
    <w:rsid w:val="000E68A7"/>
    <w:rsid w:val="000E68AE"/>
    <w:rsid w:val="000E68FE"/>
    <w:rsid w:val="000E6ADD"/>
    <w:rsid w:val="000E6B0E"/>
    <w:rsid w:val="000E6C6C"/>
    <w:rsid w:val="000E6D9D"/>
    <w:rsid w:val="000E6DCA"/>
    <w:rsid w:val="000E6E94"/>
    <w:rsid w:val="000E6ECD"/>
    <w:rsid w:val="000E6F32"/>
    <w:rsid w:val="000E6F89"/>
    <w:rsid w:val="000E6FF5"/>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8F8"/>
    <w:rsid w:val="000E79E0"/>
    <w:rsid w:val="000E7A02"/>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89"/>
    <w:rsid w:val="000E7EE3"/>
    <w:rsid w:val="000E7F37"/>
    <w:rsid w:val="000E7F4F"/>
    <w:rsid w:val="000E7F6C"/>
    <w:rsid w:val="000F0032"/>
    <w:rsid w:val="000F0129"/>
    <w:rsid w:val="000F01B2"/>
    <w:rsid w:val="000F01E5"/>
    <w:rsid w:val="000F0324"/>
    <w:rsid w:val="000F03E5"/>
    <w:rsid w:val="000F048F"/>
    <w:rsid w:val="000F04A4"/>
    <w:rsid w:val="000F0522"/>
    <w:rsid w:val="000F05B0"/>
    <w:rsid w:val="000F05B8"/>
    <w:rsid w:val="000F0628"/>
    <w:rsid w:val="000F079C"/>
    <w:rsid w:val="000F07C4"/>
    <w:rsid w:val="000F0857"/>
    <w:rsid w:val="000F090C"/>
    <w:rsid w:val="000F09BA"/>
    <w:rsid w:val="000F09C2"/>
    <w:rsid w:val="000F0BA0"/>
    <w:rsid w:val="000F0C23"/>
    <w:rsid w:val="000F0C3D"/>
    <w:rsid w:val="000F0C8C"/>
    <w:rsid w:val="000F0C9F"/>
    <w:rsid w:val="000F0CE4"/>
    <w:rsid w:val="000F0DA3"/>
    <w:rsid w:val="000F0EC8"/>
    <w:rsid w:val="000F0F3D"/>
    <w:rsid w:val="000F0F84"/>
    <w:rsid w:val="000F0F90"/>
    <w:rsid w:val="000F10E5"/>
    <w:rsid w:val="000F121F"/>
    <w:rsid w:val="000F122B"/>
    <w:rsid w:val="000F1321"/>
    <w:rsid w:val="000F13FF"/>
    <w:rsid w:val="000F14EE"/>
    <w:rsid w:val="000F16CC"/>
    <w:rsid w:val="000F1762"/>
    <w:rsid w:val="000F17BD"/>
    <w:rsid w:val="000F1826"/>
    <w:rsid w:val="000F1849"/>
    <w:rsid w:val="000F1895"/>
    <w:rsid w:val="000F18D8"/>
    <w:rsid w:val="000F199A"/>
    <w:rsid w:val="000F1A20"/>
    <w:rsid w:val="000F1A5B"/>
    <w:rsid w:val="000F1B73"/>
    <w:rsid w:val="000F1D36"/>
    <w:rsid w:val="000F1EA7"/>
    <w:rsid w:val="000F1F33"/>
    <w:rsid w:val="000F1F75"/>
    <w:rsid w:val="000F1F9E"/>
    <w:rsid w:val="000F208A"/>
    <w:rsid w:val="000F2272"/>
    <w:rsid w:val="000F23F1"/>
    <w:rsid w:val="000F240B"/>
    <w:rsid w:val="000F248E"/>
    <w:rsid w:val="000F249D"/>
    <w:rsid w:val="000F2542"/>
    <w:rsid w:val="000F2570"/>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F36"/>
    <w:rsid w:val="000F2FF6"/>
    <w:rsid w:val="000F30A3"/>
    <w:rsid w:val="000F31B0"/>
    <w:rsid w:val="000F31F8"/>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B4C"/>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F2"/>
    <w:rsid w:val="000F4B9F"/>
    <w:rsid w:val="000F4CA2"/>
    <w:rsid w:val="000F4CC9"/>
    <w:rsid w:val="000F4D06"/>
    <w:rsid w:val="000F4D6A"/>
    <w:rsid w:val="000F4D76"/>
    <w:rsid w:val="000F4DE5"/>
    <w:rsid w:val="000F4E93"/>
    <w:rsid w:val="000F4F85"/>
    <w:rsid w:val="000F5013"/>
    <w:rsid w:val="000F5092"/>
    <w:rsid w:val="000F51B1"/>
    <w:rsid w:val="000F52D5"/>
    <w:rsid w:val="000F532C"/>
    <w:rsid w:val="000F5403"/>
    <w:rsid w:val="000F5558"/>
    <w:rsid w:val="000F557A"/>
    <w:rsid w:val="000F564B"/>
    <w:rsid w:val="000F5729"/>
    <w:rsid w:val="000F57D3"/>
    <w:rsid w:val="000F5851"/>
    <w:rsid w:val="000F58CE"/>
    <w:rsid w:val="000F58EA"/>
    <w:rsid w:val="000F5A28"/>
    <w:rsid w:val="000F5B1B"/>
    <w:rsid w:val="000F5BCE"/>
    <w:rsid w:val="000F5D3A"/>
    <w:rsid w:val="000F5DD4"/>
    <w:rsid w:val="000F5E42"/>
    <w:rsid w:val="000F5E52"/>
    <w:rsid w:val="000F5F09"/>
    <w:rsid w:val="000F5F9A"/>
    <w:rsid w:val="000F5FFD"/>
    <w:rsid w:val="000F605E"/>
    <w:rsid w:val="000F6217"/>
    <w:rsid w:val="000F629A"/>
    <w:rsid w:val="000F645C"/>
    <w:rsid w:val="000F64DB"/>
    <w:rsid w:val="000F6514"/>
    <w:rsid w:val="000F654C"/>
    <w:rsid w:val="000F6577"/>
    <w:rsid w:val="000F65A8"/>
    <w:rsid w:val="000F66A6"/>
    <w:rsid w:val="000F6719"/>
    <w:rsid w:val="000F671F"/>
    <w:rsid w:val="000F67B2"/>
    <w:rsid w:val="000F680A"/>
    <w:rsid w:val="000F6856"/>
    <w:rsid w:val="000F6943"/>
    <w:rsid w:val="000F6B31"/>
    <w:rsid w:val="000F6B6D"/>
    <w:rsid w:val="000F6BBB"/>
    <w:rsid w:val="000F6BCE"/>
    <w:rsid w:val="000F6C09"/>
    <w:rsid w:val="000F6C86"/>
    <w:rsid w:val="000F6D4B"/>
    <w:rsid w:val="000F6EC4"/>
    <w:rsid w:val="000F70E5"/>
    <w:rsid w:val="000F710A"/>
    <w:rsid w:val="000F7129"/>
    <w:rsid w:val="000F718E"/>
    <w:rsid w:val="000F73F8"/>
    <w:rsid w:val="000F7467"/>
    <w:rsid w:val="000F749E"/>
    <w:rsid w:val="000F74BB"/>
    <w:rsid w:val="000F74CB"/>
    <w:rsid w:val="000F7522"/>
    <w:rsid w:val="000F759C"/>
    <w:rsid w:val="000F759D"/>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C10"/>
    <w:rsid w:val="000F7D04"/>
    <w:rsid w:val="000F7EA5"/>
    <w:rsid w:val="0010006B"/>
    <w:rsid w:val="001002C4"/>
    <w:rsid w:val="00100322"/>
    <w:rsid w:val="0010034C"/>
    <w:rsid w:val="001004E1"/>
    <w:rsid w:val="00100554"/>
    <w:rsid w:val="001005A8"/>
    <w:rsid w:val="00100686"/>
    <w:rsid w:val="0010077A"/>
    <w:rsid w:val="0010079E"/>
    <w:rsid w:val="00100832"/>
    <w:rsid w:val="00100876"/>
    <w:rsid w:val="001008EB"/>
    <w:rsid w:val="00100960"/>
    <w:rsid w:val="00100A16"/>
    <w:rsid w:val="00100A1A"/>
    <w:rsid w:val="00100AEF"/>
    <w:rsid w:val="00100B17"/>
    <w:rsid w:val="00100BA2"/>
    <w:rsid w:val="00100BF5"/>
    <w:rsid w:val="00100C08"/>
    <w:rsid w:val="00100CB0"/>
    <w:rsid w:val="00100CE9"/>
    <w:rsid w:val="00100D07"/>
    <w:rsid w:val="00100DA9"/>
    <w:rsid w:val="00100E12"/>
    <w:rsid w:val="00100E45"/>
    <w:rsid w:val="00100F20"/>
    <w:rsid w:val="00100F6D"/>
    <w:rsid w:val="00100FD3"/>
    <w:rsid w:val="00100FDE"/>
    <w:rsid w:val="00100FE9"/>
    <w:rsid w:val="0010107E"/>
    <w:rsid w:val="001010BD"/>
    <w:rsid w:val="00101366"/>
    <w:rsid w:val="0010139E"/>
    <w:rsid w:val="001013C0"/>
    <w:rsid w:val="001014F7"/>
    <w:rsid w:val="0010152D"/>
    <w:rsid w:val="00101599"/>
    <w:rsid w:val="00101A9A"/>
    <w:rsid w:val="00101BD2"/>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D"/>
    <w:rsid w:val="001022E3"/>
    <w:rsid w:val="00102312"/>
    <w:rsid w:val="001023CB"/>
    <w:rsid w:val="001023F4"/>
    <w:rsid w:val="001024B6"/>
    <w:rsid w:val="001024DB"/>
    <w:rsid w:val="001024E6"/>
    <w:rsid w:val="00102500"/>
    <w:rsid w:val="00102635"/>
    <w:rsid w:val="001026BD"/>
    <w:rsid w:val="00102788"/>
    <w:rsid w:val="00102804"/>
    <w:rsid w:val="00102868"/>
    <w:rsid w:val="001028A0"/>
    <w:rsid w:val="001029FE"/>
    <w:rsid w:val="00102A49"/>
    <w:rsid w:val="00102C1C"/>
    <w:rsid w:val="00102D02"/>
    <w:rsid w:val="00102D2B"/>
    <w:rsid w:val="00102DDC"/>
    <w:rsid w:val="00102DE3"/>
    <w:rsid w:val="00102E4A"/>
    <w:rsid w:val="00102EBE"/>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1D"/>
    <w:rsid w:val="00103826"/>
    <w:rsid w:val="0010384F"/>
    <w:rsid w:val="00103A0F"/>
    <w:rsid w:val="00103A17"/>
    <w:rsid w:val="00103A77"/>
    <w:rsid w:val="00103AAA"/>
    <w:rsid w:val="00103B0A"/>
    <w:rsid w:val="00103C55"/>
    <w:rsid w:val="00103C6B"/>
    <w:rsid w:val="00103D0D"/>
    <w:rsid w:val="00103D6E"/>
    <w:rsid w:val="00103E04"/>
    <w:rsid w:val="00103E4D"/>
    <w:rsid w:val="00103E85"/>
    <w:rsid w:val="00103EA6"/>
    <w:rsid w:val="001041D6"/>
    <w:rsid w:val="001041E5"/>
    <w:rsid w:val="00104315"/>
    <w:rsid w:val="00104423"/>
    <w:rsid w:val="00104654"/>
    <w:rsid w:val="001046DC"/>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27D"/>
    <w:rsid w:val="00105327"/>
    <w:rsid w:val="00105371"/>
    <w:rsid w:val="0010547F"/>
    <w:rsid w:val="00105611"/>
    <w:rsid w:val="001056CA"/>
    <w:rsid w:val="001056FE"/>
    <w:rsid w:val="0010583D"/>
    <w:rsid w:val="00105894"/>
    <w:rsid w:val="0010597E"/>
    <w:rsid w:val="00105A4E"/>
    <w:rsid w:val="00105C13"/>
    <w:rsid w:val="00105C4C"/>
    <w:rsid w:val="00105D6D"/>
    <w:rsid w:val="00105E96"/>
    <w:rsid w:val="00105EAF"/>
    <w:rsid w:val="00105EB0"/>
    <w:rsid w:val="00105F2D"/>
    <w:rsid w:val="00105F67"/>
    <w:rsid w:val="00106138"/>
    <w:rsid w:val="001061BE"/>
    <w:rsid w:val="00106204"/>
    <w:rsid w:val="0010624A"/>
    <w:rsid w:val="0010627E"/>
    <w:rsid w:val="001062D4"/>
    <w:rsid w:val="001062F7"/>
    <w:rsid w:val="001063C0"/>
    <w:rsid w:val="0010643E"/>
    <w:rsid w:val="0010646A"/>
    <w:rsid w:val="0010651A"/>
    <w:rsid w:val="00106527"/>
    <w:rsid w:val="0010657D"/>
    <w:rsid w:val="001065A4"/>
    <w:rsid w:val="00106604"/>
    <w:rsid w:val="00106630"/>
    <w:rsid w:val="0010670A"/>
    <w:rsid w:val="00106766"/>
    <w:rsid w:val="001067CD"/>
    <w:rsid w:val="00106828"/>
    <w:rsid w:val="0010686C"/>
    <w:rsid w:val="0010698B"/>
    <w:rsid w:val="001069EA"/>
    <w:rsid w:val="00106C1F"/>
    <w:rsid w:val="00106D50"/>
    <w:rsid w:val="00106DDF"/>
    <w:rsid w:val="00106E72"/>
    <w:rsid w:val="00106F62"/>
    <w:rsid w:val="00106FE0"/>
    <w:rsid w:val="0010707B"/>
    <w:rsid w:val="0010720D"/>
    <w:rsid w:val="00107284"/>
    <w:rsid w:val="001072BC"/>
    <w:rsid w:val="0010742F"/>
    <w:rsid w:val="001074F5"/>
    <w:rsid w:val="0010753B"/>
    <w:rsid w:val="00107556"/>
    <w:rsid w:val="0010755A"/>
    <w:rsid w:val="00107637"/>
    <w:rsid w:val="001076EB"/>
    <w:rsid w:val="0010787A"/>
    <w:rsid w:val="0010787C"/>
    <w:rsid w:val="0010792B"/>
    <w:rsid w:val="001079AA"/>
    <w:rsid w:val="00107A2A"/>
    <w:rsid w:val="00107B15"/>
    <w:rsid w:val="00107B75"/>
    <w:rsid w:val="00107C4A"/>
    <w:rsid w:val="00107C55"/>
    <w:rsid w:val="00107DB9"/>
    <w:rsid w:val="00107E3F"/>
    <w:rsid w:val="00107ECD"/>
    <w:rsid w:val="00107F4A"/>
    <w:rsid w:val="00107F5F"/>
    <w:rsid w:val="00107F70"/>
    <w:rsid w:val="00107FA4"/>
    <w:rsid w:val="00107FA9"/>
    <w:rsid w:val="00107FE8"/>
    <w:rsid w:val="00110178"/>
    <w:rsid w:val="00110271"/>
    <w:rsid w:val="00110378"/>
    <w:rsid w:val="001104CD"/>
    <w:rsid w:val="0011051C"/>
    <w:rsid w:val="00110541"/>
    <w:rsid w:val="00110718"/>
    <w:rsid w:val="00110752"/>
    <w:rsid w:val="001107F1"/>
    <w:rsid w:val="00110815"/>
    <w:rsid w:val="00110843"/>
    <w:rsid w:val="00110952"/>
    <w:rsid w:val="00110997"/>
    <w:rsid w:val="001109D0"/>
    <w:rsid w:val="00110ABF"/>
    <w:rsid w:val="00110AF9"/>
    <w:rsid w:val="00110BAF"/>
    <w:rsid w:val="00110BBB"/>
    <w:rsid w:val="00110C74"/>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81"/>
    <w:rsid w:val="001118EA"/>
    <w:rsid w:val="00111971"/>
    <w:rsid w:val="001119E2"/>
    <w:rsid w:val="00111A19"/>
    <w:rsid w:val="00111A4E"/>
    <w:rsid w:val="00111B5B"/>
    <w:rsid w:val="00111DEE"/>
    <w:rsid w:val="00111E25"/>
    <w:rsid w:val="00111E3E"/>
    <w:rsid w:val="00111F85"/>
    <w:rsid w:val="0011216C"/>
    <w:rsid w:val="00112289"/>
    <w:rsid w:val="00112365"/>
    <w:rsid w:val="00112442"/>
    <w:rsid w:val="00112460"/>
    <w:rsid w:val="0011248A"/>
    <w:rsid w:val="001125BA"/>
    <w:rsid w:val="001125BB"/>
    <w:rsid w:val="00112603"/>
    <w:rsid w:val="0011262E"/>
    <w:rsid w:val="00112642"/>
    <w:rsid w:val="0011268F"/>
    <w:rsid w:val="00112801"/>
    <w:rsid w:val="0011281D"/>
    <w:rsid w:val="001128C0"/>
    <w:rsid w:val="0011291F"/>
    <w:rsid w:val="00112A74"/>
    <w:rsid w:val="00112A90"/>
    <w:rsid w:val="00112AFD"/>
    <w:rsid w:val="00112B4A"/>
    <w:rsid w:val="00112D02"/>
    <w:rsid w:val="00112D17"/>
    <w:rsid w:val="00112D52"/>
    <w:rsid w:val="00112E53"/>
    <w:rsid w:val="00112ECB"/>
    <w:rsid w:val="00112EE0"/>
    <w:rsid w:val="00112F41"/>
    <w:rsid w:val="00113043"/>
    <w:rsid w:val="001130BF"/>
    <w:rsid w:val="001130DA"/>
    <w:rsid w:val="0011319D"/>
    <w:rsid w:val="001131DE"/>
    <w:rsid w:val="001131F3"/>
    <w:rsid w:val="001131FD"/>
    <w:rsid w:val="001132B1"/>
    <w:rsid w:val="001133A1"/>
    <w:rsid w:val="001133C4"/>
    <w:rsid w:val="001133E2"/>
    <w:rsid w:val="00113412"/>
    <w:rsid w:val="00113550"/>
    <w:rsid w:val="001135BE"/>
    <w:rsid w:val="00113636"/>
    <w:rsid w:val="001136D5"/>
    <w:rsid w:val="001136ED"/>
    <w:rsid w:val="00113718"/>
    <w:rsid w:val="001137E8"/>
    <w:rsid w:val="00113834"/>
    <w:rsid w:val="00113869"/>
    <w:rsid w:val="00113877"/>
    <w:rsid w:val="00113916"/>
    <w:rsid w:val="00113924"/>
    <w:rsid w:val="001139B7"/>
    <w:rsid w:val="00113A16"/>
    <w:rsid w:val="00113A71"/>
    <w:rsid w:val="00113B04"/>
    <w:rsid w:val="00113BD2"/>
    <w:rsid w:val="00113C27"/>
    <w:rsid w:val="00113D54"/>
    <w:rsid w:val="00113D59"/>
    <w:rsid w:val="00113E7B"/>
    <w:rsid w:val="00113EDE"/>
    <w:rsid w:val="00113EEB"/>
    <w:rsid w:val="00113F32"/>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D1"/>
    <w:rsid w:val="00115B4A"/>
    <w:rsid w:val="00115CA4"/>
    <w:rsid w:val="00115D27"/>
    <w:rsid w:val="00115D96"/>
    <w:rsid w:val="00115D9F"/>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A3"/>
    <w:rsid w:val="001165B0"/>
    <w:rsid w:val="00116711"/>
    <w:rsid w:val="00116889"/>
    <w:rsid w:val="001168D9"/>
    <w:rsid w:val="001169B0"/>
    <w:rsid w:val="001169B2"/>
    <w:rsid w:val="00116A35"/>
    <w:rsid w:val="00116B0F"/>
    <w:rsid w:val="00116C23"/>
    <w:rsid w:val="00116C5C"/>
    <w:rsid w:val="00116C61"/>
    <w:rsid w:val="00116CF9"/>
    <w:rsid w:val="00116E1E"/>
    <w:rsid w:val="00116E83"/>
    <w:rsid w:val="00116F82"/>
    <w:rsid w:val="00116FEF"/>
    <w:rsid w:val="0011704F"/>
    <w:rsid w:val="00117097"/>
    <w:rsid w:val="00117150"/>
    <w:rsid w:val="00117169"/>
    <w:rsid w:val="00117188"/>
    <w:rsid w:val="001171AC"/>
    <w:rsid w:val="001172A6"/>
    <w:rsid w:val="001172EE"/>
    <w:rsid w:val="00117472"/>
    <w:rsid w:val="001174B3"/>
    <w:rsid w:val="001174C3"/>
    <w:rsid w:val="001174CB"/>
    <w:rsid w:val="001174D2"/>
    <w:rsid w:val="0011753D"/>
    <w:rsid w:val="001175B3"/>
    <w:rsid w:val="00117683"/>
    <w:rsid w:val="00117704"/>
    <w:rsid w:val="00117714"/>
    <w:rsid w:val="0011775A"/>
    <w:rsid w:val="001177B0"/>
    <w:rsid w:val="001177CD"/>
    <w:rsid w:val="0011780F"/>
    <w:rsid w:val="0011784F"/>
    <w:rsid w:val="001178DB"/>
    <w:rsid w:val="00117970"/>
    <w:rsid w:val="00117A1C"/>
    <w:rsid w:val="00117A7B"/>
    <w:rsid w:val="00117B81"/>
    <w:rsid w:val="00117B96"/>
    <w:rsid w:val="00117CF0"/>
    <w:rsid w:val="00117DFE"/>
    <w:rsid w:val="00117E96"/>
    <w:rsid w:val="00117F52"/>
    <w:rsid w:val="00117F61"/>
    <w:rsid w:val="00120067"/>
    <w:rsid w:val="001200EC"/>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65"/>
    <w:rsid w:val="00120972"/>
    <w:rsid w:val="00120994"/>
    <w:rsid w:val="0012099A"/>
    <w:rsid w:val="00120AA8"/>
    <w:rsid w:val="00120B04"/>
    <w:rsid w:val="00120B9D"/>
    <w:rsid w:val="00120C57"/>
    <w:rsid w:val="00120C84"/>
    <w:rsid w:val="00120CD5"/>
    <w:rsid w:val="00120CF5"/>
    <w:rsid w:val="00120D23"/>
    <w:rsid w:val="00120D35"/>
    <w:rsid w:val="00120D82"/>
    <w:rsid w:val="00120DDF"/>
    <w:rsid w:val="00120DE0"/>
    <w:rsid w:val="00120E13"/>
    <w:rsid w:val="00120F32"/>
    <w:rsid w:val="00120FF2"/>
    <w:rsid w:val="0012106D"/>
    <w:rsid w:val="0012108D"/>
    <w:rsid w:val="001210C0"/>
    <w:rsid w:val="001210E8"/>
    <w:rsid w:val="001211D0"/>
    <w:rsid w:val="00121230"/>
    <w:rsid w:val="00121295"/>
    <w:rsid w:val="001212F4"/>
    <w:rsid w:val="001213B5"/>
    <w:rsid w:val="0012146C"/>
    <w:rsid w:val="0012167C"/>
    <w:rsid w:val="001217A3"/>
    <w:rsid w:val="001217DE"/>
    <w:rsid w:val="001217F7"/>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1BA"/>
    <w:rsid w:val="0012229E"/>
    <w:rsid w:val="001222C4"/>
    <w:rsid w:val="001224E9"/>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2F1F"/>
    <w:rsid w:val="0012301C"/>
    <w:rsid w:val="00123053"/>
    <w:rsid w:val="001230A8"/>
    <w:rsid w:val="00123237"/>
    <w:rsid w:val="00123280"/>
    <w:rsid w:val="0012335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02D"/>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80"/>
    <w:rsid w:val="00124FDE"/>
    <w:rsid w:val="00125089"/>
    <w:rsid w:val="0012517D"/>
    <w:rsid w:val="00125182"/>
    <w:rsid w:val="001251B1"/>
    <w:rsid w:val="00125200"/>
    <w:rsid w:val="00125227"/>
    <w:rsid w:val="00125237"/>
    <w:rsid w:val="0012523C"/>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49"/>
    <w:rsid w:val="00125889"/>
    <w:rsid w:val="001259B7"/>
    <w:rsid w:val="001259BA"/>
    <w:rsid w:val="00125B80"/>
    <w:rsid w:val="00125BE2"/>
    <w:rsid w:val="00125BF5"/>
    <w:rsid w:val="00125C11"/>
    <w:rsid w:val="00125C28"/>
    <w:rsid w:val="00125C38"/>
    <w:rsid w:val="00125DBD"/>
    <w:rsid w:val="00125EAF"/>
    <w:rsid w:val="00125F47"/>
    <w:rsid w:val="001260AA"/>
    <w:rsid w:val="00126102"/>
    <w:rsid w:val="00126103"/>
    <w:rsid w:val="001261BB"/>
    <w:rsid w:val="00126250"/>
    <w:rsid w:val="001262D3"/>
    <w:rsid w:val="001262E8"/>
    <w:rsid w:val="0012631C"/>
    <w:rsid w:val="00126324"/>
    <w:rsid w:val="001263F5"/>
    <w:rsid w:val="00126524"/>
    <w:rsid w:val="001266AE"/>
    <w:rsid w:val="001268AF"/>
    <w:rsid w:val="00126995"/>
    <w:rsid w:val="001269A4"/>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7040"/>
    <w:rsid w:val="001270AF"/>
    <w:rsid w:val="001270E7"/>
    <w:rsid w:val="00127135"/>
    <w:rsid w:val="00127176"/>
    <w:rsid w:val="001271F4"/>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AE3"/>
    <w:rsid w:val="00127C09"/>
    <w:rsid w:val="00127CAE"/>
    <w:rsid w:val="00127D58"/>
    <w:rsid w:val="00127E76"/>
    <w:rsid w:val="00127F62"/>
    <w:rsid w:val="00130168"/>
    <w:rsid w:val="00130195"/>
    <w:rsid w:val="00130225"/>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8E5"/>
    <w:rsid w:val="00130984"/>
    <w:rsid w:val="00130AE1"/>
    <w:rsid w:val="00130B45"/>
    <w:rsid w:val="00130C99"/>
    <w:rsid w:val="00130CFD"/>
    <w:rsid w:val="00130D29"/>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4DC"/>
    <w:rsid w:val="00131554"/>
    <w:rsid w:val="00131586"/>
    <w:rsid w:val="001315B2"/>
    <w:rsid w:val="001315D9"/>
    <w:rsid w:val="001316BF"/>
    <w:rsid w:val="001316EF"/>
    <w:rsid w:val="00131832"/>
    <w:rsid w:val="001318B6"/>
    <w:rsid w:val="0013190C"/>
    <w:rsid w:val="00131999"/>
    <w:rsid w:val="001319DE"/>
    <w:rsid w:val="001319EC"/>
    <w:rsid w:val="001319F2"/>
    <w:rsid w:val="00131A05"/>
    <w:rsid w:val="00131A0B"/>
    <w:rsid w:val="00131A38"/>
    <w:rsid w:val="00131AA1"/>
    <w:rsid w:val="00131AC4"/>
    <w:rsid w:val="00131B27"/>
    <w:rsid w:val="00131B2E"/>
    <w:rsid w:val="00131B5B"/>
    <w:rsid w:val="00131BAB"/>
    <w:rsid w:val="00131C46"/>
    <w:rsid w:val="00131C85"/>
    <w:rsid w:val="00131CAC"/>
    <w:rsid w:val="00131CEF"/>
    <w:rsid w:val="00131D01"/>
    <w:rsid w:val="00131D8D"/>
    <w:rsid w:val="00131E97"/>
    <w:rsid w:val="00131F83"/>
    <w:rsid w:val="00131FC7"/>
    <w:rsid w:val="0013216C"/>
    <w:rsid w:val="00132297"/>
    <w:rsid w:val="00132366"/>
    <w:rsid w:val="001323C4"/>
    <w:rsid w:val="001323D1"/>
    <w:rsid w:val="001324C8"/>
    <w:rsid w:val="001325C7"/>
    <w:rsid w:val="001325F2"/>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194"/>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CCB"/>
    <w:rsid w:val="00133D66"/>
    <w:rsid w:val="00133EB3"/>
    <w:rsid w:val="00133F08"/>
    <w:rsid w:val="00133F8B"/>
    <w:rsid w:val="00134047"/>
    <w:rsid w:val="0013407D"/>
    <w:rsid w:val="001340E4"/>
    <w:rsid w:val="001340F0"/>
    <w:rsid w:val="0013418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CE0"/>
    <w:rsid w:val="00134D2D"/>
    <w:rsid w:val="00134E0C"/>
    <w:rsid w:val="00134E54"/>
    <w:rsid w:val="00134EDB"/>
    <w:rsid w:val="00134F8B"/>
    <w:rsid w:val="00134F9E"/>
    <w:rsid w:val="00135091"/>
    <w:rsid w:val="001350EC"/>
    <w:rsid w:val="00135280"/>
    <w:rsid w:val="001352D9"/>
    <w:rsid w:val="00135377"/>
    <w:rsid w:val="001353F9"/>
    <w:rsid w:val="00135479"/>
    <w:rsid w:val="001354B9"/>
    <w:rsid w:val="001354C9"/>
    <w:rsid w:val="0013556A"/>
    <w:rsid w:val="00135576"/>
    <w:rsid w:val="001355C0"/>
    <w:rsid w:val="00135997"/>
    <w:rsid w:val="001359C0"/>
    <w:rsid w:val="00135A24"/>
    <w:rsid w:val="00135A78"/>
    <w:rsid w:val="00135A8D"/>
    <w:rsid w:val="00135B93"/>
    <w:rsid w:val="00135B9A"/>
    <w:rsid w:val="00135C15"/>
    <w:rsid w:val="00135CB2"/>
    <w:rsid w:val="00135D73"/>
    <w:rsid w:val="00135D8E"/>
    <w:rsid w:val="00135E1E"/>
    <w:rsid w:val="00135E49"/>
    <w:rsid w:val="00135E8E"/>
    <w:rsid w:val="00135EE5"/>
    <w:rsid w:val="00135F82"/>
    <w:rsid w:val="001360B8"/>
    <w:rsid w:val="00136160"/>
    <w:rsid w:val="00136234"/>
    <w:rsid w:val="0013630A"/>
    <w:rsid w:val="0013631D"/>
    <w:rsid w:val="00136328"/>
    <w:rsid w:val="00136338"/>
    <w:rsid w:val="001363BF"/>
    <w:rsid w:val="00136470"/>
    <w:rsid w:val="00136475"/>
    <w:rsid w:val="001364F2"/>
    <w:rsid w:val="001364FC"/>
    <w:rsid w:val="00136567"/>
    <w:rsid w:val="001365A5"/>
    <w:rsid w:val="001365B7"/>
    <w:rsid w:val="00136927"/>
    <w:rsid w:val="00136947"/>
    <w:rsid w:val="0013699C"/>
    <w:rsid w:val="00136A03"/>
    <w:rsid w:val="00136A4C"/>
    <w:rsid w:val="00136A59"/>
    <w:rsid w:val="00136AFE"/>
    <w:rsid w:val="00136B2B"/>
    <w:rsid w:val="00136B45"/>
    <w:rsid w:val="00136C25"/>
    <w:rsid w:val="00136CD5"/>
    <w:rsid w:val="00136D43"/>
    <w:rsid w:val="00136D64"/>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ED1"/>
    <w:rsid w:val="00137F2B"/>
    <w:rsid w:val="00137FD0"/>
    <w:rsid w:val="00140101"/>
    <w:rsid w:val="00140146"/>
    <w:rsid w:val="00140156"/>
    <w:rsid w:val="00140215"/>
    <w:rsid w:val="00140229"/>
    <w:rsid w:val="00140277"/>
    <w:rsid w:val="00140289"/>
    <w:rsid w:val="001402AD"/>
    <w:rsid w:val="00140307"/>
    <w:rsid w:val="001403C0"/>
    <w:rsid w:val="001403F6"/>
    <w:rsid w:val="00140466"/>
    <w:rsid w:val="0014048A"/>
    <w:rsid w:val="001404B0"/>
    <w:rsid w:val="001404BE"/>
    <w:rsid w:val="00140592"/>
    <w:rsid w:val="00140595"/>
    <w:rsid w:val="001406C3"/>
    <w:rsid w:val="00140798"/>
    <w:rsid w:val="001407A3"/>
    <w:rsid w:val="001407F0"/>
    <w:rsid w:val="00140871"/>
    <w:rsid w:val="00140892"/>
    <w:rsid w:val="00140896"/>
    <w:rsid w:val="00140952"/>
    <w:rsid w:val="001409E6"/>
    <w:rsid w:val="001409FD"/>
    <w:rsid w:val="00140A8A"/>
    <w:rsid w:val="00140B8D"/>
    <w:rsid w:val="00140BB9"/>
    <w:rsid w:val="00140C19"/>
    <w:rsid w:val="00140C25"/>
    <w:rsid w:val="00140C5C"/>
    <w:rsid w:val="00140D28"/>
    <w:rsid w:val="00140DB6"/>
    <w:rsid w:val="00140E8B"/>
    <w:rsid w:val="00140E96"/>
    <w:rsid w:val="00140FD8"/>
    <w:rsid w:val="0014108C"/>
    <w:rsid w:val="001410FF"/>
    <w:rsid w:val="001411EE"/>
    <w:rsid w:val="00141202"/>
    <w:rsid w:val="001412FD"/>
    <w:rsid w:val="00141356"/>
    <w:rsid w:val="0014140D"/>
    <w:rsid w:val="0014156C"/>
    <w:rsid w:val="001415AB"/>
    <w:rsid w:val="00141654"/>
    <w:rsid w:val="00141655"/>
    <w:rsid w:val="00141703"/>
    <w:rsid w:val="00141717"/>
    <w:rsid w:val="00141731"/>
    <w:rsid w:val="00141779"/>
    <w:rsid w:val="001417C5"/>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100"/>
    <w:rsid w:val="00142121"/>
    <w:rsid w:val="0014219E"/>
    <w:rsid w:val="00142285"/>
    <w:rsid w:val="001422CF"/>
    <w:rsid w:val="0014232C"/>
    <w:rsid w:val="00142396"/>
    <w:rsid w:val="001423BA"/>
    <w:rsid w:val="00142410"/>
    <w:rsid w:val="001424D8"/>
    <w:rsid w:val="001424E5"/>
    <w:rsid w:val="00142529"/>
    <w:rsid w:val="00142568"/>
    <w:rsid w:val="001426CD"/>
    <w:rsid w:val="0014276F"/>
    <w:rsid w:val="00142780"/>
    <w:rsid w:val="00142817"/>
    <w:rsid w:val="001428CD"/>
    <w:rsid w:val="001429AC"/>
    <w:rsid w:val="001429D0"/>
    <w:rsid w:val="00142A54"/>
    <w:rsid w:val="00142A98"/>
    <w:rsid w:val="00142AA5"/>
    <w:rsid w:val="00142BA7"/>
    <w:rsid w:val="00142BB1"/>
    <w:rsid w:val="00142C96"/>
    <w:rsid w:val="00142D08"/>
    <w:rsid w:val="00142D1D"/>
    <w:rsid w:val="00142EB7"/>
    <w:rsid w:val="00142EE6"/>
    <w:rsid w:val="00142F69"/>
    <w:rsid w:val="00142FDC"/>
    <w:rsid w:val="00143048"/>
    <w:rsid w:val="00143055"/>
    <w:rsid w:val="0014307A"/>
    <w:rsid w:val="0014311C"/>
    <w:rsid w:val="00143209"/>
    <w:rsid w:val="00143290"/>
    <w:rsid w:val="0014329A"/>
    <w:rsid w:val="001432FF"/>
    <w:rsid w:val="00143336"/>
    <w:rsid w:val="0014337B"/>
    <w:rsid w:val="0014339B"/>
    <w:rsid w:val="001433BF"/>
    <w:rsid w:val="001433ED"/>
    <w:rsid w:val="00143449"/>
    <w:rsid w:val="00143463"/>
    <w:rsid w:val="00143516"/>
    <w:rsid w:val="00143531"/>
    <w:rsid w:val="001436B6"/>
    <w:rsid w:val="0014373C"/>
    <w:rsid w:val="00143796"/>
    <w:rsid w:val="0014379B"/>
    <w:rsid w:val="0014385D"/>
    <w:rsid w:val="001438DF"/>
    <w:rsid w:val="0014391D"/>
    <w:rsid w:val="001439B4"/>
    <w:rsid w:val="00143B26"/>
    <w:rsid w:val="00143BBC"/>
    <w:rsid w:val="00143C00"/>
    <w:rsid w:val="00143C2B"/>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ED7"/>
    <w:rsid w:val="00144FC1"/>
    <w:rsid w:val="0014502A"/>
    <w:rsid w:val="00145043"/>
    <w:rsid w:val="001450B4"/>
    <w:rsid w:val="0014518B"/>
    <w:rsid w:val="001451A5"/>
    <w:rsid w:val="001451F4"/>
    <w:rsid w:val="001452B3"/>
    <w:rsid w:val="001453A5"/>
    <w:rsid w:val="001454EA"/>
    <w:rsid w:val="0014551E"/>
    <w:rsid w:val="00145659"/>
    <w:rsid w:val="001456CF"/>
    <w:rsid w:val="001457F4"/>
    <w:rsid w:val="00145823"/>
    <w:rsid w:val="0014586A"/>
    <w:rsid w:val="0014589C"/>
    <w:rsid w:val="0014597F"/>
    <w:rsid w:val="00145A4F"/>
    <w:rsid w:val="00145A77"/>
    <w:rsid w:val="00145BB3"/>
    <w:rsid w:val="00145DBD"/>
    <w:rsid w:val="00145E11"/>
    <w:rsid w:val="00145E5F"/>
    <w:rsid w:val="00145E68"/>
    <w:rsid w:val="00145E9E"/>
    <w:rsid w:val="00145F62"/>
    <w:rsid w:val="00145FE5"/>
    <w:rsid w:val="0014602F"/>
    <w:rsid w:val="001461AB"/>
    <w:rsid w:val="001461AD"/>
    <w:rsid w:val="00146200"/>
    <w:rsid w:val="0014630B"/>
    <w:rsid w:val="00146334"/>
    <w:rsid w:val="0014633A"/>
    <w:rsid w:val="00146380"/>
    <w:rsid w:val="001463C7"/>
    <w:rsid w:val="0014665D"/>
    <w:rsid w:val="001466DB"/>
    <w:rsid w:val="001466E0"/>
    <w:rsid w:val="0014677A"/>
    <w:rsid w:val="001467B6"/>
    <w:rsid w:val="0014688A"/>
    <w:rsid w:val="0014692E"/>
    <w:rsid w:val="001469C9"/>
    <w:rsid w:val="00146AA9"/>
    <w:rsid w:val="00146BB6"/>
    <w:rsid w:val="00146C3C"/>
    <w:rsid w:val="00146CC0"/>
    <w:rsid w:val="00146DE7"/>
    <w:rsid w:val="00146E0F"/>
    <w:rsid w:val="00146EB0"/>
    <w:rsid w:val="00146F06"/>
    <w:rsid w:val="00146FA0"/>
    <w:rsid w:val="00147083"/>
    <w:rsid w:val="00147128"/>
    <w:rsid w:val="0014718B"/>
    <w:rsid w:val="0014718F"/>
    <w:rsid w:val="00147203"/>
    <w:rsid w:val="0014726C"/>
    <w:rsid w:val="0014726D"/>
    <w:rsid w:val="0014727F"/>
    <w:rsid w:val="001472C1"/>
    <w:rsid w:val="001472F4"/>
    <w:rsid w:val="00147385"/>
    <w:rsid w:val="001473B1"/>
    <w:rsid w:val="00147418"/>
    <w:rsid w:val="001474B0"/>
    <w:rsid w:val="001474B8"/>
    <w:rsid w:val="0014760D"/>
    <w:rsid w:val="0014763A"/>
    <w:rsid w:val="0014764E"/>
    <w:rsid w:val="0014769A"/>
    <w:rsid w:val="00147806"/>
    <w:rsid w:val="001478A9"/>
    <w:rsid w:val="0014794B"/>
    <w:rsid w:val="001479EC"/>
    <w:rsid w:val="00147A4F"/>
    <w:rsid w:val="00147B7A"/>
    <w:rsid w:val="00147BB4"/>
    <w:rsid w:val="00147BC8"/>
    <w:rsid w:val="00147C3D"/>
    <w:rsid w:val="00147C8D"/>
    <w:rsid w:val="00147C94"/>
    <w:rsid w:val="00147CCA"/>
    <w:rsid w:val="00147CDD"/>
    <w:rsid w:val="00147DE2"/>
    <w:rsid w:val="00147DF6"/>
    <w:rsid w:val="00147F5E"/>
    <w:rsid w:val="00147FCF"/>
    <w:rsid w:val="0015003B"/>
    <w:rsid w:val="001500B9"/>
    <w:rsid w:val="001501B8"/>
    <w:rsid w:val="001503F5"/>
    <w:rsid w:val="001504D1"/>
    <w:rsid w:val="0015058A"/>
    <w:rsid w:val="0015064D"/>
    <w:rsid w:val="0015077D"/>
    <w:rsid w:val="001507CF"/>
    <w:rsid w:val="001507FA"/>
    <w:rsid w:val="00150866"/>
    <w:rsid w:val="00150BB0"/>
    <w:rsid w:val="00150C54"/>
    <w:rsid w:val="00150D1C"/>
    <w:rsid w:val="00150D4C"/>
    <w:rsid w:val="00150D71"/>
    <w:rsid w:val="00150DBA"/>
    <w:rsid w:val="00150DCE"/>
    <w:rsid w:val="00150E28"/>
    <w:rsid w:val="00150F07"/>
    <w:rsid w:val="00150F6D"/>
    <w:rsid w:val="00150F85"/>
    <w:rsid w:val="00150FA5"/>
    <w:rsid w:val="00150FC0"/>
    <w:rsid w:val="00150FE9"/>
    <w:rsid w:val="00150FFF"/>
    <w:rsid w:val="00151006"/>
    <w:rsid w:val="001510D5"/>
    <w:rsid w:val="00151219"/>
    <w:rsid w:val="001512B8"/>
    <w:rsid w:val="00151318"/>
    <w:rsid w:val="0015132D"/>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F7B"/>
    <w:rsid w:val="00151FD3"/>
    <w:rsid w:val="00151FD9"/>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26"/>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2FD"/>
    <w:rsid w:val="00153366"/>
    <w:rsid w:val="001533EB"/>
    <w:rsid w:val="00153403"/>
    <w:rsid w:val="0015341D"/>
    <w:rsid w:val="00153545"/>
    <w:rsid w:val="00153644"/>
    <w:rsid w:val="00153698"/>
    <w:rsid w:val="001536AC"/>
    <w:rsid w:val="00153787"/>
    <w:rsid w:val="0015378B"/>
    <w:rsid w:val="001537AB"/>
    <w:rsid w:val="001538FC"/>
    <w:rsid w:val="00153A4C"/>
    <w:rsid w:val="00153B8B"/>
    <w:rsid w:val="00153BCD"/>
    <w:rsid w:val="00153E15"/>
    <w:rsid w:val="0015402E"/>
    <w:rsid w:val="0015407A"/>
    <w:rsid w:val="001540B7"/>
    <w:rsid w:val="001540BD"/>
    <w:rsid w:val="00154111"/>
    <w:rsid w:val="0015414A"/>
    <w:rsid w:val="001541AC"/>
    <w:rsid w:val="001541AE"/>
    <w:rsid w:val="001541DB"/>
    <w:rsid w:val="00154271"/>
    <w:rsid w:val="00154385"/>
    <w:rsid w:val="001543FC"/>
    <w:rsid w:val="00154498"/>
    <w:rsid w:val="001544B0"/>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8A"/>
    <w:rsid w:val="001553B5"/>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AED"/>
    <w:rsid w:val="00155CA4"/>
    <w:rsid w:val="00155CBD"/>
    <w:rsid w:val="00155CEC"/>
    <w:rsid w:val="00155D09"/>
    <w:rsid w:val="00155D3A"/>
    <w:rsid w:val="00155D62"/>
    <w:rsid w:val="00155D79"/>
    <w:rsid w:val="00155DF9"/>
    <w:rsid w:val="00155E2C"/>
    <w:rsid w:val="00155EA5"/>
    <w:rsid w:val="00155F15"/>
    <w:rsid w:val="00156068"/>
    <w:rsid w:val="0015616E"/>
    <w:rsid w:val="0015620A"/>
    <w:rsid w:val="0015624F"/>
    <w:rsid w:val="00156260"/>
    <w:rsid w:val="001563BC"/>
    <w:rsid w:val="00156501"/>
    <w:rsid w:val="00156540"/>
    <w:rsid w:val="001566CA"/>
    <w:rsid w:val="001567AD"/>
    <w:rsid w:val="001567D1"/>
    <w:rsid w:val="00156A16"/>
    <w:rsid w:val="00156A2C"/>
    <w:rsid w:val="00156A69"/>
    <w:rsid w:val="00156ADB"/>
    <w:rsid w:val="00156B03"/>
    <w:rsid w:val="00156B2A"/>
    <w:rsid w:val="00156C7F"/>
    <w:rsid w:val="00156CD1"/>
    <w:rsid w:val="00156E4C"/>
    <w:rsid w:val="00156EB4"/>
    <w:rsid w:val="00156FAD"/>
    <w:rsid w:val="00157006"/>
    <w:rsid w:val="0015712A"/>
    <w:rsid w:val="0015716C"/>
    <w:rsid w:val="001571AE"/>
    <w:rsid w:val="00157273"/>
    <w:rsid w:val="001572AE"/>
    <w:rsid w:val="001572BB"/>
    <w:rsid w:val="00157319"/>
    <w:rsid w:val="001575B7"/>
    <w:rsid w:val="00157652"/>
    <w:rsid w:val="001576C9"/>
    <w:rsid w:val="0015775F"/>
    <w:rsid w:val="00157783"/>
    <w:rsid w:val="00157796"/>
    <w:rsid w:val="001577F0"/>
    <w:rsid w:val="00157A0F"/>
    <w:rsid w:val="00157ADB"/>
    <w:rsid w:val="00157BD6"/>
    <w:rsid w:val="00157BD9"/>
    <w:rsid w:val="00157C34"/>
    <w:rsid w:val="00157C68"/>
    <w:rsid w:val="00157D4D"/>
    <w:rsid w:val="00157D56"/>
    <w:rsid w:val="00157DA6"/>
    <w:rsid w:val="00157DC1"/>
    <w:rsid w:val="00157E96"/>
    <w:rsid w:val="00157EA7"/>
    <w:rsid w:val="00157EE5"/>
    <w:rsid w:val="00160067"/>
    <w:rsid w:val="00160118"/>
    <w:rsid w:val="0016013A"/>
    <w:rsid w:val="00160234"/>
    <w:rsid w:val="001602DB"/>
    <w:rsid w:val="001603B5"/>
    <w:rsid w:val="0016044B"/>
    <w:rsid w:val="001604B6"/>
    <w:rsid w:val="00160587"/>
    <w:rsid w:val="001605A7"/>
    <w:rsid w:val="00160621"/>
    <w:rsid w:val="00160636"/>
    <w:rsid w:val="001606E4"/>
    <w:rsid w:val="00160725"/>
    <w:rsid w:val="001607D3"/>
    <w:rsid w:val="00160882"/>
    <w:rsid w:val="00160895"/>
    <w:rsid w:val="001608AD"/>
    <w:rsid w:val="001608CB"/>
    <w:rsid w:val="0016091C"/>
    <w:rsid w:val="0016092F"/>
    <w:rsid w:val="00160A63"/>
    <w:rsid w:val="00160ACE"/>
    <w:rsid w:val="00160B13"/>
    <w:rsid w:val="00160BFA"/>
    <w:rsid w:val="00160E7A"/>
    <w:rsid w:val="00160FD0"/>
    <w:rsid w:val="0016109E"/>
    <w:rsid w:val="001610EE"/>
    <w:rsid w:val="00161172"/>
    <w:rsid w:val="00161254"/>
    <w:rsid w:val="0016127D"/>
    <w:rsid w:val="001613E2"/>
    <w:rsid w:val="001614D9"/>
    <w:rsid w:val="001615AD"/>
    <w:rsid w:val="00161624"/>
    <w:rsid w:val="001616A1"/>
    <w:rsid w:val="001616B0"/>
    <w:rsid w:val="00161753"/>
    <w:rsid w:val="001617D4"/>
    <w:rsid w:val="001617F2"/>
    <w:rsid w:val="00161882"/>
    <w:rsid w:val="00161888"/>
    <w:rsid w:val="0016197F"/>
    <w:rsid w:val="0016198B"/>
    <w:rsid w:val="00161AED"/>
    <w:rsid w:val="00161B69"/>
    <w:rsid w:val="00161B74"/>
    <w:rsid w:val="00161C1B"/>
    <w:rsid w:val="00161C2C"/>
    <w:rsid w:val="00162232"/>
    <w:rsid w:val="001622FA"/>
    <w:rsid w:val="00162321"/>
    <w:rsid w:val="00162539"/>
    <w:rsid w:val="001625D8"/>
    <w:rsid w:val="0016269A"/>
    <w:rsid w:val="00162733"/>
    <w:rsid w:val="00162759"/>
    <w:rsid w:val="00162841"/>
    <w:rsid w:val="001628AC"/>
    <w:rsid w:val="00162934"/>
    <w:rsid w:val="00162986"/>
    <w:rsid w:val="00162A5F"/>
    <w:rsid w:val="00162B23"/>
    <w:rsid w:val="00162B43"/>
    <w:rsid w:val="00162B5C"/>
    <w:rsid w:val="00162C10"/>
    <w:rsid w:val="00162C1E"/>
    <w:rsid w:val="00162D8C"/>
    <w:rsid w:val="00162DB7"/>
    <w:rsid w:val="00162DC9"/>
    <w:rsid w:val="00162F87"/>
    <w:rsid w:val="00162F8F"/>
    <w:rsid w:val="00162F91"/>
    <w:rsid w:val="00162FA1"/>
    <w:rsid w:val="00162FA8"/>
    <w:rsid w:val="00162FB7"/>
    <w:rsid w:val="00163017"/>
    <w:rsid w:val="00163027"/>
    <w:rsid w:val="0016312E"/>
    <w:rsid w:val="00163135"/>
    <w:rsid w:val="00163148"/>
    <w:rsid w:val="00163238"/>
    <w:rsid w:val="00163266"/>
    <w:rsid w:val="0016329E"/>
    <w:rsid w:val="001632B6"/>
    <w:rsid w:val="00163312"/>
    <w:rsid w:val="00163329"/>
    <w:rsid w:val="001633C0"/>
    <w:rsid w:val="001633CD"/>
    <w:rsid w:val="00163410"/>
    <w:rsid w:val="0016348B"/>
    <w:rsid w:val="001634B4"/>
    <w:rsid w:val="001634D6"/>
    <w:rsid w:val="0016351F"/>
    <w:rsid w:val="001635A9"/>
    <w:rsid w:val="001636E7"/>
    <w:rsid w:val="00163703"/>
    <w:rsid w:val="00163707"/>
    <w:rsid w:val="0016370F"/>
    <w:rsid w:val="00163728"/>
    <w:rsid w:val="001637E8"/>
    <w:rsid w:val="00163900"/>
    <w:rsid w:val="0016392A"/>
    <w:rsid w:val="0016396C"/>
    <w:rsid w:val="00163A46"/>
    <w:rsid w:val="00163B05"/>
    <w:rsid w:val="00163B16"/>
    <w:rsid w:val="00163B31"/>
    <w:rsid w:val="00163BF9"/>
    <w:rsid w:val="00163C94"/>
    <w:rsid w:val="00163DC6"/>
    <w:rsid w:val="00163DDB"/>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F3"/>
    <w:rsid w:val="0016485E"/>
    <w:rsid w:val="0016489B"/>
    <w:rsid w:val="0016491D"/>
    <w:rsid w:val="00164A47"/>
    <w:rsid w:val="00164B1B"/>
    <w:rsid w:val="00164B7F"/>
    <w:rsid w:val="00164C9C"/>
    <w:rsid w:val="00164D13"/>
    <w:rsid w:val="00164D94"/>
    <w:rsid w:val="00164DBA"/>
    <w:rsid w:val="00164E0C"/>
    <w:rsid w:val="00164E77"/>
    <w:rsid w:val="00164EAF"/>
    <w:rsid w:val="00164ED3"/>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F6"/>
    <w:rsid w:val="001656A0"/>
    <w:rsid w:val="00165786"/>
    <w:rsid w:val="00165809"/>
    <w:rsid w:val="00165892"/>
    <w:rsid w:val="0016590C"/>
    <w:rsid w:val="001659A3"/>
    <w:rsid w:val="001659D5"/>
    <w:rsid w:val="00165A04"/>
    <w:rsid w:val="00165A97"/>
    <w:rsid w:val="00165B44"/>
    <w:rsid w:val="00165B75"/>
    <w:rsid w:val="00165C15"/>
    <w:rsid w:val="00165CE2"/>
    <w:rsid w:val="00165D19"/>
    <w:rsid w:val="00165E14"/>
    <w:rsid w:val="00165E91"/>
    <w:rsid w:val="00165EE2"/>
    <w:rsid w:val="00165F4E"/>
    <w:rsid w:val="00165F83"/>
    <w:rsid w:val="00166060"/>
    <w:rsid w:val="00166078"/>
    <w:rsid w:val="0016607C"/>
    <w:rsid w:val="001660A4"/>
    <w:rsid w:val="00166112"/>
    <w:rsid w:val="001661B8"/>
    <w:rsid w:val="0016629F"/>
    <w:rsid w:val="001662B3"/>
    <w:rsid w:val="001662EE"/>
    <w:rsid w:val="00166461"/>
    <w:rsid w:val="00166474"/>
    <w:rsid w:val="00166516"/>
    <w:rsid w:val="0016652B"/>
    <w:rsid w:val="00166579"/>
    <w:rsid w:val="001665F1"/>
    <w:rsid w:val="00166687"/>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8A"/>
    <w:rsid w:val="00166EA2"/>
    <w:rsid w:val="00166EC0"/>
    <w:rsid w:val="00166F4A"/>
    <w:rsid w:val="00167131"/>
    <w:rsid w:val="0016714F"/>
    <w:rsid w:val="00167331"/>
    <w:rsid w:val="001673BC"/>
    <w:rsid w:val="001674B9"/>
    <w:rsid w:val="00167570"/>
    <w:rsid w:val="00167632"/>
    <w:rsid w:val="0016768E"/>
    <w:rsid w:val="00167694"/>
    <w:rsid w:val="0016774E"/>
    <w:rsid w:val="001677D0"/>
    <w:rsid w:val="00167971"/>
    <w:rsid w:val="00167989"/>
    <w:rsid w:val="001679D3"/>
    <w:rsid w:val="00167A65"/>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E5"/>
    <w:rsid w:val="001709FB"/>
    <w:rsid w:val="00170A01"/>
    <w:rsid w:val="00170B05"/>
    <w:rsid w:val="00170B47"/>
    <w:rsid w:val="00170B7B"/>
    <w:rsid w:val="00170C67"/>
    <w:rsid w:val="00170D03"/>
    <w:rsid w:val="00170D76"/>
    <w:rsid w:val="00170D9F"/>
    <w:rsid w:val="00170E2F"/>
    <w:rsid w:val="00170E45"/>
    <w:rsid w:val="00170EDB"/>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B8"/>
    <w:rsid w:val="001718DA"/>
    <w:rsid w:val="0017192B"/>
    <w:rsid w:val="00171B63"/>
    <w:rsid w:val="00171BB1"/>
    <w:rsid w:val="00171BCA"/>
    <w:rsid w:val="00171C02"/>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A4"/>
    <w:rsid w:val="001727B6"/>
    <w:rsid w:val="00172831"/>
    <w:rsid w:val="0017287B"/>
    <w:rsid w:val="0017289A"/>
    <w:rsid w:val="001728A3"/>
    <w:rsid w:val="00172ABF"/>
    <w:rsid w:val="00172AD2"/>
    <w:rsid w:val="00172AF5"/>
    <w:rsid w:val="00172B8E"/>
    <w:rsid w:val="00172B99"/>
    <w:rsid w:val="00172CDA"/>
    <w:rsid w:val="00172D51"/>
    <w:rsid w:val="00172E22"/>
    <w:rsid w:val="00172E51"/>
    <w:rsid w:val="00172E7A"/>
    <w:rsid w:val="00172E81"/>
    <w:rsid w:val="00172ED2"/>
    <w:rsid w:val="00172FFA"/>
    <w:rsid w:val="0017301F"/>
    <w:rsid w:val="00173080"/>
    <w:rsid w:val="001730F9"/>
    <w:rsid w:val="001731A1"/>
    <w:rsid w:val="001731D6"/>
    <w:rsid w:val="001733AD"/>
    <w:rsid w:val="001733DD"/>
    <w:rsid w:val="00173464"/>
    <w:rsid w:val="00173556"/>
    <w:rsid w:val="0017358B"/>
    <w:rsid w:val="001735A7"/>
    <w:rsid w:val="001735B2"/>
    <w:rsid w:val="001735D3"/>
    <w:rsid w:val="00173628"/>
    <w:rsid w:val="001736AC"/>
    <w:rsid w:val="00173856"/>
    <w:rsid w:val="0017386B"/>
    <w:rsid w:val="001738AB"/>
    <w:rsid w:val="00173911"/>
    <w:rsid w:val="0017399B"/>
    <w:rsid w:val="001739D4"/>
    <w:rsid w:val="00173A98"/>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381"/>
    <w:rsid w:val="001744E8"/>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4EA6"/>
    <w:rsid w:val="0017503B"/>
    <w:rsid w:val="00175076"/>
    <w:rsid w:val="0017513E"/>
    <w:rsid w:val="0017524B"/>
    <w:rsid w:val="001752AA"/>
    <w:rsid w:val="001752D9"/>
    <w:rsid w:val="00175388"/>
    <w:rsid w:val="0017539B"/>
    <w:rsid w:val="001754A1"/>
    <w:rsid w:val="0017577C"/>
    <w:rsid w:val="00175933"/>
    <w:rsid w:val="001759E0"/>
    <w:rsid w:val="00175AC2"/>
    <w:rsid w:val="00175B51"/>
    <w:rsid w:val="00175BA9"/>
    <w:rsid w:val="00175C41"/>
    <w:rsid w:val="00175C99"/>
    <w:rsid w:val="00175C9E"/>
    <w:rsid w:val="00175D47"/>
    <w:rsid w:val="00175D68"/>
    <w:rsid w:val="00175DD4"/>
    <w:rsid w:val="00175E45"/>
    <w:rsid w:val="00175EE7"/>
    <w:rsid w:val="00175F18"/>
    <w:rsid w:val="00175FB4"/>
    <w:rsid w:val="001760E9"/>
    <w:rsid w:val="001761AF"/>
    <w:rsid w:val="001761E0"/>
    <w:rsid w:val="001762A5"/>
    <w:rsid w:val="0017644E"/>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455"/>
    <w:rsid w:val="001774D4"/>
    <w:rsid w:val="0017750D"/>
    <w:rsid w:val="0017775E"/>
    <w:rsid w:val="001777AE"/>
    <w:rsid w:val="0017782F"/>
    <w:rsid w:val="00177867"/>
    <w:rsid w:val="001779F4"/>
    <w:rsid w:val="00177A04"/>
    <w:rsid w:val="00177A10"/>
    <w:rsid w:val="00177AD1"/>
    <w:rsid w:val="00177B90"/>
    <w:rsid w:val="00177BEB"/>
    <w:rsid w:val="00177CB7"/>
    <w:rsid w:val="00177CC8"/>
    <w:rsid w:val="00177EBA"/>
    <w:rsid w:val="00177F0F"/>
    <w:rsid w:val="00177F30"/>
    <w:rsid w:val="00177F57"/>
    <w:rsid w:val="00180033"/>
    <w:rsid w:val="001800CA"/>
    <w:rsid w:val="0018020D"/>
    <w:rsid w:val="0018022D"/>
    <w:rsid w:val="001803ED"/>
    <w:rsid w:val="00180415"/>
    <w:rsid w:val="00180439"/>
    <w:rsid w:val="0018043D"/>
    <w:rsid w:val="001805F7"/>
    <w:rsid w:val="00180604"/>
    <w:rsid w:val="00180700"/>
    <w:rsid w:val="00180702"/>
    <w:rsid w:val="00180761"/>
    <w:rsid w:val="0018077E"/>
    <w:rsid w:val="00180880"/>
    <w:rsid w:val="0018092F"/>
    <w:rsid w:val="0018097D"/>
    <w:rsid w:val="00180C05"/>
    <w:rsid w:val="00180CA1"/>
    <w:rsid w:val="00180DD4"/>
    <w:rsid w:val="00180E7F"/>
    <w:rsid w:val="00180EEF"/>
    <w:rsid w:val="00180EF4"/>
    <w:rsid w:val="00180FDA"/>
    <w:rsid w:val="00181008"/>
    <w:rsid w:val="00181018"/>
    <w:rsid w:val="0018104F"/>
    <w:rsid w:val="001811ED"/>
    <w:rsid w:val="00181261"/>
    <w:rsid w:val="0018129B"/>
    <w:rsid w:val="001812B7"/>
    <w:rsid w:val="001813D0"/>
    <w:rsid w:val="0018141A"/>
    <w:rsid w:val="001815D9"/>
    <w:rsid w:val="00181644"/>
    <w:rsid w:val="0018164E"/>
    <w:rsid w:val="0018170F"/>
    <w:rsid w:val="00181884"/>
    <w:rsid w:val="00181902"/>
    <w:rsid w:val="00181931"/>
    <w:rsid w:val="00181935"/>
    <w:rsid w:val="001819BF"/>
    <w:rsid w:val="001819F9"/>
    <w:rsid w:val="00181ACE"/>
    <w:rsid w:val="00181BB6"/>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1D"/>
    <w:rsid w:val="0018252D"/>
    <w:rsid w:val="0018253B"/>
    <w:rsid w:val="001826D6"/>
    <w:rsid w:val="001826D8"/>
    <w:rsid w:val="00182789"/>
    <w:rsid w:val="00182903"/>
    <w:rsid w:val="0018294A"/>
    <w:rsid w:val="00182A14"/>
    <w:rsid w:val="00182A64"/>
    <w:rsid w:val="00182AE4"/>
    <w:rsid w:val="00182B87"/>
    <w:rsid w:val="00182C4E"/>
    <w:rsid w:val="00182EA1"/>
    <w:rsid w:val="00182EB8"/>
    <w:rsid w:val="00182F25"/>
    <w:rsid w:val="00183070"/>
    <w:rsid w:val="0018307D"/>
    <w:rsid w:val="00183094"/>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0C"/>
    <w:rsid w:val="00183A6E"/>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EA"/>
    <w:rsid w:val="00184376"/>
    <w:rsid w:val="0018437B"/>
    <w:rsid w:val="00184444"/>
    <w:rsid w:val="001845B1"/>
    <w:rsid w:val="00184607"/>
    <w:rsid w:val="001846BA"/>
    <w:rsid w:val="0018474C"/>
    <w:rsid w:val="001847A4"/>
    <w:rsid w:val="001847BC"/>
    <w:rsid w:val="00184875"/>
    <w:rsid w:val="00184889"/>
    <w:rsid w:val="0018488A"/>
    <w:rsid w:val="001849ED"/>
    <w:rsid w:val="00184A1D"/>
    <w:rsid w:val="00184B5E"/>
    <w:rsid w:val="00184B92"/>
    <w:rsid w:val="00184CF2"/>
    <w:rsid w:val="00184DA3"/>
    <w:rsid w:val="00184EF9"/>
    <w:rsid w:val="00184F38"/>
    <w:rsid w:val="00184F64"/>
    <w:rsid w:val="00184FDC"/>
    <w:rsid w:val="00185015"/>
    <w:rsid w:val="00185071"/>
    <w:rsid w:val="001850AA"/>
    <w:rsid w:val="001850DA"/>
    <w:rsid w:val="00185146"/>
    <w:rsid w:val="0018518C"/>
    <w:rsid w:val="001852A8"/>
    <w:rsid w:val="001853B3"/>
    <w:rsid w:val="001853E9"/>
    <w:rsid w:val="001853ED"/>
    <w:rsid w:val="0018541C"/>
    <w:rsid w:val="0018544C"/>
    <w:rsid w:val="00185488"/>
    <w:rsid w:val="001854B9"/>
    <w:rsid w:val="00185584"/>
    <w:rsid w:val="001855A1"/>
    <w:rsid w:val="0018572A"/>
    <w:rsid w:val="0018578B"/>
    <w:rsid w:val="001857BD"/>
    <w:rsid w:val="00185905"/>
    <w:rsid w:val="0018598C"/>
    <w:rsid w:val="0018599B"/>
    <w:rsid w:val="001859DF"/>
    <w:rsid w:val="00185A14"/>
    <w:rsid w:val="00185A7E"/>
    <w:rsid w:val="00185AD4"/>
    <w:rsid w:val="00185B65"/>
    <w:rsid w:val="00185BE5"/>
    <w:rsid w:val="00185C99"/>
    <w:rsid w:val="00185E6B"/>
    <w:rsid w:val="00185EA7"/>
    <w:rsid w:val="00185EED"/>
    <w:rsid w:val="00185F06"/>
    <w:rsid w:val="00185FFD"/>
    <w:rsid w:val="0018600F"/>
    <w:rsid w:val="001860DE"/>
    <w:rsid w:val="0018619D"/>
    <w:rsid w:val="001861E4"/>
    <w:rsid w:val="00186230"/>
    <w:rsid w:val="001862C9"/>
    <w:rsid w:val="0018643A"/>
    <w:rsid w:val="0018643C"/>
    <w:rsid w:val="001864AA"/>
    <w:rsid w:val="0018650F"/>
    <w:rsid w:val="00186638"/>
    <w:rsid w:val="001866EC"/>
    <w:rsid w:val="00186718"/>
    <w:rsid w:val="001867AC"/>
    <w:rsid w:val="00186840"/>
    <w:rsid w:val="00186855"/>
    <w:rsid w:val="001868EC"/>
    <w:rsid w:val="00186958"/>
    <w:rsid w:val="00186A5A"/>
    <w:rsid w:val="00186A96"/>
    <w:rsid w:val="00186AF0"/>
    <w:rsid w:val="00186CED"/>
    <w:rsid w:val="00186DEC"/>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6E6"/>
    <w:rsid w:val="00187739"/>
    <w:rsid w:val="001877B6"/>
    <w:rsid w:val="001877FD"/>
    <w:rsid w:val="00187986"/>
    <w:rsid w:val="001879BE"/>
    <w:rsid w:val="00187A3A"/>
    <w:rsid w:val="00187A6A"/>
    <w:rsid w:val="00187A70"/>
    <w:rsid w:val="00187A83"/>
    <w:rsid w:val="00187B04"/>
    <w:rsid w:val="00187B0C"/>
    <w:rsid w:val="00187B5D"/>
    <w:rsid w:val="00187BC6"/>
    <w:rsid w:val="00187C0C"/>
    <w:rsid w:val="00187C38"/>
    <w:rsid w:val="00187CDA"/>
    <w:rsid w:val="00187CE8"/>
    <w:rsid w:val="00187D3A"/>
    <w:rsid w:val="00187DA1"/>
    <w:rsid w:val="00187DBA"/>
    <w:rsid w:val="00187E19"/>
    <w:rsid w:val="00187F0C"/>
    <w:rsid w:val="001902CD"/>
    <w:rsid w:val="001904E7"/>
    <w:rsid w:val="0019070F"/>
    <w:rsid w:val="0019074C"/>
    <w:rsid w:val="00190783"/>
    <w:rsid w:val="001907C2"/>
    <w:rsid w:val="001907D6"/>
    <w:rsid w:val="00190896"/>
    <w:rsid w:val="001908D3"/>
    <w:rsid w:val="0019090E"/>
    <w:rsid w:val="00190932"/>
    <w:rsid w:val="00190AD0"/>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7CA"/>
    <w:rsid w:val="001927E6"/>
    <w:rsid w:val="00192864"/>
    <w:rsid w:val="001928C0"/>
    <w:rsid w:val="00192926"/>
    <w:rsid w:val="001929FD"/>
    <w:rsid w:val="00192ACC"/>
    <w:rsid w:val="00192B11"/>
    <w:rsid w:val="00192BC1"/>
    <w:rsid w:val="00192CA1"/>
    <w:rsid w:val="00192CB1"/>
    <w:rsid w:val="00192DA1"/>
    <w:rsid w:val="00192DB3"/>
    <w:rsid w:val="00192E36"/>
    <w:rsid w:val="00192E59"/>
    <w:rsid w:val="00193014"/>
    <w:rsid w:val="0019303A"/>
    <w:rsid w:val="00193104"/>
    <w:rsid w:val="0019316A"/>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AE"/>
    <w:rsid w:val="00194531"/>
    <w:rsid w:val="001946BB"/>
    <w:rsid w:val="0019471F"/>
    <w:rsid w:val="0019480F"/>
    <w:rsid w:val="001948A3"/>
    <w:rsid w:val="0019492A"/>
    <w:rsid w:val="00194965"/>
    <w:rsid w:val="00194A4E"/>
    <w:rsid w:val="00194A6B"/>
    <w:rsid w:val="00194BDC"/>
    <w:rsid w:val="00194BF1"/>
    <w:rsid w:val="00194CA2"/>
    <w:rsid w:val="00194D3B"/>
    <w:rsid w:val="00194D41"/>
    <w:rsid w:val="00194DD8"/>
    <w:rsid w:val="00194EB4"/>
    <w:rsid w:val="00194EBC"/>
    <w:rsid w:val="00194ED8"/>
    <w:rsid w:val="00194F62"/>
    <w:rsid w:val="00194F7C"/>
    <w:rsid w:val="00195042"/>
    <w:rsid w:val="001951DE"/>
    <w:rsid w:val="00195244"/>
    <w:rsid w:val="00195293"/>
    <w:rsid w:val="00195296"/>
    <w:rsid w:val="001953D7"/>
    <w:rsid w:val="00195428"/>
    <w:rsid w:val="00195451"/>
    <w:rsid w:val="00195469"/>
    <w:rsid w:val="00195487"/>
    <w:rsid w:val="001954CC"/>
    <w:rsid w:val="00195596"/>
    <w:rsid w:val="0019561C"/>
    <w:rsid w:val="0019561D"/>
    <w:rsid w:val="00195736"/>
    <w:rsid w:val="00195854"/>
    <w:rsid w:val="0019587B"/>
    <w:rsid w:val="00195A96"/>
    <w:rsid w:val="00195C65"/>
    <w:rsid w:val="00195C7E"/>
    <w:rsid w:val="00195CBD"/>
    <w:rsid w:val="00195D19"/>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D4"/>
    <w:rsid w:val="00196AD7"/>
    <w:rsid w:val="00196B07"/>
    <w:rsid w:val="00196B51"/>
    <w:rsid w:val="00196B6C"/>
    <w:rsid w:val="00196C3E"/>
    <w:rsid w:val="00196C65"/>
    <w:rsid w:val="00196C72"/>
    <w:rsid w:val="00196D33"/>
    <w:rsid w:val="00196E19"/>
    <w:rsid w:val="00196E7F"/>
    <w:rsid w:val="00196F8A"/>
    <w:rsid w:val="00196FF6"/>
    <w:rsid w:val="00197023"/>
    <w:rsid w:val="0019708C"/>
    <w:rsid w:val="00197374"/>
    <w:rsid w:val="00197377"/>
    <w:rsid w:val="001973FB"/>
    <w:rsid w:val="001974A7"/>
    <w:rsid w:val="001974FF"/>
    <w:rsid w:val="0019754A"/>
    <w:rsid w:val="0019762C"/>
    <w:rsid w:val="00197652"/>
    <w:rsid w:val="00197663"/>
    <w:rsid w:val="001976ED"/>
    <w:rsid w:val="001977E0"/>
    <w:rsid w:val="0019790A"/>
    <w:rsid w:val="0019790E"/>
    <w:rsid w:val="0019796F"/>
    <w:rsid w:val="00197C31"/>
    <w:rsid w:val="00197C5A"/>
    <w:rsid w:val="00197D5A"/>
    <w:rsid w:val="00197D7D"/>
    <w:rsid w:val="00197EFE"/>
    <w:rsid w:val="00197F22"/>
    <w:rsid w:val="00197F68"/>
    <w:rsid w:val="00197F79"/>
    <w:rsid w:val="00197FAD"/>
    <w:rsid w:val="001A0054"/>
    <w:rsid w:val="001A00EF"/>
    <w:rsid w:val="001A010B"/>
    <w:rsid w:val="001A01EF"/>
    <w:rsid w:val="001A0299"/>
    <w:rsid w:val="001A02A7"/>
    <w:rsid w:val="001A02FD"/>
    <w:rsid w:val="001A035B"/>
    <w:rsid w:val="001A03F0"/>
    <w:rsid w:val="001A0414"/>
    <w:rsid w:val="001A0430"/>
    <w:rsid w:val="001A0459"/>
    <w:rsid w:val="001A051E"/>
    <w:rsid w:val="001A05FF"/>
    <w:rsid w:val="001A0606"/>
    <w:rsid w:val="001A0640"/>
    <w:rsid w:val="001A06EF"/>
    <w:rsid w:val="001A0739"/>
    <w:rsid w:val="001A0764"/>
    <w:rsid w:val="001A07E3"/>
    <w:rsid w:val="001A0805"/>
    <w:rsid w:val="001A0992"/>
    <w:rsid w:val="001A0A3B"/>
    <w:rsid w:val="001A0ABB"/>
    <w:rsid w:val="001A0BD3"/>
    <w:rsid w:val="001A0BE7"/>
    <w:rsid w:val="001A0BF9"/>
    <w:rsid w:val="001A0C27"/>
    <w:rsid w:val="001A0C7C"/>
    <w:rsid w:val="001A0D22"/>
    <w:rsid w:val="001A0D59"/>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40"/>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C98"/>
    <w:rsid w:val="001A1D92"/>
    <w:rsid w:val="001A1DCC"/>
    <w:rsid w:val="001A1E8C"/>
    <w:rsid w:val="001A1F16"/>
    <w:rsid w:val="001A2039"/>
    <w:rsid w:val="001A2040"/>
    <w:rsid w:val="001A213F"/>
    <w:rsid w:val="001A21E3"/>
    <w:rsid w:val="001A22EE"/>
    <w:rsid w:val="001A2354"/>
    <w:rsid w:val="001A23CA"/>
    <w:rsid w:val="001A23DF"/>
    <w:rsid w:val="001A23FC"/>
    <w:rsid w:val="001A25C2"/>
    <w:rsid w:val="001A2602"/>
    <w:rsid w:val="001A260D"/>
    <w:rsid w:val="001A2785"/>
    <w:rsid w:val="001A27F6"/>
    <w:rsid w:val="001A288F"/>
    <w:rsid w:val="001A28AF"/>
    <w:rsid w:val="001A2902"/>
    <w:rsid w:val="001A2955"/>
    <w:rsid w:val="001A29EE"/>
    <w:rsid w:val="001A2A91"/>
    <w:rsid w:val="001A2AFF"/>
    <w:rsid w:val="001A2B69"/>
    <w:rsid w:val="001A2B85"/>
    <w:rsid w:val="001A2B9A"/>
    <w:rsid w:val="001A2BFE"/>
    <w:rsid w:val="001A2C00"/>
    <w:rsid w:val="001A2C6F"/>
    <w:rsid w:val="001A2C78"/>
    <w:rsid w:val="001A2C88"/>
    <w:rsid w:val="001A2D04"/>
    <w:rsid w:val="001A2DD3"/>
    <w:rsid w:val="001A2E9C"/>
    <w:rsid w:val="001A2EA5"/>
    <w:rsid w:val="001A2EE8"/>
    <w:rsid w:val="001A2EF4"/>
    <w:rsid w:val="001A2EFA"/>
    <w:rsid w:val="001A2F10"/>
    <w:rsid w:val="001A2F7F"/>
    <w:rsid w:val="001A2FBD"/>
    <w:rsid w:val="001A309D"/>
    <w:rsid w:val="001A314F"/>
    <w:rsid w:val="001A3204"/>
    <w:rsid w:val="001A3238"/>
    <w:rsid w:val="001A3399"/>
    <w:rsid w:val="001A33CF"/>
    <w:rsid w:val="001A345F"/>
    <w:rsid w:val="001A34A4"/>
    <w:rsid w:val="001A34AA"/>
    <w:rsid w:val="001A34D3"/>
    <w:rsid w:val="001A3567"/>
    <w:rsid w:val="001A3636"/>
    <w:rsid w:val="001A3666"/>
    <w:rsid w:val="001A36F1"/>
    <w:rsid w:val="001A36F5"/>
    <w:rsid w:val="001A378D"/>
    <w:rsid w:val="001A38FC"/>
    <w:rsid w:val="001A3914"/>
    <w:rsid w:val="001A3967"/>
    <w:rsid w:val="001A396B"/>
    <w:rsid w:val="001A398E"/>
    <w:rsid w:val="001A3A0E"/>
    <w:rsid w:val="001A3A15"/>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5C3"/>
    <w:rsid w:val="001A4649"/>
    <w:rsid w:val="001A464A"/>
    <w:rsid w:val="001A469E"/>
    <w:rsid w:val="001A46B5"/>
    <w:rsid w:val="001A46CE"/>
    <w:rsid w:val="001A4886"/>
    <w:rsid w:val="001A49BC"/>
    <w:rsid w:val="001A4AD3"/>
    <w:rsid w:val="001A4AF7"/>
    <w:rsid w:val="001A4B03"/>
    <w:rsid w:val="001A4B48"/>
    <w:rsid w:val="001A4BAE"/>
    <w:rsid w:val="001A4C01"/>
    <w:rsid w:val="001A4CE0"/>
    <w:rsid w:val="001A4D02"/>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6D8"/>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97"/>
    <w:rsid w:val="001A73C4"/>
    <w:rsid w:val="001A73D4"/>
    <w:rsid w:val="001A73E0"/>
    <w:rsid w:val="001A73F4"/>
    <w:rsid w:val="001A767D"/>
    <w:rsid w:val="001A76A2"/>
    <w:rsid w:val="001A76C8"/>
    <w:rsid w:val="001A770B"/>
    <w:rsid w:val="001A7740"/>
    <w:rsid w:val="001A7787"/>
    <w:rsid w:val="001A7812"/>
    <w:rsid w:val="001A78A5"/>
    <w:rsid w:val="001A7932"/>
    <w:rsid w:val="001A7C65"/>
    <w:rsid w:val="001A7CA4"/>
    <w:rsid w:val="001A7CD5"/>
    <w:rsid w:val="001A7CE2"/>
    <w:rsid w:val="001A7DC4"/>
    <w:rsid w:val="001A7EA1"/>
    <w:rsid w:val="001A7EBB"/>
    <w:rsid w:val="001A7F03"/>
    <w:rsid w:val="001B006E"/>
    <w:rsid w:val="001B00CF"/>
    <w:rsid w:val="001B00E0"/>
    <w:rsid w:val="001B0147"/>
    <w:rsid w:val="001B018A"/>
    <w:rsid w:val="001B01D4"/>
    <w:rsid w:val="001B023D"/>
    <w:rsid w:val="001B028D"/>
    <w:rsid w:val="001B03D7"/>
    <w:rsid w:val="001B03E0"/>
    <w:rsid w:val="001B04E7"/>
    <w:rsid w:val="001B04F1"/>
    <w:rsid w:val="001B06E9"/>
    <w:rsid w:val="001B0764"/>
    <w:rsid w:val="001B08A6"/>
    <w:rsid w:val="001B09C0"/>
    <w:rsid w:val="001B0B28"/>
    <w:rsid w:val="001B0BB0"/>
    <w:rsid w:val="001B0C3F"/>
    <w:rsid w:val="001B0DF6"/>
    <w:rsid w:val="001B0EA4"/>
    <w:rsid w:val="001B0F40"/>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39"/>
    <w:rsid w:val="001B177E"/>
    <w:rsid w:val="001B1791"/>
    <w:rsid w:val="001B1856"/>
    <w:rsid w:val="001B18D5"/>
    <w:rsid w:val="001B18E5"/>
    <w:rsid w:val="001B1926"/>
    <w:rsid w:val="001B1B66"/>
    <w:rsid w:val="001B1C0B"/>
    <w:rsid w:val="001B1D0D"/>
    <w:rsid w:val="001B1D16"/>
    <w:rsid w:val="001B1D30"/>
    <w:rsid w:val="001B1D8D"/>
    <w:rsid w:val="001B1E0F"/>
    <w:rsid w:val="001B1E93"/>
    <w:rsid w:val="001B215A"/>
    <w:rsid w:val="001B21E5"/>
    <w:rsid w:val="001B22FC"/>
    <w:rsid w:val="001B2398"/>
    <w:rsid w:val="001B23B0"/>
    <w:rsid w:val="001B2425"/>
    <w:rsid w:val="001B2440"/>
    <w:rsid w:val="001B24A2"/>
    <w:rsid w:val="001B251E"/>
    <w:rsid w:val="001B256B"/>
    <w:rsid w:val="001B256C"/>
    <w:rsid w:val="001B25A4"/>
    <w:rsid w:val="001B267C"/>
    <w:rsid w:val="001B268D"/>
    <w:rsid w:val="001B26F1"/>
    <w:rsid w:val="001B276A"/>
    <w:rsid w:val="001B2874"/>
    <w:rsid w:val="001B28B1"/>
    <w:rsid w:val="001B28E2"/>
    <w:rsid w:val="001B29B1"/>
    <w:rsid w:val="001B2B88"/>
    <w:rsid w:val="001B2BCF"/>
    <w:rsid w:val="001B2CD8"/>
    <w:rsid w:val="001B2E33"/>
    <w:rsid w:val="001B2E8F"/>
    <w:rsid w:val="001B2F5C"/>
    <w:rsid w:val="001B3178"/>
    <w:rsid w:val="001B318B"/>
    <w:rsid w:val="001B31AB"/>
    <w:rsid w:val="001B320C"/>
    <w:rsid w:val="001B32D2"/>
    <w:rsid w:val="001B32DD"/>
    <w:rsid w:val="001B32E3"/>
    <w:rsid w:val="001B32ED"/>
    <w:rsid w:val="001B3328"/>
    <w:rsid w:val="001B3453"/>
    <w:rsid w:val="001B346D"/>
    <w:rsid w:val="001B34F6"/>
    <w:rsid w:val="001B3503"/>
    <w:rsid w:val="001B3512"/>
    <w:rsid w:val="001B35E8"/>
    <w:rsid w:val="001B3744"/>
    <w:rsid w:val="001B3773"/>
    <w:rsid w:val="001B38D8"/>
    <w:rsid w:val="001B3902"/>
    <w:rsid w:val="001B3945"/>
    <w:rsid w:val="001B3961"/>
    <w:rsid w:val="001B3AB7"/>
    <w:rsid w:val="001B3C75"/>
    <w:rsid w:val="001B3D48"/>
    <w:rsid w:val="001B3DBB"/>
    <w:rsid w:val="001B3E06"/>
    <w:rsid w:val="001B3EDA"/>
    <w:rsid w:val="001B3F24"/>
    <w:rsid w:val="001B3FC3"/>
    <w:rsid w:val="001B4061"/>
    <w:rsid w:val="001B420A"/>
    <w:rsid w:val="001B43D9"/>
    <w:rsid w:val="001B443E"/>
    <w:rsid w:val="001B4468"/>
    <w:rsid w:val="001B4720"/>
    <w:rsid w:val="001B479E"/>
    <w:rsid w:val="001B483D"/>
    <w:rsid w:val="001B486C"/>
    <w:rsid w:val="001B4892"/>
    <w:rsid w:val="001B4A64"/>
    <w:rsid w:val="001B4AC9"/>
    <w:rsid w:val="001B4BA5"/>
    <w:rsid w:val="001B4BD9"/>
    <w:rsid w:val="001B4D78"/>
    <w:rsid w:val="001B4D8E"/>
    <w:rsid w:val="001B4DC0"/>
    <w:rsid w:val="001B4DF3"/>
    <w:rsid w:val="001B4E21"/>
    <w:rsid w:val="001B4E37"/>
    <w:rsid w:val="001B4F25"/>
    <w:rsid w:val="001B51D2"/>
    <w:rsid w:val="001B5250"/>
    <w:rsid w:val="001B54D2"/>
    <w:rsid w:val="001B5569"/>
    <w:rsid w:val="001B5572"/>
    <w:rsid w:val="001B560C"/>
    <w:rsid w:val="001B56E9"/>
    <w:rsid w:val="001B56FB"/>
    <w:rsid w:val="001B5762"/>
    <w:rsid w:val="001B58EB"/>
    <w:rsid w:val="001B59CD"/>
    <w:rsid w:val="001B5B4D"/>
    <w:rsid w:val="001B5B79"/>
    <w:rsid w:val="001B5C57"/>
    <w:rsid w:val="001B5C9A"/>
    <w:rsid w:val="001B5CB7"/>
    <w:rsid w:val="001B5E4F"/>
    <w:rsid w:val="001B5F94"/>
    <w:rsid w:val="001B5FE4"/>
    <w:rsid w:val="001B6022"/>
    <w:rsid w:val="001B609E"/>
    <w:rsid w:val="001B60C4"/>
    <w:rsid w:val="001B60F5"/>
    <w:rsid w:val="001B627B"/>
    <w:rsid w:val="001B629E"/>
    <w:rsid w:val="001B631C"/>
    <w:rsid w:val="001B6333"/>
    <w:rsid w:val="001B640B"/>
    <w:rsid w:val="001B6573"/>
    <w:rsid w:val="001B659A"/>
    <w:rsid w:val="001B65BB"/>
    <w:rsid w:val="001B6606"/>
    <w:rsid w:val="001B6661"/>
    <w:rsid w:val="001B678D"/>
    <w:rsid w:val="001B6796"/>
    <w:rsid w:val="001B679F"/>
    <w:rsid w:val="001B67DC"/>
    <w:rsid w:val="001B683D"/>
    <w:rsid w:val="001B69AF"/>
    <w:rsid w:val="001B69D5"/>
    <w:rsid w:val="001B6A04"/>
    <w:rsid w:val="001B6A59"/>
    <w:rsid w:val="001B6A82"/>
    <w:rsid w:val="001B6B53"/>
    <w:rsid w:val="001B6E1C"/>
    <w:rsid w:val="001B6E9F"/>
    <w:rsid w:val="001B6F28"/>
    <w:rsid w:val="001B6FAE"/>
    <w:rsid w:val="001B702A"/>
    <w:rsid w:val="001B70F7"/>
    <w:rsid w:val="001B7295"/>
    <w:rsid w:val="001B765E"/>
    <w:rsid w:val="001B7662"/>
    <w:rsid w:val="001B76D4"/>
    <w:rsid w:val="001B7783"/>
    <w:rsid w:val="001B7793"/>
    <w:rsid w:val="001B77D7"/>
    <w:rsid w:val="001B7825"/>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84"/>
    <w:rsid w:val="001C01F8"/>
    <w:rsid w:val="001C0295"/>
    <w:rsid w:val="001C0332"/>
    <w:rsid w:val="001C03CE"/>
    <w:rsid w:val="001C0429"/>
    <w:rsid w:val="001C0673"/>
    <w:rsid w:val="001C0677"/>
    <w:rsid w:val="001C06E3"/>
    <w:rsid w:val="001C0717"/>
    <w:rsid w:val="001C074F"/>
    <w:rsid w:val="001C0782"/>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4"/>
    <w:rsid w:val="001C0F6A"/>
    <w:rsid w:val="001C0FD2"/>
    <w:rsid w:val="001C106A"/>
    <w:rsid w:val="001C119A"/>
    <w:rsid w:val="001C12DD"/>
    <w:rsid w:val="001C13B6"/>
    <w:rsid w:val="001C141B"/>
    <w:rsid w:val="001C1462"/>
    <w:rsid w:val="001C14CF"/>
    <w:rsid w:val="001C15E9"/>
    <w:rsid w:val="001C1703"/>
    <w:rsid w:val="001C1737"/>
    <w:rsid w:val="001C180B"/>
    <w:rsid w:val="001C1A76"/>
    <w:rsid w:val="001C1A89"/>
    <w:rsid w:val="001C1BAB"/>
    <w:rsid w:val="001C1C4A"/>
    <w:rsid w:val="001C1CAD"/>
    <w:rsid w:val="001C1CE6"/>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82"/>
    <w:rsid w:val="001C26AD"/>
    <w:rsid w:val="001C26E5"/>
    <w:rsid w:val="001C2875"/>
    <w:rsid w:val="001C28AF"/>
    <w:rsid w:val="001C2A94"/>
    <w:rsid w:val="001C2B35"/>
    <w:rsid w:val="001C2B70"/>
    <w:rsid w:val="001C2B75"/>
    <w:rsid w:val="001C2B87"/>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53"/>
    <w:rsid w:val="001C36D3"/>
    <w:rsid w:val="001C372B"/>
    <w:rsid w:val="001C372C"/>
    <w:rsid w:val="001C37C1"/>
    <w:rsid w:val="001C3849"/>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4"/>
    <w:rsid w:val="001C3F7B"/>
    <w:rsid w:val="001C40D2"/>
    <w:rsid w:val="001C427A"/>
    <w:rsid w:val="001C4294"/>
    <w:rsid w:val="001C42AC"/>
    <w:rsid w:val="001C42CB"/>
    <w:rsid w:val="001C43B0"/>
    <w:rsid w:val="001C441A"/>
    <w:rsid w:val="001C4422"/>
    <w:rsid w:val="001C4468"/>
    <w:rsid w:val="001C449E"/>
    <w:rsid w:val="001C44F1"/>
    <w:rsid w:val="001C4541"/>
    <w:rsid w:val="001C455C"/>
    <w:rsid w:val="001C4666"/>
    <w:rsid w:val="001C46D8"/>
    <w:rsid w:val="001C4700"/>
    <w:rsid w:val="001C4731"/>
    <w:rsid w:val="001C4752"/>
    <w:rsid w:val="001C47DD"/>
    <w:rsid w:val="001C4979"/>
    <w:rsid w:val="001C49E7"/>
    <w:rsid w:val="001C4A83"/>
    <w:rsid w:val="001C4BE4"/>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66"/>
    <w:rsid w:val="001C58C3"/>
    <w:rsid w:val="001C58E1"/>
    <w:rsid w:val="001C5A52"/>
    <w:rsid w:val="001C5A55"/>
    <w:rsid w:val="001C5A78"/>
    <w:rsid w:val="001C5A7E"/>
    <w:rsid w:val="001C5BCB"/>
    <w:rsid w:val="001C5CC7"/>
    <w:rsid w:val="001C5D39"/>
    <w:rsid w:val="001C5D54"/>
    <w:rsid w:val="001C5DC3"/>
    <w:rsid w:val="001C5E13"/>
    <w:rsid w:val="001C5FA7"/>
    <w:rsid w:val="001C5FE2"/>
    <w:rsid w:val="001C605F"/>
    <w:rsid w:val="001C609F"/>
    <w:rsid w:val="001C6103"/>
    <w:rsid w:val="001C6279"/>
    <w:rsid w:val="001C6281"/>
    <w:rsid w:val="001C62D1"/>
    <w:rsid w:val="001C655A"/>
    <w:rsid w:val="001C655F"/>
    <w:rsid w:val="001C66A1"/>
    <w:rsid w:val="001C673E"/>
    <w:rsid w:val="001C6755"/>
    <w:rsid w:val="001C676A"/>
    <w:rsid w:val="001C67C4"/>
    <w:rsid w:val="001C67EB"/>
    <w:rsid w:val="001C6847"/>
    <w:rsid w:val="001C6860"/>
    <w:rsid w:val="001C69C0"/>
    <w:rsid w:val="001C69F0"/>
    <w:rsid w:val="001C6B22"/>
    <w:rsid w:val="001C6C22"/>
    <w:rsid w:val="001C6C28"/>
    <w:rsid w:val="001C6D38"/>
    <w:rsid w:val="001C6D3B"/>
    <w:rsid w:val="001C6F69"/>
    <w:rsid w:val="001C7010"/>
    <w:rsid w:val="001C7011"/>
    <w:rsid w:val="001C7091"/>
    <w:rsid w:val="001C70A3"/>
    <w:rsid w:val="001C7122"/>
    <w:rsid w:val="001C714C"/>
    <w:rsid w:val="001C7315"/>
    <w:rsid w:val="001C7348"/>
    <w:rsid w:val="001C73CA"/>
    <w:rsid w:val="001C7409"/>
    <w:rsid w:val="001C77AF"/>
    <w:rsid w:val="001C783D"/>
    <w:rsid w:val="001C7858"/>
    <w:rsid w:val="001C78FA"/>
    <w:rsid w:val="001C7946"/>
    <w:rsid w:val="001C79C3"/>
    <w:rsid w:val="001C79FF"/>
    <w:rsid w:val="001C7B01"/>
    <w:rsid w:val="001C7BA4"/>
    <w:rsid w:val="001C7BF5"/>
    <w:rsid w:val="001C7C2B"/>
    <w:rsid w:val="001C7C5B"/>
    <w:rsid w:val="001C7D35"/>
    <w:rsid w:val="001C7E53"/>
    <w:rsid w:val="001C7E78"/>
    <w:rsid w:val="001C7F5E"/>
    <w:rsid w:val="001C7FBE"/>
    <w:rsid w:val="001C7FEE"/>
    <w:rsid w:val="001D00EC"/>
    <w:rsid w:val="001D0185"/>
    <w:rsid w:val="001D019F"/>
    <w:rsid w:val="001D01A7"/>
    <w:rsid w:val="001D021D"/>
    <w:rsid w:val="001D0355"/>
    <w:rsid w:val="001D045C"/>
    <w:rsid w:val="001D0561"/>
    <w:rsid w:val="001D0683"/>
    <w:rsid w:val="001D069A"/>
    <w:rsid w:val="001D06B0"/>
    <w:rsid w:val="001D08AB"/>
    <w:rsid w:val="001D08E2"/>
    <w:rsid w:val="001D09DF"/>
    <w:rsid w:val="001D0A63"/>
    <w:rsid w:val="001D0BAD"/>
    <w:rsid w:val="001D0BB1"/>
    <w:rsid w:val="001D0D3D"/>
    <w:rsid w:val="001D0D5E"/>
    <w:rsid w:val="001D0DE3"/>
    <w:rsid w:val="001D0DEE"/>
    <w:rsid w:val="001D0DF7"/>
    <w:rsid w:val="001D0E20"/>
    <w:rsid w:val="001D0F47"/>
    <w:rsid w:val="001D0F50"/>
    <w:rsid w:val="001D0F79"/>
    <w:rsid w:val="001D0F89"/>
    <w:rsid w:val="001D10B2"/>
    <w:rsid w:val="001D1249"/>
    <w:rsid w:val="001D12DB"/>
    <w:rsid w:val="001D12ED"/>
    <w:rsid w:val="001D15D4"/>
    <w:rsid w:val="001D1604"/>
    <w:rsid w:val="001D16F3"/>
    <w:rsid w:val="001D175F"/>
    <w:rsid w:val="001D176E"/>
    <w:rsid w:val="001D1816"/>
    <w:rsid w:val="001D18CE"/>
    <w:rsid w:val="001D1939"/>
    <w:rsid w:val="001D197B"/>
    <w:rsid w:val="001D1A1F"/>
    <w:rsid w:val="001D1B8D"/>
    <w:rsid w:val="001D1D24"/>
    <w:rsid w:val="001D1DAC"/>
    <w:rsid w:val="001D1EEC"/>
    <w:rsid w:val="001D1F9D"/>
    <w:rsid w:val="001D2057"/>
    <w:rsid w:val="001D20B1"/>
    <w:rsid w:val="001D20E9"/>
    <w:rsid w:val="001D2239"/>
    <w:rsid w:val="001D2241"/>
    <w:rsid w:val="001D228F"/>
    <w:rsid w:val="001D2293"/>
    <w:rsid w:val="001D24B5"/>
    <w:rsid w:val="001D24C1"/>
    <w:rsid w:val="001D254A"/>
    <w:rsid w:val="001D25AF"/>
    <w:rsid w:val="001D2627"/>
    <w:rsid w:val="001D2968"/>
    <w:rsid w:val="001D2969"/>
    <w:rsid w:val="001D29FE"/>
    <w:rsid w:val="001D2A1B"/>
    <w:rsid w:val="001D2AA1"/>
    <w:rsid w:val="001D2AB8"/>
    <w:rsid w:val="001D2B30"/>
    <w:rsid w:val="001D2B4A"/>
    <w:rsid w:val="001D2C50"/>
    <w:rsid w:val="001D2C5B"/>
    <w:rsid w:val="001D2C99"/>
    <w:rsid w:val="001D2CED"/>
    <w:rsid w:val="001D2DA3"/>
    <w:rsid w:val="001D2E44"/>
    <w:rsid w:val="001D2F03"/>
    <w:rsid w:val="001D2F1E"/>
    <w:rsid w:val="001D2FE4"/>
    <w:rsid w:val="001D303C"/>
    <w:rsid w:val="001D3048"/>
    <w:rsid w:val="001D305E"/>
    <w:rsid w:val="001D30E1"/>
    <w:rsid w:val="001D31C8"/>
    <w:rsid w:val="001D327A"/>
    <w:rsid w:val="001D32B9"/>
    <w:rsid w:val="001D32BB"/>
    <w:rsid w:val="001D32CA"/>
    <w:rsid w:val="001D333C"/>
    <w:rsid w:val="001D3358"/>
    <w:rsid w:val="001D3461"/>
    <w:rsid w:val="001D3537"/>
    <w:rsid w:val="001D3542"/>
    <w:rsid w:val="001D3550"/>
    <w:rsid w:val="001D36B7"/>
    <w:rsid w:val="001D377C"/>
    <w:rsid w:val="001D3A8A"/>
    <w:rsid w:val="001D3B68"/>
    <w:rsid w:val="001D3C2C"/>
    <w:rsid w:val="001D3C61"/>
    <w:rsid w:val="001D3D32"/>
    <w:rsid w:val="001D3E27"/>
    <w:rsid w:val="001D3E28"/>
    <w:rsid w:val="001D3EFD"/>
    <w:rsid w:val="001D3F7F"/>
    <w:rsid w:val="001D40F3"/>
    <w:rsid w:val="001D41ED"/>
    <w:rsid w:val="001D4234"/>
    <w:rsid w:val="001D4297"/>
    <w:rsid w:val="001D42EB"/>
    <w:rsid w:val="001D4310"/>
    <w:rsid w:val="001D431A"/>
    <w:rsid w:val="001D434F"/>
    <w:rsid w:val="001D4379"/>
    <w:rsid w:val="001D458F"/>
    <w:rsid w:val="001D45ED"/>
    <w:rsid w:val="001D4600"/>
    <w:rsid w:val="001D467E"/>
    <w:rsid w:val="001D46B9"/>
    <w:rsid w:val="001D4756"/>
    <w:rsid w:val="001D484C"/>
    <w:rsid w:val="001D48D8"/>
    <w:rsid w:val="001D4927"/>
    <w:rsid w:val="001D4949"/>
    <w:rsid w:val="001D4997"/>
    <w:rsid w:val="001D4A73"/>
    <w:rsid w:val="001D4AD9"/>
    <w:rsid w:val="001D4AE5"/>
    <w:rsid w:val="001D4AF9"/>
    <w:rsid w:val="001D4B4E"/>
    <w:rsid w:val="001D4C51"/>
    <w:rsid w:val="001D4C73"/>
    <w:rsid w:val="001D4CE0"/>
    <w:rsid w:val="001D4D95"/>
    <w:rsid w:val="001D4E86"/>
    <w:rsid w:val="001D4EAA"/>
    <w:rsid w:val="001D4FE2"/>
    <w:rsid w:val="001D502F"/>
    <w:rsid w:val="001D50DA"/>
    <w:rsid w:val="001D5166"/>
    <w:rsid w:val="001D5246"/>
    <w:rsid w:val="001D52E1"/>
    <w:rsid w:val="001D533B"/>
    <w:rsid w:val="001D5382"/>
    <w:rsid w:val="001D53B7"/>
    <w:rsid w:val="001D5679"/>
    <w:rsid w:val="001D5865"/>
    <w:rsid w:val="001D598D"/>
    <w:rsid w:val="001D5A1B"/>
    <w:rsid w:val="001D5B12"/>
    <w:rsid w:val="001D5B37"/>
    <w:rsid w:val="001D5B62"/>
    <w:rsid w:val="001D5B6F"/>
    <w:rsid w:val="001D5B70"/>
    <w:rsid w:val="001D5BA9"/>
    <w:rsid w:val="001D5BC6"/>
    <w:rsid w:val="001D5D06"/>
    <w:rsid w:val="001D5D30"/>
    <w:rsid w:val="001D5E09"/>
    <w:rsid w:val="001D6013"/>
    <w:rsid w:val="001D602E"/>
    <w:rsid w:val="001D6088"/>
    <w:rsid w:val="001D6098"/>
    <w:rsid w:val="001D60C4"/>
    <w:rsid w:val="001D60E9"/>
    <w:rsid w:val="001D6143"/>
    <w:rsid w:val="001D619D"/>
    <w:rsid w:val="001D61DA"/>
    <w:rsid w:val="001D61DD"/>
    <w:rsid w:val="001D63A9"/>
    <w:rsid w:val="001D63F7"/>
    <w:rsid w:val="001D64BA"/>
    <w:rsid w:val="001D6519"/>
    <w:rsid w:val="001D659A"/>
    <w:rsid w:val="001D667E"/>
    <w:rsid w:val="001D6838"/>
    <w:rsid w:val="001D68A8"/>
    <w:rsid w:val="001D68BD"/>
    <w:rsid w:val="001D699F"/>
    <w:rsid w:val="001D69EB"/>
    <w:rsid w:val="001D6AFE"/>
    <w:rsid w:val="001D6BB6"/>
    <w:rsid w:val="001D6BF2"/>
    <w:rsid w:val="001D6C5B"/>
    <w:rsid w:val="001D6CB2"/>
    <w:rsid w:val="001D6CDC"/>
    <w:rsid w:val="001D6D8B"/>
    <w:rsid w:val="001D6DD1"/>
    <w:rsid w:val="001D6E1C"/>
    <w:rsid w:val="001D6E5B"/>
    <w:rsid w:val="001D7184"/>
    <w:rsid w:val="001D7201"/>
    <w:rsid w:val="001D729F"/>
    <w:rsid w:val="001D73A0"/>
    <w:rsid w:val="001D747C"/>
    <w:rsid w:val="001D7592"/>
    <w:rsid w:val="001D769A"/>
    <w:rsid w:val="001D76ED"/>
    <w:rsid w:val="001D77A2"/>
    <w:rsid w:val="001D7A03"/>
    <w:rsid w:val="001D7A4A"/>
    <w:rsid w:val="001D7A5B"/>
    <w:rsid w:val="001D7ACB"/>
    <w:rsid w:val="001D7AD1"/>
    <w:rsid w:val="001D7B91"/>
    <w:rsid w:val="001D7BBF"/>
    <w:rsid w:val="001D7C03"/>
    <w:rsid w:val="001D7C47"/>
    <w:rsid w:val="001D7C86"/>
    <w:rsid w:val="001D7CA5"/>
    <w:rsid w:val="001D7CC6"/>
    <w:rsid w:val="001D7D24"/>
    <w:rsid w:val="001D7DAB"/>
    <w:rsid w:val="001D7DCE"/>
    <w:rsid w:val="001D7DDD"/>
    <w:rsid w:val="001D7DE6"/>
    <w:rsid w:val="001D7DF1"/>
    <w:rsid w:val="001D7ED7"/>
    <w:rsid w:val="001E0107"/>
    <w:rsid w:val="001E0195"/>
    <w:rsid w:val="001E01FE"/>
    <w:rsid w:val="001E0241"/>
    <w:rsid w:val="001E02F2"/>
    <w:rsid w:val="001E032E"/>
    <w:rsid w:val="001E0341"/>
    <w:rsid w:val="001E034B"/>
    <w:rsid w:val="001E0371"/>
    <w:rsid w:val="001E04E8"/>
    <w:rsid w:val="001E04F5"/>
    <w:rsid w:val="001E05E3"/>
    <w:rsid w:val="001E060A"/>
    <w:rsid w:val="001E0625"/>
    <w:rsid w:val="001E06BF"/>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A5"/>
    <w:rsid w:val="001E0CD1"/>
    <w:rsid w:val="001E0CF3"/>
    <w:rsid w:val="001E0D0A"/>
    <w:rsid w:val="001E0D34"/>
    <w:rsid w:val="001E0DC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4D"/>
    <w:rsid w:val="001E17AF"/>
    <w:rsid w:val="001E1867"/>
    <w:rsid w:val="001E1947"/>
    <w:rsid w:val="001E1952"/>
    <w:rsid w:val="001E19D2"/>
    <w:rsid w:val="001E1AC0"/>
    <w:rsid w:val="001E1AD5"/>
    <w:rsid w:val="001E1B62"/>
    <w:rsid w:val="001E1BBA"/>
    <w:rsid w:val="001E1CAC"/>
    <w:rsid w:val="001E1D3E"/>
    <w:rsid w:val="001E1D5F"/>
    <w:rsid w:val="001E1DCA"/>
    <w:rsid w:val="001E1E16"/>
    <w:rsid w:val="001E1E37"/>
    <w:rsid w:val="001E1EAE"/>
    <w:rsid w:val="001E1EC6"/>
    <w:rsid w:val="001E1EC7"/>
    <w:rsid w:val="001E1FCC"/>
    <w:rsid w:val="001E2170"/>
    <w:rsid w:val="001E2178"/>
    <w:rsid w:val="001E2189"/>
    <w:rsid w:val="001E2217"/>
    <w:rsid w:val="001E2320"/>
    <w:rsid w:val="001E2325"/>
    <w:rsid w:val="001E23BD"/>
    <w:rsid w:val="001E245A"/>
    <w:rsid w:val="001E24C9"/>
    <w:rsid w:val="001E24F2"/>
    <w:rsid w:val="001E2617"/>
    <w:rsid w:val="001E2619"/>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0"/>
    <w:rsid w:val="001E32AD"/>
    <w:rsid w:val="001E32B5"/>
    <w:rsid w:val="001E32E8"/>
    <w:rsid w:val="001E32FF"/>
    <w:rsid w:val="001E330D"/>
    <w:rsid w:val="001E33B6"/>
    <w:rsid w:val="001E352D"/>
    <w:rsid w:val="001E3563"/>
    <w:rsid w:val="001E35F4"/>
    <w:rsid w:val="001E36A4"/>
    <w:rsid w:val="001E36EA"/>
    <w:rsid w:val="001E3791"/>
    <w:rsid w:val="001E3796"/>
    <w:rsid w:val="001E388D"/>
    <w:rsid w:val="001E38EC"/>
    <w:rsid w:val="001E38F6"/>
    <w:rsid w:val="001E3924"/>
    <w:rsid w:val="001E3936"/>
    <w:rsid w:val="001E3962"/>
    <w:rsid w:val="001E39E0"/>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45F"/>
    <w:rsid w:val="001E45AD"/>
    <w:rsid w:val="001E4630"/>
    <w:rsid w:val="001E4697"/>
    <w:rsid w:val="001E46AF"/>
    <w:rsid w:val="001E46B8"/>
    <w:rsid w:val="001E4797"/>
    <w:rsid w:val="001E481E"/>
    <w:rsid w:val="001E4A65"/>
    <w:rsid w:val="001E4B34"/>
    <w:rsid w:val="001E4B94"/>
    <w:rsid w:val="001E4C04"/>
    <w:rsid w:val="001E4CFB"/>
    <w:rsid w:val="001E4D9A"/>
    <w:rsid w:val="001E4DB8"/>
    <w:rsid w:val="001E4DE0"/>
    <w:rsid w:val="001E5002"/>
    <w:rsid w:val="001E50E0"/>
    <w:rsid w:val="001E51A6"/>
    <w:rsid w:val="001E5204"/>
    <w:rsid w:val="001E5209"/>
    <w:rsid w:val="001E523F"/>
    <w:rsid w:val="001E526D"/>
    <w:rsid w:val="001E5346"/>
    <w:rsid w:val="001E5445"/>
    <w:rsid w:val="001E544F"/>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9EA"/>
    <w:rsid w:val="001E6ABD"/>
    <w:rsid w:val="001E6B62"/>
    <w:rsid w:val="001E6C31"/>
    <w:rsid w:val="001E6C41"/>
    <w:rsid w:val="001E6CC2"/>
    <w:rsid w:val="001E6CE2"/>
    <w:rsid w:val="001E6D64"/>
    <w:rsid w:val="001E6DDC"/>
    <w:rsid w:val="001E6E83"/>
    <w:rsid w:val="001E7002"/>
    <w:rsid w:val="001E7058"/>
    <w:rsid w:val="001E707A"/>
    <w:rsid w:val="001E7153"/>
    <w:rsid w:val="001E725E"/>
    <w:rsid w:val="001E73EB"/>
    <w:rsid w:val="001E7416"/>
    <w:rsid w:val="001E744D"/>
    <w:rsid w:val="001E753B"/>
    <w:rsid w:val="001E76FA"/>
    <w:rsid w:val="001E7856"/>
    <w:rsid w:val="001E787B"/>
    <w:rsid w:val="001E7880"/>
    <w:rsid w:val="001E7910"/>
    <w:rsid w:val="001E7999"/>
    <w:rsid w:val="001E79D2"/>
    <w:rsid w:val="001E79F3"/>
    <w:rsid w:val="001E7A00"/>
    <w:rsid w:val="001E7AEC"/>
    <w:rsid w:val="001E7C02"/>
    <w:rsid w:val="001E7D2D"/>
    <w:rsid w:val="001E7D38"/>
    <w:rsid w:val="001E7D3D"/>
    <w:rsid w:val="001E7DA0"/>
    <w:rsid w:val="001E7DED"/>
    <w:rsid w:val="001E7EA6"/>
    <w:rsid w:val="001E7F13"/>
    <w:rsid w:val="001E7F6A"/>
    <w:rsid w:val="001E7FA4"/>
    <w:rsid w:val="001E7FC9"/>
    <w:rsid w:val="001F0029"/>
    <w:rsid w:val="001F00A2"/>
    <w:rsid w:val="001F00CC"/>
    <w:rsid w:val="001F01F7"/>
    <w:rsid w:val="001F0233"/>
    <w:rsid w:val="001F023F"/>
    <w:rsid w:val="001F02BA"/>
    <w:rsid w:val="001F0375"/>
    <w:rsid w:val="001F03C3"/>
    <w:rsid w:val="001F04F0"/>
    <w:rsid w:val="001F051B"/>
    <w:rsid w:val="001F067B"/>
    <w:rsid w:val="001F0686"/>
    <w:rsid w:val="001F0733"/>
    <w:rsid w:val="001F073D"/>
    <w:rsid w:val="001F08AB"/>
    <w:rsid w:val="001F0916"/>
    <w:rsid w:val="001F0917"/>
    <w:rsid w:val="001F098C"/>
    <w:rsid w:val="001F0B0B"/>
    <w:rsid w:val="001F0B8D"/>
    <w:rsid w:val="001F0BF2"/>
    <w:rsid w:val="001F0C44"/>
    <w:rsid w:val="001F0CBC"/>
    <w:rsid w:val="001F0CC8"/>
    <w:rsid w:val="001F0E30"/>
    <w:rsid w:val="001F0ED0"/>
    <w:rsid w:val="001F0EE0"/>
    <w:rsid w:val="001F0F45"/>
    <w:rsid w:val="001F0F5A"/>
    <w:rsid w:val="001F104E"/>
    <w:rsid w:val="001F1051"/>
    <w:rsid w:val="001F10AF"/>
    <w:rsid w:val="001F1172"/>
    <w:rsid w:val="001F11E9"/>
    <w:rsid w:val="001F1382"/>
    <w:rsid w:val="001F13A8"/>
    <w:rsid w:val="001F1407"/>
    <w:rsid w:val="001F141E"/>
    <w:rsid w:val="001F14CB"/>
    <w:rsid w:val="001F15BA"/>
    <w:rsid w:val="001F15C9"/>
    <w:rsid w:val="001F15E2"/>
    <w:rsid w:val="001F1611"/>
    <w:rsid w:val="001F168C"/>
    <w:rsid w:val="001F170D"/>
    <w:rsid w:val="001F179D"/>
    <w:rsid w:val="001F18BB"/>
    <w:rsid w:val="001F1922"/>
    <w:rsid w:val="001F1932"/>
    <w:rsid w:val="001F1988"/>
    <w:rsid w:val="001F19D3"/>
    <w:rsid w:val="001F1A23"/>
    <w:rsid w:val="001F1A37"/>
    <w:rsid w:val="001F1AC9"/>
    <w:rsid w:val="001F1B9C"/>
    <w:rsid w:val="001F1C0C"/>
    <w:rsid w:val="001F1D2E"/>
    <w:rsid w:val="001F1D4D"/>
    <w:rsid w:val="001F1D53"/>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59"/>
    <w:rsid w:val="001F30A0"/>
    <w:rsid w:val="001F314D"/>
    <w:rsid w:val="001F3230"/>
    <w:rsid w:val="001F32CF"/>
    <w:rsid w:val="001F32DC"/>
    <w:rsid w:val="001F3481"/>
    <w:rsid w:val="001F353A"/>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07"/>
    <w:rsid w:val="001F3E2C"/>
    <w:rsid w:val="001F3F90"/>
    <w:rsid w:val="001F3FAC"/>
    <w:rsid w:val="001F4000"/>
    <w:rsid w:val="001F401E"/>
    <w:rsid w:val="001F4143"/>
    <w:rsid w:val="001F414A"/>
    <w:rsid w:val="001F41CE"/>
    <w:rsid w:val="001F4456"/>
    <w:rsid w:val="001F463F"/>
    <w:rsid w:val="001F468E"/>
    <w:rsid w:val="001F46A5"/>
    <w:rsid w:val="001F474B"/>
    <w:rsid w:val="001F47A7"/>
    <w:rsid w:val="001F47ED"/>
    <w:rsid w:val="001F4806"/>
    <w:rsid w:val="001F4838"/>
    <w:rsid w:val="001F48B6"/>
    <w:rsid w:val="001F48F1"/>
    <w:rsid w:val="001F4953"/>
    <w:rsid w:val="001F49D0"/>
    <w:rsid w:val="001F4B6D"/>
    <w:rsid w:val="001F4B82"/>
    <w:rsid w:val="001F4C4A"/>
    <w:rsid w:val="001F4D6F"/>
    <w:rsid w:val="001F4DC3"/>
    <w:rsid w:val="001F4DCE"/>
    <w:rsid w:val="001F4E02"/>
    <w:rsid w:val="001F4E71"/>
    <w:rsid w:val="001F4FE1"/>
    <w:rsid w:val="001F4FF1"/>
    <w:rsid w:val="001F5009"/>
    <w:rsid w:val="001F50A2"/>
    <w:rsid w:val="001F523A"/>
    <w:rsid w:val="001F5255"/>
    <w:rsid w:val="001F527C"/>
    <w:rsid w:val="001F54C6"/>
    <w:rsid w:val="001F5547"/>
    <w:rsid w:val="001F5554"/>
    <w:rsid w:val="001F55ED"/>
    <w:rsid w:val="001F5609"/>
    <w:rsid w:val="001F5673"/>
    <w:rsid w:val="001F56E6"/>
    <w:rsid w:val="001F580A"/>
    <w:rsid w:val="001F586D"/>
    <w:rsid w:val="001F5983"/>
    <w:rsid w:val="001F59D7"/>
    <w:rsid w:val="001F5B51"/>
    <w:rsid w:val="001F5B5B"/>
    <w:rsid w:val="001F5B65"/>
    <w:rsid w:val="001F5C3F"/>
    <w:rsid w:val="001F5C81"/>
    <w:rsid w:val="001F5D39"/>
    <w:rsid w:val="001F5DB8"/>
    <w:rsid w:val="001F5E30"/>
    <w:rsid w:val="001F5ED7"/>
    <w:rsid w:val="001F5F2F"/>
    <w:rsid w:val="001F6036"/>
    <w:rsid w:val="001F6126"/>
    <w:rsid w:val="001F6212"/>
    <w:rsid w:val="001F6223"/>
    <w:rsid w:val="001F623A"/>
    <w:rsid w:val="001F62FA"/>
    <w:rsid w:val="001F630B"/>
    <w:rsid w:val="001F635A"/>
    <w:rsid w:val="001F6395"/>
    <w:rsid w:val="001F6564"/>
    <w:rsid w:val="001F6676"/>
    <w:rsid w:val="001F670A"/>
    <w:rsid w:val="001F6772"/>
    <w:rsid w:val="001F677A"/>
    <w:rsid w:val="001F6882"/>
    <w:rsid w:val="001F68BF"/>
    <w:rsid w:val="001F695E"/>
    <w:rsid w:val="001F69F9"/>
    <w:rsid w:val="001F6B6C"/>
    <w:rsid w:val="001F6B97"/>
    <w:rsid w:val="001F6BBD"/>
    <w:rsid w:val="001F6C12"/>
    <w:rsid w:val="001F6C4E"/>
    <w:rsid w:val="001F6C55"/>
    <w:rsid w:val="001F6C88"/>
    <w:rsid w:val="001F6E50"/>
    <w:rsid w:val="001F6E75"/>
    <w:rsid w:val="001F6F59"/>
    <w:rsid w:val="001F6F63"/>
    <w:rsid w:val="001F6F8C"/>
    <w:rsid w:val="001F6FFD"/>
    <w:rsid w:val="001F708C"/>
    <w:rsid w:val="001F70D2"/>
    <w:rsid w:val="001F7190"/>
    <w:rsid w:val="001F71DB"/>
    <w:rsid w:val="001F7214"/>
    <w:rsid w:val="001F734D"/>
    <w:rsid w:val="001F73C7"/>
    <w:rsid w:val="001F7408"/>
    <w:rsid w:val="001F7427"/>
    <w:rsid w:val="001F7533"/>
    <w:rsid w:val="001F762A"/>
    <w:rsid w:val="001F7762"/>
    <w:rsid w:val="001F7764"/>
    <w:rsid w:val="001F7AFE"/>
    <w:rsid w:val="001F7B27"/>
    <w:rsid w:val="001F7B73"/>
    <w:rsid w:val="001F7B77"/>
    <w:rsid w:val="001F7B82"/>
    <w:rsid w:val="001F7B89"/>
    <w:rsid w:val="001F7C4B"/>
    <w:rsid w:val="001F7CA9"/>
    <w:rsid w:val="001F7D93"/>
    <w:rsid w:val="001F7F39"/>
    <w:rsid w:val="001F7F7B"/>
    <w:rsid w:val="00200038"/>
    <w:rsid w:val="00200070"/>
    <w:rsid w:val="00200194"/>
    <w:rsid w:val="002001F6"/>
    <w:rsid w:val="00200207"/>
    <w:rsid w:val="002002C5"/>
    <w:rsid w:val="002004BA"/>
    <w:rsid w:val="0020057E"/>
    <w:rsid w:val="002005AA"/>
    <w:rsid w:val="002005B2"/>
    <w:rsid w:val="002005C2"/>
    <w:rsid w:val="0020060D"/>
    <w:rsid w:val="0020065E"/>
    <w:rsid w:val="00200661"/>
    <w:rsid w:val="00200720"/>
    <w:rsid w:val="00200725"/>
    <w:rsid w:val="0020076D"/>
    <w:rsid w:val="002008D5"/>
    <w:rsid w:val="0020091E"/>
    <w:rsid w:val="0020093F"/>
    <w:rsid w:val="002009D3"/>
    <w:rsid w:val="00200B2E"/>
    <w:rsid w:val="00200B9F"/>
    <w:rsid w:val="00200CAC"/>
    <w:rsid w:val="00200D04"/>
    <w:rsid w:val="00200D88"/>
    <w:rsid w:val="00200DBF"/>
    <w:rsid w:val="00200E35"/>
    <w:rsid w:val="00200E39"/>
    <w:rsid w:val="00200E48"/>
    <w:rsid w:val="00200EAB"/>
    <w:rsid w:val="00200EB8"/>
    <w:rsid w:val="00201017"/>
    <w:rsid w:val="0020104B"/>
    <w:rsid w:val="00201087"/>
    <w:rsid w:val="002010E9"/>
    <w:rsid w:val="00201180"/>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8C9"/>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783"/>
    <w:rsid w:val="0020281E"/>
    <w:rsid w:val="002028EB"/>
    <w:rsid w:val="002029A3"/>
    <w:rsid w:val="002029E8"/>
    <w:rsid w:val="00202A91"/>
    <w:rsid w:val="00202B2D"/>
    <w:rsid w:val="00202C6A"/>
    <w:rsid w:val="00202C6C"/>
    <w:rsid w:val="00202DA0"/>
    <w:rsid w:val="00202EA0"/>
    <w:rsid w:val="00202FCE"/>
    <w:rsid w:val="00202FD5"/>
    <w:rsid w:val="002030A4"/>
    <w:rsid w:val="002030C8"/>
    <w:rsid w:val="002032F1"/>
    <w:rsid w:val="00203377"/>
    <w:rsid w:val="00203426"/>
    <w:rsid w:val="002034D3"/>
    <w:rsid w:val="00203540"/>
    <w:rsid w:val="002036B6"/>
    <w:rsid w:val="002037E7"/>
    <w:rsid w:val="00203830"/>
    <w:rsid w:val="0020388A"/>
    <w:rsid w:val="00203911"/>
    <w:rsid w:val="00203AD7"/>
    <w:rsid w:val="00203BDF"/>
    <w:rsid w:val="00203CA3"/>
    <w:rsid w:val="00203CC0"/>
    <w:rsid w:val="00203CCB"/>
    <w:rsid w:val="00203E7D"/>
    <w:rsid w:val="00203EB7"/>
    <w:rsid w:val="00203FCA"/>
    <w:rsid w:val="002040A2"/>
    <w:rsid w:val="00204169"/>
    <w:rsid w:val="002041AE"/>
    <w:rsid w:val="002041C1"/>
    <w:rsid w:val="002042F3"/>
    <w:rsid w:val="0020441A"/>
    <w:rsid w:val="002044DB"/>
    <w:rsid w:val="00204529"/>
    <w:rsid w:val="0020456A"/>
    <w:rsid w:val="0020458C"/>
    <w:rsid w:val="002045EE"/>
    <w:rsid w:val="00204613"/>
    <w:rsid w:val="002048CF"/>
    <w:rsid w:val="002049B5"/>
    <w:rsid w:val="002049C5"/>
    <w:rsid w:val="00204A38"/>
    <w:rsid w:val="00204A6A"/>
    <w:rsid w:val="00204A85"/>
    <w:rsid w:val="00204B52"/>
    <w:rsid w:val="00204B53"/>
    <w:rsid w:val="00204CB5"/>
    <w:rsid w:val="00204D58"/>
    <w:rsid w:val="00204DFF"/>
    <w:rsid w:val="00204E52"/>
    <w:rsid w:val="002050DA"/>
    <w:rsid w:val="00205180"/>
    <w:rsid w:val="002051FE"/>
    <w:rsid w:val="00205240"/>
    <w:rsid w:val="0020529B"/>
    <w:rsid w:val="00205346"/>
    <w:rsid w:val="002053C1"/>
    <w:rsid w:val="0020545B"/>
    <w:rsid w:val="002054A8"/>
    <w:rsid w:val="00205550"/>
    <w:rsid w:val="002056B3"/>
    <w:rsid w:val="002056CE"/>
    <w:rsid w:val="00205732"/>
    <w:rsid w:val="0020577B"/>
    <w:rsid w:val="00205827"/>
    <w:rsid w:val="002059DB"/>
    <w:rsid w:val="002059F7"/>
    <w:rsid w:val="002059FB"/>
    <w:rsid w:val="00205ADA"/>
    <w:rsid w:val="00205B24"/>
    <w:rsid w:val="00205B3F"/>
    <w:rsid w:val="00205C7A"/>
    <w:rsid w:val="00205C9A"/>
    <w:rsid w:val="00205D25"/>
    <w:rsid w:val="00205D3A"/>
    <w:rsid w:val="00205D9F"/>
    <w:rsid w:val="00205DD6"/>
    <w:rsid w:val="00205E89"/>
    <w:rsid w:val="00205F7B"/>
    <w:rsid w:val="00206054"/>
    <w:rsid w:val="00206169"/>
    <w:rsid w:val="00206199"/>
    <w:rsid w:val="002061D3"/>
    <w:rsid w:val="0020625B"/>
    <w:rsid w:val="002062CC"/>
    <w:rsid w:val="00206300"/>
    <w:rsid w:val="00206355"/>
    <w:rsid w:val="0020638F"/>
    <w:rsid w:val="002063F1"/>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39"/>
    <w:rsid w:val="0020713D"/>
    <w:rsid w:val="002071B8"/>
    <w:rsid w:val="0020726D"/>
    <w:rsid w:val="002072D5"/>
    <w:rsid w:val="0020735B"/>
    <w:rsid w:val="002073E8"/>
    <w:rsid w:val="00207401"/>
    <w:rsid w:val="00207424"/>
    <w:rsid w:val="0020742C"/>
    <w:rsid w:val="0020744F"/>
    <w:rsid w:val="002074C3"/>
    <w:rsid w:val="00207562"/>
    <w:rsid w:val="002075A9"/>
    <w:rsid w:val="00207634"/>
    <w:rsid w:val="0020796F"/>
    <w:rsid w:val="002079D9"/>
    <w:rsid w:val="00207A3B"/>
    <w:rsid w:val="00207AC2"/>
    <w:rsid w:val="00207C3E"/>
    <w:rsid w:val="00207D20"/>
    <w:rsid w:val="00207D68"/>
    <w:rsid w:val="00207E7C"/>
    <w:rsid w:val="00207F42"/>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6D"/>
    <w:rsid w:val="002109E6"/>
    <w:rsid w:val="002109F9"/>
    <w:rsid w:val="002109FA"/>
    <w:rsid w:val="00210BCD"/>
    <w:rsid w:val="00210C08"/>
    <w:rsid w:val="00210C35"/>
    <w:rsid w:val="00210C8E"/>
    <w:rsid w:val="00210CA3"/>
    <w:rsid w:val="00210D39"/>
    <w:rsid w:val="00210DCB"/>
    <w:rsid w:val="00210EA7"/>
    <w:rsid w:val="00210F32"/>
    <w:rsid w:val="00210FEE"/>
    <w:rsid w:val="00211081"/>
    <w:rsid w:val="002110F3"/>
    <w:rsid w:val="0021110F"/>
    <w:rsid w:val="00211113"/>
    <w:rsid w:val="00211161"/>
    <w:rsid w:val="00211191"/>
    <w:rsid w:val="00211192"/>
    <w:rsid w:val="002112AA"/>
    <w:rsid w:val="0021132D"/>
    <w:rsid w:val="0021132E"/>
    <w:rsid w:val="0021143C"/>
    <w:rsid w:val="002114BD"/>
    <w:rsid w:val="002114C0"/>
    <w:rsid w:val="00211541"/>
    <w:rsid w:val="002115C6"/>
    <w:rsid w:val="002115DB"/>
    <w:rsid w:val="002115E4"/>
    <w:rsid w:val="0021173D"/>
    <w:rsid w:val="00211749"/>
    <w:rsid w:val="002117EB"/>
    <w:rsid w:val="00211828"/>
    <w:rsid w:val="002119A3"/>
    <w:rsid w:val="002119A9"/>
    <w:rsid w:val="002119F6"/>
    <w:rsid w:val="00211A22"/>
    <w:rsid w:val="00211B51"/>
    <w:rsid w:val="00211B82"/>
    <w:rsid w:val="00211C40"/>
    <w:rsid w:val="00211C9A"/>
    <w:rsid w:val="00211E33"/>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580"/>
    <w:rsid w:val="002126AA"/>
    <w:rsid w:val="00212854"/>
    <w:rsid w:val="0021286F"/>
    <w:rsid w:val="002128B4"/>
    <w:rsid w:val="002128D6"/>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6D"/>
    <w:rsid w:val="00213DCB"/>
    <w:rsid w:val="00213F10"/>
    <w:rsid w:val="00213F3E"/>
    <w:rsid w:val="00213FC8"/>
    <w:rsid w:val="00213FCD"/>
    <w:rsid w:val="0021405A"/>
    <w:rsid w:val="00214095"/>
    <w:rsid w:val="002140A6"/>
    <w:rsid w:val="002140E2"/>
    <w:rsid w:val="00214131"/>
    <w:rsid w:val="00214153"/>
    <w:rsid w:val="00214185"/>
    <w:rsid w:val="002141D2"/>
    <w:rsid w:val="0021420B"/>
    <w:rsid w:val="0021427D"/>
    <w:rsid w:val="002142ED"/>
    <w:rsid w:val="00214304"/>
    <w:rsid w:val="00214320"/>
    <w:rsid w:val="00214350"/>
    <w:rsid w:val="00214459"/>
    <w:rsid w:val="002144B5"/>
    <w:rsid w:val="002144BE"/>
    <w:rsid w:val="0021461A"/>
    <w:rsid w:val="0021479D"/>
    <w:rsid w:val="002147A1"/>
    <w:rsid w:val="0021488F"/>
    <w:rsid w:val="002148CA"/>
    <w:rsid w:val="002148CB"/>
    <w:rsid w:val="002149B8"/>
    <w:rsid w:val="002149E7"/>
    <w:rsid w:val="00214A85"/>
    <w:rsid w:val="00214A97"/>
    <w:rsid w:val="00214BB0"/>
    <w:rsid w:val="00214BBB"/>
    <w:rsid w:val="00214BF9"/>
    <w:rsid w:val="00214D70"/>
    <w:rsid w:val="00214D77"/>
    <w:rsid w:val="00214D90"/>
    <w:rsid w:val="00215062"/>
    <w:rsid w:val="002150AF"/>
    <w:rsid w:val="002152A3"/>
    <w:rsid w:val="002152D1"/>
    <w:rsid w:val="0021534E"/>
    <w:rsid w:val="00215450"/>
    <w:rsid w:val="002154F1"/>
    <w:rsid w:val="002155E1"/>
    <w:rsid w:val="002156E0"/>
    <w:rsid w:val="0021572C"/>
    <w:rsid w:val="002157A2"/>
    <w:rsid w:val="0021582D"/>
    <w:rsid w:val="00215960"/>
    <w:rsid w:val="0021596A"/>
    <w:rsid w:val="00215A3B"/>
    <w:rsid w:val="00215AD1"/>
    <w:rsid w:val="00215AF2"/>
    <w:rsid w:val="00215B0B"/>
    <w:rsid w:val="00215B42"/>
    <w:rsid w:val="00215C20"/>
    <w:rsid w:val="00215C54"/>
    <w:rsid w:val="00215D6C"/>
    <w:rsid w:val="00215D71"/>
    <w:rsid w:val="00215DCD"/>
    <w:rsid w:val="00215DE0"/>
    <w:rsid w:val="00215E5A"/>
    <w:rsid w:val="00215ED6"/>
    <w:rsid w:val="00215EE2"/>
    <w:rsid w:val="00215F53"/>
    <w:rsid w:val="00215FDB"/>
    <w:rsid w:val="00216085"/>
    <w:rsid w:val="00216102"/>
    <w:rsid w:val="00216113"/>
    <w:rsid w:val="00216188"/>
    <w:rsid w:val="0021619A"/>
    <w:rsid w:val="002161A5"/>
    <w:rsid w:val="002161FC"/>
    <w:rsid w:val="00216249"/>
    <w:rsid w:val="002162DB"/>
    <w:rsid w:val="00216306"/>
    <w:rsid w:val="0021630D"/>
    <w:rsid w:val="00216430"/>
    <w:rsid w:val="0021648E"/>
    <w:rsid w:val="0021657E"/>
    <w:rsid w:val="002165AA"/>
    <w:rsid w:val="002166E2"/>
    <w:rsid w:val="002167B7"/>
    <w:rsid w:val="00216896"/>
    <w:rsid w:val="002168D9"/>
    <w:rsid w:val="00216A47"/>
    <w:rsid w:val="00216AB9"/>
    <w:rsid w:val="00216B0D"/>
    <w:rsid w:val="00216BDD"/>
    <w:rsid w:val="00216BE9"/>
    <w:rsid w:val="00216EBD"/>
    <w:rsid w:val="00216FA3"/>
    <w:rsid w:val="00217095"/>
    <w:rsid w:val="002170C0"/>
    <w:rsid w:val="0021712F"/>
    <w:rsid w:val="0021718B"/>
    <w:rsid w:val="002172E6"/>
    <w:rsid w:val="00217319"/>
    <w:rsid w:val="00217369"/>
    <w:rsid w:val="00217421"/>
    <w:rsid w:val="002174C0"/>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16"/>
    <w:rsid w:val="00217B4F"/>
    <w:rsid w:val="00217BE0"/>
    <w:rsid w:val="00217C27"/>
    <w:rsid w:val="00217C89"/>
    <w:rsid w:val="00217C8A"/>
    <w:rsid w:val="00217DBF"/>
    <w:rsid w:val="00217E38"/>
    <w:rsid w:val="00217F1C"/>
    <w:rsid w:val="00217F73"/>
    <w:rsid w:val="00220043"/>
    <w:rsid w:val="00220051"/>
    <w:rsid w:val="002200BF"/>
    <w:rsid w:val="002200EB"/>
    <w:rsid w:val="00220135"/>
    <w:rsid w:val="0022013F"/>
    <w:rsid w:val="002201AD"/>
    <w:rsid w:val="002201ED"/>
    <w:rsid w:val="00220212"/>
    <w:rsid w:val="00220223"/>
    <w:rsid w:val="00220230"/>
    <w:rsid w:val="0022025F"/>
    <w:rsid w:val="0022033B"/>
    <w:rsid w:val="0022035F"/>
    <w:rsid w:val="00220451"/>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3A"/>
    <w:rsid w:val="00220F68"/>
    <w:rsid w:val="00220F76"/>
    <w:rsid w:val="00220FE6"/>
    <w:rsid w:val="0022104A"/>
    <w:rsid w:val="00221219"/>
    <w:rsid w:val="00221258"/>
    <w:rsid w:val="0022138D"/>
    <w:rsid w:val="00221395"/>
    <w:rsid w:val="00221413"/>
    <w:rsid w:val="0022146F"/>
    <w:rsid w:val="0022149C"/>
    <w:rsid w:val="002214C5"/>
    <w:rsid w:val="002214D1"/>
    <w:rsid w:val="00221547"/>
    <w:rsid w:val="002216F1"/>
    <w:rsid w:val="00221760"/>
    <w:rsid w:val="00221788"/>
    <w:rsid w:val="0022180D"/>
    <w:rsid w:val="002218AA"/>
    <w:rsid w:val="00221936"/>
    <w:rsid w:val="002219B3"/>
    <w:rsid w:val="002219C3"/>
    <w:rsid w:val="002219F0"/>
    <w:rsid w:val="00221A2E"/>
    <w:rsid w:val="00221A3C"/>
    <w:rsid w:val="00221B7C"/>
    <w:rsid w:val="00221B8F"/>
    <w:rsid w:val="00221C41"/>
    <w:rsid w:val="00221CC5"/>
    <w:rsid w:val="00221CE9"/>
    <w:rsid w:val="00221D13"/>
    <w:rsid w:val="00221DF9"/>
    <w:rsid w:val="00221EA6"/>
    <w:rsid w:val="00221EC6"/>
    <w:rsid w:val="00221EE8"/>
    <w:rsid w:val="00221FB7"/>
    <w:rsid w:val="002220C0"/>
    <w:rsid w:val="002220ED"/>
    <w:rsid w:val="002221B0"/>
    <w:rsid w:val="002221B9"/>
    <w:rsid w:val="0022224E"/>
    <w:rsid w:val="002222DD"/>
    <w:rsid w:val="002222E6"/>
    <w:rsid w:val="00222340"/>
    <w:rsid w:val="002223C5"/>
    <w:rsid w:val="002223E7"/>
    <w:rsid w:val="00222416"/>
    <w:rsid w:val="00222426"/>
    <w:rsid w:val="002224EF"/>
    <w:rsid w:val="00222586"/>
    <w:rsid w:val="00222594"/>
    <w:rsid w:val="002225C9"/>
    <w:rsid w:val="002225F0"/>
    <w:rsid w:val="0022273F"/>
    <w:rsid w:val="00222770"/>
    <w:rsid w:val="00222771"/>
    <w:rsid w:val="002227C1"/>
    <w:rsid w:val="0022286E"/>
    <w:rsid w:val="00222B05"/>
    <w:rsid w:val="00222B1B"/>
    <w:rsid w:val="00222B46"/>
    <w:rsid w:val="00222BA8"/>
    <w:rsid w:val="00222C3B"/>
    <w:rsid w:val="00222CC8"/>
    <w:rsid w:val="00222DFD"/>
    <w:rsid w:val="00222E06"/>
    <w:rsid w:val="00222E42"/>
    <w:rsid w:val="00222F22"/>
    <w:rsid w:val="002230FC"/>
    <w:rsid w:val="00223110"/>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B2"/>
    <w:rsid w:val="002247C3"/>
    <w:rsid w:val="00224841"/>
    <w:rsid w:val="00224842"/>
    <w:rsid w:val="002248E5"/>
    <w:rsid w:val="002248F2"/>
    <w:rsid w:val="0022495F"/>
    <w:rsid w:val="00224974"/>
    <w:rsid w:val="002249F2"/>
    <w:rsid w:val="00224A97"/>
    <w:rsid w:val="00224AB1"/>
    <w:rsid w:val="00224B1D"/>
    <w:rsid w:val="00224B5E"/>
    <w:rsid w:val="00224B72"/>
    <w:rsid w:val="00224D25"/>
    <w:rsid w:val="00224E57"/>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6EA"/>
    <w:rsid w:val="002267E2"/>
    <w:rsid w:val="00226AF2"/>
    <w:rsid w:val="00226B1A"/>
    <w:rsid w:val="00226D01"/>
    <w:rsid w:val="00226D03"/>
    <w:rsid w:val="00226D40"/>
    <w:rsid w:val="00226D4F"/>
    <w:rsid w:val="00226DCF"/>
    <w:rsid w:val="00226EEC"/>
    <w:rsid w:val="00226F69"/>
    <w:rsid w:val="00226FCA"/>
    <w:rsid w:val="002270A3"/>
    <w:rsid w:val="00227259"/>
    <w:rsid w:val="002272FB"/>
    <w:rsid w:val="002274A1"/>
    <w:rsid w:val="002274D1"/>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682"/>
    <w:rsid w:val="00230702"/>
    <w:rsid w:val="0023071A"/>
    <w:rsid w:val="0023072E"/>
    <w:rsid w:val="00230736"/>
    <w:rsid w:val="002307D7"/>
    <w:rsid w:val="0023090E"/>
    <w:rsid w:val="0023092C"/>
    <w:rsid w:val="00230A65"/>
    <w:rsid w:val="00230A76"/>
    <w:rsid w:val="00230B30"/>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29A"/>
    <w:rsid w:val="002313E9"/>
    <w:rsid w:val="00231423"/>
    <w:rsid w:val="0023143B"/>
    <w:rsid w:val="002314C2"/>
    <w:rsid w:val="0023153E"/>
    <w:rsid w:val="00231549"/>
    <w:rsid w:val="00231565"/>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844"/>
    <w:rsid w:val="00232868"/>
    <w:rsid w:val="002329D8"/>
    <w:rsid w:val="00232A0E"/>
    <w:rsid w:val="00232A4A"/>
    <w:rsid w:val="00232ABD"/>
    <w:rsid w:val="00232B00"/>
    <w:rsid w:val="00232BD9"/>
    <w:rsid w:val="00232D17"/>
    <w:rsid w:val="00232D64"/>
    <w:rsid w:val="00232D83"/>
    <w:rsid w:val="00232DBC"/>
    <w:rsid w:val="00232DDE"/>
    <w:rsid w:val="00232DEF"/>
    <w:rsid w:val="00232E15"/>
    <w:rsid w:val="00232E4B"/>
    <w:rsid w:val="00232E52"/>
    <w:rsid w:val="00232EE2"/>
    <w:rsid w:val="00232F08"/>
    <w:rsid w:val="00232F5A"/>
    <w:rsid w:val="0023318D"/>
    <w:rsid w:val="002331BF"/>
    <w:rsid w:val="00233209"/>
    <w:rsid w:val="00233213"/>
    <w:rsid w:val="002332DB"/>
    <w:rsid w:val="00233300"/>
    <w:rsid w:val="00233305"/>
    <w:rsid w:val="002333F9"/>
    <w:rsid w:val="0023340B"/>
    <w:rsid w:val="00233539"/>
    <w:rsid w:val="00233602"/>
    <w:rsid w:val="00233605"/>
    <w:rsid w:val="0023360F"/>
    <w:rsid w:val="00233792"/>
    <w:rsid w:val="002338E9"/>
    <w:rsid w:val="002338FB"/>
    <w:rsid w:val="0023399A"/>
    <w:rsid w:val="002339E2"/>
    <w:rsid w:val="00233A55"/>
    <w:rsid w:val="00233AE0"/>
    <w:rsid w:val="00233B52"/>
    <w:rsid w:val="00233C95"/>
    <w:rsid w:val="00233CB0"/>
    <w:rsid w:val="00233CB1"/>
    <w:rsid w:val="00233D96"/>
    <w:rsid w:val="00233E66"/>
    <w:rsid w:val="00233EE4"/>
    <w:rsid w:val="00233F0B"/>
    <w:rsid w:val="00234020"/>
    <w:rsid w:val="0023410C"/>
    <w:rsid w:val="002341C2"/>
    <w:rsid w:val="00234311"/>
    <w:rsid w:val="002343B6"/>
    <w:rsid w:val="002343DF"/>
    <w:rsid w:val="002343EB"/>
    <w:rsid w:val="00234403"/>
    <w:rsid w:val="0023443B"/>
    <w:rsid w:val="002344DE"/>
    <w:rsid w:val="00234507"/>
    <w:rsid w:val="0023483A"/>
    <w:rsid w:val="00234847"/>
    <w:rsid w:val="00234870"/>
    <w:rsid w:val="0023488F"/>
    <w:rsid w:val="0023491E"/>
    <w:rsid w:val="00234920"/>
    <w:rsid w:val="002349E9"/>
    <w:rsid w:val="00234AFB"/>
    <w:rsid w:val="00234B31"/>
    <w:rsid w:val="00234C20"/>
    <w:rsid w:val="00234C71"/>
    <w:rsid w:val="00234C7C"/>
    <w:rsid w:val="00234CC5"/>
    <w:rsid w:val="00234CE1"/>
    <w:rsid w:val="00234CFA"/>
    <w:rsid w:val="00234D66"/>
    <w:rsid w:val="00234D8F"/>
    <w:rsid w:val="00234E20"/>
    <w:rsid w:val="00234E29"/>
    <w:rsid w:val="00234E9B"/>
    <w:rsid w:val="00234E9D"/>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85"/>
    <w:rsid w:val="002358C0"/>
    <w:rsid w:val="002358C9"/>
    <w:rsid w:val="00235A45"/>
    <w:rsid w:val="00235A5A"/>
    <w:rsid w:val="00235A76"/>
    <w:rsid w:val="00235A9F"/>
    <w:rsid w:val="00235BA1"/>
    <w:rsid w:val="00235BCA"/>
    <w:rsid w:val="00235C7E"/>
    <w:rsid w:val="00235D53"/>
    <w:rsid w:val="00235D57"/>
    <w:rsid w:val="00235D5A"/>
    <w:rsid w:val="00235E27"/>
    <w:rsid w:val="00235F16"/>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861"/>
    <w:rsid w:val="00236A31"/>
    <w:rsid w:val="00236A4B"/>
    <w:rsid w:val="00236AAD"/>
    <w:rsid w:val="00236B2B"/>
    <w:rsid w:val="00236C06"/>
    <w:rsid w:val="00236D29"/>
    <w:rsid w:val="00236D3D"/>
    <w:rsid w:val="00236D80"/>
    <w:rsid w:val="00236EA3"/>
    <w:rsid w:val="00236EDB"/>
    <w:rsid w:val="00236F67"/>
    <w:rsid w:val="002371B2"/>
    <w:rsid w:val="0023727B"/>
    <w:rsid w:val="0023729B"/>
    <w:rsid w:val="0023757F"/>
    <w:rsid w:val="002375C3"/>
    <w:rsid w:val="00237643"/>
    <w:rsid w:val="00237664"/>
    <w:rsid w:val="0023767A"/>
    <w:rsid w:val="0023769D"/>
    <w:rsid w:val="002376CF"/>
    <w:rsid w:val="00237835"/>
    <w:rsid w:val="00237840"/>
    <w:rsid w:val="00237878"/>
    <w:rsid w:val="002378AA"/>
    <w:rsid w:val="00237903"/>
    <w:rsid w:val="0023790B"/>
    <w:rsid w:val="00237969"/>
    <w:rsid w:val="002379AD"/>
    <w:rsid w:val="00237B05"/>
    <w:rsid w:val="00237C12"/>
    <w:rsid w:val="00237F61"/>
    <w:rsid w:val="0024001F"/>
    <w:rsid w:val="0024005B"/>
    <w:rsid w:val="002400F5"/>
    <w:rsid w:val="0024014B"/>
    <w:rsid w:val="0024024B"/>
    <w:rsid w:val="0024025F"/>
    <w:rsid w:val="0024030B"/>
    <w:rsid w:val="00240318"/>
    <w:rsid w:val="002403AE"/>
    <w:rsid w:val="0024044F"/>
    <w:rsid w:val="0024048D"/>
    <w:rsid w:val="002404B0"/>
    <w:rsid w:val="0024051B"/>
    <w:rsid w:val="00240593"/>
    <w:rsid w:val="0024059F"/>
    <w:rsid w:val="002406A4"/>
    <w:rsid w:val="002406F9"/>
    <w:rsid w:val="0024082D"/>
    <w:rsid w:val="0024082F"/>
    <w:rsid w:val="002409A2"/>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A94"/>
    <w:rsid w:val="00241B82"/>
    <w:rsid w:val="00241B89"/>
    <w:rsid w:val="00241C0E"/>
    <w:rsid w:val="00241D12"/>
    <w:rsid w:val="00241D35"/>
    <w:rsid w:val="00241D83"/>
    <w:rsid w:val="00241DB2"/>
    <w:rsid w:val="00241DCC"/>
    <w:rsid w:val="00241EA9"/>
    <w:rsid w:val="00241ECC"/>
    <w:rsid w:val="00241F20"/>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D5E"/>
    <w:rsid w:val="00242E2C"/>
    <w:rsid w:val="00242E5C"/>
    <w:rsid w:val="00242E9B"/>
    <w:rsid w:val="00242EE3"/>
    <w:rsid w:val="00242F15"/>
    <w:rsid w:val="00242F93"/>
    <w:rsid w:val="00242FD3"/>
    <w:rsid w:val="0024301A"/>
    <w:rsid w:val="002430CC"/>
    <w:rsid w:val="002430E0"/>
    <w:rsid w:val="002431BB"/>
    <w:rsid w:val="002432E2"/>
    <w:rsid w:val="002432FF"/>
    <w:rsid w:val="002433DE"/>
    <w:rsid w:val="00243444"/>
    <w:rsid w:val="00243448"/>
    <w:rsid w:val="0024345F"/>
    <w:rsid w:val="00243491"/>
    <w:rsid w:val="002434B4"/>
    <w:rsid w:val="00243508"/>
    <w:rsid w:val="002435B5"/>
    <w:rsid w:val="002436FB"/>
    <w:rsid w:val="0024373D"/>
    <w:rsid w:val="0024373E"/>
    <w:rsid w:val="0024384E"/>
    <w:rsid w:val="00243875"/>
    <w:rsid w:val="0024388B"/>
    <w:rsid w:val="002438E9"/>
    <w:rsid w:val="00243926"/>
    <w:rsid w:val="0024399B"/>
    <w:rsid w:val="002439E1"/>
    <w:rsid w:val="00243AB5"/>
    <w:rsid w:val="00243B0E"/>
    <w:rsid w:val="00243B51"/>
    <w:rsid w:val="00243BB3"/>
    <w:rsid w:val="00243BC4"/>
    <w:rsid w:val="00243C54"/>
    <w:rsid w:val="00243E10"/>
    <w:rsid w:val="00243E63"/>
    <w:rsid w:val="00243E6D"/>
    <w:rsid w:val="00243E97"/>
    <w:rsid w:val="00243EA3"/>
    <w:rsid w:val="00243ED7"/>
    <w:rsid w:val="00243F4B"/>
    <w:rsid w:val="00244054"/>
    <w:rsid w:val="002440C6"/>
    <w:rsid w:val="002440EB"/>
    <w:rsid w:val="00244101"/>
    <w:rsid w:val="00244194"/>
    <w:rsid w:val="002441D5"/>
    <w:rsid w:val="0024424D"/>
    <w:rsid w:val="0024433D"/>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CD9"/>
    <w:rsid w:val="00244DB9"/>
    <w:rsid w:val="00244E0A"/>
    <w:rsid w:val="00244E29"/>
    <w:rsid w:val="00244F48"/>
    <w:rsid w:val="00244FD4"/>
    <w:rsid w:val="00244FE1"/>
    <w:rsid w:val="002450C1"/>
    <w:rsid w:val="002450E2"/>
    <w:rsid w:val="00245142"/>
    <w:rsid w:val="00245161"/>
    <w:rsid w:val="002451A6"/>
    <w:rsid w:val="0024520F"/>
    <w:rsid w:val="002452A6"/>
    <w:rsid w:val="0024536E"/>
    <w:rsid w:val="00245442"/>
    <w:rsid w:val="0024547E"/>
    <w:rsid w:val="0024555B"/>
    <w:rsid w:val="00245593"/>
    <w:rsid w:val="002455F9"/>
    <w:rsid w:val="0024565E"/>
    <w:rsid w:val="002456D3"/>
    <w:rsid w:val="00245808"/>
    <w:rsid w:val="002458B5"/>
    <w:rsid w:val="00245933"/>
    <w:rsid w:val="002459E8"/>
    <w:rsid w:val="002459EA"/>
    <w:rsid w:val="00245A8D"/>
    <w:rsid w:val="00245B4E"/>
    <w:rsid w:val="00245C37"/>
    <w:rsid w:val="00245E49"/>
    <w:rsid w:val="00245EA0"/>
    <w:rsid w:val="00245EB9"/>
    <w:rsid w:val="00245F2D"/>
    <w:rsid w:val="00245FCB"/>
    <w:rsid w:val="00245FCD"/>
    <w:rsid w:val="00245FEA"/>
    <w:rsid w:val="00246000"/>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DD7"/>
    <w:rsid w:val="00246F05"/>
    <w:rsid w:val="00246F22"/>
    <w:rsid w:val="00246F55"/>
    <w:rsid w:val="00247020"/>
    <w:rsid w:val="0024714D"/>
    <w:rsid w:val="0024714F"/>
    <w:rsid w:val="002471DC"/>
    <w:rsid w:val="00247220"/>
    <w:rsid w:val="0024731B"/>
    <w:rsid w:val="002473AC"/>
    <w:rsid w:val="002473C1"/>
    <w:rsid w:val="0024740F"/>
    <w:rsid w:val="0024744E"/>
    <w:rsid w:val="002474A1"/>
    <w:rsid w:val="00247539"/>
    <w:rsid w:val="002476B5"/>
    <w:rsid w:val="00247741"/>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15"/>
    <w:rsid w:val="002500BA"/>
    <w:rsid w:val="002500E3"/>
    <w:rsid w:val="002500F3"/>
    <w:rsid w:val="0025015B"/>
    <w:rsid w:val="0025027C"/>
    <w:rsid w:val="00250350"/>
    <w:rsid w:val="002503AD"/>
    <w:rsid w:val="002503DB"/>
    <w:rsid w:val="002503FF"/>
    <w:rsid w:val="0025040E"/>
    <w:rsid w:val="0025042E"/>
    <w:rsid w:val="0025046F"/>
    <w:rsid w:val="002504A7"/>
    <w:rsid w:val="002504B4"/>
    <w:rsid w:val="0025054D"/>
    <w:rsid w:val="0025056C"/>
    <w:rsid w:val="00250576"/>
    <w:rsid w:val="00250588"/>
    <w:rsid w:val="00250593"/>
    <w:rsid w:val="00250699"/>
    <w:rsid w:val="0025069F"/>
    <w:rsid w:val="00250767"/>
    <w:rsid w:val="0025081F"/>
    <w:rsid w:val="002508C3"/>
    <w:rsid w:val="00250934"/>
    <w:rsid w:val="00250953"/>
    <w:rsid w:val="00250980"/>
    <w:rsid w:val="00250989"/>
    <w:rsid w:val="00250A15"/>
    <w:rsid w:val="00250A17"/>
    <w:rsid w:val="00250AA9"/>
    <w:rsid w:val="00250C56"/>
    <w:rsid w:val="00250CED"/>
    <w:rsid w:val="00250CF8"/>
    <w:rsid w:val="00250D86"/>
    <w:rsid w:val="00250DA9"/>
    <w:rsid w:val="00250E23"/>
    <w:rsid w:val="00250E2C"/>
    <w:rsid w:val="00250E47"/>
    <w:rsid w:val="00250FC3"/>
    <w:rsid w:val="00250FFE"/>
    <w:rsid w:val="0025100D"/>
    <w:rsid w:val="002513D8"/>
    <w:rsid w:val="002513E0"/>
    <w:rsid w:val="00251431"/>
    <w:rsid w:val="0025149D"/>
    <w:rsid w:val="002514A2"/>
    <w:rsid w:val="00251502"/>
    <w:rsid w:val="002515BA"/>
    <w:rsid w:val="002515E3"/>
    <w:rsid w:val="002515F3"/>
    <w:rsid w:val="002516D0"/>
    <w:rsid w:val="002516DB"/>
    <w:rsid w:val="0025185E"/>
    <w:rsid w:val="00251885"/>
    <w:rsid w:val="00251895"/>
    <w:rsid w:val="002518C9"/>
    <w:rsid w:val="002518EB"/>
    <w:rsid w:val="002519D6"/>
    <w:rsid w:val="00251B07"/>
    <w:rsid w:val="00251B35"/>
    <w:rsid w:val="00251BAC"/>
    <w:rsid w:val="00251BF7"/>
    <w:rsid w:val="00251C3C"/>
    <w:rsid w:val="00251C7F"/>
    <w:rsid w:val="00251CC2"/>
    <w:rsid w:val="00251E61"/>
    <w:rsid w:val="00251E88"/>
    <w:rsid w:val="00251F4B"/>
    <w:rsid w:val="00251F9E"/>
    <w:rsid w:val="00251FEC"/>
    <w:rsid w:val="00252009"/>
    <w:rsid w:val="0025207A"/>
    <w:rsid w:val="00252098"/>
    <w:rsid w:val="002520FE"/>
    <w:rsid w:val="002521B6"/>
    <w:rsid w:val="002521EE"/>
    <w:rsid w:val="002522E8"/>
    <w:rsid w:val="00252352"/>
    <w:rsid w:val="0025242A"/>
    <w:rsid w:val="00252456"/>
    <w:rsid w:val="002524E6"/>
    <w:rsid w:val="00252581"/>
    <w:rsid w:val="002525D3"/>
    <w:rsid w:val="0025261F"/>
    <w:rsid w:val="0025266F"/>
    <w:rsid w:val="002526DF"/>
    <w:rsid w:val="002527CD"/>
    <w:rsid w:val="002528D3"/>
    <w:rsid w:val="00252A2B"/>
    <w:rsid w:val="00252A64"/>
    <w:rsid w:val="00252A6F"/>
    <w:rsid w:val="00252AFF"/>
    <w:rsid w:val="00252B0E"/>
    <w:rsid w:val="00252C9C"/>
    <w:rsid w:val="00252C9F"/>
    <w:rsid w:val="00252DC9"/>
    <w:rsid w:val="00252E07"/>
    <w:rsid w:val="00252E1E"/>
    <w:rsid w:val="00252E95"/>
    <w:rsid w:val="00252ED8"/>
    <w:rsid w:val="00252F4D"/>
    <w:rsid w:val="00252F72"/>
    <w:rsid w:val="002531B8"/>
    <w:rsid w:val="00253253"/>
    <w:rsid w:val="002532B1"/>
    <w:rsid w:val="00253357"/>
    <w:rsid w:val="0025335C"/>
    <w:rsid w:val="0025336F"/>
    <w:rsid w:val="00253384"/>
    <w:rsid w:val="00253422"/>
    <w:rsid w:val="00253423"/>
    <w:rsid w:val="0025347D"/>
    <w:rsid w:val="002535D2"/>
    <w:rsid w:val="002535FE"/>
    <w:rsid w:val="002536E8"/>
    <w:rsid w:val="00253780"/>
    <w:rsid w:val="00253832"/>
    <w:rsid w:val="0025384F"/>
    <w:rsid w:val="0025396D"/>
    <w:rsid w:val="00253AFB"/>
    <w:rsid w:val="00253B34"/>
    <w:rsid w:val="00253B9C"/>
    <w:rsid w:val="00253C05"/>
    <w:rsid w:val="00253C8E"/>
    <w:rsid w:val="00253CCB"/>
    <w:rsid w:val="00253DC2"/>
    <w:rsid w:val="00253F15"/>
    <w:rsid w:val="00253F25"/>
    <w:rsid w:val="00253F3A"/>
    <w:rsid w:val="00253F5B"/>
    <w:rsid w:val="00254151"/>
    <w:rsid w:val="00254238"/>
    <w:rsid w:val="0025440F"/>
    <w:rsid w:val="00254489"/>
    <w:rsid w:val="0025468B"/>
    <w:rsid w:val="00254968"/>
    <w:rsid w:val="002549F1"/>
    <w:rsid w:val="00254A18"/>
    <w:rsid w:val="00254AA9"/>
    <w:rsid w:val="00254ADF"/>
    <w:rsid w:val="00254AF6"/>
    <w:rsid w:val="00254B78"/>
    <w:rsid w:val="00254C7D"/>
    <w:rsid w:val="00254D42"/>
    <w:rsid w:val="00254D6C"/>
    <w:rsid w:val="00254D70"/>
    <w:rsid w:val="00254E06"/>
    <w:rsid w:val="00254F85"/>
    <w:rsid w:val="00255034"/>
    <w:rsid w:val="002550EC"/>
    <w:rsid w:val="0025521E"/>
    <w:rsid w:val="002552D1"/>
    <w:rsid w:val="0025536B"/>
    <w:rsid w:val="0025541E"/>
    <w:rsid w:val="00255525"/>
    <w:rsid w:val="00255528"/>
    <w:rsid w:val="00255537"/>
    <w:rsid w:val="002555B1"/>
    <w:rsid w:val="002555B5"/>
    <w:rsid w:val="00255751"/>
    <w:rsid w:val="0025583B"/>
    <w:rsid w:val="0025583C"/>
    <w:rsid w:val="0025588D"/>
    <w:rsid w:val="002559FE"/>
    <w:rsid w:val="00255A82"/>
    <w:rsid w:val="00255B18"/>
    <w:rsid w:val="00255B66"/>
    <w:rsid w:val="00255B85"/>
    <w:rsid w:val="00255BE3"/>
    <w:rsid w:val="00255C67"/>
    <w:rsid w:val="00255CCA"/>
    <w:rsid w:val="00255D54"/>
    <w:rsid w:val="00255D93"/>
    <w:rsid w:val="00255E24"/>
    <w:rsid w:val="00255EB4"/>
    <w:rsid w:val="00255EDD"/>
    <w:rsid w:val="00255F41"/>
    <w:rsid w:val="00255FE9"/>
    <w:rsid w:val="00256033"/>
    <w:rsid w:val="002560E8"/>
    <w:rsid w:val="0025631A"/>
    <w:rsid w:val="002563BE"/>
    <w:rsid w:val="00256433"/>
    <w:rsid w:val="002565F3"/>
    <w:rsid w:val="0025668D"/>
    <w:rsid w:val="00256690"/>
    <w:rsid w:val="0025673D"/>
    <w:rsid w:val="00256761"/>
    <w:rsid w:val="0025685C"/>
    <w:rsid w:val="002568D8"/>
    <w:rsid w:val="00256910"/>
    <w:rsid w:val="00256921"/>
    <w:rsid w:val="00256947"/>
    <w:rsid w:val="00256BAC"/>
    <w:rsid w:val="00256C77"/>
    <w:rsid w:val="00256CCF"/>
    <w:rsid w:val="00256D7E"/>
    <w:rsid w:val="00256E6A"/>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2D"/>
    <w:rsid w:val="00257737"/>
    <w:rsid w:val="002577D2"/>
    <w:rsid w:val="002577DB"/>
    <w:rsid w:val="002577F0"/>
    <w:rsid w:val="0025784D"/>
    <w:rsid w:val="0025785D"/>
    <w:rsid w:val="00257890"/>
    <w:rsid w:val="002579B5"/>
    <w:rsid w:val="002579BA"/>
    <w:rsid w:val="00257B7F"/>
    <w:rsid w:val="00257BB0"/>
    <w:rsid w:val="00257BB6"/>
    <w:rsid w:val="00257BF3"/>
    <w:rsid w:val="00257C2C"/>
    <w:rsid w:val="00257C72"/>
    <w:rsid w:val="00257C93"/>
    <w:rsid w:val="00257D38"/>
    <w:rsid w:val="00257D69"/>
    <w:rsid w:val="00257DE7"/>
    <w:rsid w:val="00257E25"/>
    <w:rsid w:val="00257E6D"/>
    <w:rsid w:val="00257F81"/>
    <w:rsid w:val="00257F96"/>
    <w:rsid w:val="00257F9A"/>
    <w:rsid w:val="00257FBD"/>
    <w:rsid w:val="00260034"/>
    <w:rsid w:val="00260046"/>
    <w:rsid w:val="00260047"/>
    <w:rsid w:val="0026009A"/>
    <w:rsid w:val="002601BC"/>
    <w:rsid w:val="0026027E"/>
    <w:rsid w:val="00260304"/>
    <w:rsid w:val="0026030C"/>
    <w:rsid w:val="00260481"/>
    <w:rsid w:val="002604A5"/>
    <w:rsid w:val="00260509"/>
    <w:rsid w:val="0026053C"/>
    <w:rsid w:val="002605EF"/>
    <w:rsid w:val="002607C8"/>
    <w:rsid w:val="002608A0"/>
    <w:rsid w:val="00260916"/>
    <w:rsid w:val="00260955"/>
    <w:rsid w:val="00260B23"/>
    <w:rsid w:val="00260BC7"/>
    <w:rsid w:val="00260C95"/>
    <w:rsid w:val="00260CF3"/>
    <w:rsid w:val="00260D37"/>
    <w:rsid w:val="00260D94"/>
    <w:rsid w:val="00260EA4"/>
    <w:rsid w:val="00260EBA"/>
    <w:rsid w:val="00260F56"/>
    <w:rsid w:val="00261056"/>
    <w:rsid w:val="0026106C"/>
    <w:rsid w:val="00261103"/>
    <w:rsid w:val="0026113B"/>
    <w:rsid w:val="0026117E"/>
    <w:rsid w:val="002611A6"/>
    <w:rsid w:val="00261216"/>
    <w:rsid w:val="00261339"/>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8D5"/>
    <w:rsid w:val="002619D2"/>
    <w:rsid w:val="00261A2A"/>
    <w:rsid w:val="00261A34"/>
    <w:rsid w:val="00261A5A"/>
    <w:rsid w:val="00261A9E"/>
    <w:rsid w:val="00261BBB"/>
    <w:rsid w:val="00261C12"/>
    <w:rsid w:val="00261C27"/>
    <w:rsid w:val="00261C3A"/>
    <w:rsid w:val="00261C6F"/>
    <w:rsid w:val="00261D88"/>
    <w:rsid w:val="00261E0B"/>
    <w:rsid w:val="00261E59"/>
    <w:rsid w:val="00261EED"/>
    <w:rsid w:val="00261EFB"/>
    <w:rsid w:val="00262043"/>
    <w:rsid w:val="00262088"/>
    <w:rsid w:val="002620B2"/>
    <w:rsid w:val="00262128"/>
    <w:rsid w:val="002621A3"/>
    <w:rsid w:val="002621C6"/>
    <w:rsid w:val="002622E6"/>
    <w:rsid w:val="0026242C"/>
    <w:rsid w:val="002625B8"/>
    <w:rsid w:val="002625F4"/>
    <w:rsid w:val="002626A1"/>
    <w:rsid w:val="002626C2"/>
    <w:rsid w:val="00262700"/>
    <w:rsid w:val="00262735"/>
    <w:rsid w:val="0026288C"/>
    <w:rsid w:val="002628C5"/>
    <w:rsid w:val="00262C28"/>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50"/>
    <w:rsid w:val="0026348D"/>
    <w:rsid w:val="002634C7"/>
    <w:rsid w:val="00263583"/>
    <w:rsid w:val="0026360F"/>
    <w:rsid w:val="0026362F"/>
    <w:rsid w:val="00263775"/>
    <w:rsid w:val="00263A1B"/>
    <w:rsid w:val="00263A72"/>
    <w:rsid w:val="00263AC5"/>
    <w:rsid w:val="00263AD1"/>
    <w:rsid w:val="00263AF3"/>
    <w:rsid w:val="00263B12"/>
    <w:rsid w:val="00263C68"/>
    <w:rsid w:val="00263C9C"/>
    <w:rsid w:val="00263D2F"/>
    <w:rsid w:val="00263D51"/>
    <w:rsid w:val="00263DD7"/>
    <w:rsid w:val="00263E53"/>
    <w:rsid w:val="00263EF6"/>
    <w:rsid w:val="00264032"/>
    <w:rsid w:val="00264056"/>
    <w:rsid w:val="002640AC"/>
    <w:rsid w:val="00264146"/>
    <w:rsid w:val="0026426C"/>
    <w:rsid w:val="00264293"/>
    <w:rsid w:val="002642B2"/>
    <w:rsid w:val="00264305"/>
    <w:rsid w:val="00264321"/>
    <w:rsid w:val="00264362"/>
    <w:rsid w:val="00264369"/>
    <w:rsid w:val="00264387"/>
    <w:rsid w:val="00264394"/>
    <w:rsid w:val="002643BF"/>
    <w:rsid w:val="0026445E"/>
    <w:rsid w:val="002644F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24D"/>
    <w:rsid w:val="002652D2"/>
    <w:rsid w:val="0026533B"/>
    <w:rsid w:val="00265506"/>
    <w:rsid w:val="0026558C"/>
    <w:rsid w:val="002655B4"/>
    <w:rsid w:val="002657F0"/>
    <w:rsid w:val="00265985"/>
    <w:rsid w:val="00265B9A"/>
    <w:rsid w:val="00265D4D"/>
    <w:rsid w:val="00265D5D"/>
    <w:rsid w:val="00265EBD"/>
    <w:rsid w:val="00265F45"/>
    <w:rsid w:val="00265FA7"/>
    <w:rsid w:val="00266009"/>
    <w:rsid w:val="0026601E"/>
    <w:rsid w:val="00266146"/>
    <w:rsid w:val="002662C1"/>
    <w:rsid w:val="00266399"/>
    <w:rsid w:val="00266429"/>
    <w:rsid w:val="00266478"/>
    <w:rsid w:val="00266558"/>
    <w:rsid w:val="0026659F"/>
    <w:rsid w:val="002665DC"/>
    <w:rsid w:val="00266659"/>
    <w:rsid w:val="0026665F"/>
    <w:rsid w:val="00266671"/>
    <w:rsid w:val="0026667B"/>
    <w:rsid w:val="002666DA"/>
    <w:rsid w:val="002667A9"/>
    <w:rsid w:val="00266835"/>
    <w:rsid w:val="00266880"/>
    <w:rsid w:val="002668D9"/>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0C6"/>
    <w:rsid w:val="00267194"/>
    <w:rsid w:val="002671E1"/>
    <w:rsid w:val="00267201"/>
    <w:rsid w:val="00267223"/>
    <w:rsid w:val="0026729B"/>
    <w:rsid w:val="002672C5"/>
    <w:rsid w:val="002673A7"/>
    <w:rsid w:val="0026750D"/>
    <w:rsid w:val="00267540"/>
    <w:rsid w:val="0026754B"/>
    <w:rsid w:val="0026756E"/>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AC"/>
    <w:rsid w:val="002700ED"/>
    <w:rsid w:val="002700F4"/>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43"/>
    <w:rsid w:val="00270F7A"/>
    <w:rsid w:val="00271028"/>
    <w:rsid w:val="0027103C"/>
    <w:rsid w:val="0027104C"/>
    <w:rsid w:val="002710A4"/>
    <w:rsid w:val="0027128A"/>
    <w:rsid w:val="002712B9"/>
    <w:rsid w:val="0027133B"/>
    <w:rsid w:val="002713BF"/>
    <w:rsid w:val="002713C6"/>
    <w:rsid w:val="00271400"/>
    <w:rsid w:val="00271404"/>
    <w:rsid w:val="00271414"/>
    <w:rsid w:val="002714AD"/>
    <w:rsid w:val="002714F3"/>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F0"/>
    <w:rsid w:val="0027342C"/>
    <w:rsid w:val="0027347A"/>
    <w:rsid w:val="00273499"/>
    <w:rsid w:val="002734C7"/>
    <w:rsid w:val="002734DD"/>
    <w:rsid w:val="00273527"/>
    <w:rsid w:val="0027356B"/>
    <w:rsid w:val="00273597"/>
    <w:rsid w:val="0027366C"/>
    <w:rsid w:val="0027367A"/>
    <w:rsid w:val="0027369F"/>
    <w:rsid w:val="002736C9"/>
    <w:rsid w:val="0027378A"/>
    <w:rsid w:val="0027379A"/>
    <w:rsid w:val="002737BE"/>
    <w:rsid w:val="002737F7"/>
    <w:rsid w:val="00273812"/>
    <w:rsid w:val="0027389A"/>
    <w:rsid w:val="00273A69"/>
    <w:rsid w:val="00273B64"/>
    <w:rsid w:val="00273C98"/>
    <w:rsid w:val="00273CC3"/>
    <w:rsid w:val="00273D00"/>
    <w:rsid w:val="00273D0F"/>
    <w:rsid w:val="00273DA3"/>
    <w:rsid w:val="00273DB7"/>
    <w:rsid w:val="00273E05"/>
    <w:rsid w:val="00273EE6"/>
    <w:rsid w:val="00273F12"/>
    <w:rsid w:val="00273F23"/>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A"/>
    <w:rsid w:val="002745EB"/>
    <w:rsid w:val="00274641"/>
    <w:rsid w:val="002746A7"/>
    <w:rsid w:val="00274700"/>
    <w:rsid w:val="00274736"/>
    <w:rsid w:val="00274791"/>
    <w:rsid w:val="002747A5"/>
    <w:rsid w:val="002747CC"/>
    <w:rsid w:val="002749F6"/>
    <w:rsid w:val="00274ACA"/>
    <w:rsid w:val="00274C62"/>
    <w:rsid w:val="00274CB2"/>
    <w:rsid w:val="00274E5E"/>
    <w:rsid w:val="00274F89"/>
    <w:rsid w:val="00274FA8"/>
    <w:rsid w:val="00274FB7"/>
    <w:rsid w:val="00274FF7"/>
    <w:rsid w:val="00274FFA"/>
    <w:rsid w:val="0027504E"/>
    <w:rsid w:val="00275082"/>
    <w:rsid w:val="002750D6"/>
    <w:rsid w:val="00275103"/>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A50"/>
    <w:rsid w:val="00275A7D"/>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29B"/>
    <w:rsid w:val="0027630A"/>
    <w:rsid w:val="00276397"/>
    <w:rsid w:val="002763EA"/>
    <w:rsid w:val="002763F9"/>
    <w:rsid w:val="00276479"/>
    <w:rsid w:val="00276487"/>
    <w:rsid w:val="00276535"/>
    <w:rsid w:val="0027653E"/>
    <w:rsid w:val="002765DB"/>
    <w:rsid w:val="002766F6"/>
    <w:rsid w:val="002766F9"/>
    <w:rsid w:val="00276837"/>
    <w:rsid w:val="00276896"/>
    <w:rsid w:val="00276A11"/>
    <w:rsid w:val="00276A5D"/>
    <w:rsid w:val="00276A70"/>
    <w:rsid w:val="00276AA6"/>
    <w:rsid w:val="00276AD8"/>
    <w:rsid w:val="00276ADC"/>
    <w:rsid w:val="00276B08"/>
    <w:rsid w:val="00276BB9"/>
    <w:rsid w:val="00276BF8"/>
    <w:rsid w:val="00276C72"/>
    <w:rsid w:val="00276CA5"/>
    <w:rsid w:val="00276D5E"/>
    <w:rsid w:val="00276D78"/>
    <w:rsid w:val="00276EAE"/>
    <w:rsid w:val="00276EC4"/>
    <w:rsid w:val="00276EC6"/>
    <w:rsid w:val="00277059"/>
    <w:rsid w:val="00277071"/>
    <w:rsid w:val="00277114"/>
    <w:rsid w:val="002771E9"/>
    <w:rsid w:val="0027735F"/>
    <w:rsid w:val="00277362"/>
    <w:rsid w:val="00277388"/>
    <w:rsid w:val="002773E8"/>
    <w:rsid w:val="0027742A"/>
    <w:rsid w:val="00277435"/>
    <w:rsid w:val="0027748F"/>
    <w:rsid w:val="002774F4"/>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CCE"/>
    <w:rsid w:val="00277D05"/>
    <w:rsid w:val="00277D53"/>
    <w:rsid w:val="00277D85"/>
    <w:rsid w:val="00277ED8"/>
    <w:rsid w:val="00280011"/>
    <w:rsid w:val="00280042"/>
    <w:rsid w:val="002800D2"/>
    <w:rsid w:val="002800D7"/>
    <w:rsid w:val="00280266"/>
    <w:rsid w:val="0028027F"/>
    <w:rsid w:val="0028034E"/>
    <w:rsid w:val="00280468"/>
    <w:rsid w:val="00280563"/>
    <w:rsid w:val="00280581"/>
    <w:rsid w:val="00280602"/>
    <w:rsid w:val="002806E7"/>
    <w:rsid w:val="0028077A"/>
    <w:rsid w:val="0028088C"/>
    <w:rsid w:val="00280925"/>
    <w:rsid w:val="0028094E"/>
    <w:rsid w:val="002809FD"/>
    <w:rsid w:val="00280ACF"/>
    <w:rsid w:val="00280ADE"/>
    <w:rsid w:val="00280B21"/>
    <w:rsid w:val="00280B43"/>
    <w:rsid w:val="00280C6E"/>
    <w:rsid w:val="00280C81"/>
    <w:rsid w:val="00280D23"/>
    <w:rsid w:val="00280DA2"/>
    <w:rsid w:val="00280DAF"/>
    <w:rsid w:val="00280E74"/>
    <w:rsid w:val="00280EDE"/>
    <w:rsid w:val="0028111B"/>
    <w:rsid w:val="002811DC"/>
    <w:rsid w:val="0028140B"/>
    <w:rsid w:val="0028149B"/>
    <w:rsid w:val="0028150B"/>
    <w:rsid w:val="00281591"/>
    <w:rsid w:val="002816A7"/>
    <w:rsid w:val="002816D0"/>
    <w:rsid w:val="002816EA"/>
    <w:rsid w:val="00281727"/>
    <w:rsid w:val="00281733"/>
    <w:rsid w:val="0028173D"/>
    <w:rsid w:val="00281945"/>
    <w:rsid w:val="00281A26"/>
    <w:rsid w:val="00281C15"/>
    <w:rsid w:val="00281D08"/>
    <w:rsid w:val="00281D0F"/>
    <w:rsid w:val="00281D61"/>
    <w:rsid w:val="00281D62"/>
    <w:rsid w:val="00281D90"/>
    <w:rsid w:val="00281F8B"/>
    <w:rsid w:val="0028202D"/>
    <w:rsid w:val="0028203F"/>
    <w:rsid w:val="00282258"/>
    <w:rsid w:val="0028228C"/>
    <w:rsid w:val="00282332"/>
    <w:rsid w:val="00282381"/>
    <w:rsid w:val="0028242F"/>
    <w:rsid w:val="002824ED"/>
    <w:rsid w:val="0028251A"/>
    <w:rsid w:val="0028251E"/>
    <w:rsid w:val="002825CA"/>
    <w:rsid w:val="00282606"/>
    <w:rsid w:val="002826C8"/>
    <w:rsid w:val="002826FE"/>
    <w:rsid w:val="0028271A"/>
    <w:rsid w:val="002827E8"/>
    <w:rsid w:val="002828FF"/>
    <w:rsid w:val="002829B6"/>
    <w:rsid w:val="00282A37"/>
    <w:rsid w:val="00282A98"/>
    <w:rsid w:val="00282BFA"/>
    <w:rsid w:val="00282C2C"/>
    <w:rsid w:val="00282D29"/>
    <w:rsid w:val="00282F94"/>
    <w:rsid w:val="0028301C"/>
    <w:rsid w:val="0028310D"/>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DDB"/>
    <w:rsid w:val="00283E11"/>
    <w:rsid w:val="00283EE6"/>
    <w:rsid w:val="00283EEF"/>
    <w:rsid w:val="00283F19"/>
    <w:rsid w:val="00283F4D"/>
    <w:rsid w:val="00283F5D"/>
    <w:rsid w:val="0028417F"/>
    <w:rsid w:val="00284190"/>
    <w:rsid w:val="0028423B"/>
    <w:rsid w:val="002842E4"/>
    <w:rsid w:val="00284313"/>
    <w:rsid w:val="00284349"/>
    <w:rsid w:val="00284368"/>
    <w:rsid w:val="002844EA"/>
    <w:rsid w:val="0028459E"/>
    <w:rsid w:val="0028473F"/>
    <w:rsid w:val="00284820"/>
    <w:rsid w:val="00284A21"/>
    <w:rsid w:val="00284A87"/>
    <w:rsid w:val="00284CE7"/>
    <w:rsid w:val="00284CF7"/>
    <w:rsid w:val="00284D10"/>
    <w:rsid w:val="00284EB0"/>
    <w:rsid w:val="00284EE6"/>
    <w:rsid w:val="00284F58"/>
    <w:rsid w:val="00284F5A"/>
    <w:rsid w:val="00285077"/>
    <w:rsid w:val="002852A4"/>
    <w:rsid w:val="002853CF"/>
    <w:rsid w:val="00285409"/>
    <w:rsid w:val="00285536"/>
    <w:rsid w:val="002855FE"/>
    <w:rsid w:val="00285608"/>
    <w:rsid w:val="00285689"/>
    <w:rsid w:val="0028571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4D8"/>
    <w:rsid w:val="0028654A"/>
    <w:rsid w:val="002865DA"/>
    <w:rsid w:val="002866B9"/>
    <w:rsid w:val="002868CC"/>
    <w:rsid w:val="00286966"/>
    <w:rsid w:val="0028697A"/>
    <w:rsid w:val="002869FE"/>
    <w:rsid w:val="00286B25"/>
    <w:rsid w:val="00286CB6"/>
    <w:rsid w:val="00286D2B"/>
    <w:rsid w:val="00286F1A"/>
    <w:rsid w:val="00287055"/>
    <w:rsid w:val="002870C3"/>
    <w:rsid w:val="00287118"/>
    <w:rsid w:val="0028722F"/>
    <w:rsid w:val="00287246"/>
    <w:rsid w:val="002872A3"/>
    <w:rsid w:val="002873C4"/>
    <w:rsid w:val="002874F2"/>
    <w:rsid w:val="00287575"/>
    <w:rsid w:val="0028757C"/>
    <w:rsid w:val="00287601"/>
    <w:rsid w:val="002876D8"/>
    <w:rsid w:val="00287716"/>
    <w:rsid w:val="00287748"/>
    <w:rsid w:val="002877E0"/>
    <w:rsid w:val="0028784F"/>
    <w:rsid w:val="002878C9"/>
    <w:rsid w:val="002879CD"/>
    <w:rsid w:val="00287ADD"/>
    <w:rsid w:val="00287B18"/>
    <w:rsid w:val="00287B51"/>
    <w:rsid w:val="00287BB0"/>
    <w:rsid w:val="00287C37"/>
    <w:rsid w:val="00287C4A"/>
    <w:rsid w:val="00287C71"/>
    <w:rsid w:val="00287D1A"/>
    <w:rsid w:val="00287D27"/>
    <w:rsid w:val="00287DEA"/>
    <w:rsid w:val="00287E4C"/>
    <w:rsid w:val="00287E52"/>
    <w:rsid w:val="00287EE8"/>
    <w:rsid w:val="00290021"/>
    <w:rsid w:val="00290094"/>
    <w:rsid w:val="002900AA"/>
    <w:rsid w:val="002900C7"/>
    <w:rsid w:val="00290150"/>
    <w:rsid w:val="00290220"/>
    <w:rsid w:val="002902D7"/>
    <w:rsid w:val="0029048F"/>
    <w:rsid w:val="00290525"/>
    <w:rsid w:val="0029053B"/>
    <w:rsid w:val="00290560"/>
    <w:rsid w:val="002905B6"/>
    <w:rsid w:val="002905B8"/>
    <w:rsid w:val="00290620"/>
    <w:rsid w:val="002906E5"/>
    <w:rsid w:val="002907E5"/>
    <w:rsid w:val="00290836"/>
    <w:rsid w:val="0029086E"/>
    <w:rsid w:val="0029087A"/>
    <w:rsid w:val="002908A5"/>
    <w:rsid w:val="002908FC"/>
    <w:rsid w:val="00290921"/>
    <w:rsid w:val="00290947"/>
    <w:rsid w:val="0029097E"/>
    <w:rsid w:val="00290B98"/>
    <w:rsid w:val="00290CB3"/>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98D"/>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3F9"/>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1"/>
    <w:rsid w:val="00292992"/>
    <w:rsid w:val="00292A65"/>
    <w:rsid w:val="00292ADE"/>
    <w:rsid w:val="00292B4E"/>
    <w:rsid w:val="00292CB7"/>
    <w:rsid w:val="00292CF5"/>
    <w:rsid w:val="00292D9C"/>
    <w:rsid w:val="00292E87"/>
    <w:rsid w:val="00292F3C"/>
    <w:rsid w:val="00292F45"/>
    <w:rsid w:val="00292F48"/>
    <w:rsid w:val="00292F9A"/>
    <w:rsid w:val="00292FC3"/>
    <w:rsid w:val="0029302D"/>
    <w:rsid w:val="002930C6"/>
    <w:rsid w:val="0029312C"/>
    <w:rsid w:val="002931CC"/>
    <w:rsid w:val="00293246"/>
    <w:rsid w:val="00293345"/>
    <w:rsid w:val="0029352D"/>
    <w:rsid w:val="0029353F"/>
    <w:rsid w:val="00293579"/>
    <w:rsid w:val="0029357A"/>
    <w:rsid w:val="0029358A"/>
    <w:rsid w:val="002935E6"/>
    <w:rsid w:val="00293666"/>
    <w:rsid w:val="002936D5"/>
    <w:rsid w:val="002936EA"/>
    <w:rsid w:val="00293725"/>
    <w:rsid w:val="00293736"/>
    <w:rsid w:val="002937D1"/>
    <w:rsid w:val="00293808"/>
    <w:rsid w:val="0029383F"/>
    <w:rsid w:val="00293887"/>
    <w:rsid w:val="0029390F"/>
    <w:rsid w:val="0029393C"/>
    <w:rsid w:val="00293965"/>
    <w:rsid w:val="00293A0F"/>
    <w:rsid w:val="00293A4D"/>
    <w:rsid w:val="00293A57"/>
    <w:rsid w:val="00293ACA"/>
    <w:rsid w:val="00293B4A"/>
    <w:rsid w:val="00293B77"/>
    <w:rsid w:val="00293C0C"/>
    <w:rsid w:val="00293C34"/>
    <w:rsid w:val="00293C61"/>
    <w:rsid w:val="00293E16"/>
    <w:rsid w:val="00293EAF"/>
    <w:rsid w:val="00293EB2"/>
    <w:rsid w:val="00293F6A"/>
    <w:rsid w:val="00294023"/>
    <w:rsid w:val="00294066"/>
    <w:rsid w:val="00294075"/>
    <w:rsid w:val="0029407D"/>
    <w:rsid w:val="0029411E"/>
    <w:rsid w:val="00294175"/>
    <w:rsid w:val="0029419D"/>
    <w:rsid w:val="002941B3"/>
    <w:rsid w:val="00294225"/>
    <w:rsid w:val="0029422F"/>
    <w:rsid w:val="002942DB"/>
    <w:rsid w:val="00294325"/>
    <w:rsid w:val="00294385"/>
    <w:rsid w:val="002943A4"/>
    <w:rsid w:val="002943BB"/>
    <w:rsid w:val="00294470"/>
    <w:rsid w:val="002944E6"/>
    <w:rsid w:val="00294596"/>
    <w:rsid w:val="0029461A"/>
    <w:rsid w:val="002946A3"/>
    <w:rsid w:val="00294703"/>
    <w:rsid w:val="0029470D"/>
    <w:rsid w:val="002947E7"/>
    <w:rsid w:val="00294BF8"/>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10"/>
    <w:rsid w:val="002957DE"/>
    <w:rsid w:val="002957F8"/>
    <w:rsid w:val="00295846"/>
    <w:rsid w:val="0029592E"/>
    <w:rsid w:val="00295979"/>
    <w:rsid w:val="002959A3"/>
    <w:rsid w:val="00295A34"/>
    <w:rsid w:val="00295A68"/>
    <w:rsid w:val="00295AB6"/>
    <w:rsid w:val="00295AEB"/>
    <w:rsid w:val="00295BE1"/>
    <w:rsid w:val="00295C43"/>
    <w:rsid w:val="00295C9A"/>
    <w:rsid w:val="00295F94"/>
    <w:rsid w:val="00295FD6"/>
    <w:rsid w:val="00295FE2"/>
    <w:rsid w:val="00295FE5"/>
    <w:rsid w:val="00296121"/>
    <w:rsid w:val="00296126"/>
    <w:rsid w:val="002961F2"/>
    <w:rsid w:val="00296228"/>
    <w:rsid w:val="00296243"/>
    <w:rsid w:val="00296279"/>
    <w:rsid w:val="002962DD"/>
    <w:rsid w:val="00296353"/>
    <w:rsid w:val="00296424"/>
    <w:rsid w:val="00296526"/>
    <w:rsid w:val="00296543"/>
    <w:rsid w:val="002965D4"/>
    <w:rsid w:val="002965D5"/>
    <w:rsid w:val="0029669B"/>
    <w:rsid w:val="00296722"/>
    <w:rsid w:val="00296AA4"/>
    <w:rsid w:val="00296B41"/>
    <w:rsid w:val="00296BB3"/>
    <w:rsid w:val="00296CA3"/>
    <w:rsid w:val="00296D96"/>
    <w:rsid w:val="00296EC3"/>
    <w:rsid w:val="00296EC6"/>
    <w:rsid w:val="00296FA0"/>
    <w:rsid w:val="00297137"/>
    <w:rsid w:val="0029725E"/>
    <w:rsid w:val="00297282"/>
    <w:rsid w:val="002973DB"/>
    <w:rsid w:val="0029753D"/>
    <w:rsid w:val="00297574"/>
    <w:rsid w:val="00297621"/>
    <w:rsid w:val="00297788"/>
    <w:rsid w:val="0029782E"/>
    <w:rsid w:val="0029791A"/>
    <w:rsid w:val="00297941"/>
    <w:rsid w:val="00297A2D"/>
    <w:rsid w:val="00297A57"/>
    <w:rsid w:val="00297B34"/>
    <w:rsid w:val="00297BCC"/>
    <w:rsid w:val="00297C3F"/>
    <w:rsid w:val="00297D0B"/>
    <w:rsid w:val="00297EC6"/>
    <w:rsid w:val="00297FB6"/>
    <w:rsid w:val="00297FC9"/>
    <w:rsid w:val="002A0046"/>
    <w:rsid w:val="002A0049"/>
    <w:rsid w:val="002A007A"/>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7E"/>
    <w:rsid w:val="002A0A96"/>
    <w:rsid w:val="002A0A9F"/>
    <w:rsid w:val="002A0B3A"/>
    <w:rsid w:val="002A0B4C"/>
    <w:rsid w:val="002A0B5F"/>
    <w:rsid w:val="002A0BBE"/>
    <w:rsid w:val="002A0C54"/>
    <w:rsid w:val="002A0C88"/>
    <w:rsid w:val="002A0D25"/>
    <w:rsid w:val="002A0DB7"/>
    <w:rsid w:val="002A0DDA"/>
    <w:rsid w:val="002A0E21"/>
    <w:rsid w:val="002A0EC2"/>
    <w:rsid w:val="002A0EFF"/>
    <w:rsid w:val="002A0F51"/>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8F5"/>
    <w:rsid w:val="002A1979"/>
    <w:rsid w:val="002A1A11"/>
    <w:rsid w:val="002A1A3B"/>
    <w:rsid w:val="002A1A4D"/>
    <w:rsid w:val="002A1C20"/>
    <w:rsid w:val="002A1C21"/>
    <w:rsid w:val="002A1C3C"/>
    <w:rsid w:val="002A1D49"/>
    <w:rsid w:val="002A1D62"/>
    <w:rsid w:val="002A1D8E"/>
    <w:rsid w:val="002A1DC7"/>
    <w:rsid w:val="002A1E08"/>
    <w:rsid w:val="002A1E8E"/>
    <w:rsid w:val="002A1F12"/>
    <w:rsid w:val="002A1F78"/>
    <w:rsid w:val="002A2087"/>
    <w:rsid w:val="002A209E"/>
    <w:rsid w:val="002A20EE"/>
    <w:rsid w:val="002A2168"/>
    <w:rsid w:val="002A24A3"/>
    <w:rsid w:val="002A24E9"/>
    <w:rsid w:val="002A2552"/>
    <w:rsid w:val="002A2566"/>
    <w:rsid w:val="002A2615"/>
    <w:rsid w:val="002A26D9"/>
    <w:rsid w:val="002A2714"/>
    <w:rsid w:val="002A2754"/>
    <w:rsid w:val="002A2782"/>
    <w:rsid w:val="002A27C3"/>
    <w:rsid w:val="002A286E"/>
    <w:rsid w:val="002A2942"/>
    <w:rsid w:val="002A2A1A"/>
    <w:rsid w:val="002A2A3E"/>
    <w:rsid w:val="002A2ACB"/>
    <w:rsid w:val="002A2AEF"/>
    <w:rsid w:val="002A2AF8"/>
    <w:rsid w:val="002A2B12"/>
    <w:rsid w:val="002A2B41"/>
    <w:rsid w:val="002A2B6E"/>
    <w:rsid w:val="002A2B90"/>
    <w:rsid w:val="002A2C36"/>
    <w:rsid w:val="002A2C52"/>
    <w:rsid w:val="002A2E0A"/>
    <w:rsid w:val="002A2E43"/>
    <w:rsid w:val="002A2E53"/>
    <w:rsid w:val="002A2E59"/>
    <w:rsid w:val="002A2F80"/>
    <w:rsid w:val="002A2F99"/>
    <w:rsid w:val="002A2FFF"/>
    <w:rsid w:val="002A30A3"/>
    <w:rsid w:val="002A30EB"/>
    <w:rsid w:val="002A31C2"/>
    <w:rsid w:val="002A324D"/>
    <w:rsid w:val="002A324E"/>
    <w:rsid w:val="002A3260"/>
    <w:rsid w:val="002A329C"/>
    <w:rsid w:val="002A32A1"/>
    <w:rsid w:val="002A32B5"/>
    <w:rsid w:val="002A334C"/>
    <w:rsid w:val="002A33CE"/>
    <w:rsid w:val="002A33D8"/>
    <w:rsid w:val="002A342E"/>
    <w:rsid w:val="002A3441"/>
    <w:rsid w:val="002A34E4"/>
    <w:rsid w:val="002A3583"/>
    <w:rsid w:val="002A35BB"/>
    <w:rsid w:val="002A3622"/>
    <w:rsid w:val="002A366F"/>
    <w:rsid w:val="002A36B3"/>
    <w:rsid w:val="002A372F"/>
    <w:rsid w:val="002A3795"/>
    <w:rsid w:val="002A37DC"/>
    <w:rsid w:val="002A37E3"/>
    <w:rsid w:val="002A3866"/>
    <w:rsid w:val="002A386A"/>
    <w:rsid w:val="002A38E1"/>
    <w:rsid w:val="002A3AD7"/>
    <w:rsid w:val="002A3BE0"/>
    <w:rsid w:val="002A3BF6"/>
    <w:rsid w:val="002A3DF6"/>
    <w:rsid w:val="002A3EC7"/>
    <w:rsid w:val="002A3FA3"/>
    <w:rsid w:val="002A3FB2"/>
    <w:rsid w:val="002A40E2"/>
    <w:rsid w:val="002A417A"/>
    <w:rsid w:val="002A42A2"/>
    <w:rsid w:val="002A432A"/>
    <w:rsid w:val="002A4406"/>
    <w:rsid w:val="002A4461"/>
    <w:rsid w:val="002A44B8"/>
    <w:rsid w:val="002A46FF"/>
    <w:rsid w:val="002A4798"/>
    <w:rsid w:val="002A47C0"/>
    <w:rsid w:val="002A47D1"/>
    <w:rsid w:val="002A4870"/>
    <w:rsid w:val="002A48B2"/>
    <w:rsid w:val="002A4900"/>
    <w:rsid w:val="002A4924"/>
    <w:rsid w:val="002A498C"/>
    <w:rsid w:val="002A49C2"/>
    <w:rsid w:val="002A49F2"/>
    <w:rsid w:val="002A4A67"/>
    <w:rsid w:val="002A4A6D"/>
    <w:rsid w:val="002A4A89"/>
    <w:rsid w:val="002A4ABC"/>
    <w:rsid w:val="002A4C08"/>
    <w:rsid w:val="002A4D27"/>
    <w:rsid w:val="002A4E0F"/>
    <w:rsid w:val="002A4E42"/>
    <w:rsid w:val="002A4E68"/>
    <w:rsid w:val="002A4E8D"/>
    <w:rsid w:val="002A4E98"/>
    <w:rsid w:val="002A4F43"/>
    <w:rsid w:val="002A5004"/>
    <w:rsid w:val="002A51CF"/>
    <w:rsid w:val="002A5297"/>
    <w:rsid w:val="002A531A"/>
    <w:rsid w:val="002A5361"/>
    <w:rsid w:val="002A540E"/>
    <w:rsid w:val="002A5416"/>
    <w:rsid w:val="002A54A1"/>
    <w:rsid w:val="002A564B"/>
    <w:rsid w:val="002A5658"/>
    <w:rsid w:val="002A56F9"/>
    <w:rsid w:val="002A5780"/>
    <w:rsid w:val="002A57ED"/>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2B"/>
    <w:rsid w:val="002A655B"/>
    <w:rsid w:val="002A6578"/>
    <w:rsid w:val="002A65A7"/>
    <w:rsid w:val="002A66A6"/>
    <w:rsid w:val="002A66D1"/>
    <w:rsid w:val="002A6741"/>
    <w:rsid w:val="002A678B"/>
    <w:rsid w:val="002A683E"/>
    <w:rsid w:val="002A69AF"/>
    <w:rsid w:val="002A6AE9"/>
    <w:rsid w:val="002A6B61"/>
    <w:rsid w:val="002A6B95"/>
    <w:rsid w:val="002A6BF3"/>
    <w:rsid w:val="002A6C9D"/>
    <w:rsid w:val="002A6CC5"/>
    <w:rsid w:val="002A6CDF"/>
    <w:rsid w:val="002A6DD5"/>
    <w:rsid w:val="002A6E1D"/>
    <w:rsid w:val="002A6E79"/>
    <w:rsid w:val="002A6E97"/>
    <w:rsid w:val="002A6F12"/>
    <w:rsid w:val="002A6F65"/>
    <w:rsid w:val="002A6FE3"/>
    <w:rsid w:val="002A702A"/>
    <w:rsid w:val="002A7087"/>
    <w:rsid w:val="002A70DD"/>
    <w:rsid w:val="002A713B"/>
    <w:rsid w:val="002A732F"/>
    <w:rsid w:val="002A73D1"/>
    <w:rsid w:val="002A748D"/>
    <w:rsid w:val="002A7499"/>
    <w:rsid w:val="002A75DA"/>
    <w:rsid w:val="002A7631"/>
    <w:rsid w:val="002A77EE"/>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51"/>
    <w:rsid w:val="002A7F80"/>
    <w:rsid w:val="002B004D"/>
    <w:rsid w:val="002B006A"/>
    <w:rsid w:val="002B017C"/>
    <w:rsid w:val="002B0190"/>
    <w:rsid w:val="002B01DD"/>
    <w:rsid w:val="002B0280"/>
    <w:rsid w:val="002B02E7"/>
    <w:rsid w:val="002B039A"/>
    <w:rsid w:val="002B03AE"/>
    <w:rsid w:val="002B0466"/>
    <w:rsid w:val="002B04B2"/>
    <w:rsid w:val="002B053E"/>
    <w:rsid w:val="002B05FD"/>
    <w:rsid w:val="002B0632"/>
    <w:rsid w:val="002B082D"/>
    <w:rsid w:val="002B0890"/>
    <w:rsid w:val="002B089E"/>
    <w:rsid w:val="002B08D0"/>
    <w:rsid w:val="002B08E0"/>
    <w:rsid w:val="002B0919"/>
    <w:rsid w:val="002B095C"/>
    <w:rsid w:val="002B0A56"/>
    <w:rsid w:val="002B0B22"/>
    <w:rsid w:val="002B0BC4"/>
    <w:rsid w:val="002B0DB1"/>
    <w:rsid w:val="002B0DB5"/>
    <w:rsid w:val="002B0DE3"/>
    <w:rsid w:val="002B0E03"/>
    <w:rsid w:val="002B0E05"/>
    <w:rsid w:val="002B0E5A"/>
    <w:rsid w:val="002B0FFE"/>
    <w:rsid w:val="002B1005"/>
    <w:rsid w:val="002B1107"/>
    <w:rsid w:val="002B113B"/>
    <w:rsid w:val="002B118E"/>
    <w:rsid w:val="002B1226"/>
    <w:rsid w:val="002B13E4"/>
    <w:rsid w:val="002B1402"/>
    <w:rsid w:val="002B1457"/>
    <w:rsid w:val="002B14D8"/>
    <w:rsid w:val="002B14F3"/>
    <w:rsid w:val="002B1576"/>
    <w:rsid w:val="002B15AA"/>
    <w:rsid w:val="002B1686"/>
    <w:rsid w:val="002B17E9"/>
    <w:rsid w:val="002B1896"/>
    <w:rsid w:val="002B18F4"/>
    <w:rsid w:val="002B19CD"/>
    <w:rsid w:val="002B1B88"/>
    <w:rsid w:val="002B1B93"/>
    <w:rsid w:val="002B1D3C"/>
    <w:rsid w:val="002B1EC8"/>
    <w:rsid w:val="002B1F27"/>
    <w:rsid w:val="002B1F35"/>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CF9"/>
    <w:rsid w:val="002B2D1A"/>
    <w:rsid w:val="002B2D25"/>
    <w:rsid w:val="002B2D28"/>
    <w:rsid w:val="002B2D8D"/>
    <w:rsid w:val="002B30E6"/>
    <w:rsid w:val="002B31AE"/>
    <w:rsid w:val="002B31B8"/>
    <w:rsid w:val="002B31F3"/>
    <w:rsid w:val="002B3253"/>
    <w:rsid w:val="002B3349"/>
    <w:rsid w:val="002B3373"/>
    <w:rsid w:val="002B3539"/>
    <w:rsid w:val="002B356D"/>
    <w:rsid w:val="002B3672"/>
    <w:rsid w:val="002B36E4"/>
    <w:rsid w:val="002B3779"/>
    <w:rsid w:val="002B38E1"/>
    <w:rsid w:val="002B3943"/>
    <w:rsid w:val="002B3A1F"/>
    <w:rsid w:val="002B3A38"/>
    <w:rsid w:val="002B3AF1"/>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F1"/>
    <w:rsid w:val="002B4723"/>
    <w:rsid w:val="002B480D"/>
    <w:rsid w:val="002B4876"/>
    <w:rsid w:val="002B499F"/>
    <w:rsid w:val="002B49F6"/>
    <w:rsid w:val="002B4C7D"/>
    <w:rsid w:val="002B4D10"/>
    <w:rsid w:val="002B4DF1"/>
    <w:rsid w:val="002B4E21"/>
    <w:rsid w:val="002B4EA7"/>
    <w:rsid w:val="002B4F3B"/>
    <w:rsid w:val="002B5116"/>
    <w:rsid w:val="002B528D"/>
    <w:rsid w:val="002B5331"/>
    <w:rsid w:val="002B5466"/>
    <w:rsid w:val="002B54DA"/>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7F"/>
    <w:rsid w:val="002B5FAA"/>
    <w:rsid w:val="002B5FBF"/>
    <w:rsid w:val="002B6029"/>
    <w:rsid w:val="002B6058"/>
    <w:rsid w:val="002B605F"/>
    <w:rsid w:val="002B606F"/>
    <w:rsid w:val="002B610D"/>
    <w:rsid w:val="002B6193"/>
    <w:rsid w:val="002B61E9"/>
    <w:rsid w:val="002B6284"/>
    <w:rsid w:val="002B62D5"/>
    <w:rsid w:val="002B6321"/>
    <w:rsid w:val="002B640D"/>
    <w:rsid w:val="002B64C8"/>
    <w:rsid w:val="002B6594"/>
    <w:rsid w:val="002B6732"/>
    <w:rsid w:val="002B67CB"/>
    <w:rsid w:val="002B689A"/>
    <w:rsid w:val="002B68C6"/>
    <w:rsid w:val="002B697E"/>
    <w:rsid w:val="002B69A8"/>
    <w:rsid w:val="002B6A2B"/>
    <w:rsid w:val="002B6AA4"/>
    <w:rsid w:val="002B6AA7"/>
    <w:rsid w:val="002B6B22"/>
    <w:rsid w:val="002B6B52"/>
    <w:rsid w:val="002B6B6F"/>
    <w:rsid w:val="002B6C30"/>
    <w:rsid w:val="002B6C59"/>
    <w:rsid w:val="002B6D8D"/>
    <w:rsid w:val="002B6E36"/>
    <w:rsid w:val="002B6E64"/>
    <w:rsid w:val="002B6FA5"/>
    <w:rsid w:val="002B6FA8"/>
    <w:rsid w:val="002B6FCF"/>
    <w:rsid w:val="002B7069"/>
    <w:rsid w:val="002B715B"/>
    <w:rsid w:val="002B7350"/>
    <w:rsid w:val="002B74C2"/>
    <w:rsid w:val="002B74EA"/>
    <w:rsid w:val="002B7583"/>
    <w:rsid w:val="002B7597"/>
    <w:rsid w:val="002B75C3"/>
    <w:rsid w:val="002B76D4"/>
    <w:rsid w:val="002B76F3"/>
    <w:rsid w:val="002B7721"/>
    <w:rsid w:val="002B7874"/>
    <w:rsid w:val="002B7899"/>
    <w:rsid w:val="002B7929"/>
    <w:rsid w:val="002B79C6"/>
    <w:rsid w:val="002B79CD"/>
    <w:rsid w:val="002B79DB"/>
    <w:rsid w:val="002B7A0D"/>
    <w:rsid w:val="002B7A77"/>
    <w:rsid w:val="002B7A90"/>
    <w:rsid w:val="002B7AB9"/>
    <w:rsid w:val="002B7C02"/>
    <w:rsid w:val="002B7C5A"/>
    <w:rsid w:val="002B7D16"/>
    <w:rsid w:val="002B7E15"/>
    <w:rsid w:val="002B7E7A"/>
    <w:rsid w:val="002B7E7C"/>
    <w:rsid w:val="002C001F"/>
    <w:rsid w:val="002C00D0"/>
    <w:rsid w:val="002C018F"/>
    <w:rsid w:val="002C0223"/>
    <w:rsid w:val="002C0250"/>
    <w:rsid w:val="002C0414"/>
    <w:rsid w:val="002C04AB"/>
    <w:rsid w:val="002C06A7"/>
    <w:rsid w:val="002C0762"/>
    <w:rsid w:val="002C08C8"/>
    <w:rsid w:val="002C08F7"/>
    <w:rsid w:val="002C0907"/>
    <w:rsid w:val="002C097B"/>
    <w:rsid w:val="002C09E5"/>
    <w:rsid w:val="002C0A65"/>
    <w:rsid w:val="002C0CD8"/>
    <w:rsid w:val="002C0E36"/>
    <w:rsid w:val="002C0E37"/>
    <w:rsid w:val="002C0E72"/>
    <w:rsid w:val="002C0E92"/>
    <w:rsid w:val="002C0F28"/>
    <w:rsid w:val="002C0F96"/>
    <w:rsid w:val="002C1026"/>
    <w:rsid w:val="002C1098"/>
    <w:rsid w:val="002C11CA"/>
    <w:rsid w:val="002C126E"/>
    <w:rsid w:val="002C1293"/>
    <w:rsid w:val="002C12C9"/>
    <w:rsid w:val="002C1325"/>
    <w:rsid w:val="002C1332"/>
    <w:rsid w:val="002C13D7"/>
    <w:rsid w:val="002C1428"/>
    <w:rsid w:val="002C1518"/>
    <w:rsid w:val="002C15C9"/>
    <w:rsid w:val="002C1623"/>
    <w:rsid w:val="002C16D8"/>
    <w:rsid w:val="002C1746"/>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38"/>
    <w:rsid w:val="002C24B6"/>
    <w:rsid w:val="002C2534"/>
    <w:rsid w:val="002C259D"/>
    <w:rsid w:val="002C26F9"/>
    <w:rsid w:val="002C2717"/>
    <w:rsid w:val="002C275B"/>
    <w:rsid w:val="002C2787"/>
    <w:rsid w:val="002C2789"/>
    <w:rsid w:val="002C27D2"/>
    <w:rsid w:val="002C280B"/>
    <w:rsid w:val="002C28DA"/>
    <w:rsid w:val="002C2933"/>
    <w:rsid w:val="002C2A77"/>
    <w:rsid w:val="002C2D17"/>
    <w:rsid w:val="002C2DD6"/>
    <w:rsid w:val="002C2E51"/>
    <w:rsid w:val="002C2E73"/>
    <w:rsid w:val="002C2ED2"/>
    <w:rsid w:val="002C2EDB"/>
    <w:rsid w:val="002C2F18"/>
    <w:rsid w:val="002C2FCB"/>
    <w:rsid w:val="002C2FE9"/>
    <w:rsid w:val="002C2FF0"/>
    <w:rsid w:val="002C306C"/>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3D"/>
    <w:rsid w:val="002C366D"/>
    <w:rsid w:val="002C36B7"/>
    <w:rsid w:val="002C36BF"/>
    <w:rsid w:val="002C3712"/>
    <w:rsid w:val="002C37EA"/>
    <w:rsid w:val="002C3935"/>
    <w:rsid w:val="002C39A6"/>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39"/>
    <w:rsid w:val="002C4171"/>
    <w:rsid w:val="002C41B6"/>
    <w:rsid w:val="002C42F0"/>
    <w:rsid w:val="002C42FA"/>
    <w:rsid w:val="002C435D"/>
    <w:rsid w:val="002C4406"/>
    <w:rsid w:val="002C4445"/>
    <w:rsid w:val="002C4521"/>
    <w:rsid w:val="002C45C7"/>
    <w:rsid w:val="002C470C"/>
    <w:rsid w:val="002C48B3"/>
    <w:rsid w:val="002C4907"/>
    <w:rsid w:val="002C49A8"/>
    <w:rsid w:val="002C4AD3"/>
    <w:rsid w:val="002C4B00"/>
    <w:rsid w:val="002C4C1B"/>
    <w:rsid w:val="002C4C7B"/>
    <w:rsid w:val="002C4CE3"/>
    <w:rsid w:val="002C4D7E"/>
    <w:rsid w:val="002C4D87"/>
    <w:rsid w:val="002C4FEF"/>
    <w:rsid w:val="002C5026"/>
    <w:rsid w:val="002C5050"/>
    <w:rsid w:val="002C51EF"/>
    <w:rsid w:val="002C5251"/>
    <w:rsid w:val="002C53CE"/>
    <w:rsid w:val="002C54E1"/>
    <w:rsid w:val="002C5560"/>
    <w:rsid w:val="002C55E7"/>
    <w:rsid w:val="002C56C4"/>
    <w:rsid w:val="002C5763"/>
    <w:rsid w:val="002C5782"/>
    <w:rsid w:val="002C5830"/>
    <w:rsid w:val="002C5912"/>
    <w:rsid w:val="002C5973"/>
    <w:rsid w:val="002C5A30"/>
    <w:rsid w:val="002C5A5C"/>
    <w:rsid w:val="002C5B04"/>
    <w:rsid w:val="002C5BDF"/>
    <w:rsid w:val="002C5BEC"/>
    <w:rsid w:val="002C5BFE"/>
    <w:rsid w:val="002C5C18"/>
    <w:rsid w:val="002C5C26"/>
    <w:rsid w:val="002C5C8E"/>
    <w:rsid w:val="002C5EED"/>
    <w:rsid w:val="002C5FCD"/>
    <w:rsid w:val="002C60D0"/>
    <w:rsid w:val="002C6209"/>
    <w:rsid w:val="002C6334"/>
    <w:rsid w:val="002C6374"/>
    <w:rsid w:val="002C63E3"/>
    <w:rsid w:val="002C6464"/>
    <w:rsid w:val="002C6626"/>
    <w:rsid w:val="002C6630"/>
    <w:rsid w:val="002C66B1"/>
    <w:rsid w:val="002C6822"/>
    <w:rsid w:val="002C6836"/>
    <w:rsid w:val="002C68A4"/>
    <w:rsid w:val="002C6925"/>
    <w:rsid w:val="002C69C9"/>
    <w:rsid w:val="002C6A15"/>
    <w:rsid w:val="002C6A99"/>
    <w:rsid w:val="002C6B50"/>
    <w:rsid w:val="002C6D00"/>
    <w:rsid w:val="002C6D44"/>
    <w:rsid w:val="002C6D62"/>
    <w:rsid w:val="002C6D92"/>
    <w:rsid w:val="002C6EC2"/>
    <w:rsid w:val="002C7038"/>
    <w:rsid w:val="002C7146"/>
    <w:rsid w:val="002C71B8"/>
    <w:rsid w:val="002C7245"/>
    <w:rsid w:val="002C737D"/>
    <w:rsid w:val="002C73C2"/>
    <w:rsid w:val="002C745B"/>
    <w:rsid w:val="002C7469"/>
    <w:rsid w:val="002C74EB"/>
    <w:rsid w:val="002C7588"/>
    <w:rsid w:val="002C76B0"/>
    <w:rsid w:val="002C76FD"/>
    <w:rsid w:val="002C77EE"/>
    <w:rsid w:val="002C786D"/>
    <w:rsid w:val="002C791C"/>
    <w:rsid w:val="002C792C"/>
    <w:rsid w:val="002C79E1"/>
    <w:rsid w:val="002C79FA"/>
    <w:rsid w:val="002C7A08"/>
    <w:rsid w:val="002C7B30"/>
    <w:rsid w:val="002C7B49"/>
    <w:rsid w:val="002C7BD9"/>
    <w:rsid w:val="002C7C79"/>
    <w:rsid w:val="002C7DF2"/>
    <w:rsid w:val="002C7E07"/>
    <w:rsid w:val="002C7EE2"/>
    <w:rsid w:val="002C7F2E"/>
    <w:rsid w:val="002C7FE4"/>
    <w:rsid w:val="002D00CA"/>
    <w:rsid w:val="002D00D9"/>
    <w:rsid w:val="002D0176"/>
    <w:rsid w:val="002D020C"/>
    <w:rsid w:val="002D0213"/>
    <w:rsid w:val="002D0473"/>
    <w:rsid w:val="002D0506"/>
    <w:rsid w:val="002D054C"/>
    <w:rsid w:val="002D057E"/>
    <w:rsid w:val="002D06A8"/>
    <w:rsid w:val="002D06FA"/>
    <w:rsid w:val="002D0731"/>
    <w:rsid w:val="002D0756"/>
    <w:rsid w:val="002D07EA"/>
    <w:rsid w:val="002D08D3"/>
    <w:rsid w:val="002D0A73"/>
    <w:rsid w:val="002D0AAF"/>
    <w:rsid w:val="002D0AD2"/>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5B"/>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7CB"/>
    <w:rsid w:val="002D187C"/>
    <w:rsid w:val="002D190C"/>
    <w:rsid w:val="002D1923"/>
    <w:rsid w:val="002D1C30"/>
    <w:rsid w:val="002D1CAD"/>
    <w:rsid w:val="002D1DAB"/>
    <w:rsid w:val="002D1DEF"/>
    <w:rsid w:val="002D1E3C"/>
    <w:rsid w:val="002D1EC9"/>
    <w:rsid w:val="002D1F62"/>
    <w:rsid w:val="002D1FD9"/>
    <w:rsid w:val="002D2023"/>
    <w:rsid w:val="002D208C"/>
    <w:rsid w:val="002D2123"/>
    <w:rsid w:val="002D21C9"/>
    <w:rsid w:val="002D224D"/>
    <w:rsid w:val="002D22FD"/>
    <w:rsid w:val="002D24C0"/>
    <w:rsid w:val="002D250E"/>
    <w:rsid w:val="002D254F"/>
    <w:rsid w:val="002D27CE"/>
    <w:rsid w:val="002D2956"/>
    <w:rsid w:val="002D29AE"/>
    <w:rsid w:val="002D2AB2"/>
    <w:rsid w:val="002D2C04"/>
    <w:rsid w:val="002D2C31"/>
    <w:rsid w:val="002D2CF9"/>
    <w:rsid w:val="002D2D7C"/>
    <w:rsid w:val="002D2DBC"/>
    <w:rsid w:val="002D2DC5"/>
    <w:rsid w:val="002D2E39"/>
    <w:rsid w:val="002D2F6D"/>
    <w:rsid w:val="002D2FCC"/>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6F7"/>
    <w:rsid w:val="002D3729"/>
    <w:rsid w:val="002D3774"/>
    <w:rsid w:val="002D3782"/>
    <w:rsid w:val="002D382B"/>
    <w:rsid w:val="002D3958"/>
    <w:rsid w:val="002D399D"/>
    <w:rsid w:val="002D3A35"/>
    <w:rsid w:val="002D3AF6"/>
    <w:rsid w:val="002D3AFB"/>
    <w:rsid w:val="002D3B19"/>
    <w:rsid w:val="002D3BB4"/>
    <w:rsid w:val="002D3D15"/>
    <w:rsid w:val="002D3D70"/>
    <w:rsid w:val="002D3DDC"/>
    <w:rsid w:val="002D3EF3"/>
    <w:rsid w:val="002D3F1C"/>
    <w:rsid w:val="002D401E"/>
    <w:rsid w:val="002D4063"/>
    <w:rsid w:val="002D4068"/>
    <w:rsid w:val="002D4075"/>
    <w:rsid w:val="002D4097"/>
    <w:rsid w:val="002D4116"/>
    <w:rsid w:val="002D412C"/>
    <w:rsid w:val="002D4196"/>
    <w:rsid w:val="002D41EC"/>
    <w:rsid w:val="002D428A"/>
    <w:rsid w:val="002D437B"/>
    <w:rsid w:val="002D4450"/>
    <w:rsid w:val="002D45B4"/>
    <w:rsid w:val="002D46E9"/>
    <w:rsid w:val="002D4890"/>
    <w:rsid w:val="002D48D3"/>
    <w:rsid w:val="002D48DF"/>
    <w:rsid w:val="002D4926"/>
    <w:rsid w:val="002D4977"/>
    <w:rsid w:val="002D49BE"/>
    <w:rsid w:val="002D4A36"/>
    <w:rsid w:val="002D4AF7"/>
    <w:rsid w:val="002D4CCD"/>
    <w:rsid w:val="002D4DCB"/>
    <w:rsid w:val="002D4E24"/>
    <w:rsid w:val="002D4EB2"/>
    <w:rsid w:val="002D5017"/>
    <w:rsid w:val="002D5020"/>
    <w:rsid w:val="002D5053"/>
    <w:rsid w:val="002D50DC"/>
    <w:rsid w:val="002D5183"/>
    <w:rsid w:val="002D5374"/>
    <w:rsid w:val="002D5376"/>
    <w:rsid w:val="002D5428"/>
    <w:rsid w:val="002D558A"/>
    <w:rsid w:val="002D561A"/>
    <w:rsid w:val="002D573A"/>
    <w:rsid w:val="002D5854"/>
    <w:rsid w:val="002D598F"/>
    <w:rsid w:val="002D5A1D"/>
    <w:rsid w:val="002D5A90"/>
    <w:rsid w:val="002D5B68"/>
    <w:rsid w:val="002D5BE9"/>
    <w:rsid w:val="002D5C3D"/>
    <w:rsid w:val="002D5D0C"/>
    <w:rsid w:val="002D5EB0"/>
    <w:rsid w:val="002D5EEC"/>
    <w:rsid w:val="002D5F02"/>
    <w:rsid w:val="002D5F6F"/>
    <w:rsid w:val="002D5F75"/>
    <w:rsid w:val="002D6007"/>
    <w:rsid w:val="002D60AA"/>
    <w:rsid w:val="002D60B3"/>
    <w:rsid w:val="002D6113"/>
    <w:rsid w:val="002D6176"/>
    <w:rsid w:val="002D6193"/>
    <w:rsid w:val="002D6228"/>
    <w:rsid w:val="002D6266"/>
    <w:rsid w:val="002D6294"/>
    <w:rsid w:val="002D62A3"/>
    <w:rsid w:val="002D6310"/>
    <w:rsid w:val="002D640C"/>
    <w:rsid w:val="002D65D7"/>
    <w:rsid w:val="002D669F"/>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8FC"/>
    <w:rsid w:val="002D798F"/>
    <w:rsid w:val="002D79E0"/>
    <w:rsid w:val="002D7A3B"/>
    <w:rsid w:val="002D7A47"/>
    <w:rsid w:val="002D7A4D"/>
    <w:rsid w:val="002D7AEE"/>
    <w:rsid w:val="002D7B4D"/>
    <w:rsid w:val="002D7BF0"/>
    <w:rsid w:val="002D7D5D"/>
    <w:rsid w:val="002D7DBE"/>
    <w:rsid w:val="002D7E3E"/>
    <w:rsid w:val="002D7E52"/>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BC"/>
    <w:rsid w:val="002E04E1"/>
    <w:rsid w:val="002E053A"/>
    <w:rsid w:val="002E07E5"/>
    <w:rsid w:val="002E08E2"/>
    <w:rsid w:val="002E0907"/>
    <w:rsid w:val="002E098F"/>
    <w:rsid w:val="002E0992"/>
    <w:rsid w:val="002E0A05"/>
    <w:rsid w:val="002E0B32"/>
    <w:rsid w:val="002E0C7B"/>
    <w:rsid w:val="002E0CCE"/>
    <w:rsid w:val="002E0D01"/>
    <w:rsid w:val="002E0D5E"/>
    <w:rsid w:val="002E0D92"/>
    <w:rsid w:val="002E0DE0"/>
    <w:rsid w:val="002E0DF5"/>
    <w:rsid w:val="002E0E40"/>
    <w:rsid w:val="002E0E77"/>
    <w:rsid w:val="002E0F0F"/>
    <w:rsid w:val="002E0F1A"/>
    <w:rsid w:val="002E0F2E"/>
    <w:rsid w:val="002E0F36"/>
    <w:rsid w:val="002E0FBC"/>
    <w:rsid w:val="002E0FC1"/>
    <w:rsid w:val="002E1062"/>
    <w:rsid w:val="002E1083"/>
    <w:rsid w:val="002E110B"/>
    <w:rsid w:val="002E11D3"/>
    <w:rsid w:val="002E11D8"/>
    <w:rsid w:val="002E11E1"/>
    <w:rsid w:val="002E123D"/>
    <w:rsid w:val="002E1256"/>
    <w:rsid w:val="002E125E"/>
    <w:rsid w:val="002E12AD"/>
    <w:rsid w:val="002E1385"/>
    <w:rsid w:val="002E13C3"/>
    <w:rsid w:val="002E15CC"/>
    <w:rsid w:val="002E15F8"/>
    <w:rsid w:val="002E1803"/>
    <w:rsid w:val="002E1814"/>
    <w:rsid w:val="002E184D"/>
    <w:rsid w:val="002E193D"/>
    <w:rsid w:val="002E1999"/>
    <w:rsid w:val="002E19E4"/>
    <w:rsid w:val="002E1A4A"/>
    <w:rsid w:val="002E1B44"/>
    <w:rsid w:val="002E1BA5"/>
    <w:rsid w:val="002E1BFA"/>
    <w:rsid w:val="002E1CCA"/>
    <w:rsid w:val="002E1DED"/>
    <w:rsid w:val="002E1E52"/>
    <w:rsid w:val="002E1E72"/>
    <w:rsid w:val="002E1F60"/>
    <w:rsid w:val="002E1FAD"/>
    <w:rsid w:val="002E210B"/>
    <w:rsid w:val="002E2305"/>
    <w:rsid w:val="002E2313"/>
    <w:rsid w:val="002E2328"/>
    <w:rsid w:val="002E2340"/>
    <w:rsid w:val="002E234F"/>
    <w:rsid w:val="002E2365"/>
    <w:rsid w:val="002E2376"/>
    <w:rsid w:val="002E2435"/>
    <w:rsid w:val="002E2551"/>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88"/>
    <w:rsid w:val="002E2EB4"/>
    <w:rsid w:val="002E2FA3"/>
    <w:rsid w:val="002E3021"/>
    <w:rsid w:val="002E305D"/>
    <w:rsid w:val="002E309B"/>
    <w:rsid w:val="002E313F"/>
    <w:rsid w:val="002E3148"/>
    <w:rsid w:val="002E3152"/>
    <w:rsid w:val="002E3210"/>
    <w:rsid w:val="002E32F7"/>
    <w:rsid w:val="002E35D7"/>
    <w:rsid w:val="002E3697"/>
    <w:rsid w:val="002E36BA"/>
    <w:rsid w:val="002E36D2"/>
    <w:rsid w:val="002E36FB"/>
    <w:rsid w:val="002E3758"/>
    <w:rsid w:val="002E378F"/>
    <w:rsid w:val="002E37C0"/>
    <w:rsid w:val="002E384F"/>
    <w:rsid w:val="002E3BB1"/>
    <w:rsid w:val="002E3D84"/>
    <w:rsid w:val="002E3DB1"/>
    <w:rsid w:val="002E3F00"/>
    <w:rsid w:val="002E3FF4"/>
    <w:rsid w:val="002E40A1"/>
    <w:rsid w:val="002E40A8"/>
    <w:rsid w:val="002E4167"/>
    <w:rsid w:val="002E4241"/>
    <w:rsid w:val="002E4307"/>
    <w:rsid w:val="002E4313"/>
    <w:rsid w:val="002E4407"/>
    <w:rsid w:val="002E4415"/>
    <w:rsid w:val="002E4451"/>
    <w:rsid w:val="002E4467"/>
    <w:rsid w:val="002E449F"/>
    <w:rsid w:val="002E461B"/>
    <w:rsid w:val="002E473C"/>
    <w:rsid w:val="002E477F"/>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4"/>
    <w:rsid w:val="002E5305"/>
    <w:rsid w:val="002E530B"/>
    <w:rsid w:val="002E5516"/>
    <w:rsid w:val="002E553D"/>
    <w:rsid w:val="002E5638"/>
    <w:rsid w:val="002E56C6"/>
    <w:rsid w:val="002E5817"/>
    <w:rsid w:val="002E589F"/>
    <w:rsid w:val="002E58BF"/>
    <w:rsid w:val="002E58CA"/>
    <w:rsid w:val="002E5A95"/>
    <w:rsid w:val="002E5B20"/>
    <w:rsid w:val="002E5B27"/>
    <w:rsid w:val="002E5B43"/>
    <w:rsid w:val="002E5BAC"/>
    <w:rsid w:val="002E5C43"/>
    <w:rsid w:val="002E5CAF"/>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281"/>
    <w:rsid w:val="002E633C"/>
    <w:rsid w:val="002E6358"/>
    <w:rsid w:val="002E63FF"/>
    <w:rsid w:val="002E666D"/>
    <w:rsid w:val="002E6774"/>
    <w:rsid w:val="002E6807"/>
    <w:rsid w:val="002E6881"/>
    <w:rsid w:val="002E68C7"/>
    <w:rsid w:val="002E695F"/>
    <w:rsid w:val="002E6963"/>
    <w:rsid w:val="002E6975"/>
    <w:rsid w:val="002E69D5"/>
    <w:rsid w:val="002E6A0D"/>
    <w:rsid w:val="002E6AEA"/>
    <w:rsid w:val="002E6BA4"/>
    <w:rsid w:val="002E6D12"/>
    <w:rsid w:val="002E6DD9"/>
    <w:rsid w:val="002E6F02"/>
    <w:rsid w:val="002E6F53"/>
    <w:rsid w:val="002E6FEB"/>
    <w:rsid w:val="002E7181"/>
    <w:rsid w:val="002E72D0"/>
    <w:rsid w:val="002E739B"/>
    <w:rsid w:val="002E73A8"/>
    <w:rsid w:val="002E73F2"/>
    <w:rsid w:val="002E7401"/>
    <w:rsid w:val="002E746F"/>
    <w:rsid w:val="002E752A"/>
    <w:rsid w:val="002E767E"/>
    <w:rsid w:val="002E7727"/>
    <w:rsid w:val="002E773B"/>
    <w:rsid w:val="002E778A"/>
    <w:rsid w:val="002E77F2"/>
    <w:rsid w:val="002E786C"/>
    <w:rsid w:val="002E7877"/>
    <w:rsid w:val="002E78E6"/>
    <w:rsid w:val="002E792D"/>
    <w:rsid w:val="002E7962"/>
    <w:rsid w:val="002E7AB9"/>
    <w:rsid w:val="002E7ADC"/>
    <w:rsid w:val="002E7B18"/>
    <w:rsid w:val="002E7B68"/>
    <w:rsid w:val="002E7B77"/>
    <w:rsid w:val="002E7CFF"/>
    <w:rsid w:val="002E7E43"/>
    <w:rsid w:val="002E7E71"/>
    <w:rsid w:val="002E7FD3"/>
    <w:rsid w:val="002F01DF"/>
    <w:rsid w:val="002F01E8"/>
    <w:rsid w:val="002F025B"/>
    <w:rsid w:val="002F0282"/>
    <w:rsid w:val="002F02FF"/>
    <w:rsid w:val="002F0339"/>
    <w:rsid w:val="002F0517"/>
    <w:rsid w:val="002F052F"/>
    <w:rsid w:val="002F05E2"/>
    <w:rsid w:val="002F065B"/>
    <w:rsid w:val="002F06BB"/>
    <w:rsid w:val="002F06D4"/>
    <w:rsid w:val="002F0754"/>
    <w:rsid w:val="002F0771"/>
    <w:rsid w:val="002F078C"/>
    <w:rsid w:val="002F0799"/>
    <w:rsid w:val="002F0854"/>
    <w:rsid w:val="002F0907"/>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80"/>
    <w:rsid w:val="002F1AA8"/>
    <w:rsid w:val="002F1ABD"/>
    <w:rsid w:val="002F1ACE"/>
    <w:rsid w:val="002F1BC0"/>
    <w:rsid w:val="002F1BCB"/>
    <w:rsid w:val="002F1C8E"/>
    <w:rsid w:val="002F1DB6"/>
    <w:rsid w:val="002F1EC2"/>
    <w:rsid w:val="002F1EFD"/>
    <w:rsid w:val="002F222B"/>
    <w:rsid w:val="002F224F"/>
    <w:rsid w:val="002F225F"/>
    <w:rsid w:val="002F22AD"/>
    <w:rsid w:val="002F22F2"/>
    <w:rsid w:val="002F2416"/>
    <w:rsid w:val="002F242C"/>
    <w:rsid w:val="002F24C2"/>
    <w:rsid w:val="002F24D4"/>
    <w:rsid w:val="002F251C"/>
    <w:rsid w:val="002F25FA"/>
    <w:rsid w:val="002F2635"/>
    <w:rsid w:val="002F2662"/>
    <w:rsid w:val="002F27DF"/>
    <w:rsid w:val="002F280F"/>
    <w:rsid w:val="002F28C2"/>
    <w:rsid w:val="002F28CC"/>
    <w:rsid w:val="002F28D2"/>
    <w:rsid w:val="002F2975"/>
    <w:rsid w:val="002F299F"/>
    <w:rsid w:val="002F2A21"/>
    <w:rsid w:val="002F2A31"/>
    <w:rsid w:val="002F2A93"/>
    <w:rsid w:val="002F2A9B"/>
    <w:rsid w:val="002F2AAA"/>
    <w:rsid w:val="002F2B6D"/>
    <w:rsid w:val="002F2D96"/>
    <w:rsid w:val="002F2E17"/>
    <w:rsid w:val="002F2EB8"/>
    <w:rsid w:val="002F2ED5"/>
    <w:rsid w:val="002F2F17"/>
    <w:rsid w:val="002F2FE4"/>
    <w:rsid w:val="002F310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EE"/>
    <w:rsid w:val="002F40FF"/>
    <w:rsid w:val="002F418E"/>
    <w:rsid w:val="002F4191"/>
    <w:rsid w:val="002F41B9"/>
    <w:rsid w:val="002F43D1"/>
    <w:rsid w:val="002F4698"/>
    <w:rsid w:val="002F4711"/>
    <w:rsid w:val="002F4728"/>
    <w:rsid w:val="002F4809"/>
    <w:rsid w:val="002F4892"/>
    <w:rsid w:val="002F48D4"/>
    <w:rsid w:val="002F49E7"/>
    <w:rsid w:val="002F4A24"/>
    <w:rsid w:val="002F4A75"/>
    <w:rsid w:val="002F4AA2"/>
    <w:rsid w:val="002F4AFA"/>
    <w:rsid w:val="002F4BB0"/>
    <w:rsid w:val="002F4BB3"/>
    <w:rsid w:val="002F4BD6"/>
    <w:rsid w:val="002F4C1C"/>
    <w:rsid w:val="002F4C97"/>
    <w:rsid w:val="002F4D2A"/>
    <w:rsid w:val="002F4D95"/>
    <w:rsid w:val="002F4E50"/>
    <w:rsid w:val="002F4F1B"/>
    <w:rsid w:val="002F4F63"/>
    <w:rsid w:val="002F50AD"/>
    <w:rsid w:val="002F50CE"/>
    <w:rsid w:val="002F5109"/>
    <w:rsid w:val="002F5118"/>
    <w:rsid w:val="002F5167"/>
    <w:rsid w:val="002F517C"/>
    <w:rsid w:val="002F5289"/>
    <w:rsid w:val="002F5339"/>
    <w:rsid w:val="002F54C7"/>
    <w:rsid w:val="002F553E"/>
    <w:rsid w:val="002F5585"/>
    <w:rsid w:val="002F55A7"/>
    <w:rsid w:val="002F5619"/>
    <w:rsid w:val="002F5662"/>
    <w:rsid w:val="002F566C"/>
    <w:rsid w:val="002F5679"/>
    <w:rsid w:val="002F56DB"/>
    <w:rsid w:val="002F5722"/>
    <w:rsid w:val="002F5731"/>
    <w:rsid w:val="002F57C8"/>
    <w:rsid w:val="002F582A"/>
    <w:rsid w:val="002F58B8"/>
    <w:rsid w:val="002F5986"/>
    <w:rsid w:val="002F598B"/>
    <w:rsid w:val="002F59E6"/>
    <w:rsid w:val="002F5A16"/>
    <w:rsid w:val="002F5A54"/>
    <w:rsid w:val="002F5A88"/>
    <w:rsid w:val="002F5AB0"/>
    <w:rsid w:val="002F5B0E"/>
    <w:rsid w:val="002F5B68"/>
    <w:rsid w:val="002F5B95"/>
    <w:rsid w:val="002F5BC8"/>
    <w:rsid w:val="002F5C67"/>
    <w:rsid w:val="002F5C71"/>
    <w:rsid w:val="002F5C81"/>
    <w:rsid w:val="002F5CC1"/>
    <w:rsid w:val="002F5D1D"/>
    <w:rsid w:val="002F5E63"/>
    <w:rsid w:val="002F5E9B"/>
    <w:rsid w:val="002F5FB2"/>
    <w:rsid w:val="002F606A"/>
    <w:rsid w:val="002F6072"/>
    <w:rsid w:val="002F6121"/>
    <w:rsid w:val="002F6222"/>
    <w:rsid w:val="002F6223"/>
    <w:rsid w:val="002F6255"/>
    <w:rsid w:val="002F6258"/>
    <w:rsid w:val="002F63A4"/>
    <w:rsid w:val="002F63B8"/>
    <w:rsid w:val="002F64FA"/>
    <w:rsid w:val="002F6631"/>
    <w:rsid w:val="002F663D"/>
    <w:rsid w:val="002F664B"/>
    <w:rsid w:val="002F66C8"/>
    <w:rsid w:val="002F67E7"/>
    <w:rsid w:val="002F6818"/>
    <w:rsid w:val="002F68C4"/>
    <w:rsid w:val="002F68C8"/>
    <w:rsid w:val="002F695C"/>
    <w:rsid w:val="002F696F"/>
    <w:rsid w:val="002F6A01"/>
    <w:rsid w:val="002F6A17"/>
    <w:rsid w:val="002F6A2F"/>
    <w:rsid w:val="002F6A84"/>
    <w:rsid w:val="002F6B8D"/>
    <w:rsid w:val="002F6BDA"/>
    <w:rsid w:val="002F6C6E"/>
    <w:rsid w:val="002F6E0D"/>
    <w:rsid w:val="002F6FCE"/>
    <w:rsid w:val="002F7064"/>
    <w:rsid w:val="002F7090"/>
    <w:rsid w:val="002F70EE"/>
    <w:rsid w:val="002F716B"/>
    <w:rsid w:val="002F71B4"/>
    <w:rsid w:val="002F71D1"/>
    <w:rsid w:val="002F71FF"/>
    <w:rsid w:val="002F72C2"/>
    <w:rsid w:val="002F742E"/>
    <w:rsid w:val="002F75CB"/>
    <w:rsid w:val="002F7643"/>
    <w:rsid w:val="002F7661"/>
    <w:rsid w:val="002F786E"/>
    <w:rsid w:val="002F78A0"/>
    <w:rsid w:val="002F7986"/>
    <w:rsid w:val="002F7A0F"/>
    <w:rsid w:val="002F7A29"/>
    <w:rsid w:val="002F7A48"/>
    <w:rsid w:val="002F7A87"/>
    <w:rsid w:val="002F7B94"/>
    <w:rsid w:val="002F7C64"/>
    <w:rsid w:val="002F7C72"/>
    <w:rsid w:val="002F7D06"/>
    <w:rsid w:val="002F7D77"/>
    <w:rsid w:val="002F7D85"/>
    <w:rsid w:val="002F7DAD"/>
    <w:rsid w:val="002F7DF9"/>
    <w:rsid w:val="002F7F2F"/>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9CE"/>
    <w:rsid w:val="00300A50"/>
    <w:rsid w:val="00300BB2"/>
    <w:rsid w:val="00300BC7"/>
    <w:rsid w:val="00300BFC"/>
    <w:rsid w:val="00300D1E"/>
    <w:rsid w:val="00300D2B"/>
    <w:rsid w:val="00300DB4"/>
    <w:rsid w:val="00300E63"/>
    <w:rsid w:val="00300ED8"/>
    <w:rsid w:val="00300FAD"/>
    <w:rsid w:val="00301094"/>
    <w:rsid w:val="0030118B"/>
    <w:rsid w:val="00301198"/>
    <w:rsid w:val="003012E2"/>
    <w:rsid w:val="00301320"/>
    <w:rsid w:val="00301441"/>
    <w:rsid w:val="003014DE"/>
    <w:rsid w:val="00301532"/>
    <w:rsid w:val="003016D5"/>
    <w:rsid w:val="0030177B"/>
    <w:rsid w:val="0030191F"/>
    <w:rsid w:val="0030193C"/>
    <w:rsid w:val="00301969"/>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0"/>
    <w:rsid w:val="00302CA8"/>
    <w:rsid w:val="00302E3F"/>
    <w:rsid w:val="00302E7E"/>
    <w:rsid w:val="00302F39"/>
    <w:rsid w:val="0030315C"/>
    <w:rsid w:val="003031E7"/>
    <w:rsid w:val="00303237"/>
    <w:rsid w:val="0030339D"/>
    <w:rsid w:val="003033B6"/>
    <w:rsid w:val="00303408"/>
    <w:rsid w:val="003034A0"/>
    <w:rsid w:val="00303537"/>
    <w:rsid w:val="00303632"/>
    <w:rsid w:val="003036DA"/>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C9F"/>
    <w:rsid w:val="00303D1D"/>
    <w:rsid w:val="00303E09"/>
    <w:rsid w:val="00303E86"/>
    <w:rsid w:val="00303EB6"/>
    <w:rsid w:val="00303F5B"/>
    <w:rsid w:val="00303FD0"/>
    <w:rsid w:val="0030404D"/>
    <w:rsid w:val="00304052"/>
    <w:rsid w:val="00304071"/>
    <w:rsid w:val="003040BC"/>
    <w:rsid w:val="003041D5"/>
    <w:rsid w:val="003042BE"/>
    <w:rsid w:val="00304302"/>
    <w:rsid w:val="003043F9"/>
    <w:rsid w:val="003044E3"/>
    <w:rsid w:val="003046E6"/>
    <w:rsid w:val="00304741"/>
    <w:rsid w:val="003048F5"/>
    <w:rsid w:val="00304918"/>
    <w:rsid w:val="003049AF"/>
    <w:rsid w:val="00304B8A"/>
    <w:rsid w:val="00304C05"/>
    <w:rsid w:val="00304C87"/>
    <w:rsid w:val="00304D66"/>
    <w:rsid w:val="00304D7E"/>
    <w:rsid w:val="00304D8F"/>
    <w:rsid w:val="00304DC4"/>
    <w:rsid w:val="00304DD8"/>
    <w:rsid w:val="00304FE7"/>
    <w:rsid w:val="0030513E"/>
    <w:rsid w:val="00305186"/>
    <w:rsid w:val="003051EF"/>
    <w:rsid w:val="003051FD"/>
    <w:rsid w:val="003052B4"/>
    <w:rsid w:val="00305328"/>
    <w:rsid w:val="00305369"/>
    <w:rsid w:val="003053E7"/>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DD9"/>
    <w:rsid w:val="00305E9F"/>
    <w:rsid w:val="00305EEF"/>
    <w:rsid w:val="00305FD6"/>
    <w:rsid w:val="00306100"/>
    <w:rsid w:val="0030613C"/>
    <w:rsid w:val="00306310"/>
    <w:rsid w:val="00306348"/>
    <w:rsid w:val="00306518"/>
    <w:rsid w:val="00306541"/>
    <w:rsid w:val="003065C9"/>
    <w:rsid w:val="003065D1"/>
    <w:rsid w:val="003065E1"/>
    <w:rsid w:val="00306642"/>
    <w:rsid w:val="00306658"/>
    <w:rsid w:val="003066C3"/>
    <w:rsid w:val="003067C4"/>
    <w:rsid w:val="0030681A"/>
    <w:rsid w:val="00306858"/>
    <w:rsid w:val="00306B74"/>
    <w:rsid w:val="00306C9E"/>
    <w:rsid w:val="00306CB0"/>
    <w:rsid w:val="00306CF1"/>
    <w:rsid w:val="00306D93"/>
    <w:rsid w:val="00306DC4"/>
    <w:rsid w:val="00306DE7"/>
    <w:rsid w:val="00306E23"/>
    <w:rsid w:val="00306E94"/>
    <w:rsid w:val="00306EBF"/>
    <w:rsid w:val="00306F80"/>
    <w:rsid w:val="00306FB4"/>
    <w:rsid w:val="0030707B"/>
    <w:rsid w:val="00307134"/>
    <w:rsid w:val="0030713B"/>
    <w:rsid w:val="003072E4"/>
    <w:rsid w:val="0030738A"/>
    <w:rsid w:val="003073EE"/>
    <w:rsid w:val="0030746D"/>
    <w:rsid w:val="003074C3"/>
    <w:rsid w:val="003074FC"/>
    <w:rsid w:val="003075F3"/>
    <w:rsid w:val="00307689"/>
    <w:rsid w:val="003076B6"/>
    <w:rsid w:val="003076BC"/>
    <w:rsid w:val="0030775B"/>
    <w:rsid w:val="003077A9"/>
    <w:rsid w:val="00307825"/>
    <w:rsid w:val="0030792C"/>
    <w:rsid w:val="00307A80"/>
    <w:rsid w:val="00307A97"/>
    <w:rsid w:val="00307B52"/>
    <w:rsid w:val="00307B73"/>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77C"/>
    <w:rsid w:val="003108B3"/>
    <w:rsid w:val="00310941"/>
    <w:rsid w:val="003109C4"/>
    <w:rsid w:val="00310A02"/>
    <w:rsid w:val="00310AC7"/>
    <w:rsid w:val="00310AD6"/>
    <w:rsid w:val="00310B29"/>
    <w:rsid w:val="00310BAE"/>
    <w:rsid w:val="00310BD9"/>
    <w:rsid w:val="00310C2C"/>
    <w:rsid w:val="00310F64"/>
    <w:rsid w:val="00310F9F"/>
    <w:rsid w:val="00311028"/>
    <w:rsid w:val="00311080"/>
    <w:rsid w:val="003110CE"/>
    <w:rsid w:val="00311106"/>
    <w:rsid w:val="00311172"/>
    <w:rsid w:val="003112A4"/>
    <w:rsid w:val="003113BE"/>
    <w:rsid w:val="00311443"/>
    <w:rsid w:val="0031152F"/>
    <w:rsid w:val="003115C6"/>
    <w:rsid w:val="00311656"/>
    <w:rsid w:val="003116D4"/>
    <w:rsid w:val="003116DD"/>
    <w:rsid w:val="003116E2"/>
    <w:rsid w:val="00311772"/>
    <w:rsid w:val="003117D4"/>
    <w:rsid w:val="003119EF"/>
    <w:rsid w:val="00311A6F"/>
    <w:rsid w:val="00311AB8"/>
    <w:rsid w:val="00311B8A"/>
    <w:rsid w:val="00311C10"/>
    <w:rsid w:val="00311CEC"/>
    <w:rsid w:val="00311D24"/>
    <w:rsid w:val="00311E05"/>
    <w:rsid w:val="00311F10"/>
    <w:rsid w:val="00311FF2"/>
    <w:rsid w:val="00312010"/>
    <w:rsid w:val="00312011"/>
    <w:rsid w:val="0031201D"/>
    <w:rsid w:val="00312064"/>
    <w:rsid w:val="0031214F"/>
    <w:rsid w:val="003121BF"/>
    <w:rsid w:val="003121ED"/>
    <w:rsid w:val="00312238"/>
    <w:rsid w:val="00312254"/>
    <w:rsid w:val="00312293"/>
    <w:rsid w:val="0031229A"/>
    <w:rsid w:val="0031237E"/>
    <w:rsid w:val="00312400"/>
    <w:rsid w:val="003124A1"/>
    <w:rsid w:val="003124ED"/>
    <w:rsid w:val="0031269B"/>
    <w:rsid w:val="003126D4"/>
    <w:rsid w:val="003126EE"/>
    <w:rsid w:val="00312856"/>
    <w:rsid w:val="00312863"/>
    <w:rsid w:val="00312870"/>
    <w:rsid w:val="00312871"/>
    <w:rsid w:val="00312880"/>
    <w:rsid w:val="003128D4"/>
    <w:rsid w:val="0031293B"/>
    <w:rsid w:val="00312954"/>
    <w:rsid w:val="00312973"/>
    <w:rsid w:val="00312A8F"/>
    <w:rsid w:val="00312AB9"/>
    <w:rsid w:val="00312AD7"/>
    <w:rsid w:val="00312B21"/>
    <w:rsid w:val="00312BA8"/>
    <w:rsid w:val="00312C3A"/>
    <w:rsid w:val="00312CD8"/>
    <w:rsid w:val="00312CF5"/>
    <w:rsid w:val="00312D1E"/>
    <w:rsid w:val="00312D53"/>
    <w:rsid w:val="00312E1B"/>
    <w:rsid w:val="00312E44"/>
    <w:rsid w:val="00312EC9"/>
    <w:rsid w:val="00312F00"/>
    <w:rsid w:val="0031316C"/>
    <w:rsid w:val="00313174"/>
    <w:rsid w:val="003133D7"/>
    <w:rsid w:val="00313404"/>
    <w:rsid w:val="0031343A"/>
    <w:rsid w:val="00313455"/>
    <w:rsid w:val="003134CB"/>
    <w:rsid w:val="0031359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C76"/>
    <w:rsid w:val="00313D6B"/>
    <w:rsid w:val="00313D6F"/>
    <w:rsid w:val="00313DC4"/>
    <w:rsid w:val="00313E09"/>
    <w:rsid w:val="00313F8D"/>
    <w:rsid w:val="0031401C"/>
    <w:rsid w:val="003140FF"/>
    <w:rsid w:val="00314114"/>
    <w:rsid w:val="00314117"/>
    <w:rsid w:val="00314297"/>
    <w:rsid w:val="00314307"/>
    <w:rsid w:val="0031432C"/>
    <w:rsid w:val="00314586"/>
    <w:rsid w:val="00314682"/>
    <w:rsid w:val="003148B5"/>
    <w:rsid w:val="003148EA"/>
    <w:rsid w:val="00314912"/>
    <w:rsid w:val="00314977"/>
    <w:rsid w:val="003149A6"/>
    <w:rsid w:val="003149B3"/>
    <w:rsid w:val="003149DE"/>
    <w:rsid w:val="003149EC"/>
    <w:rsid w:val="00314A22"/>
    <w:rsid w:val="00314A5E"/>
    <w:rsid w:val="00314A95"/>
    <w:rsid w:val="00314A9F"/>
    <w:rsid w:val="00314AAC"/>
    <w:rsid w:val="00314AD1"/>
    <w:rsid w:val="00314B06"/>
    <w:rsid w:val="00314C52"/>
    <w:rsid w:val="00314E47"/>
    <w:rsid w:val="00314E99"/>
    <w:rsid w:val="00314FC1"/>
    <w:rsid w:val="0031501C"/>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0F"/>
    <w:rsid w:val="003157C0"/>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99"/>
    <w:rsid w:val="003160AE"/>
    <w:rsid w:val="00316197"/>
    <w:rsid w:val="003161DA"/>
    <w:rsid w:val="003161DF"/>
    <w:rsid w:val="00316257"/>
    <w:rsid w:val="00316262"/>
    <w:rsid w:val="0031637E"/>
    <w:rsid w:val="003163A7"/>
    <w:rsid w:val="0031642D"/>
    <w:rsid w:val="00316443"/>
    <w:rsid w:val="00316493"/>
    <w:rsid w:val="00316494"/>
    <w:rsid w:val="0031653F"/>
    <w:rsid w:val="003166DD"/>
    <w:rsid w:val="00316725"/>
    <w:rsid w:val="0031675F"/>
    <w:rsid w:val="0031678A"/>
    <w:rsid w:val="003167C5"/>
    <w:rsid w:val="003167EC"/>
    <w:rsid w:val="003168AC"/>
    <w:rsid w:val="00316925"/>
    <w:rsid w:val="003169D5"/>
    <w:rsid w:val="003169E4"/>
    <w:rsid w:val="00316AD2"/>
    <w:rsid w:val="00316BA7"/>
    <w:rsid w:val="00316D86"/>
    <w:rsid w:val="00316DE4"/>
    <w:rsid w:val="00316E45"/>
    <w:rsid w:val="00316E66"/>
    <w:rsid w:val="00317101"/>
    <w:rsid w:val="003171BD"/>
    <w:rsid w:val="003171CE"/>
    <w:rsid w:val="00317203"/>
    <w:rsid w:val="0031722E"/>
    <w:rsid w:val="00317299"/>
    <w:rsid w:val="003172BA"/>
    <w:rsid w:val="0031741F"/>
    <w:rsid w:val="00317435"/>
    <w:rsid w:val="00317507"/>
    <w:rsid w:val="003176BB"/>
    <w:rsid w:val="003176D8"/>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7"/>
    <w:rsid w:val="00317F9C"/>
    <w:rsid w:val="00317FC2"/>
    <w:rsid w:val="00320042"/>
    <w:rsid w:val="003200BE"/>
    <w:rsid w:val="0032013A"/>
    <w:rsid w:val="00320152"/>
    <w:rsid w:val="003201B2"/>
    <w:rsid w:val="00320233"/>
    <w:rsid w:val="00320276"/>
    <w:rsid w:val="003202DE"/>
    <w:rsid w:val="003202FF"/>
    <w:rsid w:val="003203F7"/>
    <w:rsid w:val="003203FC"/>
    <w:rsid w:val="00320452"/>
    <w:rsid w:val="00320522"/>
    <w:rsid w:val="0032053E"/>
    <w:rsid w:val="0032058E"/>
    <w:rsid w:val="00320615"/>
    <w:rsid w:val="003206FC"/>
    <w:rsid w:val="003206FF"/>
    <w:rsid w:val="0032071F"/>
    <w:rsid w:val="0032093E"/>
    <w:rsid w:val="00320993"/>
    <w:rsid w:val="003209A8"/>
    <w:rsid w:val="00320BFF"/>
    <w:rsid w:val="00320C69"/>
    <w:rsid w:val="00320C8D"/>
    <w:rsid w:val="00320D0F"/>
    <w:rsid w:val="00320D10"/>
    <w:rsid w:val="00320DBB"/>
    <w:rsid w:val="00320DBF"/>
    <w:rsid w:val="00320DDF"/>
    <w:rsid w:val="00320DEB"/>
    <w:rsid w:val="00320F80"/>
    <w:rsid w:val="0032102D"/>
    <w:rsid w:val="0032108C"/>
    <w:rsid w:val="0032109C"/>
    <w:rsid w:val="003210AC"/>
    <w:rsid w:val="00321374"/>
    <w:rsid w:val="003213AE"/>
    <w:rsid w:val="0032146F"/>
    <w:rsid w:val="003214AA"/>
    <w:rsid w:val="00321527"/>
    <w:rsid w:val="003215C0"/>
    <w:rsid w:val="00321635"/>
    <w:rsid w:val="00321855"/>
    <w:rsid w:val="00321A69"/>
    <w:rsid w:val="00321B5A"/>
    <w:rsid w:val="00321D41"/>
    <w:rsid w:val="00321E27"/>
    <w:rsid w:val="00321EC2"/>
    <w:rsid w:val="00321F1E"/>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6DB"/>
    <w:rsid w:val="003227E3"/>
    <w:rsid w:val="00322804"/>
    <w:rsid w:val="0032286A"/>
    <w:rsid w:val="0032289C"/>
    <w:rsid w:val="00322902"/>
    <w:rsid w:val="00322A30"/>
    <w:rsid w:val="00322AA9"/>
    <w:rsid w:val="00322B0E"/>
    <w:rsid w:val="00322B72"/>
    <w:rsid w:val="00322BEF"/>
    <w:rsid w:val="00322C38"/>
    <w:rsid w:val="00322C65"/>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E6A"/>
    <w:rsid w:val="00323F10"/>
    <w:rsid w:val="00323F21"/>
    <w:rsid w:val="00323FEB"/>
    <w:rsid w:val="0032400D"/>
    <w:rsid w:val="003240CD"/>
    <w:rsid w:val="00324120"/>
    <w:rsid w:val="0032416D"/>
    <w:rsid w:val="00324204"/>
    <w:rsid w:val="0032422C"/>
    <w:rsid w:val="00324322"/>
    <w:rsid w:val="00324447"/>
    <w:rsid w:val="00324448"/>
    <w:rsid w:val="003244D6"/>
    <w:rsid w:val="0032459D"/>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E98"/>
    <w:rsid w:val="00324FB9"/>
    <w:rsid w:val="00325096"/>
    <w:rsid w:val="00325185"/>
    <w:rsid w:val="00325251"/>
    <w:rsid w:val="0032544D"/>
    <w:rsid w:val="0032545E"/>
    <w:rsid w:val="003254E4"/>
    <w:rsid w:val="003255CF"/>
    <w:rsid w:val="00325653"/>
    <w:rsid w:val="003257BA"/>
    <w:rsid w:val="003258D5"/>
    <w:rsid w:val="00325992"/>
    <w:rsid w:val="00325A97"/>
    <w:rsid w:val="00325B72"/>
    <w:rsid w:val="00325CBE"/>
    <w:rsid w:val="00325CDD"/>
    <w:rsid w:val="00325E12"/>
    <w:rsid w:val="00325E24"/>
    <w:rsid w:val="00325E2E"/>
    <w:rsid w:val="00325F4B"/>
    <w:rsid w:val="00325F84"/>
    <w:rsid w:val="00326026"/>
    <w:rsid w:val="0032604D"/>
    <w:rsid w:val="0032615E"/>
    <w:rsid w:val="003261DA"/>
    <w:rsid w:val="0032621F"/>
    <w:rsid w:val="00326260"/>
    <w:rsid w:val="00326363"/>
    <w:rsid w:val="00326436"/>
    <w:rsid w:val="00326507"/>
    <w:rsid w:val="003265BF"/>
    <w:rsid w:val="00326631"/>
    <w:rsid w:val="00326713"/>
    <w:rsid w:val="003267D6"/>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E6"/>
    <w:rsid w:val="003271FC"/>
    <w:rsid w:val="00327219"/>
    <w:rsid w:val="00327287"/>
    <w:rsid w:val="003272C1"/>
    <w:rsid w:val="0032746B"/>
    <w:rsid w:val="00327472"/>
    <w:rsid w:val="003274CE"/>
    <w:rsid w:val="003276DB"/>
    <w:rsid w:val="003276F8"/>
    <w:rsid w:val="00327759"/>
    <w:rsid w:val="003277BE"/>
    <w:rsid w:val="003277DA"/>
    <w:rsid w:val="003278AB"/>
    <w:rsid w:val="00327AB5"/>
    <w:rsid w:val="00327ADC"/>
    <w:rsid w:val="00327AE7"/>
    <w:rsid w:val="00327B3B"/>
    <w:rsid w:val="00327B76"/>
    <w:rsid w:val="00327C7A"/>
    <w:rsid w:val="00327C8A"/>
    <w:rsid w:val="00327D05"/>
    <w:rsid w:val="00327E8B"/>
    <w:rsid w:val="00327FCA"/>
    <w:rsid w:val="00330003"/>
    <w:rsid w:val="0033021D"/>
    <w:rsid w:val="00330233"/>
    <w:rsid w:val="0033027A"/>
    <w:rsid w:val="00330297"/>
    <w:rsid w:val="00330377"/>
    <w:rsid w:val="00330392"/>
    <w:rsid w:val="0033052E"/>
    <w:rsid w:val="00330532"/>
    <w:rsid w:val="003305A1"/>
    <w:rsid w:val="003305F0"/>
    <w:rsid w:val="00330638"/>
    <w:rsid w:val="00330691"/>
    <w:rsid w:val="003306E1"/>
    <w:rsid w:val="003306F1"/>
    <w:rsid w:val="00330721"/>
    <w:rsid w:val="0033083D"/>
    <w:rsid w:val="003308E7"/>
    <w:rsid w:val="003308F8"/>
    <w:rsid w:val="00330937"/>
    <w:rsid w:val="00330AE8"/>
    <w:rsid w:val="00330C81"/>
    <w:rsid w:val="00330C88"/>
    <w:rsid w:val="00330DFC"/>
    <w:rsid w:val="00330E3B"/>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4F"/>
    <w:rsid w:val="00331DD3"/>
    <w:rsid w:val="00331DEE"/>
    <w:rsid w:val="00331E79"/>
    <w:rsid w:val="00331F08"/>
    <w:rsid w:val="00331FA3"/>
    <w:rsid w:val="00331FDF"/>
    <w:rsid w:val="00332025"/>
    <w:rsid w:val="00332052"/>
    <w:rsid w:val="00332066"/>
    <w:rsid w:val="003322D0"/>
    <w:rsid w:val="0033257E"/>
    <w:rsid w:val="003326C2"/>
    <w:rsid w:val="0033289B"/>
    <w:rsid w:val="00332915"/>
    <w:rsid w:val="0033294A"/>
    <w:rsid w:val="00332973"/>
    <w:rsid w:val="003329EA"/>
    <w:rsid w:val="00332A17"/>
    <w:rsid w:val="00332A3F"/>
    <w:rsid w:val="00332BE3"/>
    <w:rsid w:val="00332C75"/>
    <w:rsid w:val="00332E62"/>
    <w:rsid w:val="00332FED"/>
    <w:rsid w:val="003330E7"/>
    <w:rsid w:val="003330FA"/>
    <w:rsid w:val="00333284"/>
    <w:rsid w:val="003332F0"/>
    <w:rsid w:val="003333CC"/>
    <w:rsid w:val="003334AB"/>
    <w:rsid w:val="00333572"/>
    <w:rsid w:val="00333604"/>
    <w:rsid w:val="00333611"/>
    <w:rsid w:val="0033362E"/>
    <w:rsid w:val="00333649"/>
    <w:rsid w:val="003336EA"/>
    <w:rsid w:val="00333889"/>
    <w:rsid w:val="003338C4"/>
    <w:rsid w:val="003338F7"/>
    <w:rsid w:val="00333902"/>
    <w:rsid w:val="003339AD"/>
    <w:rsid w:val="003339B1"/>
    <w:rsid w:val="003339ED"/>
    <w:rsid w:val="00333A92"/>
    <w:rsid w:val="00333AE3"/>
    <w:rsid w:val="00333B76"/>
    <w:rsid w:val="00333B99"/>
    <w:rsid w:val="00333C2E"/>
    <w:rsid w:val="00333C30"/>
    <w:rsid w:val="00333C37"/>
    <w:rsid w:val="00333C64"/>
    <w:rsid w:val="00333CBE"/>
    <w:rsid w:val="00333D33"/>
    <w:rsid w:val="00333E55"/>
    <w:rsid w:val="00334009"/>
    <w:rsid w:val="003340C7"/>
    <w:rsid w:val="003340CE"/>
    <w:rsid w:val="00334111"/>
    <w:rsid w:val="003341C9"/>
    <w:rsid w:val="0033428C"/>
    <w:rsid w:val="003342B8"/>
    <w:rsid w:val="003343FE"/>
    <w:rsid w:val="0033442C"/>
    <w:rsid w:val="00334490"/>
    <w:rsid w:val="003344AF"/>
    <w:rsid w:val="0033452B"/>
    <w:rsid w:val="003345C3"/>
    <w:rsid w:val="003345C7"/>
    <w:rsid w:val="00334699"/>
    <w:rsid w:val="003346E8"/>
    <w:rsid w:val="0033475F"/>
    <w:rsid w:val="003347A8"/>
    <w:rsid w:val="0033480F"/>
    <w:rsid w:val="00334855"/>
    <w:rsid w:val="00334911"/>
    <w:rsid w:val="00334950"/>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97"/>
    <w:rsid w:val="003350B1"/>
    <w:rsid w:val="003350D0"/>
    <w:rsid w:val="003350EB"/>
    <w:rsid w:val="0033516B"/>
    <w:rsid w:val="003352F0"/>
    <w:rsid w:val="00335308"/>
    <w:rsid w:val="0033565D"/>
    <w:rsid w:val="00335795"/>
    <w:rsid w:val="003358CE"/>
    <w:rsid w:val="00335943"/>
    <w:rsid w:val="003359AD"/>
    <w:rsid w:val="00335AD3"/>
    <w:rsid w:val="00335AD5"/>
    <w:rsid w:val="00335B44"/>
    <w:rsid w:val="00335BA5"/>
    <w:rsid w:val="00335BA8"/>
    <w:rsid w:val="00335CB9"/>
    <w:rsid w:val="00335D06"/>
    <w:rsid w:val="00335D25"/>
    <w:rsid w:val="00335E25"/>
    <w:rsid w:val="00335EEC"/>
    <w:rsid w:val="00335FC7"/>
    <w:rsid w:val="00336037"/>
    <w:rsid w:val="00336067"/>
    <w:rsid w:val="00336078"/>
    <w:rsid w:val="00336098"/>
    <w:rsid w:val="00336113"/>
    <w:rsid w:val="0033613D"/>
    <w:rsid w:val="0033624A"/>
    <w:rsid w:val="00336283"/>
    <w:rsid w:val="0033638D"/>
    <w:rsid w:val="0033640A"/>
    <w:rsid w:val="00336422"/>
    <w:rsid w:val="003364CD"/>
    <w:rsid w:val="0033650D"/>
    <w:rsid w:val="003365DA"/>
    <w:rsid w:val="00336841"/>
    <w:rsid w:val="00336982"/>
    <w:rsid w:val="00336AD4"/>
    <w:rsid w:val="00336BC9"/>
    <w:rsid w:val="00336C41"/>
    <w:rsid w:val="00336C84"/>
    <w:rsid w:val="00336E1A"/>
    <w:rsid w:val="00336E91"/>
    <w:rsid w:val="00336E97"/>
    <w:rsid w:val="00336F38"/>
    <w:rsid w:val="003370C3"/>
    <w:rsid w:val="0033720F"/>
    <w:rsid w:val="00337238"/>
    <w:rsid w:val="003372D8"/>
    <w:rsid w:val="003372E2"/>
    <w:rsid w:val="003372FB"/>
    <w:rsid w:val="003373A3"/>
    <w:rsid w:val="003373F2"/>
    <w:rsid w:val="00337472"/>
    <w:rsid w:val="0033751F"/>
    <w:rsid w:val="0033754D"/>
    <w:rsid w:val="0033775B"/>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95E"/>
    <w:rsid w:val="003409F3"/>
    <w:rsid w:val="00340A46"/>
    <w:rsid w:val="00340AB0"/>
    <w:rsid w:val="00340ADF"/>
    <w:rsid w:val="00340B6B"/>
    <w:rsid w:val="00340B77"/>
    <w:rsid w:val="00340E5C"/>
    <w:rsid w:val="00340ECB"/>
    <w:rsid w:val="00340EDE"/>
    <w:rsid w:val="00340F05"/>
    <w:rsid w:val="00340F57"/>
    <w:rsid w:val="00340F7A"/>
    <w:rsid w:val="00340F86"/>
    <w:rsid w:val="00340FB1"/>
    <w:rsid w:val="0034109E"/>
    <w:rsid w:val="0034124D"/>
    <w:rsid w:val="00341282"/>
    <w:rsid w:val="0034137F"/>
    <w:rsid w:val="003413BE"/>
    <w:rsid w:val="00341453"/>
    <w:rsid w:val="003414E6"/>
    <w:rsid w:val="003415CB"/>
    <w:rsid w:val="003416BB"/>
    <w:rsid w:val="00341833"/>
    <w:rsid w:val="0034183B"/>
    <w:rsid w:val="00341878"/>
    <w:rsid w:val="00341AD2"/>
    <w:rsid w:val="00341B0D"/>
    <w:rsid w:val="00341B35"/>
    <w:rsid w:val="00341B57"/>
    <w:rsid w:val="00341C4E"/>
    <w:rsid w:val="00341CC8"/>
    <w:rsid w:val="00341D68"/>
    <w:rsid w:val="00341E66"/>
    <w:rsid w:val="00341EE5"/>
    <w:rsid w:val="00341F4A"/>
    <w:rsid w:val="00341F6D"/>
    <w:rsid w:val="0034203C"/>
    <w:rsid w:val="003420BA"/>
    <w:rsid w:val="00342109"/>
    <w:rsid w:val="003421DC"/>
    <w:rsid w:val="00342270"/>
    <w:rsid w:val="00342372"/>
    <w:rsid w:val="003423DD"/>
    <w:rsid w:val="003423E4"/>
    <w:rsid w:val="003423F3"/>
    <w:rsid w:val="00342453"/>
    <w:rsid w:val="003424BD"/>
    <w:rsid w:val="00342534"/>
    <w:rsid w:val="00342579"/>
    <w:rsid w:val="0034266A"/>
    <w:rsid w:val="00342694"/>
    <w:rsid w:val="003427EF"/>
    <w:rsid w:val="00342820"/>
    <w:rsid w:val="00342846"/>
    <w:rsid w:val="0034289E"/>
    <w:rsid w:val="003428A0"/>
    <w:rsid w:val="003428A1"/>
    <w:rsid w:val="00342A02"/>
    <w:rsid w:val="00342A10"/>
    <w:rsid w:val="00342A23"/>
    <w:rsid w:val="00342ABE"/>
    <w:rsid w:val="00342B95"/>
    <w:rsid w:val="00342BDF"/>
    <w:rsid w:val="00342C35"/>
    <w:rsid w:val="00342CCB"/>
    <w:rsid w:val="00342E28"/>
    <w:rsid w:val="00342E3B"/>
    <w:rsid w:val="00342F96"/>
    <w:rsid w:val="00342F9E"/>
    <w:rsid w:val="00343009"/>
    <w:rsid w:val="00343055"/>
    <w:rsid w:val="003431B5"/>
    <w:rsid w:val="003431E5"/>
    <w:rsid w:val="0034321A"/>
    <w:rsid w:val="0034322B"/>
    <w:rsid w:val="003432EA"/>
    <w:rsid w:val="00343326"/>
    <w:rsid w:val="003434DD"/>
    <w:rsid w:val="0034352E"/>
    <w:rsid w:val="0034353A"/>
    <w:rsid w:val="0034369B"/>
    <w:rsid w:val="003436AF"/>
    <w:rsid w:val="0034396B"/>
    <w:rsid w:val="003439A4"/>
    <w:rsid w:val="003439ED"/>
    <w:rsid w:val="00343A31"/>
    <w:rsid w:val="00343A54"/>
    <w:rsid w:val="00343A85"/>
    <w:rsid w:val="00343BD6"/>
    <w:rsid w:val="00343C14"/>
    <w:rsid w:val="00343C66"/>
    <w:rsid w:val="00343D3F"/>
    <w:rsid w:val="00343E2D"/>
    <w:rsid w:val="00343F55"/>
    <w:rsid w:val="00343FAF"/>
    <w:rsid w:val="00344230"/>
    <w:rsid w:val="0034440F"/>
    <w:rsid w:val="0034453C"/>
    <w:rsid w:val="00344548"/>
    <w:rsid w:val="00344572"/>
    <w:rsid w:val="0034462E"/>
    <w:rsid w:val="003447A1"/>
    <w:rsid w:val="003447F3"/>
    <w:rsid w:val="0034480A"/>
    <w:rsid w:val="00344877"/>
    <w:rsid w:val="00344926"/>
    <w:rsid w:val="0034499F"/>
    <w:rsid w:val="00344A0F"/>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9A"/>
    <w:rsid w:val="00345BE1"/>
    <w:rsid w:val="00345EC2"/>
    <w:rsid w:val="00345EF4"/>
    <w:rsid w:val="00345F06"/>
    <w:rsid w:val="00345F18"/>
    <w:rsid w:val="00345F61"/>
    <w:rsid w:val="00345F7F"/>
    <w:rsid w:val="00346006"/>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89"/>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09"/>
    <w:rsid w:val="0034792C"/>
    <w:rsid w:val="00347A48"/>
    <w:rsid w:val="00347B2B"/>
    <w:rsid w:val="00347B3E"/>
    <w:rsid w:val="00347D1F"/>
    <w:rsid w:val="00350011"/>
    <w:rsid w:val="00350015"/>
    <w:rsid w:val="0035003B"/>
    <w:rsid w:val="00350279"/>
    <w:rsid w:val="003502D3"/>
    <w:rsid w:val="00350363"/>
    <w:rsid w:val="0035036F"/>
    <w:rsid w:val="00350426"/>
    <w:rsid w:val="00350472"/>
    <w:rsid w:val="0035048E"/>
    <w:rsid w:val="00350491"/>
    <w:rsid w:val="003504F3"/>
    <w:rsid w:val="003505AC"/>
    <w:rsid w:val="00350688"/>
    <w:rsid w:val="00350765"/>
    <w:rsid w:val="0035077A"/>
    <w:rsid w:val="003507A6"/>
    <w:rsid w:val="00350824"/>
    <w:rsid w:val="0035090D"/>
    <w:rsid w:val="00350AB2"/>
    <w:rsid w:val="00350AE7"/>
    <w:rsid w:val="00350BD1"/>
    <w:rsid w:val="00350C43"/>
    <w:rsid w:val="00350C81"/>
    <w:rsid w:val="00350CD0"/>
    <w:rsid w:val="00350DA0"/>
    <w:rsid w:val="00350FF7"/>
    <w:rsid w:val="00351062"/>
    <w:rsid w:val="00351094"/>
    <w:rsid w:val="003510C5"/>
    <w:rsid w:val="00351128"/>
    <w:rsid w:val="003513BF"/>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48"/>
    <w:rsid w:val="0035218A"/>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BA9"/>
    <w:rsid w:val="00352C32"/>
    <w:rsid w:val="00352C7D"/>
    <w:rsid w:val="00352CB9"/>
    <w:rsid w:val="00352CF6"/>
    <w:rsid w:val="00352D2E"/>
    <w:rsid w:val="00352D85"/>
    <w:rsid w:val="00352DED"/>
    <w:rsid w:val="00352E9D"/>
    <w:rsid w:val="00352EAF"/>
    <w:rsid w:val="00353003"/>
    <w:rsid w:val="00353150"/>
    <w:rsid w:val="00353216"/>
    <w:rsid w:val="0035326E"/>
    <w:rsid w:val="003532F1"/>
    <w:rsid w:val="00353355"/>
    <w:rsid w:val="00353442"/>
    <w:rsid w:val="003534AA"/>
    <w:rsid w:val="00353565"/>
    <w:rsid w:val="00353658"/>
    <w:rsid w:val="00353733"/>
    <w:rsid w:val="0035388D"/>
    <w:rsid w:val="003538C3"/>
    <w:rsid w:val="0035390A"/>
    <w:rsid w:val="0035398B"/>
    <w:rsid w:val="00353B10"/>
    <w:rsid w:val="00353BF0"/>
    <w:rsid w:val="00353CA9"/>
    <w:rsid w:val="00353CC4"/>
    <w:rsid w:val="00353D52"/>
    <w:rsid w:val="00353DC7"/>
    <w:rsid w:val="00353E46"/>
    <w:rsid w:val="00353E9B"/>
    <w:rsid w:val="00353EAA"/>
    <w:rsid w:val="00353EEB"/>
    <w:rsid w:val="00353FF4"/>
    <w:rsid w:val="00354027"/>
    <w:rsid w:val="00354072"/>
    <w:rsid w:val="00354099"/>
    <w:rsid w:val="00354180"/>
    <w:rsid w:val="003541A0"/>
    <w:rsid w:val="003541B4"/>
    <w:rsid w:val="003541DE"/>
    <w:rsid w:val="00354232"/>
    <w:rsid w:val="003543A4"/>
    <w:rsid w:val="003543FF"/>
    <w:rsid w:val="00354419"/>
    <w:rsid w:val="00354494"/>
    <w:rsid w:val="003544E5"/>
    <w:rsid w:val="0035452B"/>
    <w:rsid w:val="00354574"/>
    <w:rsid w:val="00354599"/>
    <w:rsid w:val="00354739"/>
    <w:rsid w:val="0035473A"/>
    <w:rsid w:val="0035488A"/>
    <w:rsid w:val="00354916"/>
    <w:rsid w:val="00354A4D"/>
    <w:rsid w:val="00354A8A"/>
    <w:rsid w:val="00354ADF"/>
    <w:rsid w:val="00354B13"/>
    <w:rsid w:val="00354B34"/>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8"/>
    <w:rsid w:val="003556DD"/>
    <w:rsid w:val="003557AF"/>
    <w:rsid w:val="003557BC"/>
    <w:rsid w:val="0035584C"/>
    <w:rsid w:val="003559D3"/>
    <w:rsid w:val="003559DB"/>
    <w:rsid w:val="00355A2F"/>
    <w:rsid w:val="00355AA6"/>
    <w:rsid w:val="00355B76"/>
    <w:rsid w:val="00355BF1"/>
    <w:rsid w:val="00355C0F"/>
    <w:rsid w:val="00355C12"/>
    <w:rsid w:val="00355C72"/>
    <w:rsid w:val="00355D10"/>
    <w:rsid w:val="00355D40"/>
    <w:rsid w:val="00355D76"/>
    <w:rsid w:val="00355DA9"/>
    <w:rsid w:val="00355DE8"/>
    <w:rsid w:val="00355E84"/>
    <w:rsid w:val="00355F2A"/>
    <w:rsid w:val="00355F76"/>
    <w:rsid w:val="00355F7F"/>
    <w:rsid w:val="00355FAC"/>
    <w:rsid w:val="00356014"/>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1"/>
    <w:rsid w:val="003566C3"/>
    <w:rsid w:val="0035670D"/>
    <w:rsid w:val="00356745"/>
    <w:rsid w:val="00356747"/>
    <w:rsid w:val="0035676F"/>
    <w:rsid w:val="0035680A"/>
    <w:rsid w:val="00356AB3"/>
    <w:rsid w:val="00356AFF"/>
    <w:rsid w:val="00356C20"/>
    <w:rsid w:val="00356D11"/>
    <w:rsid w:val="00356D4A"/>
    <w:rsid w:val="00356D99"/>
    <w:rsid w:val="00356E56"/>
    <w:rsid w:val="00356EA4"/>
    <w:rsid w:val="00356EB2"/>
    <w:rsid w:val="00356EC3"/>
    <w:rsid w:val="00357072"/>
    <w:rsid w:val="00357114"/>
    <w:rsid w:val="003571E7"/>
    <w:rsid w:val="00357347"/>
    <w:rsid w:val="00357417"/>
    <w:rsid w:val="00357472"/>
    <w:rsid w:val="003575F5"/>
    <w:rsid w:val="003576C3"/>
    <w:rsid w:val="003577AF"/>
    <w:rsid w:val="003577EF"/>
    <w:rsid w:val="00357815"/>
    <w:rsid w:val="003578FC"/>
    <w:rsid w:val="00357AC6"/>
    <w:rsid w:val="00357B0B"/>
    <w:rsid w:val="00357B50"/>
    <w:rsid w:val="00357B7C"/>
    <w:rsid w:val="00357B89"/>
    <w:rsid w:val="00357C09"/>
    <w:rsid w:val="00360105"/>
    <w:rsid w:val="00360156"/>
    <w:rsid w:val="00360204"/>
    <w:rsid w:val="0036051A"/>
    <w:rsid w:val="00360589"/>
    <w:rsid w:val="0036066A"/>
    <w:rsid w:val="003606D2"/>
    <w:rsid w:val="003606FF"/>
    <w:rsid w:val="003607D1"/>
    <w:rsid w:val="003607F5"/>
    <w:rsid w:val="00360949"/>
    <w:rsid w:val="003609D5"/>
    <w:rsid w:val="00360A0E"/>
    <w:rsid w:val="00360D3E"/>
    <w:rsid w:val="00360DC9"/>
    <w:rsid w:val="00360EBB"/>
    <w:rsid w:val="00360EBF"/>
    <w:rsid w:val="00360EE5"/>
    <w:rsid w:val="00360F87"/>
    <w:rsid w:val="00361043"/>
    <w:rsid w:val="00361059"/>
    <w:rsid w:val="0036108C"/>
    <w:rsid w:val="003610D0"/>
    <w:rsid w:val="003611D8"/>
    <w:rsid w:val="00361240"/>
    <w:rsid w:val="0036128B"/>
    <w:rsid w:val="0036136A"/>
    <w:rsid w:val="0036136F"/>
    <w:rsid w:val="003613A3"/>
    <w:rsid w:val="003613B3"/>
    <w:rsid w:val="00361466"/>
    <w:rsid w:val="00361478"/>
    <w:rsid w:val="00361564"/>
    <w:rsid w:val="003615A4"/>
    <w:rsid w:val="003615F4"/>
    <w:rsid w:val="0036164B"/>
    <w:rsid w:val="00361661"/>
    <w:rsid w:val="00361670"/>
    <w:rsid w:val="003617CF"/>
    <w:rsid w:val="00361952"/>
    <w:rsid w:val="00361A98"/>
    <w:rsid w:val="00361C83"/>
    <w:rsid w:val="00361CFF"/>
    <w:rsid w:val="00361F30"/>
    <w:rsid w:val="00361F3A"/>
    <w:rsid w:val="0036207B"/>
    <w:rsid w:val="00362123"/>
    <w:rsid w:val="00362154"/>
    <w:rsid w:val="003621A3"/>
    <w:rsid w:val="0036226A"/>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BD"/>
    <w:rsid w:val="00362DC1"/>
    <w:rsid w:val="00362DC6"/>
    <w:rsid w:val="00362E0D"/>
    <w:rsid w:val="003630E5"/>
    <w:rsid w:val="00363194"/>
    <w:rsid w:val="003631B5"/>
    <w:rsid w:val="00363205"/>
    <w:rsid w:val="00363266"/>
    <w:rsid w:val="0036332D"/>
    <w:rsid w:val="00363393"/>
    <w:rsid w:val="00363428"/>
    <w:rsid w:val="00363443"/>
    <w:rsid w:val="0036347D"/>
    <w:rsid w:val="0036348E"/>
    <w:rsid w:val="003634BA"/>
    <w:rsid w:val="00363584"/>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12"/>
    <w:rsid w:val="00363DB1"/>
    <w:rsid w:val="00363DFF"/>
    <w:rsid w:val="00363F07"/>
    <w:rsid w:val="00363F88"/>
    <w:rsid w:val="00364048"/>
    <w:rsid w:val="003640C2"/>
    <w:rsid w:val="003640F2"/>
    <w:rsid w:val="0036412A"/>
    <w:rsid w:val="00364299"/>
    <w:rsid w:val="003642F2"/>
    <w:rsid w:val="0036437B"/>
    <w:rsid w:val="0036437D"/>
    <w:rsid w:val="00364390"/>
    <w:rsid w:val="003643B8"/>
    <w:rsid w:val="00364401"/>
    <w:rsid w:val="00364415"/>
    <w:rsid w:val="00364422"/>
    <w:rsid w:val="003644C7"/>
    <w:rsid w:val="003645F5"/>
    <w:rsid w:val="00364657"/>
    <w:rsid w:val="00364663"/>
    <w:rsid w:val="00364783"/>
    <w:rsid w:val="00364788"/>
    <w:rsid w:val="0036479D"/>
    <w:rsid w:val="003647AD"/>
    <w:rsid w:val="003647EF"/>
    <w:rsid w:val="0036480B"/>
    <w:rsid w:val="00364828"/>
    <w:rsid w:val="0036482B"/>
    <w:rsid w:val="00364969"/>
    <w:rsid w:val="00364B1E"/>
    <w:rsid w:val="00364C11"/>
    <w:rsid w:val="00364DC2"/>
    <w:rsid w:val="00365061"/>
    <w:rsid w:val="0036517D"/>
    <w:rsid w:val="003651D8"/>
    <w:rsid w:val="00365287"/>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0B"/>
    <w:rsid w:val="00365770"/>
    <w:rsid w:val="00365821"/>
    <w:rsid w:val="00365895"/>
    <w:rsid w:val="003658B6"/>
    <w:rsid w:val="003659B2"/>
    <w:rsid w:val="00365A61"/>
    <w:rsid w:val="00365A8D"/>
    <w:rsid w:val="00365AB9"/>
    <w:rsid w:val="00365AEB"/>
    <w:rsid w:val="00365B13"/>
    <w:rsid w:val="00365BDD"/>
    <w:rsid w:val="00365C13"/>
    <w:rsid w:val="00365CC8"/>
    <w:rsid w:val="00365CD5"/>
    <w:rsid w:val="00365EEC"/>
    <w:rsid w:val="00365FE0"/>
    <w:rsid w:val="0036602D"/>
    <w:rsid w:val="00366038"/>
    <w:rsid w:val="003660D1"/>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676"/>
    <w:rsid w:val="0036673C"/>
    <w:rsid w:val="003667FE"/>
    <w:rsid w:val="00366D03"/>
    <w:rsid w:val="00366D39"/>
    <w:rsid w:val="00366D7F"/>
    <w:rsid w:val="00367039"/>
    <w:rsid w:val="00367079"/>
    <w:rsid w:val="003670EA"/>
    <w:rsid w:val="0036719F"/>
    <w:rsid w:val="0036724B"/>
    <w:rsid w:val="0036728E"/>
    <w:rsid w:val="00367362"/>
    <w:rsid w:val="00367586"/>
    <w:rsid w:val="003675E6"/>
    <w:rsid w:val="00367657"/>
    <w:rsid w:val="003677DB"/>
    <w:rsid w:val="00367880"/>
    <w:rsid w:val="00367A7F"/>
    <w:rsid w:val="00367B30"/>
    <w:rsid w:val="00367BF2"/>
    <w:rsid w:val="00367C95"/>
    <w:rsid w:val="00367EB7"/>
    <w:rsid w:val="00367EC9"/>
    <w:rsid w:val="00367F08"/>
    <w:rsid w:val="00370083"/>
    <w:rsid w:val="003700F7"/>
    <w:rsid w:val="00370224"/>
    <w:rsid w:val="0037040A"/>
    <w:rsid w:val="00370484"/>
    <w:rsid w:val="00370501"/>
    <w:rsid w:val="00370507"/>
    <w:rsid w:val="00370621"/>
    <w:rsid w:val="00370638"/>
    <w:rsid w:val="00370674"/>
    <w:rsid w:val="003706D0"/>
    <w:rsid w:val="00370729"/>
    <w:rsid w:val="003707C7"/>
    <w:rsid w:val="003708AD"/>
    <w:rsid w:val="003708E1"/>
    <w:rsid w:val="003709A0"/>
    <w:rsid w:val="00370C27"/>
    <w:rsid w:val="00370D6C"/>
    <w:rsid w:val="00370D7C"/>
    <w:rsid w:val="00370D9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8D4"/>
    <w:rsid w:val="003719F2"/>
    <w:rsid w:val="00371B7C"/>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3E7"/>
    <w:rsid w:val="00372672"/>
    <w:rsid w:val="00372734"/>
    <w:rsid w:val="003727DB"/>
    <w:rsid w:val="00372818"/>
    <w:rsid w:val="00372882"/>
    <w:rsid w:val="00372A83"/>
    <w:rsid w:val="00372BD6"/>
    <w:rsid w:val="00372CE6"/>
    <w:rsid w:val="00372D16"/>
    <w:rsid w:val="00372D3F"/>
    <w:rsid w:val="00372D6F"/>
    <w:rsid w:val="00372DFC"/>
    <w:rsid w:val="00372E1C"/>
    <w:rsid w:val="00372E42"/>
    <w:rsid w:val="00372ED7"/>
    <w:rsid w:val="00372F20"/>
    <w:rsid w:val="00372F2E"/>
    <w:rsid w:val="0037308A"/>
    <w:rsid w:val="0037308F"/>
    <w:rsid w:val="0037319F"/>
    <w:rsid w:val="003731FE"/>
    <w:rsid w:val="003732A7"/>
    <w:rsid w:val="00373345"/>
    <w:rsid w:val="003733F1"/>
    <w:rsid w:val="003734B2"/>
    <w:rsid w:val="003734FF"/>
    <w:rsid w:val="0037355E"/>
    <w:rsid w:val="00373595"/>
    <w:rsid w:val="0037363D"/>
    <w:rsid w:val="00373668"/>
    <w:rsid w:val="0037368A"/>
    <w:rsid w:val="003736A4"/>
    <w:rsid w:val="003736E5"/>
    <w:rsid w:val="00373709"/>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B1"/>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7E6"/>
    <w:rsid w:val="003768EE"/>
    <w:rsid w:val="0037693D"/>
    <w:rsid w:val="003769C9"/>
    <w:rsid w:val="003769E2"/>
    <w:rsid w:val="00376A18"/>
    <w:rsid w:val="00376A7A"/>
    <w:rsid w:val="00376BA4"/>
    <w:rsid w:val="00376C52"/>
    <w:rsid w:val="00376D63"/>
    <w:rsid w:val="00376D90"/>
    <w:rsid w:val="00376EE5"/>
    <w:rsid w:val="00376F2E"/>
    <w:rsid w:val="00376F49"/>
    <w:rsid w:val="00376FFF"/>
    <w:rsid w:val="003770DD"/>
    <w:rsid w:val="00377102"/>
    <w:rsid w:val="0037712C"/>
    <w:rsid w:val="003771ED"/>
    <w:rsid w:val="003772A8"/>
    <w:rsid w:val="0037749D"/>
    <w:rsid w:val="0037755D"/>
    <w:rsid w:val="003775F5"/>
    <w:rsid w:val="0037761C"/>
    <w:rsid w:val="003776BB"/>
    <w:rsid w:val="0037774C"/>
    <w:rsid w:val="003777CA"/>
    <w:rsid w:val="00377983"/>
    <w:rsid w:val="003779A3"/>
    <w:rsid w:val="00377A88"/>
    <w:rsid w:val="00377A95"/>
    <w:rsid w:val="00377AA6"/>
    <w:rsid w:val="00377B1F"/>
    <w:rsid w:val="00377BF3"/>
    <w:rsid w:val="00377C72"/>
    <w:rsid w:val="00377C7B"/>
    <w:rsid w:val="00377D56"/>
    <w:rsid w:val="00377E40"/>
    <w:rsid w:val="00377EDD"/>
    <w:rsid w:val="00377F71"/>
    <w:rsid w:val="00377FE4"/>
    <w:rsid w:val="00380016"/>
    <w:rsid w:val="0038008C"/>
    <w:rsid w:val="003800B9"/>
    <w:rsid w:val="003800E8"/>
    <w:rsid w:val="00380152"/>
    <w:rsid w:val="0038017B"/>
    <w:rsid w:val="00380197"/>
    <w:rsid w:val="0038023F"/>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E17"/>
    <w:rsid w:val="00380E89"/>
    <w:rsid w:val="00380F70"/>
    <w:rsid w:val="00380FB6"/>
    <w:rsid w:val="003810EC"/>
    <w:rsid w:val="0038111F"/>
    <w:rsid w:val="00381167"/>
    <w:rsid w:val="003811CD"/>
    <w:rsid w:val="00381304"/>
    <w:rsid w:val="00381388"/>
    <w:rsid w:val="0038138F"/>
    <w:rsid w:val="003813B1"/>
    <w:rsid w:val="003813B4"/>
    <w:rsid w:val="003814FE"/>
    <w:rsid w:val="00381538"/>
    <w:rsid w:val="003816C5"/>
    <w:rsid w:val="0038185F"/>
    <w:rsid w:val="0038192E"/>
    <w:rsid w:val="0038196C"/>
    <w:rsid w:val="00381A63"/>
    <w:rsid w:val="00381AC4"/>
    <w:rsid w:val="00381B2B"/>
    <w:rsid w:val="00381CAF"/>
    <w:rsid w:val="00381D26"/>
    <w:rsid w:val="00381D87"/>
    <w:rsid w:val="00381DC2"/>
    <w:rsid w:val="00381DD5"/>
    <w:rsid w:val="00381DF0"/>
    <w:rsid w:val="00381DFD"/>
    <w:rsid w:val="00381E49"/>
    <w:rsid w:val="00381EF3"/>
    <w:rsid w:val="00381F2F"/>
    <w:rsid w:val="0038215E"/>
    <w:rsid w:val="00382197"/>
    <w:rsid w:val="00382298"/>
    <w:rsid w:val="003823F0"/>
    <w:rsid w:val="003823F7"/>
    <w:rsid w:val="00382409"/>
    <w:rsid w:val="003824CC"/>
    <w:rsid w:val="00382544"/>
    <w:rsid w:val="0038272C"/>
    <w:rsid w:val="00382767"/>
    <w:rsid w:val="00382834"/>
    <w:rsid w:val="003828E8"/>
    <w:rsid w:val="003828ED"/>
    <w:rsid w:val="00382AE4"/>
    <w:rsid w:val="00382C2F"/>
    <w:rsid w:val="00382C4A"/>
    <w:rsid w:val="00382D71"/>
    <w:rsid w:val="00382E41"/>
    <w:rsid w:val="0038301D"/>
    <w:rsid w:val="00383154"/>
    <w:rsid w:val="0038316B"/>
    <w:rsid w:val="00383218"/>
    <w:rsid w:val="003833AA"/>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38F"/>
    <w:rsid w:val="003843EE"/>
    <w:rsid w:val="0038444A"/>
    <w:rsid w:val="0038445B"/>
    <w:rsid w:val="003845E4"/>
    <w:rsid w:val="00384787"/>
    <w:rsid w:val="003848B5"/>
    <w:rsid w:val="00384ADD"/>
    <w:rsid w:val="00384B10"/>
    <w:rsid w:val="00384B44"/>
    <w:rsid w:val="00384B4F"/>
    <w:rsid w:val="00384BC2"/>
    <w:rsid w:val="00384BD0"/>
    <w:rsid w:val="00384C7F"/>
    <w:rsid w:val="00384CF1"/>
    <w:rsid w:val="00384D76"/>
    <w:rsid w:val="00384E43"/>
    <w:rsid w:val="00384EBF"/>
    <w:rsid w:val="00384EF7"/>
    <w:rsid w:val="00385041"/>
    <w:rsid w:val="00385067"/>
    <w:rsid w:val="00385151"/>
    <w:rsid w:val="00385182"/>
    <w:rsid w:val="003851F9"/>
    <w:rsid w:val="0038536B"/>
    <w:rsid w:val="00385456"/>
    <w:rsid w:val="00385469"/>
    <w:rsid w:val="003854BC"/>
    <w:rsid w:val="003854F0"/>
    <w:rsid w:val="0038555C"/>
    <w:rsid w:val="0038558E"/>
    <w:rsid w:val="00385606"/>
    <w:rsid w:val="0038562E"/>
    <w:rsid w:val="0038568E"/>
    <w:rsid w:val="003856A0"/>
    <w:rsid w:val="0038570B"/>
    <w:rsid w:val="00385747"/>
    <w:rsid w:val="0038575D"/>
    <w:rsid w:val="00385C28"/>
    <w:rsid w:val="00385C42"/>
    <w:rsid w:val="00385CD4"/>
    <w:rsid w:val="00385E70"/>
    <w:rsid w:val="00385EC0"/>
    <w:rsid w:val="00385F29"/>
    <w:rsid w:val="00385F4C"/>
    <w:rsid w:val="00385F66"/>
    <w:rsid w:val="003860BF"/>
    <w:rsid w:val="00386145"/>
    <w:rsid w:val="003862BB"/>
    <w:rsid w:val="0038632F"/>
    <w:rsid w:val="00386355"/>
    <w:rsid w:val="003863C4"/>
    <w:rsid w:val="003863C5"/>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60"/>
    <w:rsid w:val="003873AA"/>
    <w:rsid w:val="003874C8"/>
    <w:rsid w:val="00387551"/>
    <w:rsid w:val="00387558"/>
    <w:rsid w:val="003875A1"/>
    <w:rsid w:val="003875CC"/>
    <w:rsid w:val="00387602"/>
    <w:rsid w:val="003879D3"/>
    <w:rsid w:val="003879F5"/>
    <w:rsid w:val="00387B0B"/>
    <w:rsid w:val="00387B6B"/>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4DB"/>
    <w:rsid w:val="00390687"/>
    <w:rsid w:val="0039069E"/>
    <w:rsid w:val="00390825"/>
    <w:rsid w:val="00390ADB"/>
    <w:rsid w:val="00390B0C"/>
    <w:rsid w:val="00390B8F"/>
    <w:rsid w:val="00390C35"/>
    <w:rsid w:val="00390C47"/>
    <w:rsid w:val="00390E49"/>
    <w:rsid w:val="00390E57"/>
    <w:rsid w:val="00390E98"/>
    <w:rsid w:val="00390EC6"/>
    <w:rsid w:val="00390EE8"/>
    <w:rsid w:val="00391047"/>
    <w:rsid w:val="003910F5"/>
    <w:rsid w:val="00391187"/>
    <w:rsid w:val="0039118A"/>
    <w:rsid w:val="0039118B"/>
    <w:rsid w:val="00391200"/>
    <w:rsid w:val="0039120D"/>
    <w:rsid w:val="0039121C"/>
    <w:rsid w:val="00391327"/>
    <w:rsid w:val="0039133A"/>
    <w:rsid w:val="0039134D"/>
    <w:rsid w:val="00391366"/>
    <w:rsid w:val="0039141C"/>
    <w:rsid w:val="00391669"/>
    <w:rsid w:val="0039167B"/>
    <w:rsid w:val="00391686"/>
    <w:rsid w:val="003916FF"/>
    <w:rsid w:val="0039180E"/>
    <w:rsid w:val="00391855"/>
    <w:rsid w:val="0039189F"/>
    <w:rsid w:val="003918B9"/>
    <w:rsid w:val="003918DC"/>
    <w:rsid w:val="003918F8"/>
    <w:rsid w:val="0039196D"/>
    <w:rsid w:val="00391A0A"/>
    <w:rsid w:val="00391B3E"/>
    <w:rsid w:val="00391B58"/>
    <w:rsid w:val="00391B95"/>
    <w:rsid w:val="00391B9E"/>
    <w:rsid w:val="00391BD4"/>
    <w:rsid w:val="00391BE5"/>
    <w:rsid w:val="00391C45"/>
    <w:rsid w:val="00391D66"/>
    <w:rsid w:val="00391DDD"/>
    <w:rsid w:val="00391E84"/>
    <w:rsid w:val="00391F9E"/>
    <w:rsid w:val="00392097"/>
    <w:rsid w:val="003920E9"/>
    <w:rsid w:val="00392144"/>
    <w:rsid w:val="00392149"/>
    <w:rsid w:val="00392182"/>
    <w:rsid w:val="00392191"/>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0D"/>
    <w:rsid w:val="00393547"/>
    <w:rsid w:val="0039359F"/>
    <w:rsid w:val="003935A3"/>
    <w:rsid w:val="00393607"/>
    <w:rsid w:val="00393634"/>
    <w:rsid w:val="003936E0"/>
    <w:rsid w:val="00393797"/>
    <w:rsid w:val="0039387B"/>
    <w:rsid w:val="003938B8"/>
    <w:rsid w:val="003938E2"/>
    <w:rsid w:val="00393A45"/>
    <w:rsid w:val="00393B4A"/>
    <w:rsid w:val="00393B81"/>
    <w:rsid w:val="00393C62"/>
    <w:rsid w:val="00393E03"/>
    <w:rsid w:val="00393E4A"/>
    <w:rsid w:val="00393E85"/>
    <w:rsid w:val="00393ED6"/>
    <w:rsid w:val="00393F88"/>
    <w:rsid w:val="00393FE8"/>
    <w:rsid w:val="0039405D"/>
    <w:rsid w:val="003940B1"/>
    <w:rsid w:val="00394115"/>
    <w:rsid w:val="0039421B"/>
    <w:rsid w:val="0039421E"/>
    <w:rsid w:val="00394303"/>
    <w:rsid w:val="0039439B"/>
    <w:rsid w:val="0039448C"/>
    <w:rsid w:val="0039461F"/>
    <w:rsid w:val="00394626"/>
    <w:rsid w:val="003946F4"/>
    <w:rsid w:val="0039494C"/>
    <w:rsid w:val="00394970"/>
    <w:rsid w:val="00394A08"/>
    <w:rsid w:val="00394BBF"/>
    <w:rsid w:val="00394C09"/>
    <w:rsid w:val="00394C0C"/>
    <w:rsid w:val="00394C6D"/>
    <w:rsid w:val="00394CB4"/>
    <w:rsid w:val="00394DB2"/>
    <w:rsid w:val="00394E35"/>
    <w:rsid w:val="00394E40"/>
    <w:rsid w:val="00394E52"/>
    <w:rsid w:val="00394EDE"/>
    <w:rsid w:val="00394F5D"/>
    <w:rsid w:val="00394F73"/>
    <w:rsid w:val="00395046"/>
    <w:rsid w:val="00395232"/>
    <w:rsid w:val="003952D5"/>
    <w:rsid w:val="00395305"/>
    <w:rsid w:val="00395307"/>
    <w:rsid w:val="003953BC"/>
    <w:rsid w:val="00395462"/>
    <w:rsid w:val="003954B7"/>
    <w:rsid w:val="003954E3"/>
    <w:rsid w:val="0039552E"/>
    <w:rsid w:val="0039569A"/>
    <w:rsid w:val="00395739"/>
    <w:rsid w:val="00395813"/>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061"/>
    <w:rsid w:val="00396146"/>
    <w:rsid w:val="0039614C"/>
    <w:rsid w:val="0039615D"/>
    <w:rsid w:val="003961B0"/>
    <w:rsid w:val="0039624D"/>
    <w:rsid w:val="0039636C"/>
    <w:rsid w:val="00396475"/>
    <w:rsid w:val="0039653A"/>
    <w:rsid w:val="0039654B"/>
    <w:rsid w:val="00396550"/>
    <w:rsid w:val="0039662F"/>
    <w:rsid w:val="003966BB"/>
    <w:rsid w:val="00396791"/>
    <w:rsid w:val="003968A2"/>
    <w:rsid w:val="003968C8"/>
    <w:rsid w:val="00396914"/>
    <w:rsid w:val="00396932"/>
    <w:rsid w:val="00396A25"/>
    <w:rsid w:val="00396B00"/>
    <w:rsid w:val="00396BFB"/>
    <w:rsid w:val="00396C48"/>
    <w:rsid w:val="00396C52"/>
    <w:rsid w:val="00396CF1"/>
    <w:rsid w:val="00396D00"/>
    <w:rsid w:val="00396E78"/>
    <w:rsid w:val="00396EB5"/>
    <w:rsid w:val="00396F22"/>
    <w:rsid w:val="00396F7C"/>
    <w:rsid w:val="00396FF3"/>
    <w:rsid w:val="00397014"/>
    <w:rsid w:val="00397015"/>
    <w:rsid w:val="00397038"/>
    <w:rsid w:val="0039704E"/>
    <w:rsid w:val="00397079"/>
    <w:rsid w:val="003971FF"/>
    <w:rsid w:val="00397217"/>
    <w:rsid w:val="00397244"/>
    <w:rsid w:val="00397290"/>
    <w:rsid w:val="00397295"/>
    <w:rsid w:val="0039733D"/>
    <w:rsid w:val="00397407"/>
    <w:rsid w:val="00397577"/>
    <w:rsid w:val="00397629"/>
    <w:rsid w:val="003976B9"/>
    <w:rsid w:val="003976BD"/>
    <w:rsid w:val="00397738"/>
    <w:rsid w:val="0039781D"/>
    <w:rsid w:val="00397837"/>
    <w:rsid w:val="003978BC"/>
    <w:rsid w:val="003979BC"/>
    <w:rsid w:val="00397B08"/>
    <w:rsid w:val="00397C69"/>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88"/>
    <w:rsid w:val="003A04AB"/>
    <w:rsid w:val="003A06A7"/>
    <w:rsid w:val="003A071A"/>
    <w:rsid w:val="003A085A"/>
    <w:rsid w:val="003A0A79"/>
    <w:rsid w:val="003A0AC8"/>
    <w:rsid w:val="003A0B07"/>
    <w:rsid w:val="003A0B21"/>
    <w:rsid w:val="003A0B31"/>
    <w:rsid w:val="003A0C8C"/>
    <w:rsid w:val="003A0D02"/>
    <w:rsid w:val="003A0D58"/>
    <w:rsid w:val="003A0D5D"/>
    <w:rsid w:val="003A0E85"/>
    <w:rsid w:val="003A0EBC"/>
    <w:rsid w:val="003A0F61"/>
    <w:rsid w:val="003A0F77"/>
    <w:rsid w:val="003A0FE2"/>
    <w:rsid w:val="003A117C"/>
    <w:rsid w:val="003A1290"/>
    <w:rsid w:val="003A12DF"/>
    <w:rsid w:val="003A12F4"/>
    <w:rsid w:val="003A132D"/>
    <w:rsid w:val="003A1351"/>
    <w:rsid w:val="003A1394"/>
    <w:rsid w:val="003A13A3"/>
    <w:rsid w:val="003A162D"/>
    <w:rsid w:val="003A1747"/>
    <w:rsid w:val="003A1877"/>
    <w:rsid w:val="003A1882"/>
    <w:rsid w:val="003A1941"/>
    <w:rsid w:val="003A19FA"/>
    <w:rsid w:val="003A1A8A"/>
    <w:rsid w:val="003A1B46"/>
    <w:rsid w:val="003A1C1A"/>
    <w:rsid w:val="003A1C21"/>
    <w:rsid w:val="003A1C43"/>
    <w:rsid w:val="003A1CCD"/>
    <w:rsid w:val="003A1DC0"/>
    <w:rsid w:val="003A1E0E"/>
    <w:rsid w:val="003A1E8B"/>
    <w:rsid w:val="003A1EB4"/>
    <w:rsid w:val="003A1F0A"/>
    <w:rsid w:val="003A1F2A"/>
    <w:rsid w:val="003A1F91"/>
    <w:rsid w:val="003A2039"/>
    <w:rsid w:val="003A2130"/>
    <w:rsid w:val="003A2204"/>
    <w:rsid w:val="003A2287"/>
    <w:rsid w:val="003A2297"/>
    <w:rsid w:val="003A237E"/>
    <w:rsid w:val="003A23D0"/>
    <w:rsid w:val="003A2414"/>
    <w:rsid w:val="003A2509"/>
    <w:rsid w:val="003A25BD"/>
    <w:rsid w:val="003A2605"/>
    <w:rsid w:val="003A2645"/>
    <w:rsid w:val="003A26D9"/>
    <w:rsid w:val="003A283A"/>
    <w:rsid w:val="003A28C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BE"/>
    <w:rsid w:val="003A2CC5"/>
    <w:rsid w:val="003A2D23"/>
    <w:rsid w:val="003A2DDB"/>
    <w:rsid w:val="003A2DEE"/>
    <w:rsid w:val="003A2FBC"/>
    <w:rsid w:val="003A2FEE"/>
    <w:rsid w:val="003A3051"/>
    <w:rsid w:val="003A3231"/>
    <w:rsid w:val="003A3265"/>
    <w:rsid w:val="003A32B2"/>
    <w:rsid w:val="003A3334"/>
    <w:rsid w:val="003A33ED"/>
    <w:rsid w:val="003A348C"/>
    <w:rsid w:val="003A349B"/>
    <w:rsid w:val="003A34DA"/>
    <w:rsid w:val="003A3507"/>
    <w:rsid w:val="003A352F"/>
    <w:rsid w:val="003A375F"/>
    <w:rsid w:val="003A37D0"/>
    <w:rsid w:val="003A380D"/>
    <w:rsid w:val="003A38B9"/>
    <w:rsid w:val="003A3935"/>
    <w:rsid w:val="003A3991"/>
    <w:rsid w:val="003A39DD"/>
    <w:rsid w:val="003A3A0D"/>
    <w:rsid w:val="003A3AD9"/>
    <w:rsid w:val="003A3ADC"/>
    <w:rsid w:val="003A3C0E"/>
    <w:rsid w:val="003A3D0B"/>
    <w:rsid w:val="003A3E0B"/>
    <w:rsid w:val="003A3EC0"/>
    <w:rsid w:val="003A3F0C"/>
    <w:rsid w:val="003A3F4F"/>
    <w:rsid w:val="003A3F87"/>
    <w:rsid w:val="003A3F8B"/>
    <w:rsid w:val="003A401C"/>
    <w:rsid w:val="003A4043"/>
    <w:rsid w:val="003A40B6"/>
    <w:rsid w:val="003A40CB"/>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EA"/>
    <w:rsid w:val="003A4B1F"/>
    <w:rsid w:val="003A4C6A"/>
    <w:rsid w:val="003A4CD4"/>
    <w:rsid w:val="003A4D68"/>
    <w:rsid w:val="003A4E2C"/>
    <w:rsid w:val="003A4E7D"/>
    <w:rsid w:val="003A4EB2"/>
    <w:rsid w:val="003A4F5C"/>
    <w:rsid w:val="003A5007"/>
    <w:rsid w:val="003A5062"/>
    <w:rsid w:val="003A50AA"/>
    <w:rsid w:val="003A50B6"/>
    <w:rsid w:val="003A5253"/>
    <w:rsid w:val="003A526A"/>
    <w:rsid w:val="003A52BD"/>
    <w:rsid w:val="003A54C4"/>
    <w:rsid w:val="003A54C6"/>
    <w:rsid w:val="003A5555"/>
    <w:rsid w:val="003A55E6"/>
    <w:rsid w:val="003A56C3"/>
    <w:rsid w:val="003A56FB"/>
    <w:rsid w:val="003A5723"/>
    <w:rsid w:val="003A575D"/>
    <w:rsid w:val="003A57D6"/>
    <w:rsid w:val="003A57DB"/>
    <w:rsid w:val="003A5868"/>
    <w:rsid w:val="003A5AE9"/>
    <w:rsid w:val="003A5AEE"/>
    <w:rsid w:val="003A5AFF"/>
    <w:rsid w:val="003A5B11"/>
    <w:rsid w:val="003A5B2C"/>
    <w:rsid w:val="003A5B8C"/>
    <w:rsid w:val="003A5B9E"/>
    <w:rsid w:val="003A5C64"/>
    <w:rsid w:val="003A5C6B"/>
    <w:rsid w:val="003A5C96"/>
    <w:rsid w:val="003A5D24"/>
    <w:rsid w:val="003A5D47"/>
    <w:rsid w:val="003A5DD2"/>
    <w:rsid w:val="003A5E83"/>
    <w:rsid w:val="003A5ED9"/>
    <w:rsid w:val="003A5F61"/>
    <w:rsid w:val="003A6114"/>
    <w:rsid w:val="003A6190"/>
    <w:rsid w:val="003A62D8"/>
    <w:rsid w:val="003A62FE"/>
    <w:rsid w:val="003A647E"/>
    <w:rsid w:val="003A6495"/>
    <w:rsid w:val="003A6531"/>
    <w:rsid w:val="003A6552"/>
    <w:rsid w:val="003A6666"/>
    <w:rsid w:val="003A669E"/>
    <w:rsid w:val="003A6792"/>
    <w:rsid w:val="003A686D"/>
    <w:rsid w:val="003A687F"/>
    <w:rsid w:val="003A69E8"/>
    <w:rsid w:val="003A69FD"/>
    <w:rsid w:val="003A6A7D"/>
    <w:rsid w:val="003A6C66"/>
    <w:rsid w:val="003A6CB1"/>
    <w:rsid w:val="003A6D13"/>
    <w:rsid w:val="003A6D8A"/>
    <w:rsid w:val="003A6DB5"/>
    <w:rsid w:val="003A7013"/>
    <w:rsid w:val="003A701A"/>
    <w:rsid w:val="003A70EE"/>
    <w:rsid w:val="003A7166"/>
    <w:rsid w:val="003A71C9"/>
    <w:rsid w:val="003A724B"/>
    <w:rsid w:val="003A7279"/>
    <w:rsid w:val="003A72BB"/>
    <w:rsid w:val="003A72E1"/>
    <w:rsid w:val="003A7322"/>
    <w:rsid w:val="003A7326"/>
    <w:rsid w:val="003A739D"/>
    <w:rsid w:val="003A74B0"/>
    <w:rsid w:val="003A75CB"/>
    <w:rsid w:val="003A75CE"/>
    <w:rsid w:val="003A7700"/>
    <w:rsid w:val="003A774A"/>
    <w:rsid w:val="003A78CB"/>
    <w:rsid w:val="003A7955"/>
    <w:rsid w:val="003A7973"/>
    <w:rsid w:val="003A79E0"/>
    <w:rsid w:val="003A7ACD"/>
    <w:rsid w:val="003A7B66"/>
    <w:rsid w:val="003A7BAE"/>
    <w:rsid w:val="003A7BB7"/>
    <w:rsid w:val="003A7C8C"/>
    <w:rsid w:val="003A7D71"/>
    <w:rsid w:val="003A7DA9"/>
    <w:rsid w:val="003A7DD6"/>
    <w:rsid w:val="003A7E95"/>
    <w:rsid w:val="003A7EF1"/>
    <w:rsid w:val="003A7F86"/>
    <w:rsid w:val="003A7F88"/>
    <w:rsid w:val="003A7F9A"/>
    <w:rsid w:val="003A7FE3"/>
    <w:rsid w:val="003A7FE6"/>
    <w:rsid w:val="003B002C"/>
    <w:rsid w:val="003B008C"/>
    <w:rsid w:val="003B00C9"/>
    <w:rsid w:val="003B00CF"/>
    <w:rsid w:val="003B04F0"/>
    <w:rsid w:val="003B06C3"/>
    <w:rsid w:val="003B0976"/>
    <w:rsid w:val="003B09E9"/>
    <w:rsid w:val="003B09F2"/>
    <w:rsid w:val="003B09F3"/>
    <w:rsid w:val="003B0A4D"/>
    <w:rsid w:val="003B0B6F"/>
    <w:rsid w:val="003B0B8B"/>
    <w:rsid w:val="003B0BBE"/>
    <w:rsid w:val="003B0BD0"/>
    <w:rsid w:val="003B0C04"/>
    <w:rsid w:val="003B0C5B"/>
    <w:rsid w:val="003B0CF2"/>
    <w:rsid w:val="003B0DE6"/>
    <w:rsid w:val="003B0E41"/>
    <w:rsid w:val="003B0E97"/>
    <w:rsid w:val="003B0EEC"/>
    <w:rsid w:val="003B0F03"/>
    <w:rsid w:val="003B0FF5"/>
    <w:rsid w:val="003B1025"/>
    <w:rsid w:val="003B10FA"/>
    <w:rsid w:val="003B11B9"/>
    <w:rsid w:val="003B1248"/>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CE3"/>
    <w:rsid w:val="003B1D72"/>
    <w:rsid w:val="003B1EC4"/>
    <w:rsid w:val="003B1ED1"/>
    <w:rsid w:val="003B1F0E"/>
    <w:rsid w:val="003B1FA5"/>
    <w:rsid w:val="003B2074"/>
    <w:rsid w:val="003B20B4"/>
    <w:rsid w:val="003B2256"/>
    <w:rsid w:val="003B2353"/>
    <w:rsid w:val="003B23FF"/>
    <w:rsid w:val="003B245F"/>
    <w:rsid w:val="003B24ED"/>
    <w:rsid w:val="003B257D"/>
    <w:rsid w:val="003B25D9"/>
    <w:rsid w:val="003B25E8"/>
    <w:rsid w:val="003B268A"/>
    <w:rsid w:val="003B26E9"/>
    <w:rsid w:val="003B2728"/>
    <w:rsid w:val="003B27A3"/>
    <w:rsid w:val="003B2890"/>
    <w:rsid w:val="003B28C7"/>
    <w:rsid w:val="003B28FB"/>
    <w:rsid w:val="003B2B67"/>
    <w:rsid w:val="003B2BB0"/>
    <w:rsid w:val="003B2BF0"/>
    <w:rsid w:val="003B2C24"/>
    <w:rsid w:val="003B2D58"/>
    <w:rsid w:val="003B2D86"/>
    <w:rsid w:val="003B2DE9"/>
    <w:rsid w:val="003B2F3F"/>
    <w:rsid w:val="003B2F44"/>
    <w:rsid w:val="003B2F48"/>
    <w:rsid w:val="003B2FB5"/>
    <w:rsid w:val="003B2FDC"/>
    <w:rsid w:val="003B3130"/>
    <w:rsid w:val="003B31D0"/>
    <w:rsid w:val="003B3248"/>
    <w:rsid w:val="003B339A"/>
    <w:rsid w:val="003B33B8"/>
    <w:rsid w:val="003B34BA"/>
    <w:rsid w:val="003B351C"/>
    <w:rsid w:val="003B355E"/>
    <w:rsid w:val="003B357F"/>
    <w:rsid w:val="003B3626"/>
    <w:rsid w:val="003B3697"/>
    <w:rsid w:val="003B379A"/>
    <w:rsid w:val="003B37F2"/>
    <w:rsid w:val="003B3811"/>
    <w:rsid w:val="003B38BC"/>
    <w:rsid w:val="003B38BE"/>
    <w:rsid w:val="003B39DC"/>
    <w:rsid w:val="003B3AB6"/>
    <w:rsid w:val="003B3AEC"/>
    <w:rsid w:val="003B3BCE"/>
    <w:rsid w:val="003B3C0B"/>
    <w:rsid w:val="003B3C9D"/>
    <w:rsid w:val="003B3CDF"/>
    <w:rsid w:val="003B3D81"/>
    <w:rsid w:val="003B3E87"/>
    <w:rsid w:val="003B3F95"/>
    <w:rsid w:val="003B3FA6"/>
    <w:rsid w:val="003B3FC9"/>
    <w:rsid w:val="003B404B"/>
    <w:rsid w:val="003B40C4"/>
    <w:rsid w:val="003B4193"/>
    <w:rsid w:val="003B42B1"/>
    <w:rsid w:val="003B42F2"/>
    <w:rsid w:val="003B43C1"/>
    <w:rsid w:val="003B446F"/>
    <w:rsid w:val="003B4471"/>
    <w:rsid w:val="003B4472"/>
    <w:rsid w:val="003B4490"/>
    <w:rsid w:val="003B4506"/>
    <w:rsid w:val="003B451F"/>
    <w:rsid w:val="003B4537"/>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4FDF"/>
    <w:rsid w:val="003B50C9"/>
    <w:rsid w:val="003B5102"/>
    <w:rsid w:val="003B51A5"/>
    <w:rsid w:val="003B521E"/>
    <w:rsid w:val="003B53F7"/>
    <w:rsid w:val="003B5520"/>
    <w:rsid w:val="003B555A"/>
    <w:rsid w:val="003B56E5"/>
    <w:rsid w:val="003B5862"/>
    <w:rsid w:val="003B58B4"/>
    <w:rsid w:val="003B58C5"/>
    <w:rsid w:val="003B59DA"/>
    <w:rsid w:val="003B5A84"/>
    <w:rsid w:val="003B5C47"/>
    <w:rsid w:val="003B5CA2"/>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2A"/>
    <w:rsid w:val="003B66C7"/>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6EDC"/>
    <w:rsid w:val="003B6F9F"/>
    <w:rsid w:val="003B701D"/>
    <w:rsid w:val="003B7022"/>
    <w:rsid w:val="003B719C"/>
    <w:rsid w:val="003B73DB"/>
    <w:rsid w:val="003B73EC"/>
    <w:rsid w:val="003B7490"/>
    <w:rsid w:val="003B7568"/>
    <w:rsid w:val="003B756C"/>
    <w:rsid w:val="003B7614"/>
    <w:rsid w:val="003B764D"/>
    <w:rsid w:val="003B7859"/>
    <w:rsid w:val="003B785C"/>
    <w:rsid w:val="003B7868"/>
    <w:rsid w:val="003B78C4"/>
    <w:rsid w:val="003B78C6"/>
    <w:rsid w:val="003B79FE"/>
    <w:rsid w:val="003B7AA4"/>
    <w:rsid w:val="003B7B57"/>
    <w:rsid w:val="003B7BB4"/>
    <w:rsid w:val="003B7C04"/>
    <w:rsid w:val="003B7D09"/>
    <w:rsid w:val="003B7D1C"/>
    <w:rsid w:val="003B7DAB"/>
    <w:rsid w:val="003B7FB9"/>
    <w:rsid w:val="003C0013"/>
    <w:rsid w:val="003C0199"/>
    <w:rsid w:val="003C0240"/>
    <w:rsid w:val="003C0251"/>
    <w:rsid w:val="003C034F"/>
    <w:rsid w:val="003C051F"/>
    <w:rsid w:val="003C0521"/>
    <w:rsid w:val="003C0593"/>
    <w:rsid w:val="003C0671"/>
    <w:rsid w:val="003C077E"/>
    <w:rsid w:val="003C0966"/>
    <w:rsid w:val="003C0978"/>
    <w:rsid w:val="003C09A2"/>
    <w:rsid w:val="003C0A2A"/>
    <w:rsid w:val="003C0ACD"/>
    <w:rsid w:val="003C0C42"/>
    <w:rsid w:val="003C0CD1"/>
    <w:rsid w:val="003C0D4A"/>
    <w:rsid w:val="003C0E9B"/>
    <w:rsid w:val="003C0EF3"/>
    <w:rsid w:val="003C0F35"/>
    <w:rsid w:val="003C0FD0"/>
    <w:rsid w:val="003C0FF5"/>
    <w:rsid w:val="003C1095"/>
    <w:rsid w:val="003C1169"/>
    <w:rsid w:val="003C121C"/>
    <w:rsid w:val="003C122C"/>
    <w:rsid w:val="003C1257"/>
    <w:rsid w:val="003C12D4"/>
    <w:rsid w:val="003C137A"/>
    <w:rsid w:val="003C1388"/>
    <w:rsid w:val="003C139F"/>
    <w:rsid w:val="003C13BF"/>
    <w:rsid w:val="003C142D"/>
    <w:rsid w:val="003C1458"/>
    <w:rsid w:val="003C163C"/>
    <w:rsid w:val="003C1710"/>
    <w:rsid w:val="003C171E"/>
    <w:rsid w:val="003C1751"/>
    <w:rsid w:val="003C18CF"/>
    <w:rsid w:val="003C18F4"/>
    <w:rsid w:val="003C1942"/>
    <w:rsid w:val="003C1A68"/>
    <w:rsid w:val="003C1A74"/>
    <w:rsid w:val="003C1B12"/>
    <w:rsid w:val="003C1CD4"/>
    <w:rsid w:val="003C1CEE"/>
    <w:rsid w:val="003C1D51"/>
    <w:rsid w:val="003C1D74"/>
    <w:rsid w:val="003C1DEF"/>
    <w:rsid w:val="003C1E93"/>
    <w:rsid w:val="003C1EB7"/>
    <w:rsid w:val="003C1F12"/>
    <w:rsid w:val="003C1F41"/>
    <w:rsid w:val="003C1F5E"/>
    <w:rsid w:val="003C1F6B"/>
    <w:rsid w:val="003C20DC"/>
    <w:rsid w:val="003C23EC"/>
    <w:rsid w:val="003C23F0"/>
    <w:rsid w:val="003C241B"/>
    <w:rsid w:val="003C242D"/>
    <w:rsid w:val="003C2448"/>
    <w:rsid w:val="003C25A3"/>
    <w:rsid w:val="003C25C3"/>
    <w:rsid w:val="003C26C4"/>
    <w:rsid w:val="003C2703"/>
    <w:rsid w:val="003C27A3"/>
    <w:rsid w:val="003C2958"/>
    <w:rsid w:val="003C2A5D"/>
    <w:rsid w:val="003C2B8D"/>
    <w:rsid w:val="003C2BAB"/>
    <w:rsid w:val="003C2BE8"/>
    <w:rsid w:val="003C2C40"/>
    <w:rsid w:val="003C2C63"/>
    <w:rsid w:val="003C2D8F"/>
    <w:rsid w:val="003C2E19"/>
    <w:rsid w:val="003C2E6D"/>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B0"/>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3B"/>
    <w:rsid w:val="003C3EDA"/>
    <w:rsid w:val="003C42BE"/>
    <w:rsid w:val="003C4391"/>
    <w:rsid w:val="003C43E1"/>
    <w:rsid w:val="003C447A"/>
    <w:rsid w:val="003C4513"/>
    <w:rsid w:val="003C4689"/>
    <w:rsid w:val="003C478E"/>
    <w:rsid w:val="003C486F"/>
    <w:rsid w:val="003C4A72"/>
    <w:rsid w:val="003C4AEC"/>
    <w:rsid w:val="003C4BD9"/>
    <w:rsid w:val="003C4BE3"/>
    <w:rsid w:val="003C4C53"/>
    <w:rsid w:val="003C4CB6"/>
    <w:rsid w:val="003C4D21"/>
    <w:rsid w:val="003C4DCF"/>
    <w:rsid w:val="003C4E0F"/>
    <w:rsid w:val="003C4EF6"/>
    <w:rsid w:val="003C50C0"/>
    <w:rsid w:val="003C50E2"/>
    <w:rsid w:val="003C51B4"/>
    <w:rsid w:val="003C547F"/>
    <w:rsid w:val="003C54B0"/>
    <w:rsid w:val="003C5548"/>
    <w:rsid w:val="003C554A"/>
    <w:rsid w:val="003C5577"/>
    <w:rsid w:val="003C55D4"/>
    <w:rsid w:val="003C55DC"/>
    <w:rsid w:val="003C572F"/>
    <w:rsid w:val="003C5738"/>
    <w:rsid w:val="003C575E"/>
    <w:rsid w:val="003C581B"/>
    <w:rsid w:val="003C5850"/>
    <w:rsid w:val="003C5870"/>
    <w:rsid w:val="003C5AC4"/>
    <w:rsid w:val="003C5AF1"/>
    <w:rsid w:val="003C5BA4"/>
    <w:rsid w:val="003C5BDD"/>
    <w:rsid w:val="003C5BF9"/>
    <w:rsid w:val="003C5D55"/>
    <w:rsid w:val="003C5E45"/>
    <w:rsid w:val="003C5E8E"/>
    <w:rsid w:val="003C6044"/>
    <w:rsid w:val="003C606B"/>
    <w:rsid w:val="003C606F"/>
    <w:rsid w:val="003C61D5"/>
    <w:rsid w:val="003C625F"/>
    <w:rsid w:val="003C62A4"/>
    <w:rsid w:val="003C6489"/>
    <w:rsid w:val="003C6539"/>
    <w:rsid w:val="003C6571"/>
    <w:rsid w:val="003C6591"/>
    <w:rsid w:val="003C65F7"/>
    <w:rsid w:val="003C661A"/>
    <w:rsid w:val="003C662E"/>
    <w:rsid w:val="003C6780"/>
    <w:rsid w:val="003C684D"/>
    <w:rsid w:val="003C68AB"/>
    <w:rsid w:val="003C68E2"/>
    <w:rsid w:val="003C69E8"/>
    <w:rsid w:val="003C6AFD"/>
    <w:rsid w:val="003C6C22"/>
    <w:rsid w:val="003C6C23"/>
    <w:rsid w:val="003C6C71"/>
    <w:rsid w:val="003C6D30"/>
    <w:rsid w:val="003C6D88"/>
    <w:rsid w:val="003C6DE1"/>
    <w:rsid w:val="003C6E80"/>
    <w:rsid w:val="003C6F05"/>
    <w:rsid w:val="003C6FAA"/>
    <w:rsid w:val="003C7041"/>
    <w:rsid w:val="003C70A7"/>
    <w:rsid w:val="003C70B7"/>
    <w:rsid w:val="003C7169"/>
    <w:rsid w:val="003C7227"/>
    <w:rsid w:val="003C72EE"/>
    <w:rsid w:val="003C742B"/>
    <w:rsid w:val="003C74D5"/>
    <w:rsid w:val="003C750F"/>
    <w:rsid w:val="003C762C"/>
    <w:rsid w:val="003C76F5"/>
    <w:rsid w:val="003C772C"/>
    <w:rsid w:val="003C772D"/>
    <w:rsid w:val="003C775D"/>
    <w:rsid w:val="003C77D9"/>
    <w:rsid w:val="003C7875"/>
    <w:rsid w:val="003C7887"/>
    <w:rsid w:val="003C7968"/>
    <w:rsid w:val="003C7980"/>
    <w:rsid w:val="003C7A20"/>
    <w:rsid w:val="003C7A6A"/>
    <w:rsid w:val="003C7A70"/>
    <w:rsid w:val="003C7AE2"/>
    <w:rsid w:val="003C7B71"/>
    <w:rsid w:val="003C7B8E"/>
    <w:rsid w:val="003C7BA6"/>
    <w:rsid w:val="003C7BD0"/>
    <w:rsid w:val="003C7BF1"/>
    <w:rsid w:val="003C7C0B"/>
    <w:rsid w:val="003C7C2C"/>
    <w:rsid w:val="003C7C62"/>
    <w:rsid w:val="003C7D02"/>
    <w:rsid w:val="003C7DD5"/>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1E"/>
    <w:rsid w:val="003D0B37"/>
    <w:rsid w:val="003D0BF4"/>
    <w:rsid w:val="003D0BF5"/>
    <w:rsid w:val="003D0C3A"/>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73"/>
    <w:rsid w:val="003D17BF"/>
    <w:rsid w:val="003D17D1"/>
    <w:rsid w:val="003D1887"/>
    <w:rsid w:val="003D18F6"/>
    <w:rsid w:val="003D1906"/>
    <w:rsid w:val="003D19DE"/>
    <w:rsid w:val="003D19FF"/>
    <w:rsid w:val="003D1AB7"/>
    <w:rsid w:val="003D1B7A"/>
    <w:rsid w:val="003D1C0C"/>
    <w:rsid w:val="003D1CE3"/>
    <w:rsid w:val="003D1D04"/>
    <w:rsid w:val="003D1D4D"/>
    <w:rsid w:val="003D1D82"/>
    <w:rsid w:val="003D1DCE"/>
    <w:rsid w:val="003D1E90"/>
    <w:rsid w:val="003D1E9D"/>
    <w:rsid w:val="003D1EF8"/>
    <w:rsid w:val="003D1EFF"/>
    <w:rsid w:val="003D1F1A"/>
    <w:rsid w:val="003D2038"/>
    <w:rsid w:val="003D2046"/>
    <w:rsid w:val="003D2124"/>
    <w:rsid w:val="003D2151"/>
    <w:rsid w:val="003D21D6"/>
    <w:rsid w:val="003D2250"/>
    <w:rsid w:val="003D22ED"/>
    <w:rsid w:val="003D2308"/>
    <w:rsid w:val="003D2336"/>
    <w:rsid w:val="003D2412"/>
    <w:rsid w:val="003D246C"/>
    <w:rsid w:val="003D24C0"/>
    <w:rsid w:val="003D24DF"/>
    <w:rsid w:val="003D25C5"/>
    <w:rsid w:val="003D26F5"/>
    <w:rsid w:val="003D270B"/>
    <w:rsid w:val="003D2786"/>
    <w:rsid w:val="003D28DE"/>
    <w:rsid w:val="003D2A23"/>
    <w:rsid w:val="003D2A78"/>
    <w:rsid w:val="003D2AD2"/>
    <w:rsid w:val="003D2ADB"/>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882"/>
    <w:rsid w:val="003D398C"/>
    <w:rsid w:val="003D3A6A"/>
    <w:rsid w:val="003D3AAA"/>
    <w:rsid w:val="003D3D0C"/>
    <w:rsid w:val="003D3D48"/>
    <w:rsid w:val="003D3E23"/>
    <w:rsid w:val="003D3E31"/>
    <w:rsid w:val="003D3E37"/>
    <w:rsid w:val="003D3EE8"/>
    <w:rsid w:val="003D3F25"/>
    <w:rsid w:val="003D3F5D"/>
    <w:rsid w:val="003D3FC9"/>
    <w:rsid w:val="003D3FDC"/>
    <w:rsid w:val="003D4020"/>
    <w:rsid w:val="003D4106"/>
    <w:rsid w:val="003D413D"/>
    <w:rsid w:val="003D4163"/>
    <w:rsid w:val="003D4211"/>
    <w:rsid w:val="003D4217"/>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9"/>
    <w:rsid w:val="003D4E65"/>
    <w:rsid w:val="003D4E96"/>
    <w:rsid w:val="003D4EFD"/>
    <w:rsid w:val="003D4FA4"/>
    <w:rsid w:val="003D50C2"/>
    <w:rsid w:val="003D511D"/>
    <w:rsid w:val="003D513C"/>
    <w:rsid w:val="003D5156"/>
    <w:rsid w:val="003D5273"/>
    <w:rsid w:val="003D530C"/>
    <w:rsid w:val="003D53C9"/>
    <w:rsid w:val="003D549D"/>
    <w:rsid w:val="003D5529"/>
    <w:rsid w:val="003D557F"/>
    <w:rsid w:val="003D5684"/>
    <w:rsid w:val="003D57A8"/>
    <w:rsid w:val="003D57B8"/>
    <w:rsid w:val="003D582B"/>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A2"/>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958"/>
    <w:rsid w:val="003D6DE4"/>
    <w:rsid w:val="003D6E12"/>
    <w:rsid w:val="003D6E24"/>
    <w:rsid w:val="003D6E88"/>
    <w:rsid w:val="003D6F6B"/>
    <w:rsid w:val="003D6F93"/>
    <w:rsid w:val="003D7029"/>
    <w:rsid w:val="003D7088"/>
    <w:rsid w:val="003D70B5"/>
    <w:rsid w:val="003D7130"/>
    <w:rsid w:val="003D71EA"/>
    <w:rsid w:val="003D7362"/>
    <w:rsid w:val="003D73EC"/>
    <w:rsid w:val="003D7410"/>
    <w:rsid w:val="003D744C"/>
    <w:rsid w:val="003D746A"/>
    <w:rsid w:val="003D74D6"/>
    <w:rsid w:val="003D74F8"/>
    <w:rsid w:val="003D7502"/>
    <w:rsid w:val="003D752D"/>
    <w:rsid w:val="003D7540"/>
    <w:rsid w:val="003D7653"/>
    <w:rsid w:val="003D792E"/>
    <w:rsid w:val="003D79AD"/>
    <w:rsid w:val="003D79FF"/>
    <w:rsid w:val="003D7ABF"/>
    <w:rsid w:val="003D7AD0"/>
    <w:rsid w:val="003D7C17"/>
    <w:rsid w:val="003D7C93"/>
    <w:rsid w:val="003D7CB9"/>
    <w:rsid w:val="003D7D8F"/>
    <w:rsid w:val="003D7DBC"/>
    <w:rsid w:val="003D7DFA"/>
    <w:rsid w:val="003D7E58"/>
    <w:rsid w:val="003D7EED"/>
    <w:rsid w:val="003E0078"/>
    <w:rsid w:val="003E00E6"/>
    <w:rsid w:val="003E00F8"/>
    <w:rsid w:val="003E02DC"/>
    <w:rsid w:val="003E030B"/>
    <w:rsid w:val="003E0316"/>
    <w:rsid w:val="003E05C9"/>
    <w:rsid w:val="003E05DE"/>
    <w:rsid w:val="003E06F2"/>
    <w:rsid w:val="003E0776"/>
    <w:rsid w:val="003E077A"/>
    <w:rsid w:val="003E07EE"/>
    <w:rsid w:val="003E0802"/>
    <w:rsid w:val="003E0827"/>
    <w:rsid w:val="003E0924"/>
    <w:rsid w:val="003E0A23"/>
    <w:rsid w:val="003E0A79"/>
    <w:rsid w:val="003E0AB2"/>
    <w:rsid w:val="003E0AE4"/>
    <w:rsid w:val="003E0B70"/>
    <w:rsid w:val="003E0B78"/>
    <w:rsid w:val="003E0B8D"/>
    <w:rsid w:val="003E0B94"/>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479"/>
    <w:rsid w:val="003E1538"/>
    <w:rsid w:val="003E153E"/>
    <w:rsid w:val="003E15B9"/>
    <w:rsid w:val="003E17C4"/>
    <w:rsid w:val="003E1920"/>
    <w:rsid w:val="003E197D"/>
    <w:rsid w:val="003E198C"/>
    <w:rsid w:val="003E19D8"/>
    <w:rsid w:val="003E19EF"/>
    <w:rsid w:val="003E1A71"/>
    <w:rsid w:val="003E1AA5"/>
    <w:rsid w:val="003E1ACA"/>
    <w:rsid w:val="003E1B1D"/>
    <w:rsid w:val="003E1BD8"/>
    <w:rsid w:val="003E1BDA"/>
    <w:rsid w:val="003E1C61"/>
    <w:rsid w:val="003E1CE3"/>
    <w:rsid w:val="003E1D8B"/>
    <w:rsid w:val="003E1DCE"/>
    <w:rsid w:val="003E1DF1"/>
    <w:rsid w:val="003E1ED7"/>
    <w:rsid w:val="003E1F1E"/>
    <w:rsid w:val="003E1F25"/>
    <w:rsid w:val="003E1F5C"/>
    <w:rsid w:val="003E1F6F"/>
    <w:rsid w:val="003E1FF7"/>
    <w:rsid w:val="003E2031"/>
    <w:rsid w:val="003E2071"/>
    <w:rsid w:val="003E21A4"/>
    <w:rsid w:val="003E21EB"/>
    <w:rsid w:val="003E2245"/>
    <w:rsid w:val="003E233E"/>
    <w:rsid w:val="003E2371"/>
    <w:rsid w:val="003E24B1"/>
    <w:rsid w:val="003E24E2"/>
    <w:rsid w:val="003E273F"/>
    <w:rsid w:val="003E2786"/>
    <w:rsid w:val="003E2855"/>
    <w:rsid w:val="003E28F0"/>
    <w:rsid w:val="003E2913"/>
    <w:rsid w:val="003E2950"/>
    <w:rsid w:val="003E29EE"/>
    <w:rsid w:val="003E2B0A"/>
    <w:rsid w:val="003E2B40"/>
    <w:rsid w:val="003E2BFD"/>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680"/>
    <w:rsid w:val="003E37AB"/>
    <w:rsid w:val="003E391E"/>
    <w:rsid w:val="003E393F"/>
    <w:rsid w:val="003E3998"/>
    <w:rsid w:val="003E3A06"/>
    <w:rsid w:val="003E3A18"/>
    <w:rsid w:val="003E3A92"/>
    <w:rsid w:val="003E3C4A"/>
    <w:rsid w:val="003E3CEA"/>
    <w:rsid w:val="003E3D03"/>
    <w:rsid w:val="003E3DE7"/>
    <w:rsid w:val="003E3F24"/>
    <w:rsid w:val="003E3F2D"/>
    <w:rsid w:val="003E3FF6"/>
    <w:rsid w:val="003E4039"/>
    <w:rsid w:val="003E4059"/>
    <w:rsid w:val="003E40DA"/>
    <w:rsid w:val="003E40E9"/>
    <w:rsid w:val="003E40FC"/>
    <w:rsid w:val="003E4178"/>
    <w:rsid w:val="003E4198"/>
    <w:rsid w:val="003E4207"/>
    <w:rsid w:val="003E42B6"/>
    <w:rsid w:val="003E442E"/>
    <w:rsid w:val="003E44E1"/>
    <w:rsid w:val="003E44E5"/>
    <w:rsid w:val="003E44F5"/>
    <w:rsid w:val="003E455D"/>
    <w:rsid w:val="003E4575"/>
    <w:rsid w:val="003E467B"/>
    <w:rsid w:val="003E468C"/>
    <w:rsid w:val="003E478A"/>
    <w:rsid w:val="003E4850"/>
    <w:rsid w:val="003E491E"/>
    <w:rsid w:val="003E493F"/>
    <w:rsid w:val="003E49AF"/>
    <w:rsid w:val="003E49E8"/>
    <w:rsid w:val="003E4C97"/>
    <w:rsid w:val="003E4CA7"/>
    <w:rsid w:val="003E4D5E"/>
    <w:rsid w:val="003E4E1F"/>
    <w:rsid w:val="003E4EA7"/>
    <w:rsid w:val="003E4F0B"/>
    <w:rsid w:val="003E5102"/>
    <w:rsid w:val="003E5265"/>
    <w:rsid w:val="003E52DB"/>
    <w:rsid w:val="003E5323"/>
    <w:rsid w:val="003E5364"/>
    <w:rsid w:val="003E5384"/>
    <w:rsid w:val="003E5423"/>
    <w:rsid w:val="003E5516"/>
    <w:rsid w:val="003E5524"/>
    <w:rsid w:val="003E56E1"/>
    <w:rsid w:val="003E5700"/>
    <w:rsid w:val="003E5870"/>
    <w:rsid w:val="003E58B3"/>
    <w:rsid w:val="003E59F5"/>
    <w:rsid w:val="003E5A28"/>
    <w:rsid w:val="003E5A36"/>
    <w:rsid w:val="003E5A58"/>
    <w:rsid w:val="003E5A7A"/>
    <w:rsid w:val="003E5AD8"/>
    <w:rsid w:val="003E5CAF"/>
    <w:rsid w:val="003E5DB3"/>
    <w:rsid w:val="003E5DE3"/>
    <w:rsid w:val="003E5DF1"/>
    <w:rsid w:val="003E5F26"/>
    <w:rsid w:val="003E5F4E"/>
    <w:rsid w:val="003E60A0"/>
    <w:rsid w:val="003E6142"/>
    <w:rsid w:val="003E6192"/>
    <w:rsid w:val="003E62A6"/>
    <w:rsid w:val="003E63A0"/>
    <w:rsid w:val="003E63CE"/>
    <w:rsid w:val="003E6449"/>
    <w:rsid w:val="003E6483"/>
    <w:rsid w:val="003E64CD"/>
    <w:rsid w:val="003E6524"/>
    <w:rsid w:val="003E6581"/>
    <w:rsid w:val="003E6678"/>
    <w:rsid w:val="003E67AF"/>
    <w:rsid w:val="003E6864"/>
    <w:rsid w:val="003E68FC"/>
    <w:rsid w:val="003E69BC"/>
    <w:rsid w:val="003E6A3E"/>
    <w:rsid w:val="003E6B1F"/>
    <w:rsid w:val="003E6B76"/>
    <w:rsid w:val="003E6BA7"/>
    <w:rsid w:val="003E6BAA"/>
    <w:rsid w:val="003E6BB4"/>
    <w:rsid w:val="003E6BD9"/>
    <w:rsid w:val="003E6CCC"/>
    <w:rsid w:val="003E6CF3"/>
    <w:rsid w:val="003E6D55"/>
    <w:rsid w:val="003E6D7B"/>
    <w:rsid w:val="003E6DFD"/>
    <w:rsid w:val="003E6E6D"/>
    <w:rsid w:val="003E6EF5"/>
    <w:rsid w:val="003E700E"/>
    <w:rsid w:val="003E71BF"/>
    <w:rsid w:val="003E735C"/>
    <w:rsid w:val="003E7471"/>
    <w:rsid w:val="003E74C9"/>
    <w:rsid w:val="003E7587"/>
    <w:rsid w:val="003E76C0"/>
    <w:rsid w:val="003E76DD"/>
    <w:rsid w:val="003E7742"/>
    <w:rsid w:val="003E78EB"/>
    <w:rsid w:val="003E7944"/>
    <w:rsid w:val="003E798B"/>
    <w:rsid w:val="003E79BD"/>
    <w:rsid w:val="003E7AB1"/>
    <w:rsid w:val="003E7BAD"/>
    <w:rsid w:val="003E7BE7"/>
    <w:rsid w:val="003E7C10"/>
    <w:rsid w:val="003E7C21"/>
    <w:rsid w:val="003E7C36"/>
    <w:rsid w:val="003E7C61"/>
    <w:rsid w:val="003E7DBB"/>
    <w:rsid w:val="003E7DD4"/>
    <w:rsid w:val="003E7E33"/>
    <w:rsid w:val="003E7E69"/>
    <w:rsid w:val="003E7F1E"/>
    <w:rsid w:val="003E7FDA"/>
    <w:rsid w:val="003F0065"/>
    <w:rsid w:val="003F00ED"/>
    <w:rsid w:val="003F010D"/>
    <w:rsid w:val="003F0156"/>
    <w:rsid w:val="003F01B7"/>
    <w:rsid w:val="003F01C0"/>
    <w:rsid w:val="003F034E"/>
    <w:rsid w:val="003F0367"/>
    <w:rsid w:val="003F0371"/>
    <w:rsid w:val="003F0534"/>
    <w:rsid w:val="003F0554"/>
    <w:rsid w:val="003F055F"/>
    <w:rsid w:val="003F056C"/>
    <w:rsid w:val="003F05F5"/>
    <w:rsid w:val="003F068B"/>
    <w:rsid w:val="003F06E6"/>
    <w:rsid w:val="003F0773"/>
    <w:rsid w:val="003F0898"/>
    <w:rsid w:val="003F08F2"/>
    <w:rsid w:val="003F096A"/>
    <w:rsid w:val="003F09CA"/>
    <w:rsid w:val="003F0AE9"/>
    <w:rsid w:val="003F0C6D"/>
    <w:rsid w:val="003F0C90"/>
    <w:rsid w:val="003F0D58"/>
    <w:rsid w:val="003F0D97"/>
    <w:rsid w:val="003F1097"/>
    <w:rsid w:val="003F1115"/>
    <w:rsid w:val="003F115B"/>
    <w:rsid w:val="003F11C9"/>
    <w:rsid w:val="003F120C"/>
    <w:rsid w:val="003F13BA"/>
    <w:rsid w:val="003F140A"/>
    <w:rsid w:val="003F15F9"/>
    <w:rsid w:val="003F1785"/>
    <w:rsid w:val="003F1805"/>
    <w:rsid w:val="003F185B"/>
    <w:rsid w:val="003F192E"/>
    <w:rsid w:val="003F19B0"/>
    <w:rsid w:val="003F1A23"/>
    <w:rsid w:val="003F1A30"/>
    <w:rsid w:val="003F1A8E"/>
    <w:rsid w:val="003F1ADB"/>
    <w:rsid w:val="003F1B07"/>
    <w:rsid w:val="003F1B17"/>
    <w:rsid w:val="003F1BC4"/>
    <w:rsid w:val="003F1BE0"/>
    <w:rsid w:val="003F1C2D"/>
    <w:rsid w:val="003F1C43"/>
    <w:rsid w:val="003F1C86"/>
    <w:rsid w:val="003F1CF0"/>
    <w:rsid w:val="003F1D7D"/>
    <w:rsid w:val="003F1D80"/>
    <w:rsid w:val="003F1DB7"/>
    <w:rsid w:val="003F1F45"/>
    <w:rsid w:val="003F1FF0"/>
    <w:rsid w:val="003F2157"/>
    <w:rsid w:val="003F2187"/>
    <w:rsid w:val="003F2226"/>
    <w:rsid w:val="003F2299"/>
    <w:rsid w:val="003F23AC"/>
    <w:rsid w:val="003F23AE"/>
    <w:rsid w:val="003F23CA"/>
    <w:rsid w:val="003F255C"/>
    <w:rsid w:val="003F261D"/>
    <w:rsid w:val="003F2671"/>
    <w:rsid w:val="003F2677"/>
    <w:rsid w:val="003F277F"/>
    <w:rsid w:val="003F29C0"/>
    <w:rsid w:val="003F2A3E"/>
    <w:rsid w:val="003F2BF2"/>
    <w:rsid w:val="003F2C0B"/>
    <w:rsid w:val="003F2C4A"/>
    <w:rsid w:val="003F2CDA"/>
    <w:rsid w:val="003F2D93"/>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98"/>
    <w:rsid w:val="003F3F11"/>
    <w:rsid w:val="003F3FF0"/>
    <w:rsid w:val="003F40BD"/>
    <w:rsid w:val="003F4222"/>
    <w:rsid w:val="003F42F3"/>
    <w:rsid w:val="003F4315"/>
    <w:rsid w:val="003F4340"/>
    <w:rsid w:val="003F43D0"/>
    <w:rsid w:val="003F43EB"/>
    <w:rsid w:val="003F4404"/>
    <w:rsid w:val="003F465D"/>
    <w:rsid w:val="003F4680"/>
    <w:rsid w:val="003F4859"/>
    <w:rsid w:val="003F4868"/>
    <w:rsid w:val="003F489F"/>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60D"/>
    <w:rsid w:val="003F5705"/>
    <w:rsid w:val="003F570C"/>
    <w:rsid w:val="003F5786"/>
    <w:rsid w:val="003F5868"/>
    <w:rsid w:val="003F5901"/>
    <w:rsid w:val="003F594D"/>
    <w:rsid w:val="003F5966"/>
    <w:rsid w:val="003F5979"/>
    <w:rsid w:val="003F597C"/>
    <w:rsid w:val="003F5A27"/>
    <w:rsid w:val="003F5BAB"/>
    <w:rsid w:val="003F5C7B"/>
    <w:rsid w:val="003F5D9B"/>
    <w:rsid w:val="003F5DAB"/>
    <w:rsid w:val="003F5E00"/>
    <w:rsid w:val="003F5E67"/>
    <w:rsid w:val="003F5F6B"/>
    <w:rsid w:val="003F5F70"/>
    <w:rsid w:val="003F60B2"/>
    <w:rsid w:val="003F60C5"/>
    <w:rsid w:val="003F611B"/>
    <w:rsid w:val="003F6127"/>
    <w:rsid w:val="003F6198"/>
    <w:rsid w:val="003F61C7"/>
    <w:rsid w:val="003F633D"/>
    <w:rsid w:val="003F637B"/>
    <w:rsid w:val="003F63F4"/>
    <w:rsid w:val="003F6409"/>
    <w:rsid w:val="003F66B8"/>
    <w:rsid w:val="003F679D"/>
    <w:rsid w:val="003F6878"/>
    <w:rsid w:val="003F6887"/>
    <w:rsid w:val="003F68F5"/>
    <w:rsid w:val="003F694A"/>
    <w:rsid w:val="003F695F"/>
    <w:rsid w:val="003F69CE"/>
    <w:rsid w:val="003F6B64"/>
    <w:rsid w:val="003F6BA4"/>
    <w:rsid w:val="003F6C63"/>
    <w:rsid w:val="003F6CA5"/>
    <w:rsid w:val="003F6CD5"/>
    <w:rsid w:val="003F6DEA"/>
    <w:rsid w:val="003F6E68"/>
    <w:rsid w:val="003F6FA4"/>
    <w:rsid w:val="003F6FE8"/>
    <w:rsid w:val="003F707C"/>
    <w:rsid w:val="003F7092"/>
    <w:rsid w:val="003F71B2"/>
    <w:rsid w:val="003F72D8"/>
    <w:rsid w:val="003F72E0"/>
    <w:rsid w:val="003F7362"/>
    <w:rsid w:val="003F73BB"/>
    <w:rsid w:val="003F73CE"/>
    <w:rsid w:val="003F76B8"/>
    <w:rsid w:val="003F77D5"/>
    <w:rsid w:val="003F7832"/>
    <w:rsid w:val="003F788C"/>
    <w:rsid w:val="003F78B9"/>
    <w:rsid w:val="003F7938"/>
    <w:rsid w:val="003F7A36"/>
    <w:rsid w:val="003F7A62"/>
    <w:rsid w:val="003F7A63"/>
    <w:rsid w:val="003F7B26"/>
    <w:rsid w:val="003F7B9B"/>
    <w:rsid w:val="003F7D70"/>
    <w:rsid w:val="003F7DA8"/>
    <w:rsid w:val="003F7EA7"/>
    <w:rsid w:val="003F7F58"/>
    <w:rsid w:val="003F7FAC"/>
    <w:rsid w:val="0040002B"/>
    <w:rsid w:val="00400236"/>
    <w:rsid w:val="004002D0"/>
    <w:rsid w:val="00400336"/>
    <w:rsid w:val="004003A9"/>
    <w:rsid w:val="004003DF"/>
    <w:rsid w:val="00400454"/>
    <w:rsid w:val="00400468"/>
    <w:rsid w:val="00400496"/>
    <w:rsid w:val="004004EB"/>
    <w:rsid w:val="0040062C"/>
    <w:rsid w:val="00400633"/>
    <w:rsid w:val="00400676"/>
    <w:rsid w:val="00400682"/>
    <w:rsid w:val="004006D9"/>
    <w:rsid w:val="004007A1"/>
    <w:rsid w:val="004007B3"/>
    <w:rsid w:val="004007EA"/>
    <w:rsid w:val="004008C2"/>
    <w:rsid w:val="00400951"/>
    <w:rsid w:val="00400961"/>
    <w:rsid w:val="004009F1"/>
    <w:rsid w:val="00400B13"/>
    <w:rsid w:val="00400B32"/>
    <w:rsid w:val="00400B64"/>
    <w:rsid w:val="00400D09"/>
    <w:rsid w:val="00400D58"/>
    <w:rsid w:val="00400DDB"/>
    <w:rsid w:val="00400FE1"/>
    <w:rsid w:val="0040107F"/>
    <w:rsid w:val="0040125F"/>
    <w:rsid w:val="00401263"/>
    <w:rsid w:val="00401308"/>
    <w:rsid w:val="0040137D"/>
    <w:rsid w:val="004013F3"/>
    <w:rsid w:val="004014FA"/>
    <w:rsid w:val="004014FD"/>
    <w:rsid w:val="00401518"/>
    <w:rsid w:val="004015C4"/>
    <w:rsid w:val="004015FA"/>
    <w:rsid w:val="004016EC"/>
    <w:rsid w:val="00401784"/>
    <w:rsid w:val="0040179A"/>
    <w:rsid w:val="004017E7"/>
    <w:rsid w:val="00401878"/>
    <w:rsid w:val="00401889"/>
    <w:rsid w:val="00401928"/>
    <w:rsid w:val="004019DA"/>
    <w:rsid w:val="004019F9"/>
    <w:rsid w:val="00401AC0"/>
    <w:rsid w:val="00401BE1"/>
    <w:rsid w:val="00401BF6"/>
    <w:rsid w:val="00401C29"/>
    <w:rsid w:val="00401D41"/>
    <w:rsid w:val="00401FA7"/>
    <w:rsid w:val="00401FE8"/>
    <w:rsid w:val="0040201D"/>
    <w:rsid w:val="004020A2"/>
    <w:rsid w:val="0040211B"/>
    <w:rsid w:val="004021E9"/>
    <w:rsid w:val="00402322"/>
    <w:rsid w:val="00402357"/>
    <w:rsid w:val="0040236C"/>
    <w:rsid w:val="004023C4"/>
    <w:rsid w:val="004023D7"/>
    <w:rsid w:val="0040242A"/>
    <w:rsid w:val="004024CE"/>
    <w:rsid w:val="004025AB"/>
    <w:rsid w:val="0040260F"/>
    <w:rsid w:val="0040266F"/>
    <w:rsid w:val="004026E1"/>
    <w:rsid w:val="00402701"/>
    <w:rsid w:val="004027AB"/>
    <w:rsid w:val="00402864"/>
    <w:rsid w:val="0040287F"/>
    <w:rsid w:val="004028BC"/>
    <w:rsid w:val="004028D5"/>
    <w:rsid w:val="00402A14"/>
    <w:rsid w:val="00402A6B"/>
    <w:rsid w:val="00402A7B"/>
    <w:rsid w:val="00402A95"/>
    <w:rsid w:val="00402AA2"/>
    <w:rsid w:val="00402C13"/>
    <w:rsid w:val="00402C3D"/>
    <w:rsid w:val="00402C66"/>
    <w:rsid w:val="00402C73"/>
    <w:rsid w:val="00402D92"/>
    <w:rsid w:val="00402DCA"/>
    <w:rsid w:val="00402E68"/>
    <w:rsid w:val="00402EED"/>
    <w:rsid w:val="0040302B"/>
    <w:rsid w:val="00403240"/>
    <w:rsid w:val="00403427"/>
    <w:rsid w:val="0040343E"/>
    <w:rsid w:val="00403476"/>
    <w:rsid w:val="0040348D"/>
    <w:rsid w:val="0040355A"/>
    <w:rsid w:val="004036B0"/>
    <w:rsid w:val="00403762"/>
    <w:rsid w:val="00403784"/>
    <w:rsid w:val="004037CD"/>
    <w:rsid w:val="004037F4"/>
    <w:rsid w:val="00403896"/>
    <w:rsid w:val="00403BF1"/>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B7"/>
    <w:rsid w:val="004048F8"/>
    <w:rsid w:val="00404A3A"/>
    <w:rsid w:val="00404B50"/>
    <w:rsid w:val="00404BB3"/>
    <w:rsid w:val="00404BE3"/>
    <w:rsid w:val="00404C1E"/>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5FE5"/>
    <w:rsid w:val="00406123"/>
    <w:rsid w:val="004061C4"/>
    <w:rsid w:val="00406210"/>
    <w:rsid w:val="004062B2"/>
    <w:rsid w:val="004062C2"/>
    <w:rsid w:val="00406356"/>
    <w:rsid w:val="0040635F"/>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BC"/>
    <w:rsid w:val="00406BF4"/>
    <w:rsid w:val="00406C03"/>
    <w:rsid w:val="00406CC6"/>
    <w:rsid w:val="00406DBA"/>
    <w:rsid w:val="00406DD7"/>
    <w:rsid w:val="00406E1B"/>
    <w:rsid w:val="00406E5F"/>
    <w:rsid w:val="00406E82"/>
    <w:rsid w:val="00406EAA"/>
    <w:rsid w:val="00406EFD"/>
    <w:rsid w:val="00406FAC"/>
    <w:rsid w:val="00406FC7"/>
    <w:rsid w:val="00407029"/>
    <w:rsid w:val="004070C8"/>
    <w:rsid w:val="004070DB"/>
    <w:rsid w:val="004071F9"/>
    <w:rsid w:val="00407220"/>
    <w:rsid w:val="0040727C"/>
    <w:rsid w:val="00407308"/>
    <w:rsid w:val="00407495"/>
    <w:rsid w:val="0040760E"/>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C3"/>
    <w:rsid w:val="004103EA"/>
    <w:rsid w:val="004104F7"/>
    <w:rsid w:val="00410546"/>
    <w:rsid w:val="004105C3"/>
    <w:rsid w:val="004105C8"/>
    <w:rsid w:val="0041076D"/>
    <w:rsid w:val="00410790"/>
    <w:rsid w:val="004108E9"/>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17"/>
    <w:rsid w:val="004112DD"/>
    <w:rsid w:val="00411340"/>
    <w:rsid w:val="0041135F"/>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05"/>
    <w:rsid w:val="00411B63"/>
    <w:rsid w:val="00411B9B"/>
    <w:rsid w:val="00411C96"/>
    <w:rsid w:val="00411D3A"/>
    <w:rsid w:val="00411D5F"/>
    <w:rsid w:val="00411ECA"/>
    <w:rsid w:val="0041205F"/>
    <w:rsid w:val="004120F2"/>
    <w:rsid w:val="0041217B"/>
    <w:rsid w:val="0041218C"/>
    <w:rsid w:val="004121EB"/>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B6"/>
    <w:rsid w:val="00412AFB"/>
    <w:rsid w:val="00412BC8"/>
    <w:rsid w:val="00412C8E"/>
    <w:rsid w:val="00412CBA"/>
    <w:rsid w:val="00412E4D"/>
    <w:rsid w:val="00412EE5"/>
    <w:rsid w:val="00412F0E"/>
    <w:rsid w:val="00412F16"/>
    <w:rsid w:val="00413149"/>
    <w:rsid w:val="0041332F"/>
    <w:rsid w:val="00413461"/>
    <w:rsid w:val="00413489"/>
    <w:rsid w:val="00413557"/>
    <w:rsid w:val="004135B7"/>
    <w:rsid w:val="004135CC"/>
    <w:rsid w:val="00413631"/>
    <w:rsid w:val="004136C6"/>
    <w:rsid w:val="0041372C"/>
    <w:rsid w:val="004137C6"/>
    <w:rsid w:val="004138BB"/>
    <w:rsid w:val="004138DB"/>
    <w:rsid w:val="0041393C"/>
    <w:rsid w:val="0041393F"/>
    <w:rsid w:val="00413943"/>
    <w:rsid w:val="004139B6"/>
    <w:rsid w:val="004139EA"/>
    <w:rsid w:val="00413A35"/>
    <w:rsid w:val="00413B30"/>
    <w:rsid w:val="00413BBB"/>
    <w:rsid w:val="00413C53"/>
    <w:rsid w:val="00413C8C"/>
    <w:rsid w:val="00413E9F"/>
    <w:rsid w:val="00413EC0"/>
    <w:rsid w:val="00413FD9"/>
    <w:rsid w:val="0041401A"/>
    <w:rsid w:val="0041408E"/>
    <w:rsid w:val="00414136"/>
    <w:rsid w:val="00414240"/>
    <w:rsid w:val="004142A5"/>
    <w:rsid w:val="004142D2"/>
    <w:rsid w:val="00414311"/>
    <w:rsid w:val="004143D7"/>
    <w:rsid w:val="00414472"/>
    <w:rsid w:val="00414476"/>
    <w:rsid w:val="004144B9"/>
    <w:rsid w:val="004146CD"/>
    <w:rsid w:val="004146F8"/>
    <w:rsid w:val="00414722"/>
    <w:rsid w:val="00414746"/>
    <w:rsid w:val="004147EE"/>
    <w:rsid w:val="0041485F"/>
    <w:rsid w:val="00414885"/>
    <w:rsid w:val="00414944"/>
    <w:rsid w:val="00414959"/>
    <w:rsid w:val="00414967"/>
    <w:rsid w:val="00414994"/>
    <w:rsid w:val="004149B7"/>
    <w:rsid w:val="00414A8B"/>
    <w:rsid w:val="00414B2B"/>
    <w:rsid w:val="00414B3B"/>
    <w:rsid w:val="00414C4D"/>
    <w:rsid w:val="00414EC5"/>
    <w:rsid w:val="00414F4A"/>
    <w:rsid w:val="00414F4C"/>
    <w:rsid w:val="00415039"/>
    <w:rsid w:val="00415061"/>
    <w:rsid w:val="00415094"/>
    <w:rsid w:val="004150C1"/>
    <w:rsid w:val="004151C1"/>
    <w:rsid w:val="004151EA"/>
    <w:rsid w:val="00415297"/>
    <w:rsid w:val="00415300"/>
    <w:rsid w:val="00415306"/>
    <w:rsid w:val="004155D1"/>
    <w:rsid w:val="00415644"/>
    <w:rsid w:val="00415695"/>
    <w:rsid w:val="004156A3"/>
    <w:rsid w:val="004156D0"/>
    <w:rsid w:val="00415744"/>
    <w:rsid w:val="00415774"/>
    <w:rsid w:val="004157B0"/>
    <w:rsid w:val="00415841"/>
    <w:rsid w:val="0041586F"/>
    <w:rsid w:val="004158F5"/>
    <w:rsid w:val="00415938"/>
    <w:rsid w:val="004159A0"/>
    <w:rsid w:val="004159B1"/>
    <w:rsid w:val="00415B54"/>
    <w:rsid w:val="00415C59"/>
    <w:rsid w:val="00415C7F"/>
    <w:rsid w:val="00415DC2"/>
    <w:rsid w:val="00415EB3"/>
    <w:rsid w:val="00415EF2"/>
    <w:rsid w:val="00415F6C"/>
    <w:rsid w:val="00416206"/>
    <w:rsid w:val="00416217"/>
    <w:rsid w:val="004162B0"/>
    <w:rsid w:val="00416323"/>
    <w:rsid w:val="00416353"/>
    <w:rsid w:val="004163CB"/>
    <w:rsid w:val="00416435"/>
    <w:rsid w:val="00416508"/>
    <w:rsid w:val="00416517"/>
    <w:rsid w:val="0041661B"/>
    <w:rsid w:val="00416652"/>
    <w:rsid w:val="00416657"/>
    <w:rsid w:val="00416705"/>
    <w:rsid w:val="004167EE"/>
    <w:rsid w:val="00416970"/>
    <w:rsid w:val="00416A02"/>
    <w:rsid w:val="00416A77"/>
    <w:rsid w:val="00416A92"/>
    <w:rsid w:val="00416AA2"/>
    <w:rsid w:val="00416AA5"/>
    <w:rsid w:val="00416B45"/>
    <w:rsid w:val="00416B84"/>
    <w:rsid w:val="00416CE8"/>
    <w:rsid w:val="00416D7F"/>
    <w:rsid w:val="00416E09"/>
    <w:rsid w:val="00416ED0"/>
    <w:rsid w:val="00416EF6"/>
    <w:rsid w:val="00416F83"/>
    <w:rsid w:val="00416FB0"/>
    <w:rsid w:val="0041703A"/>
    <w:rsid w:val="00417060"/>
    <w:rsid w:val="00417193"/>
    <w:rsid w:val="00417254"/>
    <w:rsid w:val="0041725A"/>
    <w:rsid w:val="0041725F"/>
    <w:rsid w:val="00417350"/>
    <w:rsid w:val="0041747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17FEF"/>
    <w:rsid w:val="0042002F"/>
    <w:rsid w:val="00420105"/>
    <w:rsid w:val="004201D7"/>
    <w:rsid w:val="00420505"/>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96"/>
    <w:rsid w:val="004211D4"/>
    <w:rsid w:val="004211D9"/>
    <w:rsid w:val="00421222"/>
    <w:rsid w:val="00421396"/>
    <w:rsid w:val="00421463"/>
    <w:rsid w:val="00421560"/>
    <w:rsid w:val="0042158D"/>
    <w:rsid w:val="00421604"/>
    <w:rsid w:val="0042170E"/>
    <w:rsid w:val="00421805"/>
    <w:rsid w:val="0042182D"/>
    <w:rsid w:val="0042198D"/>
    <w:rsid w:val="00421A1E"/>
    <w:rsid w:val="00421A26"/>
    <w:rsid w:val="00421BCA"/>
    <w:rsid w:val="00421BE7"/>
    <w:rsid w:val="00421CC8"/>
    <w:rsid w:val="00421CE1"/>
    <w:rsid w:val="00421D26"/>
    <w:rsid w:val="00421D78"/>
    <w:rsid w:val="00421E25"/>
    <w:rsid w:val="00421F7F"/>
    <w:rsid w:val="00421FB1"/>
    <w:rsid w:val="00422070"/>
    <w:rsid w:val="00422092"/>
    <w:rsid w:val="004220FA"/>
    <w:rsid w:val="00422208"/>
    <w:rsid w:val="004222B2"/>
    <w:rsid w:val="00422315"/>
    <w:rsid w:val="00422340"/>
    <w:rsid w:val="004225B0"/>
    <w:rsid w:val="00422704"/>
    <w:rsid w:val="00422759"/>
    <w:rsid w:val="00422870"/>
    <w:rsid w:val="00422949"/>
    <w:rsid w:val="0042299F"/>
    <w:rsid w:val="00422A15"/>
    <w:rsid w:val="00422A4E"/>
    <w:rsid w:val="00422A59"/>
    <w:rsid w:val="00422AA2"/>
    <w:rsid w:val="00422BDC"/>
    <w:rsid w:val="00422C47"/>
    <w:rsid w:val="00422CB4"/>
    <w:rsid w:val="00422D6E"/>
    <w:rsid w:val="00422F0B"/>
    <w:rsid w:val="00422F42"/>
    <w:rsid w:val="00422F58"/>
    <w:rsid w:val="0042315F"/>
    <w:rsid w:val="0042316C"/>
    <w:rsid w:val="004231F2"/>
    <w:rsid w:val="00423287"/>
    <w:rsid w:val="0042328C"/>
    <w:rsid w:val="0042336E"/>
    <w:rsid w:val="004233FB"/>
    <w:rsid w:val="0042341E"/>
    <w:rsid w:val="00423437"/>
    <w:rsid w:val="004234C5"/>
    <w:rsid w:val="00423579"/>
    <w:rsid w:val="004235D6"/>
    <w:rsid w:val="0042360D"/>
    <w:rsid w:val="00423664"/>
    <w:rsid w:val="004236CD"/>
    <w:rsid w:val="004236DE"/>
    <w:rsid w:val="004237D0"/>
    <w:rsid w:val="004238A4"/>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1F7"/>
    <w:rsid w:val="0042426C"/>
    <w:rsid w:val="0042427F"/>
    <w:rsid w:val="00424344"/>
    <w:rsid w:val="0042438F"/>
    <w:rsid w:val="0042442C"/>
    <w:rsid w:val="004244D7"/>
    <w:rsid w:val="004245AB"/>
    <w:rsid w:val="00424648"/>
    <w:rsid w:val="00424655"/>
    <w:rsid w:val="004246C3"/>
    <w:rsid w:val="00424700"/>
    <w:rsid w:val="0042485D"/>
    <w:rsid w:val="0042485E"/>
    <w:rsid w:val="0042488A"/>
    <w:rsid w:val="004248A0"/>
    <w:rsid w:val="0042498F"/>
    <w:rsid w:val="004249B5"/>
    <w:rsid w:val="004249E9"/>
    <w:rsid w:val="00424A56"/>
    <w:rsid w:val="00424B35"/>
    <w:rsid w:val="00424B43"/>
    <w:rsid w:val="00424B5D"/>
    <w:rsid w:val="00424B98"/>
    <w:rsid w:val="00424E8A"/>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4A"/>
    <w:rsid w:val="00425687"/>
    <w:rsid w:val="00425732"/>
    <w:rsid w:val="004258AF"/>
    <w:rsid w:val="00425961"/>
    <w:rsid w:val="004259CD"/>
    <w:rsid w:val="00425A11"/>
    <w:rsid w:val="00425A90"/>
    <w:rsid w:val="00425D0C"/>
    <w:rsid w:val="00425D23"/>
    <w:rsid w:val="00425D42"/>
    <w:rsid w:val="00425DB9"/>
    <w:rsid w:val="00425E6D"/>
    <w:rsid w:val="00425EA7"/>
    <w:rsid w:val="00425F96"/>
    <w:rsid w:val="00426018"/>
    <w:rsid w:val="00426073"/>
    <w:rsid w:val="00426116"/>
    <w:rsid w:val="0042613F"/>
    <w:rsid w:val="00426313"/>
    <w:rsid w:val="0042633C"/>
    <w:rsid w:val="004263B9"/>
    <w:rsid w:val="004263C4"/>
    <w:rsid w:val="00426492"/>
    <w:rsid w:val="0042649D"/>
    <w:rsid w:val="004264CE"/>
    <w:rsid w:val="0042660D"/>
    <w:rsid w:val="004266B8"/>
    <w:rsid w:val="0042670D"/>
    <w:rsid w:val="00426745"/>
    <w:rsid w:val="00426782"/>
    <w:rsid w:val="004267DE"/>
    <w:rsid w:val="004268ED"/>
    <w:rsid w:val="0042692C"/>
    <w:rsid w:val="00426931"/>
    <w:rsid w:val="00426A94"/>
    <w:rsid w:val="00426A9A"/>
    <w:rsid w:val="00426B19"/>
    <w:rsid w:val="00426B20"/>
    <w:rsid w:val="00426B57"/>
    <w:rsid w:val="00426BE0"/>
    <w:rsid w:val="00426D33"/>
    <w:rsid w:val="00426F03"/>
    <w:rsid w:val="00426F0C"/>
    <w:rsid w:val="00426F13"/>
    <w:rsid w:val="00426FEF"/>
    <w:rsid w:val="004270E3"/>
    <w:rsid w:val="00427100"/>
    <w:rsid w:val="004271CD"/>
    <w:rsid w:val="004271D8"/>
    <w:rsid w:val="00427309"/>
    <w:rsid w:val="0042735B"/>
    <w:rsid w:val="00427375"/>
    <w:rsid w:val="004273DB"/>
    <w:rsid w:val="00427405"/>
    <w:rsid w:val="0042741C"/>
    <w:rsid w:val="00427425"/>
    <w:rsid w:val="004274C5"/>
    <w:rsid w:val="0042761B"/>
    <w:rsid w:val="0042762F"/>
    <w:rsid w:val="0042766E"/>
    <w:rsid w:val="00427670"/>
    <w:rsid w:val="004276C8"/>
    <w:rsid w:val="004276D0"/>
    <w:rsid w:val="00427725"/>
    <w:rsid w:val="00427763"/>
    <w:rsid w:val="0042779A"/>
    <w:rsid w:val="0042790E"/>
    <w:rsid w:val="00427A23"/>
    <w:rsid w:val="00427BDD"/>
    <w:rsid w:val="00427BFB"/>
    <w:rsid w:val="00427D04"/>
    <w:rsid w:val="00427D6E"/>
    <w:rsid w:val="00427DD1"/>
    <w:rsid w:val="00427E06"/>
    <w:rsid w:val="00427EDF"/>
    <w:rsid w:val="00430107"/>
    <w:rsid w:val="00430182"/>
    <w:rsid w:val="004301B7"/>
    <w:rsid w:val="00430244"/>
    <w:rsid w:val="0043025D"/>
    <w:rsid w:val="00430453"/>
    <w:rsid w:val="004304A0"/>
    <w:rsid w:val="004304C8"/>
    <w:rsid w:val="004304FC"/>
    <w:rsid w:val="00430631"/>
    <w:rsid w:val="00430634"/>
    <w:rsid w:val="00430640"/>
    <w:rsid w:val="004306AB"/>
    <w:rsid w:val="004307B4"/>
    <w:rsid w:val="0043081A"/>
    <w:rsid w:val="0043083D"/>
    <w:rsid w:val="00430962"/>
    <w:rsid w:val="004309CE"/>
    <w:rsid w:val="004309DF"/>
    <w:rsid w:val="00430A03"/>
    <w:rsid w:val="00430A8B"/>
    <w:rsid w:val="00430AA6"/>
    <w:rsid w:val="00430B50"/>
    <w:rsid w:val="00430B9B"/>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5DF"/>
    <w:rsid w:val="0043166D"/>
    <w:rsid w:val="00431672"/>
    <w:rsid w:val="00431688"/>
    <w:rsid w:val="00431690"/>
    <w:rsid w:val="00431732"/>
    <w:rsid w:val="00431753"/>
    <w:rsid w:val="00431804"/>
    <w:rsid w:val="0043183D"/>
    <w:rsid w:val="0043191F"/>
    <w:rsid w:val="00431963"/>
    <w:rsid w:val="00431992"/>
    <w:rsid w:val="00431A60"/>
    <w:rsid w:val="00431AD7"/>
    <w:rsid w:val="00431B0D"/>
    <w:rsid w:val="00431BA7"/>
    <w:rsid w:val="00431C57"/>
    <w:rsid w:val="00431C82"/>
    <w:rsid w:val="00431C96"/>
    <w:rsid w:val="00431D53"/>
    <w:rsid w:val="00431D90"/>
    <w:rsid w:val="00431DFD"/>
    <w:rsid w:val="00431E2D"/>
    <w:rsid w:val="00431E54"/>
    <w:rsid w:val="00432009"/>
    <w:rsid w:val="00432029"/>
    <w:rsid w:val="0043208C"/>
    <w:rsid w:val="004320EC"/>
    <w:rsid w:val="004321F3"/>
    <w:rsid w:val="00432220"/>
    <w:rsid w:val="004322E8"/>
    <w:rsid w:val="00432343"/>
    <w:rsid w:val="004325B3"/>
    <w:rsid w:val="004325CE"/>
    <w:rsid w:val="004325FB"/>
    <w:rsid w:val="004326EF"/>
    <w:rsid w:val="00432707"/>
    <w:rsid w:val="004327B6"/>
    <w:rsid w:val="004327F8"/>
    <w:rsid w:val="00432817"/>
    <w:rsid w:val="00432972"/>
    <w:rsid w:val="00432A86"/>
    <w:rsid w:val="00432B03"/>
    <w:rsid w:val="00432B10"/>
    <w:rsid w:val="00432B95"/>
    <w:rsid w:val="00432BA0"/>
    <w:rsid w:val="00432BE0"/>
    <w:rsid w:val="00432C31"/>
    <w:rsid w:val="00432CA8"/>
    <w:rsid w:val="00432EAA"/>
    <w:rsid w:val="00432EB4"/>
    <w:rsid w:val="00432EC7"/>
    <w:rsid w:val="00432EEB"/>
    <w:rsid w:val="00432F5D"/>
    <w:rsid w:val="004330F0"/>
    <w:rsid w:val="00433206"/>
    <w:rsid w:val="00433244"/>
    <w:rsid w:val="0043329F"/>
    <w:rsid w:val="00433340"/>
    <w:rsid w:val="00433350"/>
    <w:rsid w:val="00433369"/>
    <w:rsid w:val="00433396"/>
    <w:rsid w:val="004333E8"/>
    <w:rsid w:val="004334BF"/>
    <w:rsid w:val="004334E5"/>
    <w:rsid w:val="00433525"/>
    <w:rsid w:val="00433646"/>
    <w:rsid w:val="0043366F"/>
    <w:rsid w:val="0043369A"/>
    <w:rsid w:val="00433729"/>
    <w:rsid w:val="00433767"/>
    <w:rsid w:val="004337B0"/>
    <w:rsid w:val="00433800"/>
    <w:rsid w:val="00433816"/>
    <w:rsid w:val="0043391D"/>
    <w:rsid w:val="0043394D"/>
    <w:rsid w:val="00433AD6"/>
    <w:rsid w:val="00433AE7"/>
    <w:rsid w:val="00433B05"/>
    <w:rsid w:val="00433B58"/>
    <w:rsid w:val="00433B79"/>
    <w:rsid w:val="00433BF4"/>
    <w:rsid w:val="00433C4E"/>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1"/>
    <w:rsid w:val="0043453F"/>
    <w:rsid w:val="00434578"/>
    <w:rsid w:val="004345DD"/>
    <w:rsid w:val="00434891"/>
    <w:rsid w:val="00434893"/>
    <w:rsid w:val="004348B4"/>
    <w:rsid w:val="00434A12"/>
    <w:rsid w:val="00434A64"/>
    <w:rsid w:val="00434ADF"/>
    <w:rsid w:val="00434AF9"/>
    <w:rsid w:val="00434BE1"/>
    <w:rsid w:val="00434C8C"/>
    <w:rsid w:val="00434CB1"/>
    <w:rsid w:val="00434D95"/>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A7C"/>
    <w:rsid w:val="00435AF3"/>
    <w:rsid w:val="00435B02"/>
    <w:rsid w:val="00435C02"/>
    <w:rsid w:val="00435C78"/>
    <w:rsid w:val="00435D37"/>
    <w:rsid w:val="00435F53"/>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E5B"/>
    <w:rsid w:val="00436F4A"/>
    <w:rsid w:val="00436FCD"/>
    <w:rsid w:val="00436FE5"/>
    <w:rsid w:val="00437038"/>
    <w:rsid w:val="00437145"/>
    <w:rsid w:val="00437146"/>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A58"/>
    <w:rsid w:val="00437B2F"/>
    <w:rsid w:val="00437BEC"/>
    <w:rsid w:val="00437C5C"/>
    <w:rsid w:val="00437CA4"/>
    <w:rsid w:val="00437DF3"/>
    <w:rsid w:val="00437F66"/>
    <w:rsid w:val="00437FC3"/>
    <w:rsid w:val="00437FF9"/>
    <w:rsid w:val="0044000B"/>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A22"/>
    <w:rsid w:val="00440B24"/>
    <w:rsid w:val="00440B31"/>
    <w:rsid w:val="00440B8A"/>
    <w:rsid w:val="00440C2F"/>
    <w:rsid w:val="00440CDB"/>
    <w:rsid w:val="00440D52"/>
    <w:rsid w:val="00440E3D"/>
    <w:rsid w:val="00440E62"/>
    <w:rsid w:val="00440E99"/>
    <w:rsid w:val="00440F9C"/>
    <w:rsid w:val="00440FD4"/>
    <w:rsid w:val="00441063"/>
    <w:rsid w:val="004410B4"/>
    <w:rsid w:val="004410B7"/>
    <w:rsid w:val="00441182"/>
    <w:rsid w:val="00441197"/>
    <w:rsid w:val="004411BE"/>
    <w:rsid w:val="00441201"/>
    <w:rsid w:val="0044124B"/>
    <w:rsid w:val="00441270"/>
    <w:rsid w:val="00441341"/>
    <w:rsid w:val="0044134B"/>
    <w:rsid w:val="0044136E"/>
    <w:rsid w:val="00441445"/>
    <w:rsid w:val="0044156F"/>
    <w:rsid w:val="00441694"/>
    <w:rsid w:val="004416DC"/>
    <w:rsid w:val="00441767"/>
    <w:rsid w:val="004417B1"/>
    <w:rsid w:val="0044186A"/>
    <w:rsid w:val="00441882"/>
    <w:rsid w:val="004419B8"/>
    <w:rsid w:val="004419D2"/>
    <w:rsid w:val="004419D8"/>
    <w:rsid w:val="00441A5C"/>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16"/>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6C"/>
    <w:rsid w:val="0044308D"/>
    <w:rsid w:val="004430C5"/>
    <w:rsid w:val="004430E2"/>
    <w:rsid w:val="00443246"/>
    <w:rsid w:val="004432A9"/>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1E"/>
    <w:rsid w:val="0044398A"/>
    <w:rsid w:val="0044398B"/>
    <w:rsid w:val="004439CD"/>
    <w:rsid w:val="004439DD"/>
    <w:rsid w:val="00443A28"/>
    <w:rsid w:val="00443B21"/>
    <w:rsid w:val="00443C35"/>
    <w:rsid w:val="00443C8C"/>
    <w:rsid w:val="00443DDC"/>
    <w:rsid w:val="00443E24"/>
    <w:rsid w:val="00443E27"/>
    <w:rsid w:val="00443EE9"/>
    <w:rsid w:val="00443EF3"/>
    <w:rsid w:val="00443FB7"/>
    <w:rsid w:val="00443FBD"/>
    <w:rsid w:val="00444141"/>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26"/>
    <w:rsid w:val="00444973"/>
    <w:rsid w:val="00444974"/>
    <w:rsid w:val="0044499A"/>
    <w:rsid w:val="00444A2F"/>
    <w:rsid w:val="00444A56"/>
    <w:rsid w:val="00444B52"/>
    <w:rsid w:val="00444BAC"/>
    <w:rsid w:val="00444BC4"/>
    <w:rsid w:val="00444C98"/>
    <w:rsid w:val="00444D38"/>
    <w:rsid w:val="00444D65"/>
    <w:rsid w:val="00444E2C"/>
    <w:rsid w:val="00444E3F"/>
    <w:rsid w:val="00444EFC"/>
    <w:rsid w:val="00444F7D"/>
    <w:rsid w:val="0044502E"/>
    <w:rsid w:val="004451CE"/>
    <w:rsid w:val="004452D9"/>
    <w:rsid w:val="00445367"/>
    <w:rsid w:val="00445541"/>
    <w:rsid w:val="004456CA"/>
    <w:rsid w:val="004456F7"/>
    <w:rsid w:val="00445708"/>
    <w:rsid w:val="00445763"/>
    <w:rsid w:val="004457AF"/>
    <w:rsid w:val="004457DF"/>
    <w:rsid w:val="004457F5"/>
    <w:rsid w:val="0044588B"/>
    <w:rsid w:val="0044593E"/>
    <w:rsid w:val="0044594D"/>
    <w:rsid w:val="00445986"/>
    <w:rsid w:val="004459A6"/>
    <w:rsid w:val="00445A32"/>
    <w:rsid w:val="00445A4F"/>
    <w:rsid w:val="00445B66"/>
    <w:rsid w:val="00445C45"/>
    <w:rsid w:val="00445CFA"/>
    <w:rsid w:val="00445D2A"/>
    <w:rsid w:val="00445D30"/>
    <w:rsid w:val="00445D3F"/>
    <w:rsid w:val="00445D93"/>
    <w:rsid w:val="00445E6C"/>
    <w:rsid w:val="00445EE5"/>
    <w:rsid w:val="00445F71"/>
    <w:rsid w:val="00445FB1"/>
    <w:rsid w:val="0044604E"/>
    <w:rsid w:val="004460ED"/>
    <w:rsid w:val="004460FD"/>
    <w:rsid w:val="0044610A"/>
    <w:rsid w:val="00446127"/>
    <w:rsid w:val="00446178"/>
    <w:rsid w:val="004461E9"/>
    <w:rsid w:val="00446245"/>
    <w:rsid w:val="00446354"/>
    <w:rsid w:val="00446448"/>
    <w:rsid w:val="004464B3"/>
    <w:rsid w:val="00446597"/>
    <w:rsid w:val="004465E4"/>
    <w:rsid w:val="004465E9"/>
    <w:rsid w:val="00446689"/>
    <w:rsid w:val="00446706"/>
    <w:rsid w:val="00446721"/>
    <w:rsid w:val="0044673C"/>
    <w:rsid w:val="004467C4"/>
    <w:rsid w:val="00446833"/>
    <w:rsid w:val="0044698E"/>
    <w:rsid w:val="00446A25"/>
    <w:rsid w:val="00446AB3"/>
    <w:rsid w:val="00446AB6"/>
    <w:rsid w:val="00446AC7"/>
    <w:rsid w:val="00446AF7"/>
    <w:rsid w:val="00446B72"/>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481"/>
    <w:rsid w:val="00447682"/>
    <w:rsid w:val="0044773D"/>
    <w:rsid w:val="004478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54"/>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9CC"/>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5DB"/>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655"/>
    <w:rsid w:val="00452722"/>
    <w:rsid w:val="0045273F"/>
    <w:rsid w:val="004528D3"/>
    <w:rsid w:val="00452A56"/>
    <w:rsid w:val="00452AB0"/>
    <w:rsid w:val="00452AC8"/>
    <w:rsid w:val="00452B84"/>
    <w:rsid w:val="00452C16"/>
    <w:rsid w:val="00452D22"/>
    <w:rsid w:val="00452D29"/>
    <w:rsid w:val="00452F15"/>
    <w:rsid w:val="0045305D"/>
    <w:rsid w:val="004530DA"/>
    <w:rsid w:val="0045313A"/>
    <w:rsid w:val="00453144"/>
    <w:rsid w:val="00453145"/>
    <w:rsid w:val="00453193"/>
    <w:rsid w:val="004531DB"/>
    <w:rsid w:val="00453261"/>
    <w:rsid w:val="004533A7"/>
    <w:rsid w:val="0045349B"/>
    <w:rsid w:val="0045354C"/>
    <w:rsid w:val="004535EB"/>
    <w:rsid w:val="0045366D"/>
    <w:rsid w:val="00453692"/>
    <w:rsid w:val="0045369C"/>
    <w:rsid w:val="004536A1"/>
    <w:rsid w:val="004536B4"/>
    <w:rsid w:val="004537DD"/>
    <w:rsid w:val="004538FD"/>
    <w:rsid w:val="00453952"/>
    <w:rsid w:val="00453ADF"/>
    <w:rsid w:val="00453BCA"/>
    <w:rsid w:val="00453C32"/>
    <w:rsid w:val="00453D30"/>
    <w:rsid w:val="00453DA6"/>
    <w:rsid w:val="00453E48"/>
    <w:rsid w:val="00453FF2"/>
    <w:rsid w:val="00454097"/>
    <w:rsid w:val="004540C5"/>
    <w:rsid w:val="004540D2"/>
    <w:rsid w:val="004541B7"/>
    <w:rsid w:val="004541EA"/>
    <w:rsid w:val="00454240"/>
    <w:rsid w:val="004542C0"/>
    <w:rsid w:val="004542F1"/>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3D"/>
    <w:rsid w:val="00455109"/>
    <w:rsid w:val="00455139"/>
    <w:rsid w:val="00455194"/>
    <w:rsid w:val="004551C4"/>
    <w:rsid w:val="004551E2"/>
    <w:rsid w:val="00455266"/>
    <w:rsid w:val="0045536B"/>
    <w:rsid w:val="00455389"/>
    <w:rsid w:val="004553BE"/>
    <w:rsid w:val="004553F1"/>
    <w:rsid w:val="00455538"/>
    <w:rsid w:val="0045553A"/>
    <w:rsid w:val="0045557D"/>
    <w:rsid w:val="00455580"/>
    <w:rsid w:val="004555A6"/>
    <w:rsid w:val="004555B1"/>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DD9"/>
    <w:rsid w:val="00455E3D"/>
    <w:rsid w:val="00455E8B"/>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146"/>
    <w:rsid w:val="00457315"/>
    <w:rsid w:val="00457688"/>
    <w:rsid w:val="00457705"/>
    <w:rsid w:val="00457886"/>
    <w:rsid w:val="004578EF"/>
    <w:rsid w:val="0045795E"/>
    <w:rsid w:val="004579C7"/>
    <w:rsid w:val="004579D0"/>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4FE"/>
    <w:rsid w:val="004606AC"/>
    <w:rsid w:val="004606CE"/>
    <w:rsid w:val="0046075C"/>
    <w:rsid w:val="00460837"/>
    <w:rsid w:val="00460982"/>
    <w:rsid w:val="004609A8"/>
    <w:rsid w:val="00460A6C"/>
    <w:rsid w:val="00460AEC"/>
    <w:rsid w:val="00460B70"/>
    <w:rsid w:val="00460C0F"/>
    <w:rsid w:val="00460EEC"/>
    <w:rsid w:val="00460FD0"/>
    <w:rsid w:val="0046105B"/>
    <w:rsid w:val="00461083"/>
    <w:rsid w:val="004610C3"/>
    <w:rsid w:val="00461102"/>
    <w:rsid w:val="004611B7"/>
    <w:rsid w:val="004611D3"/>
    <w:rsid w:val="0046120F"/>
    <w:rsid w:val="004612FE"/>
    <w:rsid w:val="0046131F"/>
    <w:rsid w:val="004613B6"/>
    <w:rsid w:val="00461509"/>
    <w:rsid w:val="00461547"/>
    <w:rsid w:val="004616C8"/>
    <w:rsid w:val="00461815"/>
    <w:rsid w:val="00461866"/>
    <w:rsid w:val="00461886"/>
    <w:rsid w:val="004619F4"/>
    <w:rsid w:val="004619F9"/>
    <w:rsid w:val="00461A81"/>
    <w:rsid w:val="00461AA6"/>
    <w:rsid w:val="00461BCC"/>
    <w:rsid w:val="00461C45"/>
    <w:rsid w:val="00461CEE"/>
    <w:rsid w:val="00461D0A"/>
    <w:rsid w:val="00462064"/>
    <w:rsid w:val="00462086"/>
    <w:rsid w:val="004621B9"/>
    <w:rsid w:val="004621D8"/>
    <w:rsid w:val="004621EE"/>
    <w:rsid w:val="004621F7"/>
    <w:rsid w:val="00462215"/>
    <w:rsid w:val="00462283"/>
    <w:rsid w:val="00462376"/>
    <w:rsid w:val="00462483"/>
    <w:rsid w:val="004624CF"/>
    <w:rsid w:val="004624E2"/>
    <w:rsid w:val="004625CF"/>
    <w:rsid w:val="00462706"/>
    <w:rsid w:val="0046277E"/>
    <w:rsid w:val="0046286C"/>
    <w:rsid w:val="00462915"/>
    <w:rsid w:val="004629AC"/>
    <w:rsid w:val="00462B07"/>
    <w:rsid w:val="00462BFE"/>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17"/>
    <w:rsid w:val="00463B56"/>
    <w:rsid w:val="00463BB1"/>
    <w:rsid w:val="00463BDC"/>
    <w:rsid w:val="00463DF9"/>
    <w:rsid w:val="00463E69"/>
    <w:rsid w:val="00463E6B"/>
    <w:rsid w:val="00463E6F"/>
    <w:rsid w:val="00463FB7"/>
    <w:rsid w:val="00463FDB"/>
    <w:rsid w:val="00464026"/>
    <w:rsid w:val="00464042"/>
    <w:rsid w:val="0046416C"/>
    <w:rsid w:val="004641E3"/>
    <w:rsid w:val="004642BE"/>
    <w:rsid w:val="004644E7"/>
    <w:rsid w:val="00464624"/>
    <w:rsid w:val="004646D5"/>
    <w:rsid w:val="004646ED"/>
    <w:rsid w:val="00464778"/>
    <w:rsid w:val="0046478B"/>
    <w:rsid w:val="004647D2"/>
    <w:rsid w:val="0046480A"/>
    <w:rsid w:val="00464811"/>
    <w:rsid w:val="00464846"/>
    <w:rsid w:val="004648C6"/>
    <w:rsid w:val="00464905"/>
    <w:rsid w:val="00464974"/>
    <w:rsid w:val="004649B6"/>
    <w:rsid w:val="00464A28"/>
    <w:rsid w:val="00464C24"/>
    <w:rsid w:val="00464C64"/>
    <w:rsid w:val="00464D7F"/>
    <w:rsid w:val="00464E6D"/>
    <w:rsid w:val="00464ECE"/>
    <w:rsid w:val="00464F57"/>
    <w:rsid w:val="00464FEA"/>
    <w:rsid w:val="00465016"/>
    <w:rsid w:val="004651AB"/>
    <w:rsid w:val="0046524C"/>
    <w:rsid w:val="00465251"/>
    <w:rsid w:val="0046528D"/>
    <w:rsid w:val="00465346"/>
    <w:rsid w:val="00465367"/>
    <w:rsid w:val="004653D3"/>
    <w:rsid w:val="004653E8"/>
    <w:rsid w:val="004653E9"/>
    <w:rsid w:val="00465448"/>
    <w:rsid w:val="0046549A"/>
    <w:rsid w:val="0046554A"/>
    <w:rsid w:val="00465645"/>
    <w:rsid w:val="00465681"/>
    <w:rsid w:val="00465699"/>
    <w:rsid w:val="004656AA"/>
    <w:rsid w:val="00465740"/>
    <w:rsid w:val="00465755"/>
    <w:rsid w:val="00465906"/>
    <w:rsid w:val="00465C6C"/>
    <w:rsid w:val="00465C91"/>
    <w:rsid w:val="00465CA1"/>
    <w:rsid w:val="00465D3C"/>
    <w:rsid w:val="00465D50"/>
    <w:rsid w:val="00465D53"/>
    <w:rsid w:val="00465D8A"/>
    <w:rsid w:val="00465E15"/>
    <w:rsid w:val="00465E98"/>
    <w:rsid w:val="00465EF4"/>
    <w:rsid w:val="00465F49"/>
    <w:rsid w:val="00465FDE"/>
    <w:rsid w:val="00466061"/>
    <w:rsid w:val="004660B7"/>
    <w:rsid w:val="00466119"/>
    <w:rsid w:val="004661B1"/>
    <w:rsid w:val="00466377"/>
    <w:rsid w:val="00466403"/>
    <w:rsid w:val="0046641B"/>
    <w:rsid w:val="00466429"/>
    <w:rsid w:val="0046645C"/>
    <w:rsid w:val="004664D1"/>
    <w:rsid w:val="004664F5"/>
    <w:rsid w:val="0046651A"/>
    <w:rsid w:val="0046654F"/>
    <w:rsid w:val="004665A1"/>
    <w:rsid w:val="004666F0"/>
    <w:rsid w:val="00466703"/>
    <w:rsid w:val="0046674E"/>
    <w:rsid w:val="00466764"/>
    <w:rsid w:val="00466930"/>
    <w:rsid w:val="0046698C"/>
    <w:rsid w:val="004669F2"/>
    <w:rsid w:val="00466A31"/>
    <w:rsid w:val="00466A9A"/>
    <w:rsid w:val="00466AC7"/>
    <w:rsid w:val="00466AF7"/>
    <w:rsid w:val="00466C18"/>
    <w:rsid w:val="00466D20"/>
    <w:rsid w:val="00466D58"/>
    <w:rsid w:val="00466D82"/>
    <w:rsid w:val="00466F6C"/>
    <w:rsid w:val="00466FCF"/>
    <w:rsid w:val="00467042"/>
    <w:rsid w:val="0046708F"/>
    <w:rsid w:val="004670DB"/>
    <w:rsid w:val="00467302"/>
    <w:rsid w:val="0046733B"/>
    <w:rsid w:val="00467357"/>
    <w:rsid w:val="00467364"/>
    <w:rsid w:val="0046739D"/>
    <w:rsid w:val="0046741C"/>
    <w:rsid w:val="0046750D"/>
    <w:rsid w:val="0046752D"/>
    <w:rsid w:val="0046758D"/>
    <w:rsid w:val="00467680"/>
    <w:rsid w:val="004676E0"/>
    <w:rsid w:val="0046782D"/>
    <w:rsid w:val="004678EB"/>
    <w:rsid w:val="0046790E"/>
    <w:rsid w:val="004679A2"/>
    <w:rsid w:val="00467AAC"/>
    <w:rsid w:val="00467AB6"/>
    <w:rsid w:val="00467C2B"/>
    <w:rsid w:val="00467D64"/>
    <w:rsid w:val="00467D83"/>
    <w:rsid w:val="00467DAA"/>
    <w:rsid w:val="00467DF2"/>
    <w:rsid w:val="00467DF7"/>
    <w:rsid w:val="00467E05"/>
    <w:rsid w:val="00467FC2"/>
    <w:rsid w:val="00467FE9"/>
    <w:rsid w:val="00470014"/>
    <w:rsid w:val="0047007D"/>
    <w:rsid w:val="00470131"/>
    <w:rsid w:val="00470192"/>
    <w:rsid w:val="00470269"/>
    <w:rsid w:val="00470424"/>
    <w:rsid w:val="0047043B"/>
    <w:rsid w:val="004704D2"/>
    <w:rsid w:val="0047062E"/>
    <w:rsid w:val="0047063B"/>
    <w:rsid w:val="0047074F"/>
    <w:rsid w:val="0047076B"/>
    <w:rsid w:val="0047083C"/>
    <w:rsid w:val="00470856"/>
    <w:rsid w:val="00470A4B"/>
    <w:rsid w:val="00470A6D"/>
    <w:rsid w:val="00470B92"/>
    <w:rsid w:val="00470BA9"/>
    <w:rsid w:val="00470BE0"/>
    <w:rsid w:val="00470BF7"/>
    <w:rsid w:val="00470CA3"/>
    <w:rsid w:val="00470ED3"/>
    <w:rsid w:val="00470FBE"/>
    <w:rsid w:val="004710AE"/>
    <w:rsid w:val="00471148"/>
    <w:rsid w:val="004711DA"/>
    <w:rsid w:val="004711F4"/>
    <w:rsid w:val="0047145B"/>
    <w:rsid w:val="00471502"/>
    <w:rsid w:val="004715B1"/>
    <w:rsid w:val="00471640"/>
    <w:rsid w:val="004716CF"/>
    <w:rsid w:val="004716D0"/>
    <w:rsid w:val="00471754"/>
    <w:rsid w:val="00471897"/>
    <w:rsid w:val="004719C3"/>
    <w:rsid w:val="00471A32"/>
    <w:rsid w:val="00471ABF"/>
    <w:rsid w:val="00471BD5"/>
    <w:rsid w:val="00471CDA"/>
    <w:rsid w:val="00471DCC"/>
    <w:rsid w:val="00471F09"/>
    <w:rsid w:val="00471F11"/>
    <w:rsid w:val="00472005"/>
    <w:rsid w:val="00472007"/>
    <w:rsid w:val="004720C4"/>
    <w:rsid w:val="004720DB"/>
    <w:rsid w:val="00472243"/>
    <w:rsid w:val="00472249"/>
    <w:rsid w:val="00472284"/>
    <w:rsid w:val="00472287"/>
    <w:rsid w:val="00472297"/>
    <w:rsid w:val="004722CF"/>
    <w:rsid w:val="004723B6"/>
    <w:rsid w:val="004723BA"/>
    <w:rsid w:val="0047247E"/>
    <w:rsid w:val="004724DA"/>
    <w:rsid w:val="004724F5"/>
    <w:rsid w:val="004725EC"/>
    <w:rsid w:val="004725FF"/>
    <w:rsid w:val="0047262D"/>
    <w:rsid w:val="00472842"/>
    <w:rsid w:val="0047286E"/>
    <w:rsid w:val="00472896"/>
    <w:rsid w:val="004729B0"/>
    <w:rsid w:val="00472A25"/>
    <w:rsid w:val="00472A3F"/>
    <w:rsid w:val="00472B16"/>
    <w:rsid w:val="00472B47"/>
    <w:rsid w:val="00472BCE"/>
    <w:rsid w:val="00472CCA"/>
    <w:rsid w:val="00472CFB"/>
    <w:rsid w:val="00472DAE"/>
    <w:rsid w:val="00472DD2"/>
    <w:rsid w:val="00472FA9"/>
    <w:rsid w:val="004731D2"/>
    <w:rsid w:val="0047334A"/>
    <w:rsid w:val="00473463"/>
    <w:rsid w:val="004734F9"/>
    <w:rsid w:val="00473512"/>
    <w:rsid w:val="004735A0"/>
    <w:rsid w:val="004735B8"/>
    <w:rsid w:val="0047361A"/>
    <w:rsid w:val="0047366D"/>
    <w:rsid w:val="00473701"/>
    <w:rsid w:val="00473893"/>
    <w:rsid w:val="004738EF"/>
    <w:rsid w:val="00473907"/>
    <w:rsid w:val="0047396C"/>
    <w:rsid w:val="0047399F"/>
    <w:rsid w:val="004739A6"/>
    <w:rsid w:val="00473B69"/>
    <w:rsid w:val="00473BC8"/>
    <w:rsid w:val="00473BF7"/>
    <w:rsid w:val="00473CE7"/>
    <w:rsid w:val="00473E50"/>
    <w:rsid w:val="00473E56"/>
    <w:rsid w:val="00473E68"/>
    <w:rsid w:val="00474038"/>
    <w:rsid w:val="0047404B"/>
    <w:rsid w:val="0047405C"/>
    <w:rsid w:val="0047411C"/>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D32"/>
    <w:rsid w:val="00474E42"/>
    <w:rsid w:val="00474F81"/>
    <w:rsid w:val="0047500F"/>
    <w:rsid w:val="0047501D"/>
    <w:rsid w:val="004750AC"/>
    <w:rsid w:val="00475133"/>
    <w:rsid w:val="0047516A"/>
    <w:rsid w:val="00475199"/>
    <w:rsid w:val="004751F0"/>
    <w:rsid w:val="0047522C"/>
    <w:rsid w:val="0047524A"/>
    <w:rsid w:val="0047530F"/>
    <w:rsid w:val="004753B3"/>
    <w:rsid w:val="004753D3"/>
    <w:rsid w:val="00475433"/>
    <w:rsid w:val="004755D7"/>
    <w:rsid w:val="00475691"/>
    <w:rsid w:val="004756B5"/>
    <w:rsid w:val="004756BB"/>
    <w:rsid w:val="00475802"/>
    <w:rsid w:val="00475824"/>
    <w:rsid w:val="00475892"/>
    <w:rsid w:val="004758C3"/>
    <w:rsid w:val="00475937"/>
    <w:rsid w:val="00475963"/>
    <w:rsid w:val="00475982"/>
    <w:rsid w:val="0047598B"/>
    <w:rsid w:val="00475B3B"/>
    <w:rsid w:val="00475C0D"/>
    <w:rsid w:val="00475E3E"/>
    <w:rsid w:val="00475F3A"/>
    <w:rsid w:val="0047604D"/>
    <w:rsid w:val="00476065"/>
    <w:rsid w:val="004760CC"/>
    <w:rsid w:val="00476119"/>
    <w:rsid w:val="004761E8"/>
    <w:rsid w:val="0047621B"/>
    <w:rsid w:val="00476226"/>
    <w:rsid w:val="004763CB"/>
    <w:rsid w:val="00476414"/>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18"/>
    <w:rsid w:val="00476C72"/>
    <w:rsid w:val="00476D55"/>
    <w:rsid w:val="00476D63"/>
    <w:rsid w:val="00476DA4"/>
    <w:rsid w:val="00476EE2"/>
    <w:rsid w:val="00476FDE"/>
    <w:rsid w:val="004770AB"/>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B32"/>
    <w:rsid w:val="00477BAB"/>
    <w:rsid w:val="00477DDE"/>
    <w:rsid w:val="00477E4B"/>
    <w:rsid w:val="00477F4A"/>
    <w:rsid w:val="00477F62"/>
    <w:rsid w:val="00477F8B"/>
    <w:rsid w:val="00477F9A"/>
    <w:rsid w:val="004800CB"/>
    <w:rsid w:val="0048013E"/>
    <w:rsid w:val="004801C9"/>
    <w:rsid w:val="004801CF"/>
    <w:rsid w:val="004801E2"/>
    <w:rsid w:val="004801F2"/>
    <w:rsid w:val="00480207"/>
    <w:rsid w:val="004802F3"/>
    <w:rsid w:val="004802FE"/>
    <w:rsid w:val="00480319"/>
    <w:rsid w:val="00480418"/>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4CA"/>
    <w:rsid w:val="0048155F"/>
    <w:rsid w:val="004815A9"/>
    <w:rsid w:val="004815AB"/>
    <w:rsid w:val="00481607"/>
    <w:rsid w:val="00481718"/>
    <w:rsid w:val="00481769"/>
    <w:rsid w:val="004818B2"/>
    <w:rsid w:val="0048196D"/>
    <w:rsid w:val="00481B24"/>
    <w:rsid w:val="00481BC5"/>
    <w:rsid w:val="00481C6D"/>
    <w:rsid w:val="00481D55"/>
    <w:rsid w:val="00481EA8"/>
    <w:rsid w:val="00481F4B"/>
    <w:rsid w:val="00482079"/>
    <w:rsid w:val="00482148"/>
    <w:rsid w:val="004822CC"/>
    <w:rsid w:val="004822D6"/>
    <w:rsid w:val="004823F5"/>
    <w:rsid w:val="0048247B"/>
    <w:rsid w:val="00482505"/>
    <w:rsid w:val="00482558"/>
    <w:rsid w:val="00482577"/>
    <w:rsid w:val="004825CD"/>
    <w:rsid w:val="00482734"/>
    <w:rsid w:val="0048284A"/>
    <w:rsid w:val="004828C1"/>
    <w:rsid w:val="00482964"/>
    <w:rsid w:val="004829AD"/>
    <w:rsid w:val="00482A5C"/>
    <w:rsid w:val="00482B1A"/>
    <w:rsid w:val="00482B29"/>
    <w:rsid w:val="00482B4B"/>
    <w:rsid w:val="00482B51"/>
    <w:rsid w:val="00482BD5"/>
    <w:rsid w:val="00482CAA"/>
    <w:rsid w:val="00482CBB"/>
    <w:rsid w:val="00482E4C"/>
    <w:rsid w:val="00482E90"/>
    <w:rsid w:val="00482EB0"/>
    <w:rsid w:val="00482F0A"/>
    <w:rsid w:val="00482F0B"/>
    <w:rsid w:val="00482F71"/>
    <w:rsid w:val="0048313D"/>
    <w:rsid w:val="00483144"/>
    <w:rsid w:val="004831D6"/>
    <w:rsid w:val="00483210"/>
    <w:rsid w:val="00483266"/>
    <w:rsid w:val="00483330"/>
    <w:rsid w:val="00483376"/>
    <w:rsid w:val="0048338F"/>
    <w:rsid w:val="00483505"/>
    <w:rsid w:val="0048359D"/>
    <w:rsid w:val="004835BB"/>
    <w:rsid w:val="004836D1"/>
    <w:rsid w:val="0048392B"/>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EE2"/>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7D"/>
    <w:rsid w:val="00485892"/>
    <w:rsid w:val="004858D9"/>
    <w:rsid w:val="004858FA"/>
    <w:rsid w:val="0048593B"/>
    <w:rsid w:val="00485993"/>
    <w:rsid w:val="00485996"/>
    <w:rsid w:val="00485A1E"/>
    <w:rsid w:val="00485A31"/>
    <w:rsid w:val="00485C25"/>
    <w:rsid w:val="00485C78"/>
    <w:rsid w:val="00485F82"/>
    <w:rsid w:val="00485F93"/>
    <w:rsid w:val="00485FEA"/>
    <w:rsid w:val="0048600D"/>
    <w:rsid w:val="00486045"/>
    <w:rsid w:val="00486070"/>
    <w:rsid w:val="004860AD"/>
    <w:rsid w:val="004860AE"/>
    <w:rsid w:val="0048621B"/>
    <w:rsid w:val="004862DF"/>
    <w:rsid w:val="0048630C"/>
    <w:rsid w:val="004863DD"/>
    <w:rsid w:val="004864D4"/>
    <w:rsid w:val="00486571"/>
    <w:rsid w:val="004866AC"/>
    <w:rsid w:val="00486785"/>
    <w:rsid w:val="00486794"/>
    <w:rsid w:val="004867A2"/>
    <w:rsid w:val="004867D5"/>
    <w:rsid w:val="004868AE"/>
    <w:rsid w:val="004868E8"/>
    <w:rsid w:val="00486900"/>
    <w:rsid w:val="004869EC"/>
    <w:rsid w:val="00486A44"/>
    <w:rsid w:val="00486A47"/>
    <w:rsid w:val="00486A65"/>
    <w:rsid w:val="00486B70"/>
    <w:rsid w:val="00486C12"/>
    <w:rsid w:val="00486D52"/>
    <w:rsid w:val="00486D53"/>
    <w:rsid w:val="00486D98"/>
    <w:rsid w:val="00486DD0"/>
    <w:rsid w:val="00486E5E"/>
    <w:rsid w:val="00486ED2"/>
    <w:rsid w:val="00486F0D"/>
    <w:rsid w:val="0048700A"/>
    <w:rsid w:val="0048708E"/>
    <w:rsid w:val="00487173"/>
    <w:rsid w:val="004871B3"/>
    <w:rsid w:val="004871B9"/>
    <w:rsid w:val="004871EC"/>
    <w:rsid w:val="0048731D"/>
    <w:rsid w:val="00487330"/>
    <w:rsid w:val="0048735B"/>
    <w:rsid w:val="00487386"/>
    <w:rsid w:val="0048743C"/>
    <w:rsid w:val="004874BB"/>
    <w:rsid w:val="004874C5"/>
    <w:rsid w:val="0048755B"/>
    <w:rsid w:val="004879E6"/>
    <w:rsid w:val="00487A04"/>
    <w:rsid w:val="00487A6B"/>
    <w:rsid w:val="00487A92"/>
    <w:rsid w:val="00487AE5"/>
    <w:rsid w:val="00487BF8"/>
    <w:rsid w:val="00487C93"/>
    <w:rsid w:val="00487CFA"/>
    <w:rsid w:val="00487D1F"/>
    <w:rsid w:val="00487DBD"/>
    <w:rsid w:val="00487EA8"/>
    <w:rsid w:val="00487EAA"/>
    <w:rsid w:val="00487ED7"/>
    <w:rsid w:val="00487F06"/>
    <w:rsid w:val="00487F3E"/>
    <w:rsid w:val="00490098"/>
    <w:rsid w:val="004900D6"/>
    <w:rsid w:val="004900F0"/>
    <w:rsid w:val="004901BB"/>
    <w:rsid w:val="004901E3"/>
    <w:rsid w:val="0049025D"/>
    <w:rsid w:val="004902A9"/>
    <w:rsid w:val="00490367"/>
    <w:rsid w:val="00490596"/>
    <w:rsid w:val="0049060F"/>
    <w:rsid w:val="00490898"/>
    <w:rsid w:val="004908D0"/>
    <w:rsid w:val="0049091E"/>
    <w:rsid w:val="00490A74"/>
    <w:rsid w:val="00490B46"/>
    <w:rsid w:val="00490C02"/>
    <w:rsid w:val="00490C77"/>
    <w:rsid w:val="00490C9D"/>
    <w:rsid w:val="00490CAD"/>
    <w:rsid w:val="00490CBF"/>
    <w:rsid w:val="00490EA5"/>
    <w:rsid w:val="00490F14"/>
    <w:rsid w:val="00490F6F"/>
    <w:rsid w:val="00490FBB"/>
    <w:rsid w:val="00490FE6"/>
    <w:rsid w:val="0049107A"/>
    <w:rsid w:val="00491094"/>
    <w:rsid w:val="004910BA"/>
    <w:rsid w:val="0049114B"/>
    <w:rsid w:val="00491153"/>
    <w:rsid w:val="004911A8"/>
    <w:rsid w:val="004912A2"/>
    <w:rsid w:val="004913A4"/>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1A"/>
    <w:rsid w:val="00492C20"/>
    <w:rsid w:val="00492C6E"/>
    <w:rsid w:val="00492CF7"/>
    <w:rsid w:val="00492D2E"/>
    <w:rsid w:val="00492D47"/>
    <w:rsid w:val="00492D48"/>
    <w:rsid w:val="00492DA1"/>
    <w:rsid w:val="00492EEF"/>
    <w:rsid w:val="004931C4"/>
    <w:rsid w:val="004932C8"/>
    <w:rsid w:val="00493358"/>
    <w:rsid w:val="00493363"/>
    <w:rsid w:val="00493365"/>
    <w:rsid w:val="00493418"/>
    <w:rsid w:val="00493453"/>
    <w:rsid w:val="004934E7"/>
    <w:rsid w:val="00493566"/>
    <w:rsid w:val="004935DA"/>
    <w:rsid w:val="004935F8"/>
    <w:rsid w:val="00493692"/>
    <w:rsid w:val="0049371C"/>
    <w:rsid w:val="00493863"/>
    <w:rsid w:val="00493914"/>
    <w:rsid w:val="00493A4D"/>
    <w:rsid w:val="00493AAD"/>
    <w:rsid w:val="00493AB1"/>
    <w:rsid w:val="00493C14"/>
    <w:rsid w:val="00493C6C"/>
    <w:rsid w:val="00493CE0"/>
    <w:rsid w:val="00493DB8"/>
    <w:rsid w:val="00493DD6"/>
    <w:rsid w:val="00493DE4"/>
    <w:rsid w:val="00493E08"/>
    <w:rsid w:val="00493ED4"/>
    <w:rsid w:val="00493EE4"/>
    <w:rsid w:val="00493F42"/>
    <w:rsid w:val="00493F57"/>
    <w:rsid w:val="00493F9F"/>
    <w:rsid w:val="0049405D"/>
    <w:rsid w:val="00494079"/>
    <w:rsid w:val="004940E4"/>
    <w:rsid w:val="004943BA"/>
    <w:rsid w:val="00494405"/>
    <w:rsid w:val="00494466"/>
    <w:rsid w:val="00494469"/>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305"/>
    <w:rsid w:val="0049550C"/>
    <w:rsid w:val="00495568"/>
    <w:rsid w:val="00495608"/>
    <w:rsid w:val="00495678"/>
    <w:rsid w:val="004956F1"/>
    <w:rsid w:val="00495799"/>
    <w:rsid w:val="00495855"/>
    <w:rsid w:val="004958E5"/>
    <w:rsid w:val="00495900"/>
    <w:rsid w:val="0049591A"/>
    <w:rsid w:val="00495990"/>
    <w:rsid w:val="004959C8"/>
    <w:rsid w:val="004959FF"/>
    <w:rsid w:val="00495A24"/>
    <w:rsid w:val="00495AAE"/>
    <w:rsid w:val="00495AB4"/>
    <w:rsid w:val="00495B3A"/>
    <w:rsid w:val="00495B8E"/>
    <w:rsid w:val="00495C3E"/>
    <w:rsid w:val="00495CB0"/>
    <w:rsid w:val="00495D38"/>
    <w:rsid w:val="00495D64"/>
    <w:rsid w:val="00495ED0"/>
    <w:rsid w:val="00495F57"/>
    <w:rsid w:val="0049602C"/>
    <w:rsid w:val="004960BE"/>
    <w:rsid w:val="004960EE"/>
    <w:rsid w:val="0049610D"/>
    <w:rsid w:val="00496198"/>
    <w:rsid w:val="004961B4"/>
    <w:rsid w:val="0049625B"/>
    <w:rsid w:val="0049626C"/>
    <w:rsid w:val="00496290"/>
    <w:rsid w:val="00496297"/>
    <w:rsid w:val="0049639E"/>
    <w:rsid w:val="004963B7"/>
    <w:rsid w:val="00496414"/>
    <w:rsid w:val="00496442"/>
    <w:rsid w:val="00496466"/>
    <w:rsid w:val="004965AB"/>
    <w:rsid w:val="00496677"/>
    <w:rsid w:val="004966AA"/>
    <w:rsid w:val="004966DE"/>
    <w:rsid w:val="00496775"/>
    <w:rsid w:val="004967A3"/>
    <w:rsid w:val="004967D3"/>
    <w:rsid w:val="004967FC"/>
    <w:rsid w:val="004968D7"/>
    <w:rsid w:val="00496969"/>
    <w:rsid w:val="00496999"/>
    <w:rsid w:val="00496A0A"/>
    <w:rsid w:val="00496A99"/>
    <w:rsid w:val="00496AFE"/>
    <w:rsid w:val="00496B04"/>
    <w:rsid w:val="00496B69"/>
    <w:rsid w:val="00496BA3"/>
    <w:rsid w:val="00496BED"/>
    <w:rsid w:val="00496C12"/>
    <w:rsid w:val="00496C39"/>
    <w:rsid w:val="00496C85"/>
    <w:rsid w:val="00496C94"/>
    <w:rsid w:val="00496C9B"/>
    <w:rsid w:val="00496CEF"/>
    <w:rsid w:val="00496DA0"/>
    <w:rsid w:val="00496DC7"/>
    <w:rsid w:val="00496EA8"/>
    <w:rsid w:val="00496ECC"/>
    <w:rsid w:val="00496EDF"/>
    <w:rsid w:val="00496F99"/>
    <w:rsid w:val="00496FD0"/>
    <w:rsid w:val="00497064"/>
    <w:rsid w:val="004971C5"/>
    <w:rsid w:val="0049729A"/>
    <w:rsid w:val="004973A3"/>
    <w:rsid w:val="004973E1"/>
    <w:rsid w:val="004974FF"/>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55F"/>
    <w:rsid w:val="004A05E1"/>
    <w:rsid w:val="004A077E"/>
    <w:rsid w:val="004A0827"/>
    <w:rsid w:val="004A0839"/>
    <w:rsid w:val="004A0888"/>
    <w:rsid w:val="004A0896"/>
    <w:rsid w:val="004A0A13"/>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51"/>
    <w:rsid w:val="004A15AA"/>
    <w:rsid w:val="004A1630"/>
    <w:rsid w:val="004A1636"/>
    <w:rsid w:val="004A18A1"/>
    <w:rsid w:val="004A18C1"/>
    <w:rsid w:val="004A192E"/>
    <w:rsid w:val="004A1936"/>
    <w:rsid w:val="004A19A6"/>
    <w:rsid w:val="004A1B60"/>
    <w:rsid w:val="004A1C14"/>
    <w:rsid w:val="004A1C80"/>
    <w:rsid w:val="004A1D09"/>
    <w:rsid w:val="004A1DD4"/>
    <w:rsid w:val="004A1E95"/>
    <w:rsid w:val="004A1E9A"/>
    <w:rsid w:val="004A1EFA"/>
    <w:rsid w:val="004A1F1F"/>
    <w:rsid w:val="004A1F54"/>
    <w:rsid w:val="004A1F5E"/>
    <w:rsid w:val="004A213D"/>
    <w:rsid w:val="004A21A4"/>
    <w:rsid w:val="004A22C1"/>
    <w:rsid w:val="004A2393"/>
    <w:rsid w:val="004A2434"/>
    <w:rsid w:val="004A2460"/>
    <w:rsid w:val="004A2485"/>
    <w:rsid w:val="004A249E"/>
    <w:rsid w:val="004A255F"/>
    <w:rsid w:val="004A25D1"/>
    <w:rsid w:val="004A26BC"/>
    <w:rsid w:val="004A26F8"/>
    <w:rsid w:val="004A27BC"/>
    <w:rsid w:val="004A27EB"/>
    <w:rsid w:val="004A27F0"/>
    <w:rsid w:val="004A2806"/>
    <w:rsid w:val="004A291A"/>
    <w:rsid w:val="004A2A1F"/>
    <w:rsid w:val="004A2A56"/>
    <w:rsid w:val="004A2A97"/>
    <w:rsid w:val="004A2AE8"/>
    <w:rsid w:val="004A2DB9"/>
    <w:rsid w:val="004A2DFA"/>
    <w:rsid w:val="004A2E5E"/>
    <w:rsid w:val="004A2FCB"/>
    <w:rsid w:val="004A3056"/>
    <w:rsid w:val="004A30AC"/>
    <w:rsid w:val="004A30BA"/>
    <w:rsid w:val="004A3143"/>
    <w:rsid w:val="004A31A1"/>
    <w:rsid w:val="004A31C8"/>
    <w:rsid w:val="004A323B"/>
    <w:rsid w:val="004A3265"/>
    <w:rsid w:val="004A3342"/>
    <w:rsid w:val="004A33C6"/>
    <w:rsid w:val="004A33EB"/>
    <w:rsid w:val="004A3446"/>
    <w:rsid w:val="004A346F"/>
    <w:rsid w:val="004A3579"/>
    <w:rsid w:val="004A36DA"/>
    <w:rsid w:val="004A3716"/>
    <w:rsid w:val="004A3722"/>
    <w:rsid w:val="004A37C3"/>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3EB"/>
    <w:rsid w:val="004A441E"/>
    <w:rsid w:val="004A4465"/>
    <w:rsid w:val="004A4569"/>
    <w:rsid w:val="004A46FC"/>
    <w:rsid w:val="004A481F"/>
    <w:rsid w:val="004A482F"/>
    <w:rsid w:val="004A48B3"/>
    <w:rsid w:val="004A497C"/>
    <w:rsid w:val="004A4A09"/>
    <w:rsid w:val="004A4A25"/>
    <w:rsid w:val="004A4C0C"/>
    <w:rsid w:val="004A4C5A"/>
    <w:rsid w:val="004A4C76"/>
    <w:rsid w:val="004A4CEC"/>
    <w:rsid w:val="004A4DB5"/>
    <w:rsid w:val="004A4E7C"/>
    <w:rsid w:val="004A4F04"/>
    <w:rsid w:val="004A5037"/>
    <w:rsid w:val="004A5094"/>
    <w:rsid w:val="004A515A"/>
    <w:rsid w:val="004A5173"/>
    <w:rsid w:val="004A5205"/>
    <w:rsid w:val="004A52D0"/>
    <w:rsid w:val="004A52DF"/>
    <w:rsid w:val="004A5337"/>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D1"/>
    <w:rsid w:val="004A5FF2"/>
    <w:rsid w:val="004A6076"/>
    <w:rsid w:val="004A60EC"/>
    <w:rsid w:val="004A6158"/>
    <w:rsid w:val="004A61D2"/>
    <w:rsid w:val="004A638B"/>
    <w:rsid w:val="004A6396"/>
    <w:rsid w:val="004A640B"/>
    <w:rsid w:val="004A649A"/>
    <w:rsid w:val="004A64F5"/>
    <w:rsid w:val="004A6568"/>
    <w:rsid w:val="004A6598"/>
    <w:rsid w:val="004A6625"/>
    <w:rsid w:val="004A6669"/>
    <w:rsid w:val="004A667D"/>
    <w:rsid w:val="004A687F"/>
    <w:rsid w:val="004A6881"/>
    <w:rsid w:val="004A6943"/>
    <w:rsid w:val="004A695C"/>
    <w:rsid w:val="004A69DA"/>
    <w:rsid w:val="004A6BB0"/>
    <w:rsid w:val="004A6D32"/>
    <w:rsid w:val="004A6D3B"/>
    <w:rsid w:val="004A6E14"/>
    <w:rsid w:val="004A6EA4"/>
    <w:rsid w:val="004A6EB1"/>
    <w:rsid w:val="004A6EF0"/>
    <w:rsid w:val="004A7026"/>
    <w:rsid w:val="004A7037"/>
    <w:rsid w:val="004A7054"/>
    <w:rsid w:val="004A708C"/>
    <w:rsid w:val="004A71D4"/>
    <w:rsid w:val="004A724F"/>
    <w:rsid w:val="004A728E"/>
    <w:rsid w:val="004A745B"/>
    <w:rsid w:val="004A748C"/>
    <w:rsid w:val="004A74A7"/>
    <w:rsid w:val="004A74FF"/>
    <w:rsid w:val="004A7570"/>
    <w:rsid w:val="004A7580"/>
    <w:rsid w:val="004A75FB"/>
    <w:rsid w:val="004A7649"/>
    <w:rsid w:val="004A771C"/>
    <w:rsid w:val="004A779D"/>
    <w:rsid w:val="004A78BF"/>
    <w:rsid w:val="004A7969"/>
    <w:rsid w:val="004A7A3A"/>
    <w:rsid w:val="004A7A80"/>
    <w:rsid w:val="004A7B67"/>
    <w:rsid w:val="004A7BDA"/>
    <w:rsid w:val="004A7BDC"/>
    <w:rsid w:val="004A7CB4"/>
    <w:rsid w:val="004A7D68"/>
    <w:rsid w:val="004A7D79"/>
    <w:rsid w:val="004A7EFB"/>
    <w:rsid w:val="004A7F3F"/>
    <w:rsid w:val="004A7F43"/>
    <w:rsid w:val="004A7FC4"/>
    <w:rsid w:val="004A7FCD"/>
    <w:rsid w:val="004B0007"/>
    <w:rsid w:val="004B001D"/>
    <w:rsid w:val="004B00CF"/>
    <w:rsid w:val="004B00D4"/>
    <w:rsid w:val="004B0138"/>
    <w:rsid w:val="004B01BF"/>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935"/>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48D"/>
    <w:rsid w:val="004B164F"/>
    <w:rsid w:val="004B17AF"/>
    <w:rsid w:val="004B1832"/>
    <w:rsid w:val="004B18A1"/>
    <w:rsid w:val="004B18C0"/>
    <w:rsid w:val="004B18CB"/>
    <w:rsid w:val="004B18D0"/>
    <w:rsid w:val="004B1918"/>
    <w:rsid w:val="004B1978"/>
    <w:rsid w:val="004B1CA7"/>
    <w:rsid w:val="004B1CBD"/>
    <w:rsid w:val="004B1D6A"/>
    <w:rsid w:val="004B1EF2"/>
    <w:rsid w:val="004B2058"/>
    <w:rsid w:val="004B20BF"/>
    <w:rsid w:val="004B213F"/>
    <w:rsid w:val="004B214F"/>
    <w:rsid w:val="004B21C8"/>
    <w:rsid w:val="004B22F5"/>
    <w:rsid w:val="004B23A3"/>
    <w:rsid w:val="004B23BD"/>
    <w:rsid w:val="004B23EB"/>
    <w:rsid w:val="004B243E"/>
    <w:rsid w:val="004B24CD"/>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F02"/>
    <w:rsid w:val="004B2F26"/>
    <w:rsid w:val="004B2F4F"/>
    <w:rsid w:val="004B2FD5"/>
    <w:rsid w:val="004B303D"/>
    <w:rsid w:val="004B3054"/>
    <w:rsid w:val="004B30F2"/>
    <w:rsid w:val="004B31C6"/>
    <w:rsid w:val="004B32E3"/>
    <w:rsid w:val="004B33AB"/>
    <w:rsid w:val="004B3401"/>
    <w:rsid w:val="004B3424"/>
    <w:rsid w:val="004B34D4"/>
    <w:rsid w:val="004B3500"/>
    <w:rsid w:val="004B3551"/>
    <w:rsid w:val="004B35C4"/>
    <w:rsid w:val="004B35D8"/>
    <w:rsid w:val="004B36F9"/>
    <w:rsid w:val="004B373B"/>
    <w:rsid w:val="004B3751"/>
    <w:rsid w:val="004B3848"/>
    <w:rsid w:val="004B3850"/>
    <w:rsid w:val="004B3891"/>
    <w:rsid w:val="004B38A4"/>
    <w:rsid w:val="004B38AF"/>
    <w:rsid w:val="004B3975"/>
    <w:rsid w:val="004B3A0B"/>
    <w:rsid w:val="004B3A28"/>
    <w:rsid w:val="004B3A29"/>
    <w:rsid w:val="004B3B78"/>
    <w:rsid w:val="004B3C99"/>
    <w:rsid w:val="004B3FF4"/>
    <w:rsid w:val="004B4138"/>
    <w:rsid w:val="004B4169"/>
    <w:rsid w:val="004B41BF"/>
    <w:rsid w:val="004B4344"/>
    <w:rsid w:val="004B43E2"/>
    <w:rsid w:val="004B45BC"/>
    <w:rsid w:val="004B461A"/>
    <w:rsid w:val="004B466C"/>
    <w:rsid w:val="004B46DD"/>
    <w:rsid w:val="004B47D1"/>
    <w:rsid w:val="004B47EA"/>
    <w:rsid w:val="004B4999"/>
    <w:rsid w:val="004B49BF"/>
    <w:rsid w:val="004B4A32"/>
    <w:rsid w:val="004B4AC7"/>
    <w:rsid w:val="004B4AD0"/>
    <w:rsid w:val="004B4AF5"/>
    <w:rsid w:val="004B4BD0"/>
    <w:rsid w:val="004B4C29"/>
    <w:rsid w:val="004B4C67"/>
    <w:rsid w:val="004B4D41"/>
    <w:rsid w:val="004B4DB0"/>
    <w:rsid w:val="004B4E14"/>
    <w:rsid w:val="004B4E34"/>
    <w:rsid w:val="004B4E40"/>
    <w:rsid w:val="004B5045"/>
    <w:rsid w:val="004B5056"/>
    <w:rsid w:val="004B50A7"/>
    <w:rsid w:val="004B50CF"/>
    <w:rsid w:val="004B5144"/>
    <w:rsid w:val="004B51FE"/>
    <w:rsid w:val="004B5222"/>
    <w:rsid w:val="004B5236"/>
    <w:rsid w:val="004B5294"/>
    <w:rsid w:val="004B52C8"/>
    <w:rsid w:val="004B53A6"/>
    <w:rsid w:val="004B53E5"/>
    <w:rsid w:val="004B54F4"/>
    <w:rsid w:val="004B5609"/>
    <w:rsid w:val="004B57D1"/>
    <w:rsid w:val="004B580C"/>
    <w:rsid w:val="004B58AE"/>
    <w:rsid w:val="004B58BB"/>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3E6"/>
    <w:rsid w:val="004B6482"/>
    <w:rsid w:val="004B6496"/>
    <w:rsid w:val="004B661D"/>
    <w:rsid w:val="004B66CA"/>
    <w:rsid w:val="004B66E0"/>
    <w:rsid w:val="004B6769"/>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03"/>
    <w:rsid w:val="004B703E"/>
    <w:rsid w:val="004B71F9"/>
    <w:rsid w:val="004B7235"/>
    <w:rsid w:val="004B7238"/>
    <w:rsid w:val="004B749F"/>
    <w:rsid w:val="004B7556"/>
    <w:rsid w:val="004B760F"/>
    <w:rsid w:val="004B7617"/>
    <w:rsid w:val="004B7686"/>
    <w:rsid w:val="004B7693"/>
    <w:rsid w:val="004B76C5"/>
    <w:rsid w:val="004B76EF"/>
    <w:rsid w:val="004B7704"/>
    <w:rsid w:val="004B77A2"/>
    <w:rsid w:val="004B7829"/>
    <w:rsid w:val="004B78C4"/>
    <w:rsid w:val="004B78F2"/>
    <w:rsid w:val="004B7942"/>
    <w:rsid w:val="004B7A0C"/>
    <w:rsid w:val="004B7A0F"/>
    <w:rsid w:val="004B7A4E"/>
    <w:rsid w:val="004B7A61"/>
    <w:rsid w:val="004B7AA2"/>
    <w:rsid w:val="004B7B9F"/>
    <w:rsid w:val="004B7D6C"/>
    <w:rsid w:val="004B7DAB"/>
    <w:rsid w:val="004B7F5C"/>
    <w:rsid w:val="004B7F91"/>
    <w:rsid w:val="004C003F"/>
    <w:rsid w:val="004C00BC"/>
    <w:rsid w:val="004C016E"/>
    <w:rsid w:val="004C0196"/>
    <w:rsid w:val="004C02DA"/>
    <w:rsid w:val="004C02E3"/>
    <w:rsid w:val="004C02F5"/>
    <w:rsid w:val="004C0313"/>
    <w:rsid w:val="004C0347"/>
    <w:rsid w:val="004C03C3"/>
    <w:rsid w:val="004C058D"/>
    <w:rsid w:val="004C05D8"/>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5CA"/>
    <w:rsid w:val="004C1687"/>
    <w:rsid w:val="004C173C"/>
    <w:rsid w:val="004C17BB"/>
    <w:rsid w:val="004C17F7"/>
    <w:rsid w:val="004C18DA"/>
    <w:rsid w:val="004C194A"/>
    <w:rsid w:val="004C1AD7"/>
    <w:rsid w:val="004C1B1E"/>
    <w:rsid w:val="004C1B5E"/>
    <w:rsid w:val="004C1B8F"/>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5FA"/>
    <w:rsid w:val="004C266F"/>
    <w:rsid w:val="004C26C3"/>
    <w:rsid w:val="004C271E"/>
    <w:rsid w:val="004C27F7"/>
    <w:rsid w:val="004C2864"/>
    <w:rsid w:val="004C2922"/>
    <w:rsid w:val="004C293D"/>
    <w:rsid w:val="004C298F"/>
    <w:rsid w:val="004C29F1"/>
    <w:rsid w:val="004C2A3C"/>
    <w:rsid w:val="004C2ADE"/>
    <w:rsid w:val="004C2B1A"/>
    <w:rsid w:val="004C2B2D"/>
    <w:rsid w:val="004C2B82"/>
    <w:rsid w:val="004C2BAB"/>
    <w:rsid w:val="004C2CEF"/>
    <w:rsid w:val="004C2EA5"/>
    <w:rsid w:val="004C2F7A"/>
    <w:rsid w:val="004C2FA4"/>
    <w:rsid w:val="004C31DC"/>
    <w:rsid w:val="004C330E"/>
    <w:rsid w:val="004C355C"/>
    <w:rsid w:val="004C3593"/>
    <w:rsid w:val="004C35F6"/>
    <w:rsid w:val="004C363B"/>
    <w:rsid w:val="004C3652"/>
    <w:rsid w:val="004C3724"/>
    <w:rsid w:val="004C3859"/>
    <w:rsid w:val="004C3922"/>
    <w:rsid w:val="004C3936"/>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4AE"/>
    <w:rsid w:val="004C452B"/>
    <w:rsid w:val="004C46FD"/>
    <w:rsid w:val="004C4705"/>
    <w:rsid w:val="004C4731"/>
    <w:rsid w:val="004C47B2"/>
    <w:rsid w:val="004C4864"/>
    <w:rsid w:val="004C48B4"/>
    <w:rsid w:val="004C49EF"/>
    <w:rsid w:val="004C4A19"/>
    <w:rsid w:val="004C4A2B"/>
    <w:rsid w:val="004C4A38"/>
    <w:rsid w:val="004C4AB1"/>
    <w:rsid w:val="004C4C08"/>
    <w:rsid w:val="004C4DB3"/>
    <w:rsid w:val="004C4EA5"/>
    <w:rsid w:val="004C506A"/>
    <w:rsid w:val="004C5098"/>
    <w:rsid w:val="004C50FB"/>
    <w:rsid w:val="004C5114"/>
    <w:rsid w:val="004C5173"/>
    <w:rsid w:val="004C51E6"/>
    <w:rsid w:val="004C51F6"/>
    <w:rsid w:val="004C5247"/>
    <w:rsid w:val="004C5311"/>
    <w:rsid w:val="004C55BB"/>
    <w:rsid w:val="004C55D0"/>
    <w:rsid w:val="004C5708"/>
    <w:rsid w:val="004C5835"/>
    <w:rsid w:val="004C58A5"/>
    <w:rsid w:val="004C58CA"/>
    <w:rsid w:val="004C5903"/>
    <w:rsid w:val="004C5982"/>
    <w:rsid w:val="004C5A6E"/>
    <w:rsid w:val="004C5AC1"/>
    <w:rsid w:val="004C5ADF"/>
    <w:rsid w:val="004C5BBF"/>
    <w:rsid w:val="004C5C2A"/>
    <w:rsid w:val="004C5C3B"/>
    <w:rsid w:val="004C5C73"/>
    <w:rsid w:val="004C5CEE"/>
    <w:rsid w:val="004C5D3E"/>
    <w:rsid w:val="004C5E80"/>
    <w:rsid w:val="004C5F01"/>
    <w:rsid w:val="004C5F9B"/>
    <w:rsid w:val="004C5FE1"/>
    <w:rsid w:val="004C6032"/>
    <w:rsid w:val="004C60D3"/>
    <w:rsid w:val="004C60D8"/>
    <w:rsid w:val="004C61A5"/>
    <w:rsid w:val="004C61FD"/>
    <w:rsid w:val="004C6228"/>
    <w:rsid w:val="004C6233"/>
    <w:rsid w:val="004C63E8"/>
    <w:rsid w:val="004C659C"/>
    <w:rsid w:val="004C6786"/>
    <w:rsid w:val="004C6830"/>
    <w:rsid w:val="004C692D"/>
    <w:rsid w:val="004C693E"/>
    <w:rsid w:val="004C695B"/>
    <w:rsid w:val="004C6965"/>
    <w:rsid w:val="004C6982"/>
    <w:rsid w:val="004C699C"/>
    <w:rsid w:val="004C69A0"/>
    <w:rsid w:val="004C69FC"/>
    <w:rsid w:val="004C6A28"/>
    <w:rsid w:val="004C6B2E"/>
    <w:rsid w:val="004C6B3A"/>
    <w:rsid w:val="004C6B7B"/>
    <w:rsid w:val="004C6CAC"/>
    <w:rsid w:val="004C6F30"/>
    <w:rsid w:val="004C70B6"/>
    <w:rsid w:val="004C70DB"/>
    <w:rsid w:val="004C71AD"/>
    <w:rsid w:val="004C7264"/>
    <w:rsid w:val="004C7335"/>
    <w:rsid w:val="004C746B"/>
    <w:rsid w:val="004C74D6"/>
    <w:rsid w:val="004C7563"/>
    <w:rsid w:val="004C76A2"/>
    <w:rsid w:val="004C7A19"/>
    <w:rsid w:val="004C7A9A"/>
    <w:rsid w:val="004C7B31"/>
    <w:rsid w:val="004C7B4A"/>
    <w:rsid w:val="004C7B84"/>
    <w:rsid w:val="004C7D17"/>
    <w:rsid w:val="004C7D80"/>
    <w:rsid w:val="004C7E66"/>
    <w:rsid w:val="004C7E7D"/>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53"/>
    <w:rsid w:val="004D05E3"/>
    <w:rsid w:val="004D06DA"/>
    <w:rsid w:val="004D06DF"/>
    <w:rsid w:val="004D0761"/>
    <w:rsid w:val="004D07BA"/>
    <w:rsid w:val="004D084E"/>
    <w:rsid w:val="004D087A"/>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153"/>
    <w:rsid w:val="004D1237"/>
    <w:rsid w:val="004D125B"/>
    <w:rsid w:val="004D1286"/>
    <w:rsid w:val="004D12AB"/>
    <w:rsid w:val="004D133F"/>
    <w:rsid w:val="004D139D"/>
    <w:rsid w:val="004D13AD"/>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8"/>
    <w:rsid w:val="004D1DCE"/>
    <w:rsid w:val="004D1DD3"/>
    <w:rsid w:val="004D1E54"/>
    <w:rsid w:val="004D1E7C"/>
    <w:rsid w:val="004D1E87"/>
    <w:rsid w:val="004D1E8B"/>
    <w:rsid w:val="004D1F19"/>
    <w:rsid w:val="004D1FA6"/>
    <w:rsid w:val="004D1FF7"/>
    <w:rsid w:val="004D2060"/>
    <w:rsid w:val="004D213B"/>
    <w:rsid w:val="004D21AA"/>
    <w:rsid w:val="004D22A8"/>
    <w:rsid w:val="004D23A0"/>
    <w:rsid w:val="004D23CA"/>
    <w:rsid w:val="004D23D6"/>
    <w:rsid w:val="004D23E3"/>
    <w:rsid w:val="004D2457"/>
    <w:rsid w:val="004D2570"/>
    <w:rsid w:val="004D2587"/>
    <w:rsid w:val="004D27DF"/>
    <w:rsid w:val="004D29A7"/>
    <w:rsid w:val="004D29D0"/>
    <w:rsid w:val="004D29F6"/>
    <w:rsid w:val="004D2A69"/>
    <w:rsid w:val="004D2B68"/>
    <w:rsid w:val="004D2C5F"/>
    <w:rsid w:val="004D2C9B"/>
    <w:rsid w:val="004D2C9C"/>
    <w:rsid w:val="004D2CE4"/>
    <w:rsid w:val="004D2D25"/>
    <w:rsid w:val="004D2DAE"/>
    <w:rsid w:val="004D2DC9"/>
    <w:rsid w:val="004D2E4B"/>
    <w:rsid w:val="004D2ED8"/>
    <w:rsid w:val="004D2F1C"/>
    <w:rsid w:val="004D2FF9"/>
    <w:rsid w:val="004D304C"/>
    <w:rsid w:val="004D31A0"/>
    <w:rsid w:val="004D3459"/>
    <w:rsid w:val="004D34B7"/>
    <w:rsid w:val="004D34E4"/>
    <w:rsid w:val="004D3527"/>
    <w:rsid w:val="004D355C"/>
    <w:rsid w:val="004D3590"/>
    <w:rsid w:val="004D35CA"/>
    <w:rsid w:val="004D368C"/>
    <w:rsid w:val="004D37A7"/>
    <w:rsid w:val="004D3844"/>
    <w:rsid w:val="004D38B4"/>
    <w:rsid w:val="004D3A56"/>
    <w:rsid w:val="004D3C3E"/>
    <w:rsid w:val="004D3DC5"/>
    <w:rsid w:val="004D3DE7"/>
    <w:rsid w:val="004D3DF9"/>
    <w:rsid w:val="004D3E8E"/>
    <w:rsid w:val="004D3F0B"/>
    <w:rsid w:val="004D3F24"/>
    <w:rsid w:val="004D3F26"/>
    <w:rsid w:val="004D3F8D"/>
    <w:rsid w:val="004D40C0"/>
    <w:rsid w:val="004D40E8"/>
    <w:rsid w:val="004D4142"/>
    <w:rsid w:val="004D4143"/>
    <w:rsid w:val="004D41B6"/>
    <w:rsid w:val="004D41C2"/>
    <w:rsid w:val="004D41FE"/>
    <w:rsid w:val="004D425E"/>
    <w:rsid w:val="004D42BE"/>
    <w:rsid w:val="004D4383"/>
    <w:rsid w:val="004D43C8"/>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20"/>
    <w:rsid w:val="004D5EAE"/>
    <w:rsid w:val="004D5EC8"/>
    <w:rsid w:val="004D5EDC"/>
    <w:rsid w:val="004D5F76"/>
    <w:rsid w:val="004D6056"/>
    <w:rsid w:val="004D605E"/>
    <w:rsid w:val="004D60DA"/>
    <w:rsid w:val="004D6178"/>
    <w:rsid w:val="004D621D"/>
    <w:rsid w:val="004D62E7"/>
    <w:rsid w:val="004D6393"/>
    <w:rsid w:val="004D63E9"/>
    <w:rsid w:val="004D6499"/>
    <w:rsid w:val="004D64ED"/>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5"/>
    <w:rsid w:val="004D6E26"/>
    <w:rsid w:val="004D6E4E"/>
    <w:rsid w:val="004D6E74"/>
    <w:rsid w:val="004D6E86"/>
    <w:rsid w:val="004D6EB0"/>
    <w:rsid w:val="004D6F01"/>
    <w:rsid w:val="004D6F33"/>
    <w:rsid w:val="004D6F5A"/>
    <w:rsid w:val="004D7136"/>
    <w:rsid w:val="004D715A"/>
    <w:rsid w:val="004D724F"/>
    <w:rsid w:val="004D72A8"/>
    <w:rsid w:val="004D73A9"/>
    <w:rsid w:val="004D7472"/>
    <w:rsid w:val="004D74EF"/>
    <w:rsid w:val="004D74F6"/>
    <w:rsid w:val="004D7559"/>
    <w:rsid w:val="004D75B4"/>
    <w:rsid w:val="004D75DC"/>
    <w:rsid w:val="004D7615"/>
    <w:rsid w:val="004D76B0"/>
    <w:rsid w:val="004D773D"/>
    <w:rsid w:val="004D787A"/>
    <w:rsid w:val="004D787E"/>
    <w:rsid w:val="004D797E"/>
    <w:rsid w:val="004D79AD"/>
    <w:rsid w:val="004D7B28"/>
    <w:rsid w:val="004D7B62"/>
    <w:rsid w:val="004D7BB0"/>
    <w:rsid w:val="004D7BCE"/>
    <w:rsid w:val="004D7BDE"/>
    <w:rsid w:val="004D7CE9"/>
    <w:rsid w:val="004D7D67"/>
    <w:rsid w:val="004D7F91"/>
    <w:rsid w:val="004D7FE2"/>
    <w:rsid w:val="004E0085"/>
    <w:rsid w:val="004E00A3"/>
    <w:rsid w:val="004E00E2"/>
    <w:rsid w:val="004E00EE"/>
    <w:rsid w:val="004E013A"/>
    <w:rsid w:val="004E014C"/>
    <w:rsid w:val="004E017B"/>
    <w:rsid w:val="004E01E3"/>
    <w:rsid w:val="004E020C"/>
    <w:rsid w:val="004E03FE"/>
    <w:rsid w:val="004E0435"/>
    <w:rsid w:val="004E0451"/>
    <w:rsid w:val="004E050B"/>
    <w:rsid w:val="004E05EB"/>
    <w:rsid w:val="004E0648"/>
    <w:rsid w:val="004E06C6"/>
    <w:rsid w:val="004E075F"/>
    <w:rsid w:val="004E07B1"/>
    <w:rsid w:val="004E07C9"/>
    <w:rsid w:val="004E0844"/>
    <w:rsid w:val="004E0899"/>
    <w:rsid w:val="004E08DD"/>
    <w:rsid w:val="004E0939"/>
    <w:rsid w:val="004E095E"/>
    <w:rsid w:val="004E0989"/>
    <w:rsid w:val="004E098D"/>
    <w:rsid w:val="004E0997"/>
    <w:rsid w:val="004E0AAD"/>
    <w:rsid w:val="004E0ACA"/>
    <w:rsid w:val="004E0B6B"/>
    <w:rsid w:val="004E0B98"/>
    <w:rsid w:val="004E0BFF"/>
    <w:rsid w:val="004E0E12"/>
    <w:rsid w:val="004E0EBF"/>
    <w:rsid w:val="004E0ECB"/>
    <w:rsid w:val="004E0FEF"/>
    <w:rsid w:val="004E1017"/>
    <w:rsid w:val="004E1022"/>
    <w:rsid w:val="004E10B8"/>
    <w:rsid w:val="004E11B3"/>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71"/>
    <w:rsid w:val="004E27CA"/>
    <w:rsid w:val="004E2845"/>
    <w:rsid w:val="004E2920"/>
    <w:rsid w:val="004E2939"/>
    <w:rsid w:val="004E29CB"/>
    <w:rsid w:val="004E29DD"/>
    <w:rsid w:val="004E2A1E"/>
    <w:rsid w:val="004E2A98"/>
    <w:rsid w:val="004E2AC2"/>
    <w:rsid w:val="004E2B71"/>
    <w:rsid w:val="004E2BBE"/>
    <w:rsid w:val="004E2C07"/>
    <w:rsid w:val="004E2C3B"/>
    <w:rsid w:val="004E2D0D"/>
    <w:rsid w:val="004E2DF3"/>
    <w:rsid w:val="004E2E36"/>
    <w:rsid w:val="004E2E46"/>
    <w:rsid w:val="004E2E5F"/>
    <w:rsid w:val="004E2EA9"/>
    <w:rsid w:val="004E2ED0"/>
    <w:rsid w:val="004E2EE4"/>
    <w:rsid w:val="004E2F1E"/>
    <w:rsid w:val="004E2F29"/>
    <w:rsid w:val="004E2F84"/>
    <w:rsid w:val="004E2FCC"/>
    <w:rsid w:val="004E30DC"/>
    <w:rsid w:val="004E3104"/>
    <w:rsid w:val="004E31AC"/>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F8"/>
    <w:rsid w:val="004E3C02"/>
    <w:rsid w:val="004E3C28"/>
    <w:rsid w:val="004E3CC7"/>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A3A"/>
    <w:rsid w:val="004E4CBC"/>
    <w:rsid w:val="004E4D83"/>
    <w:rsid w:val="004E4FA5"/>
    <w:rsid w:val="004E51B5"/>
    <w:rsid w:val="004E521C"/>
    <w:rsid w:val="004E5258"/>
    <w:rsid w:val="004E526B"/>
    <w:rsid w:val="004E5307"/>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2A0"/>
    <w:rsid w:val="004E6364"/>
    <w:rsid w:val="004E6412"/>
    <w:rsid w:val="004E6449"/>
    <w:rsid w:val="004E6544"/>
    <w:rsid w:val="004E6585"/>
    <w:rsid w:val="004E663D"/>
    <w:rsid w:val="004E66EF"/>
    <w:rsid w:val="004E679A"/>
    <w:rsid w:val="004E681A"/>
    <w:rsid w:val="004E6914"/>
    <w:rsid w:val="004E69F1"/>
    <w:rsid w:val="004E6AAC"/>
    <w:rsid w:val="004E6ADF"/>
    <w:rsid w:val="004E6B22"/>
    <w:rsid w:val="004E6B4E"/>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0"/>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46"/>
    <w:rsid w:val="004F03B1"/>
    <w:rsid w:val="004F03D7"/>
    <w:rsid w:val="004F043C"/>
    <w:rsid w:val="004F0461"/>
    <w:rsid w:val="004F0497"/>
    <w:rsid w:val="004F064A"/>
    <w:rsid w:val="004F0693"/>
    <w:rsid w:val="004F075D"/>
    <w:rsid w:val="004F0850"/>
    <w:rsid w:val="004F0941"/>
    <w:rsid w:val="004F095E"/>
    <w:rsid w:val="004F0A8B"/>
    <w:rsid w:val="004F0ACA"/>
    <w:rsid w:val="004F0B13"/>
    <w:rsid w:val="004F0C2A"/>
    <w:rsid w:val="004F0C5F"/>
    <w:rsid w:val="004F0D61"/>
    <w:rsid w:val="004F0E0E"/>
    <w:rsid w:val="004F0E27"/>
    <w:rsid w:val="004F0E80"/>
    <w:rsid w:val="004F0EAF"/>
    <w:rsid w:val="004F0EF1"/>
    <w:rsid w:val="004F0EFA"/>
    <w:rsid w:val="004F0EFE"/>
    <w:rsid w:val="004F0F60"/>
    <w:rsid w:val="004F0FE8"/>
    <w:rsid w:val="004F0FED"/>
    <w:rsid w:val="004F1085"/>
    <w:rsid w:val="004F1095"/>
    <w:rsid w:val="004F10C8"/>
    <w:rsid w:val="004F1175"/>
    <w:rsid w:val="004F1190"/>
    <w:rsid w:val="004F1238"/>
    <w:rsid w:val="004F1289"/>
    <w:rsid w:val="004F1400"/>
    <w:rsid w:val="004F14DE"/>
    <w:rsid w:val="004F158E"/>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2AD"/>
    <w:rsid w:val="004F232C"/>
    <w:rsid w:val="004F2387"/>
    <w:rsid w:val="004F23B5"/>
    <w:rsid w:val="004F2476"/>
    <w:rsid w:val="004F256F"/>
    <w:rsid w:val="004F2740"/>
    <w:rsid w:val="004F276E"/>
    <w:rsid w:val="004F27D9"/>
    <w:rsid w:val="004F298C"/>
    <w:rsid w:val="004F29AD"/>
    <w:rsid w:val="004F2A1D"/>
    <w:rsid w:val="004F2A9F"/>
    <w:rsid w:val="004F2AC5"/>
    <w:rsid w:val="004F2B15"/>
    <w:rsid w:val="004F2D0D"/>
    <w:rsid w:val="004F2DD1"/>
    <w:rsid w:val="004F2DD5"/>
    <w:rsid w:val="004F2E07"/>
    <w:rsid w:val="004F2EDF"/>
    <w:rsid w:val="004F2EFF"/>
    <w:rsid w:val="004F2F0E"/>
    <w:rsid w:val="004F2FD3"/>
    <w:rsid w:val="004F302D"/>
    <w:rsid w:val="004F30A2"/>
    <w:rsid w:val="004F31DF"/>
    <w:rsid w:val="004F3301"/>
    <w:rsid w:val="004F3347"/>
    <w:rsid w:val="004F33C2"/>
    <w:rsid w:val="004F344D"/>
    <w:rsid w:val="004F346E"/>
    <w:rsid w:val="004F34F5"/>
    <w:rsid w:val="004F356F"/>
    <w:rsid w:val="004F3587"/>
    <w:rsid w:val="004F3668"/>
    <w:rsid w:val="004F36DC"/>
    <w:rsid w:val="004F36FA"/>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1F1"/>
    <w:rsid w:val="004F42C0"/>
    <w:rsid w:val="004F4335"/>
    <w:rsid w:val="004F4410"/>
    <w:rsid w:val="004F4474"/>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1"/>
    <w:rsid w:val="004F4AAD"/>
    <w:rsid w:val="004F4B2E"/>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4FD6"/>
    <w:rsid w:val="004F5121"/>
    <w:rsid w:val="004F51B5"/>
    <w:rsid w:val="004F51BF"/>
    <w:rsid w:val="004F51D6"/>
    <w:rsid w:val="004F51E0"/>
    <w:rsid w:val="004F5358"/>
    <w:rsid w:val="004F56A5"/>
    <w:rsid w:val="004F56C1"/>
    <w:rsid w:val="004F573F"/>
    <w:rsid w:val="004F5832"/>
    <w:rsid w:val="004F5852"/>
    <w:rsid w:val="004F589D"/>
    <w:rsid w:val="004F58A4"/>
    <w:rsid w:val="004F591B"/>
    <w:rsid w:val="004F5A35"/>
    <w:rsid w:val="004F5ADB"/>
    <w:rsid w:val="004F5B6C"/>
    <w:rsid w:val="004F5B7D"/>
    <w:rsid w:val="004F5B97"/>
    <w:rsid w:val="004F5C19"/>
    <w:rsid w:val="004F5C65"/>
    <w:rsid w:val="004F5C9F"/>
    <w:rsid w:val="004F5CB1"/>
    <w:rsid w:val="004F5D4D"/>
    <w:rsid w:val="004F5D86"/>
    <w:rsid w:val="004F5E41"/>
    <w:rsid w:val="004F5E84"/>
    <w:rsid w:val="004F600F"/>
    <w:rsid w:val="004F601F"/>
    <w:rsid w:val="004F6080"/>
    <w:rsid w:val="004F6110"/>
    <w:rsid w:val="004F6120"/>
    <w:rsid w:val="004F6183"/>
    <w:rsid w:val="004F61A5"/>
    <w:rsid w:val="004F626A"/>
    <w:rsid w:val="004F6351"/>
    <w:rsid w:val="004F63FA"/>
    <w:rsid w:val="004F63FC"/>
    <w:rsid w:val="004F6432"/>
    <w:rsid w:val="004F6447"/>
    <w:rsid w:val="004F649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F68"/>
    <w:rsid w:val="004F7061"/>
    <w:rsid w:val="004F7069"/>
    <w:rsid w:val="004F7080"/>
    <w:rsid w:val="004F715A"/>
    <w:rsid w:val="004F7191"/>
    <w:rsid w:val="004F719B"/>
    <w:rsid w:val="004F71B9"/>
    <w:rsid w:val="004F7373"/>
    <w:rsid w:val="004F73FB"/>
    <w:rsid w:val="004F7410"/>
    <w:rsid w:val="004F74A6"/>
    <w:rsid w:val="004F74B3"/>
    <w:rsid w:val="004F7561"/>
    <w:rsid w:val="004F766E"/>
    <w:rsid w:val="004F76DB"/>
    <w:rsid w:val="004F77F1"/>
    <w:rsid w:val="004F77F4"/>
    <w:rsid w:val="004F780A"/>
    <w:rsid w:val="004F780C"/>
    <w:rsid w:val="004F7A07"/>
    <w:rsid w:val="004F7AAC"/>
    <w:rsid w:val="004F7AC2"/>
    <w:rsid w:val="004F7AED"/>
    <w:rsid w:val="004F7AF9"/>
    <w:rsid w:val="004F7BA4"/>
    <w:rsid w:val="004F7BB3"/>
    <w:rsid w:val="004F7BB5"/>
    <w:rsid w:val="004F7BFA"/>
    <w:rsid w:val="004F7C5F"/>
    <w:rsid w:val="004F7D3A"/>
    <w:rsid w:val="004F7DB4"/>
    <w:rsid w:val="004F7DC6"/>
    <w:rsid w:val="004F7DD1"/>
    <w:rsid w:val="004F7E77"/>
    <w:rsid w:val="004F7E98"/>
    <w:rsid w:val="004F7F1B"/>
    <w:rsid w:val="004F7FED"/>
    <w:rsid w:val="00500071"/>
    <w:rsid w:val="00500087"/>
    <w:rsid w:val="00500120"/>
    <w:rsid w:val="005001DB"/>
    <w:rsid w:val="005001FA"/>
    <w:rsid w:val="005001FC"/>
    <w:rsid w:val="00500257"/>
    <w:rsid w:val="00500294"/>
    <w:rsid w:val="005003BB"/>
    <w:rsid w:val="005003D8"/>
    <w:rsid w:val="005003EC"/>
    <w:rsid w:val="00500557"/>
    <w:rsid w:val="005005A4"/>
    <w:rsid w:val="005005D1"/>
    <w:rsid w:val="005005DA"/>
    <w:rsid w:val="00500623"/>
    <w:rsid w:val="005006F6"/>
    <w:rsid w:val="005007A7"/>
    <w:rsid w:val="005007D5"/>
    <w:rsid w:val="00500802"/>
    <w:rsid w:val="00500824"/>
    <w:rsid w:val="0050091F"/>
    <w:rsid w:val="00500978"/>
    <w:rsid w:val="005009DF"/>
    <w:rsid w:val="00500A12"/>
    <w:rsid w:val="00500A23"/>
    <w:rsid w:val="00500B93"/>
    <w:rsid w:val="00500BC8"/>
    <w:rsid w:val="00500CFB"/>
    <w:rsid w:val="00500D1B"/>
    <w:rsid w:val="00500D20"/>
    <w:rsid w:val="00500DA4"/>
    <w:rsid w:val="00500DD8"/>
    <w:rsid w:val="00500EC7"/>
    <w:rsid w:val="00500F1F"/>
    <w:rsid w:val="00500F38"/>
    <w:rsid w:val="00500FC0"/>
    <w:rsid w:val="005010B8"/>
    <w:rsid w:val="005010C4"/>
    <w:rsid w:val="00501123"/>
    <w:rsid w:val="00501168"/>
    <w:rsid w:val="0050117D"/>
    <w:rsid w:val="005011DA"/>
    <w:rsid w:val="00501276"/>
    <w:rsid w:val="00501311"/>
    <w:rsid w:val="0050135E"/>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05"/>
    <w:rsid w:val="00501B70"/>
    <w:rsid w:val="00501BB0"/>
    <w:rsid w:val="00501BB2"/>
    <w:rsid w:val="00501BE1"/>
    <w:rsid w:val="00501DD1"/>
    <w:rsid w:val="00501E0E"/>
    <w:rsid w:val="00501E92"/>
    <w:rsid w:val="00501E9A"/>
    <w:rsid w:val="00501F34"/>
    <w:rsid w:val="00501FE8"/>
    <w:rsid w:val="0050209C"/>
    <w:rsid w:val="005020D6"/>
    <w:rsid w:val="0050214E"/>
    <w:rsid w:val="00502167"/>
    <w:rsid w:val="005021E0"/>
    <w:rsid w:val="00502325"/>
    <w:rsid w:val="005023DA"/>
    <w:rsid w:val="0050243E"/>
    <w:rsid w:val="00502507"/>
    <w:rsid w:val="00502547"/>
    <w:rsid w:val="0050259A"/>
    <w:rsid w:val="00502672"/>
    <w:rsid w:val="00502733"/>
    <w:rsid w:val="005027A9"/>
    <w:rsid w:val="005027BF"/>
    <w:rsid w:val="005027E1"/>
    <w:rsid w:val="0050291B"/>
    <w:rsid w:val="0050296F"/>
    <w:rsid w:val="00502C70"/>
    <w:rsid w:val="00502C9F"/>
    <w:rsid w:val="00502CEE"/>
    <w:rsid w:val="00502D26"/>
    <w:rsid w:val="00502DE7"/>
    <w:rsid w:val="00502E5A"/>
    <w:rsid w:val="00502E8C"/>
    <w:rsid w:val="00502ED0"/>
    <w:rsid w:val="00502F0B"/>
    <w:rsid w:val="00502F17"/>
    <w:rsid w:val="00502FC0"/>
    <w:rsid w:val="00502FE3"/>
    <w:rsid w:val="005031C0"/>
    <w:rsid w:val="00503289"/>
    <w:rsid w:val="0050332F"/>
    <w:rsid w:val="0050334D"/>
    <w:rsid w:val="005033AB"/>
    <w:rsid w:val="0050343E"/>
    <w:rsid w:val="0050344B"/>
    <w:rsid w:val="0050346D"/>
    <w:rsid w:val="00503912"/>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785"/>
    <w:rsid w:val="00504810"/>
    <w:rsid w:val="0050486A"/>
    <w:rsid w:val="00504902"/>
    <w:rsid w:val="0050495A"/>
    <w:rsid w:val="005049E1"/>
    <w:rsid w:val="00504ABF"/>
    <w:rsid w:val="00504B05"/>
    <w:rsid w:val="00504B1B"/>
    <w:rsid w:val="00504B2C"/>
    <w:rsid w:val="00504B58"/>
    <w:rsid w:val="00504BBD"/>
    <w:rsid w:val="00504BE4"/>
    <w:rsid w:val="00504C4A"/>
    <w:rsid w:val="00504CC2"/>
    <w:rsid w:val="00504CD0"/>
    <w:rsid w:val="00504D50"/>
    <w:rsid w:val="00504DEB"/>
    <w:rsid w:val="00504E8D"/>
    <w:rsid w:val="00504F6F"/>
    <w:rsid w:val="00504FBC"/>
    <w:rsid w:val="0050505B"/>
    <w:rsid w:val="0050512E"/>
    <w:rsid w:val="005051C8"/>
    <w:rsid w:val="005051D4"/>
    <w:rsid w:val="0050531F"/>
    <w:rsid w:val="0050541C"/>
    <w:rsid w:val="00505486"/>
    <w:rsid w:val="00505862"/>
    <w:rsid w:val="0050589F"/>
    <w:rsid w:val="005058CA"/>
    <w:rsid w:val="005058DE"/>
    <w:rsid w:val="00505900"/>
    <w:rsid w:val="00505910"/>
    <w:rsid w:val="00505A21"/>
    <w:rsid w:val="00505BCB"/>
    <w:rsid w:val="00505C89"/>
    <w:rsid w:val="00505CA0"/>
    <w:rsid w:val="00505D1B"/>
    <w:rsid w:val="00505D63"/>
    <w:rsid w:val="00505E6B"/>
    <w:rsid w:val="00505F22"/>
    <w:rsid w:val="00505F87"/>
    <w:rsid w:val="005060CA"/>
    <w:rsid w:val="00506261"/>
    <w:rsid w:val="005062B4"/>
    <w:rsid w:val="00506393"/>
    <w:rsid w:val="005063A4"/>
    <w:rsid w:val="005063BB"/>
    <w:rsid w:val="00506428"/>
    <w:rsid w:val="005065A1"/>
    <w:rsid w:val="005065A6"/>
    <w:rsid w:val="00506780"/>
    <w:rsid w:val="005068DA"/>
    <w:rsid w:val="0050691B"/>
    <w:rsid w:val="0050692A"/>
    <w:rsid w:val="0050694C"/>
    <w:rsid w:val="00506961"/>
    <w:rsid w:val="00506A10"/>
    <w:rsid w:val="00506A5B"/>
    <w:rsid w:val="00506B3F"/>
    <w:rsid w:val="00506BAE"/>
    <w:rsid w:val="00506BCA"/>
    <w:rsid w:val="00506BFA"/>
    <w:rsid w:val="00506C18"/>
    <w:rsid w:val="00506C63"/>
    <w:rsid w:val="00506C6B"/>
    <w:rsid w:val="00506C7A"/>
    <w:rsid w:val="00506D53"/>
    <w:rsid w:val="00506D5E"/>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E2D"/>
    <w:rsid w:val="00507EC1"/>
    <w:rsid w:val="00507F35"/>
    <w:rsid w:val="00507F8A"/>
    <w:rsid w:val="00507FB3"/>
    <w:rsid w:val="00510016"/>
    <w:rsid w:val="0051018E"/>
    <w:rsid w:val="0051026D"/>
    <w:rsid w:val="005102EF"/>
    <w:rsid w:val="0051031A"/>
    <w:rsid w:val="005103B9"/>
    <w:rsid w:val="005103D5"/>
    <w:rsid w:val="005103DA"/>
    <w:rsid w:val="005105AD"/>
    <w:rsid w:val="005106C5"/>
    <w:rsid w:val="0051071B"/>
    <w:rsid w:val="005107A7"/>
    <w:rsid w:val="005107B7"/>
    <w:rsid w:val="005108FA"/>
    <w:rsid w:val="00510924"/>
    <w:rsid w:val="00510975"/>
    <w:rsid w:val="005109B2"/>
    <w:rsid w:val="00510A3B"/>
    <w:rsid w:val="00510A54"/>
    <w:rsid w:val="00510A67"/>
    <w:rsid w:val="00510B28"/>
    <w:rsid w:val="00510BA8"/>
    <w:rsid w:val="00510BB4"/>
    <w:rsid w:val="00510BF5"/>
    <w:rsid w:val="00510C1E"/>
    <w:rsid w:val="00510C7D"/>
    <w:rsid w:val="00510D26"/>
    <w:rsid w:val="00510E07"/>
    <w:rsid w:val="00510ED2"/>
    <w:rsid w:val="00510F03"/>
    <w:rsid w:val="00510F05"/>
    <w:rsid w:val="00510F36"/>
    <w:rsid w:val="005110DF"/>
    <w:rsid w:val="00511146"/>
    <w:rsid w:val="0051114E"/>
    <w:rsid w:val="00511161"/>
    <w:rsid w:val="0051116E"/>
    <w:rsid w:val="00511235"/>
    <w:rsid w:val="00511270"/>
    <w:rsid w:val="005112EF"/>
    <w:rsid w:val="005112F4"/>
    <w:rsid w:val="0051143F"/>
    <w:rsid w:val="005114A2"/>
    <w:rsid w:val="005114AD"/>
    <w:rsid w:val="0051156E"/>
    <w:rsid w:val="00511604"/>
    <w:rsid w:val="00511668"/>
    <w:rsid w:val="0051173F"/>
    <w:rsid w:val="005117B6"/>
    <w:rsid w:val="005117C6"/>
    <w:rsid w:val="0051186B"/>
    <w:rsid w:val="005118B1"/>
    <w:rsid w:val="005118E0"/>
    <w:rsid w:val="0051193B"/>
    <w:rsid w:val="00511AD1"/>
    <w:rsid w:val="00511B09"/>
    <w:rsid w:val="00511B31"/>
    <w:rsid w:val="00511BC1"/>
    <w:rsid w:val="00511C59"/>
    <w:rsid w:val="00511CBB"/>
    <w:rsid w:val="00511D93"/>
    <w:rsid w:val="00511D9E"/>
    <w:rsid w:val="00511E49"/>
    <w:rsid w:val="00511E79"/>
    <w:rsid w:val="00511F4A"/>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8FA"/>
    <w:rsid w:val="00512927"/>
    <w:rsid w:val="005129CE"/>
    <w:rsid w:val="00512A7B"/>
    <w:rsid w:val="00512C17"/>
    <w:rsid w:val="00512CB7"/>
    <w:rsid w:val="00512E00"/>
    <w:rsid w:val="00512E15"/>
    <w:rsid w:val="00512EDD"/>
    <w:rsid w:val="0051306C"/>
    <w:rsid w:val="00513101"/>
    <w:rsid w:val="005131A6"/>
    <w:rsid w:val="005131E4"/>
    <w:rsid w:val="00513252"/>
    <w:rsid w:val="005132D8"/>
    <w:rsid w:val="005133B7"/>
    <w:rsid w:val="005133EA"/>
    <w:rsid w:val="005133F8"/>
    <w:rsid w:val="00513405"/>
    <w:rsid w:val="0051348F"/>
    <w:rsid w:val="005136C2"/>
    <w:rsid w:val="0051398F"/>
    <w:rsid w:val="005139A2"/>
    <w:rsid w:val="005139AF"/>
    <w:rsid w:val="005139EB"/>
    <w:rsid w:val="00513A7F"/>
    <w:rsid w:val="00513AD2"/>
    <w:rsid w:val="00513ADA"/>
    <w:rsid w:val="00513B2B"/>
    <w:rsid w:val="00513C02"/>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D57"/>
    <w:rsid w:val="00514E8A"/>
    <w:rsid w:val="00514EB6"/>
    <w:rsid w:val="00514EDC"/>
    <w:rsid w:val="00514FF3"/>
    <w:rsid w:val="00514FFF"/>
    <w:rsid w:val="00515093"/>
    <w:rsid w:val="005150E9"/>
    <w:rsid w:val="0051520E"/>
    <w:rsid w:val="005152F5"/>
    <w:rsid w:val="005153E8"/>
    <w:rsid w:val="005153EB"/>
    <w:rsid w:val="00515437"/>
    <w:rsid w:val="005154EC"/>
    <w:rsid w:val="0051550B"/>
    <w:rsid w:val="00515569"/>
    <w:rsid w:val="005155C6"/>
    <w:rsid w:val="005156BA"/>
    <w:rsid w:val="0051572A"/>
    <w:rsid w:val="00515751"/>
    <w:rsid w:val="0051575D"/>
    <w:rsid w:val="005157B3"/>
    <w:rsid w:val="005158F6"/>
    <w:rsid w:val="00515A20"/>
    <w:rsid w:val="00515B69"/>
    <w:rsid w:val="00515C9D"/>
    <w:rsid w:val="00515CC6"/>
    <w:rsid w:val="00515CD9"/>
    <w:rsid w:val="00515D4D"/>
    <w:rsid w:val="00515E4D"/>
    <w:rsid w:val="00515F1B"/>
    <w:rsid w:val="00516005"/>
    <w:rsid w:val="00516164"/>
    <w:rsid w:val="005161BC"/>
    <w:rsid w:val="00516280"/>
    <w:rsid w:val="00516334"/>
    <w:rsid w:val="00516417"/>
    <w:rsid w:val="0051641D"/>
    <w:rsid w:val="0051645F"/>
    <w:rsid w:val="00516494"/>
    <w:rsid w:val="00516531"/>
    <w:rsid w:val="00516591"/>
    <w:rsid w:val="005165B0"/>
    <w:rsid w:val="00516693"/>
    <w:rsid w:val="00516696"/>
    <w:rsid w:val="00516842"/>
    <w:rsid w:val="005169FC"/>
    <w:rsid w:val="00516A00"/>
    <w:rsid w:val="00516A4E"/>
    <w:rsid w:val="00516A59"/>
    <w:rsid w:val="00516B24"/>
    <w:rsid w:val="00516BA0"/>
    <w:rsid w:val="00516BF5"/>
    <w:rsid w:val="00516C0D"/>
    <w:rsid w:val="00516C11"/>
    <w:rsid w:val="00516C7E"/>
    <w:rsid w:val="00516D84"/>
    <w:rsid w:val="00516DA0"/>
    <w:rsid w:val="00516EC5"/>
    <w:rsid w:val="00516F60"/>
    <w:rsid w:val="00516F8F"/>
    <w:rsid w:val="0051701B"/>
    <w:rsid w:val="0051710B"/>
    <w:rsid w:val="00517131"/>
    <w:rsid w:val="0051729B"/>
    <w:rsid w:val="00517335"/>
    <w:rsid w:val="005173E7"/>
    <w:rsid w:val="00517426"/>
    <w:rsid w:val="00517681"/>
    <w:rsid w:val="00517738"/>
    <w:rsid w:val="0051774E"/>
    <w:rsid w:val="005177AE"/>
    <w:rsid w:val="0051789E"/>
    <w:rsid w:val="0051789F"/>
    <w:rsid w:val="005178C9"/>
    <w:rsid w:val="005178CB"/>
    <w:rsid w:val="0051792B"/>
    <w:rsid w:val="00517A1E"/>
    <w:rsid w:val="00517C26"/>
    <w:rsid w:val="00517C3A"/>
    <w:rsid w:val="00517C51"/>
    <w:rsid w:val="00517C86"/>
    <w:rsid w:val="00517C88"/>
    <w:rsid w:val="00517D24"/>
    <w:rsid w:val="00517D34"/>
    <w:rsid w:val="00517D70"/>
    <w:rsid w:val="00517DD1"/>
    <w:rsid w:val="00517E11"/>
    <w:rsid w:val="00517F21"/>
    <w:rsid w:val="00517F47"/>
    <w:rsid w:val="00517FD5"/>
    <w:rsid w:val="00517FF9"/>
    <w:rsid w:val="00520004"/>
    <w:rsid w:val="00520054"/>
    <w:rsid w:val="0052007E"/>
    <w:rsid w:val="005200B2"/>
    <w:rsid w:val="00520153"/>
    <w:rsid w:val="005201AF"/>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623"/>
    <w:rsid w:val="00521931"/>
    <w:rsid w:val="00521C53"/>
    <w:rsid w:val="00521C75"/>
    <w:rsid w:val="00521C78"/>
    <w:rsid w:val="00521D32"/>
    <w:rsid w:val="00521D7D"/>
    <w:rsid w:val="00521E1F"/>
    <w:rsid w:val="0052202A"/>
    <w:rsid w:val="0052208F"/>
    <w:rsid w:val="00522129"/>
    <w:rsid w:val="005221A8"/>
    <w:rsid w:val="0052224F"/>
    <w:rsid w:val="005222EC"/>
    <w:rsid w:val="005223C5"/>
    <w:rsid w:val="0052248E"/>
    <w:rsid w:val="00522513"/>
    <w:rsid w:val="0052255E"/>
    <w:rsid w:val="0052266B"/>
    <w:rsid w:val="00522687"/>
    <w:rsid w:val="00522729"/>
    <w:rsid w:val="00522797"/>
    <w:rsid w:val="005228BF"/>
    <w:rsid w:val="005228D6"/>
    <w:rsid w:val="005228F8"/>
    <w:rsid w:val="0052291A"/>
    <w:rsid w:val="0052291E"/>
    <w:rsid w:val="0052298C"/>
    <w:rsid w:val="00522A3A"/>
    <w:rsid w:val="00522A55"/>
    <w:rsid w:val="00522AB1"/>
    <w:rsid w:val="00522B0C"/>
    <w:rsid w:val="00522B0F"/>
    <w:rsid w:val="00522CD2"/>
    <w:rsid w:val="00522DC1"/>
    <w:rsid w:val="00522DEF"/>
    <w:rsid w:val="00522E4B"/>
    <w:rsid w:val="00522ED3"/>
    <w:rsid w:val="00522F83"/>
    <w:rsid w:val="00522FE3"/>
    <w:rsid w:val="00522FED"/>
    <w:rsid w:val="005230C4"/>
    <w:rsid w:val="005230EC"/>
    <w:rsid w:val="00523199"/>
    <w:rsid w:val="0052320D"/>
    <w:rsid w:val="00523249"/>
    <w:rsid w:val="0052327C"/>
    <w:rsid w:val="0052342D"/>
    <w:rsid w:val="00523441"/>
    <w:rsid w:val="0052345F"/>
    <w:rsid w:val="005234BC"/>
    <w:rsid w:val="00523585"/>
    <w:rsid w:val="005235B4"/>
    <w:rsid w:val="005235FD"/>
    <w:rsid w:val="005236ED"/>
    <w:rsid w:val="00523735"/>
    <w:rsid w:val="00523887"/>
    <w:rsid w:val="00523907"/>
    <w:rsid w:val="005239E6"/>
    <w:rsid w:val="005239FE"/>
    <w:rsid w:val="00523A79"/>
    <w:rsid w:val="00523AFF"/>
    <w:rsid w:val="00523B04"/>
    <w:rsid w:val="00523B85"/>
    <w:rsid w:val="00523C54"/>
    <w:rsid w:val="00523CB3"/>
    <w:rsid w:val="00523D01"/>
    <w:rsid w:val="00523D09"/>
    <w:rsid w:val="00523D94"/>
    <w:rsid w:val="00523F71"/>
    <w:rsid w:val="0052404D"/>
    <w:rsid w:val="0052407A"/>
    <w:rsid w:val="0052411A"/>
    <w:rsid w:val="005241D8"/>
    <w:rsid w:val="00524319"/>
    <w:rsid w:val="00524747"/>
    <w:rsid w:val="0052481D"/>
    <w:rsid w:val="00524835"/>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58"/>
    <w:rsid w:val="005261A4"/>
    <w:rsid w:val="005262CA"/>
    <w:rsid w:val="005263DE"/>
    <w:rsid w:val="0052642E"/>
    <w:rsid w:val="00526456"/>
    <w:rsid w:val="005266C5"/>
    <w:rsid w:val="005266DE"/>
    <w:rsid w:val="00526804"/>
    <w:rsid w:val="005268AB"/>
    <w:rsid w:val="00526969"/>
    <w:rsid w:val="005269B5"/>
    <w:rsid w:val="00526A7E"/>
    <w:rsid w:val="00526A88"/>
    <w:rsid w:val="00526B19"/>
    <w:rsid w:val="00526B66"/>
    <w:rsid w:val="00526BE0"/>
    <w:rsid w:val="00526D79"/>
    <w:rsid w:val="00526F2F"/>
    <w:rsid w:val="00526F49"/>
    <w:rsid w:val="00527043"/>
    <w:rsid w:val="00527070"/>
    <w:rsid w:val="005270AE"/>
    <w:rsid w:val="005271D2"/>
    <w:rsid w:val="00527222"/>
    <w:rsid w:val="00527261"/>
    <w:rsid w:val="005272CE"/>
    <w:rsid w:val="005272E8"/>
    <w:rsid w:val="005273F5"/>
    <w:rsid w:val="0052740F"/>
    <w:rsid w:val="00527442"/>
    <w:rsid w:val="005274EB"/>
    <w:rsid w:val="00527554"/>
    <w:rsid w:val="0052766B"/>
    <w:rsid w:val="00527749"/>
    <w:rsid w:val="00527798"/>
    <w:rsid w:val="005277A0"/>
    <w:rsid w:val="005277C2"/>
    <w:rsid w:val="00527809"/>
    <w:rsid w:val="00527978"/>
    <w:rsid w:val="00527998"/>
    <w:rsid w:val="005279A5"/>
    <w:rsid w:val="00527A8C"/>
    <w:rsid w:val="00527AB2"/>
    <w:rsid w:val="00527AE2"/>
    <w:rsid w:val="00527B8E"/>
    <w:rsid w:val="00527B9A"/>
    <w:rsid w:val="00527BA5"/>
    <w:rsid w:val="00527C11"/>
    <w:rsid w:val="00527C39"/>
    <w:rsid w:val="00527CCF"/>
    <w:rsid w:val="00527D02"/>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32"/>
    <w:rsid w:val="00530901"/>
    <w:rsid w:val="005309BA"/>
    <w:rsid w:val="00530A3D"/>
    <w:rsid w:val="00530A99"/>
    <w:rsid w:val="00530B75"/>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97A"/>
    <w:rsid w:val="00531AC4"/>
    <w:rsid w:val="00531B56"/>
    <w:rsid w:val="00531BCE"/>
    <w:rsid w:val="00531CEA"/>
    <w:rsid w:val="00531D6A"/>
    <w:rsid w:val="00531DEF"/>
    <w:rsid w:val="00531E7E"/>
    <w:rsid w:val="00531F03"/>
    <w:rsid w:val="00531F2C"/>
    <w:rsid w:val="00531F75"/>
    <w:rsid w:val="00531FB9"/>
    <w:rsid w:val="0053206B"/>
    <w:rsid w:val="005320CF"/>
    <w:rsid w:val="0053212F"/>
    <w:rsid w:val="0053216A"/>
    <w:rsid w:val="005321FA"/>
    <w:rsid w:val="0053233E"/>
    <w:rsid w:val="0053235B"/>
    <w:rsid w:val="00532422"/>
    <w:rsid w:val="005324A5"/>
    <w:rsid w:val="00532544"/>
    <w:rsid w:val="00532546"/>
    <w:rsid w:val="0053257B"/>
    <w:rsid w:val="0053257D"/>
    <w:rsid w:val="00532588"/>
    <w:rsid w:val="00532674"/>
    <w:rsid w:val="00532683"/>
    <w:rsid w:val="0053271C"/>
    <w:rsid w:val="0053275C"/>
    <w:rsid w:val="00532771"/>
    <w:rsid w:val="00532772"/>
    <w:rsid w:val="005327EA"/>
    <w:rsid w:val="0053290F"/>
    <w:rsid w:val="00532926"/>
    <w:rsid w:val="00532980"/>
    <w:rsid w:val="00532A12"/>
    <w:rsid w:val="00532A6E"/>
    <w:rsid w:val="00532AB7"/>
    <w:rsid w:val="00532ADF"/>
    <w:rsid w:val="00532AEE"/>
    <w:rsid w:val="00532AF9"/>
    <w:rsid w:val="00532B02"/>
    <w:rsid w:val="00532B64"/>
    <w:rsid w:val="00532B99"/>
    <w:rsid w:val="00532BBC"/>
    <w:rsid w:val="00532C75"/>
    <w:rsid w:val="00532CDB"/>
    <w:rsid w:val="00532D9D"/>
    <w:rsid w:val="00532E48"/>
    <w:rsid w:val="00532E8E"/>
    <w:rsid w:val="00532FA0"/>
    <w:rsid w:val="00532FB8"/>
    <w:rsid w:val="00533002"/>
    <w:rsid w:val="005330F2"/>
    <w:rsid w:val="005331C1"/>
    <w:rsid w:val="005332FE"/>
    <w:rsid w:val="00533385"/>
    <w:rsid w:val="005334E2"/>
    <w:rsid w:val="005335AE"/>
    <w:rsid w:val="0053361D"/>
    <w:rsid w:val="0053364D"/>
    <w:rsid w:val="005336E5"/>
    <w:rsid w:val="00533887"/>
    <w:rsid w:val="00533894"/>
    <w:rsid w:val="005338D0"/>
    <w:rsid w:val="00533A0A"/>
    <w:rsid w:val="00533A6A"/>
    <w:rsid w:val="00533B8B"/>
    <w:rsid w:val="00533BAF"/>
    <w:rsid w:val="00533C0B"/>
    <w:rsid w:val="00533C1E"/>
    <w:rsid w:val="00533C36"/>
    <w:rsid w:val="00533C8B"/>
    <w:rsid w:val="00533C98"/>
    <w:rsid w:val="00533CCB"/>
    <w:rsid w:val="00533D17"/>
    <w:rsid w:val="00533D1A"/>
    <w:rsid w:val="00533DBC"/>
    <w:rsid w:val="00533DCB"/>
    <w:rsid w:val="00533EA7"/>
    <w:rsid w:val="00533F19"/>
    <w:rsid w:val="00533F3D"/>
    <w:rsid w:val="00533FC3"/>
    <w:rsid w:val="00533FCF"/>
    <w:rsid w:val="00534024"/>
    <w:rsid w:val="00534078"/>
    <w:rsid w:val="00534187"/>
    <w:rsid w:val="005341C3"/>
    <w:rsid w:val="0053422B"/>
    <w:rsid w:val="005342D0"/>
    <w:rsid w:val="005342E1"/>
    <w:rsid w:val="00534388"/>
    <w:rsid w:val="0053440C"/>
    <w:rsid w:val="0053447D"/>
    <w:rsid w:val="005344A0"/>
    <w:rsid w:val="0053460A"/>
    <w:rsid w:val="005346B5"/>
    <w:rsid w:val="005346C6"/>
    <w:rsid w:val="005346E7"/>
    <w:rsid w:val="005347B5"/>
    <w:rsid w:val="005347C2"/>
    <w:rsid w:val="005347F0"/>
    <w:rsid w:val="005347FB"/>
    <w:rsid w:val="005348A7"/>
    <w:rsid w:val="0053492E"/>
    <w:rsid w:val="005349F1"/>
    <w:rsid w:val="00534A56"/>
    <w:rsid w:val="00534AF1"/>
    <w:rsid w:val="00534BB3"/>
    <w:rsid w:val="00534C91"/>
    <w:rsid w:val="00534D23"/>
    <w:rsid w:val="00534D2B"/>
    <w:rsid w:val="00534DED"/>
    <w:rsid w:val="00534F58"/>
    <w:rsid w:val="00535059"/>
    <w:rsid w:val="00535061"/>
    <w:rsid w:val="00535092"/>
    <w:rsid w:val="0053509A"/>
    <w:rsid w:val="005350D5"/>
    <w:rsid w:val="00535271"/>
    <w:rsid w:val="0053534E"/>
    <w:rsid w:val="00535350"/>
    <w:rsid w:val="00535399"/>
    <w:rsid w:val="005353FD"/>
    <w:rsid w:val="00535579"/>
    <w:rsid w:val="005355AE"/>
    <w:rsid w:val="0053560B"/>
    <w:rsid w:val="00535769"/>
    <w:rsid w:val="005358D8"/>
    <w:rsid w:val="00535979"/>
    <w:rsid w:val="005359D9"/>
    <w:rsid w:val="00535A37"/>
    <w:rsid w:val="00535AC9"/>
    <w:rsid w:val="00535B2B"/>
    <w:rsid w:val="00535B2D"/>
    <w:rsid w:val="00535C3F"/>
    <w:rsid w:val="00535C8B"/>
    <w:rsid w:val="00535CB1"/>
    <w:rsid w:val="00535D3D"/>
    <w:rsid w:val="00535DF0"/>
    <w:rsid w:val="00535EE6"/>
    <w:rsid w:val="00535F03"/>
    <w:rsid w:val="005360BF"/>
    <w:rsid w:val="00536119"/>
    <w:rsid w:val="005361E8"/>
    <w:rsid w:val="0053624C"/>
    <w:rsid w:val="0053625A"/>
    <w:rsid w:val="00536273"/>
    <w:rsid w:val="005362BF"/>
    <w:rsid w:val="00536338"/>
    <w:rsid w:val="00536425"/>
    <w:rsid w:val="00536461"/>
    <w:rsid w:val="005364D2"/>
    <w:rsid w:val="0053659B"/>
    <w:rsid w:val="005365E5"/>
    <w:rsid w:val="005366E4"/>
    <w:rsid w:val="0053681B"/>
    <w:rsid w:val="005368E3"/>
    <w:rsid w:val="00536905"/>
    <w:rsid w:val="00536939"/>
    <w:rsid w:val="0053698F"/>
    <w:rsid w:val="00536A11"/>
    <w:rsid w:val="00536AFC"/>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18"/>
    <w:rsid w:val="005377A8"/>
    <w:rsid w:val="005378C5"/>
    <w:rsid w:val="0053798E"/>
    <w:rsid w:val="00537B6B"/>
    <w:rsid w:val="00537BCB"/>
    <w:rsid w:val="00537BE0"/>
    <w:rsid w:val="00537C5F"/>
    <w:rsid w:val="00537CBD"/>
    <w:rsid w:val="00537D3E"/>
    <w:rsid w:val="00537DA2"/>
    <w:rsid w:val="00537EBE"/>
    <w:rsid w:val="00537FC6"/>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AB"/>
    <w:rsid w:val="00540AF8"/>
    <w:rsid w:val="00540B25"/>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B"/>
    <w:rsid w:val="0054187E"/>
    <w:rsid w:val="005418AD"/>
    <w:rsid w:val="0054199D"/>
    <w:rsid w:val="005419B4"/>
    <w:rsid w:val="00541A13"/>
    <w:rsid w:val="00541C86"/>
    <w:rsid w:val="00541CAC"/>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68"/>
    <w:rsid w:val="005425D0"/>
    <w:rsid w:val="00542935"/>
    <w:rsid w:val="005429DB"/>
    <w:rsid w:val="00542AD6"/>
    <w:rsid w:val="00542ADD"/>
    <w:rsid w:val="00542B4D"/>
    <w:rsid w:val="00542B51"/>
    <w:rsid w:val="00542B94"/>
    <w:rsid w:val="00542C40"/>
    <w:rsid w:val="00542CC5"/>
    <w:rsid w:val="00542D04"/>
    <w:rsid w:val="00542EA7"/>
    <w:rsid w:val="00542EED"/>
    <w:rsid w:val="00542EEE"/>
    <w:rsid w:val="005430F4"/>
    <w:rsid w:val="005431CD"/>
    <w:rsid w:val="005431E7"/>
    <w:rsid w:val="00543234"/>
    <w:rsid w:val="00543309"/>
    <w:rsid w:val="00543354"/>
    <w:rsid w:val="0054342C"/>
    <w:rsid w:val="00543449"/>
    <w:rsid w:val="0054346B"/>
    <w:rsid w:val="005434A1"/>
    <w:rsid w:val="00543500"/>
    <w:rsid w:val="00543569"/>
    <w:rsid w:val="00543604"/>
    <w:rsid w:val="00543714"/>
    <w:rsid w:val="0054372E"/>
    <w:rsid w:val="0054384C"/>
    <w:rsid w:val="00543A6D"/>
    <w:rsid w:val="00543A7B"/>
    <w:rsid w:val="00543AF8"/>
    <w:rsid w:val="00543B56"/>
    <w:rsid w:val="00543BCC"/>
    <w:rsid w:val="00543C04"/>
    <w:rsid w:val="00543C37"/>
    <w:rsid w:val="00543E8B"/>
    <w:rsid w:val="00543F62"/>
    <w:rsid w:val="005440B4"/>
    <w:rsid w:val="005440F7"/>
    <w:rsid w:val="00544209"/>
    <w:rsid w:val="0054429D"/>
    <w:rsid w:val="0054433F"/>
    <w:rsid w:val="00544685"/>
    <w:rsid w:val="005447F1"/>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DB5"/>
    <w:rsid w:val="00545E96"/>
    <w:rsid w:val="00545F75"/>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8C8"/>
    <w:rsid w:val="0054696A"/>
    <w:rsid w:val="00546A21"/>
    <w:rsid w:val="00546B41"/>
    <w:rsid w:val="00546B65"/>
    <w:rsid w:val="00546B6A"/>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4AE"/>
    <w:rsid w:val="005474D4"/>
    <w:rsid w:val="00547512"/>
    <w:rsid w:val="0054752A"/>
    <w:rsid w:val="005475CE"/>
    <w:rsid w:val="005475ED"/>
    <w:rsid w:val="005475F7"/>
    <w:rsid w:val="0054761E"/>
    <w:rsid w:val="005476FF"/>
    <w:rsid w:val="00547748"/>
    <w:rsid w:val="00547786"/>
    <w:rsid w:val="0054778D"/>
    <w:rsid w:val="00547A0A"/>
    <w:rsid w:val="00547AD3"/>
    <w:rsid w:val="00547B12"/>
    <w:rsid w:val="00547B41"/>
    <w:rsid w:val="00547B56"/>
    <w:rsid w:val="00547BB4"/>
    <w:rsid w:val="00547EA3"/>
    <w:rsid w:val="00547EBB"/>
    <w:rsid w:val="00547EDC"/>
    <w:rsid w:val="00547FD0"/>
    <w:rsid w:val="005500C7"/>
    <w:rsid w:val="005500CA"/>
    <w:rsid w:val="005501CB"/>
    <w:rsid w:val="005501EA"/>
    <w:rsid w:val="00550276"/>
    <w:rsid w:val="00550300"/>
    <w:rsid w:val="0055031C"/>
    <w:rsid w:val="00550354"/>
    <w:rsid w:val="005504AB"/>
    <w:rsid w:val="005504C7"/>
    <w:rsid w:val="005504D3"/>
    <w:rsid w:val="00550552"/>
    <w:rsid w:val="00550752"/>
    <w:rsid w:val="0055082D"/>
    <w:rsid w:val="00550831"/>
    <w:rsid w:val="005508B2"/>
    <w:rsid w:val="0055094C"/>
    <w:rsid w:val="00550AA2"/>
    <w:rsid w:val="00550B94"/>
    <w:rsid w:val="00550BD6"/>
    <w:rsid w:val="00550BDD"/>
    <w:rsid w:val="00550BFD"/>
    <w:rsid w:val="00550C0A"/>
    <w:rsid w:val="00550D26"/>
    <w:rsid w:val="00550EDB"/>
    <w:rsid w:val="00550F97"/>
    <w:rsid w:val="00551071"/>
    <w:rsid w:val="005512B7"/>
    <w:rsid w:val="005513FE"/>
    <w:rsid w:val="00551518"/>
    <w:rsid w:val="0055153B"/>
    <w:rsid w:val="0055161B"/>
    <w:rsid w:val="00551732"/>
    <w:rsid w:val="00551769"/>
    <w:rsid w:val="0055184C"/>
    <w:rsid w:val="005519C6"/>
    <w:rsid w:val="00551A21"/>
    <w:rsid w:val="00551ACC"/>
    <w:rsid w:val="00551AE5"/>
    <w:rsid w:val="00551AEF"/>
    <w:rsid w:val="00551AF1"/>
    <w:rsid w:val="00551B2B"/>
    <w:rsid w:val="00551B6A"/>
    <w:rsid w:val="00551B7C"/>
    <w:rsid w:val="00551D55"/>
    <w:rsid w:val="00551E75"/>
    <w:rsid w:val="00551E7F"/>
    <w:rsid w:val="00551EAB"/>
    <w:rsid w:val="00551F78"/>
    <w:rsid w:val="00551F79"/>
    <w:rsid w:val="0055202D"/>
    <w:rsid w:val="005520B2"/>
    <w:rsid w:val="005520BD"/>
    <w:rsid w:val="005520D2"/>
    <w:rsid w:val="005520E2"/>
    <w:rsid w:val="005521F2"/>
    <w:rsid w:val="00552210"/>
    <w:rsid w:val="00552247"/>
    <w:rsid w:val="005522D4"/>
    <w:rsid w:val="005523AE"/>
    <w:rsid w:val="00552452"/>
    <w:rsid w:val="00552500"/>
    <w:rsid w:val="0055255E"/>
    <w:rsid w:val="0055271C"/>
    <w:rsid w:val="0055273D"/>
    <w:rsid w:val="005527A7"/>
    <w:rsid w:val="00552845"/>
    <w:rsid w:val="00552931"/>
    <w:rsid w:val="00552A09"/>
    <w:rsid w:val="00552B0B"/>
    <w:rsid w:val="00552B60"/>
    <w:rsid w:val="00552C8F"/>
    <w:rsid w:val="00552DFE"/>
    <w:rsid w:val="00552E16"/>
    <w:rsid w:val="00552E45"/>
    <w:rsid w:val="005531D2"/>
    <w:rsid w:val="005531D9"/>
    <w:rsid w:val="00553314"/>
    <w:rsid w:val="00553354"/>
    <w:rsid w:val="0055338D"/>
    <w:rsid w:val="005533F9"/>
    <w:rsid w:val="00553458"/>
    <w:rsid w:val="0055347B"/>
    <w:rsid w:val="005534A3"/>
    <w:rsid w:val="00553639"/>
    <w:rsid w:val="00553765"/>
    <w:rsid w:val="005537C0"/>
    <w:rsid w:val="0055384B"/>
    <w:rsid w:val="0055390F"/>
    <w:rsid w:val="0055394C"/>
    <w:rsid w:val="00553957"/>
    <w:rsid w:val="005539E9"/>
    <w:rsid w:val="005539F8"/>
    <w:rsid w:val="00553B18"/>
    <w:rsid w:val="00553C16"/>
    <w:rsid w:val="00553C25"/>
    <w:rsid w:val="00553C49"/>
    <w:rsid w:val="00553C65"/>
    <w:rsid w:val="00553C9E"/>
    <w:rsid w:val="00553CF6"/>
    <w:rsid w:val="00553D77"/>
    <w:rsid w:val="00553D83"/>
    <w:rsid w:val="00553E43"/>
    <w:rsid w:val="00553EA5"/>
    <w:rsid w:val="00553F74"/>
    <w:rsid w:val="00553F9E"/>
    <w:rsid w:val="00554057"/>
    <w:rsid w:val="0055405F"/>
    <w:rsid w:val="0055418C"/>
    <w:rsid w:val="005541E9"/>
    <w:rsid w:val="0055424B"/>
    <w:rsid w:val="0055427A"/>
    <w:rsid w:val="00554330"/>
    <w:rsid w:val="0055434C"/>
    <w:rsid w:val="00554360"/>
    <w:rsid w:val="00554365"/>
    <w:rsid w:val="00554427"/>
    <w:rsid w:val="005544FC"/>
    <w:rsid w:val="00554630"/>
    <w:rsid w:val="005547EC"/>
    <w:rsid w:val="005548A2"/>
    <w:rsid w:val="005548BF"/>
    <w:rsid w:val="00554910"/>
    <w:rsid w:val="00554917"/>
    <w:rsid w:val="0055498F"/>
    <w:rsid w:val="005549CB"/>
    <w:rsid w:val="005549D3"/>
    <w:rsid w:val="00554A2D"/>
    <w:rsid w:val="00554B16"/>
    <w:rsid w:val="00554B61"/>
    <w:rsid w:val="00554B9E"/>
    <w:rsid w:val="00554BF2"/>
    <w:rsid w:val="00554CAE"/>
    <w:rsid w:val="00554D02"/>
    <w:rsid w:val="00554D17"/>
    <w:rsid w:val="00554D2F"/>
    <w:rsid w:val="00554F1E"/>
    <w:rsid w:val="00554F7C"/>
    <w:rsid w:val="00554F8D"/>
    <w:rsid w:val="00555011"/>
    <w:rsid w:val="005550FB"/>
    <w:rsid w:val="00555140"/>
    <w:rsid w:val="0055518A"/>
    <w:rsid w:val="00555239"/>
    <w:rsid w:val="00555266"/>
    <w:rsid w:val="005552F5"/>
    <w:rsid w:val="00555365"/>
    <w:rsid w:val="005554EC"/>
    <w:rsid w:val="005555BF"/>
    <w:rsid w:val="005557AB"/>
    <w:rsid w:val="005557C1"/>
    <w:rsid w:val="00555841"/>
    <w:rsid w:val="00555848"/>
    <w:rsid w:val="00555892"/>
    <w:rsid w:val="00555981"/>
    <w:rsid w:val="00555A7C"/>
    <w:rsid w:val="00555A9B"/>
    <w:rsid w:val="00555AF0"/>
    <w:rsid w:val="00555AF9"/>
    <w:rsid w:val="00555B24"/>
    <w:rsid w:val="00555B8E"/>
    <w:rsid w:val="00555C25"/>
    <w:rsid w:val="00555D77"/>
    <w:rsid w:val="00555E39"/>
    <w:rsid w:val="00555F17"/>
    <w:rsid w:val="00555FAF"/>
    <w:rsid w:val="005560D3"/>
    <w:rsid w:val="0055618F"/>
    <w:rsid w:val="00556295"/>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6"/>
    <w:rsid w:val="00556F67"/>
    <w:rsid w:val="00556F97"/>
    <w:rsid w:val="00556F9E"/>
    <w:rsid w:val="00556FAA"/>
    <w:rsid w:val="005570A3"/>
    <w:rsid w:val="00557107"/>
    <w:rsid w:val="0055714D"/>
    <w:rsid w:val="00557179"/>
    <w:rsid w:val="0055717D"/>
    <w:rsid w:val="00557429"/>
    <w:rsid w:val="005574A0"/>
    <w:rsid w:val="005574AB"/>
    <w:rsid w:val="005574D8"/>
    <w:rsid w:val="0055752D"/>
    <w:rsid w:val="00557660"/>
    <w:rsid w:val="00557677"/>
    <w:rsid w:val="005576D6"/>
    <w:rsid w:val="005576E1"/>
    <w:rsid w:val="005577D6"/>
    <w:rsid w:val="0055783D"/>
    <w:rsid w:val="0055787D"/>
    <w:rsid w:val="0055788B"/>
    <w:rsid w:val="005578CB"/>
    <w:rsid w:val="00557900"/>
    <w:rsid w:val="00557AE9"/>
    <w:rsid w:val="00557B3C"/>
    <w:rsid w:val="00557C61"/>
    <w:rsid w:val="00557C63"/>
    <w:rsid w:val="00557E23"/>
    <w:rsid w:val="00557E2A"/>
    <w:rsid w:val="00557E46"/>
    <w:rsid w:val="00557F00"/>
    <w:rsid w:val="00557F20"/>
    <w:rsid w:val="00557F77"/>
    <w:rsid w:val="00557FA6"/>
    <w:rsid w:val="00560048"/>
    <w:rsid w:val="0056020C"/>
    <w:rsid w:val="00560232"/>
    <w:rsid w:val="00560263"/>
    <w:rsid w:val="005602C9"/>
    <w:rsid w:val="005602F7"/>
    <w:rsid w:val="00560323"/>
    <w:rsid w:val="0056038E"/>
    <w:rsid w:val="0056039D"/>
    <w:rsid w:val="00560475"/>
    <w:rsid w:val="00560571"/>
    <w:rsid w:val="005605A2"/>
    <w:rsid w:val="005605AF"/>
    <w:rsid w:val="00560651"/>
    <w:rsid w:val="005606E5"/>
    <w:rsid w:val="00560738"/>
    <w:rsid w:val="00560786"/>
    <w:rsid w:val="005607CC"/>
    <w:rsid w:val="005607FE"/>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74D"/>
    <w:rsid w:val="00562819"/>
    <w:rsid w:val="005628B0"/>
    <w:rsid w:val="005628B3"/>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2"/>
    <w:rsid w:val="00562F4B"/>
    <w:rsid w:val="00562F6D"/>
    <w:rsid w:val="00562FF0"/>
    <w:rsid w:val="00563093"/>
    <w:rsid w:val="005630B7"/>
    <w:rsid w:val="005630C7"/>
    <w:rsid w:val="00563152"/>
    <w:rsid w:val="005631BB"/>
    <w:rsid w:val="005631FF"/>
    <w:rsid w:val="005632E9"/>
    <w:rsid w:val="00563345"/>
    <w:rsid w:val="00563358"/>
    <w:rsid w:val="00563363"/>
    <w:rsid w:val="005633BE"/>
    <w:rsid w:val="005636BA"/>
    <w:rsid w:val="00563713"/>
    <w:rsid w:val="005637DE"/>
    <w:rsid w:val="00563853"/>
    <w:rsid w:val="005639BD"/>
    <w:rsid w:val="005639F7"/>
    <w:rsid w:val="00563A3D"/>
    <w:rsid w:val="00563A97"/>
    <w:rsid w:val="00563AD4"/>
    <w:rsid w:val="00563B79"/>
    <w:rsid w:val="00563CBD"/>
    <w:rsid w:val="00563CBF"/>
    <w:rsid w:val="00563D71"/>
    <w:rsid w:val="00563D73"/>
    <w:rsid w:val="00563DFE"/>
    <w:rsid w:val="00563EAC"/>
    <w:rsid w:val="00563F69"/>
    <w:rsid w:val="0056402B"/>
    <w:rsid w:val="00564050"/>
    <w:rsid w:val="0056408D"/>
    <w:rsid w:val="0056417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4FFB"/>
    <w:rsid w:val="00565025"/>
    <w:rsid w:val="005650C7"/>
    <w:rsid w:val="005651D4"/>
    <w:rsid w:val="00565466"/>
    <w:rsid w:val="00565484"/>
    <w:rsid w:val="005654DA"/>
    <w:rsid w:val="005655A0"/>
    <w:rsid w:val="005655DA"/>
    <w:rsid w:val="005655EE"/>
    <w:rsid w:val="00565674"/>
    <w:rsid w:val="00565789"/>
    <w:rsid w:val="00565928"/>
    <w:rsid w:val="0056595F"/>
    <w:rsid w:val="00565A02"/>
    <w:rsid w:val="00565AC4"/>
    <w:rsid w:val="00565B9B"/>
    <w:rsid w:val="00565C24"/>
    <w:rsid w:val="00565CF8"/>
    <w:rsid w:val="00565E80"/>
    <w:rsid w:val="00565E87"/>
    <w:rsid w:val="00565F43"/>
    <w:rsid w:val="00565FCB"/>
    <w:rsid w:val="0056602C"/>
    <w:rsid w:val="005660F1"/>
    <w:rsid w:val="00566257"/>
    <w:rsid w:val="00566299"/>
    <w:rsid w:val="0056638F"/>
    <w:rsid w:val="005663CD"/>
    <w:rsid w:val="005663E1"/>
    <w:rsid w:val="00566433"/>
    <w:rsid w:val="0056644B"/>
    <w:rsid w:val="005664A4"/>
    <w:rsid w:val="005664E6"/>
    <w:rsid w:val="00566648"/>
    <w:rsid w:val="0056670E"/>
    <w:rsid w:val="005667B2"/>
    <w:rsid w:val="0056684E"/>
    <w:rsid w:val="0056698D"/>
    <w:rsid w:val="005669F9"/>
    <w:rsid w:val="00566AC5"/>
    <w:rsid w:val="00566BC6"/>
    <w:rsid w:val="00566C1F"/>
    <w:rsid w:val="00566C44"/>
    <w:rsid w:val="00566C8A"/>
    <w:rsid w:val="00566CE3"/>
    <w:rsid w:val="00566CF4"/>
    <w:rsid w:val="00566DF6"/>
    <w:rsid w:val="00566E8A"/>
    <w:rsid w:val="00566E92"/>
    <w:rsid w:val="00566F84"/>
    <w:rsid w:val="0056703B"/>
    <w:rsid w:val="00567050"/>
    <w:rsid w:val="00567059"/>
    <w:rsid w:val="0056707B"/>
    <w:rsid w:val="005670B8"/>
    <w:rsid w:val="005670E8"/>
    <w:rsid w:val="00567118"/>
    <w:rsid w:val="00567195"/>
    <w:rsid w:val="005671CC"/>
    <w:rsid w:val="005671EE"/>
    <w:rsid w:val="005671F5"/>
    <w:rsid w:val="00567243"/>
    <w:rsid w:val="00567255"/>
    <w:rsid w:val="005673BD"/>
    <w:rsid w:val="005674A1"/>
    <w:rsid w:val="005674F0"/>
    <w:rsid w:val="0056767E"/>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0EB"/>
    <w:rsid w:val="0057011C"/>
    <w:rsid w:val="0057015A"/>
    <w:rsid w:val="00570195"/>
    <w:rsid w:val="005701A7"/>
    <w:rsid w:val="005701E7"/>
    <w:rsid w:val="00570259"/>
    <w:rsid w:val="0057025B"/>
    <w:rsid w:val="00570281"/>
    <w:rsid w:val="005702B0"/>
    <w:rsid w:val="005702D0"/>
    <w:rsid w:val="00570321"/>
    <w:rsid w:val="005703C6"/>
    <w:rsid w:val="0057048B"/>
    <w:rsid w:val="00570582"/>
    <w:rsid w:val="00570595"/>
    <w:rsid w:val="0057059E"/>
    <w:rsid w:val="005705CB"/>
    <w:rsid w:val="005705DC"/>
    <w:rsid w:val="0057064C"/>
    <w:rsid w:val="00570651"/>
    <w:rsid w:val="0057070C"/>
    <w:rsid w:val="00570825"/>
    <w:rsid w:val="00570866"/>
    <w:rsid w:val="005708A4"/>
    <w:rsid w:val="00570A84"/>
    <w:rsid w:val="00570C74"/>
    <w:rsid w:val="00570CBE"/>
    <w:rsid w:val="00570D0C"/>
    <w:rsid w:val="00570DAB"/>
    <w:rsid w:val="00570DE2"/>
    <w:rsid w:val="00570E41"/>
    <w:rsid w:val="00570EFC"/>
    <w:rsid w:val="00570F22"/>
    <w:rsid w:val="00570F75"/>
    <w:rsid w:val="00570FC4"/>
    <w:rsid w:val="00571025"/>
    <w:rsid w:val="00571073"/>
    <w:rsid w:val="00571134"/>
    <w:rsid w:val="0057115D"/>
    <w:rsid w:val="005711BE"/>
    <w:rsid w:val="005711C1"/>
    <w:rsid w:val="005711DC"/>
    <w:rsid w:val="005711EC"/>
    <w:rsid w:val="005712D1"/>
    <w:rsid w:val="005713E3"/>
    <w:rsid w:val="005713EE"/>
    <w:rsid w:val="0057146A"/>
    <w:rsid w:val="005714B5"/>
    <w:rsid w:val="0057156E"/>
    <w:rsid w:val="00571700"/>
    <w:rsid w:val="00571780"/>
    <w:rsid w:val="00571796"/>
    <w:rsid w:val="005717C5"/>
    <w:rsid w:val="0057182D"/>
    <w:rsid w:val="00571835"/>
    <w:rsid w:val="00571891"/>
    <w:rsid w:val="005718FC"/>
    <w:rsid w:val="00571936"/>
    <w:rsid w:val="00571A5D"/>
    <w:rsid w:val="00571AE0"/>
    <w:rsid w:val="00571BAC"/>
    <w:rsid w:val="00571BF3"/>
    <w:rsid w:val="00571D8A"/>
    <w:rsid w:val="00571F19"/>
    <w:rsid w:val="00571FDA"/>
    <w:rsid w:val="0057208B"/>
    <w:rsid w:val="0057229D"/>
    <w:rsid w:val="005722FA"/>
    <w:rsid w:val="00572311"/>
    <w:rsid w:val="00572422"/>
    <w:rsid w:val="00572455"/>
    <w:rsid w:val="0057245B"/>
    <w:rsid w:val="00572484"/>
    <w:rsid w:val="00572602"/>
    <w:rsid w:val="0057260A"/>
    <w:rsid w:val="005726D3"/>
    <w:rsid w:val="005726F7"/>
    <w:rsid w:val="00572728"/>
    <w:rsid w:val="0057285D"/>
    <w:rsid w:val="00572991"/>
    <w:rsid w:val="00572996"/>
    <w:rsid w:val="005729D9"/>
    <w:rsid w:val="00572A10"/>
    <w:rsid w:val="00572A19"/>
    <w:rsid w:val="00572B3E"/>
    <w:rsid w:val="00572BCC"/>
    <w:rsid w:val="00572C4D"/>
    <w:rsid w:val="00572C89"/>
    <w:rsid w:val="00572DD9"/>
    <w:rsid w:val="00572EAF"/>
    <w:rsid w:val="00572EE8"/>
    <w:rsid w:val="00572F1F"/>
    <w:rsid w:val="00572F76"/>
    <w:rsid w:val="0057310A"/>
    <w:rsid w:val="00573121"/>
    <w:rsid w:val="005731A5"/>
    <w:rsid w:val="0057323A"/>
    <w:rsid w:val="00573276"/>
    <w:rsid w:val="0057344B"/>
    <w:rsid w:val="00573526"/>
    <w:rsid w:val="00573542"/>
    <w:rsid w:val="00573577"/>
    <w:rsid w:val="005735B3"/>
    <w:rsid w:val="0057374A"/>
    <w:rsid w:val="00573893"/>
    <w:rsid w:val="005738E3"/>
    <w:rsid w:val="005739FF"/>
    <w:rsid w:val="00573A51"/>
    <w:rsid w:val="00573AD8"/>
    <w:rsid w:val="00573B01"/>
    <w:rsid w:val="00573CC4"/>
    <w:rsid w:val="00573DED"/>
    <w:rsid w:val="00573E44"/>
    <w:rsid w:val="00573E6B"/>
    <w:rsid w:val="00573EAF"/>
    <w:rsid w:val="00573F67"/>
    <w:rsid w:val="00573FC1"/>
    <w:rsid w:val="0057407B"/>
    <w:rsid w:val="00574141"/>
    <w:rsid w:val="00574176"/>
    <w:rsid w:val="00574183"/>
    <w:rsid w:val="0057418E"/>
    <w:rsid w:val="00574226"/>
    <w:rsid w:val="005742DE"/>
    <w:rsid w:val="00574415"/>
    <w:rsid w:val="005744AE"/>
    <w:rsid w:val="00574551"/>
    <w:rsid w:val="005745A5"/>
    <w:rsid w:val="005745D0"/>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07D"/>
    <w:rsid w:val="00575141"/>
    <w:rsid w:val="00575178"/>
    <w:rsid w:val="0057519E"/>
    <w:rsid w:val="005751BA"/>
    <w:rsid w:val="005751C2"/>
    <w:rsid w:val="005751DE"/>
    <w:rsid w:val="0057525E"/>
    <w:rsid w:val="00575287"/>
    <w:rsid w:val="005752AC"/>
    <w:rsid w:val="00575330"/>
    <w:rsid w:val="0057533D"/>
    <w:rsid w:val="0057547B"/>
    <w:rsid w:val="005754C5"/>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B8B"/>
    <w:rsid w:val="00575C28"/>
    <w:rsid w:val="00575CC2"/>
    <w:rsid w:val="00575CD8"/>
    <w:rsid w:val="00575E03"/>
    <w:rsid w:val="00575E74"/>
    <w:rsid w:val="00575EB8"/>
    <w:rsid w:val="00575F24"/>
    <w:rsid w:val="0057600B"/>
    <w:rsid w:val="00576076"/>
    <w:rsid w:val="005760A5"/>
    <w:rsid w:val="0057616A"/>
    <w:rsid w:val="00576178"/>
    <w:rsid w:val="00576313"/>
    <w:rsid w:val="00576457"/>
    <w:rsid w:val="00576464"/>
    <w:rsid w:val="00576466"/>
    <w:rsid w:val="005764D8"/>
    <w:rsid w:val="00576521"/>
    <w:rsid w:val="005765CF"/>
    <w:rsid w:val="00576674"/>
    <w:rsid w:val="0057678C"/>
    <w:rsid w:val="005767D3"/>
    <w:rsid w:val="00576819"/>
    <w:rsid w:val="0057684C"/>
    <w:rsid w:val="0057699D"/>
    <w:rsid w:val="00576B33"/>
    <w:rsid w:val="00576C31"/>
    <w:rsid w:val="00576D5A"/>
    <w:rsid w:val="00576D83"/>
    <w:rsid w:val="00576E0F"/>
    <w:rsid w:val="00576E6E"/>
    <w:rsid w:val="00576EAE"/>
    <w:rsid w:val="0057706F"/>
    <w:rsid w:val="005770F3"/>
    <w:rsid w:val="0057711A"/>
    <w:rsid w:val="00577345"/>
    <w:rsid w:val="0057738A"/>
    <w:rsid w:val="005773B2"/>
    <w:rsid w:val="005774C1"/>
    <w:rsid w:val="005774CA"/>
    <w:rsid w:val="0057753B"/>
    <w:rsid w:val="00577689"/>
    <w:rsid w:val="0057769F"/>
    <w:rsid w:val="005776BA"/>
    <w:rsid w:val="0057770A"/>
    <w:rsid w:val="00577716"/>
    <w:rsid w:val="00577726"/>
    <w:rsid w:val="0057782D"/>
    <w:rsid w:val="005778DC"/>
    <w:rsid w:val="005778F3"/>
    <w:rsid w:val="0057794A"/>
    <w:rsid w:val="00577977"/>
    <w:rsid w:val="00577A4D"/>
    <w:rsid w:val="00577C1C"/>
    <w:rsid w:val="00577C2C"/>
    <w:rsid w:val="00577C33"/>
    <w:rsid w:val="00577C67"/>
    <w:rsid w:val="00577C82"/>
    <w:rsid w:val="00577D44"/>
    <w:rsid w:val="00577DA4"/>
    <w:rsid w:val="00577E12"/>
    <w:rsid w:val="00577EB7"/>
    <w:rsid w:val="00577EEF"/>
    <w:rsid w:val="00577FCB"/>
    <w:rsid w:val="005800FB"/>
    <w:rsid w:val="00580163"/>
    <w:rsid w:val="00580232"/>
    <w:rsid w:val="00580307"/>
    <w:rsid w:val="005803BA"/>
    <w:rsid w:val="00580424"/>
    <w:rsid w:val="0058045F"/>
    <w:rsid w:val="005805E6"/>
    <w:rsid w:val="0058073B"/>
    <w:rsid w:val="00580740"/>
    <w:rsid w:val="005807E2"/>
    <w:rsid w:val="0058084B"/>
    <w:rsid w:val="0058086B"/>
    <w:rsid w:val="00580912"/>
    <w:rsid w:val="00580953"/>
    <w:rsid w:val="00580B34"/>
    <w:rsid w:val="00580C32"/>
    <w:rsid w:val="00580C33"/>
    <w:rsid w:val="00580C8F"/>
    <w:rsid w:val="00580D3A"/>
    <w:rsid w:val="00580E99"/>
    <w:rsid w:val="00580ED2"/>
    <w:rsid w:val="005810F0"/>
    <w:rsid w:val="00581147"/>
    <w:rsid w:val="005811DE"/>
    <w:rsid w:val="005811F8"/>
    <w:rsid w:val="005811F9"/>
    <w:rsid w:val="00581238"/>
    <w:rsid w:val="005813D1"/>
    <w:rsid w:val="00581435"/>
    <w:rsid w:val="00581456"/>
    <w:rsid w:val="0058148D"/>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0E1"/>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62"/>
    <w:rsid w:val="005830BC"/>
    <w:rsid w:val="005832CC"/>
    <w:rsid w:val="00583345"/>
    <w:rsid w:val="00583379"/>
    <w:rsid w:val="005833D2"/>
    <w:rsid w:val="0058344F"/>
    <w:rsid w:val="005834C1"/>
    <w:rsid w:val="00583509"/>
    <w:rsid w:val="00583570"/>
    <w:rsid w:val="005835A1"/>
    <w:rsid w:val="005835DE"/>
    <w:rsid w:val="00583603"/>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8E"/>
    <w:rsid w:val="00584091"/>
    <w:rsid w:val="00584122"/>
    <w:rsid w:val="005842E7"/>
    <w:rsid w:val="00584310"/>
    <w:rsid w:val="0058433C"/>
    <w:rsid w:val="005843AF"/>
    <w:rsid w:val="005843C0"/>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E24"/>
    <w:rsid w:val="00584ECB"/>
    <w:rsid w:val="00584F19"/>
    <w:rsid w:val="00584F3C"/>
    <w:rsid w:val="00584FA7"/>
    <w:rsid w:val="005850C3"/>
    <w:rsid w:val="00585193"/>
    <w:rsid w:val="005851D0"/>
    <w:rsid w:val="00585206"/>
    <w:rsid w:val="00585368"/>
    <w:rsid w:val="005853F1"/>
    <w:rsid w:val="0058544A"/>
    <w:rsid w:val="0058565C"/>
    <w:rsid w:val="0058566C"/>
    <w:rsid w:val="005856C0"/>
    <w:rsid w:val="00585725"/>
    <w:rsid w:val="005857B1"/>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9D"/>
    <w:rsid w:val="005865D6"/>
    <w:rsid w:val="00586634"/>
    <w:rsid w:val="00586672"/>
    <w:rsid w:val="00586771"/>
    <w:rsid w:val="005868A2"/>
    <w:rsid w:val="005868DD"/>
    <w:rsid w:val="0058692E"/>
    <w:rsid w:val="00586939"/>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43"/>
    <w:rsid w:val="00587B87"/>
    <w:rsid w:val="00587C0E"/>
    <w:rsid w:val="00587C17"/>
    <w:rsid w:val="00587D1A"/>
    <w:rsid w:val="00587D90"/>
    <w:rsid w:val="00587DC0"/>
    <w:rsid w:val="00587E45"/>
    <w:rsid w:val="00587EAC"/>
    <w:rsid w:val="00587FB8"/>
    <w:rsid w:val="00587FFB"/>
    <w:rsid w:val="0059001B"/>
    <w:rsid w:val="00590043"/>
    <w:rsid w:val="005900C5"/>
    <w:rsid w:val="005900D4"/>
    <w:rsid w:val="0059014D"/>
    <w:rsid w:val="00590194"/>
    <w:rsid w:val="00590204"/>
    <w:rsid w:val="005902CF"/>
    <w:rsid w:val="00590343"/>
    <w:rsid w:val="005903EC"/>
    <w:rsid w:val="0059042E"/>
    <w:rsid w:val="0059044F"/>
    <w:rsid w:val="005904AF"/>
    <w:rsid w:val="005904D0"/>
    <w:rsid w:val="005906E7"/>
    <w:rsid w:val="0059071E"/>
    <w:rsid w:val="005907D7"/>
    <w:rsid w:val="005907FF"/>
    <w:rsid w:val="0059080F"/>
    <w:rsid w:val="0059081B"/>
    <w:rsid w:val="005908C7"/>
    <w:rsid w:val="005909A1"/>
    <w:rsid w:val="00590A16"/>
    <w:rsid w:val="00590A73"/>
    <w:rsid w:val="00590B44"/>
    <w:rsid w:val="00590CA6"/>
    <w:rsid w:val="00590DA5"/>
    <w:rsid w:val="00590E03"/>
    <w:rsid w:val="00590E48"/>
    <w:rsid w:val="00590F12"/>
    <w:rsid w:val="00590F94"/>
    <w:rsid w:val="00590FD1"/>
    <w:rsid w:val="005910B6"/>
    <w:rsid w:val="00591160"/>
    <w:rsid w:val="00591202"/>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2FB"/>
    <w:rsid w:val="0059245D"/>
    <w:rsid w:val="0059247A"/>
    <w:rsid w:val="005924AE"/>
    <w:rsid w:val="00592675"/>
    <w:rsid w:val="00592697"/>
    <w:rsid w:val="00592836"/>
    <w:rsid w:val="005928CD"/>
    <w:rsid w:val="005928E3"/>
    <w:rsid w:val="00592942"/>
    <w:rsid w:val="00592966"/>
    <w:rsid w:val="0059298E"/>
    <w:rsid w:val="005929F5"/>
    <w:rsid w:val="00592A47"/>
    <w:rsid w:val="00592AAA"/>
    <w:rsid w:val="00592B2D"/>
    <w:rsid w:val="00592B8F"/>
    <w:rsid w:val="00592CA0"/>
    <w:rsid w:val="00592CC7"/>
    <w:rsid w:val="00592CDF"/>
    <w:rsid w:val="00592CE9"/>
    <w:rsid w:val="00592D64"/>
    <w:rsid w:val="00592EDD"/>
    <w:rsid w:val="00592FA7"/>
    <w:rsid w:val="00592FD1"/>
    <w:rsid w:val="00593007"/>
    <w:rsid w:val="00593008"/>
    <w:rsid w:val="00593029"/>
    <w:rsid w:val="0059302B"/>
    <w:rsid w:val="00593063"/>
    <w:rsid w:val="00593091"/>
    <w:rsid w:val="0059315B"/>
    <w:rsid w:val="0059315C"/>
    <w:rsid w:val="0059318D"/>
    <w:rsid w:val="00593217"/>
    <w:rsid w:val="00593226"/>
    <w:rsid w:val="00593264"/>
    <w:rsid w:val="005932D3"/>
    <w:rsid w:val="00593364"/>
    <w:rsid w:val="00593465"/>
    <w:rsid w:val="005934F5"/>
    <w:rsid w:val="00593512"/>
    <w:rsid w:val="0059360E"/>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0"/>
    <w:rsid w:val="0059444D"/>
    <w:rsid w:val="005944DB"/>
    <w:rsid w:val="00594511"/>
    <w:rsid w:val="00594554"/>
    <w:rsid w:val="0059457F"/>
    <w:rsid w:val="005945AA"/>
    <w:rsid w:val="00594622"/>
    <w:rsid w:val="00594699"/>
    <w:rsid w:val="0059469E"/>
    <w:rsid w:val="00594719"/>
    <w:rsid w:val="0059479E"/>
    <w:rsid w:val="005947FD"/>
    <w:rsid w:val="00594813"/>
    <w:rsid w:val="00594848"/>
    <w:rsid w:val="00594863"/>
    <w:rsid w:val="0059493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A6"/>
    <w:rsid w:val="005954B7"/>
    <w:rsid w:val="005954E1"/>
    <w:rsid w:val="00595554"/>
    <w:rsid w:val="0059556C"/>
    <w:rsid w:val="00595579"/>
    <w:rsid w:val="005955C6"/>
    <w:rsid w:val="00595620"/>
    <w:rsid w:val="0059567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EF0"/>
    <w:rsid w:val="00595F99"/>
    <w:rsid w:val="0059606F"/>
    <w:rsid w:val="0059633C"/>
    <w:rsid w:val="005963B2"/>
    <w:rsid w:val="005963C3"/>
    <w:rsid w:val="00596406"/>
    <w:rsid w:val="00596451"/>
    <w:rsid w:val="005965C1"/>
    <w:rsid w:val="005966A2"/>
    <w:rsid w:val="00596707"/>
    <w:rsid w:val="00596759"/>
    <w:rsid w:val="00596774"/>
    <w:rsid w:val="00596949"/>
    <w:rsid w:val="00596951"/>
    <w:rsid w:val="00596984"/>
    <w:rsid w:val="00596A02"/>
    <w:rsid w:val="00596AE0"/>
    <w:rsid w:val="00596BF2"/>
    <w:rsid w:val="00596C0F"/>
    <w:rsid w:val="00596C3C"/>
    <w:rsid w:val="00596C5D"/>
    <w:rsid w:val="00596D86"/>
    <w:rsid w:val="00596DD3"/>
    <w:rsid w:val="00596E05"/>
    <w:rsid w:val="00596F09"/>
    <w:rsid w:val="00597138"/>
    <w:rsid w:val="0059716D"/>
    <w:rsid w:val="00597182"/>
    <w:rsid w:val="005971FF"/>
    <w:rsid w:val="00597212"/>
    <w:rsid w:val="00597213"/>
    <w:rsid w:val="00597251"/>
    <w:rsid w:val="00597256"/>
    <w:rsid w:val="00597259"/>
    <w:rsid w:val="0059725C"/>
    <w:rsid w:val="00597355"/>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BDF"/>
    <w:rsid w:val="00597C7F"/>
    <w:rsid w:val="00597CE2"/>
    <w:rsid w:val="00597CE8"/>
    <w:rsid w:val="00597D2D"/>
    <w:rsid w:val="00597D7B"/>
    <w:rsid w:val="00597DF3"/>
    <w:rsid w:val="00597E1E"/>
    <w:rsid w:val="00597F67"/>
    <w:rsid w:val="00597FA4"/>
    <w:rsid w:val="005A010A"/>
    <w:rsid w:val="005A028D"/>
    <w:rsid w:val="005A02E8"/>
    <w:rsid w:val="005A032F"/>
    <w:rsid w:val="005A0374"/>
    <w:rsid w:val="005A0383"/>
    <w:rsid w:val="005A045E"/>
    <w:rsid w:val="005A0508"/>
    <w:rsid w:val="005A05C9"/>
    <w:rsid w:val="005A062F"/>
    <w:rsid w:val="005A0642"/>
    <w:rsid w:val="005A07E7"/>
    <w:rsid w:val="005A0857"/>
    <w:rsid w:val="005A0924"/>
    <w:rsid w:val="005A0961"/>
    <w:rsid w:val="005A09E2"/>
    <w:rsid w:val="005A09F9"/>
    <w:rsid w:val="005A0AA7"/>
    <w:rsid w:val="005A0B68"/>
    <w:rsid w:val="005A0C1B"/>
    <w:rsid w:val="005A0C3E"/>
    <w:rsid w:val="005A0D6B"/>
    <w:rsid w:val="005A0E62"/>
    <w:rsid w:val="005A0F71"/>
    <w:rsid w:val="005A1049"/>
    <w:rsid w:val="005A113C"/>
    <w:rsid w:val="005A1146"/>
    <w:rsid w:val="005A1497"/>
    <w:rsid w:val="005A1621"/>
    <w:rsid w:val="005A1678"/>
    <w:rsid w:val="005A1778"/>
    <w:rsid w:val="005A17A3"/>
    <w:rsid w:val="005A181E"/>
    <w:rsid w:val="005A1833"/>
    <w:rsid w:val="005A18A1"/>
    <w:rsid w:val="005A1975"/>
    <w:rsid w:val="005A19D5"/>
    <w:rsid w:val="005A1A63"/>
    <w:rsid w:val="005A1ACC"/>
    <w:rsid w:val="005A1B75"/>
    <w:rsid w:val="005A1B80"/>
    <w:rsid w:val="005A1BEE"/>
    <w:rsid w:val="005A1CBB"/>
    <w:rsid w:val="005A1CF9"/>
    <w:rsid w:val="005A1D09"/>
    <w:rsid w:val="005A1D49"/>
    <w:rsid w:val="005A1D78"/>
    <w:rsid w:val="005A1D94"/>
    <w:rsid w:val="005A1DA8"/>
    <w:rsid w:val="005A1E77"/>
    <w:rsid w:val="005A1E95"/>
    <w:rsid w:val="005A1F64"/>
    <w:rsid w:val="005A1FAE"/>
    <w:rsid w:val="005A1FE1"/>
    <w:rsid w:val="005A2041"/>
    <w:rsid w:val="005A2075"/>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CDC"/>
    <w:rsid w:val="005A2DC9"/>
    <w:rsid w:val="005A2E92"/>
    <w:rsid w:val="005A2EF7"/>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A2F"/>
    <w:rsid w:val="005A3B38"/>
    <w:rsid w:val="005A3BB4"/>
    <w:rsid w:val="005A3BBF"/>
    <w:rsid w:val="005A3BE8"/>
    <w:rsid w:val="005A3C11"/>
    <w:rsid w:val="005A3C2A"/>
    <w:rsid w:val="005A3D92"/>
    <w:rsid w:val="005A3E9A"/>
    <w:rsid w:val="005A3EA1"/>
    <w:rsid w:val="005A3F08"/>
    <w:rsid w:val="005A3F1B"/>
    <w:rsid w:val="005A3F31"/>
    <w:rsid w:val="005A3F44"/>
    <w:rsid w:val="005A3F82"/>
    <w:rsid w:val="005A3FA1"/>
    <w:rsid w:val="005A4027"/>
    <w:rsid w:val="005A4064"/>
    <w:rsid w:val="005A40A9"/>
    <w:rsid w:val="005A420E"/>
    <w:rsid w:val="005A42FC"/>
    <w:rsid w:val="005A433E"/>
    <w:rsid w:val="005A43F4"/>
    <w:rsid w:val="005A441C"/>
    <w:rsid w:val="005A451D"/>
    <w:rsid w:val="005A46D3"/>
    <w:rsid w:val="005A47A1"/>
    <w:rsid w:val="005A4815"/>
    <w:rsid w:val="005A4890"/>
    <w:rsid w:val="005A4894"/>
    <w:rsid w:val="005A48C8"/>
    <w:rsid w:val="005A49D2"/>
    <w:rsid w:val="005A4A78"/>
    <w:rsid w:val="005A4ABB"/>
    <w:rsid w:val="005A4AD6"/>
    <w:rsid w:val="005A4BBC"/>
    <w:rsid w:val="005A4BF5"/>
    <w:rsid w:val="005A4CA7"/>
    <w:rsid w:val="005A4DA8"/>
    <w:rsid w:val="005A4E44"/>
    <w:rsid w:val="005A4EEC"/>
    <w:rsid w:val="005A4F39"/>
    <w:rsid w:val="005A4FFB"/>
    <w:rsid w:val="005A50E9"/>
    <w:rsid w:val="005A5243"/>
    <w:rsid w:val="005A529A"/>
    <w:rsid w:val="005A52E1"/>
    <w:rsid w:val="005A536E"/>
    <w:rsid w:val="005A538B"/>
    <w:rsid w:val="005A5445"/>
    <w:rsid w:val="005A549D"/>
    <w:rsid w:val="005A558D"/>
    <w:rsid w:val="005A560B"/>
    <w:rsid w:val="005A566E"/>
    <w:rsid w:val="005A5677"/>
    <w:rsid w:val="005A5710"/>
    <w:rsid w:val="005A577F"/>
    <w:rsid w:val="005A581F"/>
    <w:rsid w:val="005A5885"/>
    <w:rsid w:val="005A5892"/>
    <w:rsid w:val="005A58A3"/>
    <w:rsid w:val="005A5993"/>
    <w:rsid w:val="005A5A86"/>
    <w:rsid w:val="005A5C16"/>
    <w:rsid w:val="005A5D32"/>
    <w:rsid w:val="005A5D89"/>
    <w:rsid w:val="005A5E2A"/>
    <w:rsid w:val="005A5E67"/>
    <w:rsid w:val="005A5F75"/>
    <w:rsid w:val="005A6071"/>
    <w:rsid w:val="005A611A"/>
    <w:rsid w:val="005A611F"/>
    <w:rsid w:val="005A6188"/>
    <w:rsid w:val="005A628D"/>
    <w:rsid w:val="005A6390"/>
    <w:rsid w:val="005A63D3"/>
    <w:rsid w:val="005A6489"/>
    <w:rsid w:val="005A64CE"/>
    <w:rsid w:val="005A6507"/>
    <w:rsid w:val="005A651D"/>
    <w:rsid w:val="005A6579"/>
    <w:rsid w:val="005A666B"/>
    <w:rsid w:val="005A6731"/>
    <w:rsid w:val="005A6939"/>
    <w:rsid w:val="005A6A20"/>
    <w:rsid w:val="005A6A2B"/>
    <w:rsid w:val="005A6A53"/>
    <w:rsid w:val="005A6C1D"/>
    <w:rsid w:val="005A6D2C"/>
    <w:rsid w:val="005A6D98"/>
    <w:rsid w:val="005A6E0F"/>
    <w:rsid w:val="005A6E6B"/>
    <w:rsid w:val="005A6EAD"/>
    <w:rsid w:val="005A6F57"/>
    <w:rsid w:val="005A6F65"/>
    <w:rsid w:val="005A6FFB"/>
    <w:rsid w:val="005A702D"/>
    <w:rsid w:val="005A704E"/>
    <w:rsid w:val="005A705A"/>
    <w:rsid w:val="005A714F"/>
    <w:rsid w:val="005A7219"/>
    <w:rsid w:val="005A72AC"/>
    <w:rsid w:val="005A74F2"/>
    <w:rsid w:val="005A758B"/>
    <w:rsid w:val="005A7646"/>
    <w:rsid w:val="005A7666"/>
    <w:rsid w:val="005A76BC"/>
    <w:rsid w:val="005A76E0"/>
    <w:rsid w:val="005A76F8"/>
    <w:rsid w:val="005A7787"/>
    <w:rsid w:val="005A78E5"/>
    <w:rsid w:val="005A78E6"/>
    <w:rsid w:val="005A792C"/>
    <w:rsid w:val="005A79F5"/>
    <w:rsid w:val="005A79F7"/>
    <w:rsid w:val="005A7A27"/>
    <w:rsid w:val="005A7A32"/>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CC"/>
    <w:rsid w:val="005B03FF"/>
    <w:rsid w:val="005B0475"/>
    <w:rsid w:val="005B049B"/>
    <w:rsid w:val="005B04D1"/>
    <w:rsid w:val="005B0562"/>
    <w:rsid w:val="005B060C"/>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0B7"/>
    <w:rsid w:val="005B11A9"/>
    <w:rsid w:val="005B11D7"/>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81D"/>
    <w:rsid w:val="005B1831"/>
    <w:rsid w:val="005B1958"/>
    <w:rsid w:val="005B1A0D"/>
    <w:rsid w:val="005B1A0E"/>
    <w:rsid w:val="005B1B1A"/>
    <w:rsid w:val="005B1B3C"/>
    <w:rsid w:val="005B1BB4"/>
    <w:rsid w:val="005B1C52"/>
    <w:rsid w:val="005B1CA8"/>
    <w:rsid w:val="005B1D1B"/>
    <w:rsid w:val="005B1FA0"/>
    <w:rsid w:val="005B204B"/>
    <w:rsid w:val="005B20E0"/>
    <w:rsid w:val="005B2171"/>
    <w:rsid w:val="005B22C2"/>
    <w:rsid w:val="005B23ED"/>
    <w:rsid w:val="005B23F5"/>
    <w:rsid w:val="005B248D"/>
    <w:rsid w:val="005B2556"/>
    <w:rsid w:val="005B25D5"/>
    <w:rsid w:val="005B2644"/>
    <w:rsid w:val="005B268F"/>
    <w:rsid w:val="005B2746"/>
    <w:rsid w:val="005B27FD"/>
    <w:rsid w:val="005B28F6"/>
    <w:rsid w:val="005B2906"/>
    <w:rsid w:val="005B2907"/>
    <w:rsid w:val="005B2A24"/>
    <w:rsid w:val="005B2A30"/>
    <w:rsid w:val="005B2A98"/>
    <w:rsid w:val="005B2B02"/>
    <w:rsid w:val="005B2B37"/>
    <w:rsid w:val="005B2B45"/>
    <w:rsid w:val="005B2D79"/>
    <w:rsid w:val="005B2DE9"/>
    <w:rsid w:val="005B2E70"/>
    <w:rsid w:val="005B2E89"/>
    <w:rsid w:val="005B2F53"/>
    <w:rsid w:val="005B2F6C"/>
    <w:rsid w:val="005B2F83"/>
    <w:rsid w:val="005B2F9D"/>
    <w:rsid w:val="005B2FBD"/>
    <w:rsid w:val="005B3150"/>
    <w:rsid w:val="005B3193"/>
    <w:rsid w:val="005B33BE"/>
    <w:rsid w:val="005B341E"/>
    <w:rsid w:val="005B346C"/>
    <w:rsid w:val="005B348F"/>
    <w:rsid w:val="005B34C1"/>
    <w:rsid w:val="005B3587"/>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298"/>
    <w:rsid w:val="005B4318"/>
    <w:rsid w:val="005B4355"/>
    <w:rsid w:val="005B43AC"/>
    <w:rsid w:val="005B43FF"/>
    <w:rsid w:val="005B447C"/>
    <w:rsid w:val="005B44D2"/>
    <w:rsid w:val="005B454B"/>
    <w:rsid w:val="005B45EA"/>
    <w:rsid w:val="005B474A"/>
    <w:rsid w:val="005B47E9"/>
    <w:rsid w:val="005B49CE"/>
    <w:rsid w:val="005B4A2D"/>
    <w:rsid w:val="005B4A50"/>
    <w:rsid w:val="005B4B34"/>
    <w:rsid w:val="005B4BE3"/>
    <w:rsid w:val="005B4BF5"/>
    <w:rsid w:val="005B4C06"/>
    <w:rsid w:val="005B4DBA"/>
    <w:rsid w:val="005B4DD9"/>
    <w:rsid w:val="005B4DE0"/>
    <w:rsid w:val="005B4EA3"/>
    <w:rsid w:val="005B4FCD"/>
    <w:rsid w:val="005B50BE"/>
    <w:rsid w:val="005B526A"/>
    <w:rsid w:val="005B52D9"/>
    <w:rsid w:val="005B5403"/>
    <w:rsid w:val="005B5422"/>
    <w:rsid w:val="005B5488"/>
    <w:rsid w:val="005B5542"/>
    <w:rsid w:val="005B566F"/>
    <w:rsid w:val="005B56FB"/>
    <w:rsid w:val="005B5854"/>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50"/>
    <w:rsid w:val="005B6F6C"/>
    <w:rsid w:val="005B7074"/>
    <w:rsid w:val="005B70C1"/>
    <w:rsid w:val="005B71A1"/>
    <w:rsid w:val="005B7323"/>
    <w:rsid w:val="005B733D"/>
    <w:rsid w:val="005B73B0"/>
    <w:rsid w:val="005B746C"/>
    <w:rsid w:val="005B759F"/>
    <w:rsid w:val="005B7651"/>
    <w:rsid w:val="005B76CB"/>
    <w:rsid w:val="005B76F6"/>
    <w:rsid w:val="005B7787"/>
    <w:rsid w:val="005B77A3"/>
    <w:rsid w:val="005B781A"/>
    <w:rsid w:val="005B7860"/>
    <w:rsid w:val="005B7874"/>
    <w:rsid w:val="005B78C9"/>
    <w:rsid w:val="005B78E8"/>
    <w:rsid w:val="005B7927"/>
    <w:rsid w:val="005B798B"/>
    <w:rsid w:val="005B7BF4"/>
    <w:rsid w:val="005B7C2F"/>
    <w:rsid w:val="005B7D18"/>
    <w:rsid w:val="005B7D21"/>
    <w:rsid w:val="005B7D22"/>
    <w:rsid w:val="005B7D9F"/>
    <w:rsid w:val="005B7E74"/>
    <w:rsid w:val="005B7EE8"/>
    <w:rsid w:val="005B7FD4"/>
    <w:rsid w:val="005B7FF0"/>
    <w:rsid w:val="005C0009"/>
    <w:rsid w:val="005C0176"/>
    <w:rsid w:val="005C0293"/>
    <w:rsid w:val="005C033B"/>
    <w:rsid w:val="005C037E"/>
    <w:rsid w:val="005C0394"/>
    <w:rsid w:val="005C040A"/>
    <w:rsid w:val="005C0457"/>
    <w:rsid w:val="005C0485"/>
    <w:rsid w:val="005C05EB"/>
    <w:rsid w:val="005C05FF"/>
    <w:rsid w:val="005C0671"/>
    <w:rsid w:val="005C0782"/>
    <w:rsid w:val="005C0892"/>
    <w:rsid w:val="005C08BF"/>
    <w:rsid w:val="005C08C4"/>
    <w:rsid w:val="005C09DD"/>
    <w:rsid w:val="005C0A0D"/>
    <w:rsid w:val="005C0A6F"/>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33"/>
    <w:rsid w:val="005C1273"/>
    <w:rsid w:val="005C1277"/>
    <w:rsid w:val="005C127F"/>
    <w:rsid w:val="005C1400"/>
    <w:rsid w:val="005C166B"/>
    <w:rsid w:val="005C16F3"/>
    <w:rsid w:val="005C1737"/>
    <w:rsid w:val="005C1830"/>
    <w:rsid w:val="005C1850"/>
    <w:rsid w:val="005C185F"/>
    <w:rsid w:val="005C1BD6"/>
    <w:rsid w:val="005C1C8B"/>
    <w:rsid w:val="005C1CAB"/>
    <w:rsid w:val="005C1D36"/>
    <w:rsid w:val="005C1F4B"/>
    <w:rsid w:val="005C1FD3"/>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CE"/>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74"/>
    <w:rsid w:val="005C3F8F"/>
    <w:rsid w:val="005C3FD2"/>
    <w:rsid w:val="005C4059"/>
    <w:rsid w:val="005C406F"/>
    <w:rsid w:val="005C40C3"/>
    <w:rsid w:val="005C4116"/>
    <w:rsid w:val="005C4184"/>
    <w:rsid w:val="005C41F6"/>
    <w:rsid w:val="005C4217"/>
    <w:rsid w:val="005C42A3"/>
    <w:rsid w:val="005C43BF"/>
    <w:rsid w:val="005C4440"/>
    <w:rsid w:val="005C4515"/>
    <w:rsid w:val="005C453D"/>
    <w:rsid w:val="005C4592"/>
    <w:rsid w:val="005C45D5"/>
    <w:rsid w:val="005C460F"/>
    <w:rsid w:val="005C4614"/>
    <w:rsid w:val="005C471E"/>
    <w:rsid w:val="005C47B2"/>
    <w:rsid w:val="005C47D5"/>
    <w:rsid w:val="005C47FE"/>
    <w:rsid w:val="005C4920"/>
    <w:rsid w:val="005C4B25"/>
    <w:rsid w:val="005C4B57"/>
    <w:rsid w:val="005C4B80"/>
    <w:rsid w:val="005C4C2B"/>
    <w:rsid w:val="005C4D2D"/>
    <w:rsid w:val="005C4E24"/>
    <w:rsid w:val="005C4E64"/>
    <w:rsid w:val="005C5106"/>
    <w:rsid w:val="005C51E2"/>
    <w:rsid w:val="005C525D"/>
    <w:rsid w:val="005C53EB"/>
    <w:rsid w:val="005C5626"/>
    <w:rsid w:val="005C562C"/>
    <w:rsid w:val="005C5655"/>
    <w:rsid w:val="005C57CF"/>
    <w:rsid w:val="005C57D0"/>
    <w:rsid w:val="005C58BC"/>
    <w:rsid w:val="005C5976"/>
    <w:rsid w:val="005C5BA9"/>
    <w:rsid w:val="005C5C01"/>
    <w:rsid w:val="005C5C11"/>
    <w:rsid w:val="005C5C27"/>
    <w:rsid w:val="005C5CB3"/>
    <w:rsid w:val="005C5DBB"/>
    <w:rsid w:val="005C5DE8"/>
    <w:rsid w:val="005C5F5E"/>
    <w:rsid w:val="005C6034"/>
    <w:rsid w:val="005C60F6"/>
    <w:rsid w:val="005C6186"/>
    <w:rsid w:val="005C61C6"/>
    <w:rsid w:val="005C6209"/>
    <w:rsid w:val="005C625E"/>
    <w:rsid w:val="005C63D8"/>
    <w:rsid w:val="005C646C"/>
    <w:rsid w:val="005C6479"/>
    <w:rsid w:val="005C6583"/>
    <w:rsid w:val="005C6595"/>
    <w:rsid w:val="005C66AD"/>
    <w:rsid w:val="005C6739"/>
    <w:rsid w:val="005C674D"/>
    <w:rsid w:val="005C693F"/>
    <w:rsid w:val="005C69D1"/>
    <w:rsid w:val="005C6A80"/>
    <w:rsid w:val="005C6B11"/>
    <w:rsid w:val="005C6C38"/>
    <w:rsid w:val="005C6E0C"/>
    <w:rsid w:val="005C6EB9"/>
    <w:rsid w:val="005C7143"/>
    <w:rsid w:val="005C714F"/>
    <w:rsid w:val="005C7160"/>
    <w:rsid w:val="005C71B8"/>
    <w:rsid w:val="005C7213"/>
    <w:rsid w:val="005C724A"/>
    <w:rsid w:val="005C72BA"/>
    <w:rsid w:val="005C7366"/>
    <w:rsid w:val="005C737F"/>
    <w:rsid w:val="005C7387"/>
    <w:rsid w:val="005C73AA"/>
    <w:rsid w:val="005C73D8"/>
    <w:rsid w:val="005C745E"/>
    <w:rsid w:val="005C74C1"/>
    <w:rsid w:val="005C7575"/>
    <w:rsid w:val="005C7657"/>
    <w:rsid w:val="005C7751"/>
    <w:rsid w:val="005C7822"/>
    <w:rsid w:val="005C784A"/>
    <w:rsid w:val="005C7902"/>
    <w:rsid w:val="005C79E5"/>
    <w:rsid w:val="005C7AE6"/>
    <w:rsid w:val="005C7B3A"/>
    <w:rsid w:val="005C7C4E"/>
    <w:rsid w:val="005C7C8D"/>
    <w:rsid w:val="005C7C9A"/>
    <w:rsid w:val="005C7D0B"/>
    <w:rsid w:val="005C7D10"/>
    <w:rsid w:val="005C7DE3"/>
    <w:rsid w:val="005C7EDD"/>
    <w:rsid w:val="005C7EFE"/>
    <w:rsid w:val="005C7F85"/>
    <w:rsid w:val="005D0027"/>
    <w:rsid w:val="005D00E0"/>
    <w:rsid w:val="005D0114"/>
    <w:rsid w:val="005D0139"/>
    <w:rsid w:val="005D0168"/>
    <w:rsid w:val="005D017A"/>
    <w:rsid w:val="005D021C"/>
    <w:rsid w:val="005D04FB"/>
    <w:rsid w:val="005D0582"/>
    <w:rsid w:val="005D05FA"/>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075"/>
    <w:rsid w:val="005D1129"/>
    <w:rsid w:val="005D1184"/>
    <w:rsid w:val="005D11A5"/>
    <w:rsid w:val="005D11BB"/>
    <w:rsid w:val="005D1232"/>
    <w:rsid w:val="005D12FC"/>
    <w:rsid w:val="005D1326"/>
    <w:rsid w:val="005D14E7"/>
    <w:rsid w:val="005D1548"/>
    <w:rsid w:val="005D158F"/>
    <w:rsid w:val="005D15F1"/>
    <w:rsid w:val="005D1653"/>
    <w:rsid w:val="005D17B8"/>
    <w:rsid w:val="005D181C"/>
    <w:rsid w:val="005D1823"/>
    <w:rsid w:val="005D1B5F"/>
    <w:rsid w:val="005D1C73"/>
    <w:rsid w:val="005D1C9C"/>
    <w:rsid w:val="005D1D78"/>
    <w:rsid w:val="005D1FA8"/>
    <w:rsid w:val="005D1FD1"/>
    <w:rsid w:val="005D200D"/>
    <w:rsid w:val="005D20EB"/>
    <w:rsid w:val="005D21E3"/>
    <w:rsid w:val="005D224E"/>
    <w:rsid w:val="005D22BE"/>
    <w:rsid w:val="005D2313"/>
    <w:rsid w:val="005D23A1"/>
    <w:rsid w:val="005D23BC"/>
    <w:rsid w:val="005D23C6"/>
    <w:rsid w:val="005D2400"/>
    <w:rsid w:val="005D2410"/>
    <w:rsid w:val="005D24C3"/>
    <w:rsid w:val="005D24D8"/>
    <w:rsid w:val="005D251B"/>
    <w:rsid w:val="005D266A"/>
    <w:rsid w:val="005D26B9"/>
    <w:rsid w:val="005D282A"/>
    <w:rsid w:val="005D284B"/>
    <w:rsid w:val="005D286A"/>
    <w:rsid w:val="005D2AE5"/>
    <w:rsid w:val="005D2CAA"/>
    <w:rsid w:val="005D2D28"/>
    <w:rsid w:val="005D2D9D"/>
    <w:rsid w:val="005D2E8D"/>
    <w:rsid w:val="005D2E9C"/>
    <w:rsid w:val="005D2F89"/>
    <w:rsid w:val="005D2FC6"/>
    <w:rsid w:val="005D3036"/>
    <w:rsid w:val="005D306D"/>
    <w:rsid w:val="005D30DD"/>
    <w:rsid w:val="005D3120"/>
    <w:rsid w:val="005D32AC"/>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8C"/>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6B"/>
    <w:rsid w:val="005D47E8"/>
    <w:rsid w:val="005D496B"/>
    <w:rsid w:val="005D49C6"/>
    <w:rsid w:val="005D4A83"/>
    <w:rsid w:val="005D4B18"/>
    <w:rsid w:val="005D4B20"/>
    <w:rsid w:val="005D4BAC"/>
    <w:rsid w:val="005D4C1F"/>
    <w:rsid w:val="005D4C81"/>
    <w:rsid w:val="005D4C95"/>
    <w:rsid w:val="005D4D6A"/>
    <w:rsid w:val="005D4E4C"/>
    <w:rsid w:val="005D4E7A"/>
    <w:rsid w:val="005D4ECF"/>
    <w:rsid w:val="005D4F2B"/>
    <w:rsid w:val="005D4FA7"/>
    <w:rsid w:val="005D4FCB"/>
    <w:rsid w:val="005D4FE0"/>
    <w:rsid w:val="005D5006"/>
    <w:rsid w:val="005D5136"/>
    <w:rsid w:val="005D515D"/>
    <w:rsid w:val="005D51B2"/>
    <w:rsid w:val="005D51F4"/>
    <w:rsid w:val="005D52CF"/>
    <w:rsid w:val="005D538E"/>
    <w:rsid w:val="005D53AF"/>
    <w:rsid w:val="005D5412"/>
    <w:rsid w:val="005D548A"/>
    <w:rsid w:val="005D55AF"/>
    <w:rsid w:val="005D55C9"/>
    <w:rsid w:val="005D5625"/>
    <w:rsid w:val="005D57C6"/>
    <w:rsid w:val="005D57DF"/>
    <w:rsid w:val="005D582D"/>
    <w:rsid w:val="005D585D"/>
    <w:rsid w:val="005D5AA4"/>
    <w:rsid w:val="005D5BF0"/>
    <w:rsid w:val="005D5C4A"/>
    <w:rsid w:val="005D5C5D"/>
    <w:rsid w:val="005D5D51"/>
    <w:rsid w:val="005D5E25"/>
    <w:rsid w:val="005D5E30"/>
    <w:rsid w:val="005D5F8E"/>
    <w:rsid w:val="005D6028"/>
    <w:rsid w:val="005D6065"/>
    <w:rsid w:val="005D6082"/>
    <w:rsid w:val="005D610C"/>
    <w:rsid w:val="005D611E"/>
    <w:rsid w:val="005D6134"/>
    <w:rsid w:val="005D613F"/>
    <w:rsid w:val="005D61B6"/>
    <w:rsid w:val="005D620F"/>
    <w:rsid w:val="005D62AC"/>
    <w:rsid w:val="005D6304"/>
    <w:rsid w:val="005D637C"/>
    <w:rsid w:val="005D63F4"/>
    <w:rsid w:val="005D64E7"/>
    <w:rsid w:val="005D6591"/>
    <w:rsid w:val="005D6657"/>
    <w:rsid w:val="005D667E"/>
    <w:rsid w:val="005D676E"/>
    <w:rsid w:val="005D6879"/>
    <w:rsid w:val="005D689A"/>
    <w:rsid w:val="005D690D"/>
    <w:rsid w:val="005D6961"/>
    <w:rsid w:val="005D69E6"/>
    <w:rsid w:val="005D6A6D"/>
    <w:rsid w:val="005D6A7D"/>
    <w:rsid w:val="005D6A94"/>
    <w:rsid w:val="005D6AC2"/>
    <w:rsid w:val="005D6BE6"/>
    <w:rsid w:val="005D6BF4"/>
    <w:rsid w:val="005D6C36"/>
    <w:rsid w:val="005D6CA6"/>
    <w:rsid w:val="005D6D24"/>
    <w:rsid w:val="005D6D3C"/>
    <w:rsid w:val="005D6D51"/>
    <w:rsid w:val="005D6D9F"/>
    <w:rsid w:val="005D6DE0"/>
    <w:rsid w:val="005D6E15"/>
    <w:rsid w:val="005D6ED1"/>
    <w:rsid w:val="005D6ED5"/>
    <w:rsid w:val="005D6F33"/>
    <w:rsid w:val="005D6F86"/>
    <w:rsid w:val="005D701F"/>
    <w:rsid w:val="005D71D0"/>
    <w:rsid w:val="005D722B"/>
    <w:rsid w:val="005D7291"/>
    <w:rsid w:val="005D72DC"/>
    <w:rsid w:val="005D7321"/>
    <w:rsid w:val="005D7343"/>
    <w:rsid w:val="005D73F0"/>
    <w:rsid w:val="005D7403"/>
    <w:rsid w:val="005D745F"/>
    <w:rsid w:val="005D74A9"/>
    <w:rsid w:val="005D74BB"/>
    <w:rsid w:val="005D7612"/>
    <w:rsid w:val="005D762C"/>
    <w:rsid w:val="005D7656"/>
    <w:rsid w:val="005D7688"/>
    <w:rsid w:val="005D7706"/>
    <w:rsid w:val="005D784D"/>
    <w:rsid w:val="005D7867"/>
    <w:rsid w:val="005D7925"/>
    <w:rsid w:val="005D7985"/>
    <w:rsid w:val="005D79D5"/>
    <w:rsid w:val="005D7AAD"/>
    <w:rsid w:val="005D7B91"/>
    <w:rsid w:val="005D7C3E"/>
    <w:rsid w:val="005D7C54"/>
    <w:rsid w:val="005D7D47"/>
    <w:rsid w:val="005D7DA1"/>
    <w:rsid w:val="005D7E93"/>
    <w:rsid w:val="005D7EA8"/>
    <w:rsid w:val="005D7F5E"/>
    <w:rsid w:val="005D7F9A"/>
    <w:rsid w:val="005E00B7"/>
    <w:rsid w:val="005E0117"/>
    <w:rsid w:val="005E0195"/>
    <w:rsid w:val="005E0249"/>
    <w:rsid w:val="005E025E"/>
    <w:rsid w:val="005E0348"/>
    <w:rsid w:val="005E05C8"/>
    <w:rsid w:val="005E05D4"/>
    <w:rsid w:val="005E05DB"/>
    <w:rsid w:val="005E05DC"/>
    <w:rsid w:val="005E05DD"/>
    <w:rsid w:val="005E0635"/>
    <w:rsid w:val="005E0814"/>
    <w:rsid w:val="005E086F"/>
    <w:rsid w:val="005E095C"/>
    <w:rsid w:val="005E097B"/>
    <w:rsid w:val="005E0A30"/>
    <w:rsid w:val="005E0A4C"/>
    <w:rsid w:val="005E0AFA"/>
    <w:rsid w:val="005E0B39"/>
    <w:rsid w:val="005E0B90"/>
    <w:rsid w:val="005E0BBB"/>
    <w:rsid w:val="005E0C05"/>
    <w:rsid w:val="005E0C2A"/>
    <w:rsid w:val="005E0C4A"/>
    <w:rsid w:val="005E0C75"/>
    <w:rsid w:val="005E0C98"/>
    <w:rsid w:val="005E0DE7"/>
    <w:rsid w:val="005E0DFB"/>
    <w:rsid w:val="005E0E8D"/>
    <w:rsid w:val="005E0ECF"/>
    <w:rsid w:val="005E0F3E"/>
    <w:rsid w:val="005E0F49"/>
    <w:rsid w:val="005E0F55"/>
    <w:rsid w:val="005E0FE1"/>
    <w:rsid w:val="005E100A"/>
    <w:rsid w:val="005E101E"/>
    <w:rsid w:val="005E10B1"/>
    <w:rsid w:val="005E113A"/>
    <w:rsid w:val="005E1144"/>
    <w:rsid w:val="005E129E"/>
    <w:rsid w:val="005E12A5"/>
    <w:rsid w:val="005E136E"/>
    <w:rsid w:val="005E1515"/>
    <w:rsid w:val="005E15B2"/>
    <w:rsid w:val="005E15C5"/>
    <w:rsid w:val="005E1843"/>
    <w:rsid w:val="005E186F"/>
    <w:rsid w:val="005E19CB"/>
    <w:rsid w:val="005E1AD0"/>
    <w:rsid w:val="005E1B09"/>
    <w:rsid w:val="005E1C6B"/>
    <w:rsid w:val="005E1D1A"/>
    <w:rsid w:val="005E1D2D"/>
    <w:rsid w:val="005E1E4E"/>
    <w:rsid w:val="005E1EA7"/>
    <w:rsid w:val="005E1F5D"/>
    <w:rsid w:val="005E1F87"/>
    <w:rsid w:val="005E1FAE"/>
    <w:rsid w:val="005E2068"/>
    <w:rsid w:val="005E210D"/>
    <w:rsid w:val="005E215F"/>
    <w:rsid w:val="005E21C7"/>
    <w:rsid w:val="005E21C9"/>
    <w:rsid w:val="005E223B"/>
    <w:rsid w:val="005E2253"/>
    <w:rsid w:val="005E22EA"/>
    <w:rsid w:val="005E2406"/>
    <w:rsid w:val="005E2438"/>
    <w:rsid w:val="005E2520"/>
    <w:rsid w:val="005E25DA"/>
    <w:rsid w:val="005E25DC"/>
    <w:rsid w:val="005E26D4"/>
    <w:rsid w:val="005E28F5"/>
    <w:rsid w:val="005E2A20"/>
    <w:rsid w:val="005E2AC7"/>
    <w:rsid w:val="005E2ACA"/>
    <w:rsid w:val="005E2BA5"/>
    <w:rsid w:val="005E2BE1"/>
    <w:rsid w:val="005E2C5F"/>
    <w:rsid w:val="005E2D52"/>
    <w:rsid w:val="005E2E34"/>
    <w:rsid w:val="005E2E9A"/>
    <w:rsid w:val="005E2F27"/>
    <w:rsid w:val="005E2F35"/>
    <w:rsid w:val="005E3094"/>
    <w:rsid w:val="005E30A2"/>
    <w:rsid w:val="005E30DA"/>
    <w:rsid w:val="005E3131"/>
    <w:rsid w:val="005E3150"/>
    <w:rsid w:val="005E31BB"/>
    <w:rsid w:val="005E31D1"/>
    <w:rsid w:val="005E32E4"/>
    <w:rsid w:val="005E3314"/>
    <w:rsid w:val="005E33B0"/>
    <w:rsid w:val="005E34E4"/>
    <w:rsid w:val="005E35F0"/>
    <w:rsid w:val="005E3613"/>
    <w:rsid w:val="005E3830"/>
    <w:rsid w:val="005E387A"/>
    <w:rsid w:val="005E38F6"/>
    <w:rsid w:val="005E39FF"/>
    <w:rsid w:val="005E3A81"/>
    <w:rsid w:val="005E3BAF"/>
    <w:rsid w:val="005E3BB2"/>
    <w:rsid w:val="005E3C08"/>
    <w:rsid w:val="005E3CB6"/>
    <w:rsid w:val="005E3D2A"/>
    <w:rsid w:val="005E3DA6"/>
    <w:rsid w:val="005E3DF6"/>
    <w:rsid w:val="005E3ECB"/>
    <w:rsid w:val="005E3F08"/>
    <w:rsid w:val="005E3F91"/>
    <w:rsid w:val="005E3FA4"/>
    <w:rsid w:val="005E3FB2"/>
    <w:rsid w:val="005E40E0"/>
    <w:rsid w:val="005E413C"/>
    <w:rsid w:val="005E4176"/>
    <w:rsid w:val="005E4277"/>
    <w:rsid w:val="005E4341"/>
    <w:rsid w:val="005E441A"/>
    <w:rsid w:val="005E44A9"/>
    <w:rsid w:val="005E44C5"/>
    <w:rsid w:val="005E4573"/>
    <w:rsid w:val="005E460A"/>
    <w:rsid w:val="005E4649"/>
    <w:rsid w:val="005E46CC"/>
    <w:rsid w:val="005E471B"/>
    <w:rsid w:val="005E4893"/>
    <w:rsid w:val="005E48F3"/>
    <w:rsid w:val="005E4923"/>
    <w:rsid w:val="005E492B"/>
    <w:rsid w:val="005E4AD4"/>
    <w:rsid w:val="005E4B8A"/>
    <w:rsid w:val="005E4BD9"/>
    <w:rsid w:val="005E4CEF"/>
    <w:rsid w:val="005E4D31"/>
    <w:rsid w:val="005E4D5C"/>
    <w:rsid w:val="005E4DE5"/>
    <w:rsid w:val="005E4DFC"/>
    <w:rsid w:val="005E4EA5"/>
    <w:rsid w:val="005E4F22"/>
    <w:rsid w:val="005E4FB1"/>
    <w:rsid w:val="005E51CC"/>
    <w:rsid w:val="005E54F3"/>
    <w:rsid w:val="005E5666"/>
    <w:rsid w:val="005E5689"/>
    <w:rsid w:val="005E573D"/>
    <w:rsid w:val="005E585B"/>
    <w:rsid w:val="005E5921"/>
    <w:rsid w:val="005E5A3D"/>
    <w:rsid w:val="005E5B67"/>
    <w:rsid w:val="005E5BEB"/>
    <w:rsid w:val="005E5DC7"/>
    <w:rsid w:val="005E5DE9"/>
    <w:rsid w:val="005E5E25"/>
    <w:rsid w:val="005E5F0A"/>
    <w:rsid w:val="005E5F2E"/>
    <w:rsid w:val="005E5F5C"/>
    <w:rsid w:val="005E5FC1"/>
    <w:rsid w:val="005E600E"/>
    <w:rsid w:val="005E60C1"/>
    <w:rsid w:val="005E60DB"/>
    <w:rsid w:val="005E60F6"/>
    <w:rsid w:val="005E6108"/>
    <w:rsid w:val="005E61AD"/>
    <w:rsid w:val="005E6303"/>
    <w:rsid w:val="005E653F"/>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DE7"/>
    <w:rsid w:val="005E6EBA"/>
    <w:rsid w:val="005E6ED7"/>
    <w:rsid w:val="005E6F21"/>
    <w:rsid w:val="005E6F8A"/>
    <w:rsid w:val="005E70AD"/>
    <w:rsid w:val="005E710D"/>
    <w:rsid w:val="005E7125"/>
    <w:rsid w:val="005E72A7"/>
    <w:rsid w:val="005E72FE"/>
    <w:rsid w:val="005E739A"/>
    <w:rsid w:val="005E7401"/>
    <w:rsid w:val="005E7429"/>
    <w:rsid w:val="005E7454"/>
    <w:rsid w:val="005E7489"/>
    <w:rsid w:val="005E7496"/>
    <w:rsid w:val="005E7499"/>
    <w:rsid w:val="005E74C7"/>
    <w:rsid w:val="005E75C3"/>
    <w:rsid w:val="005E7613"/>
    <w:rsid w:val="005E76C4"/>
    <w:rsid w:val="005E76E2"/>
    <w:rsid w:val="005E7710"/>
    <w:rsid w:val="005E7895"/>
    <w:rsid w:val="005E792C"/>
    <w:rsid w:val="005E7973"/>
    <w:rsid w:val="005E79EF"/>
    <w:rsid w:val="005E7AC6"/>
    <w:rsid w:val="005E7AFF"/>
    <w:rsid w:val="005E7CE7"/>
    <w:rsid w:val="005E7D40"/>
    <w:rsid w:val="005E7DEE"/>
    <w:rsid w:val="005E7E06"/>
    <w:rsid w:val="005E7E20"/>
    <w:rsid w:val="005E7E3B"/>
    <w:rsid w:val="005E7E49"/>
    <w:rsid w:val="005E7F45"/>
    <w:rsid w:val="005F00C6"/>
    <w:rsid w:val="005F01F7"/>
    <w:rsid w:val="005F020F"/>
    <w:rsid w:val="005F021B"/>
    <w:rsid w:val="005F02FF"/>
    <w:rsid w:val="005F0304"/>
    <w:rsid w:val="005F0353"/>
    <w:rsid w:val="005F0362"/>
    <w:rsid w:val="005F03E9"/>
    <w:rsid w:val="005F0425"/>
    <w:rsid w:val="005F04A4"/>
    <w:rsid w:val="005F061E"/>
    <w:rsid w:val="005F061F"/>
    <w:rsid w:val="005F0636"/>
    <w:rsid w:val="005F06B9"/>
    <w:rsid w:val="005F06D2"/>
    <w:rsid w:val="005F0794"/>
    <w:rsid w:val="005F0814"/>
    <w:rsid w:val="005F0865"/>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3DB"/>
    <w:rsid w:val="005F140D"/>
    <w:rsid w:val="005F1490"/>
    <w:rsid w:val="005F14D1"/>
    <w:rsid w:val="005F1507"/>
    <w:rsid w:val="005F151B"/>
    <w:rsid w:val="005F151C"/>
    <w:rsid w:val="005F151E"/>
    <w:rsid w:val="005F15F2"/>
    <w:rsid w:val="005F175E"/>
    <w:rsid w:val="005F177F"/>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81"/>
    <w:rsid w:val="005F1B84"/>
    <w:rsid w:val="005F1BD7"/>
    <w:rsid w:val="005F1C91"/>
    <w:rsid w:val="005F1CE2"/>
    <w:rsid w:val="005F1D63"/>
    <w:rsid w:val="005F1E40"/>
    <w:rsid w:val="005F1E7B"/>
    <w:rsid w:val="005F1FB0"/>
    <w:rsid w:val="005F1FED"/>
    <w:rsid w:val="005F2075"/>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F93"/>
    <w:rsid w:val="005F304D"/>
    <w:rsid w:val="005F30D0"/>
    <w:rsid w:val="005F30E4"/>
    <w:rsid w:val="005F3102"/>
    <w:rsid w:val="005F31AF"/>
    <w:rsid w:val="005F3244"/>
    <w:rsid w:val="005F341A"/>
    <w:rsid w:val="005F3453"/>
    <w:rsid w:val="005F350C"/>
    <w:rsid w:val="005F3569"/>
    <w:rsid w:val="005F35FC"/>
    <w:rsid w:val="005F364E"/>
    <w:rsid w:val="005F36C6"/>
    <w:rsid w:val="005F36C7"/>
    <w:rsid w:val="005F3741"/>
    <w:rsid w:val="005F376D"/>
    <w:rsid w:val="005F37E1"/>
    <w:rsid w:val="005F3880"/>
    <w:rsid w:val="005F38D9"/>
    <w:rsid w:val="005F3926"/>
    <w:rsid w:val="005F39AA"/>
    <w:rsid w:val="005F3A09"/>
    <w:rsid w:val="005F3A6E"/>
    <w:rsid w:val="005F3ABE"/>
    <w:rsid w:val="005F3B51"/>
    <w:rsid w:val="005F3BA9"/>
    <w:rsid w:val="005F3BCD"/>
    <w:rsid w:val="005F3CD2"/>
    <w:rsid w:val="005F3D46"/>
    <w:rsid w:val="005F3D60"/>
    <w:rsid w:val="005F3DAD"/>
    <w:rsid w:val="005F3DB6"/>
    <w:rsid w:val="005F3DD1"/>
    <w:rsid w:val="005F3EA5"/>
    <w:rsid w:val="005F3F24"/>
    <w:rsid w:val="005F3F7F"/>
    <w:rsid w:val="005F3F9A"/>
    <w:rsid w:val="005F4008"/>
    <w:rsid w:val="005F40B8"/>
    <w:rsid w:val="005F4192"/>
    <w:rsid w:val="005F42C2"/>
    <w:rsid w:val="005F43F4"/>
    <w:rsid w:val="005F4449"/>
    <w:rsid w:val="005F44D2"/>
    <w:rsid w:val="005F44F2"/>
    <w:rsid w:val="005F4532"/>
    <w:rsid w:val="005F4575"/>
    <w:rsid w:val="005F4726"/>
    <w:rsid w:val="005F47EB"/>
    <w:rsid w:val="005F48EA"/>
    <w:rsid w:val="005F4A7F"/>
    <w:rsid w:val="005F4AC8"/>
    <w:rsid w:val="005F4AE5"/>
    <w:rsid w:val="005F4AF6"/>
    <w:rsid w:val="005F4B9B"/>
    <w:rsid w:val="005F4C32"/>
    <w:rsid w:val="005F4C4A"/>
    <w:rsid w:val="005F4C7B"/>
    <w:rsid w:val="005F4C94"/>
    <w:rsid w:val="005F4D0E"/>
    <w:rsid w:val="005F4D5C"/>
    <w:rsid w:val="005F4DBD"/>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6E7"/>
    <w:rsid w:val="005F5716"/>
    <w:rsid w:val="005F5742"/>
    <w:rsid w:val="005F57A6"/>
    <w:rsid w:val="005F58B7"/>
    <w:rsid w:val="005F59AA"/>
    <w:rsid w:val="005F5B36"/>
    <w:rsid w:val="005F5B40"/>
    <w:rsid w:val="005F5BB0"/>
    <w:rsid w:val="005F5C35"/>
    <w:rsid w:val="005F5E48"/>
    <w:rsid w:val="005F5F7F"/>
    <w:rsid w:val="005F603D"/>
    <w:rsid w:val="005F608D"/>
    <w:rsid w:val="005F60AC"/>
    <w:rsid w:val="005F60BC"/>
    <w:rsid w:val="005F61C4"/>
    <w:rsid w:val="005F6209"/>
    <w:rsid w:val="005F622C"/>
    <w:rsid w:val="005F62DF"/>
    <w:rsid w:val="005F6379"/>
    <w:rsid w:val="005F63AC"/>
    <w:rsid w:val="005F6421"/>
    <w:rsid w:val="005F6509"/>
    <w:rsid w:val="005F65DD"/>
    <w:rsid w:val="005F66D7"/>
    <w:rsid w:val="005F6812"/>
    <w:rsid w:val="005F683B"/>
    <w:rsid w:val="005F685B"/>
    <w:rsid w:val="005F689F"/>
    <w:rsid w:val="005F68B1"/>
    <w:rsid w:val="005F69CB"/>
    <w:rsid w:val="005F6A49"/>
    <w:rsid w:val="005F6A87"/>
    <w:rsid w:val="005F6C1C"/>
    <w:rsid w:val="005F6CC6"/>
    <w:rsid w:val="005F6D55"/>
    <w:rsid w:val="005F6D65"/>
    <w:rsid w:val="005F6DAC"/>
    <w:rsid w:val="005F6E20"/>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6"/>
    <w:rsid w:val="005F7B1C"/>
    <w:rsid w:val="005F7B96"/>
    <w:rsid w:val="005F7BA1"/>
    <w:rsid w:val="005F7C2A"/>
    <w:rsid w:val="005F7CBD"/>
    <w:rsid w:val="005F7CDA"/>
    <w:rsid w:val="005F7CDB"/>
    <w:rsid w:val="005F7FB2"/>
    <w:rsid w:val="006000D8"/>
    <w:rsid w:val="006001D3"/>
    <w:rsid w:val="006001E6"/>
    <w:rsid w:val="00600207"/>
    <w:rsid w:val="0060042E"/>
    <w:rsid w:val="00600557"/>
    <w:rsid w:val="0060065A"/>
    <w:rsid w:val="0060066D"/>
    <w:rsid w:val="00600676"/>
    <w:rsid w:val="006006A6"/>
    <w:rsid w:val="00600744"/>
    <w:rsid w:val="00600824"/>
    <w:rsid w:val="00600A2D"/>
    <w:rsid w:val="00600A84"/>
    <w:rsid w:val="00600AA6"/>
    <w:rsid w:val="00600BE9"/>
    <w:rsid w:val="00600CB6"/>
    <w:rsid w:val="00600CBB"/>
    <w:rsid w:val="00600D41"/>
    <w:rsid w:val="00600D60"/>
    <w:rsid w:val="00600D74"/>
    <w:rsid w:val="00600DD1"/>
    <w:rsid w:val="00600E17"/>
    <w:rsid w:val="00600EB7"/>
    <w:rsid w:val="00600F43"/>
    <w:rsid w:val="00600FA9"/>
    <w:rsid w:val="00600FC8"/>
    <w:rsid w:val="00600FF8"/>
    <w:rsid w:val="006010AF"/>
    <w:rsid w:val="00601107"/>
    <w:rsid w:val="0060114F"/>
    <w:rsid w:val="0060117A"/>
    <w:rsid w:val="006012A1"/>
    <w:rsid w:val="006013D1"/>
    <w:rsid w:val="0060172D"/>
    <w:rsid w:val="0060186D"/>
    <w:rsid w:val="00601874"/>
    <w:rsid w:val="006018BD"/>
    <w:rsid w:val="006018FA"/>
    <w:rsid w:val="00601920"/>
    <w:rsid w:val="00601C04"/>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E"/>
    <w:rsid w:val="0060289E"/>
    <w:rsid w:val="0060297A"/>
    <w:rsid w:val="00602B18"/>
    <w:rsid w:val="00602B78"/>
    <w:rsid w:val="00602BAF"/>
    <w:rsid w:val="00602BCB"/>
    <w:rsid w:val="00602D6F"/>
    <w:rsid w:val="00602DBB"/>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838"/>
    <w:rsid w:val="00603939"/>
    <w:rsid w:val="006039B0"/>
    <w:rsid w:val="00603A50"/>
    <w:rsid w:val="00603AE8"/>
    <w:rsid w:val="00603C21"/>
    <w:rsid w:val="00603DDE"/>
    <w:rsid w:val="00603E1F"/>
    <w:rsid w:val="00603F18"/>
    <w:rsid w:val="00603F8D"/>
    <w:rsid w:val="006040BD"/>
    <w:rsid w:val="006040CD"/>
    <w:rsid w:val="00604195"/>
    <w:rsid w:val="0060421A"/>
    <w:rsid w:val="0060425B"/>
    <w:rsid w:val="006042A3"/>
    <w:rsid w:val="006042DA"/>
    <w:rsid w:val="00604324"/>
    <w:rsid w:val="0060441F"/>
    <w:rsid w:val="006044FE"/>
    <w:rsid w:val="00604535"/>
    <w:rsid w:val="0060456E"/>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4D"/>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60"/>
    <w:rsid w:val="006059F1"/>
    <w:rsid w:val="00605A66"/>
    <w:rsid w:val="00605A72"/>
    <w:rsid w:val="00605A91"/>
    <w:rsid w:val="00605AD4"/>
    <w:rsid w:val="00605AED"/>
    <w:rsid w:val="00605B19"/>
    <w:rsid w:val="00605B20"/>
    <w:rsid w:val="00605B3F"/>
    <w:rsid w:val="00605BC2"/>
    <w:rsid w:val="00605C0A"/>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E1"/>
    <w:rsid w:val="006063FA"/>
    <w:rsid w:val="006066A6"/>
    <w:rsid w:val="006066FF"/>
    <w:rsid w:val="00606711"/>
    <w:rsid w:val="006067BD"/>
    <w:rsid w:val="006067F0"/>
    <w:rsid w:val="0060680C"/>
    <w:rsid w:val="006068C7"/>
    <w:rsid w:val="006069A1"/>
    <w:rsid w:val="00606D50"/>
    <w:rsid w:val="00606DAE"/>
    <w:rsid w:val="00606E57"/>
    <w:rsid w:val="00606F02"/>
    <w:rsid w:val="00606FA8"/>
    <w:rsid w:val="00607076"/>
    <w:rsid w:val="006070BD"/>
    <w:rsid w:val="006070F9"/>
    <w:rsid w:val="00607134"/>
    <w:rsid w:val="0060713C"/>
    <w:rsid w:val="006071C4"/>
    <w:rsid w:val="006071CF"/>
    <w:rsid w:val="0060720A"/>
    <w:rsid w:val="0060720C"/>
    <w:rsid w:val="00607247"/>
    <w:rsid w:val="00607329"/>
    <w:rsid w:val="00607388"/>
    <w:rsid w:val="00607439"/>
    <w:rsid w:val="0060744C"/>
    <w:rsid w:val="006074DB"/>
    <w:rsid w:val="006074EE"/>
    <w:rsid w:val="006074FF"/>
    <w:rsid w:val="00607626"/>
    <w:rsid w:val="0060769F"/>
    <w:rsid w:val="00607704"/>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28"/>
    <w:rsid w:val="00610488"/>
    <w:rsid w:val="006104CE"/>
    <w:rsid w:val="006105CF"/>
    <w:rsid w:val="006106AB"/>
    <w:rsid w:val="006106CA"/>
    <w:rsid w:val="00610709"/>
    <w:rsid w:val="006107A8"/>
    <w:rsid w:val="006107D3"/>
    <w:rsid w:val="0061088D"/>
    <w:rsid w:val="00610947"/>
    <w:rsid w:val="006109B0"/>
    <w:rsid w:val="00610A51"/>
    <w:rsid w:val="00610A7D"/>
    <w:rsid w:val="00610C10"/>
    <w:rsid w:val="00610C79"/>
    <w:rsid w:val="00610DF4"/>
    <w:rsid w:val="00610E0F"/>
    <w:rsid w:val="00610EDD"/>
    <w:rsid w:val="00610EF2"/>
    <w:rsid w:val="00610F4A"/>
    <w:rsid w:val="00610FA1"/>
    <w:rsid w:val="00611155"/>
    <w:rsid w:val="006113CB"/>
    <w:rsid w:val="006113FE"/>
    <w:rsid w:val="00611455"/>
    <w:rsid w:val="00611550"/>
    <w:rsid w:val="006115B2"/>
    <w:rsid w:val="006115DF"/>
    <w:rsid w:val="006115E0"/>
    <w:rsid w:val="0061169D"/>
    <w:rsid w:val="006117BC"/>
    <w:rsid w:val="0061186E"/>
    <w:rsid w:val="00611892"/>
    <w:rsid w:val="00611A2E"/>
    <w:rsid w:val="00611A57"/>
    <w:rsid w:val="00611B14"/>
    <w:rsid w:val="00611B34"/>
    <w:rsid w:val="00611B81"/>
    <w:rsid w:val="00611C34"/>
    <w:rsid w:val="00611D7A"/>
    <w:rsid w:val="00611D9A"/>
    <w:rsid w:val="00611DCB"/>
    <w:rsid w:val="0061207A"/>
    <w:rsid w:val="006120FC"/>
    <w:rsid w:val="00612361"/>
    <w:rsid w:val="00612376"/>
    <w:rsid w:val="0061239C"/>
    <w:rsid w:val="0061257B"/>
    <w:rsid w:val="006125F1"/>
    <w:rsid w:val="0061274A"/>
    <w:rsid w:val="00612781"/>
    <w:rsid w:val="006127BD"/>
    <w:rsid w:val="006127D6"/>
    <w:rsid w:val="006128D8"/>
    <w:rsid w:val="00612978"/>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C1"/>
    <w:rsid w:val="00612FD5"/>
    <w:rsid w:val="00612FE4"/>
    <w:rsid w:val="0061307F"/>
    <w:rsid w:val="006130AF"/>
    <w:rsid w:val="006130CE"/>
    <w:rsid w:val="0061314C"/>
    <w:rsid w:val="0061315B"/>
    <w:rsid w:val="00613340"/>
    <w:rsid w:val="00613455"/>
    <w:rsid w:val="0061357A"/>
    <w:rsid w:val="006135D9"/>
    <w:rsid w:val="00613683"/>
    <w:rsid w:val="006136CE"/>
    <w:rsid w:val="006136E5"/>
    <w:rsid w:val="0061370F"/>
    <w:rsid w:val="006137A4"/>
    <w:rsid w:val="00613801"/>
    <w:rsid w:val="00613828"/>
    <w:rsid w:val="00613863"/>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F33"/>
    <w:rsid w:val="00613F3F"/>
    <w:rsid w:val="00613F64"/>
    <w:rsid w:val="00613FCF"/>
    <w:rsid w:val="00614149"/>
    <w:rsid w:val="006141D5"/>
    <w:rsid w:val="00614249"/>
    <w:rsid w:val="00614355"/>
    <w:rsid w:val="006143AA"/>
    <w:rsid w:val="006143B2"/>
    <w:rsid w:val="00614546"/>
    <w:rsid w:val="0061469F"/>
    <w:rsid w:val="00614748"/>
    <w:rsid w:val="00614788"/>
    <w:rsid w:val="00614793"/>
    <w:rsid w:val="0061486D"/>
    <w:rsid w:val="00614994"/>
    <w:rsid w:val="00614996"/>
    <w:rsid w:val="00614A4D"/>
    <w:rsid w:val="00614A6E"/>
    <w:rsid w:val="00614A9A"/>
    <w:rsid w:val="00614C02"/>
    <w:rsid w:val="00614C17"/>
    <w:rsid w:val="00614D4B"/>
    <w:rsid w:val="00614ED9"/>
    <w:rsid w:val="00614EFF"/>
    <w:rsid w:val="00614F03"/>
    <w:rsid w:val="00614F64"/>
    <w:rsid w:val="00614F88"/>
    <w:rsid w:val="00615049"/>
    <w:rsid w:val="0061504E"/>
    <w:rsid w:val="006150D1"/>
    <w:rsid w:val="00615115"/>
    <w:rsid w:val="00615354"/>
    <w:rsid w:val="0061538D"/>
    <w:rsid w:val="006153CD"/>
    <w:rsid w:val="006153D4"/>
    <w:rsid w:val="006153FE"/>
    <w:rsid w:val="00615493"/>
    <w:rsid w:val="00615497"/>
    <w:rsid w:val="006154A6"/>
    <w:rsid w:val="006155C0"/>
    <w:rsid w:val="00615616"/>
    <w:rsid w:val="00615635"/>
    <w:rsid w:val="00615639"/>
    <w:rsid w:val="006156FE"/>
    <w:rsid w:val="00615769"/>
    <w:rsid w:val="006157A8"/>
    <w:rsid w:val="006157D4"/>
    <w:rsid w:val="00615830"/>
    <w:rsid w:val="006158CB"/>
    <w:rsid w:val="0061592D"/>
    <w:rsid w:val="00615A59"/>
    <w:rsid w:val="00615A6B"/>
    <w:rsid w:val="00615A6F"/>
    <w:rsid w:val="00615AFE"/>
    <w:rsid w:val="00615B87"/>
    <w:rsid w:val="00615BC3"/>
    <w:rsid w:val="00615CF2"/>
    <w:rsid w:val="00615D0F"/>
    <w:rsid w:val="00615D7A"/>
    <w:rsid w:val="00615DD4"/>
    <w:rsid w:val="00615E29"/>
    <w:rsid w:val="00615E4B"/>
    <w:rsid w:val="00615F68"/>
    <w:rsid w:val="00615F8B"/>
    <w:rsid w:val="00615FCD"/>
    <w:rsid w:val="0061619E"/>
    <w:rsid w:val="00616237"/>
    <w:rsid w:val="006162C0"/>
    <w:rsid w:val="00616475"/>
    <w:rsid w:val="00616579"/>
    <w:rsid w:val="00616633"/>
    <w:rsid w:val="00616652"/>
    <w:rsid w:val="0061669C"/>
    <w:rsid w:val="006166C1"/>
    <w:rsid w:val="00616762"/>
    <w:rsid w:val="00616937"/>
    <w:rsid w:val="00616952"/>
    <w:rsid w:val="006169DE"/>
    <w:rsid w:val="00616AA6"/>
    <w:rsid w:val="00616AD2"/>
    <w:rsid w:val="00616D1F"/>
    <w:rsid w:val="00616E05"/>
    <w:rsid w:val="00616E3E"/>
    <w:rsid w:val="00616ED4"/>
    <w:rsid w:val="00616F32"/>
    <w:rsid w:val="00616F36"/>
    <w:rsid w:val="00616F39"/>
    <w:rsid w:val="00616F96"/>
    <w:rsid w:val="00616FAA"/>
    <w:rsid w:val="00616FBF"/>
    <w:rsid w:val="0061712B"/>
    <w:rsid w:val="00617265"/>
    <w:rsid w:val="00617322"/>
    <w:rsid w:val="00617399"/>
    <w:rsid w:val="006173C4"/>
    <w:rsid w:val="00617443"/>
    <w:rsid w:val="006174CA"/>
    <w:rsid w:val="006174D9"/>
    <w:rsid w:val="006175F5"/>
    <w:rsid w:val="006175FA"/>
    <w:rsid w:val="00617647"/>
    <w:rsid w:val="006176D2"/>
    <w:rsid w:val="006176D9"/>
    <w:rsid w:val="006176DF"/>
    <w:rsid w:val="00617C19"/>
    <w:rsid w:val="00617C4D"/>
    <w:rsid w:val="00617C80"/>
    <w:rsid w:val="00617DE4"/>
    <w:rsid w:val="00617E21"/>
    <w:rsid w:val="00617E9B"/>
    <w:rsid w:val="00617EC5"/>
    <w:rsid w:val="00617EEE"/>
    <w:rsid w:val="00617EF7"/>
    <w:rsid w:val="00617F26"/>
    <w:rsid w:val="00620059"/>
    <w:rsid w:val="006201AB"/>
    <w:rsid w:val="006201B7"/>
    <w:rsid w:val="00620227"/>
    <w:rsid w:val="006203CA"/>
    <w:rsid w:val="0062040E"/>
    <w:rsid w:val="00620436"/>
    <w:rsid w:val="00620470"/>
    <w:rsid w:val="00620496"/>
    <w:rsid w:val="00620536"/>
    <w:rsid w:val="0062058B"/>
    <w:rsid w:val="0062059C"/>
    <w:rsid w:val="006205CD"/>
    <w:rsid w:val="006206AD"/>
    <w:rsid w:val="006207EE"/>
    <w:rsid w:val="0062087B"/>
    <w:rsid w:val="0062091C"/>
    <w:rsid w:val="00620927"/>
    <w:rsid w:val="00620A04"/>
    <w:rsid w:val="00620A54"/>
    <w:rsid w:val="00620A5D"/>
    <w:rsid w:val="00620AB5"/>
    <w:rsid w:val="00620ACD"/>
    <w:rsid w:val="00620C83"/>
    <w:rsid w:val="00620D54"/>
    <w:rsid w:val="00620DEE"/>
    <w:rsid w:val="00620E1F"/>
    <w:rsid w:val="00620E85"/>
    <w:rsid w:val="00620EC5"/>
    <w:rsid w:val="00620EE9"/>
    <w:rsid w:val="00620F0F"/>
    <w:rsid w:val="00620F26"/>
    <w:rsid w:val="00621037"/>
    <w:rsid w:val="0062106F"/>
    <w:rsid w:val="006211B1"/>
    <w:rsid w:val="00621274"/>
    <w:rsid w:val="00621337"/>
    <w:rsid w:val="00621345"/>
    <w:rsid w:val="00621575"/>
    <w:rsid w:val="00621727"/>
    <w:rsid w:val="00621741"/>
    <w:rsid w:val="00621849"/>
    <w:rsid w:val="00621887"/>
    <w:rsid w:val="006218C4"/>
    <w:rsid w:val="006218CB"/>
    <w:rsid w:val="00621B86"/>
    <w:rsid w:val="00621BC6"/>
    <w:rsid w:val="00621D17"/>
    <w:rsid w:val="00621EA1"/>
    <w:rsid w:val="00621F71"/>
    <w:rsid w:val="00621F9B"/>
    <w:rsid w:val="0062203A"/>
    <w:rsid w:val="00622045"/>
    <w:rsid w:val="0062220D"/>
    <w:rsid w:val="0062252B"/>
    <w:rsid w:val="00622565"/>
    <w:rsid w:val="006225A5"/>
    <w:rsid w:val="0062260D"/>
    <w:rsid w:val="00622615"/>
    <w:rsid w:val="006226A6"/>
    <w:rsid w:val="0062290B"/>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14"/>
    <w:rsid w:val="006239F9"/>
    <w:rsid w:val="00623A8F"/>
    <w:rsid w:val="00623AFD"/>
    <w:rsid w:val="00623B9C"/>
    <w:rsid w:val="00623BE5"/>
    <w:rsid w:val="00623C3C"/>
    <w:rsid w:val="00623C74"/>
    <w:rsid w:val="00623D54"/>
    <w:rsid w:val="00623E0E"/>
    <w:rsid w:val="00623E65"/>
    <w:rsid w:val="00623F13"/>
    <w:rsid w:val="00623FE2"/>
    <w:rsid w:val="00624007"/>
    <w:rsid w:val="00624175"/>
    <w:rsid w:val="006241B2"/>
    <w:rsid w:val="006241DA"/>
    <w:rsid w:val="0062426B"/>
    <w:rsid w:val="0062428D"/>
    <w:rsid w:val="0062431A"/>
    <w:rsid w:val="0062439E"/>
    <w:rsid w:val="00624402"/>
    <w:rsid w:val="006244A2"/>
    <w:rsid w:val="006245BA"/>
    <w:rsid w:val="006245C3"/>
    <w:rsid w:val="0062469C"/>
    <w:rsid w:val="006246BF"/>
    <w:rsid w:val="00624702"/>
    <w:rsid w:val="00624716"/>
    <w:rsid w:val="006247EC"/>
    <w:rsid w:val="006247F2"/>
    <w:rsid w:val="00624826"/>
    <w:rsid w:val="00624942"/>
    <w:rsid w:val="006249E6"/>
    <w:rsid w:val="006249F9"/>
    <w:rsid w:val="00624A52"/>
    <w:rsid w:val="00624AD8"/>
    <w:rsid w:val="00624BCF"/>
    <w:rsid w:val="00624BD9"/>
    <w:rsid w:val="00624BDE"/>
    <w:rsid w:val="00624C58"/>
    <w:rsid w:val="00624CF0"/>
    <w:rsid w:val="00624D10"/>
    <w:rsid w:val="00624D67"/>
    <w:rsid w:val="00624E37"/>
    <w:rsid w:val="00624E75"/>
    <w:rsid w:val="00624F1F"/>
    <w:rsid w:val="00624F49"/>
    <w:rsid w:val="00624F5B"/>
    <w:rsid w:val="00624FBD"/>
    <w:rsid w:val="00624FBF"/>
    <w:rsid w:val="00625318"/>
    <w:rsid w:val="006253FB"/>
    <w:rsid w:val="00625545"/>
    <w:rsid w:val="00625560"/>
    <w:rsid w:val="006255CD"/>
    <w:rsid w:val="006256C8"/>
    <w:rsid w:val="006256FE"/>
    <w:rsid w:val="00625728"/>
    <w:rsid w:val="006257C7"/>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45"/>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09"/>
    <w:rsid w:val="00626787"/>
    <w:rsid w:val="006267BC"/>
    <w:rsid w:val="00626870"/>
    <w:rsid w:val="006269AF"/>
    <w:rsid w:val="00626A03"/>
    <w:rsid w:val="00626A1D"/>
    <w:rsid w:val="00626B73"/>
    <w:rsid w:val="00626BA0"/>
    <w:rsid w:val="00626BFB"/>
    <w:rsid w:val="00626C49"/>
    <w:rsid w:val="00626C60"/>
    <w:rsid w:val="00626D23"/>
    <w:rsid w:val="00626DB0"/>
    <w:rsid w:val="00626E6B"/>
    <w:rsid w:val="006271CD"/>
    <w:rsid w:val="0062720E"/>
    <w:rsid w:val="00627274"/>
    <w:rsid w:val="006272C5"/>
    <w:rsid w:val="0062735C"/>
    <w:rsid w:val="006273DF"/>
    <w:rsid w:val="006273FA"/>
    <w:rsid w:val="00627555"/>
    <w:rsid w:val="006275E7"/>
    <w:rsid w:val="006275F4"/>
    <w:rsid w:val="00627699"/>
    <w:rsid w:val="006279A1"/>
    <w:rsid w:val="00627A90"/>
    <w:rsid w:val="00627AC1"/>
    <w:rsid w:val="00627B4D"/>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97"/>
    <w:rsid w:val="006304C5"/>
    <w:rsid w:val="006306B7"/>
    <w:rsid w:val="006306D1"/>
    <w:rsid w:val="0063076B"/>
    <w:rsid w:val="00630786"/>
    <w:rsid w:val="00630840"/>
    <w:rsid w:val="006308DF"/>
    <w:rsid w:val="006308FB"/>
    <w:rsid w:val="0063095B"/>
    <w:rsid w:val="00630993"/>
    <w:rsid w:val="006309B7"/>
    <w:rsid w:val="006309E4"/>
    <w:rsid w:val="006309F6"/>
    <w:rsid w:val="00630A61"/>
    <w:rsid w:val="00630A6C"/>
    <w:rsid w:val="00630B41"/>
    <w:rsid w:val="00630B7D"/>
    <w:rsid w:val="00630C07"/>
    <w:rsid w:val="00630C58"/>
    <w:rsid w:val="00630CF9"/>
    <w:rsid w:val="00630D1A"/>
    <w:rsid w:val="00630DC3"/>
    <w:rsid w:val="00630EAF"/>
    <w:rsid w:val="00630EE3"/>
    <w:rsid w:val="00630F65"/>
    <w:rsid w:val="00630F6B"/>
    <w:rsid w:val="00630FB1"/>
    <w:rsid w:val="00630FCB"/>
    <w:rsid w:val="00631002"/>
    <w:rsid w:val="00631024"/>
    <w:rsid w:val="006310E4"/>
    <w:rsid w:val="00631130"/>
    <w:rsid w:val="006311A3"/>
    <w:rsid w:val="006312AA"/>
    <w:rsid w:val="0063136D"/>
    <w:rsid w:val="006315DE"/>
    <w:rsid w:val="006315FF"/>
    <w:rsid w:val="00631624"/>
    <w:rsid w:val="0063184E"/>
    <w:rsid w:val="006318C9"/>
    <w:rsid w:val="0063197B"/>
    <w:rsid w:val="00631A0C"/>
    <w:rsid w:val="00631A67"/>
    <w:rsid w:val="00631AB6"/>
    <w:rsid w:val="00631B4D"/>
    <w:rsid w:val="00631B74"/>
    <w:rsid w:val="00631CB0"/>
    <w:rsid w:val="00631CF1"/>
    <w:rsid w:val="00631D93"/>
    <w:rsid w:val="00631DB5"/>
    <w:rsid w:val="0063218F"/>
    <w:rsid w:val="00632229"/>
    <w:rsid w:val="0063233D"/>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10"/>
    <w:rsid w:val="00632FD7"/>
    <w:rsid w:val="00632FEB"/>
    <w:rsid w:val="00633036"/>
    <w:rsid w:val="0063305C"/>
    <w:rsid w:val="0063312F"/>
    <w:rsid w:val="00633133"/>
    <w:rsid w:val="00633164"/>
    <w:rsid w:val="006331C4"/>
    <w:rsid w:val="006331CC"/>
    <w:rsid w:val="00633332"/>
    <w:rsid w:val="00633534"/>
    <w:rsid w:val="006335E0"/>
    <w:rsid w:val="0063360A"/>
    <w:rsid w:val="00633636"/>
    <w:rsid w:val="00633664"/>
    <w:rsid w:val="00633690"/>
    <w:rsid w:val="006336A7"/>
    <w:rsid w:val="006337F7"/>
    <w:rsid w:val="0063387E"/>
    <w:rsid w:val="00633900"/>
    <w:rsid w:val="00633926"/>
    <w:rsid w:val="00633998"/>
    <w:rsid w:val="00633AC0"/>
    <w:rsid w:val="00633AE3"/>
    <w:rsid w:val="00633CF9"/>
    <w:rsid w:val="00633D02"/>
    <w:rsid w:val="00633DC5"/>
    <w:rsid w:val="00633E02"/>
    <w:rsid w:val="00633FF9"/>
    <w:rsid w:val="00634009"/>
    <w:rsid w:val="00634093"/>
    <w:rsid w:val="00634198"/>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8D4"/>
    <w:rsid w:val="00634908"/>
    <w:rsid w:val="0063498C"/>
    <w:rsid w:val="006349DB"/>
    <w:rsid w:val="006349ED"/>
    <w:rsid w:val="00634A6A"/>
    <w:rsid w:val="00634A95"/>
    <w:rsid w:val="00634C56"/>
    <w:rsid w:val="00634DDD"/>
    <w:rsid w:val="00634DEB"/>
    <w:rsid w:val="00634E63"/>
    <w:rsid w:val="00634F05"/>
    <w:rsid w:val="0063503E"/>
    <w:rsid w:val="0063503F"/>
    <w:rsid w:val="00635064"/>
    <w:rsid w:val="00635269"/>
    <w:rsid w:val="0063549E"/>
    <w:rsid w:val="006355AD"/>
    <w:rsid w:val="00635ABA"/>
    <w:rsid w:val="00635AF0"/>
    <w:rsid w:val="00635B7D"/>
    <w:rsid w:val="00635BE8"/>
    <w:rsid w:val="00635C9B"/>
    <w:rsid w:val="00635CB4"/>
    <w:rsid w:val="00635CC9"/>
    <w:rsid w:val="006360A5"/>
    <w:rsid w:val="00636221"/>
    <w:rsid w:val="00636230"/>
    <w:rsid w:val="0063626A"/>
    <w:rsid w:val="006362B5"/>
    <w:rsid w:val="0063634C"/>
    <w:rsid w:val="006364D0"/>
    <w:rsid w:val="0063651D"/>
    <w:rsid w:val="00636619"/>
    <w:rsid w:val="00636674"/>
    <w:rsid w:val="0063667C"/>
    <w:rsid w:val="006366CE"/>
    <w:rsid w:val="0063673E"/>
    <w:rsid w:val="00636831"/>
    <w:rsid w:val="006368D3"/>
    <w:rsid w:val="006368DD"/>
    <w:rsid w:val="00636A01"/>
    <w:rsid w:val="00636BAF"/>
    <w:rsid w:val="00636CD3"/>
    <w:rsid w:val="00636D05"/>
    <w:rsid w:val="00636DAD"/>
    <w:rsid w:val="00636DB2"/>
    <w:rsid w:val="00636E19"/>
    <w:rsid w:val="00636E86"/>
    <w:rsid w:val="00636EE0"/>
    <w:rsid w:val="00636FA8"/>
    <w:rsid w:val="00636FFD"/>
    <w:rsid w:val="0063701F"/>
    <w:rsid w:val="0063706B"/>
    <w:rsid w:val="0063718F"/>
    <w:rsid w:val="006372EC"/>
    <w:rsid w:val="00637378"/>
    <w:rsid w:val="00637443"/>
    <w:rsid w:val="006374D3"/>
    <w:rsid w:val="00637791"/>
    <w:rsid w:val="006377A0"/>
    <w:rsid w:val="006378BB"/>
    <w:rsid w:val="006378E8"/>
    <w:rsid w:val="00637A68"/>
    <w:rsid w:val="00637A91"/>
    <w:rsid w:val="00637A9B"/>
    <w:rsid w:val="00637AE0"/>
    <w:rsid w:val="00637B0F"/>
    <w:rsid w:val="00637C1F"/>
    <w:rsid w:val="00637C67"/>
    <w:rsid w:val="00637CE9"/>
    <w:rsid w:val="00637D85"/>
    <w:rsid w:val="00637DA6"/>
    <w:rsid w:val="00637DCB"/>
    <w:rsid w:val="00637DFB"/>
    <w:rsid w:val="00637ED2"/>
    <w:rsid w:val="00640067"/>
    <w:rsid w:val="00640107"/>
    <w:rsid w:val="0064031B"/>
    <w:rsid w:val="00640364"/>
    <w:rsid w:val="006403B4"/>
    <w:rsid w:val="006403F7"/>
    <w:rsid w:val="006404E5"/>
    <w:rsid w:val="006404EF"/>
    <w:rsid w:val="00640537"/>
    <w:rsid w:val="00640552"/>
    <w:rsid w:val="0064055F"/>
    <w:rsid w:val="0064058A"/>
    <w:rsid w:val="006405E3"/>
    <w:rsid w:val="00640657"/>
    <w:rsid w:val="0064068E"/>
    <w:rsid w:val="00640775"/>
    <w:rsid w:val="00640947"/>
    <w:rsid w:val="0064098B"/>
    <w:rsid w:val="00640A3C"/>
    <w:rsid w:val="00640A60"/>
    <w:rsid w:val="00640AC5"/>
    <w:rsid w:val="00640BA0"/>
    <w:rsid w:val="00640BAC"/>
    <w:rsid w:val="00640C29"/>
    <w:rsid w:val="00640CB6"/>
    <w:rsid w:val="00640D3D"/>
    <w:rsid w:val="00640D6A"/>
    <w:rsid w:val="00640D82"/>
    <w:rsid w:val="00640E0A"/>
    <w:rsid w:val="00640F47"/>
    <w:rsid w:val="00641087"/>
    <w:rsid w:val="0064122B"/>
    <w:rsid w:val="00641241"/>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14"/>
    <w:rsid w:val="00642329"/>
    <w:rsid w:val="006423E1"/>
    <w:rsid w:val="00642426"/>
    <w:rsid w:val="00642439"/>
    <w:rsid w:val="0064246E"/>
    <w:rsid w:val="00642477"/>
    <w:rsid w:val="006424DD"/>
    <w:rsid w:val="006425F4"/>
    <w:rsid w:val="00642602"/>
    <w:rsid w:val="006426E8"/>
    <w:rsid w:val="006427C1"/>
    <w:rsid w:val="006428A2"/>
    <w:rsid w:val="0064291F"/>
    <w:rsid w:val="006429FF"/>
    <w:rsid w:val="00642A03"/>
    <w:rsid w:val="00642AB9"/>
    <w:rsid w:val="00642ABA"/>
    <w:rsid w:val="00642AFC"/>
    <w:rsid w:val="00642B43"/>
    <w:rsid w:val="00642BE9"/>
    <w:rsid w:val="00642CCA"/>
    <w:rsid w:val="00642CDB"/>
    <w:rsid w:val="00642D7F"/>
    <w:rsid w:val="00642D86"/>
    <w:rsid w:val="00642DE6"/>
    <w:rsid w:val="00642DF2"/>
    <w:rsid w:val="00642EDC"/>
    <w:rsid w:val="00642EEC"/>
    <w:rsid w:val="00642F02"/>
    <w:rsid w:val="00642F14"/>
    <w:rsid w:val="00643044"/>
    <w:rsid w:val="00643065"/>
    <w:rsid w:val="006430FA"/>
    <w:rsid w:val="006431A9"/>
    <w:rsid w:val="006431CD"/>
    <w:rsid w:val="0064320D"/>
    <w:rsid w:val="00643712"/>
    <w:rsid w:val="0064376A"/>
    <w:rsid w:val="006437D9"/>
    <w:rsid w:val="006438A1"/>
    <w:rsid w:val="006438B4"/>
    <w:rsid w:val="006439BB"/>
    <w:rsid w:val="00643A0B"/>
    <w:rsid w:val="00643A11"/>
    <w:rsid w:val="00643AC2"/>
    <w:rsid w:val="00643ADB"/>
    <w:rsid w:val="00643B22"/>
    <w:rsid w:val="00643B5D"/>
    <w:rsid w:val="00643BD8"/>
    <w:rsid w:val="00643BF8"/>
    <w:rsid w:val="00643D7B"/>
    <w:rsid w:val="00643DB5"/>
    <w:rsid w:val="00643FDB"/>
    <w:rsid w:val="006440E4"/>
    <w:rsid w:val="00644106"/>
    <w:rsid w:val="0064413A"/>
    <w:rsid w:val="0064430F"/>
    <w:rsid w:val="0064431D"/>
    <w:rsid w:val="006443AA"/>
    <w:rsid w:val="00644426"/>
    <w:rsid w:val="006444C3"/>
    <w:rsid w:val="00644558"/>
    <w:rsid w:val="00644648"/>
    <w:rsid w:val="00644724"/>
    <w:rsid w:val="00644793"/>
    <w:rsid w:val="006447AA"/>
    <w:rsid w:val="006447FD"/>
    <w:rsid w:val="0064491B"/>
    <w:rsid w:val="00644994"/>
    <w:rsid w:val="006449B4"/>
    <w:rsid w:val="00644A41"/>
    <w:rsid w:val="00644AD0"/>
    <w:rsid w:val="00644B0E"/>
    <w:rsid w:val="00644BBB"/>
    <w:rsid w:val="00644CF0"/>
    <w:rsid w:val="00644F62"/>
    <w:rsid w:val="00644FD5"/>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5A"/>
    <w:rsid w:val="006458A2"/>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1"/>
    <w:rsid w:val="0064669B"/>
    <w:rsid w:val="0064674E"/>
    <w:rsid w:val="006467AD"/>
    <w:rsid w:val="0064684D"/>
    <w:rsid w:val="00646923"/>
    <w:rsid w:val="0064693B"/>
    <w:rsid w:val="0064699B"/>
    <w:rsid w:val="006469EA"/>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3B"/>
    <w:rsid w:val="00647744"/>
    <w:rsid w:val="00647801"/>
    <w:rsid w:val="00647811"/>
    <w:rsid w:val="00647956"/>
    <w:rsid w:val="00647A5A"/>
    <w:rsid w:val="00647A92"/>
    <w:rsid w:val="00647AA6"/>
    <w:rsid w:val="00647ADD"/>
    <w:rsid w:val="00647C64"/>
    <w:rsid w:val="00647C7D"/>
    <w:rsid w:val="00647F1E"/>
    <w:rsid w:val="00647F22"/>
    <w:rsid w:val="00647F70"/>
    <w:rsid w:val="00650014"/>
    <w:rsid w:val="00650199"/>
    <w:rsid w:val="00650210"/>
    <w:rsid w:val="0065036C"/>
    <w:rsid w:val="006503BC"/>
    <w:rsid w:val="006508D0"/>
    <w:rsid w:val="006509DB"/>
    <w:rsid w:val="00650A81"/>
    <w:rsid w:val="00650A8B"/>
    <w:rsid w:val="00650B6F"/>
    <w:rsid w:val="00650C67"/>
    <w:rsid w:val="00650C91"/>
    <w:rsid w:val="00650CEB"/>
    <w:rsid w:val="00650D7E"/>
    <w:rsid w:val="00650DA2"/>
    <w:rsid w:val="00650DC0"/>
    <w:rsid w:val="00650EDA"/>
    <w:rsid w:val="00650EE2"/>
    <w:rsid w:val="00650F5E"/>
    <w:rsid w:val="0065112A"/>
    <w:rsid w:val="00651130"/>
    <w:rsid w:val="00651152"/>
    <w:rsid w:val="00651164"/>
    <w:rsid w:val="006511C1"/>
    <w:rsid w:val="006512FD"/>
    <w:rsid w:val="00651368"/>
    <w:rsid w:val="00651472"/>
    <w:rsid w:val="006514BF"/>
    <w:rsid w:val="00651525"/>
    <w:rsid w:val="00651763"/>
    <w:rsid w:val="00651770"/>
    <w:rsid w:val="0065178D"/>
    <w:rsid w:val="006517AA"/>
    <w:rsid w:val="006517AF"/>
    <w:rsid w:val="00651894"/>
    <w:rsid w:val="006518C4"/>
    <w:rsid w:val="00651A95"/>
    <w:rsid w:val="00651C37"/>
    <w:rsid w:val="00651C43"/>
    <w:rsid w:val="00651CAC"/>
    <w:rsid w:val="00651D12"/>
    <w:rsid w:val="00651E48"/>
    <w:rsid w:val="00651E73"/>
    <w:rsid w:val="00651FEB"/>
    <w:rsid w:val="0065201A"/>
    <w:rsid w:val="00652023"/>
    <w:rsid w:val="00652051"/>
    <w:rsid w:val="006520D8"/>
    <w:rsid w:val="006520F1"/>
    <w:rsid w:val="00652242"/>
    <w:rsid w:val="006522CF"/>
    <w:rsid w:val="006522D5"/>
    <w:rsid w:val="0065235E"/>
    <w:rsid w:val="006523D9"/>
    <w:rsid w:val="0065246B"/>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37"/>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A32"/>
    <w:rsid w:val="00654A69"/>
    <w:rsid w:val="00654A7B"/>
    <w:rsid w:val="00654AB6"/>
    <w:rsid w:val="00654B13"/>
    <w:rsid w:val="00654B3E"/>
    <w:rsid w:val="00654C78"/>
    <w:rsid w:val="00654C83"/>
    <w:rsid w:val="00654D55"/>
    <w:rsid w:val="00654D59"/>
    <w:rsid w:val="00654E7E"/>
    <w:rsid w:val="00654E81"/>
    <w:rsid w:val="00654E87"/>
    <w:rsid w:val="00654EA1"/>
    <w:rsid w:val="00654F23"/>
    <w:rsid w:val="00654FAA"/>
    <w:rsid w:val="00655059"/>
    <w:rsid w:val="00655092"/>
    <w:rsid w:val="006553C3"/>
    <w:rsid w:val="00655414"/>
    <w:rsid w:val="00655538"/>
    <w:rsid w:val="0065553F"/>
    <w:rsid w:val="006556A7"/>
    <w:rsid w:val="00655771"/>
    <w:rsid w:val="006557EC"/>
    <w:rsid w:val="00655874"/>
    <w:rsid w:val="006558BA"/>
    <w:rsid w:val="00655915"/>
    <w:rsid w:val="00655941"/>
    <w:rsid w:val="0065595B"/>
    <w:rsid w:val="00655B6D"/>
    <w:rsid w:val="00655B85"/>
    <w:rsid w:val="00655BD0"/>
    <w:rsid w:val="00655D1A"/>
    <w:rsid w:val="00655DA4"/>
    <w:rsid w:val="00655DB5"/>
    <w:rsid w:val="00655E50"/>
    <w:rsid w:val="00655ECB"/>
    <w:rsid w:val="00655F58"/>
    <w:rsid w:val="00655F66"/>
    <w:rsid w:val="00655FA2"/>
    <w:rsid w:val="00655FF0"/>
    <w:rsid w:val="00655FF7"/>
    <w:rsid w:val="00656054"/>
    <w:rsid w:val="006560A5"/>
    <w:rsid w:val="0065614A"/>
    <w:rsid w:val="00656218"/>
    <w:rsid w:val="00656244"/>
    <w:rsid w:val="006562DC"/>
    <w:rsid w:val="0065639A"/>
    <w:rsid w:val="006564AE"/>
    <w:rsid w:val="006564F8"/>
    <w:rsid w:val="00656500"/>
    <w:rsid w:val="006566DD"/>
    <w:rsid w:val="006566E7"/>
    <w:rsid w:val="00656731"/>
    <w:rsid w:val="00656880"/>
    <w:rsid w:val="006568AA"/>
    <w:rsid w:val="006568AD"/>
    <w:rsid w:val="006568B7"/>
    <w:rsid w:val="006568EE"/>
    <w:rsid w:val="0065693F"/>
    <w:rsid w:val="00656976"/>
    <w:rsid w:val="00656A83"/>
    <w:rsid w:val="00656AC7"/>
    <w:rsid w:val="00656AD1"/>
    <w:rsid w:val="00656BAD"/>
    <w:rsid w:val="00656BC3"/>
    <w:rsid w:val="00656CF1"/>
    <w:rsid w:val="00656DE0"/>
    <w:rsid w:val="00656F93"/>
    <w:rsid w:val="00657010"/>
    <w:rsid w:val="00657024"/>
    <w:rsid w:val="00657025"/>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AC2"/>
    <w:rsid w:val="00657B36"/>
    <w:rsid w:val="00657B51"/>
    <w:rsid w:val="00657B62"/>
    <w:rsid w:val="00657BA6"/>
    <w:rsid w:val="00657BC0"/>
    <w:rsid w:val="00657C21"/>
    <w:rsid w:val="00657C4D"/>
    <w:rsid w:val="00657CD4"/>
    <w:rsid w:val="00657F37"/>
    <w:rsid w:val="00657F3C"/>
    <w:rsid w:val="00657F67"/>
    <w:rsid w:val="00657FF7"/>
    <w:rsid w:val="0066000C"/>
    <w:rsid w:val="00660057"/>
    <w:rsid w:val="00660075"/>
    <w:rsid w:val="006601B1"/>
    <w:rsid w:val="00660308"/>
    <w:rsid w:val="0066034A"/>
    <w:rsid w:val="0066038A"/>
    <w:rsid w:val="006603A0"/>
    <w:rsid w:val="006603D5"/>
    <w:rsid w:val="006605E8"/>
    <w:rsid w:val="0066064C"/>
    <w:rsid w:val="0066072C"/>
    <w:rsid w:val="00660739"/>
    <w:rsid w:val="00660755"/>
    <w:rsid w:val="006607B7"/>
    <w:rsid w:val="006607D6"/>
    <w:rsid w:val="00660806"/>
    <w:rsid w:val="00660848"/>
    <w:rsid w:val="00660863"/>
    <w:rsid w:val="006608A3"/>
    <w:rsid w:val="006609A9"/>
    <w:rsid w:val="00660AB9"/>
    <w:rsid w:val="00660B1D"/>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B8F"/>
    <w:rsid w:val="00661C08"/>
    <w:rsid w:val="00661C24"/>
    <w:rsid w:val="00661D07"/>
    <w:rsid w:val="00661D83"/>
    <w:rsid w:val="00661DD8"/>
    <w:rsid w:val="00661E55"/>
    <w:rsid w:val="00661F10"/>
    <w:rsid w:val="00661F86"/>
    <w:rsid w:val="0066200D"/>
    <w:rsid w:val="00662048"/>
    <w:rsid w:val="00662050"/>
    <w:rsid w:val="0066205F"/>
    <w:rsid w:val="006620E5"/>
    <w:rsid w:val="006620F9"/>
    <w:rsid w:val="00662111"/>
    <w:rsid w:val="00662163"/>
    <w:rsid w:val="006621CB"/>
    <w:rsid w:val="00662337"/>
    <w:rsid w:val="0066234A"/>
    <w:rsid w:val="006623B6"/>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0A4"/>
    <w:rsid w:val="00663224"/>
    <w:rsid w:val="00663336"/>
    <w:rsid w:val="006633F3"/>
    <w:rsid w:val="006634DB"/>
    <w:rsid w:val="006634E7"/>
    <w:rsid w:val="006634F7"/>
    <w:rsid w:val="00663500"/>
    <w:rsid w:val="0066379A"/>
    <w:rsid w:val="006637B2"/>
    <w:rsid w:val="00663920"/>
    <w:rsid w:val="00663995"/>
    <w:rsid w:val="00663A05"/>
    <w:rsid w:val="00663A3E"/>
    <w:rsid w:val="00663A94"/>
    <w:rsid w:val="00663B53"/>
    <w:rsid w:val="00663C91"/>
    <w:rsid w:val="00663D9D"/>
    <w:rsid w:val="00663E84"/>
    <w:rsid w:val="00663EA6"/>
    <w:rsid w:val="00663FF4"/>
    <w:rsid w:val="0066404A"/>
    <w:rsid w:val="00664055"/>
    <w:rsid w:val="0066415D"/>
    <w:rsid w:val="00664163"/>
    <w:rsid w:val="006642A9"/>
    <w:rsid w:val="0066430F"/>
    <w:rsid w:val="00664319"/>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EE2"/>
    <w:rsid w:val="00664F38"/>
    <w:rsid w:val="00664F6B"/>
    <w:rsid w:val="00664F7A"/>
    <w:rsid w:val="00664F85"/>
    <w:rsid w:val="00664FEE"/>
    <w:rsid w:val="0066512E"/>
    <w:rsid w:val="00665133"/>
    <w:rsid w:val="00665137"/>
    <w:rsid w:val="0066514A"/>
    <w:rsid w:val="00665182"/>
    <w:rsid w:val="0066547F"/>
    <w:rsid w:val="006654B5"/>
    <w:rsid w:val="0066556A"/>
    <w:rsid w:val="006655A8"/>
    <w:rsid w:val="006655D9"/>
    <w:rsid w:val="006656BE"/>
    <w:rsid w:val="006657F2"/>
    <w:rsid w:val="00665813"/>
    <w:rsid w:val="006658BA"/>
    <w:rsid w:val="0066595E"/>
    <w:rsid w:val="0066599B"/>
    <w:rsid w:val="00665A07"/>
    <w:rsid w:val="00665A5E"/>
    <w:rsid w:val="00665A8F"/>
    <w:rsid w:val="00665A9D"/>
    <w:rsid w:val="00665AC8"/>
    <w:rsid w:val="00665B04"/>
    <w:rsid w:val="00665B55"/>
    <w:rsid w:val="00665B6E"/>
    <w:rsid w:val="00665B77"/>
    <w:rsid w:val="00665BAB"/>
    <w:rsid w:val="00665CC2"/>
    <w:rsid w:val="00665D67"/>
    <w:rsid w:val="00665EA2"/>
    <w:rsid w:val="00665EB1"/>
    <w:rsid w:val="00665EC9"/>
    <w:rsid w:val="00665EDB"/>
    <w:rsid w:val="00665FF8"/>
    <w:rsid w:val="00665FFC"/>
    <w:rsid w:val="00666021"/>
    <w:rsid w:val="00666081"/>
    <w:rsid w:val="006660BE"/>
    <w:rsid w:val="006660C7"/>
    <w:rsid w:val="0066613D"/>
    <w:rsid w:val="00666143"/>
    <w:rsid w:val="0066618F"/>
    <w:rsid w:val="0066628D"/>
    <w:rsid w:val="00666339"/>
    <w:rsid w:val="00666362"/>
    <w:rsid w:val="0066661D"/>
    <w:rsid w:val="00666720"/>
    <w:rsid w:val="00666805"/>
    <w:rsid w:val="00666904"/>
    <w:rsid w:val="00666971"/>
    <w:rsid w:val="00666973"/>
    <w:rsid w:val="0066698F"/>
    <w:rsid w:val="00666B23"/>
    <w:rsid w:val="00666B4F"/>
    <w:rsid w:val="00666B56"/>
    <w:rsid w:val="00666B90"/>
    <w:rsid w:val="00666BDF"/>
    <w:rsid w:val="00666C29"/>
    <w:rsid w:val="00666CC0"/>
    <w:rsid w:val="00666CCE"/>
    <w:rsid w:val="00666D9F"/>
    <w:rsid w:val="00666DA2"/>
    <w:rsid w:val="00666E43"/>
    <w:rsid w:val="00666E6C"/>
    <w:rsid w:val="00666EA5"/>
    <w:rsid w:val="00666EDD"/>
    <w:rsid w:val="00666F24"/>
    <w:rsid w:val="00666FC3"/>
    <w:rsid w:val="00666FC4"/>
    <w:rsid w:val="0066707B"/>
    <w:rsid w:val="00667107"/>
    <w:rsid w:val="006671AE"/>
    <w:rsid w:val="006671D6"/>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68"/>
    <w:rsid w:val="00670492"/>
    <w:rsid w:val="006704D1"/>
    <w:rsid w:val="0067051A"/>
    <w:rsid w:val="0067074B"/>
    <w:rsid w:val="00670803"/>
    <w:rsid w:val="00670967"/>
    <w:rsid w:val="00670A81"/>
    <w:rsid w:val="00670AB1"/>
    <w:rsid w:val="00670AD8"/>
    <w:rsid w:val="00670ADF"/>
    <w:rsid w:val="00670B43"/>
    <w:rsid w:val="00670B50"/>
    <w:rsid w:val="00670BB1"/>
    <w:rsid w:val="00670C0A"/>
    <w:rsid w:val="00670DCB"/>
    <w:rsid w:val="00670DEF"/>
    <w:rsid w:val="00670F0F"/>
    <w:rsid w:val="00670F73"/>
    <w:rsid w:val="006710E2"/>
    <w:rsid w:val="0067110D"/>
    <w:rsid w:val="0067122C"/>
    <w:rsid w:val="0067130B"/>
    <w:rsid w:val="0067132B"/>
    <w:rsid w:val="00671422"/>
    <w:rsid w:val="0067153F"/>
    <w:rsid w:val="00671655"/>
    <w:rsid w:val="006717EF"/>
    <w:rsid w:val="006718D2"/>
    <w:rsid w:val="00671B99"/>
    <w:rsid w:val="00671BC8"/>
    <w:rsid w:val="00671BF2"/>
    <w:rsid w:val="00671C98"/>
    <w:rsid w:val="00671CEE"/>
    <w:rsid w:val="00671DAE"/>
    <w:rsid w:val="00671E37"/>
    <w:rsid w:val="00671E3A"/>
    <w:rsid w:val="00671E4F"/>
    <w:rsid w:val="00671EB4"/>
    <w:rsid w:val="00671EE3"/>
    <w:rsid w:val="00671F2A"/>
    <w:rsid w:val="0067203C"/>
    <w:rsid w:val="0067204F"/>
    <w:rsid w:val="006720B5"/>
    <w:rsid w:val="006721BD"/>
    <w:rsid w:val="006721EA"/>
    <w:rsid w:val="00672247"/>
    <w:rsid w:val="0067230C"/>
    <w:rsid w:val="00672329"/>
    <w:rsid w:val="00672401"/>
    <w:rsid w:val="006724F1"/>
    <w:rsid w:val="0067250C"/>
    <w:rsid w:val="006725B2"/>
    <w:rsid w:val="00672628"/>
    <w:rsid w:val="00672780"/>
    <w:rsid w:val="00672794"/>
    <w:rsid w:val="00672838"/>
    <w:rsid w:val="0067283F"/>
    <w:rsid w:val="006729BD"/>
    <w:rsid w:val="00672ACC"/>
    <w:rsid w:val="00672B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E9"/>
    <w:rsid w:val="00673254"/>
    <w:rsid w:val="00673332"/>
    <w:rsid w:val="0067334B"/>
    <w:rsid w:val="006733E2"/>
    <w:rsid w:val="00673449"/>
    <w:rsid w:val="0067347D"/>
    <w:rsid w:val="00673498"/>
    <w:rsid w:val="006734DC"/>
    <w:rsid w:val="00673565"/>
    <w:rsid w:val="0067361F"/>
    <w:rsid w:val="006736A2"/>
    <w:rsid w:val="006736AD"/>
    <w:rsid w:val="006736C7"/>
    <w:rsid w:val="00673825"/>
    <w:rsid w:val="006738E9"/>
    <w:rsid w:val="006739DE"/>
    <w:rsid w:val="006739F9"/>
    <w:rsid w:val="00673B50"/>
    <w:rsid w:val="00673C68"/>
    <w:rsid w:val="00673C8E"/>
    <w:rsid w:val="00673CC4"/>
    <w:rsid w:val="00673D11"/>
    <w:rsid w:val="00673D42"/>
    <w:rsid w:val="00673D6E"/>
    <w:rsid w:val="00673E87"/>
    <w:rsid w:val="00673E8A"/>
    <w:rsid w:val="00673EF0"/>
    <w:rsid w:val="00673FB0"/>
    <w:rsid w:val="006741AD"/>
    <w:rsid w:val="006742B2"/>
    <w:rsid w:val="0067438D"/>
    <w:rsid w:val="006743D1"/>
    <w:rsid w:val="0067447E"/>
    <w:rsid w:val="0067449A"/>
    <w:rsid w:val="006744EA"/>
    <w:rsid w:val="0067452C"/>
    <w:rsid w:val="006747EA"/>
    <w:rsid w:val="006748D2"/>
    <w:rsid w:val="006748E6"/>
    <w:rsid w:val="00674913"/>
    <w:rsid w:val="00674937"/>
    <w:rsid w:val="00674A28"/>
    <w:rsid w:val="00674B57"/>
    <w:rsid w:val="00674BC7"/>
    <w:rsid w:val="00674C9E"/>
    <w:rsid w:val="00674CFD"/>
    <w:rsid w:val="00674D54"/>
    <w:rsid w:val="00674D79"/>
    <w:rsid w:val="00674F03"/>
    <w:rsid w:val="00674FBA"/>
    <w:rsid w:val="00674FED"/>
    <w:rsid w:val="00675013"/>
    <w:rsid w:val="0067501C"/>
    <w:rsid w:val="00675029"/>
    <w:rsid w:val="00675033"/>
    <w:rsid w:val="00675038"/>
    <w:rsid w:val="006751FF"/>
    <w:rsid w:val="0067539A"/>
    <w:rsid w:val="0067539C"/>
    <w:rsid w:val="006753A0"/>
    <w:rsid w:val="0067559A"/>
    <w:rsid w:val="006755F0"/>
    <w:rsid w:val="00675605"/>
    <w:rsid w:val="0067563F"/>
    <w:rsid w:val="00675682"/>
    <w:rsid w:val="00675689"/>
    <w:rsid w:val="006756D2"/>
    <w:rsid w:val="0067574B"/>
    <w:rsid w:val="00675756"/>
    <w:rsid w:val="0067586C"/>
    <w:rsid w:val="00675A85"/>
    <w:rsid w:val="00675D1C"/>
    <w:rsid w:val="00675D45"/>
    <w:rsid w:val="00675D80"/>
    <w:rsid w:val="00675D95"/>
    <w:rsid w:val="00675DAC"/>
    <w:rsid w:val="00675DD6"/>
    <w:rsid w:val="00675E19"/>
    <w:rsid w:val="00675E45"/>
    <w:rsid w:val="00675E87"/>
    <w:rsid w:val="00675FFF"/>
    <w:rsid w:val="0067600D"/>
    <w:rsid w:val="00676031"/>
    <w:rsid w:val="0067603F"/>
    <w:rsid w:val="00676076"/>
    <w:rsid w:val="006760C6"/>
    <w:rsid w:val="00676107"/>
    <w:rsid w:val="0067614E"/>
    <w:rsid w:val="006761A8"/>
    <w:rsid w:val="006762DA"/>
    <w:rsid w:val="00676322"/>
    <w:rsid w:val="00676392"/>
    <w:rsid w:val="00676417"/>
    <w:rsid w:val="00676443"/>
    <w:rsid w:val="00676451"/>
    <w:rsid w:val="00676518"/>
    <w:rsid w:val="00676597"/>
    <w:rsid w:val="006765E8"/>
    <w:rsid w:val="006766A5"/>
    <w:rsid w:val="006766A7"/>
    <w:rsid w:val="0067671D"/>
    <w:rsid w:val="00676778"/>
    <w:rsid w:val="0067693B"/>
    <w:rsid w:val="006769B5"/>
    <w:rsid w:val="00676AF7"/>
    <w:rsid w:val="00676B77"/>
    <w:rsid w:val="00676C90"/>
    <w:rsid w:val="00676D0A"/>
    <w:rsid w:val="00676D24"/>
    <w:rsid w:val="00676E47"/>
    <w:rsid w:val="00676F08"/>
    <w:rsid w:val="00676FA1"/>
    <w:rsid w:val="00676FA5"/>
    <w:rsid w:val="006770B3"/>
    <w:rsid w:val="006774CD"/>
    <w:rsid w:val="006774E1"/>
    <w:rsid w:val="0067750A"/>
    <w:rsid w:val="00677546"/>
    <w:rsid w:val="0067761D"/>
    <w:rsid w:val="0067768D"/>
    <w:rsid w:val="006776C4"/>
    <w:rsid w:val="006776DA"/>
    <w:rsid w:val="00677721"/>
    <w:rsid w:val="0067785B"/>
    <w:rsid w:val="006778A4"/>
    <w:rsid w:val="00677934"/>
    <w:rsid w:val="0067797A"/>
    <w:rsid w:val="006779AD"/>
    <w:rsid w:val="00677A28"/>
    <w:rsid w:val="00677A9C"/>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242"/>
    <w:rsid w:val="00680341"/>
    <w:rsid w:val="00680428"/>
    <w:rsid w:val="0068043E"/>
    <w:rsid w:val="00680460"/>
    <w:rsid w:val="0068056D"/>
    <w:rsid w:val="006805A8"/>
    <w:rsid w:val="0068073E"/>
    <w:rsid w:val="00680748"/>
    <w:rsid w:val="00680849"/>
    <w:rsid w:val="0068085F"/>
    <w:rsid w:val="00680956"/>
    <w:rsid w:val="00680AA2"/>
    <w:rsid w:val="00680AB2"/>
    <w:rsid w:val="00680BBF"/>
    <w:rsid w:val="00680C18"/>
    <w:rsid w:val="00680C51"/>
    <w:rsid w:val="00680D7C"/>
    <w:rsid w:val="00680DA0"/>
    <w:rsid w:val="00680E3E"/>
    <w:rsid w:val="00680E7C"/>
    <w:rsid w:val="00680F9F"/>
    <w:rsid w:val="00681150"/>
    <w:rsid w:val="006811B0"/>
    <w:rsid w:val="006811FF"/>
    <w:rsid w:val="00681218"/>
    <w:rsid w:val="00681253"/>
    <w:rsid w:val="006812E6"/>
    <w:rsid w:val="00681312"/>
    <w:rsid w:val="0068141F"/>
    <w:rsid w:val="00681477"/>
    <w:rsid w:val="006814C4"/>
    <w:rsid w:val="006814C9"/>
    <w:rsid w:val="00681583"/>
    <w:rsid w:val="00681635"/>
    <w:rsid w:val="006816B3"/>
    <w:rsid w:val="00681700"/>
    <w:rsid w:val="0068171B"/>
    <w:rsid w:val="00681732"/>
    <w:rsid w:val="0068173D"/>
    <w:rsid w:val="006817B5"/>
    <w:rsid w:val="006817F4"/>
    <w:rsid w:val="00681814"/>
    <w:rsid w:val="00681858"/>
    <w:rsid w:val="0068189B"/>
    <w:rsid w:val="006818FC"/>
    <w:rsid w:val="00681920"/>
    <w:rsid w:val="00681958"/>
    <w:rsid w:val="006819CE"/>
    <w:rsid w:val="00681A94"/>
    <w:rsid w:val="00681CB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5F3"/>
    <w:rsid w:val="006836A1"/>
    <w:rsid w:val="0068387A"/>
    <w:rsid w:val="00683A04"/>
    <w:rsid w:val="00683AE6"/>
    <w:rsid w:val="00683B59"/>
    <w:rsid w:val="00683C65"/>
    <w:rsid w:val="00683D58"/>
    <w:rsid w:val="00683E71"/>
    <w:rsid w:val="00683E83"/>
    <w:rsid w:val="00683E97"/>
    <w:rsid w:val="00683F2F"/>
    <w:rsid w:val="00683F39"/>
    <w:rsid w:val="00683F6E"/>
    <w:rsid w:val="00683FA2"/>
    <w:rsid w:val="0068417C"/>
    <w:rsid w:val="006841B2"/>
    <w:rsid w:val="006841D8"/>
    <w:rsid w:val="006841FE"/>
    <w:rsid w:val="0068426C"/>
    <w:rsid w:val="0068429E"/>
    <w:rsid w:val="0068434F"/>
    <w:rsid w:val="00684383"/>
    <w:rsid w:val="00684408"/>
    <w:rsid w:val="00684460"/>
    <w:rsid w:val="006844F3"/>
    <w:rsid w:val="00684588"/>
    <w:rsid w:val="006846E0"/>
    <w:rsid w:val="00684789"/>
    <w:rsid w:val="0068485A"/>
    <w:rsid w:val="0068498F"/>
    <w:rsid w:val="006849B6"/>
    <w:rsid w:val="006849D1"/>
    <w:rsid w:val="006849D9"/>
    <w:rsid w:val="00684A0D"/>
    <w:rsid w:val="00684DAF"/>
    <w:rsid w:val="00684DCE"/>
    <w:rsid w:val="00684DF2"/>
    <w:rsid w:val="00684E76"/>
    <w:rsid w:val="00684E82"/>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27"/>
    <w:rsid w:val="00685DB6"/>
    <w:rsid w:val="00685EF8"/>
    <w:rsid w:val="00685F74"/>
    <w:rsid w:val="00686110"/>
    <w:rsid w:val="00686196"/>
    <w:rsid w:val="006861D7"/>
    <w:rsid w:val="006861F9"/>
    <w:rsid w:val="00686265"/>
    <w:rsid w:val="006862B5"/>
    <w:rsid w:val="006863A6"/>
    <w:rsid w:val="006864CE"/>
    <w:rsid w:val="006864FC"/>
    <w:rsid w:val="0068654B"/>
    <w:rsid w:val="00686624"/>
    <w:rsid w:val="00686633"/>
    <w:rsid w:val="0068671F"/>
    <w:rsid w:val="006867EB"/>
    <w:rsid w:val="00686832"/>
    <w:rsid w:val="00686887"/>
    <w:rsid w:val="006868DE"/>
    <w:rsid w:val="006868FE"/>
    <w:rsid w:val="00686944"/>
    <w:rsid w:val="00686B3A"/>
    <w:rsid w:val="00686B62"/>
    <w:rsid w:val="00686CDB"/>
    <w:rsid w:val="00686D21"/>
    <w:rsid w:val="00686D2E"/>
    <w:rsid w:val="00686EB4"/>
    <w:rsid w:val="00686ED7"/>
    <w:rsid w:val="00686EDF"/>
    <w:rsid w:val="00686F5A"/>
    <w:rsid w:val="00686FE2"/>
    <w:rsid w:val="006870C9"/>
    <w:rsid w:val="0068713B"/>
    <w:rsid w:val="00687167"/>
    <w:rsid w:val="006872E0"/>
    <w:rsid w:val="00687368"/>
    <w:rsid w:val="006873D6"/>
    <w:rsid w:val="006873E3"/>
    <w:rsid w:val="00687552"/>
    <w:rsid w:val="00687586"/>
    <w:rsid w:val="00687634"/>
    <w:rsid w:val="00687679"/>
    <w:rsid w:val="006876D3"/>
    <w:rsid w:val="006879AF"/>
    <w:rsid w:val="00687A5B"/>
    <w:rsid w:val="00687A8E"/>
    <w:rsid w:val="00687A9E"/>
    <w:rsid w:val="00687AB4"/>
    <w:rsid w:val="00687AEE"/>
    <w:rsid w:val="00687BB8"/>
    <w:rsid w:val="00687C7D"/>
    <w:rsid w:val="00687CD8"/>
    <w:rsid w:val="00687CF2"/>
    <w:rsid w:val="00687E42"/>
    <w:rsid w:val="00687E76"/>
    <w:rsid w:val="0069001D"/>
    <w:rsid w:val="00690023"/>
    <w:rsid w:val="00690032"/>
    <w:rsid w:val="006900B9"/>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3DA"/>
    <w:rsid w:val="00691433"/>
    <w:rsid w:val="00691446"/>
    <w:rsid w:val="006914CF"/>
    <w:rsid w:val="006915A5"/>
    <w:rsid w:val="0069163C"/>
    <w:rsid w:val="006916A8"/>
    <w:rsid w:val="006916D6"/>
    <w:rsid w:val="00691702"/>
    <w:rsid w:val="00691721"/>
    <w:rsid w:val="00691784"/>
    <w:rsid w:val="00691806"/>
    <w:rsid w:val="00691859"/>
    <w:rsid w:val="0069189A"/>
    <w:rsid w:val="006918DB"/>
    <w:rsid w:val="00691A30"/>
    <w:rsid w:val="00691A8E"/>
    <w:rsid w:val="00691AA4"/>
    <w:rsid w:val="00691AC3"/>
    <w:rsid w:val="00691B0B"/>
    <w:rsid w:val="00691D72"/>
    <w:rsid w:val="00691D9C"/>
    <w:rsid w:val="00691DC0"/>
    <w:rsid w:val="00691E1A"/>
    <w:rsid w:val="00691EE4"/>
    <w:rsid w:val="00691F20"/>
    <w:rsid w:val="00691F57"/>
    <w:rsid w:val="00691FB7"/>
    <w:rsid w:val="00692088"/>
    <w:rsid w:val="006920A2"/>
    <w:rsid w:val="0069215D"/>
    <w:rsid w:val="0069219E"/>
    <w:rsid w:val="006921FF"/>
    <w:rsid w:val="006922BE"/>
    <w:rsid w:val="006922EA"/>
    <w:rsid w:val="00692371"/>
    <w:rsid w:val="00692483"/>
    <w:rsid w:val="006924E9"/>
    <w:rsid w:val="006925E3"/>
    <w:rsid w:val="00692634"/>
    <w:rsid w:val="0069263A"/>
    <w:rsid w:val="00692663"/>
    <w:rsid w:val="0069266F"/>
    <w:rsid w:val="0069270A"/>
    <w:rsid w:val="00692721"/>
    <w:rsid w:val="0069278F"/>
    <w:rsid w:val="00692887"/>
    <w:rsid w:val="00692955"/>
    <w:rsid w:val="00692979"/>
    <w:rsid w:val="006929D0"/>
    <w:rsid w:val="00692C25"/>
    <w:rsid w:val="00692C5F"/>
    <w:rsid w:val="00692CF0"/>
    <w:rsid w:val="00692D74"/>
    <w:rsid w:val="00692D91"/>
    <w:rsid w:val="00692DE4"/>
    <w:rsid w:val="00692DF9"/>
    <w:rsid w:val="00692E36"/>
    <w:rsid w:val="00692E59"/>
    <w:rsid w:val="00692EA6"/>
    <w:rsid w:val="00692EE7"/>
    <w:rsid w:val="00692EF3"/>
    <w:rsid w:val="0069305F"/>
    <w:rsid w:val="00693181"/>
    <w:rsid w:val="006931AF"/>
    <w:rsid w:val="006931DC"/>
    <w:rsid w:val="006933AD"/>
    <w:rsid w:val="00693474"/>
    <w:rsid w:val="0069351A"/>
    <w:rsid w:val="0069360D"/>
    <w:rsid w:val="00693642"/>
    <w:rsid w:val="006937F3"/>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0E2"/>
    <w:rsid w:val="006941BB"/>
    <w:rsid w:val="006941E2"/>
    <w:rsid w:val="006941EF"/>
    <w:rsid w:val="0069424D"/>
    <w:rsid w:val="006942A1"/>
    <w:rsid w:val="006942D0"/>
    <w:rsid w:val="0069434D"/>
    <w:rsid w:val="00694359"/>
    <w:rsid w:val="00694676"/>
    <w:rsid w:val="006946A0"/>
    <w:rsid w:val="0069475B"/>
    <w:rsid w:val="00694798"/>
    <w:rsid w:val="0069479F"/>
    <w:rsid w:val="00694811"/>
    <w:rsid w:val="006948AC"/>
    <w:rsid w:val="006948AD"/>
    <w:rsid w:val="00694932"/>
    <w:rsid w:val="006949C9"/>
    <w:rsid w:val="00694A8D"/>
    <w:rsid w:val="00694AD1"/>
    <w:rsid w:val="00694DDF"/>
    <w:rsid w:val="00694E74"/>
    <w:rsid w:val="00694FA5"/>
    <w:rsid w:val="00694FD2"/>
    <w:rsid w:val="00695096"/>
    <w:rsid w:val="0069514B"/>
    <w:rsid w:val="0069514E"/>
    <w:rsid w:val="00695157"/>
    <w:rsid w:val="00695332"/>
    <w:rsid w:val="00695395"/>
    <w:rsid w:val="006953EB"/>
    <w:rsid w:val="00695466"/>
    <w:rsid w:val="006954E9"/>
    <w:rsid w:val="00695589"/>
    <w:rsid w:val="00695596"/>
    <w:rsid w:val="00695604"/>
    <w:rsid w:val="00695793"/>
    <w:rsid w:val="006957D6"/>
    <w:rsid w:val="00695863"/>
    <w:rsid w:val="00695961"/>
    <w:rsid w:val="00695A65"/>
    <w:rsid w:val="00695B5D"/>
    <w:rsid w:val="00695C0D"/>
    <w:rsid w:val="00695CFA"/>
    <w:rsid w:val="00695D42"/>
    <w:rsid w:val="00695D62"/>
    <w:rsid w:val="00695E07"/>
    <w:rsid w:val="00695EE2"/>
    <w:rsid w:val="00695F24"/>
    <w:rsid w:val="00695F4A"/>
    <w:rsid w:val="00695FAE"/>
    <w:rsid w:val="00695FD0"/>
    <w:rsid w:val="00695FD2"/>
    <w:rsid w:val="006960FC"/>
    <w:rsid w:val="0069617B"/>
    <w:rsid w:val="0069625E"/>
    <w:rsid w:val="00696340"/>
    <w:rsid w:val="00696394"/>
    <w:rsid w:val="006963A0"/>
    <w:rsid w:val="0069646C"/>
    <w:rsid w:val="0069648B"/>
    <w:rsid w:val="00696497"/>
    <w:rsid w:val="00696509"/>
    <w:rsid w:val="006967A9"/>
    <w:rsid w:val="00696805"/>
    <w:rsid w:val="0069684F"/>
    <w:rsid w:val="0069693E"/>
    <w:rsid w:val="00696A87"/>
    <w:rsid w:val="00696ADF"/>
    <w:rsid w:val="00696B77"/>
    <w:rsid w:val="00696BE6"/>
    <w:rsid w:val="00696C0C"/>
    <w:rsid w:val="00696C40"/>
    <w:rsid w:val="00696D7F"/>
    <w:rsid w:val="00696E49"/>
    <w:rsid w:val="00696E7E"/>
    <w:rsid w:val="00696E8E"/>
    <w:rsid w:val="00696E9F"/>
    <w:rsid w:val="00696EF2"/>
    <w:rsid w:val="0069714C"/>
    <w:rsid w:val="00697224"/>
    <w:rsid w:val="006972E6"/>
    <w:rsid w:val="006973A8"/>
    <w:rsid w:val="006974D9"/>
    <w:rsid w:val="00697867"/>
    <w:rsid w:val="00697885"/>
    <w:rsid w:val="006978C0"/>
    <w:rsid w:val="00697909"/>
    <w:rsid w:val="006979AE"/>
    <w:rsid w:val="00697A7E"/>
    <w:rsid w:val="00697A84"/>
    <w:rsid w:val="00697B0E"/>
    <w:rsid w:val="00697B79"/>
    <w:rsid w:val="00697BAF"/>
    <w:rsid w:val="00697BB3"/>
    <w:rsid w:val="00697BC9"/>
    <w:rsid w:val="00697C7E"/>
    <w:rsid w:val="00697DF3"/>
    <w:rsid w:val="00697E1D"/>
    <w:rsid w:val="00697E5B"/>
    <w:rsid w:val="00697E7A"/>
    <w:rsid w:val="00697E97"/>
    <w:rsid w:val="00697EB9"/>
    <w:rsid w:val="00697EE3"/>
    <w:rsid w:val="00697F94"/>
    <w:rsid w:val="00697FE0"/>
    <w:rsid w:val="006A00B7"/>
    <w:rsid w:val="006A0138"/>
    <w:rsid w:val="006A019D"/>
    <w:rsid w:val="006A021B"/>
    <w:rsid w:val="006A024D"/>
    <w:rsid w:val="006A0277"/>
    <w:rsid w:val="006A0372"/>
    <w:rsid w:val="006A04AA"/>
    <w:rsid w:val="006A04C5"/>
    <w:rsid w:val="006A04D2"/>
    <w:rsid w:val="006A0540"/>
    <w:rsid w:val="006A0555"/>
    <w:rsid w:val="006A06C0"/>
    <w:rsid w:val="006A076C"/>
    <w:rsid w:val="006A0831"/>
    <w:rsid w:val="006A09AF"/>
    <w:rsid w:val="006A0A31"/>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0D6"/>
    <w:rsid w:val="006A1121"/>
    <w:rsid w:val="006A11F0"/>
    <w:rsid w:val="006A1229"/>
    <w:rsid w:val="006A1254"/>
    <w:rsid w:val="006A1273"/>
    <w:rsid w:val="006A1385"/>
    <w:rsid w:val="006A13D8"/>
    <w:rsid w:val="006A1435"/>
    <w:rsid w:val="006A1442"/>
    <w:rsid w:val="006A1488"/>
    <w:rsid w:val="006A148F"/>
    <w:rsid w:val="006A1513"/>
    <w:rsid w:val="006A1523"/>
    <w:rsid w:val="006A16C3"/>
    <w:rsid w:val="006A1754"/>
    <w:rsid w:val="006A1797"/>
    <w:rsid w:val="006A1806"/>
    <w:rsid w:val="006A1850"/>
    <w:rsid w:val="006A1891"/>
    <w:rsid w:val="006A1892"/>
    <w:rsid w:val="006A1909"/>
    <w:rsid w:val="006A1956"/>
    <w:rsid w:val="006A19C8"/>
    <w:rsid w:val="006A1A3B"/>
    <w:rsid w:val="006A1C33"/>
    <w:rsid w:val="006A1CED"/>
    <w:rsid w:val="006A1D05"/>
    <w:rsid w:val="006A1D21"/>
    <w:rsid w:val="006A1D5B"/>
    <w:rsid w:val="006A1D8C"/>
    <w:rsid w:val="006A1E15"/>
    <w:rsid w:val="006A1E9D"/>
    <w:rsid w:val="006A1F03"/>
    <w:rsid w:val="006A1F53"/>
    <w:rsid w:val="006A1FD1"/>
    <w:rsid w:val="006A1FE3"/>
    <w:rsid w:val="006A20B6"/>
    <w:rsid w:val="006A2118"/>
    <w:rsid w:val="006A228D"/>
    <w:rsid w:val="006A22B2"/>
    <w:rsid w:val="006A2320"/>
    <w:rsid w:val="006A2553"/>
    <w:rsid w:val="006A2672"/>
    <w:rsid w:val="006A2722"/>
    <w:rsid w:val="006A27DA"/>
    <w:rsid w:val="006A2866"/>
    <w:rsid w:val="006A2898"/>
    <w:rsid w:val="006A289F"/>
    <w:rsid w:val="006A29BB"/>
    <w:rsid w:val="006A2A17"/>
    <w:rsid w:val="006A2B0C"/>
    <w:rsid w:val="006A2C1C"/>
    <w:rsid w:val="006A2C91"/>
    <w:rsid w:val="006A2CE6"/>
    <w:rsid w:val="006A2D4F"/>
    <w:rsid w:val="006A2DF3"/>
    <w:rsid w:val="006A2E04"/>
    <w:rsid w:val="006A2E21"/>
    <w:rsid w:val="006A2E33"/>
    <w:rsid w:val="006A2EEE"/>
    <w:rsid w:val="006A2FB8"/>
    <w:rsid w:val="006A2FF4"/>
    <w:rsid w:val="006A3079"/>
    <w:rsid w:val="006A316F"/>
    <w:rsid w:val="006A3259"/>
    <w:rsid w:val="006A3290"/>
    <w:rsid w:val="006A32FC"/>
    <w:rsid w:val="006A331A"/>
    <w:rsid w:val="006A33F3"/>
    <w:rsid w:val="006A3485"/>
    <w:rsid w:val="006A3486"/>
    <w:rsid w:val="006A34A2"/>
    <w:rsid w:val="006A34BB"/>
    <w:rsid w:val="006A34C3"/>
    <w:rsid w:val="006A35BF"/>
    <w:rsid w:val="006A3608"/>
    <w:rsid w:val="006A36CD"/>
    <w:rsid w:val="006A36DB"/>
    <w:rsid w:val="006A38B9"/>
    <w:rsid w:val="006A39A2"/>
    <w:rsid w:val="006A39FD"/>
    <w:rsid w:val="006A3A4E"/>
    <w:rsid w:val="006A3BD6"/>
    <w:rsid w:val="006A3BFD"/>
    <w:rsid w:val="006A3CCF"/>
    <w:rsid w:val="006A3CD9"/>
    <w:rsid w:val="006A3D71"/>
    <w:rsid w:val="006A3E10"/>
    <w:rsid w:val="006A3E6A"/>
    <w:rsid w:val="006A4026"/>
    <w:rsid w:val="006A413B"/>
    <w:rsid w:val="006A41DD"/>
    <w:rsid w:val="006A4259"/>
    <w:rsid w:val="006A4281"/>
    <w:rsid w:val="006A4377"/>
    <w:rsid w:val="006A443D"/>
    <w:rsid w:val="006A44EF"/>
    <w:rsid w:val="006A45CE"/>
    <w:rsid w:val="006A4610"/>
    <w:rsid w:val="006A4718"/>
    <w:rsid w:val="006A4751"/>
    <w:rsid w:val="006A47C9"/>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348"/>
    <w:rsid w:val="006A5361"/>
    <w:rsid w:val="006A5391"/>
    <w:rsid w:val="006A5416"/>
    <w:rsid w:val="006A547C"/>
    <w:rsid w:val="006A549F"/>
    <w:rsid w:val="006A54C9"/>
    <w:rsid w:val="006A5623"/>
    <w:rsid w:val="006A5633"/>
    <w:rsid w:val="006A5693"/>
    <w:rsid w:val="006A56E6"/>
    <w:rsid w:val="006A56EE"/>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D31"/>
    <w:rsid w:val="006A6DA2"/>
    <w:rsid w:val="006A6F3F"/>
    <w:rsid w:val="006A6F6C"/>
    <w:rsid w:val="006A6F74"/>
    <w:rsid w:val="006A6FBD"/>
    <w:rsid w:val="006A70A3"/>
    <w:rsid w:val="006A70E9"/>
    <w:rsid w:val="006A7132"/>
    <w:rsid w:val="006A71C7"/>
    <w:rsid w:val="006A7251"/>
    <w:rsid w:val="006A7295"/>
    <w:rsid w:val="006A73B4"/>
    <w:rsid w:val="006A7542"/>
    <w:rsid w:val="006A757B"/>
    <w:rsid w:val="006A770C"/>
    <w:rsid w:val="006A7735"/>
    <w:rsid w:val="006A773A"/>
    <w:rsid w:val="006A77A9"/>
    <w:rsid w:val="006A7818"/>
    <w:rsid w:val="006A7823"/>
    <w:rsid w:val="006A7827"/>
    <w:rsid w:val="006A790C"/>
    <w:rsid w:val="006A7957"/>
    <w:rsid w:val="006A7A27"/>
    <w:rsid w:val="006A7B4C"/>
    <w:rsid w:val="006A7C27"/>
    <w:rsid w:val="006A7C32"/>
    <w:rsid w:val="006A7E47"/>
    <w:rsid w:val="006A7EB8"/>
    <w:rsid w:val="006A7F45"/>
    <w:rsid w:val="006A7FA9"/>
    <w:rsid w:val="006B023B"/>
    <w:rsid w:val="006B02F2"/>
    <w:rsid w:val="006B02F4"/>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68"/>
    <w:rsid w:val="006B1074"/>
    <w:rsid w:val="006B123D"/>
    <w:rsid w:val="006B1306"/>
    <w:rsid w:val="006B136E"/>
    <w:rsid w:val="006B1386"/>
    <w:rsid w:val="006B13A0"/>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058"/>
    <w:rsid w:val="006B235C"/>
    <w:rsid w:val="006B237A"/>
    <w:rsid w:val="006B23C2"/>
    <w:rsid w:val="006B244E"/>
    <w:rsid w:val="006B24D7"/>
    <w:rsid w:val="006B250D"/>
    <w:rsid w:val="006B26D2"/>
    <w:rsid w:val="006B26EC"/>
    <w:rsid w:val="006B2772"/>
    <w:rsid w:val="006B2874"/>
    <w:rsid w:val="006B2898"/>
    <w:rsid w:val="006B28D8"/>
    <w:rsid w:val="006B290B"/>
    <w:rsid w:val="006B29B7"/>
    <w:rsid w:val="006B29F2"/>
    <w:rsid w:val="006B2A05"/>
    <w:rsid w:val="006B2C13"/>
    <w:rsid w:val="006B2CAA"/>
    <w:rsid w:val="006B2DDD"/>
    <w:rsid w:val="006B2F85"/>
    <w:rsid w:val="006B30A9"/>
    <w:rsid w:val="006B30AF"/>
    <w:rsid w:val="006B3151"/>
    <w:rsid w:val="006B3159"/>
    <w:rsid w:val="006B3160"/>
    <w:rsid w:val="006B31DB"/>
    <w:rsid w:val="006B3252"/>
    <w:rsid w:val="006B3265"/>
    <w:rsid w:val="006B330B"/>
    <w:rsid w:val="006B332B"/>
    <w:rsid w:val="006B3490"/>
    <w:rsid w:val="006B362D"/>
    <w:rsid w:val="006B3636"/>
    <w:rsid w:val="006B367C"/>
    <w:rsid w:val="006B36C3"/>
    <w:rsid w:val="006B36DE"/>
    <w:rsid w:val="006B38CD"/>
    <w:rsid w:val="006B397F"/>
    <w:rsid w:val="006B39E7"/>
    <w:rsid w:val="006B3C74"/>
    <w:rsid w:val="006B3CC8"/>
    <w:rsid w:val="006B3D29"/>
    <w:rsid w:val="006B3E7A"/>
    <w:rsid w:val="006B3E80"/>
    <w:rsid w:val="006B3EA1"/>
    <w:rsid w:val="006B3EDA"/>
    <w:rsid w:val="006B3F36"/>
    <w:rsid w:val="006B3F88"/>
    <w:rsid w:val="006B400A"/>
    <w:rsid w:val="006B4048"/>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8A1"/>
    <w:rsid w:val="006B49C1"/>
    <w:rsid w:val="006B4A07"/>
    <w:rsid w:val="006B4AE4"/>
    <w:rsid w:val="006B4BE7"/>
    <w:rsid w:val="006B4C11"/>
    <w:rsid w:val="006B4C3E"/>
    <w:rsid w:val="006B4C81"/>
    <w:rsid w:val="006B4C8F"/>
    <w:rsid w:val="006B4D1D"/>
    <w:rsid w:val="006B4E6F"/>
    <w:rsid w:val="006B4F2B"/>
    <w:rsid w:val="006B500D"/>
    <w:rsid w:val="006B5094"/>
    <w:rsid w:val="006B50B1"/>
    <w:rsid w:val="006B50DC"/>
    <w:rsid w:val="006B51D1"/>
    <w:rsid w:val="006B51DB"/>
    <w:rsid w:val="006B528B"/>
    <w:rsid w:val="006B5485"/>
    <w:rsid w:val="006B548D"/>
    <w:rsid w:val="006B55A2"/>
    <w:rsid w:val="006B561A"/>
    <w:rsid w:val="006B566F"/>
    <w:rsid w:val="006B56A2"/>
    <w:rsid w:val="006B56BE"/>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429"/>
    <w:rsid w:val="006B654C"/>
    <w:rsid w:val="006B656B"/>
    <w:rsid w:val="006B65B1"/>
    <w:rsid w:val="006B678F"/>
    <w:rsid w:val="006B67BB"/>
    <w:rsid w:val="006B67D9"/>
    <w:rsid w:val="006B684F"/>
    <w:rsid w:val="006B69BD"/>
    <w:rsid w:val="006B6AD3"/>
    <w:rsid w:val="006B6B7C"/>
    <w:rsid w:val="006B6D0A"/>
    <w:rsid w:val="006B6E31"/>
    <w:rsid w:val="006B6E4C"/>
    <w:rsid w:val="006B6E9F"/>
    <w:rsid w:val="006B6EB5"/>
    <w:rsid w:val="006B6F47"/>
    <w:rsid w:val="006B6F5B"/>
    <w:rsid w:val="006B6FCB"/>
    <w:rsid w:val="006B709B"/>
    <w:rsid w:val="006B70F8"/>
    <w:rsid w:val="006B710B"/>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31"/>
    <w:rsid w:val="006B7BA3"/>
    <w:rsid w:val="006B7C77"/>
    <w:rsid w:val="006B7C85"/>
    <w:rsid w:val="006B7DC6"/>
    <w:rsid w:val="006B7DDD"/>
    <w:rsid w:val="006B7E4E"/>
    <w:rsid w:val="006B7EEB"/>
    <w:rsid w:val="006C0038"/>
    <w:rsid w:val="006C0068"/>
    <w:rsid w:val="006C009D"/>
    <w:rsid w:val="006C00CA"/>
    <w:rsid w:val="006C00E9"/>
    <w:rsid w:val="006C01C1"/>
    <w:rsid w:val="006C0301"/>
    <w:rsid w:val="006C0395"/>
    <w:rsid w:val="006C04DA"/>
    <w:rsid w:val="006C057D"/>
    <w:rsid w:val="006C0635"/>
    <w:rsid w:val="006C0643"/>
    <w:rsid w:val="006C0654"/>
    <w:rsid w:val="006C0769"/>
    <w:rsid w:val="006C07D4"/>
    <w:rsid w:val="006C08F6"/>
    <w:rsid w:val="006C09A5"/>
    <w:rsid w:val="006C09E5"/>
    <w:rsid w:val="006C0A13"/>
    <w:rsid w:val="006C0A4B"/>
    <w:rsid w:val="006C0AB4"/>
    <w:rsid w:val="006C0B2A"/>
    <w:rsid w:val="006C0C1D"/>
    <w:rsid w:val="006C0CAA"/>
    <w:rsid w:val="006C0CD0"/>
    <w:rsid w:val="006C0CE0"/>
    <w:rsid w:val="006C0D8C"/>
    <w:rsid w:val="006C0DB9"/>
    <w:rsid w:val="006C0F26"/>
    <w:rsid w:val="006C0FB6"/>
    <w:rsid w:val="006C10A3"/>
    <w:rsid w:val="006C10EF"/>
    <w:rsid w:val="006C131D"/>
    <w:rsid w:val="006C136B"/>
    <w:rsid w:val="006C149D"/>
    <w:rsid w:val="006C14B8"/>
    <w:rsid w:val="006C1509"/>
    <w:rsid w:val="006C15BA"/>
    <w:rsid w:val="006C1620"/>
    <w:rsid w:val="006C164C"/>
    <w:rsid w:val="006C17B7"/>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14"/>
    <w:rsid w:val="006C2954"/>
    <w:rsid w:val="006C295E"/>
    <w:rsid w:val="006C2A5E"/>
    <w:rsid w:val="006C2A85"/>
    <w:rsid w:val="006C2AC5"/>
    <w:rsid w:val="006C2AD5"/>
    <w:rsid w:val="006C2ADA"/>
    <w:rsid w:val="006C2B41"/>
    <w:rsid w:val="006C2BB2"/>
    <w:rsid w:val="006C2C02"/>
    <w:rsid w:val="006C2C68"/>
    <w:rsid w:val="006C2C99"/>
    <w:rsid w:val="006C2C9C"/>
    <w:rsid w:val="006C2E17"/>
    <w:rsid w:val="006C2E51"/>
    <w:rsid w:val="006C2E99"/>
    <w:rsid w:val="006C3083"/>
    <w:rsid w:val="006C312D"/>
    <w:rsid w:val="006C31D9"/>
    <w:rsid w:val="006C3384"/>
    <w:rsid w:val="006C34E5"/>
    <w:rsid w:val="006C351B"/>
    <w:rsid w:val="006C35B8"/>
    <w:rsid w:val="006C3751"/>
    <w:rsid w:val="006C3808"/>
    <w:rsid w:val="006C3850"/>
    <w:rsid w:val="006C390A"/>
    <w:rsid w:val="006C3981"/>
    <w:rsid w:val="006C3A02"/>
    <w:rsid w:val="006C3B01"/>
    <w:rsid w:val="006C3B67"/>
    <w:rsid w:val="006C3BD3"/>
    <w:rsid w:val="006C3DF0"/>
    <w:rsid w:val="006C3E22"/>
    <w:rsid w:val="006C3E6B"/>
    <w:rsid w:val="006C3EC5"/>
    <w:rsid w:val="006C3EE9"/>
    <w:rsid w:val="006C3F8D"/>
    <w:rsid w:val="006C40A7"/>
    <w:rsid w:val="006C4129"/>
    <w:rsid w:val="006C427C"/>
    <w:rsid w:val="006C42F2"/>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233"/>
    <w:rsid w:val="006C5341"/>
    <w:rsid w:val="006C536C"/>
    <w:rsid w:val="006C53CF"/>
    <w:rsid w:val="006C541F"/>
    <w:rsid w:val="006C543A"/>
    <w:rsid w:val="006C54A6"/>
    <w:rsid w:val="006C556F"/>
    <w:rsid w:val="006C55DF"/>
    <w:rsid w:val="006C560C"/>
    <w:rsid w:val="006C5629"/>
    <w:rsid w:val="006C56AC"/>
    <w:rsid w:val="006C5738"/>
    <w:rsid w:val="006C580C"/>
    <w:rsid w:val="006C5947"/>
    <w:rsid w:val="006C5964"/>
    <w:rsid w:val="006C59D9"/>
    <w:rsid w:val="006C5A0C"/>
    <w:rsid w:val="006C5A7A"/>
    <w:rsid w:val="006C5BFC"/>
    <w:rsid w:val="006C5CC2"/>
    <w:rsid w:val="006C5DE8"/>
    <w:rsid w:val="006C5F84"/>
    <w:rsid w:val="006C5FD2"/>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B7"/>
    <w:rsid w:val="006C6FE8"/>
    <w:rsid w:val="006C70B2"/>
    <w:rsid w:val="006C72D0"/>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45"/>
    <w:rsid w:val="006C7F63"/>
    <w:rsid w:val="006C7FC5"/>
    <w:rsid w:val="006D0027"/>
    <w:rsid w:val="006D0068"/>
    <w:rsid w:val="006D00E3"/>
    <w:rsid w:val="006D0169"/>
    <w:rsid w:val="006D01A9"/>
    <w:rsid w:val="006D024C"/>
    <w:rsid w:val="006D026D"/>
    <w:rsid w:val="006D02C2"/>
    <w:rsid w:val="006D0395"/>
    <w:rsid w:val="006D03B2"/>
    <w:rsid w:val="006D040E"/>
    <w:rsid w:val="006D0419"/>
    <w:rsid w:val="006D04C3"/>
    <w:rsid w:val="006D05E4"/>
    <w:rsid w:val="006D07B2"/>
    <w:rsid w:val="006D07CF"/>
    <w:rsid w:val="006D0849"/>
    <w:rsid w:val="006D086A"/>
    <w:rsid w:val="006D08DF"/>
    <w:rsid w:val="006D0981"/>
    <w:rsid w:val="006D09C3"/>
    <w:rsid w:val="006D09CA"/>
    <w:rsid w:val="006D0B1B"/>
    <w:rsid w:val="006D0B4D"/>
    <w:rsid w:val="006D0C0C"/>
    <w:rsid w:val="006D0CC0"/>
    <w:rsid w:val="006D0CED"/>
    <w:rsid w:val="006D0D35"/>
    <w:rsid w:val="006D0D48"/>
    <w:rsid w:val="006D0E20"/>
    <w:rsid w:val="006D0EA0"/>
    <w:rsid w:val="006D0EBB"/>
    <w:rsid w:val="006D0F3C"/>
    <w:rsid w:val="006D0F49"/>
    <w:rsid w:val="006D0FBF"/>
    <w:rsid w:val="006D0FF4"/>
    <w:rsid w:val="006D1045"/>
    <w:rsid w:val="006D10A5"/>
    <w:rsid w:val="006D11A7"/>
    <w:rsid w:val="006D11EF"/>
    <w:rsid w:val="006D121C"/>
    <w:rsid w:val="006D1234"/>
    <w:rsid w:val="006D1251"/>
    <w:rsid w:val="006D125A"/>
    <w:rsid w:val="006D1262"/>
    <w:rsid w:val="006D1355"/>
    <w:rsid w:val="006D156A"/>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011"/>
    <w:rsid w:val="006D209D"/>
    <w:rsid w:val="006D210B"/>
    <w:rsid w:val="006D2132"/>
    <w:rsid w:val="006D2201"/>
    <w:rsid w:val="006D2203"/>
    <w:rsid w:val="006D2207"/>
    <w:rsid w:val="006D2269"/>
    <w:rsid w:val="006D2292"/>
    <w:rsid w:val="006D22FA"/>
    <w:rsid w:val="006D23A8"/>
    <w:rsid w:val="006D2473"/>
    <w:rsid w:val="006D25B0"/>
    <w:rsid w:val="006D25D8"/>
    <w:rsid w:val="006D2680"/>
    <w:rsid w:val="006D26B1"/>
    <w:rsid w:val="006D28A1"/>
    <w:rsid w:val="006D2AED"/>
    <w:rsid w:val="006D2BD9"/>
    <w:rsid w:val="006D2BEC"/>
    <w:rsid w:val="006D2CB4"/>
    <w:rsid w:val="006D2CB8"/>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784"/>
    <w:rsid w:val="006D37B3"/>
    <w:rsid w:val="006D383D"/>
    <w:rsid w:val="006D3866"/>
    <w:rsid w:val="006D386D"/>
    <w:rsid w:val="006D388E"/>
    <w:rsid w:val="006D38B0"/>
    <w:rsid w:val="006D391F"/>
    <w:rsid w:val="006D3A12"/>
    <w:rsid w:val="006D3B94"/>
    <w:rsid w:val="006D3C84"/>
    <w:rsid w:val="006D3CC5"/>
    <w:rsid w:val="006D3CCD"/>
    <w:rsid w:val="006D3D4F"/>
    <w:rsid w:val="006D3D8A"/>
    <w:rsid w:val="006D3D8C"/>
    <w:rsid w:val="006D3DC4"/>
    <w:rsid w:val="006D3E76"/>
    <w:rsid w:val="006D3E80"/>
    <w:rsid w:val="006D3F07"/>
    <w:rsid w:val="006D3F1B"/>
    <w:rsid w:val="006D4001"/>
    <w:rsid w:val="006D407E"/>
    <w:rsid w:val="006D4082"/>
    <w:rsid w:val="006D40AF"/>
    <w:rsid w:val="006D41E3"/>
    <w:rsid w:val="006D4261"/>
    <w:rsid w:val="006D42D8"/>
    <w:rsid w:val="006D42E7"/>
    <w:rsid w:val="006D42F1"/>
    <w:rsid w:val="006D4315"/>
    <w:rsid w:val="006D4437"/>
    <w:rsid w:val="006D444A"/>
    <w:rsid w:val="006D459F"/>
    <w:rsid w:val="006D4999"/>
    <w:rsid w:val="006D49E1"/>
    <w:rsid w:val="006D4B20"/>
    <w:rsid w:val="006D4B2C"/>
    <w:rsid w:val="006D4BB3"/>
    <w:rsid w:val="006D4E98"/>
    <w:rsid w:val="006D4EA4"/>
    <w:rsid w:val="006D4F32"/>
    <w:rsid w:val="006D4FA9"/>
    <w:rsid w:val="006D5067"/>
    <w:rsid w:val="006D516A"/>
    <w:rsid w:val="006D518A"/>
    <w:rsid w:val="006D51DE"/>
    <w:rsid w:val="006D5202"/>
    <w:rsid w:val="006D5216"/>
    <w:rsid w:val="006D5324"/>
    <w:rsid w:val="006D573D"/>
    <w:rsid w:val="006D5906"/>
    <w:rsid w:val="006D5999"/>
    <w:rsid w:val="006D59D3"/>
    <w:rsid w:val="006D5A62"/>
    <w:rsid w:val="006D5A7A"/>
    <w:rsid w:val="006D5B61"/>
    <w:rsid w:val="006D5B6F"/>
    <w:rsid w:val="006D5C06"/>
    <w:rsid w:val="006D5C2C"/>
    <w:rsid w:val="006D5C2D"/>
    <w:rsid w:val="006D5C74"/>
    <w:rsid w:val="006D5CFC"/>
    <w:rsid w:val="006D5D87"/>
    <w:rsid w:val="006D5D94"/>
    <w:rsid w:val="006D5DA8"/>
    <w:rsid w:val="006D5DC8"/>
    <w:rsid w:val="006D5DEC"/>
    <w:rsid w:val="006D5EC6"/>
    <w:rsid w:val="006D5F49"/>
    <w:rsid w:val="006D5FB2"/>
    <w:rsid w:val="006D6007"/>
    <w:rsid w:val="006D6022"/>
    <w:rsid w:val="006D6057"/>
    <w:rsid w:val="006D6063"/>
    <w:rsid w:val="006D609F"/>
    <w:rsid w:val="006D619A"/>
    <w:rsid w:val="006D62BC"/>
    <w:rsid w:val="006D637E"/>
    <w:rsid w:val="006D65B9"/>
    <w:rsid w:val="006D67B2"/>
    <w:rsid w:val="006D67D7"/>
    <w:rsid w:val="006D681D"/>
    <w:rsid w:val="006D68B6"/>
    <w:rsid w:val="006D6A00"/>
    <w:rsid w:val="006D6B69"/>
    <w:rsid w:val="006D6B8C"/>
    <w:rsid w:val="006D6DCE"/>
    <w:rsid w:val="006D6DD2"/>
    <w:rsid w:val="006D6E27"/>
    <w:rsid w:val="006D6E35"/>
    <w:rsid w:val="006D6EFD"/>
    <w:rsid w:val="006D6FE7"/>
    <w:rsid w:val="006D6FFF"/>
    <w:rsid w:val="006D7061"/>
    <w:rsid w:val="006D70CF"/>
    <w:rsid w:val="006D7153"/>
    <w:rsid w:val="006D721C"/>
    <w:rsid w:val="006D721F"/>
    <w:rsid w:val="006D729F"/>
    <w:rsid w:val="006D73B0"/>
    <w:rsid w:val="006D741B"/>
    <w:rsid w:val="006D74A1"/>
    <w:rsid w:val="006D75F4"/>
    <w:rsid w:val="006D7610"/>
    <w:rsid w:val="006D772C"/>
    <w:rsid w:val="006D77C6"/>
    <w:rsid w:val="006D7807"/>
    <w:rsid w:val="006D789B"/>
    <w:rsid w:val="006D7919"/>
    <w:rsid w:val="006D79E4"/>
    <w:rsid w:val="006D7A18"/>
    <w:rsid w:val="006D7AB2"/>
    <w:rsid w:val="006D7B38"/>
    <w:rsid w:val="006D7B8D"/>
    <w:rsid w:val="006D7D90"/>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2B"/>
    <w:rsid w:val="006E04A6"/>
    <w:rsid w:val="006E04F3"/>
    <w:rsid w:val="006E0560"/>
    <w:rsid w:val="006E0737"/>
    <w:rsid w:val="006E0844"/>
    <w:rsid w:val="006E08F7"/>
    <w:rsid w:val="006E090B"/>
    <w:rsid w:val="006E095A"/>
    <w:rsid w:val="006E097B"/>
    <w:rsid w:val="006E099C"/>
    <w:rsid w:val="006E09F1"/>
    <w:rsid w:val="006E0A0F"/>
    <w:rsid w:val="006E0A42"/>
    <w:rsid w:val="006E0B0C"/>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6"/>
    <w:rsid w:val="006E156E"/>
    <w:rsid w:val="006E15F0"/>
    <w:rsid w:val="006E1657"/>
    <w:rsid w:val="006E1670"/>
    <w:rsid w:val="006E167D"/>
    <w:rsid w:val="006E1701"/>
    <w:rsid w:val="006E17B5"/>
    <w:rsid w:val="006E17F4"/>
    <w:rsid w:val="006E1825"/>
    <w:rsid w:val="006E18C5"/>
    <w:rsid w:val="006E1981"/>
    <w:rsid w:val="006E1989"/>
    <w:rsid w:val="006E19B4"/>
    <w:rsid w:val="006E1A10"/>
    <w:rsid w:val="006E1A38"/>
    <w:rsid w:val="006E1AF6"/>
    <w:rsid w:val="006E1BB2"/>
    <w:rsid w:val="006E1CAF"/>
    <w:rsid w:val="006E1D10"/>
    <w:rsid w:val="006E1D30"/>
    <w:rsid w:val="006E1DBE"/>
    <w:rsid w:val="006E1FF8"/>
    <w:rsid w:val="006E2005"/>
    <w:rsid w:val="006E2030"/>
    <w:rsid w:val="006E2114"/>
    <w:rsid w:val="006E2183"/>
    <w:rsid w:val="006E21BA"/>
    <w:rsid w:val="006E24A8"/>
    <w:rsid w:val="006E24BE"/>
    <w:rsid w:val="006E24F8"/>
    <w:rsid w:val="006E2549"/>
    <w:rsid w:val="006E25CA"/>
    <w:rsid w:val="006E2759"/>
    <w:rsid w:val="006E2787"/>
    <w:rsid w:val="006E27CE"/>
    <w:rsid w:val="006E283E"/>
    <w:rsid w:val="006E2861"/>
    <w:rsid w:val="006E2867"/>
    <w:rsid w:val="006E28C8"/>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69"/>
    <w:rsid w:val="006E2F90"/>
    <w:rsid w:val="006E3022"/>
    <w:rsid w:val="006E3064"/>
    <w:rsid w:val="006E30BD"/>
    <w:rsid w:val="006E3156"/>
    <w:rsid w:val="006E31D2"/>
    <w:rsid w:val="006E32C3"/>
    <w:rsid w:val="006E32E9"/>
    <w:rsid w:val="006E330D"/>
    <w:rsid w:val="006E3366"/>
    <w:rsid w:val="006E3374"/>
    <w:rsid w:val="006E338C"/>
    <w:rsid w:val="006E34A7"/>
    <w:rsid w:val="006E35D3"/>
    <w:rsid w:val="006E365A"/>
    <w:rsid w:val="006E3697"/>
    <w:rsid w:val="006E3747"/>
    <w:rsid w:val="006E3823"/>
    <w:rsid w:val="006E392E"/>
    <w:rsid w:val="006E3945"/>
    <w:rsid w:val="006E3993"/>
    <w:rsid w:val="006E3A7D"/>
    <w:rsid w:val="006E3ACF"/>
    <w:rsid w:val="006E3BE8"/>
    <w:rsid w:val="006E3C50"/>
    <w:rsid w:val="006E3C95"/>
    <w:rsid w:val="006E3D2D"/>
    <w:rsid w:val="006E3D6C"/>
    <w:rsid w:val="006E3E51"/>
    <w:rsid w:val="006E3F13"/>
    <w:rsid w:val="006E3F1F"/>
    <w:rsid w:val="006E3F2D"/>
    <w:rsid w:val="006E40D4"/>
    <w:rsid w:val="006E41D0"/>
    <w:rsid w:val="006E424E"/>
    <w:rsid w:val="006E4285"/>
    <w:rsid w:val="006E42EB"/>
    <w:rsid w:val="006E4453"/>
    <w:rsid w:val="006E44E1"/>
    <w:rsid w:val="006E4544"/>
    <w:rsid w:val="006E45A0"/>
    <w:rsid w:val="006E463D"/>
    <w:rsid w:val="006E46BB"/>
    <w:rsid w:val="006E4706"/>
    <w:rsid w:val="006E4709"/>
    <w:rsid w:val="006E4711"/>
    <w:rsid w:val="006E472F"/>
    <w:rsid w:val="006E4739"/>
    <w:rsid w:val="006E481A"/>
    <w:rsid w:val="006E48E5"/>
    <w:rsid w:val="006E4934"/>
    <w:rsid w:val="006E496C"/>
    <w:rsid w:val="006E4975"/>
    <w:rsid w:val="006E4A32"/>
    <w:rsid w:val="006E4A37"/>
    <w:rsid w:val="006E4A67"/>
    <w:rsid w:val="006E4B6B"/>
    <w:rsid w:val="006E4C3F"/>
    <w:rsid w:val="006E4C46"/>
    <w:rsid w:val="006E4C4D"/>
    <w:rsid w:val="006E4D74"/>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12"/>
    <w:rsid w:val="006E543B"/>
    <w:rsid w:val="006E5498"/>
    <w:rsid w:val="006E54BB"/>
    <w:rsid w:val="006E5522"/>
    <w:rsid w:val="006E560E"/>
    <w:rsid w:val="006E5639"/>
    <w:rsid w:val="006E56B7"/>
    <w:rsid w:val="006E56BA"/>
    <w:rsid w:val="006E5748"/>
    <w:rsid w:val="006E5900"/>
    <w:rsid w:val="006E5955"/>
    <w:rsid w:val="006E5959"/>
    <w:rsid w:val="006E5A37"/>
    <w:rsid w:val="006E5A57"/>
    <w:rsid w:val="006E5B80"/>
    <w:rsid w:val="006E5B86"/>
    <w:rsid w:val="006E5BAD"/>
    <w:rsid w:val="006E5C05"/>
    <w:rsid w:val="006E5C3D"/>
    <w:rsid w:val="006E5CE3"/>
    <w:rsid w:val="006E5D39"/>
    <w:rsid w:val="006E5D3E"/>
    <w:rsid w:val="006E5DAE"/>
    <w:rsid w:val="006E5E40"/>
    <w:rsid w:val="006E5F24"/>
    <w:rsid w:val="006E5F36"/>
    <w:rsid w:val="006E6049"/>
    <w:rsid w:val="006E60D7"/>
    <w:rsid w:val="006E61BE"/>
    <w:rsid w:val="006E6200"/>
    <w:rsid w:val="006E63F9"/>
    <w:rsid w:val="006E6415"/>
    <w:rsid w:val="006E6480"/>
    <w:rsid w:val="006E64DD"/>
    <w:rsid w:val="006E652B"/>
    <w:rsid w:val="006E681D"/>
    <w:rsid w:val="006E6895"/>
    <w:rsid w:val="006E68A5"/>
    <w:rsid w:val="006E6930"/>
    <w:rsid w:val="006E6940"/>
    <w:rsid w:val="006E6942"/>
    <w:rsid w:val="006E69AB"/>
    <w:rsid w:val="006E69B2"/>
    <w:rsid w:val="006E6A2B"/>
    <w:rsid w:val="006E6AB9"/>
    <w:rsid w:val="006E6B39"/>
    <w:rsid w:val="006E6BBC"/>
    <w:rsid w:val="006E6CE1"/>
    <w:rsid w:val="006E6D26"/>
    <w:rsid w:val="006E6D3A"/>
    <w:rsid w:val="006E6F7D"/>
    <w:rsid w:val="006E6FCD"/>
    <w:rsid w:val="006E7013"/>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BA"/>
    <w:rsid w:val="006E7CF6"/>
    <w:rsid w:val="006E7DAE"/>
    <w:rsid w:val="006E7E8B"/>
    <w:rsid w:val="006E7EAD"/>
    <w:rsid w:val="006E7FF3"/>
    <w:rsid w:val="006F00E0"/>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9D"/>
    <w:rsid w:val="006F07A5"/>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5B"/>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897"/>
    <w:rsid w:val="006F1A84"/>
    <w:rsid w:val="006F1A94"/>
    <w:rsid w:val="006F1B30"/>
    <w:rsid w:val="006F1B5E"/>
    <w:rsid w:val="006F1BD4"/>
    <w:rsid w:val="006F1C6A"/>
    <w:rsid w:val="006F1C6F"/>
    <w:rsid w:val="006F1C89"/>
    <w:rsid w:val="006F1CE5"/>
    <w:rsid w:val="006F1D48"/>
    <w:rsid w:val="006F1DB0"/>
    <w:rsid w:val="006F1ED3"/>
    <w:rsid w:val="006F1EDD"/>
    <w:rsid w:val="006F1F05"/>
    <w:rsid w:val="006F1FFF"/>
    <w:rsid w:val="006F2099"/>
    <w:rsid w:val="006F20A3"/>
    <w:rsid w:val="006F20F0"/>
    <w:rsid w:val="006F211D"/>
    <w:rsid w:val="006F218A"/>
    <w:rsid w:val="006F21B7"/>
    <w:rsid w:val="006F21E0"/>
    <w:rsid w:val="006F21F6"/>
    <w:rsid w:val="006F2254"/>
    <w:rsid w:val="006F2333"/>
    <w:rsid w:val="006F238D"/>
    <w:rsid w:val="006F23C4"/>
    <w:rsid w:val="006F2410"/>
    <w:rsid w:val="006F247F"/>
    <w:rsid w:val="006F25C7"/>
    <w:rsid w:val="006F25E2"/>
    <w:rsid w:val="006F2635"/>
    <w:rsid w:val="006F2687"/>
    <w:rsid w:val="006F26E9"/>
    <w:rsid w:val="006F26F9"/>
    <w:rsid w:val="006F271B"/>
    <w:rsid w:val="006F274C"/>
    <w:rsid w:val="006F2802"/>
    <w:rsid w:val="006F2986"/>
    <w:rsid w:val="006F298F"/>
    <w:rsid w:val="006F29D5"/>
    <w:rsid w:val="006F2ADE"/>
    <w:rsid w:val="006F2B29"/>
    <w:rsid w:val="006F2B8C"/>
    <w:rsid w:val="006F2C3E"/>
    <w:rsid w:val="006F2C70"/>
    <w:rsid w:val="006F2CBC"/>
    <w:rsid w:val="006F2EA2"/>
    <w:rsid w:val="006F2EF8"/>
    <w:rsid w:val="006F2F90"/>
    <w:rsid w:val="006F2FA3"/>
    <w:rsid w:val="006F308F"/>
    <w:rsid w:val="006F30C3"/>
    <w:rsid w:val="006F3132"/>
    <w:rsid w:val="006F3160"/>
    <w:rsid w:val="006F31B9"/>
    <w:rsid w:val="006F32B5"/>
    <w:rsid w:val="006F32E5"/>
    <w:rsid w:val="006F3311"/>
    <w:rsid w:val="006F3334"/>
    <w:rsid w:val="006F33A2"/>
    <w:rsid w:val="006F344E"/>
    <w:rsid w:val="006F3493"/>
    <w:rsid w:val="006F355C"/>
    <w:rsid w:val="006F3623"/>
    <w:rsid w:val="006F3629"/>
    <w:rsid w:val="006F368B"/>
    <w:rsid w:val="006F372D"/>
    <w:rsid w:val="006F3749"/>
    <w:rsid w:val="006F37D1"/>
    <w:rsid w:val="006F3981"/>
    <w:rsid w:val="006F39F2"/>
    <w:rsid w:val="006F3A08"/>
    <w:rsid w:val="006F3A24"/>
    <w:rsid w:val="006F3A26"/>
    <w:rsid w:val="006F3AD9"/>
    <w:rsid w:val="006F3BBE"/>
    <w:rsid w:val="006F3C30"/>
    <w:rsid w:val="006F3C7F"/>
    <w:rsid w:val="006F3DE6"/>
    <w:rsid w:val="006F3E68"/>
    <w:rsid w:val="006F3E8E"/>
    <w:rsid w:val="006F3EA4"/>
    <w:rsid w:val="006F3ECA"/>
    <w:rsid w:val="006F3EEF"/>
    <w:rsid w:val="006F3F6B"/>
    <w:rsid w:val="006F3F84"/>
    <w:rsid w:val="006F3FDA"/>
    <w:rsid w:val="006F3FE4"/>
    <w:rsid w:val="006F4012"/>
    <w:rsid w:val="006F4040"/>
    <w:rsid w:val="006F4216"/>
    <w:rsid w:val="006F421D"/>
    <w:rsid w:val="006F423D"/>
    <w:rsid w:val="006F4257"/>
    <w:rsid w:val="006F42D6"/>
    <w:rsid w:val="006F42F0"/>
    <w:rsid w:val="006F4304"/>
    <w:rsid w:val="006F43B8"/>
    <w:rsid w:val="006F4493"/>
    <w:rsid w:val="006F456F"/>
    <w:rsid w:val="006F45C8"/>
    <w:rsid w:val="006F461E"/>
    <w:rsid w:val="006F465A"/>
    <w:rsid w:val="006F4790"/>
    <w:rsid w:val="006F49A1"/>
    <w:rsid w:val="006F4A24"/>
    <w:rsid w:val="006F4A33"/>
    <w:rsid w:val="006F4AE0"/>
    <w:rsid w:val="006F4BEF"/>
    <w:rsid w:val="006F4C8F"/>
    <w:rsid w:val="006F4C9B"/>
    <w:rsid w:val="006F4CA9"/>
    <w:rsid w:val="006F4CDC"/>
    <w:rsid w:val="006F4CE2"/>
    <w:rsid w:val="006F4D56"/>
    <w:rsid w:val="006F4D64"/>
    <w:rsid w:val="006F4DBF"/>
    <w:rsid w:val="006F4FE6"/>
    <w:rsid w:val="006F4FEE"/>
    <w:rsid w:val="006F503A"/>
    <w:rsid w:val="006F50B2"/>
    <w:rsid w:val="006F50EF"/>
    <w:rsid w:val="006F5194"/>
    <w:rsid w:val="006F519D"/>
    <w:rsid w:val="006F523A"/>
    <w:rsid w:val="006F5385"/>
    <w:rsid w:val="006F551A"/>
    <w:rsid w:val="006F5532"/>
    <w:rsid w:val="006F557A"/>
    <w:rsid w:val="006F55B5"/>
    <w:rsid w:val="006F55BA"/>
    <w:rsid w:val="006F568C"/>
    <w:rsid w:val="006F5798"/>
    <w:rsid w:val="006F59BE"/>
    <w:rsid w:val="006F5A69"/>
    <w:rsid w:val="006F5AA5"/>
    <w:rsid w:val="006F5C32"/>
    <w:rsid w:val="006F5CBF"/>
    <w:rsid w:val="006F5CE0"/>
    <w:rsid w:val="006F5D82"/>
    <w:rsid w:val="006F5DC6"/>
    <w:rsid w:val="006F5DE4"/>
    <w:rsid w:val="006F5E3C"/>
    <w:rsid w:val="006F5E5F"/>
    <w:rsid w:val="006F5FD8"/>
    <w:rsid w:val="006F604E"/>
    <w:rsid w:val="006F60B1"/>
    <w:rsid w:val="006F60DD"/>
    <w:rsid w:val="006F60F3"/>
    <w:rsid w:val="006F6170"/>
    <w:rsid w:val="006F61B6"/>
    <w:rsid w:val="006F6220"/>
    <w:rsid w:val="006F6241"/>
    <w:rsid w:val="006F632A"/>
    <w:rsid w:val="006F640F"/>
    <w:rsid w:val="006F642B"/>
    <w:rsid w:val="006F6529"/>
    <w:rsid w:val="006F6697"/>
    <w:rsid w:val="006F66D3"/>
    <w:rsid w:val="006F6791"/>
    <w:rsid w:val="006F67CD"/>
    <w:rsid w:val="006F6907"/>
    <w:rsid w:val="006F69FA"/>
    <w:rsid w:val="006F6A3F"/>
    <w:rsid w:val="006F6AFC"/>
    <w:rsid w:val="006F6B51"/>
    <w:rsid w:val="006F6B86"/>
    <w:rsid w:val="006F6C27"/>
    <w:rsid w:val="006F6C3F"/>
    <w:rsid w:val="006F6C96"/>
    <w:rsid w:val="006F6D0C"/>
    <w:rsid w:val="006F6D99"/>
    <w:rsid w:val="006F6E76"/>
    <w:rsid w:val="006F6E97"/>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D7"/>
    <w:rsid w:val="006F79EF"/>
    <w:rsid w:val="006F79F2"/>
    <w:rsid w:val="006F7A48"/>
    <w:rsid w:val="006F7B05"/>
    <w:rsid w:val="006F7B07"/>
    <w:rsid w:val="006F7C50"/>
    <w:rsid w:val="006F7D10"/>
    <w:rsid w:val="006F7E1A"/>
    <w:rsid w:val="006F7F38"/>
    <w:rsid w:val="006F7F71"/>
    <w:rsid w:val="00700074"/>
    <w:rsid w:val="007000C3"/>
    <w:rsid w:val="0070013C"/>
    <w:rsid w:val="00700189"/>
    <w:rsid w:val="00700268"/>
    <w:rsid w:val="00700306"/>
    <w:rsid w:val="00700341"/>
    <w:rsid w:val="0070039E"/>
    <w:rsid w:val="0070045A"/>
    <w:rsid w:val="00700488"/>
    <w:rsid w:val="007004D8"/>
    <w:rsid w:val="0070054D"/>
    <w:rsid w:val="007005F6"/>
    <w:rsid w:val="00700775"/>
    <w:rsid w:val="00700790"/>
    <w:rsid w:val="007007AA"/>
    <w:rsid w:val="007007DF"/>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B1"/>
    <w:rsid w:val="007014BA"/>
    <w:rsid w:val="007015A3"/>
    <w:rsid w:val="007015C9"/>
    <w:rsid w:val="007016CE"/>
    <w:rsid w:val="00701726"/>
    <w:rsid w:val="0070187A"/>
    <w:rsid w:val="007018B4"/>
    <w:rsid w:val="007018E6"/>
    <w:rsid w:val="00701A5B"/>
    <w:rsid w:val="00701A6E"/>
    <w:rsid w:val="00701C0E"/>
    <w:rsid w:val="00701C37"/>
    <w:rsid w:val="00701C54"/>
    <w:rsid w:val="00701C85"/>
    <w:rsid w:val="00701D2F"/>
    <w:rsid w:val="00701D48"/>
    <w:rsid w:val="00701DA5"/>
    <w:rsid w:val="00701E39"/>
    <w:rsid w:val="00701F70"/>
    <w:rsid w:val="00701FD4"/>
    <w:rsid w:val="00702064"/>
    <w:rsid w:val="007021BE"/>
    <w:rsid w:val="00702202"/>
    <w:rsid w:val="007022DE"/>
    <w:rsid w:val="007023BF"/>
    <w:rsid w:val="00702430"/>
    <w:rsid w:val="00702451"/>
    <w:rsid w:val="00702452"/>
    <w:rsid w:val="00702482"/>
    <w:rsid w:val="0070248F"/>
    <w:rsid w:val="007024B4"/>
    <w:rsid w:val="007025CB"/>
    <w:rsid w:val="007025CF"/>
    <w:rsid w:val="00702677"/>
    <w:rsid w:val="007026CE"/>
    <w:rsid w:val="007026D7"/>
    <w:rsid w:val="007026F4"/>
    <w:rsid w:val="0070274A"/>
    <w:rsid w:val="00702752"/>
    <w:rsid w:val="00702816"/>
    <w:rsid w:val="00702916"/>
    <w:rsid w:val="00702A1D"/>
    <w:rsid w:val="00702ABC"/>
    <w:rsid w:val="00702AF8"/>
    <w:rsid w:val="00702BE3"/>
    <w:rsid w:val="00702BF1"/>
    <w:rsid w:val="00702C0F"/>
    <w:rsid w:val="00702C19"/>
    <w:rsid w:val="00702C20"/>
    <w:rsid w:val="00702C6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BE0"/>
    <w:rsid w:val="00704CB6"/>
    <w:rsid w:val="00704CFB"/>
    <w:rsid w:val="00704E79"/>
    <w:rsid w:val="00704F0E"/>
    <w:rsid w:val="00704F5F"/>
    <w:rsid w:val="00705008"/>
    <w:rsid w:val="0070511B"/>
    <w:rsid w:val="00705123"/>
    <w:rsid w:val="00705168"/>
    <w:rsid w:val="0070519C"/>
    <w:rsid w:val="007054BC"/>
    <w:rsid w:val="00705543"/>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10"/>
    <w:rsid w:val="00706077"/>
    <w:rsid w:val="007060AE"/>
    <w:rsid w:val="007061C8"/>
    <w:rsid w:val="007061E7"/>
    <w:rsid w:val="007062FA"/>
    <w:rsid w:val="0070630F"/>
    <w:rsid w:val="00706318"/>
    <w:rsid w:val="00706405"/>
    <w:rsid w:val="00706646"/>
    <w:rsid w:val="00706768"/>
    <w:rsid w:val="00706841"/>
    <w:rsid w:val="007068A7"/>
    <w:rsid w:val="00706936"/>
    <w:rsid w:val="00706A04"/>
    <w:rsid w:val="00706A6B"/>
    <w:rsid w:val="00706B2B"/>
    <w:rsid w:val="00706DB2"/>
    <w:rsid w:val="00706F1F"/>
    <w:rsid w:val="00706F72"/>
    <w:rsid w:val="00707052"/>
    <w:rsid w:val="00707082"/>
    <w:rsid w:val="00707096"/>
    <w:rsid w:val="0070710B"/>
    <w:rsid w:val="0070710E"/>
    <w:rsid w:val="00707120"/>
    <w:rsid w:val="00707197"/>
    <w:rsid w:val="00707234"/>
    <w:rsid w:val="0070725B"/>
    <w:rsid w:val="0070736F"/>
    <w:rsid w:val="00707401"/>
    <w:rsid w:val="007074EA"/>
    <w:rsid w:val="007074F6"/>
    <w:rsid w:val="00707616"/>
    <w:rsid w:val="00707714"/>
    <w:rsid w:val="00707756"/>
    <w:rsid w:val="007077C2"/>
    <w:rsid w:val="00707A7B"/>
    <w:rsid w:val="00707BF2"/>
    <w:rsid w:val="00707C1F"/>
    <w:rsid w:val="00707C2A"/>
    <w:rsid w:val="00707C8C"/>
    <w:rsid w:val="00707CED"/>
    <w:rsid w:val="00707D53"/>
    <w:rsid w:val="00707DA5"/>
    <w:rsid w:val="00707E14"/>
    <w:rsid w:val="00707E79"/>
    <w:rsid w:val="00707ECD"/>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68"/>
    <w:rsid w:val="007109D5"/>
    <w:rsid w:val="00710AB2"/>
    <w:rsid w:val="00710ABD"/>
    <w:rsid w:val="00710AD3"/>
    <w:rsid w:val="00710B4F"/>
    <w:rsid w:val="00710E0D"/>
    <w:rsid w:val="00710E78"/>
    <w:rsid w:val="00710E8C"/>
    <w:rsid w:val="00710F24"/>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0A1"/>
    <w:rsid w:val="00712168"/>
    <w:rsid w:val="00712281"/>
    <w:rsid w:val="007123D1"/>
    <w:rsid w:val="0071240A"/>
    <w:rsid w:val="0071251A"/>
    <w:rsid w:val="00712555"/>
    <w:rsid w:val="00712616"/>
    <w:rsid w:val="00712626"/>
    <w:rsid w:val="00712736"/>
    <w:rsid w:val="007127AA"/>
    <w:rsid w:val="007127E5"/>
    <w:rsid w:val="007128EB"/>
    <w:rsid w:val="00712962"/>
    <w:rsid w:val="00712A62"/>
    <w:rsid w:val="00712A93"/>
    <w:rsid w:val="00712D11"/>
    <w:rsid w:val="00712DD8"/>
    <w:rsid w:val="00712ED4"/>
    <w:rsid w:val="00712FA1"/>
    <w:rsid w:val="007130DA"/>
    <w:rsid w:val="0071317C"/>
    <w:rsid w:val="007131EC"/>
    <w:rsid w:val="00713271"/>
    <w:rsid w:val="00713366"/>
    <w:rsid w:val="0071337E"/>
    <w:rsid w:val="007133C0"/>
    <w:rsid w:val="00713434"/>
    <w:rsid w:val="0071347E"/>
    <w:rsid w:val="00713513"/>
    <w:rsid w:val="0071354D"/>
    <w:rsid w:val="00713597"/>
    <w:rsid w:val="007135DD"/>
    <w:rsid w:val="00713604"/>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D46"/>
    <w:rsid w:val="00713E9B"/>
    <w:rsid w:val="00713F32"/>
    <w:rsid w:val="00713F82"/>
    <w:rsid w:val="00713FB3"/>
    <w:rsid w:val="00714002"/>
    <w:rsid w:val="00714073"/>
    <w:rsid w:val="007141BE"/>
    <w:rsid w:val="007141DB"/>
    <w:rsid w:val="00714223"/>
    <w:rsid w:val="0071422B"/>
    <w:rsid w:val="007142A7"/>
    <w:rsid w:val="00714305"/>
    <w:rsid w:val="007143E6"/>
    <w:rsid w:val="00714412"/>
    <w:rsid w:val="00714509"/>
    <w:rsid w:val="00714510"/>
    <w:rsid w:val="00714587"/>
    <w:rsid w:val="007145B2"/>
    <w:rsid w:val="007145FA"/>
    <w:rsid w:val="00714663"/>
    <w:rsid w:val="007146E7"/>
    <w:rsid w:val="00714721"/>
    <w:rsid w:val="00714781"/>
    <w:rsid w:val="00714782"/>
    <w:rsid w:val="007147DE"/>
    <w:rsid w:val="0071481B"/>
    <w:rsid w:val="007148DF"/>
    <w:rsid w:val="007149C1"/>
    <w:rsid w:val="00714A90"/>
    <w:rsid w:val="00714C29"/>
    <w:rsid w:val="00714C75"/>
    <w:rsid w:val="00714CED"/>
    <w:rsid w:val="00714D8D"/>
    <w:rsid w:val="00714DA0"/>
    <w:rsid w:val="00714E89"/>
    <w:rsid w:val="00714F3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D19"/>
    <w:rsid w:val="00715E18"/>
    <w:rsid w:val="00715E1F"/>
    <w:rsid w:val="00715EAF"/>
    <w:rsid w:val="00715F6A"/>
    <w:rsid w:val="00715F8D"/>
    <w:rsid w:val="00715FC7"/>
    <w:rsid w:val="00715FF5"/>
    <w:rsid w:val="00716040"/>
    <w:rsid w:val="00716065"/>
    <w:rsid w:val="00716121"/>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2C"/>
    <w:rsid w:val="00717559"/>
    <w:rsid w:val="00717656"/>
    <w:rsid w:val="007176FA"/>
    <w:rsid w:val="007177D6"/>
    <w:rsid w:val="00717846"/>
    <w:rsid w:val="00717873"/>
    <w:rsid w:val="007179D4"/>
    <w:rsid w:val="00717A2A"/>
    <w:rsid w:val="00717AEA"/>
    <w:rsid w:val="00717B51"/>
    <w:rsid w:val="00717C8A"/>
    <w:rsid w:val="00717C90"/>
    <w:rsid w:val="00717C91"/>
    <w:rsid w:val="00717DC3"/>
    <w:rsid w:val="00717DDC"/>
    <w:rsid w:val="00717E69"/>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456"/>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1F5"/>
    <w:rsid w:val="00721296"/>
    <w:rsid w:val="00721331"/>
    <w:rsid w:val="00721393"/>
    <w:rsid w:val="00721440"/>
    <w:rsid w:val="007214B4"/>
    <w:rsid w:val="007214D5"/>
    <w:rsid w:val="00721550"/>
    <w:rsid w:val="0072164C"/>
    <w:rsid w:val="00721684"/>
    <w:rsid w:val="007217CC"/>
    <w:rsid w:val="00721810"/>
    <w:rsid w:val="0072187D"/>
    <w:rsid w:val="007219BD"/>
    <w:rsid w:val="00721A31"/>
    <w:rsid w:val="00721B10"/>
    <w:rsid w:val="00721B1C"/>
    <w:rsid w:val="00721B5D"/>
    <w:rsid w:val="00721B9D"/>
    <w:rsid w:val="00721BD7"/>
    <w:rsid w:val="00721BEA"/>
    <w:rsid w:val="00721E56"/>
    <w:rsid w:val="00721E6C"/>
    <w:rsid w:val="00721F3D"/>
    <w:rsid w:val="00721FB9"/>
    <w:rsid w:val="00722080"/>
    <w:rsid w:val="007220A1"/>
    <w:rsid w:val="007220AF"/>
    <w:rsid w:val="007220F2"/>
    <w:rsid w:val="007220FB"/>
    <w:rsid w:val="0072229B"/>
    <w:rsid w:val="0072236C"/>
    <w:rsid w:val="007223E6"/>
    <w:rsid w:val="0072244F"/>
    <w:rsid w:val="007225BD"/>
    <w:rsid w:val="00722759"/>
    <w:rsid w:val="0072288D"/>
    <w:rsid w:val="007228D3"/>
    <w:rsid w:val="007228E3"/>
    <w:rsid w:val="00722938"/>
    <w:rsid w:val="00722A6F"/>
    <w:rsid w:val="00722A8A"/>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40"/>
    <w:rsid w:val="007233C9"/>
    <w:rsid w:val="007233D9"/>
    <w:rsid w:val="007234C4"/>
    <w:rsid w:val="007234E4"/>
    <w:rsid w:val="00723501"/>
    <w:rsid w:val="00723649"/>
    <w:rsid w:val="007236BB"/>
    <w:rsid w:val="0072375A"/>
    <w:rsid w:val="00723828"/>
    <w:rsid w:val="00723869"/>
    <w:rsid w:val="00723877"/>
    <w:rsid w:val="0072395B"/>
    <w:rsid w:val="00723A7B"/>
    <w:rsid w:val="00723B2B"/>
    <w:rsid w:val="00723B3C"/>
    <w:rsid w:val="00723B4A"/>
    <w:rsid w:val="00723BA1"/>
    <w:rsid w:val="00723C0C"/>
    <w:rsid w:val="00723C28"/>
    <w:rsid w:val="00723C8A"/>
    <w:rsid w:val="00723D38"/>
    <w:rsid w:val="00723DFA"/>
    <w:rsid w:val="00723E3D"/>
    <w:rsid w:val="00723E8C"/>
    <w:rsid w:val="00723EEB"/>
    <w:rsid w:val="00723F58"/>
    <w:rsid w:val="00723FA7"/>
    <w:rsid w:val="00724045"/>
    <w:rsid w:val="007240B0"/>
    <w:rsid w:val="007240C2"/>
    <w:rsid w:val="0072415B"/>
    <w:rsid w:val="00724250"/>
    <w:rsid w:val="00724256"/>
    <w:rsid w:val="00724277"/>
    <w:rsid w:val="007242A2"/>
    <w:rsid w:val="007242D5"/>
    <w:rsid w:val="007243A3"/>
    <w:rsid w:val="00724401"/>
    <w:rsid w:val="00724442"/>
    <w:rsid w:val="00724509"/>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B"/>
    <w:rsid w:val="0072505C"/>
    <w:rsid w:val="00725077"/>
    <w:rsid w:val="00725086"/>
    <w:rsid w:val="007250EF"/>
    <w:rsid w:val="00725170"/>
    <w:rsid w:val="007251C6"/>
    <w:rsid w:val="007251E6"/>
    <w:rsid w:val="007252F5"/>
    <w:rsid w:val="007252FC"/>
    <w:rsid w:val="00725406"/>
    <w:rsid w:val="0072547E"/>
    <w:rsid w:val="007254AC"/>
    <w:rsid w:val="0072553D"/>
    <w:rsid w:val="007255B8"/>
    <w:rsid w:val="007255C4"/>
    <w:rsid w:val="007255C7"/>
    <w:rsid w:val="00725642"/>
    <w:rsid w:val="00725711"/>
    <w:rsid w:val="00725752"/>
    <w:rsid w:val="00725757"/>
    <w:rsid w:val="00725770"/>
    <w:rsid w:val="007257A5"/>
    <w:rsid w:val="0072580E"/>
    <w:rsid w:val="0072581B"/>
    <w:rsid w:val="00725867"/>
    <w:rsid w:val="0072588F"/>
    <w:rsid w:val="00725929"/>
    <w:rsid w:val="0072594A"/>
    <w:rsid w:val="00725989"/>
    <w:rsid w:val="00725997"/>
    <w:rsid w:val="007259B3"/>
    <w:rsid w:val="00725B41"/>
    <w:rsid w:val="00725B72"/>
    <w:rsid w:val="00725B91"/>
    <w:rsid w:val="00725BB4"/>
    <w:rsid w:val="00725C60"/>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1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835"/>
    <w:rsid w:val="0072783D"/>
    <w:rsid w:val="00727C4F"/>
    <w:rsid w:val="00727D21"/>
    <w:rsid w:val="00727D46"/>
    <w:rsid w:val="00727DDA"/>
    <w:rsid w:val="00727DE0"/>
    <w:rsid w:val="00727E44"/>
    <w:rsid w:val="00727F35"/>
    <w:rsid w:val="00727F9D"/>
    <w:rsid w:val="00727FBE"/>
    <w:rsid w:val="00730001"/>
    <w:rsid w:val="0073011A"/>
    <w:rsid w:val="007302AF"/>
    <w:rsid w:val="00730324"/>
    <w:rsid w:val="007303A3"/>
    <w:rsid w:val="007303AC"/>
    <w:rsid w:val="0073045A"/>
    <w:rsid w:val="0073048F"/>
    <w:rsid w:val="0073055F"/>
    <w:rsid w:val="007305AD"/>
    <w:rsid w:val="00730602"/>
    <w:rsid w:val="0073062B"/>
    <w:rsid w:val="00730685"/>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F25"/>
    <w:rsid w:val="00730F82"/>
    <w:rsid w:val="00731120"/>
    <w:rsid w:val="00731157"/>
    <w:rsid w:val="007312E3"/>
    <w:rsid w:val="007313AB"/>
    <w:rsid w:val="00731414"/>
    <w:rsid w:val="00731446"/>
    <w:rsid w:val="00731562"/>
    <w:rsid w:val="00731602"/>
    <w:rsid w:val="00731710"/>
    <w:rsid w:val="0073173B"/>
    <w:rsid w:val="00731754"/>
    <w:rsid w:val="007317C3"/>
    <w:rsid w:val="00731850"/>
    <w:rsid w:val="00731865"/>
    <w:rsid w:val="00731A04"/>
    <w:rsid w:val="00731B5F"/>
    <w:rsid w:val="00731CDC"/>
    <w:rsid w:val="00731CDE"/>
    <w:rsid w:val="00732021"/>
    <w:rsid w:val="007320B9"/>
    <w:rsid w:val="007320EA"/>
    <w:rsid w:val="00732159"/>
    <w:rsid w:val="00732211"/>
    <w:rsid w:val="0073221D"/>
    <w:rsid w:val="00732286"/>
    <w:rsid w:val="0073230B"/>
    <w:rsid w:val="0073241A"/>
    <w:rsid w:val="007327C7"/>
    <w:rsid w:val="00732800"/>
    <w:rsid w:val="00732824"/>
    <w:rsid w:val="00732833"/>
    <w:rsid w:val="00732857"/>
    <w:rsid w:val="0073285F"/>
    <w:rsid w:val="007328A9"/>
    <w:rsid w:val="007328E2"/>
    <w:rsid w:val="00732934"/>
    <w:rsid w:val="0073297B"/>
    <w:rsid w:val="0073297C"/>
    <w:rsid w:val="007329D9"/>
    <w:rsid w:val="00732A40"/>
    <w:rsid w:val="00732AC7"/>
    <w:rsid w:val="00732B40"/>
    <w:rsid w:val="00732BA1"/>
    <w:rsid w:val="00732BC8"/>
    <w:rsid w:val="00732BD2"/>
    <w:rsid w:val="00732D1D"/>
    <w:rsid w:val="00732D2C"/>
    <w:rsid w:val="00732EBE"/>
    <w:rsid w:val="00732EE1"/>
    <w:rsid w:val="00732EE6"/>
    <w:rsid w:val="0073303D"/>
    <w:rsid w:val="0073312B"/>
    <w:rsid w:val="0073318A"/>
    <w:rsid w:val="007331E5"/>
    <w:rsid w:val="007331EC"/>
    <w:rsid w:val="007332A9"/>
    <w:rsid w:val="007332DF"/>
    <w:rsid w:val="00733312"/>
    <w:rsid w:val="00733409"/>
    <w:rsid w:val="0073343A"/>
    <w:rsid w:val="007334EF"/>
    <w:rsid w:val="0073350D"/>
    <w:rsid w:val="0073350F"/>
    <w:rsid w:val="0073366E"/>
    <w:rsid w:val="0073367D"/>
    <w:rsid w:val="007336E5"/>
    <w:rsid w:val="007337A9"/>
    <w:rsid w:val="007337C7"/>
    <w:rsid w:val="00733828"/>
    <w:rsid w:val="00733952"/>
    <w:rsid w:val="00733B0A"/>
    <w:rsid w:val="00733B0C"/>
    <w:rsid w:val="00733B5E"/>
    <w:rsid w:val="00733E0A"/>
    <w:rsid w:val="00733E36"/>
    <w:rsid w:val="00733E51"/>
    <w:rsid w:val="00733FEA"/>
    <w:rsid w:val="0073415A"/>
    <w:rsid w:val="00734212"/>
    <w:rsid w:val="00734268"/>
    <w:rsid w:val="007342BF"/>
    <w:rsid w:val="00734359"/>
    <w:rsid w:val="0073444B"/>
    <w:rsid w:val="00734631"/>
    <w:rsid w:val="00734745"/>
    <w:rsid w:val="00734808"/>
    <w:rsid w:val="0073482D"/>
    <w:rsid w:val="00734864"/>
    <w:rsid w:val="00734889"/>
    <w:rsid w:val="0073488C"/>
    <w:rsid w:val="0073495E"/>
    <w:rsid w:val="00734BA4"/>
    <w:rsid w:val="00734BC0"/>
    <w:rsid w:val="00734D12"/>
    <w:rsid w:val="00734DF0"/>
    <w:rsid w:val="00734EFB"/>
    <w:rsid w:val="00734F66"/>
    <w:rsid w:val="00734F81"/>
    <w:rsid w:val="00735045"/>
    <w:rsid w:val="0073512F"/>
    <w:rsid w:val="00735267"/>
    <w:rsid w:val="0073546E"/>
    <w:rsid w:val="007355E3"/>
    <w:rsid w:val="0073567F"/>
    <w:rsid w:val="007357FE"/>
    <w:rsid w:val="00735814"/>
    <w:rsid w:val="007358D3"/>
    <w:rsid w:val="0073594C"/>
    <w:rsid w:val="00735998"/>
    <w:rsid w:val="00735AE4"/>
    <w:rsid w:val="00735C97"/>
    <w:rsid w:val="00735CC0"/>
    <w:rsid w:val="00735E0A"/>
    <w:rsid w:val="00735EDB"/>
    <w:rsid w:val="00735F0A"/>
    <w:rsid w:val="00735F25"/>
    <w:rsid w:val="00735F82"/>
    <w:rsid w:val="00735FBD"/>
    <w:rsid w:val="00736161"/>
    <w:rsid w:val="007361C2"/>
    <w:rsid w:val="00736246"/>
    <w:rsid w:val="0073624D"/>
    <w:rsid w:val="0073625A"/>
    <w:rsid w:val="007363A5"/>
    <w:rsid w:val="00736408"/>
    <w:rsid w:val="0073644C"/>
    <w:rsid w:val="007364FC"/>
    <w:rsid w:val="007365E9"/>
    <w:rsid w:val="00736673"/>
    <w:rsid w:val="00736678"/>
    <w:rsid w:val="0073667B"/>
    <w:rsid w:val="007366E3"/>
    <w:rsid w:val="00736730"/>
    <w:rsid w:val="00736766"/>
    <w:rsid w:val="007367E8"/>
    <w:rsid w:val="0073690B"/>
    <w:rsid w:val="00736989"/>
    <w:rsid w:val="007369B7"/>
    <w:rsid w:val="00736B5C"/>
    <w:rsid w:val="00736B5F"/>
    <w:rsid w:val="00736CA4"/>
    <w:rsid w:val="00736D08"/>
    <w:rsid w:val="00736D2F"/>
    <w:rsid w:val="00736DA3"/>
    <w:rsid w:val="00736E97"/>
    <w:rsid w:val="00736F2F"/>
    <w:rsid w:val="00737069"/>
    <w:rsid w:val="0073708F"/>
    <w:rsid w:val="00737109"/>
    <w:rsid w:val="00737199"/>
    <w:rsid w:val="007371F5"/>
    <w:rsid w:val="0073722C"/>
    <w:rsid w:val="0073730F"/>
    <w:rsid w:val="00737360"/>
    <w:rsid w:val="00737379"/>
    <w:rsid w:val="00737391"/>
    <w:rsid w:val="007373C1"/>
    <w:rsid w:val="0073744B"/>
    <w:rsid w:val="00737461"/>
    <w:rsid w:val="00737633"/>
    <w:rsid w:val="007376C7"/>
    <w:rsid w:val="007378F8"/>
    <w:rsid w:val="007379CF"/>
    <w:rsid w:val="00737B58"/>
    <w:rsid w:val="00737C96"/>
    <w:rsid w:val="00737D07"/>
    <w:rsid w:val="00737D0A"/>
    <w:rsid w:val="00737DF8"/>
    <w:rsid w:val="00737E18"/>
    <w:rsid w:val="00737E1F"/>
    <w:rsid w:val="00737FD5"/>
    <w:rsid w:val="00740002"/>
    <w:rsid w:val="00740091"/>
    <w:rsid w:val="007400F7"/>
    <w:rsid w:val="0074027A"/>
    <w:rsid w:val="00740280"/>
    <w:rsid w:val="0074029D"/>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28F"/>
    <w:rsid w:val="0074130E"/>
    <w:rsid w:val="007413E2"/>
    <w:rsid w:val="00741481"/>
    <w:rsid w:val="007414BF"/>
    <w:rsid w:val="007415A4"/>
    <w:rsid w:val="007416BA"/>
    <w:rsid w:val="00741706"/>
    <w:rsid w:val="00741710"/>
    <w:rsid w:val="00741717"/>
    <w:rsid w:val="007417E4"/>
    <w:rsid w:val="0074181F"/>
    <w:rsid w:val="00741879"/>
    <w:rsid w:val="007419C6"/>
    <w:rsid w:val="007419C7"/>
    <w:rsid w:val="00741A4C"/>
    <w:rsid w:val="00741A52"/>
    <w:rsid w:val="00741AC0"/>
    <w:rsid w:val="00741CD1"/>
    <w:rsid w:val="00741EC5"/>
    <w:rsid w:val="00741F3A"/>
    <w:rsid w:val="00742001"/>
    <w:rsid w:val="0074218E"/>
    <w:rsid w:val="00742207"/>
    <w:rsid w:val="00742208"/>
    <w:rsid w:val="0074228F"/>
    <w:rsid w:val="007422B4"/>
    <w:rsid w:val="00742395"/>
    <w:rsid w:val="007423C5"/>
    <w:rsid w:val="0074252A"/>
    <w:rsid w:val="00742533"/>
    <w:rsid w:val="0074261B"/>
    <w:rsid w:val="0074263A"/>
    <w:rsid w:val="0074267D"/>
    <w:rsid w:val="007426C8"/>
    <w:rsid w:val="0074270B"/>
    <w:rsid w:val="0074278B"/>
    <w:rsid w:val="007427A1"/>
    <w:rsid w:val="007427B5"/>
    <w:rsid w:val="007427EC"/>
    <w:rsid w:val="00742801"/>
    <w:rsid w:val="00742890"/>
    <w:rsid w:val="0074289E"/>
    <w:rsid w:val="007428B6"/>
    <w:rsid w:val="007428C1"/>
    <w:rsid w:val="007428C8"/>
    <w:rsid w:val="00742950"/>
    <w:rsid w:val="007429E1"/>
    <w:rsid w:val="00742A0F"/>
    <w:rsid w:val="00742A8B"/>
    <w:rsid w:val="00742AE5"/>
    <w:rsid w:val="00742BAD"/>
    <w:rsid w:val="00742BDD"/>
    <w:rsid w:val="00742CF4"/>
    <w:rsid w:val="00742E75"/>
    <w:rsid w:val="00742E7B"/>
    <w:rsid w:val="00742F00"/>
    <w:rsid w:val="00743133"/>
    <w:rsid w:val="007432CC"/>
    <w:rsid w:val="0074337A"/>
    <w:rsid w:val="0074349C"/>
    <w:rsid w:val="007435E0"/>
    <w:rsid w:val="007435FC"/>
    <w:rsid w:val="00743606"/>
    <w:rsid w:val="0074366A"/>
    <w:rsid w:val="007436A6"/>
    <w:rsid w:val="007436DE"/>
    <w:rsid w:val="00743796"/>
    <w:rsid w:val="0074379D"/>
    <w:rsid w:val="007437F5"/>
    <w:rsid w:val="00743825"/>
    <w:rsid w:val="0074390C"/>
    <w:rsid w:val="00743978"/>
    <w:rsid w:val="00743988"/>
    <w:rsid w:val="00743B70"/>
    <w:rsid w:val="00743B7C"/>
    <w:rsid w:val="00743BB9"/>
    <w:rsid w:val="00743C0B"/>
    <w:rsid w:val="00743C26"/>
    <w:rsid w:val="00743CF8"/>
    <w:rsid w:val="00743D1B"/>
    <w:rsid w:val="00743FA4"/>
    <w:rsid w:val="00743FB1"/>
    <w:rsid w:val="00743FD5"/>
    <w:rsid w:val="00744176"/>
    <w:rsid w:val="00744186"/>
    <w:rsid w:val="007441BE"/>
    <w:rsid w:val="007441D1"/>
    <w:rsid w:val="0074430F"/>
    <w:rsid w:val="00744324"/>
    <w:rsid w:val="0074432D"/>
    <w:rsid w:val="00744363"/>
    <w:rsid w:val="0074436F"/>
    <w:rsid w:val="00744386"/>
    <w:rsid w:val="00744392"/>
    <w:rsid w:val="0074448A"/>
    <w:rsid w:val="007444D8"/>
    <w:rsid w:val="0074458D"/>
    <w:rsid w:val="007446AB"/>
    <w:rsid w:val="007449ED"/>
    <w:rsid w:val="00744BD6"/>
    <w:rsid w:val="00744C07"/>
    <w:rsid w:val="007450EA"/>
    <w:rsid w:val="007450F9"/>
    <w:rsid w:val="00745140"/>
    <w:rsid w:val="007451FA"/>
    <w:rsid w:val="00745206"/>
    <w:rsid w:val="0074520F"/>
    <w:rsid w:val="00745237"/>
    <w:rsid w:val="0074529A"/>
    <w:rsid w:val="00745311"/>
    <w:rsid w:val="00745328"/>
    <w:rsid w:val="0074532F"/>
    <w:rsid w:val="0074548C"/>
    <w:rsid w:val="007454CD"/>
    <w:rsid w:val="00745533"/>
    <w:rsid w:val="0074553E"/>
    <w:rsid w:val="00745555"/>
    <w:rsid w:val="0074559F"/>
    <w:rsid w:val="007455DC"/>
    <w:rsid w:val="00745672"/>
    <w:rsid w:val="007456AE"/>
    <w:rsid w:val="007456CF"/>
    <w:rsid w:val="00745799"/>
    <w:rsid w:val="007457B1"/>
    <w:rsid w:val="00745946"/>
    <w:rsid w:val="00745A72"/>
    <w:rsid w:val="00745B08"/>
    <w:rsid w:val="00745C53"/>
    <w:rsid w:val="00745C77"/>
    <w:rsid w:val="00745D26"/>
    <w:rsid w:val="00745D46"/>
    <w:rsid w:val="00745DD8"/>
    <w:rsid w:val="00745E23"/>
    <w:rsid w:val="00745E88"/>
    <w:rsid w:val="00745EFA"/>
    <w:rsid w:val="00745F5F"/>
    <w:rsid w:val="00745F73"/>
    <w:rsid w:val="00745FAF"/>
    <w:rsid w:val="00746013"/>
    <w:rsid w:val="00746057"/>
    <w:rsid w:val="00746113"/>
    <w:rsid w:val="0074622C"/>
    <w:rsid w:val="00746252"/>
    <w:rsid w:val="007462E5"/>
    <w:rsid w:val="007462FC"/>
    <w:rsid w:val="00746305"/>
    <w:rsid w:val="0074638B"/>
    <w:rsid w:val="007463AB"/>
    <w:rsid w:val="0074644E"/>
    <w:rsid w:val="0074645C"/>
    <w:rsid w:val="0074645F"/>
    <w:rsid w:val="00746586"/>
    <w:rsid w:val="007465F0"/>
    <w:rsid w:val="007466F8"/>
    <w:rsid w:val="00746725"/>
    <w:rsid w:val="00746726"/>
    <w:rsid w:val="0074672D"/>
    <w:rsid w:val="00746B53"/>
    <w:rsid w:val="00746B85"/>
    <w:rsid w:val="00746C3A"/>
    <w:rsid w:val="00746D08"/>
    <w:rsid w:val="00746D1C"/>
    <w:rsid w:val="00746E66"/>
    <w:rsid w:val="00746FDD"/>
    <w:rsid w:val="0074704E"/>
    <w:rsid w:val="007470CC"/>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45"/>
    <w:rsid w:val="0075039E"/>
    <w:rsid w:val="00750457"/>
    <w:rsid w:val="0075047F"/>
    <w:rsid w:val="007504DA"/>
    <w:rsid w:val="00750551"/>
    <w:rsid w:val="00750857"/>
    <w:rsid w:val="00750887"/>
    <w:rsid w:val="007508AD"/>
    <w:rsid w:val="007509C0"/>
    <w:rsid w:val="00750A1B"/>
    <w:rsid w:val="00750A70"/>
    <w:rsid w:val="00750AEB"/>
    <w:rsid w:val="00750B03"/>
    <w:rsid w:val="00750B74"/>
    <w:rsid w:val="00750C22"/>
    <w:rsid w:val="00750CCD"/>
    <w:rsid w:val="00750D91"/>
    <w:rsid w:val="00750DFA"/>
    <w:rsid w:val="00750E56"/>
    <w:rsid w:val="00750EA7"/>
    <w:rsid w:val="00750EBC"/>
    <w:rsid w:val="00750F1E"/>
    <w:rsid w:val="007511BF"/>
    <w:rsid w:val="007513FE"/>
    <w:rsid w:val="00751427"/>
    <w:rsid w:val="007514A0"/>
    <w:rsid w:val="0075157C"/>
    <w:rsid w:val="007516B9"/>
    <w:rsid w:val="007516F0"/>
    <w:rsid w:val="0075186A"/>
    <w:rsid w:val="00751902"/>
    <w:rsid w:val="00751B21"/>
    <w:rsid w:val="00751D5B"/>
    <w:rsid w:val="00751E41"/>
    <w:rsid w:val="00751EFB"/>
    <w:rsid w:val="00751F25"/>
    <w:rsid w:val="00751FD2"/>
    <w:rsid w:val="00751FEF"/>
    <w:rsid w:val="00752047"/>
    <w:rsid w:val="00752075"/>
    <w:rsid w:val="0075208A"/>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79"/>
    <w:rsid w:val="00752BBC"/>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BA"/>
    <w:rsid w:val="00753478"/>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D1"/>
    <w:rsid w:val="00753E8C"/>
    <w:rsid w:val="00753F25"/>
    <w:rsid w:val="00754058"/>
    <w:rsid w:val="0075408F"/>
    <w:rsid w:val="00754175"/>
    <w:rsid w:val="00754203"/>
    <w:rsid w:val="0075434A"/>
    <w:rsid w:val="0075435C"/>
    <w:rsid w:val="007543D0"/>
    <w:rsid w:val="0075444C"/>
    <w:rsid w:val="0075444F"/>
    <w:rsid w:val="007544A2"/>
    <w:rsid w:val="00754524"/>
    <w:rsid w:val="0075452F"/>
    <w:rsid w:val="007545F9"/>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5000"/>
    <w:rsid w:val="00755151"/>
    <w:rsid w:val="0075534A"/>
    <w:rsid w:val="00755352"/>
    <w:rsid w:val="007553C2"/>
    <w:rsid w:val="00755466"/>
    <w:rsid w:val="0075551B"/>
    <w:rsid w:val="00755530"/>
    <w:rsid w:val="007555DF"/>
    <w:rsid w:val="00755733"/>
    <w:rsid w:val="007557CA"/>
    <w:rsid w:val="00755878"/>
    <w:rsid w:val="007558C6"/>
    <w:rsid w:val="00755A9C"/>
    <w:rsid w:val="00755B89"/>
    <w:rsid w:val="00755C11"/>
    <w:rsid w:val="00755C93"/>
    <w:rsid w:val="00755DBE"/>
    <w:rsid w:val="00755EE2"/>
    <w:rsid w:val="00755F4F"/>
    <w:rsid w:val="00755F88"/>
    <w:rsid w:val="00756068"/>
    <w:rsid w:val="00756164"/>
    <w:rsid w:val="007561F5"/>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2E"/>
    <w:rsid w:val="00756E3A"/>
    <w:rsid w:val="00756F24"/>
    <w:rsid w:val="007570F0"/>
    <w:rsid w:val="0075710A"/>
    <w:rsid w:val="0075718B"/>
    <w:rsid w:val="007571C5"/>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A9"/>
    <w:rsid w:val="00760046"/>
    <w:rsid w:val="007600FE"/>
    <w:rsid w:val="0076024C"/>
    <w:rsid w:val="00760347"/>
    <w:rsid w:val="007603C9"/>
    <w:rsid w:val="00760603"/>
    <w:rsid w:val="00760679"/>
    <w:rsid w:val="00760715"/>
    <w:rsid w:val="00760749"/>
    <w:rsid w:val="0076075F"/>
    <w:rsid w:val="00760807"/>
    <w:rsid w:val="007608A7"/>
    <w:rsid w:val="00760931"/>
    <w:rsid w:val="007609FD"/>
    <w:rsid w:val="00760C95"/>
    <w:rsid w:val="00760DA7"/>
    <w:rsid w:val="00760E0C"/>
    <w:rsid w:val="00760EC8"/>
    <w:rsid w:val="00760F9D"/>
    <w:rsid w:val="00761108"/>
    <w:rsid w:val="00761499"/>
    <w:rsid w:val="0076152E"/>
    <w:rsid w:val="00761559"/>
    <w:rsid w:val="007615A0"/>
    <w:rsid w:val="007617C9"/>
    <w:rsid w:val="007618B0"/>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1FC9"/>
    <w:rsid w:val="0076206D"/>
    <w:rsid w:val="007620DE"/>
    <w:rsid w:val="0076212B"/>
    <w:rsid w:val="00762252"/>
    <w:rsid w:val="007622B4"/>
    <w:rsid w:val="00762301"/>
    <w:rsid w:val="00762353"/>
    <w:rsid w:val="007624B0"/>
    <w:rsid w:val="00762557"/>
    <w:rsid w:val="007625AF"/>
    <w:rsid w:val="007625D4"/>
    <w:rsid w:val="007625E1"/>
    <w:rsid w:val="0076270C"/>
    <w:rsid w:val="007627D4"/>
    <w:rsid w:val="0076292B"/>
    <w:rsid w:val="007629F8"/>
    <w:rsid w:val="00762A1A"/>
    <w:rsid w:val="00762A27"/>
    <w:rsid w:val="00762B50"/>
    <w:rsid w:val="00762BDA"/>
    <w:rsid w:val="00762C94"/>
    <w:rsid w:val="00762CCA"/>
    <w:rsid w:val="00762D4D"/>
    <w:rsid w:val="00762D74"/>
    <w:rsid w:val="00762D8B"/>
    <w:rsid w:val="00762E82"/>
    <w:rsid w:val="00763015"/>
    <w:rsid w:val="0076301E"/>
    <w:rsid w:val="00763063"/>
    <w:rsid w:val="007630C4"/>
    <w:rsid w:val="007630EC"/>
    <w:rsid w:val="00763111"/>
    <w:rsid w:val="00763119"/>
    <w:rsid w:val="0076319C"/>
    <w:rsid w:val="007631A7"/>
    <w:rsid w:val="007631C3"/>
    <w:rsid w:val="007631DA"/>
    <w:rsid w:val="0076324A"/>
    <w:rsid w:val="00763282"/>
    <w:rsid w:val="0076346C"/>
    <w:rsid w:val="00763502"/>
    <w:rsid w:val="007636A7"/>
    <w:rsid w:val="007636E2"/>
    <w:rsid w:val="0076370E"/>
    <w:rsid w:val="0076383A"/>
    <w:rsid w:val="0076393E"/>
    <w:rsid w:val="0076399D"/>
    <w:rsid w:val="00763A00"/>
    <w:rsid w:val="00763A15"/>
    <w:rsid w:val="00763AE4"/>
    <w:rsid w:val="00763AFE"/>
    <w:rsid w:val="00763B08"/>
    <w:rsid w:val="00763C5A"/>
    <w:rsid w:val="00763CB7"/>
    <w:rsid w:val="00763DA1"/>
    <w:rsid w:val="00763DD2"/>
    <w:rsid w:val="00763E94"/>
    <w:rsid w:val="00763E9B"/>
    <w:rsid w:val="00763F82"/>
    <w:rsid w:val="007641A9"/>
    <w:rsid w:val="007641FD"/>
    <w:rsid w:val="0076420B"/>
    <w:rsid w:val="00764283"/>
    <w:rsid w:val="007642D8"/>
    <w:rsid w:val="007642DB"/>
    <w:rsid w:val="00764373"/>
    <w:rsid w:val="0076448A"/>
    <w:rsid w:val="00764494"/>
    <w:rsid w:val="007644C9"/>
    <w:rsid w:val="0076451B"/>
    <w:rsid w:val="0076454E"/>
    <w:rsid w:val="0076470B"/>
    <w:rsid w:val="00764762"/>
    <w:rsid w:val="007647AA"/>
    <w:rsid w:val="007647FF"/>
    <w:rsid w:val="0076482A"/>
    <w:rsid w:val="00764853"/>
    <w:rsid w:val="007648B3"/>
    <w:rsid w:val="007648D1"/>
    <w:rsid w:val="00764965"/>
    <w:rsid w:val="007649D0"/>
    <w:rsid w:val="00764A76"/>
    <w:rsid w:val="00764B2B"/>
    <w:rsid w:val="00764CE4"/>
    <w:rsid w:val="00764CF8"/>
    <w:rsid w:val="00764F51"/>
    <w:rsid w:val="00765057"/>
    <w:rsid w:val="00765109"/>
    <w:rsid w:val="00765150"/>
    <w:rsid w:val="007651F6"/>
    <w:rsid w:val="007652D9"/>
    <w:rsid w:val="0076543E"/>
    <w:rsid w:val="0076548F"/>
    <w:rsid w:val="007654DC"/>
    <w:rsid w:val="00765502"/>
    <w:rsid w:val="00765696"/>
    <w:rsid w:val="007656EB"/>
    <w:rsid w:val="00765709"/>
    <w:rsid w:val="00765724"/>
    <w:rsid w:val="00765795"/>
    <w:rsid w:val="0076581E"/>
    <w:rsid w:val="007658BF"/>
    <w:rsid w:val="007658C5"/>
    <w:rsid w:val="007658D6"/>
    <w:rsid w:val="0076599C"/>
    <w:rsid w:val="007659C5"/>
    <w:rsid w:val="00765C2E"/>
    <w:rsid w:val="00765E3D"/>
    <w:rsid w:val="00765EBC"/>
    <w:rsid w:val="00765F11"/>
    <w:rsid w:val="00765F6F"/>
    <w:rsid w:val="00765FB3"/>
    <w:rsid w:val="00765FF2"/>
    <w:rsid w:val="0076600D"/>
    <w:rsid w:val="0076604E"/>
    <w:rsid w:val="00766082"/>
    <w:rsid w:val="007660CE"/>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AC"/>
    <w:rsid w:val="00766AEC"/>
    <w:rsid w:val="00766AED"/>
    <w:rsid w:val="00766B04"/>
    <w:rsid w:val="00766D01"/>
    <w:rsid w:val="00766D5E"/>
    <w:rsid w:val="00766DDC"/>
    <w:rsid w:val="00766E99"/>
    <w:rsid w:val="00766FB6"/>
    <w:rsid w:val="00767016"/>
    <w:rsid w:val="007671C3"/>
    <w:rsid w:val="0076728D"/>
    <w:rsid w:val="0076728F"/>
    <w:rsid w:val="00767421"/>
    <w:rsid w:val="007674B7"/>
    <w:rsid w:val="0076750F"/>
    <w:rsid w:val="007675E1"/>
    <w:rsid w:val="00767629"/>
    <w:rsid w:val="00767718"/>
    <w:rsid w:val="0076772E"/>
    <w:rsid w:val="00767737"/>
    <w:rsid w:val="0076785B"/>
    <w:rsid w:val="0076787D"/>
    <w:rsid w:val="007678B5"/>
    <w:rsid w:val="00767947"/>
    <w:rsid w:val="007679A5"/>
    <w:rsid w:val="00767A9B"/>
    <w:rsid w:val="00767B3A"/>
    <w:rsid w:val="00767BBB"/>
    <w:rsid w:val="00767C0F"/>
    <w:rsid w:val="00767CA6"/>
    <w:rsid w:val="00767CD9"/>
    <w:rsid w:val="00767D0A"/>
    <w:rsid w:val="00767D14"/>
    <w:rsid w:val="00767D4B"/>
    <w:rsid w:val="00767EEF"/>
    <w:rsid w:val="007701F3"/>
    <w:rsid w:val="00770203"/>
    <w:rsid w:val="00770294"/>
    <w:rsid w:val="0077030E"/>
    <w:rsid w:val="0077035D"/>
    <w:rsid w:val="007703B2"/>
    <w:rsid w:val="0077048D"/>
    <w:rsid w:val="0077051A"/>
    <w:rsid w:val="0077051F"/>
    <w:rsid w:val="00770525"/>
    <w:rsid w:val="00770599"/>
    <w:rsid w:val="00770743"/>
    <w:rsid w:val="0077076A"/>
    <w:rsid w:val="0077082A"/>
    <w:rsid w:val="0077090F"/>
    <w:rsid w:val="00770923"/>
    <w:rsid w:val="00770A0E"/>
    <w:rsid w:val="00770C0E"/>
    <w:rsid w:val="00770C76"/>
    <w:rsid w:val="00770CAA"/>
    <w:rsid w:val="00770D51"/>
    <w:rsid w:val="00770D5C"/>
    <w:rsid w:val="00770E43"/>
    <w:rsid w:val="00770E6D"/>
    <w:rsid w:val="00770ECE"/>
    <w:rsid w:val="00770FEA"/>
    <w:rsid w:val="00770FF0"/>
    <w:rsid w:val="0077102B"/>
    <w:rsid w:val="00771074"/>
    <w:rsid w:val="007710C7"/>
    <w:rsid w:val="007711E6"/>
    <w:rsid w:val="0077127C"/>
    <w:rsid w:val="00771296"/>
    <w:rsid w:val="0077133E"/>
    <w:rsid w:val="00771340"/>
    <w:rsid w:val="007713CB"/>
    <w:rsid w:val="007714B9"/>
    <w:rsid w:val="00771588"/>
    <w:rsid w:val="007715C1"/>
    <w:rsid w:val="007716AE"/>
    <w:rsid w:val="00771760"/>
    <w:rsid w:val="00771888"/>
    <w:rsid w:val="00771A6F"/>
    <w:rsid w:val="00771C0B"/>
    <w:rsid w:val="00771CCF"/>
    <w:rsid w:val="00771E03"/>
    <w:rsid w:val="00771E56"/>
    <w:rsid w:val="00771F3A"/>
    <w:rsid w:val="00771F45"/>
    <w:rsid w:val="00771FFB"/>
    <w:rsid w:val="00772102"/>
    <w:rsid w:val="00772187"/>
    <w:rsid w:val="0077238F"/>
    <w:rsid w:val="007723A2"/>
    <w:rsid w:val="007724E5"/>
    <w:rsid w:val="0077254F"/>
    <w:rsid w:val="00772593"/>
    <w:rsid w:val="007725A3"/>
    <w:rsid w:val="007725E8"/>
    <w:rsid w:val="00772683"/>
    <w:rsid w:val="0077277D"/>
    <w:rsid w:val="007727BE"/>
    <w:rsid w:val="0077295F"/>
    <w:rsid w:val="00772970"/>
    <w:rsid w:val="007729E4"/>
    <w:rsid w:val="00772A15"/>
    <w:rsid w:val="00772B43"/>
    <w:rsid w:val="00772C15"/>
    <w:rsid w:val="00772DC1"/>
    <w:rsid w:val="00772E0C"/>
    <w:rsid w:val="00772E1E"/>
    <w:rsid w:val="00772E3B"/>
    <w:rsid w:val="00772F42"/>
    <w:rsid w:val="0077300B"/>
    <w:rsid w:val="00773040"/>
    <w:rsid w:val="0077305F"/>
    <w:rsid w:val="007730C0"/>
    <w:rsid w:val="00773182"/>
    <w:rsid w:val="007732E6"/>
    <w:rsid w:val="00773335"/>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87"/>
    <w:rsid w:val="007740C5"/>
    <w:rsid w:val="007741F0"/>
    <w:rsid w:val="00774379"/>
    <w:rsid w:val="00774396"/>
    <w:rsid w:val="0077439D"/>
    <w:rsid w:val="007743AB"/>
    <w:rsid w:val="0077444E"/>
    <w:rsid w:val="00774519"/>
    <w:rsid w:val="00774587"/>
    <w:rsid w:val="00774597"/>
    <w:rsid w:val="007745B9"/>
    <w:rsid w:val="007745E6"/>
    <w:rsid w:val="0077462E"/>
    <w:rsid w:val="007747A3"/>
    <w:rsid w:val="007747DC"/>
    <w:rsid w:val="00774886"/>
    <w:rsid w:val="0077490B"/>
    <w:rsid w:val="0077497A"/>
    <w:rsid w:val="007749A5"/>
    <w:rsid w:val="00774A0B"/>
    <w:rsid w:val="00774A94"/>
    <w:rsid w:val="00774B06"/>
    <w:rsid w:val="00774B58"/>
    <w:rsid w:val="00774BDE"/>
    <w:rsid w:val="00774BDF"/>
    <w:rsid w:val="00774C02"/>
    <w:rsid w:val="00774C1E"/>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90"/>
    <w:rsid w:val="007756A8"/>
    <w:rsid w:val="00775700"/>
    <w:rsid w:val="0077578F"/>
    <w:rsid w:val="00775844"/>
    <w:rsid w:val="00775879"/>
    <w:rsid w:val="00775A8D"/>
    <w:rsid w:val="00775AC4"/>
    <w:rsid w:val="00775B0B"/>
    <w:rsid w:val="00775B5C"/>
    <w:rsid w:val="00775B86"/>
    <w:rsid w:val="00775BDC"/>
    <w:rsid w:val="00775F38"/>
    <w:rsid w:val="00775F6A"/>
    <w:rsid w:val="00775FA5"/>
    <w:rsid w:val="00776112"/>
    <w:rsid w:val="00776152"/>
    <w:rsid w:val="00776174"/>
    <w:rsid w:val="00776195"/>
    <w:rsid w:val="007763DE"/>
    <w:rsid w:val="00776485"/>
    <w:rsid w:val="007765CC"/>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47A"/>
    <w:rsid w:val="007774D0"/>
    <w:rsid w:val="007775ED"/>
    <w:rsid w:val="0077764D"/>
    <w:rsid w:val="0077765C"/>
    <w:rsid w:val="00777689"/>
    <w:rsid w:val="0077768C"/>
    <w:rsid w:val="007776AE"/>
    <w:rsid w:val="007776E4"/>
    <w:rsid w:val="007777B6"/>
    <w:rsid w:val="0077787E"/>
    <w:rsid w:val="0077789E"/>
    <w:rsid w:val="0077794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17F"/>
    <w:rsid w:val="00780264"/>
    <w:rsid w:val="007802DE"/>
    <w:rsid w:val="0078035F"/>
    <w:rsid w:val="00780456"/>
    <w:rsid w:val="0078049A"/>
    <w:rsid w:val="007804B7"/>
    <w:rsid w:val="007804CB"/>
    <w:rsid w:val="007804D1"/>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0E4"/>
    <w:rsid w:val="00781108"/>
    <w:rsid w:val="0078126E"/>
    <w:rsid w:val="0078127E"/>
    <w:rsid w:val="007813B4"/>
    <w:rsid w:val="007813D8"/>
    <w:rsid w:val="007813EE"/>
    <w:rsid w:val="00781444"/>
    <w:rsid w:val="00781552"/>
    <w:rsid w:val="0078168C"/>
    <w:rsid w:val="007816C8"/>
    <w:rsid w:val="007816F7"/>
    <w:rsid w:val="00781710"/>
    <w:rsid w:val="0078174F"/>
    <w:rsid w:val="007817FF"/>
    <w:rsid w:val="0078185F"/>
    <w:rsid w:val="00781896"/>
    <w:rsid w:val="007818D5"/>
    <w:rsid w:val="00781984"/>
    <w:rsid w:val="00781985"/>
    <w:rsid w:val="007819A3"/>
    <w:rsid w:val="00781A07"/>
    <w:rsid w:val="00781A1D"/>
    <w:rsid w:val="00781A60"/>
    <w:rsid w:val="00781A97"/>
    <w:rsid w:val="00781AF0"/>
    <w:rsid w:val="00781BC2"/>
    <w:rsid w:val="00781D2F"/>
    <w:rsid w:val="00781DBC"/>
    <w:rsid w:val="00781F0D"/>
    <w:rsid w:val="00781F5C"/>
    <w:rsid w:val="00781F7E"/>
    <w:rsid w:val="00781F86"/>
    <w:rsid w:val="00781FEE"/>
    <w:rsid w:val="007820E9"/>
    <w:rsid w:val="00782108"/>
    <w:rsid w:val="00782190"/>
    <w:rsid w:val="0078219E"/>
    <w:rsid w:val="007821AD"/>
    <w:rsid w:val="007821C0"/>
    <w:rsid w:val="007822D2"/>
    <w:rsid w:val="00782367"/>
    <w:rsid w:val="00782385"/>
    <w:rsid w:val="00782484"/>
    <w:rsid w:val="007824BB"/>
    <w:rsid w:val="00782504"/>
    <w:rsid w:val="00782576"/>
    <w:rsid w:val="00782598"/>
    <w:rsid w:val="007825D6"/>
    <w:rsid w:val="0078266F"/>
    <w:rsid w:val="00782691"/>
    <w:rsid w:val="00782739"/>
    <w:rsid w:val="0078275A"/>
    <w:rsid w:val="00782760"/>
    <w:rsid w:val="0078278C"/>
    <w:rsid w:val="00782811"/>
    <w:rsid w:val="007829E0"/>
    <w:rsid w:val="00782B42"/>
    <w:rsid w:val="00782B61"/>
    <w:rsid w:val="00782B98"/>
    <w:rsid w:val="00782BB0"/>
    <w:rsid w:val="00782C6F"/>
    <w:rsid w:val="00782DC5"/>
    <w:rsid w:val="00782F6A"/>
    <w:rsid w:val="00782FDB"/>
    <w:rsid w:val="007830AA"/>
    <w:rsid w:val="00783181"/>
    <w:rsid w:val="007831BC"/>
    <w:rsid w:val="0078320E"/>
    <w:rsid w:val="007832BD"/>
    <w:rsid w:val="007832F7"/>
    <w:rsid w:val="00783383"/>
    <w:rsid w:val="007833F0"/>
    <w:rsid w:val="00783440"/>
    <w:rsid w:val="0078351A"/>
    <w:rsid w:val="00783559"/>
    <w:rsid w:val="00783643"/>
    <w:rsid w:val="00783661"/>
    <w:rsid w:val="00783862"/>
    <w:rsid w:val="007838D5"/>
    <w:rsid w:val="007838F0"/>
    <w:rsid w:val="00783916"/>
    <w:rsid w:val="00783A3C"/>
    <w:rsid w:val="00783A55"/>
    <w:rsid w:val="00783BDF"/>
    <w:rsid w:val="00783BE5"/>
    <w:rsid w:val="00783BF1"/>
    <w:rsid w:val="00783C40"/>
    <w:rsid w:val="00783C86"/>
    <w:rsid w:val="00783D59"/>
    <w:rsid w:val="00783D5A"/>
    <w:rsid w:val="00783D71"/>
    <w:rsid w:val="00783EDD"/>
    <w:rsid w:val="00783EE8"/>
    <w:rsid w:val="00783EF7"/>
    <w:rsid w:val="00783F0E"/>
    <w:rsid w:val="00783F84"/>
    <w:rsid w:val="00784065"/>
    <w:rsid w:val="00784149"/>
    <w:rsid w:val="00784156"/>
    <w:rsid w:val="00784177"/>
    <w:rsid w:val="007843B0"/>
    <w:rsid w:val="007843BD"/>
    <w:rsid w:val="00784672"/>
    <w:rsid w:val="00784689"/>
    <w:rsid w:val="007847AD"/>
    <w:rsid w:val="00784849"/>
    <w:rsid w:val="00784886"/>
    <w:rsid w:val="00784A24"/>
    <w:rsid w:val="00784A6C"/>
    <w:rsid w:val="00784B48"/>
    <w:rsid w:val="00784C61"/>
    <w:rsid w:val="00784D69"/>
    <w:rsid w:val="00784DCA"/>
    <w:rsid w:val="00784DF9"/>
    <w:rsid w:val="00784E84"/>
    <w:rsid w:val="00785051"/>
    <w:rsid w:val="00785056"/>
    <w:rsid w:val="0078508C"/>
    <w:rsid w:val="007850C6"/>
    <w:rsid w:val="007850D2"/>
    <w:rsid w:val="007851E7"/>
    <w:rsid w:val="0078521D"/>
    <w:rsid w:val="0078530C"/>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5F"/>
    <w:rsid w:val="0078628E"/>
    <w:rsid w:val="007862A1"/>
    <w:rsid w:val="0078642A"/>
    <w:rsid w:val="007864C9"/>
    <w:rsid w:val="0078652B"/>
    <w:rsid w:val="0078657A"/>
    <w:rsid w:val="00786655"/>
    <w:rsid w:val="007866A0"/>
    <w:rsid w:val="007866DF"/>
    <w:rsid w:val="00786831"/>
    <w:rsid w:val="00786893"/>
    <w:rsid w:val="00786911"/>
    <w:rsid w:val="007869FA"/>
    <w:rsid w:val="00786A04"/>
    <w:rsid w:val="00786A67"/>
    <w:rsid w:val="00786A9B"/>
    <w:rsid w:val="00786AC4"/>
    <w:rsid w:val="00786AEF"/>
    <w:rsid w:val="00786B4E"/>
    <w:rsid w:val="00786BA4"/>
    <w:rsid w:val="00786C2A"/>
    <w:rsid w:val="00786C4F"/>
    <w:rsid w:val="00786C60"/>
    <w:rsid w:val="00786CCA"/>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A0B"/>
    <w:rsid w:val="00787A1E"/>
    <w:rsid w:val="00787ADD"/>
    <w:rsid w:val="00787B56"/>
    <w:rsid w:val="00787B89"/>
    <w:rsid w:val="00787BCE"/>
    <w:rsid w:val="00787D10"/>
    <w:rsid w:val="00787E3E"/>
    <w:rsid w:val="00787E56"/>
    <w:rsid w:val="00787EBD"/>
    <w:rsid w:val="00787F82"/>
    <w:rsid w:val="00787FD8"/>
    <w:rsid w:val="0079018A"/>
    <w:rsid w:val="00790266"/>
    <w:rsid w:val="007902AE"/>
    <w:rsid w:val="0079039D"/>
    <w:rsid w:val="007903B4"/>
    <w:rsid w:val="00790468"/>
    <w:rsid w:val="007904D0"/>
    <w:rsid w:val="007904F4"/>
    <w:rsid w:val="00790510"/>
    <w:rsid w:val="00790520"/>
    <w:rsid w:val="00790638"/>
    <w:rsid w:val="0079068C"/>
    <w:rsid w:val="007906F0"/>
    <w:rsid w:val="00790728"/>
    <w:rsid w:val="007909B9"/>
    <w:rsid w:val="00790B79"/>
    <w:rsid w:val="00790BDE"/>
    <w:rsid w:val="00790C0B"/>
    <w:rsid w:val="00790CC5"/>
    <w:rsid w:val="00790D54"/>
    <w:rsid w:val="00790E66"/>
    <w:rsid w:val="00790E89"/>
    <w:rsid w:val="00790F25"/>
    <w:rsid w:val="00790F4A"/>
    <w:rsid w:val="00791066"/>
    <w:rsid w:val="00791135"/>
    <w:rsid w:val="0079121F"/>
    <w:rsid w:val="00791239"/>
    <w:rsid w:val="00791383"/>
    <w:rsid w:val="007913EE"/>
    <w:rsid w:val="0079151D"/>
    <w:rsid w:val="0079153C"/>
    <w:rsid w:val="00791587"/>
    <w:rsid w:val="0079162A"/>
    <w:rsid w:val="00791686"/>
    <w:rsid w:val="00791695"/>
    <w:rsid w:val="007916AB"/>
    <w:rsid w:val="00791732"/>
    <w:rsid w:val="007918FD"/>
    <w:rsid w:val="007919B9"/>
    <w:rsid w:val="00791A93"/>
    <w:rsid w:val="00791AC2"/>
    <w:rsid w:val="00791B04"/>
    <w:rsid w:val="00791C06"/>
    <w:rsid w:val="00791D17"/>
    <w:rsid w:val="00791D19"/>
    <w:rsid w:val="00791D94"/>
    <w:rsid w:val="00791DB3"/>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91C"/>
    <w:rsid w:val="00792934"/>
    <w:rsid w:val="00792987"/>
    <w:rsid w:val="00792A00"/>
    <w:rsid w:val="00792A01"/>
    <w:rsid w:val="00792BC3"/>
    <w:rsid w:val="00792CEA"/>
    <w:rsid w:val="00792CEB"/>
    <w:rsid w:val="00792D1A"/>
    <w:rsid w:val="00792E2E"/>
    <w:rsid w:val="00792E54"/>
    <w:rsid w:val="00792E6C"/>
    <w:rsid w:val="00792E73"/>
    <w:rsid w:val="00792EC6"/>
    <w:rsid w:val="00792F47"/>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DC"/>
    <w:rsid w:val="00793904"/>
    <w:rsid w:val="007939DA"/>
    <w:rsid w:val="007939EC"/>
    <w:rsid w:val="00793A09"/>
    <w:rsid w:val="00793A9F"/>
    <w:rsid w:val="00793B02"/>
    <w:rsid w:val="00793B91"/>
    <w:rsid w:val="00793C34"/>
    <w:rsid w:val="00793C4B"/>
    <w:rsid w:val="00793CC8"/>
    <w:rsid w:val="00793CF0"/>
    <w:rsid w:val="00793CF8"/>
    <w:rsid w:val="00793D5B"/>
    <w:rsid w:val="00793D71"/>
    <w:rsid w:val="00793F16"/>
    <w:rsid w:val="00793F26"/>
    <w:rsid w:val="00793F4E"/>
    <w:rsid w:val="00793FEF"/>
    <w:rsid w:val="0079416A"/>
    <w:rsid w:val="007941D5"/>
    <w:rsid w:val="00794284"/>
    <w:rsid w:val="00794357"/>
    <w:rsid w:val="00794424"/>
    <w:rsid w:val="00794480"/>
    <w:rsid w:val="0079451F"/>
    <w:rsid w:val="00794611"/>
    <w:rsid w:val="00794688"/>
    <w:rsid w:val="007946AA"/>
    <w:rsid w:val="00794789"/>
    <w:rsid w:val="007948C8"/>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6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D"/>
    <w:rsid w:val="00795F38"/>
    <w:rsid w:val="00795F68"/>
    <w:rsid w:val="00796028"/>
    <w:rsid w:val="00796114"/>
    <w:rsid w:val="00796157"/>
    <w:rsid w:val="00796169"/>
    <w:rsid w:val="00796190"/>
    <w:rsid w:val="00796235"/>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20"/>
    <w:rsid w:val="00797084"/>
    <w:rsid w:val="007970CA"/>
    <w:rsid w:val="007970CD"/>
    <w:rsid w:val="0079721D"/>
    <w:rsid w:val="007972FF"/>
    <w:rsid w:val="00797388"/>
    <w:rsid w:val="007973C8"/>
    <w:rsid w:val="00797453"/>
    <w:rsid w:val="007974D5"/>
    <w:rsid w:val="007976BC"/>
    <w:rsid w:val="007976F3"/>
    <w:rsid w:val="00797715"/>
    <w:rsid w:val="00797858"/>
    <w:rsid w:val="00797883"/>
    <w:rsid w:val="00797924"/>
    <w:rsid w:val="007979F1"/>
    <w:rsid w:val="00797A4A"/>
    <w:rsid w:val="00797AEB"/>
    <w:rsid w:val="00797B8E"/>
    <w:rsid w:val="00797BE7"/>
    <w:rsid w:val="00797C6F"/>
    <w:rsid w:val="00797C77"/>
    <w:rsid w:val="00797D61"/>
    <w:rsid w:val="00797DC1"/>
    <w:rsid w:val="00797DCE"/>
    <w:rsid w:val="00797EB1"/>
    <w:rsid w:val="007A0001"/>
    <w:rsid w:val="007A003D"/>
    <w:rsid w:val="007A00F1"/>
    <w:rsid w:val="007A0192"/>
    <w:rsid w:val="007A01BD"/>
    <w:rsid w:val="007A020B"/>
    <w:rsid w:val="007A02F6"/>
    <w:rsid w:val="007A0336"/>
    <w:rsid w:val="007A0464"/>
    <w:rsid w:val="007A04BC"/>
    <w:rsid w:val="007A04C4"/>
    <w:rsid w:val="007A04C6"/>
    <w:rsid w:val="007A0725"/>
    <w:rsid w:val="007A072B"/>
    <w:rsid w:val="007A0796"/>
    <w:rsid w:val="007A07C0"/>
    <w:rsid w:val="007A07C3"/>
    <w:rsid w:val="007A086F"/>
    <w:rsid w:val="007A0912"/>
    <w:rsid w:val="007A0A02"/>
    <w:rsid w:val="007A0AB0"/>
    <w:rsid w:val="007A0B28"/>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53"/>
    <w:rsid w:val="007A1B98"/>
    <w:rsid w:val="007A1C5B"/>
    <w:rsid w:val="007A1C78"/>
    <w:rsid w:val="007A1CCC"/>
    <w:rsid w:val="007A1D30"/>
    <w:rsid w:val="007A1E2A"/>
    <w:rsid w:val="007A1E7C"/>
    <w:rsid w:val="007A1EC7"/>
    <w:rsid w:val="007A1F32"/>
    <w:rsid w:val="007A1F61"/>
    <w:rsid w:val="007A1FAE"/>
    <w:rsid w:val="007A201F"/>
    <w:rsid w:val="007A209C"/>
    <w:rsid w:val="007A20EA"/>
    <w:rsid w:val="007A2105"/>
    <w:rsid w:val="007A225A"/>
    <w:rsid w:val="007A2331"/>
    <w:rsid w:val="007A2452"/>
    <w:rsid w:val="007A247A"/>
    <w:rsid w:val="007A2580"/>
    <w:rsid w:val="007A25F6"/>
    <w:rsid w:val="007A27CC"/>
    <w:rsid w:val="007A27E5"/>
    <w:rsid w:val="007A292B"/>
    <w:rsid w:val="007A29BB"/>
    <w:rsid w:val="007A2A48"/>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63F"/>
    <w:rsid w:val="007A38BB"/>
    <w:rsid w:val="007A392E"/>
    <w:rsid w:val="007A3941"/>
    <w:rsid w:val="007A39D9"/>
    <w:rsid w:val="007A3A2B"/>
    <w:rsid w:val="007A3B00"/>
    <w:rsid w:val="007A3D25"/>
    <w:rsid w:val="007A3D59"/>
    <w:rsid w:val="007A3D83"/>
    <w:rsid w:val="007A3DCE"/>
    <w:rsid w:val="007A3E89"/>
    <w:rsid w:val="007A3EE5"/>
    <w:rsid w:val="007A3F16"/>
    <w:rsid w:val="007A3F24"/>
    <w:rsid w:val="007A3F6B"/>
    <w:rsid w:val="007A3F89"/>
    <w:rsid w:val="007A40EA"/>
    <w:rsid w:val="007A40FD"/>
    <w:rsid w:val="007A4162"/>
    <w:rsid w:val="007A41F2"/>
    <w:rsid w:val="007A41F5"/>
    <w:rsid w:val="007A4270"/>
    <w:rsid w:val="007A42DD"/>
    <w:rsid w:val="007A4300"/>
    <w:rsid w:val="007A430D"/>
    <w:rsid w:val="007A4415"/>
    <w:rsid w:val="007A44D5"/>
    <w:rsid w:val="007A44FD"/>
    <w:rsid w:val="007A4542"/>
    <w:rsid w:val="007A45CC"/>
    <w:rsid w:val="007A465E"/>
    <w:rsid w:val="007A46B4"/>
    <w:rsid w:val="007A4739"/>
    <w:rsid w:val="007A47A7"/>
    <w:rsid w:val="007A4893"/>
    <w:rsid w:val="007A49C6"/>
    <w:rsid w:val="007A49D9"/>
    <w:rsid w:val="007A4A45"/>
    <w:rsid w:val="007A4ADA"/>
    <w:rsid w:val="007A4AE3"/>
    <w:rsid w:val="007A4B72"/>
    <w:rsid w:val="007A4BE5"/>
    <w:rsid w:val="007A4C10"/>
    <w:rsid w:val="007A4C6A"/>
    <w:rsid w:val="007A4C8A"/>
    <w:rsid w:val="007A4D3D"/>
    <w:rsid w:val="007A4D9B"/>
    <w:rsid w:val="007A4DCE"/>
    <w:rsid w:val="007A4EE1"/>
    <w:rsid w:val="007A4F0F"/>
    <w:rsid w:val="007A4F41"/>
    <w:rsid w:val="007A4FEE"/>
    <w:rsid w:val="007A50CC"/>
    <w:rsid w:val="007A519E"/>
    <w:rsid w:val="007A51C4"/>
    <w:rsid w:val="007A5211"/>
    <w:rsid w:val="007A5297"/>
    <w:rsid w:val="007A52E5"/>
    <w:rsid w:val="007A5387"/>
    <w:rsid w:val="007A539D"/>
    <w:rsid w:val="007A54AB"/>
    <w:rsid w:val="007A54C6"/>
    <w:rsid w:val="007A54D2"/>
    <w:rsid w:val="007A553E"/>
    <w:rsid w:val="007A5764"/>
    <w:rsid w:val="007A5789"/>
    <w:rsid w:val="007A57AE"/>
    <w:rsid w:val="007A596B"/>
    <w:rsid w:val="007A599A"/>
    <w:rsid w:val="007A59AD"/>
    <w:rsid w:val="007A5A65"/>
    <w:rsid w:val="007A5AB3"/>
    <w:rsid w:val="007A5B52"/>
    <w:rsid w:val="007A5B7B"/>
    <w:rsid w:val="007A5C81"/>
    <w:rsid w:val="007A5CDF"/>
    <w:rsid w:val="007A5CE6"/>
    <w:rsid w:val="007A5CF0"/>
    <w:rsid w:val="007A5D39"/>
    <w:rsid w:val="007A5DE4"/>
    <w:rsid w:val="007A5E31"/>
    <w:rsid w:val="007A5FC4"/>
    <w:rsid w:val="007A606F"/>
    <w:rsid w:val="007A60D5"/>
    <w:rsid w:val="007A610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998"/>
    <w:rsid w:val="007A6AD1"/>
    <w:rsid w:val="007A6B16"/>
    <w:rsid w:val="007A6B6C"/>
    <w:rsid w:val="007A6BA4"/>
    <w:rsid w:val="007A6CAE"/>
    <w:rsid w:val="007A6DB5"/>
    <w:rsid w:val="007A6DCA"/>
    <w:rsid w:val="007A6E4D"/>
    <w:rsid w:val="007A6FEC"/>
    <w:rsid w:val="007A7084"/>
    <w:rsid w:val="007A70BB"/>
    <w:rsid w:val="007A7210"/>
    <w:rsid w:val="007A7486"/>
    <w:rsid w:val="007A74C5"/>
    <w:rsid w:val="007A7622"/>
    <w:rsid w:val="007A7636"/>
    <w:rsid w:val="007A768B"/>
    <w:rsid w:val="007A76A6"/>
    <w:rsid w:val="007A76F2"/>
    <w:rsid w:val="007A77F2"/>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30"/>
    <w:rsid w:val="007B0842"/>
    <w:rsid w:val="007B09A6"/>
    <w:rsid w:val="007B09EC"/>
    <w:rsid w:val="007B0A22"/>
    <w:rsid w:val="007B0AC3"/>
    <w:rsid w:val="007B0AE2"/>
    <w:rsid w:val="007B0B2A"/>
    <w:rsid w:val="007B0BD6"/>
    <w:rsid w:val="007B0C01"/>
    <w:rsid w:val="007B0C27"/>
    <w:rsid w:val="007B0C28"/>
    <w:rsid w:val="007B0CCC"/>
    <w:rsid w:val="007B0D37"/>
    <w:rsid w:val="007B0D9B"/>
    <w:rsid w:val="007B0DAB"/>
    <w:rsid w:val="007B0DF1"/>
    <w:rsid w:val="007B0F26"/>
    <w:rsid w:val="007B1020"/>
    <w:rsid w:val="007B1077"/>
    <w:rsid w:val="007B1143"/>
    <w:rsid w:val="007B118B"/>
    <w:rsid w:val="007B1195"/>
    <w:rsid w:val="007B1270"/>
    <w:rsid w:val="007B1359"/>
    <w:rsid w:val="007B1388"/>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1B6"/>
    <w:rsid w:val="007B21C3"/>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D4C"/>
    <w:rsid w:val="007B3FBD"/>
    <w:rsid w:val="007B3FE7"/>
    <w:rsid w:val="007B402F"/>
    <w:rsid w:val="007B42F1"/>
    <w:rsid w:val="007B439E"/>
    <w:rsid w:val="007B43AD"/>
    <w:rsid w:val="007B4519"/>
    <w:rsid w:val="007B4553"/>
    <w:rsid w:val="007B46F9"/>
    <w:rsid w:val="007B4757"/>
    <w:rsid w:val="007B4761"/>
    <w:rsid w:val="007B47E4"/>
    <w:rsid w:val="007B490F"/>
    <w:rsid w:val="007B494A"/>
    <w:rsid w:val="007B4A07"/>
    <w:rsid w:val="007B4A2C"/>
    <w:rsid w:val="007B4AAF"/>
    <w:rsid w:val="007B4AF5"/>
    <w:rsid w:val="007B4B0F"/>
    <w:rsid w:val="007B4B6C"/>
    <w:rsid w:val="007B4B6E"/>
    <w:rsid w:val="007B4CC3"/>
    <w:rsid w:val="007B4CCC"/>
    <w:rsid w:val="007B4CF9"/>
    <w:rsid w:val="007B4D55"/>
    <w:rsid w:val="007B4DCB"/>
    <w:rsid w:val="007B4E23"/>
    <w:rsid w:val="007B4FA3"/>
    <w:rsid w:val="007B4FFA"/>
    <w:rsid w:val="007B516A"/>
    <w:rsid w:val="007B51C3"/>
    <w:rsid w:val="007B5256"/>
    <w:rsid w:val="007B53B4"/>
    <w:rsid w:val="007B5498"/>
    <w:rsid w:val="007B55BC"/>
    <w:rsid w:val="007B5659"/>
    <w:rsid w:val="007B5736"/>
    <w:rsid w:val="007B57CA"/>
    <w:rsid w:val="007B5943"/>
    <w:rsid w:val="007B5972"/>
    <w:rsid w:val="007B5991"/>
    <w:rsid w:val="007B59E2"/>
    <w:rsid w:val="007B5B1D"/>
    <w:rsid w:val="007B5C54"/>
    <w:rsid w:val="007B5CAD"/>
    <w:rsid w:val="007B5CFE"/>
    <w:rsid w:val="007B5D07"/>
    <w:rsid w:val="007B5D16"/>
    <w:rsid w:val="007B5D89"/>
    <w:rsid w:val="007B5EB7"/>
    <w:rsid w:val="007B5EC9"/>
    <w:rsid w:val="007B5F38"/>
    <w:rsid w:val="007B6015"/>
    <w:rsid w:val="007B601A"/>
    <w:rsid w:val="007B6022"/>
    <w:rsid w:val="007B60BF"/>
    <w:rsid w:val="007B6163"/>
    <w:rsid w:val="007B616D"/>
    <w:rsid w:val="007B6195"/>
    <w:rsid w:val="007B6227"/>
    <w:rsid w:val="007B63B3"/>
    <w:rsid w:val="007B640D"/>
    <w:rsid w:val="007B6593"/>
    <w:rsid w:val="007B662C"/>
    <w:rsid w:val="007B6658"/>
    <w:rsid w:val="007B6789"/>
    <w:rsid w:val="007B6797"/>
    <w:rsid w:val="007B69DC"/>
    <w:rsid w:val="007B6A3B"/>
    <w:rsid w:val="007B6A4F"/>
    <w:rsid w:val="007B6A6C"/>
    <w:rsid w:val="007B6AF7"/>
    <w:rsid w:val="007B6B20"/>
    <w:rsid w:val="007B6C31"/>
    <w:rsid w:val="007B6CCE"/>
    <w:rsid w:val="007B6CF0"/>
    <w:rsid w:val="007B6E95"/>
    <w:rsid w:val="007B6EE9"/>
    <w:rsid w:val="007B6F3C"/>
    <w:rsid w:val="007B6FD9"/>
    <w:rsid w:val="007B700D"/>
    <w:rsid w:val="007B70E8"/>
    <w:rsid w:val="007B710A"/>
    <w:rsid w:val="007B7151"/>
    <w:rsid w:val="007B722B"/>
    <w:rsid w:val="007B7273"/>
    <w:rsid w:val="007B72E0"/>
    <w:rsid w:val="007B72EA"/>
    <w:rsid w:val="007B74D7"/>
    <w:rsid w:val="007B75E2"/>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B7FA8"/>
    <w:rsid w:val="007C005A"/>
    <w:rsid w:val="007C00C5"/>
    <w:rsid w:val="007C00FF"/>
    <w:rsid w:val="007C022A"/>
    <w:rsid w:val="007C0328"/>
    <w:rsid w:val="007C0379"/>
    <w:rsid w:val="007C03AA"/>
    <w:rsid w:val="007C03AC"/>
    <w:rsid w:val="007C03B5"/>
    <w:rsid w:val="007C0405"/>
    <w:rsid w:val="007C043E"/>
    <w:rsid w:val="007C04B8"/>
    <w:rsid w:val="007C04E7"/>
    <w:rsid w:val="007C0514"/>
    <w:rsid w:val="007C0543"/>
    <w:rsid w:val="007C05A7"/>
    <w:rsid w:val="007C0745"/>
    <w:rsid w:val="007C074F"/>
    <w:rsid w:val="007C07A6"/>
    <w:rsid w:val="007C088E"/>
    <w:rsid w:val="007C09BD"/>
    <w:rsid w:val="007C0A14"/>
    <w:rsid w:val="007C0A39"/>
    <w:rsid w:val="007C0A83"/>
    <w:rsid w:val="007C0AF6"/>
    <w:rsid w:val="007C0BB8"/>
    <w:rsid w:val="007C0C27"/>
    <w:rsid w:val="007C0C9B"/>
    <w:rsid w:val="007C0E8E"/>
    <w:rsid w:val="007C101E"/>
    <w:rsid w:val="007C10C2"/>
    <w:rsid w:val="007C1152"/>
    <w:rsid w:val="007C132F"/>
    <w:rsid w:val="007C13B8"/>
    <w:rsid w:val="007C1454"/>
    <w:rsid w:val="007C1484"/>
    <w:rsid w:val="007C14AD"/>
    <w:rsid w:val="007C14C2"/>
    <w:rsid w:val="007C150D"/>
    <w:rsid w:val="007C1521"/>
    <w:rsid w:val="007C160D"/>
    <w:rsid w:val="007C1618"/>
    <w:rsid w:val="007C1659"/>
    <w:rsid w:val="007C16C4"/>
    <w:rsid w:val="007C1711"/>
    <w:rsid w:val="007C17E8"/>
    <w:rsid w:val="007C17F0"/>
    <w:rsid w:val="007C1813"/>
    <w:rsid w:val="007C1872"/>
    <w:rsid w:val="007C188F"/>
    <w:rsid w:val="007C18E9"/>
    <w:rsid w:val="007C190F"/>
    <w:rsid w:val="007C192E"/>
    <w:rsid w:val="007C1934"/>
    <w:rsid w:val="007C195B"/>
    <w:rsid w:val="007C1A12"/>
    <w:rsid w:val="007C1B56"/>
    <w:rsid w:val="007C1B73"/>
    <w:rsid w:val="007C1C3C"/>
    <w:rsid w:val="007C1CAB"/>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5A"/>
    <w:rsid w:val="007C2781"/>
    <w:rsid w:val="007C27AC"/>
    <w:rsid w:val="007C27DD"/>
    <w:rsid w:val="007C27F3"/>
    <w:rsid w:val="007C2807"/>
    <w:rsid w:val="007C287E"/>
    <w:rsid w:val="007C293A"/>
    <w:rsid w:val="007C2958"/>
    <w:rsid w:val="007C29D3"/>
    <w:rsid w:val="007C2B2E"/>
    <w:rsid w:val="007C2C1F"/>
    <w:rsid w:val="007C2C22"/>
    <w:rsid w:val="007C2C55"/>
    <w:rsid w:val="007C2C62"/>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A14"/>
    <w:rsid w:val="007C3C1D"/>
    <w:rsid w:val="007C3C92"/>
    <w:rsid w:val="007C3C9C"/>
    <w:rsid w:val="007C3D8D"/>
    <w:rsid w:val="007C3DFD"/>
    <w:rsid w:val="007C3E47"/>
    <w:rsid w:val="007C3E78"/>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E4"/>
    <w:rsid w:val="007C46FE"/>
    <w:rsid w:val="007C47A7"/>
    <w:rsid w:val="007C4828"/>
    <w:rsid w:val="007C4A68"/>
    <w:rsid w:val="007C4B50"/>
    <w:rsid w:val="007C4C07"/>
    <w:rsid w:val="007C4ED0"/>
    <w:rsid w:val="007C4F48"/>
    <w:rsid w:val="007C4F91"/>
    <w:rsid w:val="007C5011"/>
    <w:rsid w:val="007C507E"/>
    <w:rsid w:val="007C51F4"/>
    <w:rsid w:val="007C52F7"/>
    <w:rsid w:val="007C541B"/>
    <w:rsid w:val="007C5429"/>
    <w:rsid w:val="007C5494"/>
    <w:rsid w:val="007C54E3"/>
    <w:rsid w:val="007C54E6"/>
    <w:rsid w:val="007C5504"/>
    <w:rsid w:val="007C5576"/>
    <w:rsid w:val="007C55DD"/>
    <w:rsid w:val="007C5604"/>
    <w:rsid w:val="007C566A"/>
    <w:rsid w:val="007C5678"/>
    <w:rsid w:val="007C576F"/>
    <w:rsid w:val="007C57E9"/>
    <w:rsid w:val="007C589B"/>
    <w:rsid w:val="007C58EF"/>
    <w:rsid w:val="007C5A70"/>
    <w:rsid w:val="007C5ACB"/>
    <w:rsid w:val="007C5EB6"/>
    <w:rsid w:val="007C5EC1"/>
    <w:rsid w:val="007C5F04"/>
    <w:rsid w:val="007C5FEC"/>
    <w:rsid w:val="007C6104"/>
    <w:rsid w:val="007C6186"/>
    <w:rsid w:val="007C6312"/>
    <w:rsid w:val="007C635E"/>
    <w:rsid w:val="007C65BB"/>
    <w:rsid w:val="007C65E8"/>
    <w:rsid w:val="007C666C"/>
    <w:rsid w:val="007C66D9"/>
    <w:rsid w:val="007C66EF"/>
    <w:rsid w:val="007C67B4"/>
    <w:rsid w:val="007C67DE"/>
    <w:rsid w:val="007C6A90"/>
    <w:rsid w:val="007C6B20"/>
    <w:rsid w:val="007C6B5D"/>
    <w:rsid w:val="007C6B87"/>
    <w:rsid w:val="007C6C4F"/>
    <w:rsid w:val="007C6D1F"/>
    <w:rsid w:val="007C6D35"/>
    <w:rsid w:val="007C6D8F"/>
    <w:rsid w:val="007C6DD4"/>
    <w:rsid w:val="007C6DF2"/>
    <w:rsid w:val="007C6DF4"/>
    <w:rsid w:val="007C6E6A"/>
    <w:rsid w:val="007C6E6C"/>
    <w:rsid w:val="007C6FD7"/>
    <w:rsid w:val="007C7024"/>
    <w:rsid w:val="007C70A1"/>
    <w:rsid w:val="007C70B1"/>
    <w:rsid w:val="007C71D6"/>
    <w:rsid w:val="007C734B"/>
    <w:rsid w:val="007C7495"/>
    <w:rsid w:val="007C75E3"/>
    <w:rsid w:val="007C7656"/>
    <w:rsid w:val="007C76E9"/>
    <w:rsid w:val="007C7730"/>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D84"/>
    <w:rsid w:val="007D0E04"/>
    <w:rsid w:val="007D0E40"/>
    <w:rsid w:val="007D0E71"/>
    <w:rsid w:val="007D0E8A"/>
    <w:rsid w:val="007D0E9F"/>
    <w:rsid w:val="007D0F13"/>
    <w:rsid w:val="007D0F65"/>
    <w:rsid w:val="007D101F"/>
    <w:rsid w:val="007D107A"/>
    <w:rsid w:val="007D1204"/>
    <w:rsid w:val="007D1250"/>
    <w:rsid w:val="007D1293"/>
    <w:rsid w:val="007D12A4"/>
    <w:rsid w:val="007D12B5"/>
    <w:rsid w:val="007D137E"/>
    <w:rsid w:val="007D1578"/>
    <w:rsid w:val="007D1580"/>
    <w:rsid w:val="007D16D8"/>
    <w:rsid w:val="007D174B"/>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1B4"/>
    <w:rsid w:val="007D229A"/>
    <w:rsid w:val="007D22C4"/>
    <w:rsid w:val="007D2379"/>
    <w:rsid w:val="007D23F7"/>
    <w:rsid w:val="007D246E"/>
    <w:rsid w:val="007D2770"/>
    <w:rsid w:val="007D2798"/>
    <w:rsid w:val="007D2818"/>
    <w:rsid w:val="007D28E3"/>
    <w:rsid w:val="007D2AA4"/>
    <w:rsid w:val="007D2B01"/>
    <w:rsid w:val="007D2C23"/>
    <w:rsid w:val="007D2C4D"/>
    <w:rsid w:val="007D2E3C"/>
    <w:rsid w:val="007D2EC9"/>
    <w:rsid w:val="007D2F9F"/>
    <w:rsid w:val="007D3031"/>
    <w:rsid w:val="007D3049"/>
    <w:rsid w:val="007D30AE"/>
    <w:rsid w:val="007D3178"/>
    <w:rsid w:val="007D3286"/>
    <w:rsid w:val="007D328D"/>
    <w:rsid w:val="007D3332"/>
    <w:rsid w:val="007D33AE"/>
    <w:rsid w:val="007D33DB"/>
    <w:rsid w:val="007D343D"/>
    <w:rsid w:val="007D3440"/>
    <w:rsid w:val="007D345E"/>
    <w:rsid w:val="007D34DC"/>
    <w:rsid w:val="007D35CD"/>
    <w:rsid w:val="007D364D"/>
    <w:rsid w:val="007D36F6"/>
    <w:rsid w:val="007D37DC"/>
    <w:rsid w:val="007D39D1"/>
    <w:rsid w:val="007D39F8"/>
    <w:rsid w:val="007D3A65"/>
    <w:rsid w:val="007D3B01"/>
    <w:rsid w:val="007D3BCF"/>
    <w:rsid w:val="007D3BE6"/>
    <w:rsid w:val="007D3D20"/>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70"/>
    <w:rsid w:val="007D42B9"/>
    <w:rsid w:val="007D42F0"/>
    <w:rsid w:val="007D43B9"/>
    <w:rsid w:val="007D44A5"/>
    <w:rsid w:val="007D44DC"/>
    <w:rsid w:val="007D4594"/>
    <w:rsid w:val="007D459F"/>
    <w:rsid w:val="007D46FE"/>
    <w:rsid w:val="007D47F2"/>
    <w:rsid w:val="007D4890"/>
    <w:rsid w:val="007D48A5"/>
    <w:rsid w:val="007D4968"/>
    <w:rsid w:val="007D49F8"/>
    <w:rsid w:val="007D4B75"/>
    <w:rsid w:val="007D4BBB"/>
    <w:rsid w:val="007D4BC3"/>
    <w:rsid w:val="007D4BDF"/>
    <w:rsid w:val="007D4C48"/>
    <w:rsid w:val="007D4CE0"/>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9F1"/>
    <w:rsid w:val="007D5A77"/>
    <w:rsid w:val="007D5ABE"/>
    <w:rsid w:val="007D5B7B"/>
    <w:rsid w:val="007D5BB9"/>
    <w:rsid w:val="007D5BC8"/>
    <w:rsid w:val="007D5C43"/>
    <w:rsid w:val="007D5CD6"/>
    <w:rsid w:val="007D5CDE"/>
    <w:rsid w:val="007D5D2A"/>
    <w:rsid w:val="007D5DED"/>
    <w:rsid w:val="007D5E16"/>
    <w:rsid w:val="007D5E91"/>
    <w:rsid w:val="007D5F1C"/>
    <w:rsid w:val="007D6020"/>
    <w:rsid w:val="007D6061"/>
    <w:rsid w:val="007D608E"/>
    <w:rsid w:val="007D614B"/>
    <w:rsid w:val="007D61CC"/>
    <w:rsid w:val="007D633E"/>
    <w:rsid w:val="007D63F8"/>
    <w:rsid w:val="007D6438"/>
    <w:rsid w:val="007D6444"/>
    <w:rsid w:val="007D64E9"/>
    <w:rsid w:val="007D65FC"/>
    <w:rsid w:val="007D66A2"/>
    <w:rsid w:val="007D66C0"/>
    <w:rsid w:val="007D6718"/>
    <w:rsid w:val="007D6783"/>
    <w:rsid w:val="007D67B4"/>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DD4"/>
    <w:rsid w:val="007D6E95"/>
    <w:rsid w:val="007D6ED1"/>
    <w:rsid w:val="007D6EF9"/>
    <w:rsid w:val="007D6F26"/>
    <w:rsid w:val="007D6F5E"/>
    <w:rsid w:val="007D6FD9"/>
    <w:rsid w:val="007D6FEE"/>
    <w:rsid w:val="007D707D"/>
    <w:rsid w:val="007D711D"/>
    <w:rsid w:val="007D711E"/>
    <w:rsid w:val="007D7120"/>
    <w:rsid w:val="007D7176"/>
    <w:rsid w:val="007D7244"/>
    <w:rsid w:val="007D72D6"/>
    <w:rsid w:val="007D7339"/>
    <w:rsid w:val="007D7347"/>
    <w:rsid w:val="007D745E"/>
    <w:rsid w:val="007D7464"/>
    <w:rsid w:val="007D7486"/>
    <w:rsid w:val="007D7579"/>
    <w:rsid w:val="007D77B6"/>
    <w:rsid w:val="007D77DF"/>
    <w:rsid w:val="007D78B1"/>
    <w:rsid w:val="007D7990"/>
    <w:rsid w:val="007D79F5"/>
    <w:rsid w:val="007D7AB0"/>
    <w:rsid w:val="007D7AF0"/>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4F8"/>
    <w:rsid w:val="007E059B"/>
    <w:rsid w:val="007E06D3"/>
    <w:rsid w:val="007E0736"/>
    <w:rsid w:val="007E0763"/>
    <w:rsid w:val="007E07F0"/>
    <w:rsid w:val="007E0826"/>
    <w:rsid w:val="007E0844"/>
    <w:rsid w:val="007E0877"/>
    <w:rsid w:val="007E08D6"/>
    <w:rsid w:val="007E0959"/>
    <w:rsid w:val="007E0988"/>
    <w:rsid w:val="007E0996"/>
    <w:rsid w:val="007E0A09"/>
    <w:rsid w:val="007E0A73"/>
    <w:rsid w:val="007E0ABD"/>
    <w:rsid w:val="007E0B05"/>
    <w:rsid w:val="007E0BD1"/>
    <w:rsid w:val="007E0D0F"/>
    <w:rsid w:val="007E0E07"/>
    <w:rsid w:val="007E0E6C"/>
    <w:rsid w:val="007E0FC4"/>
    <w:rsid w:val="007E1112"/>
    <w:rsid w:val="007E11E2"/>
    <w:rsid w:val="007E1229"/>
    <w:rsid w:val="007E127A"/>
    <w:rsid w:val="007E12F9"/>
    <w:rsid w:val="007E130B"/>
    <w:rsid w:val="007E13D7"/>
    <w:rsid w:val="007E13E9"/>
    <w:rsid w:val="007E1421"/>
    <w:rsid w:val="007E143A"/>
    <w:rsid w:val="007E144F"/>
    <w:rsid w:val="007E1486"/>
    <w:rsid w:val="007E1488"/>
    <w:rsid w:val="007E1521"/>
    <w:rsid w:val="007E15BB"/>
    <w:rsid w:val="007E1631"/>
    <w:rsid w:val="007E166C"/>
    <w:rsid w:val="007E17B5"/>
    <w:rsid w:val="007E192F"/>
    <w:rsid w:val="007E1998"/>
    <w:rsid w:val="007E19E3"/>
    <w:rsid w:val="007E1A04"/>
    <w:rsid w:val="007E1AA6"/>
    <w:rsid w:val="007E1ACD"/>
    <w:rsid w:val="007E1B7F"/>
    <w:rsid w:val="007E1C39"/>
    <w:rsid w:val="007E1C80"/>
    <w:rsid w:val="007E1CF3"/>
    <w:rsid w:val="007E1D4B"/>
    <w:rsid w:val="007E1DDE"/>
    <w:rsid w:val="007E1E8D"/>
    <w:rsid w:val="007E1E97"/>
    <w:rsid w:val="007E1EF4"/>
    <w:rsid w:val="007E1F29"/>
    <w:rsid w:val="007E1F51"/>
    <w:rsid w:val="007E1FD9"/>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4"/>
    <w:rsid w:val="007E2A99"/>
    <w:rsid w:val="007E2B22"/>
    <w:rsid w:val="007E2B7F"/>
    <w:rsid w:val="007E2C26"/>
    <w:rsid w:val="007E2C2E"/>
    <w:rsid w:val="007E2C2F"/>
    <w:rsid w:val="007E2D27"/>
    <w:rsid w:val="007E2D46"/>
    <w:rsid w:val="007E2DB5"/>
    <w:rsid w:val="007E2E22"/>
    <w:rsid w:val="007E2E9E"/>
    <w:rsid w:val="007E307C"/>
    <w:rsid w:val="007E308E"/>
    <w:rsid w:val="007E3096"/>
    <w:rsid w:val="007E3116"/>
    <w:rsid w:val="007E316C"/>
    <w:rsid w:val="007E3219"/>
    <w:rsid w:val="007E32CE"/>
    <w:rsid w:val="007E334D"/>
    <w:rsid w:val="007E33AF"/>
    <w:rsid w:val="007E3426"/>
    <w:rsid w:val="007E36DD"/>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4A"/>
    <w:rsid w:val="007E3CA7"/>
    <w:rsid w:val="007E3CC5"/>
    <w:rsid w:val="007E3D38"/>
    <w:rsid w:val="007E3DDD"/>
    <w:rsid w:val="007E3E61"/>
    <w:rsid w:val="007E3E74"/>
    <w:rsid w:val="007E3EA3"/>
    <w:rsid w:val="007E3F4B"/>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DA"/>
    <w:rsid w:val="007E4738"/>
    <w:rsid w:val="007E494D"/>
    <w:rsid w:val="007E499C"/>
    <w:rsid w:val="007E4A90"/>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9"/>
    <w:rsid w:val="007E528A"/>
    <w:rsid w:val="007E528B"/>
    <w:rsid w:val="007E5318"/>
    <w:rsid w:val="007E531E"/>
    <w:rsid w:val="007E534F"/>
    <w:rsid w:val="007E53CD"/>
    <w:rsid w:val="007E542B"/>
    <w:rsid w:val="007E5494"/>
    <w:rsid w:val="007E54F3"/>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93"/>
    <w:rsid w:val="007E5DA0"/>
    <w:rsid w:val="007E5DB1"/>
    <w:rsid w:val="007E5E7F"/>
    <w:rsid w:val="007E5EAD"/>
    <w:rsid w:val="007E5ECB"/>
    <w:rsid w:val="007E5F31"/>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736"/>
    <w:rsid w:val="007E68D7"/>
    <w:rsid w:val="007E696E"/>
    <w:rsid w:val="007E69E1"/>
    <w:rsid w:val="007E69F5"/>
    <w:rsid w:val="007E6AFF"/>
    <w:rsid w:val="007E6C25"/>
    <w:rsid w:val="007E6CB3"/>
    <w:rsid w:val="007E6D62"/>
    <w:rsid w:val="007E6E4B"/>
    <w:rsid w:val="007E6E8F"/>
    <w:rsid w:val="007E6EE2"/>
    <w:rsid w:val="007E6F46"/>
    <w:rsid w:val="007E6F7C"/>
    <w:rsid w:val="007E6FC2"/>
    <w:rsid w:val="007E6FF1"/>
    <w:rsid w:val="007E7076"/>
    <w:rsid w:val="007E7112"/>
    <w:rsid w:val="007E7293"/>
    <w:rsid w:val="007E7316"/>
    <w:rsid w:val="007E73A1"/>
    <w:rsid w:val="007E7471"/>
    <w:rsid w:val="007E74CC"/>
    <w:rsid w:val="007E7513"/>
    <w:rsid w:val="007E75AD"/>
    <w:rsid w:val="007E7645"/>
    <w:rsid w:val="007E7650"/>
    <w:rsid w:val="007E76A1"/>
    <w:rsid w:val="007E7714"/>
    <w:rsid w:val="007E7789"/>
    <w:rsid w:val="007E78FA"/>
    <w:rsid w:val="007E7994"/>
    <w:rsid w:val="007E79D3"/>
    <w:rsid w:val="007E7A2A"/>
    <w:rsid w:val="007E7B70"/>
    <w:rsid w:val="007E7BAC"/>
    <w:rsid w:val="007E7C40"/>
    <w:rsid w:val="007E7C93"/>
    <w:rsid w:val="007E7CDA"/>
    <w:rsid w:val="007E7D13"/>
    <w:rsid w:val="007E7DB3"/>
    <w:rsid w:val="007E7DCC"/>
    <w:rsid w:val="007E7FAC"/>
    <w:rsid w:val="007F0033"/>
    <w:rsid w:val="007F012B"/>
    <w:rsid w:val="007F0199"/>
    <w:rsid w:val="007F019F"/>
    <w:rsid w:val="007F01CC"/>
    <w:rsid w:val="007F027E"/>
    <w:rsid w:val="007F02B8"/>
    <w:rsid w:val="007F0329"/>
    <w:rsid w:val="007F042F"/>
    <w:rsid w:val="007F04D0"/>
    <w:rsid w:val="007F0571"/>
    <w:rsid w:val="007F0572"/>
    <w:rsid w:val="007F058D"/>
    <w:rsid w:val="007F065B"/>
    <w:rsid w:val="007F0744"/>
    <w:rsid w:val="007F0751"/>
    <w:rsid w:val="007F0840"/>
    <w:rsid w:val="007F08FA"/>
    <w:rsid w:val="007F094A"/>
    <w:rsid w:val="007F096E"/>
    <w:rsid w:val="007F09FA"/>
    <w:rsid w:val="007F0A2F"/>
    <w:rsid w:val="007F0AB3"/>
    <w:rsid w:val="007F0AC1"/>
    <w:rsid w:val="007F0B07"/>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3E1"/>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2"/>
    <w:rsid w:val="007F1E2B"/>
    <w:rsid w:val="007F1F04"/>
    <w:rsid w:val="007F1F3F"/>
    <w:rsid w:val="007F202F"/>
    <w:rsid w:val="007F2099"/>
    <w:rsid w:val="007F21CE"/>
    <w:rsid w:val="007F2245"/>
    <w:rsid w:val="007F23DD"/>
    <w:rsid w:val="007F243B"/>
    <w:rsid w:val="007F2453"/>
    <w:rsid w:val="007F2474"/>
    <w:rsid w:val="007F2495"/>
    <w:rsid w:val="007F24A7"/>
    <w:rsid w:val="007F24C6"/>
    <w:rsid w:val="007F252B"/>
    <w:rsid w:val="007F253B"/>
    <w:rsid w:val="007F26BA"/>
    <w:rsid w:val="007F26ED"/>
    <w:rsid w:val="007F279B"/>
    <w:rsid w:val="007F27ED"/>
    <w:rsid w:val="007F2828"/>
    <w:rsid w:val="007F28BF"/>
    <w:rsid w:val="007F28FC"/>
    <w:rsid w:val="007F290A"/>
    <w:rsid w:val="007F2917"/>
    <w:rsid w:val="007F2BA2"/>
    <w:rsid w:val="007F2BF4"/>
    <w:rsid w:val="007F2C16"/>
    <w:rsid w:val="007F2C9D"/>
    <w:rsid w:val="007F2D6D"/>
    <w:rsid w:val="007F2E57"/>
    <w:rsid w:val="007F2E76"/>
    <w:rsid w:val="007F2ED7"/>
    <w:rsid w:val="007F2F43"/>
    <w:rsid w:val="007F30BB"/>
    <w:rsid w:val="007F3217"/>
    <w:rsid w:val="007F32EE"/>
    <w:rsid w:val="007F33D7"/>
    <w:rsid w:val="007F346E"/>
    <w:rsid w:val="007F34F5"/>
    <w:rsid w:val="007F3661"/>
    <w:rsid w:val="007F3677"/>
    <w:rsid w:val="007F3691"/>
    <w:rsid w:val="007F3696"/>
    <w:rsid w:val="007F370C"/>
    <w:rsid w:val="007F3835"/>
    <w:rsid w:val="007F38F8"/>
    <w:rsid w:val="007F3960"/>
    <w:rsid w:val="007F39C4"/>
    <w:rsid w:val="007F3A35"/>
    <w:rsid w:val="007F3AD3"/>
    <w:rsid w:val="007F3B11"/>
    <w:rsid w:val="007F3D4F"/>
    <w:rsid w:val="007F3D52"/>
    <w:rsid w:val="007F3DEF"/>
    <w:rsid w:val="007F40F7"/>
    <w:rsid w:val="007F4197"/>
    <w:rsid w:val="007F41A1"/>
    <w:rsid w:val="007F43F2"/>
    <w:rsid w:val="007F442B"/>
    <w:rsid w:val="007F4486"/>
    <w:rsid w:val="007F453B"/>
    <w:rsid w:val="007F4583"/>
    <w:rsid w:val="007F45BE"/>
    <w:rsid w:val="007F45C9"/>
    <w:rsid w:val="007F4681"/>
    <w:rsid w:val="007F46FA"/>
    <w:rsid w:val="007F4706"/>
    <w:rsid w:val="007F4716"/>
    <w:rsid w:val="007F47A3"/>
    <w:rsid w:val="007F483B"/>
    <w:rsid w:val="007F4856"/>
    <w:rsid w:val="007F485F"/>
    <w:rsid w:val="007F49FD"/>
    <w:rsid w:val="007F4AB1"/>
    <w:rsid w:val="007F4ACD"/>
    <w:rsid w:val="007F4BE3"/>
    <w:rsid w:val="007F4D83"/>
    <w:rsid w:val="007F4EEC"/>
    <w:rsid w:val="007F4F0B"/>
    <w:rsid w:val="007F5016"/>
    <w:rsid w:val="007F5050"/>
    <w:rsid w:val="007F5063"/>
    <w:rsid w:val="007F535A"/>
    <w:rsid w:val="007F5376"/>
    <w:rsid w:val="007F5394"/>
    <w:rsid w:val="007F5658"/>
    <w:rsid w:val="007F571F"/>
    <w:rsid w:val="007F57C7"/>
    <w:rsid w:val="007F598A"/>
    <w:rsid w:val="007F5A43"/>
    <w:rsid w:val="007F5AA0"/>
    <w:rsid w:val="007F5B9E"/>
    <w:rsid w:val="007F5CC0"/>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068"/>
    <w:rsid w:val="007F7086"/>
    <w:rsid w:val="007F73B8"/>
    <w:rsid w:val="007F73D0"/>
    <w:rsid w:val="007F7458"/>
    <w:rsid w:val="007F74A7"/>
    <w:rsid w:val="007F75E0"/>
    <w:rsid w:val="007F7602"/>
    <w:rsid w:val="007F76BE"/>
    <w:rsid w:val="007F7797"/>
    <w:rsid w:val="007F77A7"/>
    <w:rsid w:val="007F7835"/>
    <w:rsid w:val="007F7981"/>
    <w:rsid w:val="007F7A59"/>
    <w:rsid w:val="007F7B86"/>
    <w:rsid w:val="007F7C08"/>
    <w:rsid w:val="007F7C0C"/>
    <w:rsid w:val="007F7CB7"/>
    <w:rsid w:val="007F7D49"/>
    <w:rsid w:val="007F7D8B"/>
    <w:rsid w:val="007F7DA6"/>
    <w:rsid w:val="007F7E63"/>
    <w:rsid w:val="007F7E89"/>
    <w:rsid w:val="007F7F61"/>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0F28"/>
    <w:rsid w:val="0080100D"/>
    <w:rsid w:val="0080115F"/>
    <w:rsid w:val="00801297"/>
    <w:rsid w:val="008012E3"/>
    <w:rsid w:val="00801300"/>
    <w:rsid w:val="00801456"/>
    <w:rsid w:val="0080147D"/>
    <w:rsid w:val="0080147F"/>
    <w:rsid w:val="008014A8"/>
    <w:rsid w:val="008014E5"/>
    <w:rsid w:val="008015BC"/>
    <w:rsid w:val="00801632"/>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EC2"/>
    <w:rsid w:val="00801F9C"/>
    <w:rsid w:val="008020A1"/>
    <w:rsid w:val="008020CB"/>
    <w:rsid w:val="0080225A"/>
    <w:rsid w:val="008022D2"/>
    <w:rsid w:val="008023C3"/>
    <w:rsid w:val="008023D2"/>
    <w:rsid w:val="008023F3"/>
    <w:rsid w:val="00802493"/>
    <w:rsid w:val="0080256C"/>
    <w:rsid w:val="00802599"/>
    <w:rsid w:val="008025C2"/>
    <w:rsid w:val="00802657"/>
    <w:rsid w:val="008027A3"/>
    <w:rsid w:val="00802837"/>
    <w:rsid w:val="00802874"/>
    <w:rsid w:val="0080296D"/>
    <w:rsid w:val="00802971"/>
    <w:rsid w:val="00802A95"/>
    <w:rsid w:val="00802B01"/>
    <w:rsid w:val="00802BF0"/>
    <w:rsid w:val="00802D17"/>
    <w:rsid w:val="00802D30"/>
    <w:rsid w:val="00802D54"/>
    <w:rsid w:val="00802E24"/>
    <w:rsid w:val="00802E3F"/>
    <w:rsid w:val="00802E8D"/>
    <w:rsid w:val="00802EC7"/>
    <w:rsid w:val="00802F99"/>
    <w:rsid w:val="0080307A"/>
    <w:rsid w:val="008030F8"/>
    <w:rsid w:val="00803105"/>
    <w:rsid w:val="008032BB"/>
    <w:rsid w:val="0080337E"/>
    <w:rsid w:val="00803441"/>
    <w:rsid w:val="00803454"/>
    <w:rsid w:val="00803491"/>
    <w:rsid w:val="00803520"/>
    <w:rsid w:val="00803815"/>
    <w:rsid w:val="00803836"/>
    <w:rsid w:val="00803914"/>
    <w:rsid w:val="00803938"/>
    <w:rsid w:val="00803A46"/>
    <w:rsid w:val="00803AD1"/>
    <w:rsid w:val="00803C10"/>
    <w:rsid w:val="00803CA6"/>
    <w:rsid w:val="00803E10"/>
    <w:rsid w:val="00803EA9"/>
    <w:rsid w:val="00803F5C"/>
    <w:rsid w:val="00803F69"/>
    <w:rsid w:val="00803F74"/>
    <w:rsid w:val="00803FB0"/>
    <w:rsid w:val="008040A5"/>
    <w:rsid w:val="008041B4"/>
    <w:rsid w:val="008043A0"/>
    <w:rsid w:val="008043CC"/>
    <w:rsid w:val="0080447B"/>
    <w:rsid w:val="008044AF"/>
    <w:rsid w:val="00804515"/>
    <w:rsid w:val="008045E5"/>
    <w:rsid w:val="008046C1"/>
    <w:rsid w:val="00804890"/>
    <w:rsid w:val="008048CE"/>
    <w:rsid w:val="008049BB"/>
    <w:rsid w:val="00804A90"/>
    <w:rsid w:val="00804AF4"/>
    <w:rsid w:val="00804B3E"/>
    <w:rsid w:val="00804BB9"/>
    <w:rsid w:val="00804BDC"/>
    <w:rsid w:val="00804C4E"/>
    <w:rsid w:val="00804C69"/>
    <w:rsid w:val="00804CA1"/>
    <w:rsid w:val="00804D9D"/>
    <w:rsid w:val="00804ED0"/>
    <w:rsid w:val="00804F0E"/>
    <w:rsid w:val="00804F15"/>
    <w:rsid w:val="00804F43"/>
    <w:rsid w:val="00804F63"/>
    <w:rsid w:val="00804FDA"/>
    <w:rsid w:val="00805003"/>
    <w:rsid w:val="00805041"/>
    <w:rsid w:val="0080509F"/>
    <w:rsid w:val="00805137"/>
    <w:rsid w:val="00805173"/>
    <w:rsid w:val="00805225"/>
    <w:rsid w:val="0080522E"/>
    <w:rsid w:val="008053B2"/>
    <w:rsid w:val="008054D2"/>
    <w:rsid w:val="0080551A"/>
    <w:rsid w:val="0080562D"/>
    <w:rsid w:val="0080584F"/>
    <w:rsid w:val="00805889"/>
    <w:rsid w:val="0080588C"/>
    <w:rsid w:val="008058CD"/>
    <w:rsid w:val="0080590F"/>
    <w:rsid w:val="0080598B"/>
    <w:rsid w:val="00805B1F"/>
    <w:rsid w:val="00805C0E"/>
    <w:rsid w:val="00805C6F"/>
    <w:rsid w:val="00805EA7"/>
    <w:rsid w:val="00805EDB"/>
    <w:rsid w:val="008060C9"/>
    <w:rsid w:val="008061CA"/>
    <w:rsid w:val="00806291"/>
    <w:rsid w:val="00806398"/>
    <w:rsid w:val="00806457"/>
    <w:rsid w:val="00806516"/>
    <w:rsid w:val="00806528"/>
    <w:rsid w:val="00806552"/>
    <w:rsid w:val="00806561"/>
    <w:rsid w:val="008065CB"/>
    <w:rsid w:val="0080661F"/>
    <w:rsid w:val="00806627"/>
    <w:rsid w:val="0080667A"/>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CE"/>
    <w:rsid w:val="008071D2"/>
    <w:rsid w:val="0080720E"/>
    <w:rsid w:val="0080739F"/>
    <w:rsid w:val="00807495"/>
    <w:rsid w:val="0080750C"/>
    <w:rsid w:val="0080751B"/>
    <w:rsid w:val="00807552"/>
    <w:rsid w:val="0080764B"/>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66"/>
    <w:rsid w:val="00807FA7"/>
    <w:rsid w:val="00807FD5"/>
    <w:rsid w:val="00807FFA"/>
    <w:rsid w:val="00810046"/>
    <w:rsid w:val="0081014C"/>
    <w:rsid w:val="00810184"/>
    <w:rsid w:val="00810200"/>
    <w:rsid w:val="00810256"/>
    <w:rsid w:val="0081030A"/>
    <w:rsid w:val="0081030C"/>
    <w:rsid w:val="008103A6"/>
    <w:rsid w:val="008103F1"/>
    <w:rsid w:val="00810474"/>
    <w:rsid w:val="008104D6"/>
    <w:rsid w:val="0081055F"/>
    <w:rsid w:val="008106DA"/>
    <w:rsid w:val="008107DA"/>
    <w:rsid w:val="00810853"/>
    <w:rsid w:val="008108C7"/>
    <w:rsid w:val="00810903"/>
    <w:rsid w:val="00810947"/>
    <w:rsid w:val="00810A77"/>
    <w:rsid w:val="00810BD3"/>
    <w:rsid w:val="00810CE1"/>
    <w:rsid w:val="00810DBD"/>
    <w:rsid w:val="00810F17"/>
    <w:rsid w:val="00810FB5"/>
    <w:rsid w:val="00810FE2"/>
    <w:rsid w:val="00810FF5"/>
    <w:rsid w:val="00811043"/>
    <w:rsid w:val="0081126F"/>
    <w:rsid w:val="0081136B"/>
    <w:rsid w:val="00811482"/>
    <w:rsid w:val="008114D3"/>
    <w:rsid w:val="008115B7"/>
    <w:rsid w:val="008115E7"/>
    <w:rsid w:val="00811843"/>
    <w:rsid w:val="00811919"/>
    <w:rsid w:val="00811A9F"/>
    <w:rsid w:val="00811ADF"/>
    <w:rsid w:val="00811AF0"/>
    <w:rsid w:val="00811B3F"/>
    <w:rsid w:val="00811CC6"/>
    <w:rsid w:val="00811CFA"/>
    <w:rsid w:val="00811CFD"/>
    <w:rsid w:val="00811E4F"/>
    <w:rsid w:val="00811E75"/>
    <w:rsid w:val="00811F2A"/>
    <w:rsid w:val="00811F61"/>
    <w:rsid w:val="0081201C"/>
    <w:rsid w:val="008120AF"/>
    <w:rsid w:val="008120FF"/>
    <w:rsid w:val="0081212B"/>
    <w:rsid w:val="008122C7"/>
    <w:rsid w:val="008122E9"/>
    <w:rsid w:val="00812326"/>
    <w:rsid w:val="008124CB"/>
    <w:rsid w:val="008124FF"/>
    <w:rsid w:val="008125DD"/>
    <w:rsid w:val="00812749"/>
    <w:rsid w:val="00812762"/>
    <w:rsid w:val="00812791"/>
    <w:rsid w:val="008127DB"/>
    <w:rsid w:val="008128F5"/>
    <w:rsid w:val="0081298C"/>
    <w:rsid w:val="00812B1E"/>
    <w:rsid w:val="00812B87"/>
    <w:rsid w:val="00812C25"/>
    <w:rsid w:val="00812CBC"/>
    <w:rsid w:val="00812CF2"/>
    <w:rsid w:val="00812D69"/>
    <w:rsid w:val="00812DB3"/>
    <w:rsid w:val="00812E26"/>
    <w:rsid w:val="00812E43"/>
    <w:rsid w:val="00812E96"/>
    <w:rsid w:val="00812F0F"/>
    <w:rsid w:val="00812FE3"/>
    <w:rsid w:val="00813016"/>
    <w:rsid w:val="0081304E"/>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6C"/>
    <w:rsid w:val="008137FA"/>
    <w:rsid w:val="00813833"/>
    <w:rsid w:val="00813854"/>
    <w:rsid w:val="0081385C"/>
    <w:rsid w:val="0081390C"/>
    <w:rsid w:val="00813A13"/>
    <w:rsid w:val="00813A3E"/>
    <w:rsid w:val="00813A80"/>
    <w:rsid w:val="00813B6A"/>
    <w:rsid w:val="00813D1F"/>
    <w:rsid w:val="00813D4F"/>
    <w:rsid w:val="00813D78"/>
    <w:rsid w:val="00813EF1"/>
    <w:rsid w:val="00813F12"/>
    <w:rsid w:val="00813F3E"/>
    <w:rsid w:val="00814169"/>
    <w:rsid w:val="00814356"/>
    <w:rsid w:val="008143BE"/>
    <w:rsid w:val="0081440C"/>
    <w:rsid w:val="00814498"/>
    <w:rsid w:val="008144CA"/>
    <w:rsid w:val="00814511"/>
    <w:rsid w:val="00814632"/>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232"/>
    <w:rsid w:val="00815234"/>
    <w:rsid w:val="00815260"/>
    <w:rsid w:val="008152AA"/>
    <w:rsid w:val="008152B4"/>
    <w:rsid w:val="008152D7"/>
    <w:rsid w:val="0081543F"/>
    <w:rsid w:val="00815667"/>
    <w:rsid w:val="00815669"/>
    <w:rsid w:val="008156F0"/>
    <w:rsid w:val="00815753"/>
    <w:rsid w:val="0081589B"/>
    <w:rsid w:val="00815911"/>
    <w:rsid w:val="0081596E"/>
    <w:rsid w:val="00815983"/>
    <w:rsid w:val="00815A80"/>
    <w:rsid w:val="00815C1E"/>
    <w:rsid w:val="00815C51"/>
    <w:rsid w:val="00815DEC"/>
    <w:rsid w:val="00815E8B"/>
    <w:rsid w:val="00815FB6"/>
    <w:rsid w:val="00816076"/>
    <w:rsid w:val="00816093"/>
    <w:rsid w:val="008161C8"/>
    <w:rsid w:val="008161FD"/>
    <w:rsid w:val="00816282"/>
    <w:rsid w:val="008163B0"/>
    <w:rsid w:val="008163C3"/>
    <w:rsid w:val="0081644E"/>
    <w:rsid w:val="0081652F"/>
    <w:rsid w:val="008165C5"/>
    <w:rsid w:val="00816620"/>
    <w:rsid w:val="00816685"/>
    <w:rsid w:val="008166D5"/>
    <w:rsid w:val="0081676A"/>
    <w:rsid w:val="008167CC"/>
    <w:rsid w:val="008168D6"/>
    <w:rsid w:val="008168F0"/>
    <w:rsid w:val="00816979"/>
    <w:rsid w:val="00816A22"/>
    <w:rsid w:val="00816A7D"/>
    <w:rsid w:val="00816B40"/>
    <w:rsid w:val="00816B93"/>
    <w:rsid w:val="00816B95"/>
    <w:rsid w:val="00816D0F"/>
    <w:rsid w:val="00816DAB"/>
    <w:rsid w:val="00816DCA"/>
    <w:rsid w:val="00816DDA"/>
    <w:rsid w:val="00816F14"/>
    <w:rsid w:val="00816F43"/>
    <w:rsid w:val="0081710E"/>
    <w:rsid w:val="0081711C"/>
    <w:rsid w:val="00817180"/>
    <w:rsid w:val="008171AA"/>
    <w:rsid w:val="008171E0"/>
    <w:rsid w:val="00817356"/>
    <w:rsid w:val="00817366"/>
    <w:rsid w:val="00817402"/>
    <w:rsid w:val="008175A0"/>
    <w:rsid w:val="00817719"/>
    <w:rsid w:val="00817750"/>
    <w:rsid w:val="0081775D"/>
    <w:rsid w:val="00817791"/>
    <w:rsid w:val="008177EB"/>
    <w:rsid w:val="00817850"/>
    <w:rsid w:val="008178B9"/>
    <w:rsid w:val="008178C5"/>
    <w:rsid w:val="008178DF"/>
    <w:rsid w:val="008178EE"/>
    <w:rsid w:val="008179B1"/>
    <w:rsid w:val="00817A09"/>
    <w:rsid w:val="00817AA6"/>
    <w:rsid w:val="00817B51"/>
    <w:rsid w:val="00817B78"/>
    <w:rsid w:val="00817B8E"/>
    <w:rsid w:val="00817BC4"/>
    <w:rsid w:val="00817C2C"/>
    <w:rsid w:val="00817D93"/>
    <w:rsid w:val="00817F97"/>
    <w:rsid w:val="00817FB2"/>
    <w:rsid w:val="00820040"/>
    <w:rsid w:val="00820145"/>
    <w:rsid w:val="0082021B"/>
    <w:rsid w:val="00820282"/>
    <w:rsid w:val="0082033A"/>
    <w:rsid w:val="008203EC"/>
    <w:rsid w:val="00820435"/>
    <w:rsid w:val="00820451"/>
    <w:rsid w:val="00820568"/>
    <w:rsid w:val="0082056D"/>
    <w:rsid w:val="00820707"/>
    <w:rsid w:val="00820738"/>
    <w:rsid w:val="008207D0"/>
    <w:rsid w:val="00820836"/>
    <w:rsid w:val="00820884"/>
    <w:rsid w:val="00820A01"/>
    <w:rsid w:val="00820A03"/>
    <w:rsid w:val="00820A2E"/>
    <w:rsid w:val="00820A3A"/>
    <w:rsid w:val="00820A9E"/>
    <w:rsid w:val="00820ACE"/>
    <w:rsid w:val="00820AF0"/>
    <w:rsid w:val="00820B2B"/>
    <w:rsid w:val="00820BBD"/>
    <w:rsid w:val="00820BD2"/>
    <w:rsid w:val="00820D87"/>
    <w:rsid w:val="00820D8B"/>
    <w:rsid w:val="00820E80"/>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6C4"/>
    <w:rsid w:val="008216E3"/>
    <w:rsid w:val="00821718"/>
    <w:rsid w:val="00821796"/>
    <w:rsid w:val="00821821"/>
    <w:rsid w:val="008218D7"/>
    <w:rsid w:val="00821923"/>
    <w:rsid w:val="008219F5"/>
    <w:rsid w:val="00821A8E"/>
    <w:rsid w:val="00821AD2"/>
    <w:rsid w:val="00821AE4"/>
    <w:rsid w:val="00821B34"/>
    <w:rsid w:val="00821B5C"/>
    <w:rsid w:val="00821D7D"/>
    <w:rsid w:val="00821E3F"/>
    <w:rsid w:val="00821EDC"/>
    <w:rsid w:val="00821EE4"/>
    <w:rsid w:val="00822030"/>
    <w:rsid w:val="0082205F"/>
    <w:rsid w:val="0082208C"/>
    <w:rsid w:val="008220E5"/>
    <w:rsid w:val="008220EB"/>
    <w:rsid w:val="0082228A"/>
    <w:rsid w:val="008223EE"/>
    <w:rsid w:val="0082242B"/>
    <w:rsid w:val="00822497"/>
    <w:rsid w:val="008224D9"/>
    <w:rsid w:val="008224F7"/>
    <w:rsid w:val="00822533"/>
    <w:rsid w:val="00822540"/>
    <w:rsid w:val="00822745"/>
    <w:rsid w:val="00822781"/>
    <w:rsid w:val="00822821"/>
    <w:rsid w:val="008228BE"/>
    <w:rsid w:val="008228C2"/>
    <w:rsid w:val="008228D1"/>
    <w:rsid w:val="00822920"/>
    <w:rsid w:val="0082296F"/>
    <w:rsid w:val="00822990"/>
    <w:rsid w:val="008229D4"/>
    <w:rsid w:val="00822BF8"/>
    <w:rsid w:val="00822C1D"/>
    <w:rsid w:val="00822C70"/>
    <w:rsid w:val="00822CA4"/>
    <w:rsid w:val="00822DA0"/>
    <w:rsid w:val="00822EAF"/>
    <w:rsid w:val="00822FBA"/>
    <w:rsid w:val="008230DA"/>
    <w:rsid w:val="00823104"/>
    <w:rsid w:val="00823107"/>
    <w:rsid w:val="0082321A"/>
    <w:rsid w:val="008232BE"/>
    <w:rsid w:val="008233F7"/>
    <w:rsid w:val="00823416"/>
    <w:rsid w:val="0082346D"/>
    <w:rsid w:val="00823527"/>
    <w:rsid w:val="00823578"/>
    <w:rsid w:val="00823656"/>
    <w:rsid w:val="0082375A"/>
    <w:rsid w:val="00823885"/>
    <w:rsid w:val="008238B5"/>
    <w:rsid w:val="008238D7"/>
    <w:rsid w:val="0082394B"/>
    <w:rsid w:val="008239A9"/>
    <w:rsid w:val="00823AB2"/>
    <w:rsid w:val="00823B56"/>
    <w:rsid w:val="00823C01"/>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7A"/>
    <w:rsid w:val="00824490"/>
    <w:rsid w:val="008245EC"/>
    <w:rsid w:val="0082465B"/>
    <w:rsid w:val="0082470D"/>
    <w:rsid w:val="00824744"/>
    <w:rsid w:val="008247F3"/>
    <w:rsid w:val="00824AB9"/>
    <w:rsid w:val="00824AE2"/>
    <w:rsid w:val="00824E27"/>
    <w:rsid w:val="00824ED6"/>
    <w:rsid w:val="008250A7"/>
    <w:rsid w:val="00825152"/>
    <w:rsid w:val="0082518A"/>
    <w:rsid w:val="00825292"/>
    <w:rsid w:val="008252B2"/>
    <w:rsid w:val="008252D1"/>
    <w:rsid w:val="00825329"/>
    <w:rsid w:val="008253E0"/>
    <w:rsid w:val="00825451"/>
    <w:rsid w:val="00825468"/>
    <w:rsid w:val="008255FB"/>
    <w:rsid w:val="008255FF"/>
    <w:rsid w:val="00825840"/>
    <w:rsid w:val="0082586F"/>
    <w:rsid w:val="008258FD"/>
    <w:rsid w:val="0082593F"/>
    <w:rsid w:val="00825961"/>
    <w:rsid w:val="0082597D"/>
    <w:rsid w:val="00825988"/>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20"/>
    <w:rsid w:val="008267FB"/>
    <w:rsid w:val="0082681E"/>
    <w:rsid w:val="00826986"/>
    <w:rsid w:val="00826A47"/>
    <w:rsid w:val="00826A94"/>
    <w:rsid w:val="00826AD9"/>
    <w:rsid w:val="00826B99"/>
    <w:rsid w:val="00826C28"/>
    <w:rsid w:val="00826C40"/>
    <w:rsid w:val="00826D38"/>
    <w:rsid w:val="00826E9F"/>
    <w:rsid w:val="00826EF1"/>
    <w:rsid w:val="00826F3E"/>
    <w:rsid w:val="00826FDC"/>
    <w:rsid w:val="00827023"/>
    <w:rsid w:val="00827057"/>
    <w:rsid w:val="00827117"/>
    <w:rsid w:val="00827132"/>
    <w:rsid w:val="00827181"/>
    <w:rsid w:val="008271BD"/>
    <w:rsid w:val="008271CA"/>
    <w:rsid w:val="0082724C"/>
    <w:rsid w:val="00827306"/>
    <w:rsid w:val="008273E7"/>
    <w:rsid w:val="00827470"/>
    <w:rsid w:val="008275B0"/>
    <w:rsid w:val="00827646"/>
    <w:rsid w:val="00827669"/>
    <w:rsid w:val="008276BC"/>
    <w:rsid w:val="0082776F"/>
    <w:rsid w:val="008278A3"/>
    <w:rsid w:val="0082791B"/>
    <w:rsid w:val="00827977"/>
    <w:rsid w:val="00827AAD"/>
    <w:rsid w:val="00827AB3"/>
    <w:rsid w:val="00827B1F"/>
    <w:rsid w:val="00827B8B"/>
    <w:rsid w:val="00827C42"/>
    <w:rsid w:val="00827C7F"/>
    <w:rsid w:val="00827C8C"/>
    <w:rsid w:val="00827D76"/>
    <w:rsid w:val="00827D81"/>
    <w:rsid w:val="00827F80"/>
    <w:rsid w:val="00830117"/>
    <w:rsid w:val="008301BC"/>
    <w:rsid w:val="0083033A"/>
    <w:rsid w:val="00830417"/>
    <w:rsid w:val="0083046E"/>
    <w:rsid w:val="00830509"/>
    <w:rsid w:val="00830595"/>
    <w:rsid w:val="008305D0"/>
    <w:rsid w:val="008306E7"/>
    <w:rsid w:val="008306FE"/>
    <w:rsid w:val="0083074C"/>
    <w:rsid w:val="0083078B"/>
    <w:rsid w:val="0083082A"/>
    <w:rsid w:val="00830838"/>
    <w:rsid w:val="00830863"/>
    <w:rsid w:val="0083099C"/>
    <w:rsid w:val="00830A0E"/>
    <w:rsid w:val="00830C06"/>
    <w:rsid w:val="00830C75"/>
    <w:rsid w:val="00830CDD"/>
    <w:rsid w:val="00830D08"/>
    <w:rsid w:val="00830D0F"/>
    <w:rsid w:val="00830D3F"/>
    <w:rsid w:val="00830D85"/>
    <w:rsid w:val="00830E1B"/>
    <w:rsid w:val="00830EAE"/>
    <w:rsid w:val="00830EBC"/>
    <w:rsid w:val="00830F67"/>
    <w:rsid w:val="00831186"/>
    <w:rsid w:val="0083123F"/>
    <w:rsid w:val="00831377"/>
    <w:rsid w:val="008313A1"/>
    <w:rsid w:val="0083142B"/>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7B"/>
    <w:rsid w:val="00831CDE"/>
    <w:rsid w:val="00831DEB"/>
    <w:rsid w:val="00831E63"/>
    <w:rsid w:val="00831F04"/>
    <w:rsid w:val="00831F19"/>
    <w:rsid w:val="00831F2A"/>
    <w:rsid w:val="00831FE3"/>
    <w:rsid w:val="00832094"/>
    <w:rsid w:val="00832151"/>
    <w:rsid w:val="008321E5"/>
    <w:rsid w:val="008322D5"/>
    <w:rsid w:val="0083244F"/>
    <w:rsid w:val="00832452"/>
    <w:rsid w:val="0083249C"/>
    <w:rsid w:val="00832543"/>
    <w:rsid w:val="00832588"/>
    <w:rsid w:val="008325D3"/>
    <w:rsid w:val="0083265D"/>
    <w:rsid w:val="00832685"/>
    <w:rsid w:val="008326B4"/>
    <w:rsid w:val="008328E7"/>
    <w:rsid w:val="00832909"/>
    <w:rsid w:val="0083296E"/>
    <w:rsid w:val="008329CE"/>
    <w:rsid w:val="00832ABF"/>
    <w:rsid w:val="00832B13"/>
    <w:rsid w:val="00832B25"/>
    <w:rsid w:val="00832BDE"/>
    <w:rsid w:val="00832C53"/>
    <w:rsid w:val="00832CFE"/>
    <w:rsid w:val="00832D98"/>
    <w:rsid w:val="00832DE4"/>
    <w:rsid w:val="00832E4B"/>
    <w:rsid w:val="00832EC7"/>
    <w:rsid w:val="00833072"/>
    <w:rsid w:val="00833158"/>
    <w:rsid w:val="00833164"/>
    <w:rsid w:val="00833254"/>
    <w:rsid w:val="00833349"/>
    <w:rsid w:val="0083336F"/>
    <w:rsid w:val="00833409"/>
    <w:rsid w:val="0083343B"/>
    <w:rsid w:val="008334ED"/>
    <w:rsid w:val="008334F0"/>
    <w:rsid w:val="0083351D"/>
    <w:rsid w:val="00833535"/>
    <w:rsid w:val="008335C3"/>
    <w:rsid w:val="008335E7"/>
    <w:rsid w:val="00833678"/>
    <w:rsid w:val="00833830"/>
    <w:rsid w:val="00833844"/>
    <w:rsid w:val="00833856"/>
    <w:rsid w:val="00833888"/>
    <w:rsid w:val="008338DF"/>
    <w:rsid w:val="00833907"/>
    <w:rsid w:val="0083394C"/>
    <w:rsid w:val="00833B96"/>
    <w:rsid w:val="00833C62"/>
    <w:rsid w:val="00833CA2"/>
    <w:rsid w:val="00833CD9"/>
    <w:rsid w:val="00833DA9"/>
    <w:rsid w:val="00833E01"/>
    <w:rsid w:val="00833E1F"/>
    <w:rsid w:val="00833E8C"/>
    <w:rsid w:val="00833EE0"/>
    <w:rsid w:val="00834024"/>
    <w:rsid w:val="0083406A"/>
    <w:rsid w:val="008340D7"/>
    <w:rsid w:val="00834129"/>
    <w:rsid w:val="008341CA"/>
    <w:rsid w:val="008342A0"/>
    <w:rsid w:val="0083430F"/>
    <w:rsid w:val="00834318"/>
    <w:rsid w:val="008343CE"/>
    <w:rsid w:val="00834444"/>
    <w:rsid w:val="00834465"/>
    <w:rsid w:val="008344C3"/>
    <w:rsid w:val="008344D2"/>
    <w:rsid w:val="008345DC"/>
    <w:rsid w:val="00834813"/>
    <w:rsid w:val="00834841"/>
    <w:rsid w:val="008348D3"/>
    <w:rsid w:val="008349AE"/>
    <w:rsid w:val="008349EC"/>
    <w:rsid w:val="00834A78"/>
    <w:rsid w:val="00834A9A"/>
    <w:rsid w:val="00834ABA"/>
    <w:rsid w:val="00834B68"/>
    <w:rsid w:val="00834B7A"/>
    <w:rsid w:val="00834B7E"/>
    <w:rsid w:val="00834C53"/>
    <w:rsid w:val="00834DB7"/>
    <w:rsid w:val="00834E16"/>
    <w:rsid w:val="00834EC0"/>
    <w:rsid w:val="00834EE8"/>
    <w:rsid w:val="00834F7B"/>
    <w:rsid w:val="0083501C"/>
    <w:rsid w:val="0083504D"/>
    <w:rsid w:val="00835183"/>
    <w:rsid w:val="00835244"/>
    <w:rsid w:val="00835299"/>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DDC"/>
    <w:rsid w:val="00835E29"/>
    <w:rsid w:val="00835E93"/>
    <w:rsid w:val="00835F2A"/>
    <w:rsid w:val="00835FE1"/>
    <w:rsid w:val="00836144"/>
    <w:rsid w:val="00836168"/>
    <w:rsid w:val="008364C6"/>
    <w:rsid w:val="00836563"/>
    <w:rsid w:val="008365A9"/>
    <w:rsid w:val="008365E2"/>
    <w:rsid w:val="00836609"/>
    <w:rsid w:val="00836700"/>
    <w:rsid w:val="0083670B"/>
    <w:rsid w:val="008367BB"/>
    <w:rsid w:val="008367CA"/>
    <w:rsid w:val="008367E8"/>
    <w:rsid w:val="008368C4"/>
    <w:rsid w:val="00836918"/>
    <w:rsid w:val="00836A73"/>
    <w:rsid w:val="00836B5C"/>
    <w:rsid w:val="00836B74"/>
    <w:rsid w:val="00836BF3"/>
    <w:rsid w:val="00836C02"/>
    <w:rsid w:val="00836C7B"/>
    <w:rsid w:val="00836C8E"/>
    <w:rsid w:val="00836CB3"/>
    <w:rsid w:val="00836DD2"/>
    <w:rsid w:val="00836E4B"/>
    <w:rsid w:val="00836EA5"/>
    <w:rsid w:val="00836F0E"/>
    <w:rsid w:val="00836F10"/>
    <w:rsid w:val="00836F7D"/>
    <w:rsid w:val="008370B4"/>
    <w:rsid w:val="00837150"/>
    <w:rsid w:val="008371C8"/>
    <w:rsid w:val="008371FF"/>
    <w:rsid w:val="00837298"/>
    <w:rsid w:val="008372CF"/>
    <w:rsid w:val="0083733B"/>
    <w:rsid w:val="00837390"/>
    <w:rsid w:val="0083747B"/>
    <w:rsid w:val="0083748A"/>
    <w:rsid w:val="0083752F"/>
    <w:rsid w:val="008375B2"/>
    <w:rsid w:val="0083761B"/>
    <w:rsid w:val="008376F1"/>
    <w:rsid w:val="008377E0"/>
    <w:rsid w:val="00837872"/>
    <w:rsid w:val="008378AD"/>
    <w:rsid w:val="0083795A"/>
    <w:rsid w:val="00837995"/>
    <w:rsid w:val="00837BBE"/>
    <w:rsid w:val="00837CED"/>
    <w:rsid w:val="00837D7D"/>
    <w:rsid w:val="00837DDD"/>
    <w:rsid w:val="00837E10"/>
    <w:rsid w:val="00837E22"/>
    <w:rsid w:val="00837EBC"/>
    <w:rsid w:val="00840040"/>
    <w:rsid w:val="00840080"/>
    <w:rsid w:val="008400E6"/>
    <w:rsid w:val="00840102"/>
    <w:rsid w:val="008401A5"/>
    <w:rsid w:val="008401D3"/>
    <w:rsid w:val="00840279"/>
    <w:rsid w:val="008402C7"/>
    <w:rsid w:val="00840330"/>
    <w:rsid w:val="008403B0"/>
    <w:rsid w:val="008403D7"/>
    <w:rsid w:val="00840425"/>
    <w:rsid w:val="0084046A"/>
    <w:rsid w:val="00840539"/>
    <w:rsid w:val="00840601"/>
    <w:rsid w:val="00840619"/>
    <w:rsid w:val="00840661"/>
    <w:rsid w:val="0084069D"/>
    <w:rsid w:val="008406AE"/>
    <w:rsid w:val="00840736"/>
    <w:rsid w:val="0084086F"/>
    <w:rsid w:val="00840BED"/>
    <w:rsid w:val="00840CBB"/>
    <w:rsid w:val="00840D36"/>
    <w:rsid w:val="00840DA2"/>
    <w:rsid w:val="00840DE2"/>
    <w:rsid w:val="00840DF5"/>
    <w:rsid w:val="00840F0D"/>
    <w:rsid w:val="00841040"/>
    <w:rsid w:val="00841101"/>
    <w:rsid w:val="00841180"/>
    <w:rsid w:val="008411C1"/>
    <w:rsid w:val="0084122A"/>
    <w:rsid w:val="0084127A"/>
    <w:rsid w:val="008412B9"/>
    <w:rsid w:val="00841320"/>
    <w:rsid w:val="0084132E"/>
    <w:rsid w:val="00841330"/>
    <w:rsid w:val="00841338"/>
    <w:rsid w:val="00841376"/>
    <w:rsid w:val="00841394"/>
    <w:rsid w:val="0084141C"/>
    <w:rsid w:val="008414B7"/>
    <w:rsid w:val="0084157B"/>
    <w:rsid w:val="00841659"/>
    <w:rsid w:val="008416BA"/>
    <w:rsid w:val="00841729"/>
    <w:rsid w:val="0084175E"/>
    <w:rsid w:val="008417D8"/>
    <w:rsid w:val="008417EC"/>
    <w:rsid w:val="00841809"/>
    <w:rsid w:val="0084183D"/>
    <w:rsid w:val="008418A3"/>
    <w:rsid w:val="00841995"/>
    <w:rsid w:val="00841ACF"/>
    <w:rsid w:val="00841B6F"/>
    <w:rsid w:val="00841D70"/>
    <w:rsid w:val="00841F87"/>
    <w:rsid w:val="008420DF"/>
    <w:rsid w:val="008420E4"/>
    <w:rsid w:val="008421D2"/>
    <w:rsid w:val="008421DD"/>
    <w:rsid w:val="008422ED"/>
    <w:rsid w:val="0084230C"/>
    <w:rsid w:val="00842311"/>
    <w:rsid w:val="008424B7"/>
    <w:rsid w:val="0084253C"/>
    <w:rsid w:val="008425BB"/>
    <w:rsid w:val="008425F3"/>
    <w:rsid w:val="00842614"/>
    <w:rsid w:val="008426F8"/>
    <w:rsid w:val="0084297A"/>
    <w:rsid w:val="00842A78"/>
    <w:rsid w:val="00842AB2"/>
    <w:rsid w:val="00842B70"/>
    <w:rsid w:val="00842BC5"/>
    <w:rsid w:val="00842C4C"/>
    <w:rsid w:val="00842CB6"/>
    <w:rsid w:val="00842D5B"/>
    <w:rsid w:val="00842E3C"/>
    <w:rsid w:val="00842EF5"/>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93"/>
    <w:rsid w:val="008439C8"/>
    <w:rsid w:val="00843AAB"/>
    <w:rsid w:val="00843AB4"/>
    <w:rsid w:val="00843AEB"/>
    <w:rsid w:val="00843B05"/>
    <w:rsid w:val="00843B46"/>
    <w:rsid w:val="00843C8C"/>
    <w:rsid w:val="00843C92"/>
    <w:rsid w:val="00843D21"/>
    <w:rsid w:val="00843E5C"/>
    <w:rsid w:val="00843EC2"/>
    <w:rsid w:val="00843F36"/>
    <w:rsid w:val="00843F42"/>
    <w:rsid w:val="0084411D"/>
    <w:rsid w:val="008443AB"/>
    <w:rsid w:val="008444B1"/>
    <w:rsid w:val="008444CF"/>
    <w:rsid w:val="0084456D"/>
    <w:rsid w:val="00844614"/>
    <w:rsid w:val="00844654"/>
    <w:rsid w:val="0084475F"/>
    <w:rsid w:val="008447F2"/>
    <w:rsid w:val="00844876"/>
    <w:rsid w:val="008449E6"/>
    <w:rsid w:val="008449FA"/>
    <w:rsid w:val="00844A06"/>
    <w:rsid w:val="00844B83"/>
    <w:rsid w:val="00844BB1"/>
    <w:rsid w:val="00844BF4"/>
    <w:rsid w:val="00844C53"/>
    <w:rsid w:val="00844DCD"/>
    <w:rsid w:val="00844E21"/>
    <w:rsid w:val="00844E6F"/>
    <w:rsid w:val="00844F3E"/>
    <w:rsid w:val="008450F7"/>
    <w:rsid w:val="0084511D"/>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A85"/>
    <w:rsid w:val="00845AC8"/>
    <w:rsid w:val="00845B8F"/>
    <w:rsid w:val="00845C5D"/>
    <w:rsid w:val="00845C74"/>
    <w:rsid w:val="00845D91"/>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61"/>
    <w:rsid w:val="008466CE"/>
    <w:rsid w:val="00846714"/>
    <w:rsid w:val="00846749"/>
    <w:rsid w:val="008467CB"/>
    <w:rsid w:val="00846A7C"/>
    <w:rsid w:val="00846AA9"/>
    <w:rsid w:val="00846AE3"/>
    <w:rsid w:val="00846B56"/>
    <w:rsid w:val="00846BFD"/>
    <w:rsid w:val="00846C13"/>
    <w:rsid w:val="00846CA3"/>
    <w:rsid w:val="00846CD5"/>
    <w:rsid w:val="00846D46"/>
    <w:rsid w:val="00846D64"/>
    <w:rsid w:val="00846DE4"/>
    <w:rsid w:val="00846E6A"/>
    <w:rsid w:val="00846F61"/>
    <w:rsid w:val="00846F94"/>
    <w:rsid w:val="00846FAA"/>
    <w:rsid w:val="00847022"/>
    <w:rsid w:val="0084702D"/>
    <w:rsid w:val="00847076"/>
    <w:rsid w:val="00847148"/>
    <w:rsid w:val="008471AE"/>
    <w:rsid w:val="00847222"/>
    <w:rsid w:val="0084727F"/>
    <w:rsid w:val="0084735C"/>
    <w:rsid w:val="00847385"/>
    <w:rsid w:val="008473C8"/>
    <w:rsid w:val="008473EF"/>
    <w:rsid w:val="008473F7"/>
    <w:rsid w:val="00847464"/>
    <w:rsid w:val="008474F5"/>
    <w:rsid w:val="0084763B"/>
    <w:rsid w:val="0084763D"/>
    <w:rsid w:val="00847767"/>
    <w:rsid w:val="00847819"/>
    <w:rsid w:val="00847928"/>
    <w:rsid w:val="0084793E"/>
    <w:rsid w:val="00847A16"/>
    <w:rsid w:val="00847A5B"/>
    <w:rsid w:val="00847A5E"/>
    <w:rsid w:val="00847A71"/>
    <w:rsid w:val="00847AD3"/>
    <w:rsid w:val="00847C53"/>
    <w:rsid w:val="00847CB1"/>
    <w:rsid w:val="00847CCD"/>
    <w:rsid w:val="00847D1A"/>
    <w:rsid w:val="00847D4B"/>
    <w:rsid w:val="00847DA4"/>
    <w:rsid w:val="00847E3A"/>
    <w:rsid w:val="00847E5D"/>
    <w:rsid w:val="00847E98"/>
    <w:rsid w:val="00847F8F"/>
    <w:rsid w:val="0085000C"/>
    <w:rsid w:val="008500D4"/>
    <w:rsid w:val="008500DF"/>
    <w:rsid w:val="0085015F"/>
    <w:rsid w:val="008501B0"/>
    <w:rsid w:val="008501C0"/>
    <w:rsid w:val="0085043F"/>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8F"/>
    <w:rsid w:val="00850EDB"/>
    <w:rsid w:val="0085106A"/>
    <w:rsid w:val="008511A6"/>
    <w:rsid w:val="00851299"/>
    <w:rsid w:val="008513F2"/>
    <w:rsid w:val="00851479"/>
    <w:rsid w:val="0085151A"/>
    <w:rsid w:val="00851596"/>
    <w:rsid w:val="008515E6"/>
    <w:rsid w:val="0085164A"/>
    <w:rsid w:val="00851839"/>
    <w:rsid w:val="00851874"/>
    <w:rsid w:val="0085198E"/>
    <w:rsid w:val="008519A0"/>
    <w:rsid w:val="008519CD"/>
    <w:rsid w:val="008519E9"/>
    <w:rsid w:val="00851A89"/>
    <w:rsid w:val="00851B0F"/>
    <w:rsid w:val="00851B60"/>
    <w:rsid w:val="00851BA9"/>
    <w:rsid w:val="00851BE4"/>
    <w:rsid w:val="00851CBA"/>
    <w:rsid w:val="00851CFF"/>
    <w:rsid w:val="00851D70"/>
    <w:rsid w:val="00851DF6"/>
    <w:rsid w:val="00851E68"/>
    <w:rsid w:val="00851F1C"/>
    <w:rsid w:val="00851FD8"/>
    <w:rsid w:val="008520A1"/>
    <w:rsid w:val="00852172"/>
    <w:rsid w:val="008521F7"/>
    <w:rsid w:val="008522A7"/>
    <w:rsid w:val="008522F6"/>
    <w:rsid w:val="00852362"/>
    <w:rsid w:val="008523C9"/>
    <w:rsid w:val="008523D9"/>
    <w:rsid w:val="008523E7"/>
    <w:rsid w:val="0085243C"/>
    <w:rsid w:val="00852565"/>
    <w:rsid w:val="008525C5"/>
    <w:rsid w:val="00852997"/>
    <w:rsid w:val="00852A12"/>
    <w:rsid w:val="00852AB9"/>
    <w:rsid w:val="00852B0C"/>
    <w:rsid w:val="00852B67"/>
    <w:rsid w:val="00852B97"/>
    <w:rsid w:val="00852BBE"/>
    <w:rsid w:val="00852D0E"/>
    <w:rsid w:val="00852E21"/>
    <w:rsid w:val="00852EE1"/>
    <w:rsid w:val="00852F3C"/>
    <w:rsid w:val="00852FA1"/>
    <w:rsid w:val="00852FDC"/>
    <w:rsid w:val="00852FE5"/>
    <w:rsid w:val="00853055"/>
    <w:rsid w:val="008530D4"/>
    <w:rsid w:val="00853315"/>
    <w:rsid w:val="0085341B"/>
    <w:rsid w:val="00853835"/>
    <w:rsid w:val="008538CD"/>
    <w:rsid w:val="008538DD"/>
    <w:rsid w:val="00853944"/>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0DC"/>
    <w:rsid w:val="008541B9"/>
    <w:rsid w:val="008541F4"/>
    <w:rsid w:val="00854204"/>
    <w:rsid w:val="0085422C"/>
    <w:rsid w:val="00854235"/>
    <w:rsid w:val="008542FE"/>
    <w:rsid w:val="00854358"/>
    <w:rsid w:val="008544BB"/>
    <w:rsid w:val="008544EC"/>
    <w:rsid w:val="00854525"/>
    <w:rsid w:val="00854564"/>
    <w:rsid w:val="008545B5"/>
    <w:rsid w:val="008546D9"/>
    <w:rsid w:val="008546E5"/>
    <w:rsid w:val="00854731"/>
    <w:rsid w:val="008548D5"/>
    <w:rsid w:val="008548F7"/>
    <w:rsid w:val="00854941"/>
    <w:rsid w:val="008549C0"/>
    <w:rsid w:val="008549C1"/>
    <w:rsid w:val="00854A56"/>
    <w:rsid w:val="00854A91"/>
    <w:rsid w:val="00854B33"/>
    <w:rsid w:val="00854BB2"/>
    <w:rsid w:val="00854BD8"/>
    <w:rsid w:val="00854C29"/>
    <w:rsid w:val="00854C6E"/>
    <w:rsid w:val="00854D31"/>
    <w:rsid w:val="00854D65"/>
    <w:rsid w:val="00854DB5"/>
    <w:rsid w:val="00854E27"/>
    <w:rsid w:val="00854EC4"/>
    <w:rsid w:val="00854F50"/>
    <w:rsid w:val="00854F5B"/>
    <w:rsid w:val="0085506D"/>
    <w:rsid w:val="00855084"/>
    <w:rsid w:val="00855104"/>
    <w:rsid w:val="00855126"/>
    <w:rsid w:val="0085514F"/>
    <w:rsid w:val="00855308"/>
    <w:rsid w:val="00855493"/>
    <w:rsid w:val="008554DB"/>
    <w:rsid w:val="00855525"/>
    <w:rsid w:val="008555D4"/>
    <w:rsid w:val="008556E0"/>
    <w:rsid w:val="008556FA"/>
    <w:rsid w:val="0085576F"/>
    <w:rsid w:val="0085579C"/>
    <w:rsid w:val="0085581D"/>
    <w:rsid w:val="0085582F"/>
    <w:rsid w:val="008558F4"/>
    <w:rsid w:val="0085594D"/>
    <w:rsid w:val="00855998"/>
    <w:rsid w:val="00855A11"/>
    <w:rsid w:val="00855A2B"/>
    <w:rsid w:val="00855A3B"/>
    <w:rsid w:val="00855A92"/>
    <w:rsid w:val="00855AD6"/>
    <w:rsid w:val="00855B61"/>
    <w:rsid w:val="00855B6C"/>
    <w:rsid w:val="00855B9F"/>
    <w:rsid w:val="00855C24"/>
    <w:rsid w:val="00855C3B"/>
    <w:rsid w:val="00855CF8"/>
    <w:rsid w:val="00855D0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A"/>
    <w:rsid w:val="00856CED"/>
    <w:rsid w:val="00856D49"/>
    <w:rsid w:val="00856F73"/>
    <w:rsid w:val="00857112"/>
    <w:rsid w:val="0085730F"/>
    <w:rsid w:val="00857313"/>
    <w:rsid w:val="008573BE"/>
    <w:rsid w:val="008574CD"/>
    <w:rsid w:val="00857585"/>
    <w:rsid w:val="0085759E"/>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22"/>
    <w:rsid w:val="00861088"/>
    <w:rsid w:val="00861138"/>
    <w:rsid w:val="0086126F"/>
    <w:rsid w:val="008612D4"/>
    <w:rsid w:val="0086144C"/>
    <w:rsid w:val="00861493"/>
    <w:rsid w:val="0086155E"/>
    <w:rsid w:val="0086168D"/>
    <w:rsid w:val="00861780"/>
    <w:rsid w:val="0086183F"/>
    <w:rsid w:val="00861884"/>
    <w:rsid w:val="008619C4"/>
    <w:rsid w:val="00861A86"/>
    <w:rsid w:val="00861AD1"/>
    <w:rsid w:val="00861AEB"/>
    <w:rsid w:val="00861AF1"/>
    <w:rsid w:val="00861C02"/>
    <w:rsid w:val="00861C90"/>
    <w:rsid w:val="00861EF3"/>
    <w:rsid w:val="0086205F"/>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1A8"/>
    <w:rsid w:val="008631D4"/>
    <w:rsid w:val="00863270"/>
    <w:rsid w:val="00863318"/>
    <w:rsid w:val="008633B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0E2"/>
    <w:rsid w:val="008641F1"/>
    <w:rsid w:val="0086422C"/>
    <w:rsid w:val="00864231"/>
    <w:rsid w:val="00864249"/>
    <w:rsid w:val="008642EA"/>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D10"/>
    <w:rsid w:val="00865D1C"/>
    <w:rsid w:val="00865D46"/>
    <w:rsid w:val="00865E0E"/>
    <w:rsid w:val="00865FD7"/>
    <w:rsid w:val="00866045"/>
    <w:rsid w:val="0086612C"/>
    <w:rsid w:val="0086614B"/>
    <w:rsid w:val="008661B7"/>
    <w:rsid w:val="008661EF"/>
    <w:rsid w:val="008662A8"/>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94D"/>
    <w:rsid w:val="00866A86"/>
    <w:rsid w:val="00866ADD"/>
    <w:rsid w:val="00866B1C"/>
    <w:rsid w:val="00866CCD"/>
    <w:rsid w:val="00866CE4"/>
    <w:rsid w:val="00866D60"/>
    <w:rsid w:val="00866DEF"/>
    <w:rsid w:val="00866F38"/>
    <w:rsid w:val="00866F53"/>
    <w:rsid w:val="00866F8A"/>
    <w:rsid w:val="00866F8B"/>
    <w:rsid w:val="00866FB1"/>
    <w:rsid w:val="00867004"/>
    <w:rsid w:val="008670C8"/>
    <w:rsid w:val="00867231"/>
    <w:rsid w:val="00867236"/>
    <w:rsid w:val="00867256"/>
    <w:rsid w:val="00867320"/>
    <w:rsid w:val="0086737D"/>
    <w:rsid w:val="0086751E"/>
    <w:rsid w:val="0086756B"/>
    <w:rsid w:val="0086756E"/>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9"/>
    <w:rsid w:val="0087070E"/>
    <w:rsid w:val="00870753"/>
    <w:rsid w:val="00870849"/>
    <w:rsid w:val="0087087E"/>
    <w:rsid w:val="00870A31"/>
    <w:rsid w:val="00870A5F"/>
    <w:rsid w:val="00870A7A"/>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4C2"/>
    <w:rsid w:val="008715BA"/>
    <w:rsid w:val="008715D3"/>
    <w:rsid w:val="008715FE"/>
    <w:rsid w:val="00871643"/>
    <w:rsid w:val="008717AD"/>
    <w:rsid w:val="008718F2"/>
    <w:rsid w:val="00871A3E"/>
    <w:rsid w:val="00871AC5"/>
    <w:rsid w:val="00871ACF"/>
    <w:rsid w:val="00871B40"/>
    <w:rsid w:val="00871BEE"/>
    <w:rsid w:val="00871BFE"/>
    <w:rsid w:val="00871CFA"/>
    <w:rsid w:val="00871D46"/>
    <w:rsid w:val="00871D5B"/>
    <w:rsid w:val="00871E00"/>
    <w:rsid w:val="00871E9C"/>
    <w:rsid w:val="0087204A"/>
    <w:rsid w:val="00872107"/>
    <w:rsid w:val="00872113"/>
    <w:rsid w:val="00872213"/>
    <w:rsid w:val="0087222A"/>
    <w:rsid w:val="0087227E"/>
    <w:rsid w:val="008722B0"/>
    <w:rsid w:val="00872391"/>
    <w:rsid w:val="00872516"/>
    <w:rsid w:val="00872563"/>
    <w:rsid w:val="0087258D"/>
    <w:rsid w:val="008725A3"/>
    <w:rsid w:val="008725AD"/>
    <w:rsid w:val="008725D6"/>
    <w:rsid w:val="008725DE"/>
    <w:rsid w:val="00872672"/>
    <w:rsid w:val="00872674"/>
    <w:rsid w:val="00872683"/>
    <w:rsid w:val="008726B9"/>
    <w:rsid w:val="0087274B"/>
    <w:rsid w:val="00872768"/>
    <w:rsid w:val="008727EF"/>
    <w:rsid w:val="008728A7"/>
    <w:rsid w:val="00872969"/>
    <w:rsid w:val="008729FE"/>
    <w:rsid w:val="00872A51"/>
    <w:rsid w:val="00872ABB"/>
    <w:rsid w:val="00872BFF"/>
    <w:rsid w:val="00872CCA"/>
    <w:rsid w:val="00872D08"/>
    <w:rsid w:val="00872D1E"/>
    <w:rsid w:val="00872D64"/>
    <w:rsid w:val="00872D88"/>
    <w:rsid w:val="00872E7E"/>
    <w:rsid w:val="00872FAF"/>
    <w:rsid w:val="008730D9"/>
    <w:rsid w:val="008730DD"/>
    <w:rsid w:val="00873144"/>
    <w:rsid w:val="0087330D"/>
    <w:rsid w:val="00873426"/>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13"/>
    <w:rsid w:val="00873C20"/>
    <w:rsid w:val="00873CE0"/>
    <w:rsid w:val="00873D80"/>
    <w:rsid w:val="00873DC1"/>
    <w:rsid w:val="00873DDB"/>
    <w:rsid w:val="00873EFF"/>
    <w:rsid w:val="00874045"/>
    <w:rsid w:val="00874048"/>
    <w:rsid w:val="00874123"/>
    <w:rsid w:val="00874168"/>
    <w:rsid w:val="00874183"/>
    <w:rsid w:val="00874275"/>
    <w:rsid w:val="008742E2"/>
    <w:rsid w:val="008743BB"/>
    <w:rsid w:val="008743FC"/>
    <w:rsid w:val="00874410"/>
    <w:rsid w:val="008744A4"/>
    <w:rsid w:val="008748C8"/>
    <w:rsid w:val="00874913"/>
    <w:rsid w:val="00874986"/>
    <w:rsid w:val="00874A9F"/>
    <w:rsid w:val="00874B38"/>
    <w:rsid w:val="00874BB5"/>
    <w:rsid w:val="00874BC7"/>
    <w:rsid w:val="00874BE3"/>
    <w:rsid w:val="00874C90"/>
    <w:rsid w:val="00874CAC"/>
    <w:rsid w:val="00874CED"/>
    <w:rsid w:val="00874D23"/>
    <w:rsid w:val="00874D68"/>
    <w:rsid w:val="00874E02"/>
    <w:rsid w:val="00874E44"/>
    <w:rsid w:val="00874E75"/>
    <w:rsid w:val="00875046"/>
    <w:rsid w:val="0087509D"/>
    <w:rsid w:val="00875144"/>
    <w:rsid w:val="008751EB"/>
    <w:rsid w:val="008752A5"/>
    <w:rsid w:val="008752B9"/>
    <w:rsid w:val="008752C6"/>
    <w:rsid w:val="008752EA"/>
    <w:rsid w:val="00875354"/>
    <w:rsid w:val="008754B2"/>
    <w:rsid w:val="00875550"/>
    <w:rsid w:val="0087557C"/>
    <w:rsid w:val="00875620"/>
    <w:rsid w:val="008756D7"/>
    <w:rsid w:val="008756FE"/>
    <w:rsid w:val="00875727"/>
    <w:rsid w:val="00875761"/>
    <w:rsid w:val="008757F7"/>
    <w:rsid w:val="008758DF"/>
    <w:rsid w:val="008758E5"/>
    <w:rsid w:val="00875924"/>
    <w:rsid w:val="00875A76"/>
    <w:rsid w:val="00875AC1"/>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4A1"/>
    <w:rsid w:val="008764B0"/>
    <w:rsid w:val="00876507"/>
    <w:rsid w:val="008765B5"/>
    <w:rsid w:val="0087664A"/>
    <w:rsid w:val="00876687"/>
    <w:rsid w:val="008766C6"/>
    <w:rsid w:val="00876726"/>
    <w:rsid w:val="00876746"/>
    <w:rsid w:val="008768A3"/>
    <w:rsid w:val="0087698A"/>
    <w:rsid w:val="008769D2"/>
    <w:rsid w:val="008769FA"/>
    <w:rsid w:val="00876A38"/>
    <w:rsid w:val="00876BA3"/>
    <w:rsid w:val="00876BA8"/>
    <w:rsid w:val="00876C76"/>
    <w:rsid w:val="00876D09"/>
    <w:rsid w:val="00876D5F"/>
    <w:rsid w:val="00876E20"/>
    <w:rsid w:val="00876E4C"/>
    <w:rsid w:val="00876FED"/>
    <w:rsid w:val="00876FFE"/>
    <w:rsid w:val="0087705B"/>
    <w:rsid w:val="00877134"/>
    <w:rsid w:val="008771B2"/>
    <w:rsid w:val="008771BC"/>
    <w:rsid w:val="0087738F"/>
    <w:rsid w:val="008773F3"/>
    <w:rsid w:val="0087769E"/>
    <w:rsid w:val="008777A2"/>
    <w:rsid w:val="008777B6"/>
    <w:rsid w:val="008777C6"/>
    <w:rsid w:val="00877878"/>
    <w:rsid w:val="0087787B"/>
    <w:rsid w:val="008778C6"/>
    <w:rsid w:val="008778D9"/>
    <w:rsid w:val="0087790F"/>
    <w:rsid w:val="0087792F"/>
    <w:rsid w:val="00877B67"/>
    <w:rsid w:val="00877BBC"/>
    <w:rsid w:val="00877D39"/>
    <w:rsid w:val="00877D97"/>
    <w:rsid w:val="00877DC4"/>
    <w:rsid w:val="00877DEB"/>
    <w:rsid w:val="00877F54"/>
    <w:rsid w:val="00877F55"/>
    <w:rsid w:val="00877F7C"/>
    <w:rsid w:val="00877F8E"/>
    <w:rsid w:val="00877FED"/>
    <w:rsid w:val="0088000B"/>
    <w:rsid w:val="00880100"/>
    <w:rsid w:val="00880119"/>
    <w:rsid w:val="00880187"/>
    <w:rsid w:val="00880270"/>
    <w:rsid w:val="0088033D"/>
    <w:rsid w:val="00880379"/>
    <w:rsid w:val="00880449"/>
    <w:rsid w:val="00880469"/>
    <w:rsid w:val="0088049E"/>
    <w:rsid w:val="008804E5"/>
    <w:rsid w:val="00880547"/>
    <w:rsid w:val="008805BF"/>
    <w:rsid w:val="0088062B"/>
    <w:rsid w:val="00880684"/>
    <w:rsid w:val="008807BE"/>
    <w:rsid w:val="008807EB"/>
    <w:rsid w:val="0088083E"/>
    <w:rsid w:val="008808D2"/>
    <w:rsid w:val="008808F3"/>
    <w:rsid w:val="00880914"/>
    <w:rsid w:val="00880BAF"/>
    <w:rsid w:val="00880BF5"/>
    <w:rsid w:val="00880BF8"/>
    <w:rsid w:val="00880D1E"/>
    <w:rsid w:val="00880D28"/>
    <w:rsid w:val="00880F1E"/>
    <w:rsid w:val="00880FC1"/>
    <w:rsid w:val="00880FCD"/>
    <w:rsid w:val="008810A4"/>
    <w:rsid w:val="00881153"/>
    <w:rsid w:val="008811EA"/>
    <w:rsid w:val="00881399"/>
    <w:rsid w:val="00881470"/>
    <w:rsid w:val="008815C4"/>
    <w:rsid w:val="00881675"/>
    <w:rsid w:val="0088168C"/>
    <w:rsid w:val="00881692"/>
    <w:rsid w:val="008816EA"/>
    <w:rsid w:val="008817B4"/>
    <w:rsid w:val="00881870"/>
    <w:rsid w:val="00881876"/>
    <w:rsid w:val="008819A0"/>
    <w:rsid w:val="00881B45"/>
    <w:rsid w:val="00881BA6"/>
    <w:rsid w:val="00881C6C"/>
    <w:rsid w:val="00881D61"/>
    <w:rsid w:val="00881E0D"/>
    <w:rsid w:val="00881E67"/>
    <w:rsid w:val="00881F02"/>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CB"/>
    <w:rsid w:val="008825E4"/>
    <w:rsid w:val="008825F6"/>
    <w:rsid w:val="00882607"/>
    <w:rsid w:val="00882693"/>
    <w:rsid w:val="0088272A"/>
    <w:rsid w:val="0088276F"/>
    <w:rsid w:val="00882786"/>
    <w:rsid w:val="0088281C"/>
    <w:rsid w:val="00882849"/>
    <w:rsid w:val="00882881"/>
    <w:rsid w:val="008828ED"/>
    <w:rsid w:val="0088291D"/>
    <w:rsid w:val="00882A7D"/>
    <w:rsid w:val="00882AC6"/>
    <w:rsid w:val="00882B46"/>
    <w:rsid w:val="00882BC0"/>
    <w:rsid w:val="00882C1B"/>
    <w:rsid w:val="00882C2D"/>
    <w:rsid w:val="00882D48"/>
    <w:rsid w:val="00882D69"/>
    <w:rsid w:val="00882E10"/>
    <w:rsid w:val="00882E90"/>
    <w:rsid w:val="00882EC3"/>
    <w:rsid w:val="00882F6E"/>
    <w:rsid w:val="00882FFF"/>
    <w:rsid w:val="00883043"/>
    <w:rsid w:val="0088318A"/>
    <w:rsid w:val="008831F3"/>
    <w:rsid w:val="00883242"/>
    <w:rsid w:val="00883412"/>
    <w:rsid w:val="0088349F"/>
    <w:rsid w:val="008835F3"/>
    <w:rsid w:val="0088360F"/>
    <w:rsid w:val="00883632"/>
    <w:rsid w:val="008836B6"/>
    <w:rsid w:val="00883848"/>
    <w:rsid w:val="00883890"/>
    <w:rsid w:val="00883CA1"/>
    <w:rsid w:val="00883D41"/>
    <w:rsid w:val="00883D91"/>
    <w:rsid w:val="00883DA2"/>
    <w:rsid w:val="00883E3A"/>
    <w:rsid w:val="00883E8C"/>
    <w:rsid w:val="00883F00"/>
    <w:rsid w:val="00883F47"/>
    <w:rsid w:val="00883F8F"/>
    <w:rsid w:val="008840FE"/>
    <w:rsid w:val="008841BE"/>
    <w:rsid w:val="008841BF"/>
    <w:rsid w:val="00884218"/>
    <w:rsid w:val="0088431C"/>
    <w:rsid w:val="00884396"/>
    <w:rsid w:val="008843F6"/>
    <w:rsid w:val="008845AA"/>
    <w:rsid w:val="0088465C"/>
    <w:rsid w:val="0088469B"/>
    <w:rsid w:val="00884759"/>
    <w:rsid w:val="00884790"/>
    <w:rsid w:val="008847A1"/>
    <w:rsid w:val="008848AF"/>
    <w:rsid w:val="008848BE"/>
    <w:rsid w:val="00884914"/>
    <w:rsid w:val="00884ADD"/>
    <w:rsid w:val="00884AF3"/>
    <w:rsid w:val="00884B32"/>
    <w:rsid w:val="00884B6F"/>
    <w:rsid w:val="00884BC6"/>
    <w:rsid w:val="00884BCE"/>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3E7"/>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D9"/>
    <w:rsid w:val="00885DF8"/>
    <w:rsid w:val="00885E21"/>
    <w:rsid w:val="00885E34"/>
    <w:rsid w:val="00885E50"/>
    <w:rsid w:val="00885EB3"/>
    <w:rsid w:val="00885F2D"/>
    <w:rsid w:val="00885F5B"/>
    <w:rsid w:val="00885F69"/>
    <w:rsid w:val="00885FC4"/>
    <w:rsid w:val="0088605C"/>
    <w:rsid w:val="00886067"/>
    <w:rsid w:val="008860B2"/>
    <w:rsid w:val="008860D4"/>
    <w:rsid w:val="008861FF"/>
    <w:rsid w:val="00886231"/>
    <w:rsid w:val="00886252"/>
    <w:rsid w:val="00886294"/>
    <w:rsid w:val="008864EF"/>
    <w:rsid w:val="008864FC"/>
    <w:rsid w:val="0088650F"/>
    <w:rsid w:val="00886554"/>
    <w:rsid w:val="008865D9"/>
    <w:rsid w:val="00886644"/>
    <w:rsid w:val="00886711"/>
    <w:rsid w:val="008867D8"/>
    <w:rsid w:val="00886826"/>
    <w:rsid w:val="00886841"/>
    <w:rsid w:val="008868D5"/>
    <w:rsid w:val="00886971"/>
    <w:rsid w:val="008869BE"/>
    <w:rsid w:val="00886A11"/>
    <w:rsid w:val="00886A91"/>
    <w:rsid w:val="00886AD5"/>
    <w:rsid w:val="00886B3F"/>
    <w:rsid w:val="00886B65"/>
    <w:rsid w:val="00886BA0"/>
    <w:rsid w:val="00886BB0"/>
    <w:rsid w:val="00886BE6"/>
    <w:rsid w:val="00886C70"/>
    <w:rsid w:val="00886D2C"/>
    <w:rsid w:val="00886D35"/>
    <w:rsid w:val="00886D5C"/>
    <w:rsid w:val="00886DB5"/>
    <w:rsid w:val="00886DE0"/>
    <w:rsid w:val="00886E09"/>
    <w:rsid w:val="00886F15"/>
    <w:rsid w:val="0088705F"/>
    <w:rsid w:val="008871E7"/>
    <w:rsid w:val="0088728C"/>
    <w:rsid w:val="008872FC"/>
    <w:rsid w:val="00887329"/>
    <w:rsid w:val="00887338"/>
    <w:rsid w:val="008873EA"/>
    <w:rsid w:val="00887472"/>
    <w:rsid w:val="00887514"/>
    <w:rsid w:val="008875EF"/>
    <w:rsid w:val="00887618"/>
    <w:rsid w:val="0088770A"/>
    <w:rsid w:val="008877F4"/>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861"/>
    <w:rsid w:val="00890921"/>
    <w:rsid w:val="00890A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6D8"/>
    <w:rsid w:val="00891718"/>
    <w:rsid w:val="00891738"/>
    <w:rsid w:val="0089175E"/>
    <w:rsid w:val="008917FB"/>
    <w:rsid w:val="0089187F"/>
    <w:rsid w:val="008918BF"/>
    <w:rsid w:val="008918FF"/>
    <w:rsid w:val="008919C4"/>
    <w:rsid w:val="00891A29"/>
    <w:rsid w:val="00891A2E"/>
    <w:rsid w:val="00891A7E"/>
    <w:rsid w:val="00891B35"/>
    <w:rsid w:val="00891BF3"/>
    <w:rsid w:val="00891FD6"/>
    <w:rsid w:val="008920E8"/>
    <w:rsid w:val="00892101"/>
    <w:rsid w:val="0089216C"/>
    <w:rsid w:val="00892240"/>
    <w:rsid w:val="008922B3"/>
    <w:rsid w:val="00892362"/>
    <w:rsid w:val="0089239A"/>
    <w:rsid w:val="008923B7"/>
    <w:rsid w:val="008924E4"/>
    <w:rsid w:val="0089258A"/>
    <w:rsid w:val="008925A3"/>
    <w:rsid w:val="008925A7"/>
    <w:rsid w:val="008925E2"/>
    <w:rsid w:val="00892631"/>
    <w:rsid w:val="00892671"/>
    <w:rsid w:val="008926B6"/>
    <w:rsid w:val="00892784"/>
    <w:rsid w:val="008927A5"/>
    <w:rsid w:val="00892800"/>
    <w:rsid w:val="00892808"/>
    <w:rsid w:val="00892840"/>
    <w:rsid w:val="00892876"/>
    <w:rsid w:val="008928BB"/>
    <w:rsid w:val="00892952"/>
    <w:rsid w:val="00892996"/>
    <w:rsid w:val="00892A59"/>
    <w:rsid w:val="00892C33"/>
    <w:rsid w:val="00892D5C"/>
    <w:rsid w:val="00892E06"/>
    <w:rsid w:val="00892E49"/>
    <w:rsid w:val="00892E78"/>
    <w:rsid w:val="00892E89"/>
    <w:rsid w:val="00892F7D"/>
    <w:rsid w:val="008930BC"/>
    <w:rsid w:val="00893125"/>
    <w:rsid w:val="008931A3"/>
    <w:rsid w:val="008931D4"/>
    <w:rsid w:val="00893233"/>
    <w:rsid w:val="0089323B"/>
    <w:rsid w:val="008932F1"/>
    <w:rsid w:val="00893365"/>
    <w:rsid w:val="00893394"/>
    <w:rsid w:val="008933EC"/>
    <w:rsid w:val="00893416"/>
    <w:rsid w:val="008934D7"/>
    <w:rsid w:val="0089357B"/>
    <w:rsid w:val="00893591"/>
    <w:rsid w:val="008935C2"/>
    <w:rsid w:val="008935F7"/>
    <w:rsid w:val="00893643"/>
    <w:rsid w:val="0089368C"/>
    <w:rsid w:val="0089379F"/>
    <w:rsid w:val="00893836"/>
    <w:rsid w:val="00893921"/>
    <w:rsid w:val="00893994"/>
    <w:rsid w:val="008939C2"/>
    <w:rsid w:val="008939F6"/>
    <w:rsid w:val="00893A67"/>
    <w:rsid w:val="00893C16"/>
    <w:rsid w:val="00893E77"/>
    <w:rsid w:val="00893F8A"/>
    <w:rsid w:val="0089405A"/>
    <w:rsid w:val="0089407D"/>
    <w:rsid w:val="008940D8"/>
    <w:rsid w:val="00894128"/>
    <w:rsid w:val="0089412F"/>
    <w:rsid w:val="008941A5"/>
    <w:rsid w:val="0089422C"/>
    <w:rsid w:val="0089422E"/>
    <w:rsid w:val="008942DE"/>
    <w:rsid w:val="00894332"/>
    <w:rsid w:val="00894382"/>
    <w:rsid w:val="008943B2"/>
    <w:rsid w:val="00894416"/>
    <w:rsid w:val="0089441D"/>
    <w:rsid w:val="008944A7"/>
    <w:rsid w:val="008944F8"/>
    <w:rsid w:val="00894771"/>
    <w:rsid w:val="0089478B"/>
    <w:rsid w:val="0089478D"/>
    <w:rsid w:val="008947A1"/>
    <w:rsid w:val="008947D4"/>
    <w:rsid w:val="008947D6"/>
    <w:rsid w:val="008948FF"/>
    <w:rsid w:val="00894930"/>
    <w:rsid w:val="00894ADF"/>
    <w:rsid w:val="00894B02"/>
    <w:rsid w:val="00894BA4"/>
    <w:rsid w:val="00894C48"/>
    <w:rsid w:val="00894C9D"/>
    <w:rsid w:val="00894DF1"/>
    <w:rsid w:val="00894E21"/>
    <w:rsid w:val="00894E3F"/>
    <w:rsid w:val="00894F69"/>
    <w:rsid w:val="008950F4"/>
    <w:rsid w:val="00895146"/>
    <w:rsid w:val="00895189"/>
    <w:rsid w:val="008952ED"/>
    <w:rsid w:val="0089530A"/>
    <w:rsid w:val="0089541A"/>
    <w:rsid w:val="008954CD"/>
    <w:rsid w:val="00895527"/>
    <w:rsid w:val="00895562"/>
    <w:rsid w:val="0089558A"/>
    <w:rsid w:val="008955BE"/>
    <w:rsid w:val="00895859"/>
    <w:rsid w:val="008959B8"/>
    <w:rsid w:val="00895A4F"/>
    <w:rsid w:val="00895A7D"/>
    <w:rsid w:val="00895A98"/>
    <w:rsid w:val="00895B14"/>
    <w:rsid w:val="00895B90"/>
    <w:rsid w:val="00895BDE"/>
    <w:rsid w:val="00895C4A"/>
    <w:rsid w:val="00895D5B"/>
    <w:rsid w:val="00895D8F"/>
    <w:rsid w:val="00895DB4"/>
    <w:rsid w:val="00895DD1"/>
    <w:rsid w:val="00895FA7"/>
    <w:rsid w:val="00895FB1"/>
    <w:rsid w:val="00896068"/>
    <w:rsid w:val="00896075"/>
    <w:rsid w:val="008960F9"/>
    <w:rsid w:val="00896160"/>
    <w:rsid w:val="008961AC"/>
    <w:rsid w:val="008961F5"/>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58"/>
    <w:rsid w:val="00896EA9"/>
    <w:rsid w:val="00896EF2"/>
    <w:rsid w:val="00896F29"/>
    <w:rsid w:val="008970FF"/>
    <w:rsid w:val="0089717E"/>
    <w:rsid w:val="0089718D"/>
    <w:rsid w:val="00897345"/>
    <w:rsid w:val="008973FB"/>
    <w:rsid w:val="00897439"/>
    <w:rsid w:val="008974A5"/>
    <w:rsid w:val="0089752B"/>
    <w:rsid w:val="008975A0"/>
    <w:rsid w:val="008976A1"/>
    <w:rsid w:val="00897717"/>
    <w:rsid w:val="00897770"/>
    <w:rsid w:val="00897778"/>
    <w:rsid w:val="008977D9"/>
    <w:rsid w:val="0089780F"/>
    <w:rsid w:val="00897818"/>
    <w:rsid w:val="008978FF"/>
    <w:rsid w:val="008979C9"/>
    <w:rsid w:val="008979E5"/>
    <w:rsid w:val="00897A00"/>
    <w:rsid w:val="00897A5B"/>
    <w:rsid w:val="00897BEE"/>
    <w:rsid w:val="00897D1D"/>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20"/>
    <w:rsid w:val="008A0749"/>
    <w:rsid w:val="008A075C"/>
    <w:rsid w:val="008A0772"/>
    <w:rsid w:val="008A079B"/>
    <w:rsid w:val="008A089C"/>
    <w:rsid w:val="008A08B1"/>
    <w:rsid w:val="008A08B7"/>
    <w:rsid w:val="008A0907"/>
    <w:rsid w:val="008A0941"/>
    <w:rsid w:val="008A09B8"/>
    <w:rsid w:val="008A0A4D"/>
    <w:rsid w:val="008A0B72"/>
    <w:rsid w:val="008A0B97"/>
    <w:rsid w:val="008A0C04"/>
    <w:rsid w:val="008A0C57"/>
    <w:rsid w:val="008A0DEC"/>
    <w:rsid w:val="008A0E01"/>
    <w:rsid w:val="008A0F54"/>
    <w:rsid w:val="008A0FAC"/>
    <w:rsid w:val="008A100D"/>
    <w:rsid w:val="008A1012"/>
    <w:rsid w:val="008A103C"/>
    <w:rsid w:val="008A10A9"/>
    <w:rsid w:val="008A10C2"/>
    <w:rsid w:val="008A1129"/>
    <w:rsid w:val="008A11A3"/>
    <w:rsid w:val="008A12AD"/>
    <w:rsid w:val="008A12E1"/>
    <w:rsid w:val="008A13DD"/>
    <w:rsid w:val="008A141E"/>
    <w:rsid w:val="008A1427"/>
    <w:rsid w:val="008A1495"/>
    <w:rsid w:val="008A1512"/>
    <w:rsid w:val="008A1549"/>
    <w:rsid w:val="008A1555"/>
    <w:rsid w:val="008A1673"/>
    <w:rsid w:val="008A1760"/>
    <w:rsid w:val="008A18AF"/>
    <w:rsid w:val="008A18DF"/>
    <w:rsid w:val="008A1938"/>
    <w:rsid w:val="008A193B"/>
    <w:rsid w:val="008A196E"/>
    <w:rsid w:val="008A19C6"/>
    <w:rsid w:val="008A1AAC"/>
    <w:rsid w:val="008A1ABE"/>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8E4"/>
    <w:rsid w:val="008A2914"/>
    <w:rsid w:val="008A29A1"/>
    <w:rsid w:val="008A29BD"/>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4FE"/>
    <w:rsid w:val="008A35A9"/>
    <w:rsid w:val="008A35BC"/>
    <w:rsid w:val="008A3660"/>
    <w:rsid w:val="008A3715"/>
    <w:rsid w:val="008A374C"/>
    <w:rsid w:val="008A3788"/>
    <w:rsid w:val="008A37EC"/>
    <w:rsid w:val="008A380A"/>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334"/>
    <w:rsid w:val="008A4680"/>
    <w:rsid w:val="008A46DE"/>
    <w:rsid w:val="008A481C"/>
    <w:rsid w:val="008A482E"/>
    <w:rsid w:val="008A49F6"/>
    <w:rsid w:val="008A4A3A"/>
    <w:rsid w:val="008A4BE1"/>
    <w:rsid w:val="008A4C7D"/>
    <w:rsid w:val="008A4CDC"/>
    <w:rsid w:val="008A4CE4"/>
    <w:rsid w:val="008A4D07"/>
    <w:rsid w:val="008A4DA7"/>
    <w:rsid w:val="008A4E18"/>
    <w:rsid w:val="008A4E66"/>
    <w:rsid w:val="008A4EDC"/>
    <w:rsid w:val="008A4F70"/>
    <w:rsid w:val="008A4FE0"/>
    <w:rsid w:val="008A5006"/>
    <w:rsid w:val="008A5068"/>
    <w:rsid w:val="008A511A"/>
    <w:rsid w:val="008A513C"/>
    <w:rsid w:val="008A5194"/>
    <w:rsid w:val="008A51CA"/>
    <w:rsid w:val="008A5431"/>
    <w:rsid w:val="008A548D"/>
    <w:rsid w:val="008A553D"/>
    <w:rsid w:val="008A5553"/>
    <w:rsid w:val="008A5594"/>
    <w:rsid w:val="008A5646"/>
    <w:rsid w:val="008A56D7"/>
    <w:rsid w:val="008A5709"/>
    <w:rsid w:val="008A5721"/>
    <w:rsid w:val="008A5808"/>
    <w:rsid w:val="008A5826"/>
    <w:rsid w:val="008A58A2"/>
    <w:rsid w:val="008A58EF"/>
    <w:rsid w:val="008A590C"/>
    <w:rsid w:val="008A5BA2"/>
    <w:rsid w:val="008A5BDC"/>
    <w:rsid w:val="008A5C0C"/>
    <w:rsid w:val="008A5C6C"/>
    <w:rsid w:val="008A5C8D"/>
    <w:rsid w:val="008A5D03"/>
    <w:rsid w:val="008A5D41"/>
    <w:rsid w:val="008A5D9A"/>
    <w:rsid w:val="008A5DA2"/>
    <w:rsid w:val="008A5DAD"/>
    <w:rsid w:val="008A5DC8"/>
    <w:rsid w:val="008A5E2D"/>
    <w:rsid w:val="008A5E7B"/>
    <w:rsid w:val="008A5ED5"/>
    <w:rsid w:val="008A5ED9"/>
    <w:rsid w:val="008A5F0B"/>
    <w:rsid w:val="008A6000"/>
    <w:rsid w:val="008A60B6"/>
    <w:rsid w:val="008A619C"/>
    <w:rsid w:val="008A61CE"/>
    <w:rsid w:val="008A61E4"/>
    <w:rsid w:val="008A622E"/>
    <w:rsid w:val="008A6283"/>
    <w:rsid w:val="008A63B7"/>
    <w:rsid w:val="008A63E8"/>
    <w:rsid w:val="008A63FA"/>
    <w:rsid w:val="008A652E"/>
    <w:rsid w:val="008A6531"/>
    <w:rsid w:val="008A65D4"/>
    <w:rsid w:val="008A66B5"/>
    <w:rsid w:val="008A66C7"/>
    <w:rsid w:val="008A671D"/>
    <w:rsid w:val="008A67B3"/>
    <w:rsid w:val="008A67B7"/>
    <w:rsid w:val="008A680B"/>
    <w:rsid w:val="008A68A9"/>
    <w:rsid w:val="008A68F6"/>
    <w:rsid w:val="008A6905"/>
    <w:rsid w:val="008A6946"/>
    <w:rsid w:val="008A69BC"/>
    <w:rsid w:val="008A6A59"/>
    <w:rsid w:val="008A6AFB"/>
    <w:rsid w:val="008A6B68"/>
    <w:rsid w:val="008A6B9E"/>
    <w:rsid w:val="008A6C1D"/>
    <w:rsid w:val="008A6C45"/>
    <w:rsid w:val="008A6C61"/>
    <w:rsid w:val="008A6CC1"/>
    <w:rsid w:val="008A6D3F"/>
    <w:rsid w:val="008A6D9F"/>
    <w:rsid w:val="008A71CA"/>
    <w:rsid w:val="008A72F4"/>
    <w:rsid w:val="008A73D9"/>
    <w:rsid w:val="008A73E9"/>
    <w:rsid w:val="008A73F1"/>
    <w:rsid w:val="008A74ED"/>
    <w:rsid w:val="008A761C"/>
    <w:rsid w:val="008A766E"/>
    <w:rsid w:val="008A76F6"/>
    <w:rsid w:val="008A77C7"/>
    <w:rsid w:val="008A7838"/>
    <w:rsid w:val="008A789E"/>
    <w:rsid w:val="008A7A1B"/>
    <w:rsid w:val="008A7A4F"/>
    <w:rsid w:val="008A7A5F"/>
    <w:rsid w:val="008A7AC9"/>
    <w:rsid w:val="008A7B4D"/>
    <w:rsid w:val="008A7B81"/>
    <w:rsid w:val="008A7C20"/>
    <w:rsid w:val="008A7CEA"/>
    <w:rsid w:val="008A7DB4"/>
    <w:rsid w:val="008A7E89"/>
    <w:rsid w:val="008A7EB7"/>
    <w:rsid w:val="008A7ECE"/>
    <w:rsid w:val="008A7F44"/>
    <w:rsid w:val="008B008B"/>
    <w:rsid w:val="008B00D0"/>
    <w:rsid w:val="008B00F3"/>
    <w:rsid w:val="008B01E8"/>
    <w:rsid w:val="008B033B"/>
    <w:rsid w:val="008B0366"/>
    <w:rsid w:val="008B03C5"/>
    <w:rsid w:val="008B05BD"/>
    <w:rsid w:val="008B068C"/>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0"/>
    <w:rsid w:val="008B0A01"/>
    <w:rsid w:val="008B0AA7"/>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514"/>
    <w:rsid w:val="008B1521"/>
    <w:rsid w:val="008B15F5"/>
    <w:rsid w:val="008B16DE"/>
    <w:rsid w:val="008B16E3"/>
    <w:rsid w:val="008B18B2"/>
    <w:rsid w:val="008B18BA"/>
    <w:rsid w:val="008B1934"/>
    <w:rsid w:val="008B1A6E"/>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335"/>
    <w:rsid w:val="008B2409"/>
    <w:rsid w:val="008B2561"/>
    <w:rsid w:val="008B25F1"/>
    <w:rsid w:val="008B25F8"/>
    <w:rsid w:val="008B26CC"/>
    <w:rsid w:val="008B26F3"/>
    <w:rsid w:val="008B271C"/>
    <w:rsid w:val="008B2737"/>
    <w:rsid w:val="008B28B1"/>
    <w:rsid w:val="008B28C4"/>
    <w:rsid w:val="008B2C2B"/>
    <w:rsid w:val="008B2C39"/>
    <w:rsid w:val="008B2C5B"/>
    <w:rsid w:val="008B2C9B"/>
    <w:rsid w:val="008B2CBA"/>
    <w:rsid w:val="008B2D61"/>
    <w:rsid w:val="008B2DD3"/>
    <w:rsid w:val="008B2E07"/>
    <w:rsid w:val="008B2E31"/>
    <w:rsid w:val="008B2E57"/>
    <w:rsid w:val="008B2EA5"/>
    <w:rsid w:val="008B2EE0"/>
    <w:rsid w:val="008B2F1B"/>
    <w:rsid w:val="008B2FAE"/>
    <w:rsid w:val="008B3087"/>
    <w:rsid w:val="008B311D"/>
    <w:rsid w:val="008B323D"/>
    <w:rsid w:val="008B3383"/>
    <w:rsid w:val="008B348E"/>
    <w:rsid w:val="008B3505"/>
    <w:rsid w:val="008B3572"/>
    <w:rsid w:val="008B35B0"/>
    <w:rsid w:val="008B35E7"/>
    <w:rsid w:val="008B3691"/>
    <w:rsid w:val="008B38FA"/>
    <w:rsid w:val="008B3902"/>
    <w:rsid w:val="008B390B"/>
    <w:rsid w:val="008B3931"/>
    <w:rsid w:val="008B39C4"/>
    <w:rsid w:val="008B3A28"/>
    <w:rsid w:val="008B3B34"/>
    <w:rsid w:val="008B3D83"/>
    <w:rsid w:val="008B3DC8"/>
    <w:rsid w:val="008B3E20"/>
    <w:rsid w:val="008B3EB0"/>
    <w:rsid w:val="008B3EBA"/>
    <w:rsid w:val="008B3ED3"/>
    <w:rsid w:val="008B3FD0"/>
    <w:rsid w:val="008B4072"/>
    <w:rsid w:val="008B40D5"/>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7F8"/>
    <w:rsid w:val="008B48A7"/>
    <w:rsid w:val="008B4933"/>
    <w:rsid w:val="008B4978"/>
    <w:rsid w:val="008B49D7"/>
    <w:rsid w:val="008B4A5B"/>
    <w:rsid w:val="008B4A85"/>
    <w:rsid w:val="008B4A96"/>
    <w:rsid w:val="008B4B55"/>
    <w:rsid w:val="008B4BA4"/>
    <w:rsid w:val="008B4C3A"/>
    <w:rsid w:val="008B4D8F"/>
    <w:rsid w:val="008B4DF2"/>
    <w:rsid w:val="008B4EE4"/>
    <w:rsid w:val="008B4F5D"/>
    <w:rsid w:val="008B4F64"/>
    <w:rsid w:val="008B4F7B"/>
    <w:rsid w:val="008B5048"/>
    <w:rsid w:val="008B50B0"/>
    <w:rsid w:val="008B5109"/>
    <w:rsid w:val="008B51C8"/>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76"/>
    <w:rsid w:val="008B59B4"/>
    <w:rsid w:val="008B5A07"/>
    <w:rsid w:val="008B5ABF"/>
    <w:rsid w:val="008B5AD9"/>
    <w:rsid w:val="008B5AF1"/>
    <w:rsid w:val="008B5CC7"/>
    <w:rsid w:val="008B5CED"/>
    <w:rsid w:val="008B5D18"/>
    <w:rsid w:val="008B5DEA"/>
    <w:rsid w:val="008B5F58"/>
    <w:rsid w:val="008B5F70"/>
    <w:rsid w:val="008B602C"/>
    <w:rsid w:val="008B608D"/>
    <w:rsid w:val="008B6220"/>
    <w:rsid w:val="008B628B"/>
    <w:rsid w:val="008B62C5"/>
    <w:rsid w:val="008B6375"/>
    <w:rsid w:val="008B64DB"/>
    <w:rsid w:val="008B64E5"/>
    <w:rsid w:val="008B6556"/>
    <w:rsid w:val="008B6595"/>
    <w:rsid w:val="008B65B7"/>
    <w:rsid w:val="008B66C2"/>
    <w:rsid w:val="008B66C6"/>
    <w:rsid w:val="008B6796"/>
    <w:rsid w:val="008B67EA"/>
    <w:rsid w:val="008B6858"/>
    <w:rsid w:val="008B6AC8"/>
    <w:rsid w:val="008B6B62"/>
    <w:rsid w:val="008B6BDC"/>
    <w:rsid w:val="008B6C6B"/>
    <w:rsid w:val="008B6C8C"/>
    <w:rsid w:val="008B6CC7"/>
    <w:rsid w:val="008B6D54"/>
    <w:rsid w:val="008B6E75"/>
    <w:rsid w:val="008B6ED5"/>
    <w:rsid w:val="008B6EE9"/>
    <w:rsid w:val="008B6FAB"/>
    <w:rsid w:val="008B6FD6"/>
    <w:rsid w:val="008B7035"/>
    <w:rsid w:val="008B71FE"/>
    <w:rsid w:val="008B7200"/>
    <w:rsid w:val="008B7298"/>
    <w:rsid w:val="008B72EC"/>
    <w:rsid w:val="008B7352"/>
    <w:rsid w:val="008B7418"/>
    <w:rsid w:val="008B744E"/>
    <w:rsid w:val="008B7576"/>
    <w:rsid w:val="008B75C6"/>
    <w:rsid w:val="008B7643"/>
    <w:rsid w:val="008B76C5"/>
    <w:rsid w:val="008B7791"/>
    <w:rsid w:val="008B77DF"/>
    <w:rsid w:val="008B78A9"/>
    <w:rsid w:val="008B79EA"/>
    <w:rsid w:val="008B7A4E"/>
    <w:rsid w:val="008B7AD3"/>
    <w:rsid w:val="008B7AF5"/>
    <w:rsid w:val="008B7C66"/>
    <w:rsid w:val="008B7CB2"/>
    <w:rsid w:val="008B7D33"/>
    <w:rsid w:val="008B7D61"/>
    <w:rsid w:val="008B7D99"/>
    <w:rsid w:val="008B7E11"/>
    <w:rsid w:val="008B7E3D"/>
    <w:rsid w:val="008B7EE7"/>
    <w:rsid w:val="008B7F19"/>
    <w:rsid w:val="008B7F55"/>
    <w:rsid w:val="008B7F8C"/>
    <w:rsid w:val="008C005F"/>
    <w:rsid w:val="008C0060"/>
    <w:rsid w:val="008C00F3"/>
    <w:rsid w:val="008C00FE"/>
    <w:rsid w:val="008C0108"/>
    <w:rsid w:val="008C0114"/>
    <w:rsid w:val="008C0189"/>
    <w:rsid w:val="008C021F"/>
    <w:rsid w:val="008C0288"/>
    <w:rsid w:val="008C02E0"/>
    <w:rsid w:val="008C0354"/>
    <w:rsid w:val="008C035E"/>
    <w:rsid w:val="008C0467"/>
    <w:rsid w:val="008C0499"/>
    <w:rsid w:val="008C04D6"/>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4A"/>
    <w:rsid w:val="008C1355"/>
    <w:rsid w:val="008C1396"/>
    <w:rsid w:val="008C13EA"/>
    <w:rsid w:val="008C147F"/>
    <w:rsid w:val="008C15FD"/>
    <w:rsid w:val="008C1603"/>
    <w:rsid w:val="008C160B"/>
    <w:rsid w:val="008C164A"/>
    <w:rsid w:val="008C179E"/>
    <w:rsid w:val="008C17A6"/>
    <w:rsid w:val="008C1868"/>
    <w:rsid w:val="008C1896"/>
    <w:rsid w:val="008C1946"/>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24"/>
    <w:rsid w:val="008C2067"/>
    <w:rsid w:val="008C20F8"/>
    <w:rsid w:val="008C2179"/>
    <w:rsid w:val="008C2187"/>
    <w:rsid w:val="008C221E"/>
    <w:rsid w:val="008C2247"/>
    <w:rsid w:val="008C226D"/>
    <w:rsid w:val="008C2320"/>
    <w:rsid w:val="008C233B"/>
    <w:rsid w:val="008C233F"/>
    <w:rsid w:val="008C23BE"/>
    <w:rsid w:val="008C2421"/>
    <w:rsid w:val="008C2567"/>
    <w:rsid w:val="008C26F8"/>
    <w:rsid w:val="008C287A"/>
    <w:rsid w:val="008C28C7"/>
    <w:rsid w:val="008C28DA"/>
    <w:rsid w:val="008C28E6"/>
    <w:rsid w:val="008C29D7"/>
    <w:rsid w:val="008C2A25"/>
    <w:rsid w:val="008C2A68"/>
    <w:rsid w:val="008C2ACA"/>
    <w:rsid w:val="008C2B1C"/>
    <w:rsid w:val="008C2C58"/>
    <w:rsid w:val="008C2E14"/>
    <w:rsid w:val="008C2E5B"/>
    <w:rsid w:val="008C2F4D"/>
    <w:rsid w:val="008C2F66"/>
    <w:rsid w:val="008C2FC4"/>
    <w:rsid w:val="008C3006"/>
    <w:rsid w:val="008C301F"/>
    <w:rsid w:val="008C3077"/>
    <w:rsid w:val="008C309F"/>
    <w:rsid w:val="008C318A"/>
    <w:rsid w:val="008C31EF"/>
    <w:rsid w:val="008C325B"/>
    <w:rsid w:val="008C32AB"/>
    <w:rsid w:val="008C3304"/>
    <w:rsid w:val="008C33B1"/>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3E82"/>
    <w:rsid w:val="008C4075"/>
    <w:rsid w:val="008C413F"/>
    <w:rsid w:val="008C4148"/>
    <w:rsid w:val="008C426A"/>
    <w:rsid w:val="008C42DA"/>
    <w:rsid w:val="008C42E8"/>
    <w:rsid w:val="008C445F"/>
    <w:rsid w:val="008C4472"/>
    <w:rsid w:val="008C44B1"/>
    <w:rsid w:val="008C4565"/>
    <w:rsid w:val="008C4583"/>
    <w:rsid w:val="008C45D4"/>
    <w:rsid w:val="008C464A"/>
    <w:rsid w:val="008C46A4"/>
    <w:rsid w:val="008C46B0"/>
    <w:rsid w:val="008C46B4"/>
    <w:rsid w:val="008C46BC"/>
    <w:rsid w:val="008C4796"/>
    <w:rsid w:val="008C47C5"/>
    <w:rsid w:val="008C482B"/>
    <w:rsid w:val="008C4914"/>
    <w:rsid w:val="008C492E"/>
    <w:rsid w:val="008C49E4"/>
    <w:rsid w:val="008C4A3B"/>
    <w:rsid w:val="008C4A45"/>
    <w:rsid w:val="008C4A87"/>
    <w:rsid w:val="008C4B2D"/>
    <w:rsid w:val="008C4C24"/>
    <w:rsid w:val="008C4C26"/>
    <w:rsid w:val="008C4C86"/>
    <w:rsid w:val="008C4CAA"/>
    <w:rsid w:val="008C4F29"/>
    <w:rsid w:val="008C4FC0"/>
    <w:rsid w:val="008C4FF2"/>
    <w:rsid w:val="008C5143"/>
    <w:rsid w:val="008C519B"/>
    <w:rsid w:val="008C51D2"/>
    <w:rsid w:val="008C51E9"/>
    <w:rsid w:val="008C51F7"/>
    <w:rsid w:val="008C5244"/>
    <w:rsid w:val="008C5433"/>
    <w:rsid w:val="008C54AF"/>
    <w:rsid w:val="008C55BA"/>
    <w:rsid w:val="008C55BB"/>
    <w:rsid w:val="008C5706"/>
    <w:rsid w:val="008C57CE"/>
    <w:rsid w:val="008C5805"/>
    <w:rsid w:val="008C581E"/>
    <w:rsid w:val="008C5890"/>
    <w:rsid w:val="008C58FA"/>
    <w:rsid w:val="008C5951"/>
    <w:rsid w:val="008C59C6"/>
    <w:rsid w:val="008C5A68"/>
    <w:rsid w:val="008C5A96"/>
    <w:rsid w:val="008C5AC0"/>
    <w:rsid w:val="008C5B1B"/>
    <w:rsid w:val="008C5B22"/>
    <w:rsid w:val="008C5B24"/>
    <w:rsid w:val="008C5BAE"/>
    <w:rsid w:val="008C5D52"/>
    <w:rsid w:val="008C5E9E"/>
    <w:rsid w:val="008C5FE7"/>
    <w:rsid w:val="008C6109"/>
    <w:rsid w:val="008C6160"/>
    <w:rsid w:val="008C6183"/>
    <w:rsid w:val="008C6205"/>
    <w:rsid w:val="008C636F"/>
    <w:rsid w:val="008C6472"/>
    <w:rsid w:val="008C647E"/>
    <w:rsid w:val="008C64A6"/>
    <w:rsid w:val="008C64D4"/>
    <w:rsid w:val="008C651F"/>
    <w:rsid w:val="008C656E"/>
    <w:rsid w:val="008C6623"/>
    <w:rsid w:val="008C6630"/>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43"/>
    <w:rsid w:val="008C704A"/>
    <w:rsid w:val="008C70C5"/>
    <w:rsid w:val="008C7165"/>
    <w:rsid w:val="008C71C2"/>
    <w:rsid w:val="008C71C6"/>
    <w:rsid w:val="008C722D"/>
    <w:rsid w:val="008C7277"/>
    <w:rsid w:val="008C72FD"/>
    <w:rsid w:val="008C734E"/>
    <w:rsid w:val="008C7396"/>
    <w:rsid w:val="008C73CA"/>
    <w:rsid w:val="008C741F"/>
    <w:rsid w:val="008C747E"/>
    <w:rsid w:val="008C7637"/>
    <w:rsid w:val="008C763B"/>
    <w:rsid w:val="008C76C6"/>
    <w:rsid w:val="008C76F8"/>
    <w:rsid w:val="008C77AF"/>
    <w:rsid w:val="008C7890"/>
    <w:rsid w:val="008C79A5"/>
    <w:rsid w:val="008C7A47"/>
    <w:rsid w:val="008C7B1A"/>
    <w:rsid w:val="008C7B65"/>
    <w:rsid w:val="008C7BCA"/>
    <w:rsid w:val="008C7BFD"/>
    <w:rsid w:val="008C7C23"/>
    <w:rsid w:val="008C7D9C"/>
    <w:rsid w:val="008C7E27"/>
    <w:rsid w:val="008C7E94"/>
    <w:rsid w:val="008C7EFB"/>
    <w:rsid w:val="008C7F31"/>
    <w:rsid w:val="008C7F85"/>
    <w:rsid w:val="008D001E"/>
    <w:rsid w:val="008D00A5"/>
    <w:rsid w:val="008D02CB"/>
    <w:rsid w:val="008D034B"/>
    <w:rsid w:val="008D039E"/>
    <w:rsid w:val="008D03B1"/>
    <w:rsid w:val="008D0425"/>
    <w:rsid w:val="008D04D5"/>
    <w:rsid w:val="008D0632"/>
    <w:rsid w:val="008D0640"/>
    <w:rsid w:val="008D0649"/>
    <w:rsid w:val="008D080D"/>
    <w:rsid w:val="008D0838"/>
    <w:rsid w:val="008D086D"/>
    <w:rsid w:val="008D08CB"/>
    <w:rsid w:val="008D0975"/>
    <w:rsid w:val="008D0AC7"/>
    <w:rsid w:val="008D0BDC"/>
    <w:rsid w:val="008D0D1D"/>
    <w:rsid w:val="008D0DC2"/>
    <w:rsid w:val="008D0F54"/>
    <w:rsid w:val="008D0F91"/>
    <w:rsid w:val="008D0FEB"/>
    <w:rsid w:val="008D1155"/>
    <w:rsid w:val="008D1166"/>
    <w:rsid w:val="008D11E4"/>
    <w:rsid w:val="008D1377"/>
    <w:rsid w:val="008D13A0"/>
    <w:rsid w:val="008D13C7"/>
    <w:rsid w:val="008D14FE"/>
    <w:rsid w:val="008D171C"/>
    <w:rsid w:val="008D17B2"/>
    <w:rsid w:val="008D182B"/>
    <w:rsid w:val="008D18F0"/>
    <w:rsid w:val="008D195B"/>
    <w:rsid w:val="008D19FE"/>
    <w:rsid w:val="008D1A57"/>
    <w:rsid w:val="008D1C32"/>
    <w:rsid w:val="008D1C7E"/>
    <w:rsid w:val="008D1CB3"/>
    <w:rsid w:val="008D1D2C"/>
    <w:rsid w:val="008D1D90"/>
    <w:rsid w:val="008D1FF7"/>
    <w:rsid w:val="008D20B4"/>
    <w:rsid w:val="008D20C3"/>
    <w:rsid w:val="008D210A"/>
    <w:rsid w:val="008D21EE"/>
    <w:rsid w:val="008D22AF"/>
    <w:rsid w:val="008D22C1"/>
    <w:rsid w:val="008D2381"/>
    <w:rsid w:val="008D23D3"/>
    <w:rsid w:val="008D2681"/>
    <w:rsid w:val="008D26A4"/>
    <w:rsid w:val="008D26AF"/>
    <w:rsid w:val="008D26BF"/>
    <w:rsid w:val="008D26EC"/>
    <w:rsid w:val="008D2874"/>
    <w:rsid w:val="008D28AA"/>
    <w:rsid w:val="008D28DD"/>
    <w:rsid w:val="008D2981"/>
    <w:rsid w:val="008D2B1A"/>
    <w:rsid w:val="008D2B67"/>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AA"/>
    <w:rsid w:val="008D37E5"/>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18"/>
    <w:rsid w:val="008D4295"/>
    <w:rsid w:val="008D42CD"/>
    <w:rsid w:val="008D4418"/>
    <w:rsid w:val="008D44CD"/>
    <w:rsid w:val="008D4555"/>
    <w:rsid w:val="008D455F"/>
    <w:rsid w:val="008D4584"/>
    <w:rsid w:val="008D4639"/>
    <w:rsid w:val="008D4640"/>
    <w:rsid w:val="008D46C6"/>
    <w:rsid w:val="008D474A"/>
    <w:rsid w:val="008D4793"/>
    <w:rsid w:val="008D486B"/>
    <w:rsid w:val="008D4959"/>
    <w:rsid w:val="008D49DE"/>
    <w:rsid w:val="008D4A37"/>
    <w:rsid w:val="008D4A56"/>
    <w:rsid w:val="008D4AF4"/>
    <w:rsid w:val="008D4B2D"/>
    <w:rsid w:val="008D4B55"/>
    <w:rsid w:val="008D4C16"/>
    <w:rsid w:val="008D4C78"/>
    <w:rsid w:val="008D4C82"/>
    <w:rsid w:val="008D4CC0"/>
    <w:rsid w:val="008D4D7A"/>
    <w:rsid w:val="008D4DCB"/>
    <w:rsid w:val="008D4E52"/>
    <w:rsid w:val="008D4E94"/>
    <w:rsid w:val="008D4FFC"/>
    <w:rsid w:val="008D514B"/>
    <w:rsid w:val="008D51AA"/>
    <w:rsid w:val="008D51D6"/>
    <w:rsid w:val="008D5218"/>
    <w:rsid w:val="008D5271"/>
    <w:rsid w:val="008D530C"/>
    <w:rsid w:val="008D5534"/>
    <w:rsid w:val="008D55C7"/>
    <w:rsid w:val="008D55D9"/>
    <w:rsid w:val="008D55DD"/>
    <w:rsid w:val="008D57B0"/>
    <w:rsid w:val="008D5909"/>
    <w:rsid w:val="008D5984"/>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0B"/>
    <w:rsid w:val="008D61A7"/>
    <w:rsid w:val="008D61FA"/>
    <w:rsid w:val="008D627E"/>
    <w:rsid w:val="008D62D7"/>
    <w:rsid w:val="008D63D5"/>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BA6"/>
    <w:rsid w:val="008D6C0F"/>
    <w:rsid w:val="008D6F92"/>
    <w:rsid w:val="008D700C"/>
    <w:rsid w:val="008D70AD"/>
    <w:rsid w:val="008D70E8"/>
    <w:rsid w:val="008D7102"/>
    <w:rsid w:val="008D714F"/>
    <w:rsid w:val="008D71E2"/>
    <w:rsid w:val="008D7259"/>
    <w:rsid w:val="008D73A4"/>
    <w:rsid w:val="008D74C7"/>
    <w:rsid w:val="008D7540"/>
    <w:rsid w:val="008D7543"/>
    <w:rsid w:val="008D756D"/>
    <w:rsid w:val="008D75ED"/>
    <w:rsid w:val="008D763D"/>
    <w:rsid w:val="008D7665"/>
    <w:rsid w:val="008D766B"/>
    <w:rsid w:val="008D76FC"/>
    <w:rsid w:val="008D77DC"/>
    <w:rsid w:val="008D7814"/>
    <w:rsid w:val="008D7829"/>
    <w:rsid w:val="008D784A"/>
    <w:rsid w:val="008D784D"/>
    <w:rsid w:val="008D786B"/>
    <w:rsid w:val="008D78BF"/>
    <w:rsid w:val="008D793B"/>
    <w:rsid w:val="008D795A"/>
    <w:rsid w:val="008D7971"/>
    <w:rsid w:val="008D7A59"/>
    <w:rsid w:val="008D7AA2"/>
    <w:rsid w:val="008D7C99"/>
    <w:rsid w:val="008D7DED"/>
    <w:rsid w:val="008D7E1F"/>
    <w:rsid w:val="008D7FE7"/>
    <w:rsid w:val="008E0081"/>
    <w:rsid w:val="008E0097"/>
    <w:rsid w:val="008E00EC"/>
    <w:rsid w:val="008E019D"/>
    <w:rsid w:val="008E02F9"/>
    <w:rsid w:val="008E0339"/>
    <w:rsid w:val="008E036F"/>
    <w:rsid w:val="008E051A"/>
    <w:rsid w:val="008E0572"/>
    <w:rsid w:val="008E0574"/>
    <w:rsid w:val="008E05D0"/>
    <w:rsid w:val="008E0670"/>
    <w:rsid w:val="008E06B4"/>
    <w:rsid w:val="008E0798"/>
    <w:rsid w:val="008E093F"/>
    <w:rsid w:val="008E09F0"/>
    <w:rsid w:val="008E09F7"/>
    <w:rsid w:val="008E09FD"/>
    <w:rsid w:val="008E0C18"/>
    <w:rsid w:val="008E0C2A"/>
    <w:rsid w:val="008E0C7E"/>
    <w:rsid w:val="008E0CA4"/>
    <w:rsid w:val="008E0F08"/>
    <w:rsid w:val="008E0F99"/>
    <w:rsid w:val="008E0FBA"/>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79E"/>
    <w:rsid w:val="008E1813"/>
    <w:rsid w:val="008E1816"/>
    <w:rsid w:val="008E18FC"/>
    <w:rsid w:val="008E199B"/>
    <w:rsid w:val="008E19AA"/>
    <w:rsid w:val="008E1AB2"/>
    <w:rsid w:val="008E1AEA"/>
    <w:rsid w:val="008E1AF8"/>
    <w:rsid w:val="008E1BC3"/>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F1E"/>
    <w:rsid w:val="008E2F2A"/>
    <w:rsid w:val="008E2F57"/>
    <w:rsid w:val="008E301B"/>
    <w:rsid w:val="008E3074"/>
    <w:rsid w:val="008E30C5"/>
    <w:rsid w:val="008E3154"/>
    <w:rsid w:val="008E33FE"/>
    <w:rsid w:val="008E345E"/>
    <w:rsid w:val="008E3464"/>
    <w:rsid w:val="008E347F"/>
    <w:rsid w:val="008E3585"/>
    <w:rsid w:val="008E35CC"/>
    <w:rsid w:val="008E368C"/>
    <w:rsid w:val="008E36A5"/>
    <w:rsid w:val="008E370D"/>
    <w:rsid w:val="008E372F"/>
    <w:rsid w:val="008E37D7"/>
    <w:rsid w:val="008E3928"/>
    <w:rsid w:val="008E3A05"/>
    <w:rsid w:val="008E3A5D"/>
    <w:rsid w:val="008E3A5F"/>
    <w:rsid w:val="008E3AA7"/>
    <w:rsid w:val="008E3B20"/>
    <w:rsid w:val="008E3BE5"/>
    <w:rsid w:val="008E3C4D"/>
    <w:rsid w:val="008E3CA5"/>
    <w:rsid w:val="008E3E84"/>
    <w:rsid w:val="008E3F83"/>
    <w:rsid w:val="008E4192"/>
    <w:rsid w:val="008E4264"/>
    <w:rsid w:val="008E453A"/>
    <w:rsid w:val="008E4543"/>
    <w:rsid w:val="008E454B"/>
    <w:rsid w:val="008E45DB"/>
    <w:rsid w:val="008E46F7"/>
    <w:rsid w:val="008E4803"/>
    <w:rsid w:val="008E4896"/>
    <w:rsid w:val="008E49FF"/>
    <w:rsid w:val="008E4A82"/>
    <w:rsid w:val="008E4ABD"/>
    <w:rsid w:val="008E4DCD"/>
    <w:rsid w:val="008E4F3F"/>
    <w:rsid w:val="008E4F95"/>
    <w:rsid w:val="008E4FB8"/>
    <w:rsid w:val="008E505C"/>
    <w:rsid w:val="008E5066"/>
    <w:rsid w:val="008E506A"/>
    <w:rsid w:val="008E519A"/>
    <w:rsid w:val="008E52B6"/>
    <w:rsid w:val="008E5301"/>
    <w:rsid w:val="008E5309"/>
    <w:rsid w:val="008E5319"/>
    <w:rsid w:val="008E5350"/>
    <w:rsid w:val="008E5488"/>
    <w:rsid w:val="008E5520"/>
    <w:rsid w:val="008E5566"/>
    <w:rsid w:val="008E57C1"/>
    <w:rsid w:val="008E57D9"/>
    <w:rsid w:val="008E57E6"/>
    <w:rsid w:val="008E5852"/>
    <w:rsid w:val="008E587F"/>
    <w:rsid w:val="008E5898"/>
    <w:rsid w:val="008E58F6"/>
    <w:rsid w:val="008E5BF2"/>
    <w:rsid w:val="008E5C83"/>
    <w:rsid w:val="008E5C97"/>
    <w:rsid w:val="008E5D25"/>
    <w:rsid w:val="008E5DBF"/>
    <w:rsid w:val="008E5FC3"/>
    <w:rsid w:val="008E5FCF"/>
    <w:rsid w:val="008E5FF8"/>
    <w:rsid w:val="008E6169"/>
    <w:rsid w:val="008E6203"/>
    <w:rsid w:val="008E621A"/>
    <w:rsid w:val="008E62FA"/>
    <w:rsid w:val="008E63CC"/>
    <w:rsid w:val="008E640B"/>
    <w:rsid w:val="008E6528"/>
    <w:rsid w:val="008E662A"/>
    <w:rsid w:val="008E662F"/>
    <w:rsid w:val="008E6675"/>
    <w:rsid w:val="008E6686"/>
    <w:rsid w:val="008E66C5"/>
    <w:rsid w:val="008E6AD8"/>
    <w:rsid w:val="008E6B24"/>
    <w:rsid w:val="008E6B8A"/>
    <w:rsid w:val="008E6B9B"/>
    <w:rsid w:val="008E6C37"/>
    <w:rsid w:val="008E6D07"/>
    <w:rsid w:val="008E6DE5"/>
    <w:rsid w:val="008E6E07"/>
    <w:rsid w:val="008E6EB2"/>
    <w:rsid w:val="008E6F0D"/>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9F4"/>
    <w:rsid w:val="008E7A6A"/>
    <w:rsid w:val="008E7B0F"/>
    <w:rsid w:val="008E7BA6"/>
    <w:rsid w:val="008E7C04"/>
    <w:rsid w:val="008E7C38"/>
    <w:rsid w:val="008E7E43"/>
    <w:rsid w:val="008E7E53"/>
    <w:rsid w:val="008E7E7B"/>
    <w:rsid w:val="008E7EA7"/>
    <w:rsid w:val="008E7F10"/>
    <w:rsid w:val="008E7F40"/>
    <w:rsid w:val="008E7F5B"/>
    <w:rsid w:val="008E7FEA"/>
    <w:rsid w:val="008F005D"/>
    <w:rsid w:val="008F0105"/>
    <w:rsid w:val="008F01B3"/>
    <w:rsid w:val="008F029C"/>
    <w:rsid w:val="008F03F8"/>
    <w:rsid w:val="008F057D"/>
    <w:rsid w:val="008F062C"/>
    <w:rsid w:val="008F0676"/>
    <w:rsid w:val="008F0709"/>
    <w:rsid w:val="008F0771"/>
    <w:rsid w:val="008F085D"/>
    <w:rsid w:val="008F0959"/>
    <w:rsid w:val="008F0B31"/>
    <w:rsid w:val="008F0B4D"/>
    <w:rsid w:val="008F0C14"/>
    <w:rsid w:val="008F0C37"/>
    <w:rsid w:val="008F0CE1"/>
    <w:rsid w:val="008F0D6B"/>
    <w:rsid w:val="008F0DFF"/>
    <w:rsid w:val="008F0E01"/>
    <w:rsid w:val="008F0F72"/>
    <w:rsid w:val="008F1014"/>
    <w:rsid w:val="008F1049"/>
    <w:rsid w:val="008F115C"/>
    <w:rsid w:val="008F130F"/>
    <w:rsid w:val="008F13C8"/>
    <w:rsid w:val="008F1413"/>
    <w:rsid w:val="008F1506"/>
    <w:rsid w:val="008F151F"/>
    <w:rsid w:val="008F1540"/>
    <w:rsid w:val="008F1558"/>
    <w:rsid w:val="008F158F"/>
    <w:rsid w:val="008F15AF"/>
    <w:rsid w:val="008F15F8"/>
    <w:rsid w:val="008F1637"/>
    <w:rsid w:val="008F1659"/>
    <w:rsid w:val="008F1666"/>
    <w:rsid w:val="008F1672"/>
    <w:rsid w:val="008F19FF"/>
    <w:rsid w:val="008F1B57"/>
    <w:rsid w:val="008F1B5C"/>
    <w:rsid w:val="008F1C1A"/>
    <w:rsid w:val="008F1C21"/>
    <w:rsid w:val="008F1CCE"/>
    <w:rsid w:val="008F1D7C"/>
    <w:rsid w:val="008F20DE"/>
    <w:rsid w:val="008F2197"/>
    <w:rsid w:val="008F22DA"/>
    <w:rsid w:val="008F22ED"/>
    <w:rsid w:val="008F23B1"/>
    <w:rsid w:val="008F240C"/>
    <w:rsid w:val="008F24C8"/>
    <w:rsid w:val="008F2555"/>
    <w:rsid w:val="008F25BA"/>
    <w:rsid w:val="008F2684"/>
    <w:rsid w:val="008F2687"/>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301A"/>
    <w:rsid w:val="008F30B2"/>
    <w:rsid w:val="008F30C3"/>
    <w:rsid w:val="008F30F1"/>
    <w:rsid w:val="008F314B"/>
    <w:rsid w:val="008F31A7"/>
    <w:rsid w:val="008F3268"/>
    <w:rsid w:val="008F32A3"/>
    <w:rsid w:val="008F32C5"/>
    <w:rsid w:val="008F32D7"/>
    <w:rsid w:val="008F336A"/>
    <w:rsid w:val="008F3522"/>
    <w:rsid w:val="008F3555"/>
    <w:rsid w:val="008F3591"/>
    <w:rsid w:val="008F35DD"/>
    <w:rsid w:val="008F35FE"/>
    <w:rsid w:val="008F365F"/>
    <w:rsid w:val="008F3683"/>
    <w:rsid w:val="008F3690"/>
    <w:rsid w:val="008F382C"/>
    <w:rsid w:val="008F3908"/>
    <w:rsid w:val="008F3977"/>
    <w:rsid w:val="008F3A94"/>
    <w:rsid w:val="008F3B4D"/>
    <w:rsid w:val="008F3C62"/>
    <w:rsid w:val="008F3C95"/>
    <w:rsid w:val="008F3CFD"/>
    <w:rsid w:val="008F3D58"/>
    <w:rsid w:val="008F3D8B"/>
    <w:rsid w:val="008F3F19"/>
    <w:rsid w:val="008F3F84"/>
    <w:rsid w:val="008F3F85"/>
    <w:rsid w:val="008F4045"/>
    <w:rsid w:val="008F40B5"/>
    <w:rsid w:val="008F40D2"/>
    <w:rsid w:val="008F41BF"/>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D21"/>
    <w:rsid w:val="008F4F85"/>
    <w:rsid w:val="008F4F98"/>
    <w:rsid w:val="008F50B8"/>
    <w:rsid w:val="008F5189"/>
    <w:rsid w:val="008F52A5"/>
    <w:rsid w:val="008F53B6"/>
    <w:rsid w:val="008F53CD"/>
    <w:rsid w:val="008F5420"/>
    <w:rsid w:val="008F54EC"/>
    <w:rsid w:val="008F5515"/>
    <w:rsid w:val="008F5565"/>
    <w:rsid w:val="008F5574"/>
    <w:rsid w:val="008F557F"/>
    <w:rsid w:val="008F55C9"/>
    <w:rsid w:val="008F5646"/>
    <w:rsid w:val="008F56A0"/>
    <w:rsid w:val="008F570E"/>
    <w:rsid w:val="008F571D"/>
    <w:rsid w:val="008F5754"/>
    <w:rsid w:val="008F5824"/>
    <w:rsid w:val="008F5841"/>
    <w:rsid w:val="008F58D3"/>
    <w:rsid w:val="008F5921"/>
    <w:rsid w:val="008F5AA9"/>
    <w:rsid w:val="008F5B34"/>
    <w:rsid w:val="008F5B44"/>
    <w:rsid w:val="008F5CF7"/>
    <w:rsid w:val="008F5D4A"/>
    <w:rsid w:val="008F5DD5"/>
    <w:rsid w:val="008F5DE8"/>
    <w:rsid w:val="008F5DF1"/>
    <w:rsid w:val="008F5E55"/>
    <w:rsid w:val="008F5E8E"/>
    <w:rsid w:val="008F6082"/>
    <w:rsid w:val="008F608F"/>
    <w:rsid w:val="008F60E1"/>
    <w:rsid w:val="008F6140"/>
    <w:rsid w:val="008F61D7"/>
    <w:rsid w:val="008F6269"/>
    <w:rsid w:val="008F63B2"/>
    <w:rsid w:val="008F655F"/>
    <w:rsid w:val="008F6664"/>
    <w:rsid w:val="008F675D"/>
    <w:rsid w:val="008F678C"/>
    <w:rsid w:val="008F67CA"/>
    <w:rsid w:val="008F6870"/>
    <w:rsid w:val="008F69E9"/>
    <w:rsid w:val="008F6A41"/>
    <w:rsid w:val="008F6A6C"/>
    <w:rsid w:val="008F6C2C"/>
    <w:rsid w:val="008F6C82"/>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5FD"/>
    <w:rsid w:val="008F76EF"/>
    <w:rsid w:val="008F76F7"/>
    <w:rsid w:val="008F76FC"/>
    <w:rsid w:val="008F777A"/>
    <w:rsid w:val="008F77AC"/>
    <w:rsid w:val="008F77BB"/>
    <w:rsid w:val="008F77EE"/>
    <w:rsid w:val="008F78DD"/>
    <w:rsid w:val="008F7915"/>
    <w:rsid w:val="008F7A48"/>
    <w:rsid w:val="008F7C4C"/>
    <w:rsid w:val="008F7D57"/>
    <w:rsid w:val="008F7DA4"/>
    <w:rsid w:val="008F7FA0"/>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4C"/>
    <w:rsid w:val="009006DA"/>
    <w:rsid w:val="009006FD"/>
    <w:rsid w:val="009007D5"/>
    <w:rsid w:val="00900812"/>
    <w:rsid w:val="0090081D"/>
    <w:rsid w:val="0090089D"/>
    <w:rsid w:val="009008B9"/>
    <w:rsid w:val="00900906"/>
    <w:rsid w:val="0090091B"/>
    <w:rsid w:val="00900951"/>
    <w:rsid w:val="009009BF"/>
    <w:rsid w:val="009009C2"/>
    <w:rsid w:val="009009EE"/>
    <w:rsid w:val="00900A1F"/>
    <w:rsid w:val="00900A4C"/>
    <w:rsid w:val="00900AC6"/>
    <w:rsid w:val="00900BCD"/>
    <w:rsid w:val="00900C24"/>
    <w:rsid w:val="00900D68"/>
    <w:rsid w:val="00900DF5"/>
    <w:rsid w:val="00900F0F"/>
    <w:rsid w:val="00900FF9"/>
    <w:rsid w:val="0090112E"/>
    <w:rsid w:val="00901159"/>
    <w:rsid w:val="009011D0"/>
    <w:rsid w:val="0090129D"/>
    <w:rsid w:val="009012BC"/>
    <w:rsid w:val="009013A7"/>
    <w:rsid w:val="00901407"/>
    <w:rsid w:val="0090140C"/>
    <w:rsid w:val="0090140D"/>
    <w:rsid w:val="00901481"/>
    <w:rsid w:val="00901528"/>
    <w:rsid w:val="00901549"/>
    <w:rsid w:val="00901610"/>
    <w:rsid w:val="009016A7"/>
    <w:rsid w:val="009016C4"/>
    <w:rsid w:val="00901798"/>
    <w:rsid w:val="00901892"/>
    <w:rsid w:val="00901A07"/>
    <w:rsid w:val="00901AB4"/>
    <w:rsid w:val="00901B0C"/>
    <w:rsid w:val="00901B9F"/>
    <w:rsid w:val="00901BBE"/>
    <w:rsid w:val="00901BDD"/>
    <w:rsid w:val="00901CF1"/>
    <w:rsid w:val="00901D8F"/>
    <w:rsid w:val="00901D9D"/>
    <w:rsid w:val="00901DAF"/>
    <w:rsid w:val="00901E39"/>
    <w:rsid w:val="00901EEF"/>
    <w:rsid w:val="00901F5F"/>
    <w:rsid w:val="00901F67"/>
    <w:rsid w:val="00901FC5"/>
    <w:rsid w:val="00901FDF"/>
    <w:rsid w:val="00902072"/>
    <w:rsid w:val="009020C5"/>
    <w:rsid w:val="0090215F"/>
    <w:rsid w:val="009021A9"/>
    <w:rsid w:val="009021AD"/>
    <w:rsid w:val="00902216"/>
    <w:rsid w:val="00902286"/>
    <w:rsid w:val="009023A8"/>
    <w:rsid w:val="0090243F"/>
    <w:rsid w:val="00902487"/>
    <w:rsid w:val="009024CC"/>
    <w:rsid w:val="00902563"/>
    <w:rsid w:val="0090257E"/>
    <w:rsid w:val="00902635"/>
    <w:rsid w:val="009026DE"/>
    <w:rsid w:val="00902828"/>
    <w:rsid w:val="009028EA"/>
    <w:rsid w:val="0090297A"/>
    <w:rsid w:val="00902B81"/>
    <w:rsid w:val="00902C21"/>
    <w:rsid w:val="00902C5C"/>
    <w:rsid w:val="00902CC2"/>
    <w:rsid w:val="00902DA1"/>
    <w:rsid w:val="00902E1A"/>
    <w:rsid w:val="00902EE6"/>
    <w:rsid w:val="00903030"/>
    <w:rsid w:val="00903031"/>
    <w:rsid w:val="0090309A"/>
    <w:rsid w:val="009030B8"/>
    <w:rsid w:val="0090314D"/>
    <w:rsid w:val="009032F9"/>
    <w:rsid w:val="00903302"/>
    <w:rsid w:val="00903451"/>
    <w:rsid w:val="009035A3"/>
    <w:rsid w:val="009035C1"/>
    <w:rsid w:val="0090362F"/>
    <w:rsid w:val="00903646"/>
    <w:rsid w:val="009036EE"/>
    <w:rsid w:val="00903732"/>
    <w:rsid w:val="00903791"/>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3F3E"/>
    <w:rsid w:val="00904064"/>
    <w:rsid w:val="00904074"/>
    <w:rsid w:val="009040A6"/>
    <w:rsid w:val="009040D4"/>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81"/>
    <w:rsid w:val="009051B3"/>
    <w:rsid w:val="0090526D"/>
    <w:rsid w:val="009052CE"/>
    <w:rsid w:val="00905342"/>
    <w:rsid w:val="009053D9"/>
    <w:rsid w:val="00905448"/>
    <w:rsid w:val="00905469"/>
    <w:rsid w:val="009054CD"/>
    <w:rsid w:val="0090558D"/>
    <w:rsid w:val="009055A7"/>
    <w:rsid w:val="009055AB"/>
    <w:rsid w:val="00905819"/>
    <w:rsid w:val="00905823"/>
    <w:rsid w:val="009058FD"/>
    <w:rsid w:val="0090596E"/>
    <w:rsid w:val="0090597B"/>
    <w:rsid w:val="009059FB"/>
    <w:rsid w:val="00905BBD"/>
    <w:rsid w:val="00905C7D"/>
    <w:rsid w:val="00905CBB"/>
    <w:rsid w:val="00905D4D"/>
    <w:rsid w:val="00905DCF"/>
    <w:rsid w:val="00905DF8"/>
    <w:rsid w:val="00905E15"/>
    <w:rsid w:val="00905E26"/>
    <w:rsid w:val="00905F0D"/>
    <w:rsid w:val="00905F37"/>
    <w:rsid w:val="00905F70"/>
    <w:rsid w:val="00906039"/>
    <w:rsid w:val="009060A5"/>
    <w:rsid w:val="00906397"/>
    <w:rsid w:val="00906443"/>
    <w:rsid w:val="00906486"/>
    <w:rsid w:val="0090648C"/>
    <w:rsid w:val="00906491"/>
    <w:rsid w:val="0090650A"/>
    <w:rsid w:val="00906524"/>
    <w:rsid w:val="0090656E"/>
    <w:rsid w:val="00906643"/>
    <w:rsid w:val="0090665B"/>
    <w:rsid w:val="009066DF"/>
    <w:rsid w:val="009068D1"/>
    <w:rsid w:val="00906915"/>
    <w:rsid w:val="00906AFC"/>
    <w:rsid w:val="00906BD9"/>
    <w:rsid w:val="00906C58"/>
    <w:rsid w:val="00906CAD"/>
    <w:rsid w:val="00906CBE"/>
    <w:rsid w:val="00906CFC"/>
    <w:rsid w:val="00906D8D"/>
    <w:rsid w:val="0090713C"/>
    <w:rsid w:val="00907154"/>
    <w:rsid w:val="00907181"/>
    <w:rsid w:val="00907287"/>
    <w:rsid w:val="009072B5"/>
    <w:rsid w:val="0090732F"/>
    <w:rsid w:val="009073A2"/>
    <w:rsid w:val="00907414"/>
    <w:rsid w:val="00907452"/>
    <w:rsid w:val="009074D4"/>
    <w:rsid w:val="009074F0"/>
    <w:rsid w:val="009075F7"/>
    <w:rsid w:val="00907618"/>
    <w:rsid w:val="0090761B"/>
    <w:rsid w:val="009076A7"/>
    <w:rsid w:val="00907727"/>
    <w:rsid w:val="009078B6"/>
    <w:rsid w:val="00907922"/>
    <w:rsid w:val="0090798D"/>
    <w:rsid w:val="00907B05"/>
    <w:rsid w:val="00907B28"/>
    <w:rsid w:val="00907BC1"/>
    <w:rsid w:val="00907C3E"/>
    <w:rsid w:val="00907CB0"/>
    <w:rsid w:val="00907E32"/>
    <w:rsid w:val="00907E35"/>
    <w:rsid w:val="00907ED2"/>
    <w:rsid w:val="00907F2F"/>
    <w:rsid w:val="00907F46"/>
    <w:rsid w:val="00907FEC"/>
    <w:rsid w:val="00910027"/>
    <w:rsid w:val="00910036"/>
    <w:rsid w:val="0091024A"/>
    <w:rsid w:val="009102D4"/>
    <w:rsid w:val="009102E9"/>
    <w:rsid w:val="00910345"/>
    <w:rsid w:val="00910477"/>
    <w:rsid w:val="00910528"/>
    <w:rsid w:val="00910563"/>
    <w:rsid w:val="0091065C"/>
    <w:rsid w:val="0091071C"/>
    <w:rsid w:val="009107CE"/>
    <w:rsid w:val="009107DB"/>
    <w:rsid w:val="009107EB"/>
    <w:rsid w:val="00910947"/>
    <w:rsid w:val="009109FE"/>
    <w:rsid w:val="00910AA6"/>
    <w:rsid w:val="00910AE5"/>
    <w:rsid w:val="00910B37"/>
    <w:rsid w:val="00910B5A"/>
    <w:rsid w:val="00910BC1"/>
    <w:rsid w:val="00910DA9"/>
    <w:rsid w:val="00910DCC"/>
    <w:rsid w:val="00910DF7"/>
    <w:rsid w:val="009110CB"/>
    <w:rsid w:val="009110DF"/>
    <w:rsid w:val="00911102"/>
    <w:rsid w:val="00911131"/>
    <w:rsid w:val="0091115F"/>
    <w:rsid w:val="00911192"/>
    <w:rsid w:val="009111C1"/>
    <w:rsid w:val="0091126A"/>
    <w:rsid w:val="0091133F"/>
    <w:rsid w:val="009113AD"/>
    <w:rsid w:val="00911567"/>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1EC"/>
    <w:rsid w:val="009124C4"/>
    <w:rsid w:val="0091257F"/>
    <w:rsid w:val="00912602"/>
    <w:rsid w:val="00912604"/>
    <w:rsid w:val="00912925"/>
    <w:rsid w:val="00912A8F"/>
    <w:rsid w:val="00912AA0"/>
    <w:rsid w:val="00912AA3"/>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600"/>
    <w:rsid w:val="00913601"/>
    <w:rsid w:val="0091378A"/>
    <w:rsid w:val="009137FB"/>
    <w:rsid w:val="00913A0E"/>
    <w:rsid w:val="00913A5D"/>
    <w:rsid w:val="00913B83"/>
    <w:rsid w:val="00913B92"/>
    <w:rsid w:val="00913BFC"/>
    <w:rsid w:val="00913CA6"/>
    <w:rsid w:val="00913D4B"/>
    <w:rsid w:val="00913DCC"/>
    <w:rsid w:val="00913E47"/>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BB1"/>
    <w:rsid w:val="00914C52"/>
    <w:rsid w:val="00914D09"/>
    <w:rsid w:val="00914D51"/>
    <w:rsid w:val="00914DD8"/>
    <w:rsid w:val="00914EF2"/>
    <w:rsid w:val="00914F4D"/>
    <w:rsid w:val="009150CA"/>
    <w:rsid w:val="00915110"/>
    <w:rsid w:val="00915128"/>
    <w:rsid w:val="0091517A"/>
    <w:rsid w:val="0091528A"/>
    <w:rsid w:val="009152A6"/>
    <w:rsid w:val="009152FF"/>
    <w:rsid w:val="0091539A"/>
    <w:rsid w:val="0091548A"/>
    <w:rsid w:val="00915697"/>
    <w:rsid w:val="00915731"/>
    <w:rsid w:val="00915768"/>
    <w:rsid w:val="009157F7"/>
    <w:rsid w:val="0091581A"/>
    <w:rsid w:val="0091587D"/>
    <w:rsid w:val="0091589F"/>
    <w:rsid w:val="009158BE"/>
    <w:rsid w:val="009158CE"/>
    <w:rsid w:val="009158F2"/>
    <w:rsid w:val="00915A26"/>
    <w:rsid w:val="00915A27"/>
    <w:rsid w:val="00915AB3"/>
    <w:rsid w:val="00915AD6"/>
    <w:rsid w:val="00915AF7"/>
    <w:rsid w:val="00915C2A"/>
    <w:rsid w:val="00915C2D"/>
    <w:rsid w:val="00915CE5"/>
    <w:rsid w:val="00915CF5"/>
    <w:rsid w:val="00915D19"/>
    <w:rsid w:val="00915D3F"/>
    <w:rsid w:val="00915D4D"/>
    <w:rsid w:val="00915D6F"/>
    <w:rsid w:val="00915DD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827"/>
    <w:rsid w:val="00916885"/>
    <w:rsid w:val="00916A69"/>
    <w:rsid w:val="00916A6C"/>
    <w:rsid w:val="00916A7D"/>
    <w:rsid w:val="00916A8F"/>
    <w:rsid w:val="00916A99"/>
    <w:rsid w:val="00916CC0"/>
    <w:rsid w:val="00916D1A"/>
    <w:rsid w:val="00916DB2"/>
    <w:rsid w:val="00916DF8"/>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9CE"/>
    <w:rsid w:val="00917B3B"/>
    <w:rsid w:val="00917B49"/>
    <w:rsid w:val="00917C83"/>
    <w:rsid w:val="00917D25"/>
    <w:rsid w:val="00917D4C"/>
    <w:rsid w:val="00917DEB"/>
    <w:rsid w:val="00917E96"/>
    <w:rsid w:val="00917F1E"/>
    <w:rsid w:val="00917F98"/>
    <w:rsid w:val="00920003"/>
    <w:rsid w:val="0092004A"/>
    <w:rsid w:val="009200C8"/>
    <w:rsid w:val="00920211"/>
    <w:rsid w:val="009202B1"/>
    <w:rsid w:val="009202CB"/>
    <w:rsid w:val="0092036E"/>
    <w:rsid w:val="00920496"/>
    <w:rsid w:val="00920526"/>
    <w:rsid w:val="00920644"/>
    <w:rsid w:val="0092066E"/>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2E2"/>
    <w:rsid w:val="00921309"/>
    <w:rsid w:val="0092130D"/>
    <w:rsid w:val="00921391"/>
    <w:rsid w:val="0092150D"/>
    <w:rsid w:val="0092154C"/>
    <w:rsid w:val="00921656"/>
    <w:rsid w:val="0092169A"/>
    <w:rsid w:val="009216C7"/>
    <w:rsid w:val="009217CE"/>
    <w:rsid w:val="009218CD"/>
    <w:rsid w:val="00921967"/>
    <w:rsid w:val="00921A32"/>
    <w:rsid w:val="00921B79"/>
    <w:rsid w:val="00921BAF"/>
    <w:rsid w:val="00921C90"/>
    <w:rsid w:val="00921CF9"/>
    <w:rsid w:val="00922048"/>
    <w:rsid w:val="009220F2"/>
    <w:rsid w:val="00922114"/>
    <w:rsid w:val="00922149"/>
    <w:rsid w:val="0092215A"/>
    <w:rsid w:val="009221F7"/>
    <w:rsid w:val="0092222E"/>
    <w:rsid w:val="0092223D"/>
    <w:rsid w:val="00922274"/>
    <w:rsid w:val="00922380"/>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01"/>
    <w:rsid w:val="009234A4"/>
    <w:rsid w:val="009234CF"/>
    <w:rsid w:val="00923563"/>
    <w:rsid w:val="0092358E"/>
    <w:rsid w:val="009235FA"/>
    <w:rsid w:val="0092366D"/>
    <w:rsid w:val="0092378C"/>
    <w:rsid w:val="0092384B"/>
    <w:rsid w:val="00923876"/>
    <w:rsid w:val="009238E1"/>
    <w:rsid w:val="00923900"/>
    <w:rsid w:val="00923A16"/>
    <w:rsid w:val="00923B4E"/>
    <w:rsid w:val="00923C82"/>
    <w:rsid w:val="00923D03"/>
    <w:rsid w:val="00923D4E"/>
    <w:rsid w:val="00923E4C"/>
    <w:rsid w:val="00923EA6"/>
    <w:rsid w:val="00923F5F"/>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F5"/>
    <w:rsid w:val="00925040"/>
    <w:rsid w:val="009250F4"/>
    <w:rsid w:val="00925111"/>
    <w:rsid w:val="0092514D"/>
    <w:rsid w:val="009251E6"/>
    <w:rsid w:val="009251E8"/>
    <w:rsid w:val="009251F3"/>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BE"/>
    <w:rsid w:val="009257D6"/>
    <w:rsid w:val="00925896"/>
    <w:rsid w:val="009259DB"/>
    <w:rsid w:val="009259E8"/>
    <w:rsid w:val="00925A98"/>
    <w:rsid w:val="00925AC2"/>
    <w:rsid w:val="00925B57"/>
    <w:rsid w:val="00925B7B"/>
    <w:rsid w:val="00925C01"/>
    <w:rsid w:val="00925C70"/>
    <w:rsid w:val="00925C73"/>
    <w:rsid w:val="00925CD0"/>
    <w:rsid w:val="00925CE4"/>
    <w:rsid w:val="00925D53"/>
    <w:rsid w:val="00925D92"/>
    <w:rsid w:val="00925E77"/>
    <w:rsid w:val="00925FA7"/>
    <w:rsid w:val="00925FD7"/>
    <w:rsid w:val="00926018"/>
    <w:rsid w:val="00926076"/>
    <w:rsid w:val="0092610E"/>
    <w:rsid w:val="0092614E"/>
    <w:rsid w:val="009261B3"/>
    <w:rsid w:val="009262F4"/>
    <w:rsid w:val="00926357"/>
    <w:rsid w:val="009263E4"/>
    <w:rsid w:val="00926589"/>
    <w:rsid w:val="009266FC"/>
    <w:rsid w:val="009266FD"/>
    <w:rsid w:val="0092678D"/>
    <w:rsid w:val="009267EB"/>
    <w:rsid w:val="009268DD"/>
    <w:rsid w:val="00926920"/>
    <w:rsid w:val="00926939"/>
    <w:rsid w:val="00926947"/>
    <w:rsid w:val="009269D7"/>
    <w:rsid w:val="009269D8"/>
    <w:rsid w:val="00926BE9"/>
    <w:rsid w:val="00926CF0"/>
    <w:rsid w:val="00926D01"/>
    <w:rsid w:val="00926DF4"/>
    <w:rsid w:val="00926E42"/>
    <w:rsid w:val="00926E5F"/>
    <w:rsid w:val="00926EBC"/>
    <w:rsid w:val="00926EFE"/>
    <w:rsid w:val="00926FA1"/>
    <w:rsid w:val="00927038"/>
    <w:rsid w:val="00927078"/>
    <w:rsid w:val="0092709F"/>
    <w:rsid w:val="00927158"/>
    <w:rsid w:val="009271B4"/>
    <w:rsid w:val="00927335"/>
    <w:rsid w:val="009273D6"/>
    <w:rsid w:val="00927474"/>
    <w:rsid w:val="009274BE"/>
    <w:rsid w:val="009274E3"/>
    <w:rsid w:val="00927576"/>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59"/>
    <w:rsid w:val="0093008C"/>
    <w:rsid w:val="00930191"/>
    <w:rsid w:val="00930278"/>
    <w:rsid w:val="00930328"/>
    <w:rsid w:val="009303F1"/>
    <w:rsid w:val="00930499"/>
    <w:rsid w:val="009304E0"/>
    <w:rsid w:val="00930508"/>
    <w:rsid w:val="009305E7"/>
    <w:rsid w:val="00930783"/>
    <w:rsid w:val="00930789"/>
    <w:rsid w:val="00930799"/>
    <w:rsid w:val="00930908"/>
    <w:rsid w:val="00930AB7"/>
    <w:rsid w:val="00930B57"/>
    <w:rsid w:val="00930CA4"/>
    <w:rsid w:val="00930DF4"/>
    <w:rsid w:val="00930E9F"/>
    <w:rsid w:val="00930EE0"/>
    <w:rsid w:val="00930F5E"/>
    <w:rsid w:val="0093104C"/>
    <w:rsid w:val="0093108C"/>
    <w:rsid w:val="00931134"/>
    <w:rsid w:val="00931138"/>
    <w:rsid w:val="00931176"/>
    <w:rsid w:val="00931267"/>
    <w:rsid w:val="009312D7"/>
    <w:rsid w:val="009312FE"/>
    <w:rsid w:val="009313CF"/>
    <w:rsid w:val="00931469"/>
    <w:rsid w:val="009314E0"/>
    <w:rsid w:val="00931501"/>
    <w:rsid w:val="009315A7"/>
    <w:rsid w:val="0093160B"/>
    <w:rsid w:val="009316F3"/>
    <w:rsid w:val="00931729"/>
    <w:rsid w:val="00931791"/>
    <w:rsid w:val="009317F4"/>
    <w:rsid w:val="009318D0"/>
    <w:rsid w:val="009318FB"/>
    <w:rsid w:val="0093195D"/>
    <w:rsid w:val="00931986"/>
    <w:rsid w:val="00931A84"/>
    <w:rsid w:val="00931AD9"/>
    <w:rsid w:val="00931AEB"/>
    <w:rsid w:val="00931B8B"/>
    <w:rsid w:val="00931C3C"/>
    <w:rsid w:val="00931C42"/>
    <w:rsid w:val="00931EB2"/>
    <w:rsid w:val="00931ECB"/>
    <w:rsid w:val="00931F64"/>
    <w:rsid w:val="00932063"/>
    <w:rsid w:val="0093207C"/>
    <w:rsid w:val="009320A6"/>
    <w:rsid w:val="00932174"/>
    <w:rsid w:val="00932286"/>
    <w:rsid w:val="009322FC"/>
    <w:rsid w:val="00932317"/>
    <w:rsid w:val="0093231B"/>
    <w:rsid w:val="00932393"/>
    <w:rsid w:val="00932472"/>
    <w:rsid w:val="00932540"/>
    <w:rsid w:val="00932548"/>
    <w:rsid w:val="00932692"/>
    <w:rsid w:val="00932694"/>
    <w:rsid w:val="009326DD"/>
    <w:rsid w:val="00932783"/>
    <w:rsid w:val="009327C8"/>
    <w:rsid w:val="00932899"/>
    <w:rsid w:val="00932908"/>
    <w:rsid w:val="0093294D"/>
    <w:rsid w:val="009329B1"/>
    <w:rsid w:val="009329ED"/>
    <w:rsid w:val="00932A66"/>
    <w:rsid w:val="00932A78"/>
    <w:rsid w:val="00932C15"/>
    <w:rsid w:val="00932CEF"/>
    <w:rsid w:val="00932D59"/>
    <w:rsid w:val="00932D7A"/>
    <w:rsid w:val="00932E8F"/>
    <w:rsid w:val="00932FF4"/>
    <w:rsid w:val="00933040"/>
    <w:rsid w:val="0093306C"/>
    <w:rsid w:val="00933174"/>
    <w:rsid w:val="009331CB"/>
    <w:rsid w:val="009332A1"/>
    <w:rsid w:val="00933487"/>
    <w:rsid w:val="009335E1"/>
    <w:rsid w:val="00933655"/>
    <w:rsid w:val="009336C1"/>
    <w:rsid w:val="00933717"/>
    <w:rsid w:val="0093386E"/>
    <w:rsid w:val="00933898"/>
    <w:rsid w:val="00933939"/>
    <w:rsid w:val="009339BE"/>
    <w:rsid w:val="009339EC"/>
    <w:rsid w:val="00933B46"/>
    <w:rsid w:val="00933B9F"/>
    <w:rsid w:val="00933BD1"/>
    <w:rsid w:val="00933BE3"/>
    <w:rsid w:val="00933C2E"/>
    <w:rsid w:val="00933D0E"/>
    <w:rsid w:val="00933D46"/>
    <w:rsid w:val="00933D74"/>
    <w:rsid w:val="00933D94"/>
    <w:rsid w:val="00933E05"/>
    <w:rsid w:val="00933E3A"/>
    <w:rsid w:val="00933F7A"/>
    <w:rsid w:val="00934015"/>
    <w:rsid w:val="0093415D"/>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4"/>
    <w:rsid w:val="0093566A"/>
    <w:rsid w:val="009356F1"/>
    <w:rsid w:val="00935850"/>
    <w:rsid w:val="0093595C"/>
    <w:rsid w:val="009359A2"/>
    <w:rsid w:val="00935A49"/>
    <w:rsid w:val="00935AA7"/>
    <w:rsid w:val="00935AB7"/>
    <w:rsid w:val="00935B23"/>
    <w:rsid w:val="00935C3E"/>
    <w:rsid w:val="00935CDC"/>
    <w:rsid w:val="00935CE2"/>
    <w:rsid w:val="00935CE8"/>
    <w:rsid w:val="00935F35"/>
    <w:rsid w:val="00935F40"/>
    <w:rsid w:val="00935F67"/>
    <w:rsid w:val="0093603E"/>
    <w:rsid w:val="0093604C"/>
    <w:rsid w:val="0093606F"/>
    <w:rsid w:val="00936081"/>
    <w:rsid w:val="009360E1"/>
    <w:rsid w:val="00936138"/>
    <w:rsid w:val="00936169"/>
    <w:rsid w:val="009361A9"/>
    <w:rsid w:val="00936258"/>
    <w:rsid w:val="00936267"/>
    <w:rsid w:val="00936283"/>
    <w:rsid w:val="00936547"/>
    <w:rsid w:val="009365B9"/>
    <w:rsid w:val="00936734"/>
    <w:rsid w:val="00936770"/>
    <w:rsid w:val="00936778"/>
    <w:rsid w:val="0093681C"/>
    <w:rsid w:val="009368BB"/>
    <w:rsid w:val="009368F2"/>
    <w:rsid w:val="009369A8"/>
    <w:rsid w:val="00936B22"/>
    <w:rsid w:val="00936BA0"/>
    <w:rsid w:val="00936CBA"/>
    <w:rsid w:val="00936CD2"/>
    <w:rsid w:val="00936D13"/>
    <w:rsid w:val="00936D42"/>
    <w:rsid w:val="00936D54"/>
    <w:rsid w:val="00936D8F"/>
    <w:rsid w:val="00936DBD"/>
    <w:rsid w:val="00936DCB"/>
    <w:rsid w:val="00936E99"/>
    <w:rsid w:val="00936EE6"/>
    <w:rsid w:val="00936F30"/>
    <w:rsid w:val="00936F78"/>
    <w:rsid w:val="00937023"/>
    <w:rsid w:val="009370AD"/>
    <w:rsid w:val="009371BD"/>
    <w:rsid w:val="00937230"/>
    <w:rsid w:val="0093735E"/>
    <w:rsid w:val="009373FB"/>
    <w:rsid w:val="00937442"/>
    <w:rsid w:val="0093745B"/>
    <w:rsid w:val="0093749E"/>
    <w:rsid w:val="009374A8"/>
    <w:rsid w:val="009374F1"/>
    <w:rsid w:val="00937560"/>
    <w:rsid w:val="00937587"/>
    <w:rsid w:val="0093772F"/>
    <w:rsid w:val="0093790F"/>
    <w:rsid w:val="0093795E"/>
    <w:rsid w:val="009379ED"/>
    <w:rsid w:val="00937A01"/>
    <w:rsid w:val="00937A61"/>
    <w:rsid w:val="00937A69"/>
    <w:rsid w:val="00937BE8"/>
    <w:rsid w:val="00937BFD"/>
    <w:rsid w:val="00937D9E"/>
    <w:rsid w:val="00937DBF"/>
    <w:rsid w:val="00937E58"/>
    <w:rsid w:val="00937ECD"/>
    <w:rsid w:val="0094001D"/>
    <w:rsid w:val="00940088"/>
    <w:rsid w:val="00940198"/>
    <w:rsid w:val="009402E0"/>
    <w:rsid w:val="009402F3"/>
    <w:rsid w:val="0094038D"/>
    <w:rsid w:val="00940609"/>
    <w:rsid w:val="0094077C"/>
    <w:rsid w:val="00940924"/>
    <w:rsid w:val="0094099C"/>
    <w:rsid w:val="009409B8"/>
    <w:rsid w:val="00940A17"/>
    <w:rsid w:val="00940A4F"/>
    <w:rsid w:val="00940A5F"/>
    <w:rsid w:val="00940A85"/>
    <w:rsid w:val="00940AAD"/>
    <w:rsid w:val="00940B39"/>
    <w:rsid w:val="00940B62"/>
    <w:rsid w:val="00940B99"/>
    <w:rsid w:val="00940C14"/>
    <w:rsid w:val="00940CD6"/>
    <w:rsid w:val="00940D3D"/>
    <w:rsid w:val="00940DB4"/>
    <w:rsid w:val="00940DD2"/>
    <w:rsid w:val="00940DEB"/>
    <w:rsid w:val="00940EF2"/>
    <w:rsid w:val="00940FA1"/>
    <w:rsid w:val="0094104A"/>
    <w:rsid w:val="00941120"/>
    <w:rsid w:val="00941132"/>
    <w:rsid w:val="00941168"/>
    <w:rsid w:val="009411DF"/>
    <w:rsid w:val="00941251"/>
    <w:rsid w:val="009412B1"/>
    <w:rsid w:val="009412DF"/>
    <w:rsid w:val="00941304"/>
    <w:rsid w:val="00941313"/>
    <w:rsid w:val="009413C5"/>
    <w:rsid w:val="009414DC"/>
    <w:rsid w:val="009415B5"/>
    <w:rsid w:val="009415F1"/>
    <w:rsid w:val="00941610"/>
    <w:rsid w:val="00941728"/>
    <w:rsid w:val="00941A00"/>
    <w:rsid w:val="00941A14"/>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33"/>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3D"/>
    <w:rsid w:val="00942BAF"/>
    <w:rsid w:val="00942BE4"/>
    <w:rsid w:val="00942BF4"/>
    <w:rsid w:val="00942C66"/>
    <w:rsid w:val="00942C71"/>
    <w:rsid w:val="00942C7D"/>
    <w:rsid w:val="00942CC1"/>
    <w:rsid w:val="00942D0D"/>
    <w:rsid w:val="00942D2E"/>
    <w:rsid w:val="00942D8B"/>
    <w:rsid w:val="00942DD6"/>
    <w:rsid w:val="00942DE2"/>
    <w:rsid w:val="00942F57"/>
    <w:rsid w:val="00942F5C"/>
    <w:rsid w:val="00942F68"/>
    <w:rsid w:val="00943006"/>
    <w:rsid w:val="0094307E"/>
    <w:rsid w:val="009430C4"/>
    <w:rsid w:val="00943165"/>
    <w:rsid w:val="0094323F"/>
    <w:rsid w:val="00943292"/>
    <w:rsid w:val="009432A1"/>
    <w:rsid w:val="009432A4"/>
    <w:rsid w:val="00943303"/>
    <w:rsid w:val="00943370"/>
    <w:rsid w:val="009433AF"/>
    <w:rsid w:val="009433CE"/>
    <w:rsid w:val="00943627"/>
    <w:rsid w:val="00943826"/>
    <w:rsid w:val="00943900"/>
    <w:rsid w:val="00943975"/>
    <w:rsid w:val="00943994"/>
    <w:rsid w:val="009439CB"/>
    <w:rsid w:val="009439F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138"/>
    <w:rsid w:val="009441AE"/>
    <w:rsid w:val="0094420C"/>
    <w:rsid w:val="00944313"/>
    <w:rsid w:val="009444C5"/>
    <w:rsid w:val="009444E9"/>
    <w:rsid w:val="00944582"/>
    <w:rsid w:val="00944591"/>
    <w:rsid w:val="009445E6"/>
    <w:rsid w:val="0094461C"/>
    <w:rsid w:val="00944689"/>
    <w:rsid w:val="00944698"/>
    <w:rsid w:val="009446A4"/>
    <w:rsid w:val="00944765"/>
    <w:rsid w:val="0094481E"/>
    <w:rsid w:val="00944830"/>
    <w:rsid w:val="00944833"/>
    <w:rsid w:val="0094488D"/>
    <w:rsid w:val="00944AD3"/>
    <w:rsid w:val="00944B93"/>
    <w:rsid w:val="00944BE7"/>
    <w:rsid w:val="00944D91"/>
    <w:rsid w:val="00944F09"/>
    <w:rsid w:val="00944F61"/>
    <w:rsid w:val="00944F95"/>
    <w:rsid w:val="00945002"/>
    <w:rsid w:val="00945057"/>
    <w:rsid w:val="009451CF"/>
    <w:rsid w:val="0094523F"/>
    <w:rsid w:val="009452B8"/>
    <w:rsid w:val="00945412"/>
    <w:rsid w:val="009454CE"/>
    <w:rsid w:val="009455B1"/>
    <w:rsid w:val="009455F9"/>
    <w:rsid w:val="00945666"/>
    <w:rsid w:val="00945801"/>
    <w:rsid w:val="00945879"/>
    <w:rsid w:val="0094594F"/>
    <w:rsid w:val="009459E2"/>
    <w:rsid w:val="00945A28"/>
    <w:rsid w:val="00945A5C"/>
    <w:rsid w:val="00945B61"/>
    <w:rsid w:val="00945C64"/>
    <w:rsid w:val="00945CA7"/>
    <w:rsid w:val="00945CE0"/>
    <w:rsid w:val="00945CFF"/>
    <w:rsid w:val="00945FB6"/>
    <w:rsid w:val="00945FFA"/>
    <w:rsid w:val="00946003"/>
    <w:rsid w:val="0094609A"/>
    <w:rsid w:val="009460B2"/>
    <w:rsid w:val="00946140"/>
    <w:rsid w:val="00946149"/>
    <w:rsid w:val="009461BB"/>
    <w:rsid w:val="00946301"/>
    <w:rsid w:val="00946320"/>
    <w:rsid w:val="00946389"/>
    <w:rsid w:val="0094646D"/>
    <w:rsid w:val="00946556"/>
    <w:rsid w:val="00946666"/>
    <w:rsid w:val="00946705"/>
    <w:rsid w:val="009467C3"/>
    <w:rsid w:val="00946919"/>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32"/>
    <w:rsid w:val="00947B9F"/>
    <w:rsid w:val="00947BB6"/>
    <w:rsid w:val="00947BBB"/>
    <w:rsid w:val="00947C4C"/>
    <w:rsid w:val="00947CE7"/>
    <w:rsid w:val="00947D38"/>
    <w:rsid w:val="00947D45"/>
    <w:rsid w:val="00947D96"/>
    <w:rsid w:val="00947DAD"/>
    <w:rsid w:val="0095012B"/>
    <w:rsid w:val="00950136"/>
    <w:rsid w:val="00950263"/>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AD6"/>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2E5"/>
    <w:rsid w:val="0095137C"/>
    <w:rsid w:val="0095151E"/>
    <w:rsid w:val="009515DC"/>
    <w:rsid w:val="009517BF"/>
    <w:rsid w:val="0095181F"/>
    <w:rsid w:val="00951886"/>
    <w:rsid w:val="0095195B"/>
    <w:rsid w:val="0095199F"/>
    <w:rsid w:val="00951A5B"/>
    <w:rsid w:val="00951A68"/>
    <w:rsid w:val="00951A6A"/>
    <w:rsid w:val="00951AE7"/>
    <w:rsid w:val="00951BA2"/>
    <w:rsid w:val="00951BD1"/>
    <w:rsid w:val="00951DDA"/>
    <w:rsid w:val="00951E4E"/>
    <w:rsid w:val="00951F2E"/>
    <w:rsid w:val="00952116"/>
    <w:rsid w:val="00952121"/>
    <w:rsid w:val="0095213B"/>
    <w:rsid w:val="009521E9"/>
    <w:rsid w:val="00952249"/>
    <w:rsid w:val="009522EC"/>
    <w:rsid w:val="00952349"/>
    <w:rsid w:val="00952382"/>
    <w:rsid w:val="009523B4"/>
    <w:rsid w:val="009523FF"/>
    <w:rsid w:val="0095246A"/>
    <w:rsid w:val="00952491"/>
    <w:rsid w:val="009524BA"/>
    <w:rsid w:val="009524CF"/>
    <w:rsid w:val="00952568"/>
    <w:rsid w:val="00952642"/>
    <w:rsid w:val="009526ED"/>
    <w:rsid w:val="009526F2"/>
    <w:rsid w:val="00952702"/>
    <w:rsid w:val="00952894"/>
    <w:rsid w:val="009529A9"/>
    <w:rsid w:val="009529BA"/>
    <w:rsid w:val="00952A5F"/>
    <w:rsid w:val="00952ADF"/>
    <w:rsid w:val="00952BBB"/>
    <w:rsid w:val="00952BC2"/>
    <w:rsid w:val="00952BCF"/>
    <w:rsid w:val="00952C21"/>
    <w:rsid w:val="00952DC8"/>
    <w:rsid w:val="00952DED"/>
    <w:rsid w:val="00952F10"/>
    <w:rsid w:val="00952F45"/>
    <w:rsid w:val="00953029"/>
    <w:rsid w:val="009530CF"/>
    <w:rsid w:val="00953172"/>
    <w:rsid w:val="0095322E"/>
    <w:rsid w:val="009533C4"/>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31"/>
    <w:rsid w:val="00953D96"/>
    <w:rsid w:val="00953DDD"/>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97"/>
    <w:rsid w:val="00954ABF"/>
    <w:rsid w:val="00954B98"/>
    <w:rsid w:val="00954BF8"/>
    <w:rsid w:val="00954C51"/>
    <w:rsid w:val="00954CE4"/>
    <w:rsid w:val="00954DED"/>
    <w:rsid w:val="00954E56"/>
    <w:rsid w:val="00954EAE"/>
    <w:rsid w:val="00954EC4"/>
    <w:rsid w:val="00954FBD"/>
    <w:rsid w:val="00955097"/>
    <w:rsid w:val="00955104"/>
    <w:rsid w:val="00955117"/>
    <w:rsid w:val="00955185"/>
    <w:rsid w:val="009551DA"/>
    <w:rsid w:val="009551EF"/>
    <w:rsid w:val="00955222"/>
    <w:rsid w:val="00955238"/>
    <w:rsid w:val="00955256"/>
    <w:rsid w:val="00955389"/>
    <w:rsid w:val="0095554E"/>
    <w:rsid w:val="00955580"/>
    <w:rsid w:val="009555A6"/>
    <w:rsid w:val="009555D1"/>
    <w:rsid w:val="009555DF"/>
    <w:rsid w:val="009555E6"/>
    <w:rsid w:val="009556B4"/>
    <w:rsid w:val="0095577F"/>
    <w:rsid w:val="00955797"/>
    <w:rsid w:val="00955801"/>
    <w:rsid w:val="00955850"/>
    <w:rsid w:val="0095588A"/>
    <w:rsid w:val="0095591E"/>
    <w:rsid w:val="00955921"/>
    <w:rsid w:val="00955962"/>
    <w:rsid w:val="00955989"/>
    <w:rsid w:val="00955C66"/>
    <w:rsid w:val="00955CE1"/>
    <w:rsid w:val="00955E35"/>
    <w:rsid w:val="00955E45"/>
    <w:rsid w:val="00955E49"/>
    <w:rsid w:val="00955EC0"/>
    <w:rsid w:val="00955F61"/>
    <w:rsid w:val="00956100"/>
    <w:rsid w:val="0095621C"/>
    <w:rsid w:val="00956255"/>
    <w:rsid w:val="009562DA"/>
    <w:rsid w:val="009562EC"/>
    <w:rsid w:val="0095630B"/>
    <w:rsid w:val="0095632E"/>
    <w:rsid w:val="0095633B"/>
    <w:rsid w:val="00956348"/>
    <w:rsid w:val="0095634E"/>
    <w:rsid w:val="009563AF"/>
    <w:rsid w:val="009563BD"/>
    <w:rsid w:val="00956431"/>
    <w:rsid w:val="00956478"/>
    <w:rsid w:val="0095650B"/>
    <w:rsid w:val="00956573"/>
    <w:rsid w:val="009566F2"/>
    <w:rsid w:val="0095673A"/>
    <w:rsid w:val="00956850"/>
    <w:rsid w:val="00956863"/>
    <w:rsid w:val="00956A19"/>
    <w:rsid w:val="00956A1E"/>
    <w:rsid w:val="00956ABC"/>
    <w:rsid w:val="00956AD9"/>
    <w:rsid w:val="00956BEE"/>
    <w:rsid w:val="00956C00"/>
    <w:rsid w:val="00956CF4"/>
    <w:rsid w:val="00956D05"/>
    <w:rsid w:val="00956D9B"/>
    <w:rsid w:val="00956F48"/>
    <w:rsid w:val="00956FF7"/>
    <w:rsid w:val="00956FFD"/>
    <w:rsid w:val="00957039"/>
    <w:rsid w:val="00957047"/>
    <w:rsid w:val="00957049"/>
    <w:rsid w:val="009570CF"/>
    <w:rsid w:val="009570D1"/>
    <w:rsid w:val="00957153"/>
    <w:rsid w:val="0095715A"/>
    <w:rsid w:val="00957332"/>
    <w:rsid w:val="00957347"/>
    <w:rsid w:val="00957371"/>
    <w:rsid w:val="0095737A"/>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1F"/>
    <w:rsid w:val="00957F59"/>
    <w:rsid w:val="00957FB2"/>
    <w:rsid w:val="00957FC6"/>
    <w:rsid w:val="00960062"/>
    <w:rsid w:val="009600B5"/>
    <w:rsid w:val="00960337"/>
    <w:rsid w:val="0096035B"/>
    <w:rsid w:val="00960380"/>
    <w:rsid w:val="0096043C"/>
    <w:rsid w:val="0096046E"/>
    <w:rsid w:val="009604E0"/>
    <w:rsid w:val="009604E9"/>
    <w:rsid w:val="00960518"/>
    <w:rsid w:val="00960535"/>
    <w:rsid w:val="009605AC"/>
    <w:rsid w:val="00960669"/>
    <w:rsid w:val="0096072A"/>
    <w:rsid w:val="00960825"/>
    <w:rsid w:val="00960831"/>
    <w:rsid w:val="00960842"/>
    <w:rsid w:val="009608BB"/>
    <w:rsid w:val="009608FD"/>
    <w:rsid w:val="00960982"/>
    <w:rsid w:val="00960A02"/>
    <w:rsid w:val="00960A0C"/>
    <w:rsid w:val="00960CC6"/>
    <w:rsid w:val="00960DEF"/>
    <w:rsid w:val="00960E6E"/>
    <w:rsid w:val="00960E7D"/>
    <w:rsid w:val="00960EC3"/>
    <w:rsid w:val="00960F8F"/>
    <w:rsid w:val="009610C1"/>
    <w:rsid w:val="00961179"/>
    <w:rsid w:val="00961194"/>
    <w:rsid w:val="009611D6"/>
    <w:rsid w:val="0096120F"/>
    <w:rsid w:val="009612BD"/>
    <w:rsid w:val="0096138D"/>
    <w:rsid w:val="00961479"/>
    <w:rsid w:val="009614CB"/>
    <w:rsid w:val="00961808"/>
    <w:rsid w:val="00961908"/>
    <w:rsid w:val="00961910"/>
    <w:rsid w:val="009619C3"/>
    <w:rsid w:val="00961A7F"/>
    <w:rsid w:val="00961AB7"/>
    <w:rsid w:val="00961AFD"/>
    <w:rsid w:val="00961BA7"/>
    <w:rsid w:val="00961C1A"/>
    <w:rsid w:val="00961D4B"/>
    <w:rsid w:val="00961D54"/>
    <w:rsid w:val="00961DF0"/>
    <w:rsid w:val="00961E01"/>
    <w:rsid w:val="00961E30"/>
    <w:rsid w:val="00961F47"/>
    <w:rsid w:val="00961F80"/>
    <w:rsid w:val="00961FA3"/>
    <w:rsid w:val="00962194"/>
    <w:rsid w:val="009621AE"/>
    <w:rsid w:val="009621CB"/>
    <w:rsid w:val="0096221B"/>
    <w:rsid w:val="0096226D"/>
    <w:rsid w:val="009622B6"/>
    <w:rsid w:val="00962301"/>
    <w:rsid w:val="009623CC"/>
    <w:rsid w:val="009623DE"/>
    <w:rsid w:val="00962472"/>
    <w:rsid w:val="0096259B"/>
    <w:rsid w:val="00962621"/>
    <w:rsid w:val="00962639"/>
    <w:rsid w:val="00962644"/>
    <w:rsid w:val="009626DB"/>
    <w:rsid w:val="0096276D"/>
    <w:rsid w:val="0096293A"/>
    <w:rsid w:val="00962A28"/>
    <w:rsid w:val="00962A2A"/>
    <w:rsid w:val="00962AA4"/>
    <w:rsid w:val="00962B92"/>
    <w:rsid w:val="00962BEE"/>
    <w:rsid w:val="00962C07"/>
    <w:rsid w:val="00962C0C"/>
    <w:rsid w:val="00962C97"/>
    <w:rsid w:val="00962CF3"/>
    <w:rsid w:val="00962D7F"/>
    <w:rsid w:val="00962DC2"/>
    <w:rsid w:val="00962E8A"/>
    <w:rsid w:val="00962EE6"/>
    <w:rsid w:val="00962FA2"/>
    <w:rsid w:val="00963124"/>
    <w:rsid w:val="0096316C"/>
    <w:rsid w:val="0096330D"/>
    <w:rsid w:val="00963472"/>
    <w:rsid w:val="009634E5"/>
    <w:rsid w:val="00963639"/>
    <w:rsid w:val="009636CD"/>
    <w:rsid w:val="0096375A"/>
    <w:rsid w:val="00963992"/>
    <w:rsid w:val="009639DD"/>
    <w:rsid w:val="00963A33"/>
    <w:rsid w:val="00963A84"/>
    <w:rsid w:val="00963AB3"/>
    <w:rsid w:val="00963BCB"/>
    <w:rsid w:val="00963CAB"/>
    <w:rsid w:val="00963CF0"/>
    <w:rsid w:val="00963D22"/>
    <w:rsid w:val="00963E2B"/>
    <w:rsid w:val="00963EFE"/>
    <w:rsid w:val="00963F5C"/>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53"/>
    <w:rsid w:val="00964B6A"/>
    <w:rsid w:val="00964BF2"/>
    <w:rsid w:val="00964C0F"/>
    <w:rsid w:val="00964C4E"/>
    <w:rsid w:val="00964C7A"/>
    <w:rsid w:val="00964CB6"/>
    <w:rsid w:val="00964CF1"/>
    <w:rsid w:val="00964D03"/>
    <w:rsid w:val="00964E67"/>
    <w:rsid w:val="0096502F"/>
    <w:rsid w:val="00965074"/>
    <w:rsid w:val="00965092"/>
    <w:rsid w:val="0096509F"/>
    <w:rsid w:val="009650E5"/>
    <w:rsid w:val="0096510E"/>
    <w:rsid w:val="00965117"/>
    <w:rsid w:val="009651B2"/>
    <w:rsid w:val="009651E2"/>
    <w:rsid w:val="00965232"/>
    <w:rsid w:val="009652E8"/>
    <w:rsid w:val="0096531C"/>
    <w:rsid w:val="0096549A"/>
    <w:rsid w:val="009654B0"/>
    <w:rsid w:val="009655FA"/>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05C"/>
    <w:rsid w:val="009662E1"/>
    <w:rsid w:val="00966336"/>
    <w:rsid w:val="0096644E"/>
    <w:rsid w:val="009664EE"/>
    <w:rsid w:val="00966505"/>
    <w:rsid w:val="00966571"/>
    <w:rsid w:val="00966651"/>
    <w:rsid w:val="00966657"/>
    <w:rsid w:val="0096674B"/>
    <w:rsid w:val="00966807"/>
    <w:rsid w:val="009668D1"/>
    <w:rsid w:val="009669A7"/>
    <w:rsid w:val="009669D5"/>
    <w:rsid w:val="00966A50"/>
    <w:rsid w:val="00966B37"/>
    <w:rsid w:val="00966B54"/>
    <w:rsid w:val="00966BA5"/>
    <w:rsid w:val="00966D68"/>
    <w:rsid w:val="00966F76"/>
    <w:rsid w:val="00967088"/>
    <w:rsid w:val="00967089"/>
    <w:rsid w:val="009670B8"/>
    <w:rsid w:val="009670E3"/>
    <w:rsid w:val="0096713B"/>
    <w:rsid w:val="00967287"/>
    <w:rsid w:val="00967344"/>
    <w:rsid w:val="009673E2"/>
    <w:rsid w:val="0096741A"/>
    <w:rsid w:val="00967421"/>
    <w:rsid w:val="00967479"/>
    <w:rsid w:val="009674D6"/>
    <w:rsid w:val="009674E4"/>
    <w:rsid w:val="0096752B"/>
    <w:rsid w:val="00967616"/>
    <w:rsid w:val="0096769D"/>
    <w:rsid w:val="009676CF"/>
    <w:rsid w:val="009677B3"/>
    <w:rsid w:val="009677D5"/>
    <w:rsid w:val="00967835"/>
    <w:rsid w:val="00967898"/>
    <w:rsid w:val="009679E0"/>
    <w:rsid w:val="00967E7F"/>
    <w:rsid w:val="00967EB3"/>
    <w:rsid w:val="00967ECA"/>
    <w:rsid w:val="0097003A"/>
    <w:rsid w:val="009700AE"/>
    <w:rsid w:val="0097011F"/>
    <w:rsid w:val="00970240"/>
    <w:rsid w:val="0097029C"/>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7E"/>
    <w:rsid w:val="009709FF"/>
    <w:rsid w:val="00970B01"/>
    <w:rsid w:val="00970B6C"/>
    <w:rsid w:val="00970BDC"/>
    <w:rsid w:val="00970C5C"/>
    <w:rsid w:val="00970C79"/>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98A"/>
    <w:rsid w:val="00971A74"/>
    <w:rsid w:val="00971ACF"/>
    <w:rsid w:val="00971B1D"/>
    <w:rsid w:val="00971B21"/>
    <w:rsid w:val="00971B82"/>
    <w:rsid w:val="00971BB5"/>
    <w:rsid w:val="00971C17"/>
    <w:rsid w:val="00971D3E"/>
    <w:rsid w:val="00971DC5"/>
    <w:rsid w:val="00971DC6"/>
    <w:rsid w:val="00971E61"/>
    <w:rsid w:val="00971E70"/>
    <w:rsid w:val="00971E87"/>
    <w:rsid w:val="00971EEE"/>
    <w:rsid w:val="00971F06"/>
    <w:rsid w:val="00971F95"/>
    <w:rsid w:val="00971FC1"/>
    <w:rsid w:val="00971FE7"/>
    <w:rsid w:val="00971FF6"/>
    <w:rsid w:val="00971FFE"/>
    <w:rsid w:val="00972073"/>
    <w:rsid w:val="0097216B"/>
    <w:rsid w:val="009721B1"/>
    <w:rsid w:val="00972232"/>
    <w:rsid w:val="0097226C"/>
    <w:rsid w:val="0097227E"/>
    <w:rsid w:val="0097232F"/>
    <w:rsid w:val="009723ED"/>
    <w:rsid w:val="00972454"/>
    <w:rsid w:val="00972458"/>
    <w:rsid w:val="009724F7"/>
    <w:rsid w:val="00972545"/>
    <w:rsid w:val="00972656"/>
    <w:rsid w:val="0097273A"/>
    <w:rsid w:val="0097278B"/>
    <w:rsid w:val="0097281F"/>
    <w:rsid w:val="00972888"/>
    <w:rsid w:val="009728D7"/>
    <w:rsid w:val="00972999"/>
    <w:rsid w:val="009729B8"/>
    <w:rsid w:val="00972A82"/>
    <w:rsid w:val="00972AB0"/>
    <w:rsid w:val="00972BAB"/>
    <w:rsid w:val="00972C6E"/>
    <w:rsid w:val="00972CA0"/>
    <w:rsid w:val="00972CB4"/>
    <w:rsid w:val="00972CE5"/>
    <w:rsid w:val="00972D0D"/>
    <w:rsid w:val="00972D3C"/>
    <w:rsid w:val="00972D9F"/>
    <w:rsid w:val="00972DB8"/>
    <w:rsid w:val="00972EE3"/>
    <w:rsid w:val="00972F0B"/>
    <w:rsid w:val="00972FAA"/>
    <w:rsid w:val="00973042"/>
    <w:rsid w:val="009730D5"/>
    <w:rsid w:val="00973206"/>
    <w:rsid w:val="009732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B00"/>
    <w:rsid w:val="00974B52"/>
    <w:rsid w:val="00974CE1"/>
    <w:rsid w:val="00974E1D"/>
    <w:rsid w:val="00974E55"/>
    <w:rsid w:val="00974E96"/>
    <w:rsid w:val="00974ED6"/>
    <w:rsid w:val="00974EE4"/>
    <w:rsid w:val="0097508C"/>
    <w:rsid w:val="009750B1"/>
    <w:rsid w:val="009750EE"/>
    <w:rsid w:val="00975169"/>
    <w:rsid w:val="009751F4"/>
    <w:rsid w:val="0097520B"/>
    <w:rsid w:val="00975455"/>
    <w:rsid w:val="0097547D"/>
    <w:rsid w:val="00975591"/>
    <w:rsid w:val="00975696"/>
    <w:rsid w:val="009757B6"/>
    <w:rsid w:val="00975916"/>
    <w:rsid w:val="009759A0"/>
    <w:rsid w:val="00975AB1"/>
    <w:rsid w:val="00975B3D"/>
    <w:rsid w:val="00975C12"/>
    <w:rsid w:val="00975CB2"/>
    <w:rsid w:val="00975CC7"/>
    <w:rsid w:val="00975D62"/>
    <w:rsid w:val="00975D80"/>
    <w:rsid w:val="00975DE9"/>
    <w:rsid w:val="00975ECB"/>
    <w:rsid w:val="00975F65"/>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958"/>
    <w:rsid w:val="00976B19"/>
    <w:rsid w:val="00976B2C"/>
    <w:rsid w:val="00976BDF"/>
    <w:rsid w:val="00976C3A"/>
    <w:rsid w:val="00976C3D"/>
    <w:rsid w:val="00976D56"/>
    <w:rsid w:val="00976D87"/>
    <w:rsid w:val="00976D89"/>
    <w:rsid w:val="00976E41"/>
    <w:rsid w:val="00976E57"/>
    <w:rsid w:val="00976E5B"/>
    <w:rsid w:val="00976F6B"/>
    <w:rsid w:val="00976F81"/>
    <w:rsid w:val="00977125"/>
    <w:rsid w:val="00977147"/>
    <w:rsid w:val="009773AA"/>
    <w:rsid w:val="00977406"/>
    <w:rsid w:val="009775D6"/>
    <w:rsid w:val="009776D4"/>
    <w:rsid w:val="00977765"/>
    <w:rsid w:val="009778BF"/>
    <w:rsid w:val="00977948"/>
    <w:rsid w:val="0097794D"/>
    <w:rsid w:val="009779DA"/>
    <w:rsid w:val="00977A57"/>
    <w:rsid w:val="00977AA8"/>
    <w:rsid w:val="00977BAE"/>
    <w:rsid w:val="00977CA3"/>
    <w:rsid w:val="00977E72"/>
    <w:rsid w:val="00977EB0"/>
    <w:rsid w:val="00977ED4"/>
    <w:rsid w:val="0098004A"/>
    <w:rsid w:val="00980059"/>
    <w:rsid w:val="0098005B"/>
    <w:rsid w:val="00980179"/>
    <w:rsid w:val="009801D1"/>
    <w:rsid w:val="009801D4"/>
    <w:rsid w:val="00980288"/>
    <w:rsid w:val="009802E0"/>
    <w:rsid w:val="009802EE"/>
    <w:rsid w:val="00980333"/>
    <w:rsid w:val="009803FF"/>
    <w:rsid w:val="00980403"/>
    <w:rsid w:val="0098048E"/>
    <w:rsid w:val="00980639"/>
    <w:rsid w:val="009806A5"/>
    <w:rsid w:val="00980741"/>
    <w:rsid w:val="009807E3"/>
    <w:rsid w:val="009807EA"/>
    <w:rsid w:val="00980871"/>
    <w:rsid w:val="00980904"/>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66D"/>
    <w:rsid w:val="0098174B"/>
    <w:rsid w:val="00981797"/>
    <w:rsid w:val="0098192F"/>
    <w:rsid w:val="0098196A"/>
    <w:rsid w:val="009819F3"/>
    <w:rsid w:val="00981CC3"/>
    <w:rsid w:val="00981CCA"/>
    <w:rsid w:val="00981D6D"/>
    <w:rsid w:val="00981E43"/>
    <w:rsid w:val="00981EDE"/>
    <w:rsid w:val="00981F15"/>
    <w:rsid w:val="00981F18"/>
    <w:rsid w:val="00982015"/>
    <w:rsid w:val="0098214A"/>
    <w:rsid w:val="009821CA"/>
    <w:rsid w:val="00982228"/>
    <w:rsid w:val="00982266"/>
    <w:rsid w:val="009822C0"/>
    <w:rsid w:val="00982310"/>
    <w:rsid w:val="0098234D"/>
    <w:rsid w:val="00982355"/>
    <w:rsid w:val="0098236F"/>
    <w:rsid w:val="0098240F"/>
    <w:rsid w:val="009824F9"/>
    <w:rsid w:val="0098254D"/>
    <w:rsid w:val="0098265A"/>
    <w:rsid w:val="009827AC"/>
    <w:rsid w:val="00982914"/>
    <w:rsid w:val="00982949"/>
    <w:rsid w:val="0098294C"/>
    <w:rsid w:val="009829C2"/>
    <w:rsid w:val="00982C67"/>
    <w:rsid w:val="00982CA9"/>
    <w:rsid w:val="00982D7B"/>
    <w:rsid w:val="00982D80"/>
    <w:rsid w:val="00982DBC"/>
    <w:rsid w:val="00982DC7"/>
    <w:rsid w:val="00982E24"/>
    <w:rsid w:val="00982E45"/>
    <w:rsid w:val="00982EC9"/>
    <w:rsid w:val="00982F29"/>
    <w:rsid w:val="009830F4"/>
    <w:rsid w:val="00983195"/>
    <w:rsid w:val="009831D8"/>
    <w:rsid w:val="0098333D"/>
    <w:rsid w:val="00983359"/>
    <w:rsid w:val="009833D2"/>
    <w:rsid w:val="00983420"/>
    <w:rsid w:val="009834A7"/>
    <w:rsid w:val="009835F7"/>
    <w:rsid w:val="00983740"/>
    <w:rsid w:val="0098376A"/>
    <w:rsid w:val="009837DB"/>
    <w:rsid w:val="0098386E"/>
    <w:rsid w:val="009838F5"/>
    <w:rsid w:val="0098395C"/>
    <w:rsid w:val="00983A35"/>
    <w:rsid w:val="00983C3A"/>
    <w:rsid w:val="00983D27"/>
    <w:rsid w:val="00984088"/>
    <w:rsid w:val="00984130"/>
    <w:rsid w:val="00984155"/>
    <w:rsid w:val="00984229"/>
    <w:rsid w:val="0098426A"/>
    <w:rsid w:val="0098426C"/>
    <w:rsid w:val="009842C8"/>
    <w:rsid w:val="009842F9"/>
    <w:rsid w:val="0098431F"/>
    <w:rsid w:val="0098434B"/>
    <w:rsid w:val="00984359"/>
    <w:rsid w:val="0098448A"/>
    <w:rsid w:val="009844C4"/>
    <w:rsid w:val="0098461A"/>
    <w:rsid w:val="0098471A"/>
    <w:rsid w:val="0098472F"/>
    <w:rsid w:val="00984877"/>
    <w:rsid w:val="00984885"/>
    <w:rsid w:val="00984917"/>
    <w:rsid w:val="009849DD"/>
    <w:rsid w:val="009849EF"/>
    <w:rsid w:val="00984A04"/>
    <w:rsid w:val="00984CB4"/>
    <w:rsid w:val="00984D12"/>
    <w:rsid w:val="00984D27"/>
    <w:rsid w:val="00984D39"/>
    <w:rsid w:val="00984D75"/>
    <w:rsid w:val="00984E95"/>
    <w:rsid w:val="00984F34"/>
    <w:rsid w:val="00984F9B"/>
    <w:rsid w:val="00985007"/>
    <w:rsid w:val="00985081"/>
    <w:rsid w:val="00985209"/>
    <w:rsid w:val="0098522F"/>
    <w:rsid w:val="00985251"/>
    <w:rsid w:val="00985256"/>
    <w:rsid w:val="009852B5"/>
    <w:rsid w:val="009852DB"/>
    <w:rsid w:val="009852F1"/>
    <w:rsid w:val="009852FA"/>
    <w:rsid w:val="00985360"/>
    <w:rsid w:val="00985487"/>
    <w:rsid w:val="009854FA"/>
    <w:rsid w:val="009855BD"/>
    <w:rsid w:val="0098562A"/>
    <w:rsid w:val="009856B4"/>
    <w:rsid w:val="0098587D"/>
    <w:rsid w:val="009858D3"/>
    <w:rsid w:val="00985929"/>
    <w:rsid w:val="00985939"/>
    <w:rsid w:val="009859DD"/>
    <w:rsid w:val="009859EE"/>
    <w:rsid w:val="00985A1D"/>
    <w:rsid w:val="00985A85"/>
    <w:rsid w:val="00985AAC"/>
    <w:rsid w:val="00985B07"/>
    <w:rsid w:val="00985C82"/>
    <w:rsid w:val="00985CDB"/>
    <w:rsid w:val="00985D03"/>
    <w:rsid w:val="00985D77"/>
    <w:rsid w:val="00985DC5"/>
    <w:rsid w:val="00985F14"/>
    <w:rsid w:val="00985F32"/>
    <w:rsid w:val="00985F49"/>
    <w:rsid w:val="00985FA6"/>
    <w:rsid w:val="00986050"/>
    <w:rsid w:val="0098608C"/>
    <w:rsid w:val="009860A1"/>
    <w:rsid w:val="00986106"/>
    <w:rsid w:val="00986115"/>
    <w:rsid w:val="00986250"/>
    <w:rsid w:val="00986260"/>
    <w:rsid w:val="00986297"/>
    <w:rsid w:val="00986329"/>
    <w:rsid w:val="0098632C"/>
    <w:rsid w:val="0098644D"/>
    <w:rsid w:val="009864B9"/>
    <w:rsid w:val="0098667B"/>
    <w:rsid w:val="009866F0"/>
    <w:rsid w:val="00986741"/>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993"/>
    <w:rsid w:val="00987AE7"/>
    <w:rsid w:val="00987C0F"/>
    <w:rsid w:val="00987C2E"/>
    <w:rsid w:val="00987D24"/>
    <w:rsid w:val="00987D48"/>
    <w:rsid w:val="00987E20"/>
    <w:rsid w:val="00987FCF"/>
    <w:rsid w:val="00990043"/>
    <w:rsid w:val="00990177"/>
    <w:rsid w:val="009901F3"/>
    <w:rsid w:val="009902D8"/>
    <w:rsid w:val="009903AA"/>
    <w:rsid w:val="009903E0"/>
    <w:rsid w:val="00990434"/>
    <w:rsid w:val="009904FC"/>
    <w:rsid w:val="00990513"/>
    <w:rsid w:val="0099051E"/>
    <w:rsid w:val="0099051F"/>
    <w:rsid w:val="0099057D"/>
    <w:rsid w:val="009905B2"/>
    <w:rsid w:val="009905B5"/>
    <w:rsid w:val="009905B6"/>
    <w:rsid w:val="009906A6"/>
    <w:rsid w:val="0099076F"/>
    <w:rsid w:val="00990842"/>
    <w:rsid w:val="00990916"/>
    <w:rsid w:val="00990990"/>
    <w:rsid w:val="00990A38"/>
    <w:rsid w:val="00990A97"/>
    <w:rsid w:val="00990B1C"/>
    <w:rsid w:val="00990B8F"/>
    <w:rsid w:val="00990C6C"/>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62"/>
    <w:rsid w:val="009916F2"/>
    <w:rsid w:val="009916FB"/>
    <w:rsid w:val="00991706"/>
    <w:rsid w:val="009917A1"/>
    <w:rsid w:val="00991878"/>
    <w:rsid w:val="00991928"/>
    <w:rsid w:val="0099198C"/>
    <w:rsid w:val="009919A2"/>
    <w:rsid w:val="009919C6"/>
    <w:rsid w:val="009919D6"/>
    <w:rsid w:val="00991A14"/>
    <w:rsid w:val="00991B28"/>
    <w:rsid w:val="00991B89"/>
    <w:rsid w:val="00991BF6"/>
    <w:rsid w:val="00991C16"/>
    <w:rsid w:val="00991CD2"/>
    <w:rsid w:val="00991D26"/>
    <w:rsid w:val="00991D3E"/>
    <w:rsid w:val="00991D9E"/>
    <w:rsid w:val="00991DB8"/>
    <w:rsid w:val="00991DE7"/>
    <w:rsid w:val="00991EA7"/>
    <w:rsid w:val="00991FBE"/>
    <w:rsid w:val="009920DE"/>
    <w:rsid w:val="0099216D"/>
    <w:rsid w:val="00992255"/>
    <w:rsid w:val="00992267"/>
    <w:rsid w:val="009922CA"/>
    <w:rsid w:val="00992355"/>
    <w:rsid w:val="0099239E"/>
    <w:rsid w:val="009923DE"/>
    <w:rsid w:val="0099246C"/>
    <w:rsid w:val="00992475"/>
    <w:rsid w:val="009924E3"/>
    <w:rsid w:val="0099250D"/>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13"/>
    <w:rsid w:val="0099359A"/>
    <w:rsid w:val="0099373A"/>
    <w:rsid w:val="00993783"/>
    <w:rsid w:val="0099381E"/>
    <w:rsid w:val="0099387D"/>
    <w:rsid w:val="009938E8"/>
    <w:rsid w:val="0099395E"/>
    <w:rsid w:val="00993999"/>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987"/>
    <w:rsid w:val="00994A61"/>
    <w:rsid w:val="00994B14"/>
    <w:rsid w:val="00994B58"/>
    <w:rsid w:val="00994C7C"/>
    <w:rsid w:val="00994CF7"/>
    <w:rsid w:val="00994D40"/>
    <w:rsid w:val="00994D50"/>
    <w:rsid w:val="00994D56"/>
    <w:rsid w:val="00994D69"/>
    <w:rsid w:val="00994EB2"/>
    <w:rsid w:val="00994F7B"/>
    <w:rsid w:val="00995044"/>
    <w:rsid w:val="00995047"/>
    <w:rsid w:val="0099507A"/>
    <w:rsid w:val="009950E3"/>
    <w:rsid w:val="00995246"/>
    <w:rsid w:val="009952EC"/>
    <w:rsid w:val="00995300"/>
    <w:rsid w:val="00995403"/>
    <w:rsid w:val="00995410"/>
    <w:rsid w:val="00995474"/>
    <w:rsid w:val="0099559A"/>
    <w:rsid w:val="00995639"/>
    <w:rsid w:val="0099569F"/>
    <w:rsid w:val="009956C8"/>
    <w:rsid w:val="009956DC"/>
    <w:rsid w:val="0099574A"/>
    <w:rsid w:val="00995764"/>
    <w:rsid w:val="009957A9"/>
    <w:rsid w:val="00995817"/>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24A"/>
    <w:rsid w:val="009962AE"/>
    <w:rsid w:val="0099633D"/>
    <w:rsid w:val="0099643B"/>
    <w:rsid w:val="00996544"/>
    <w:rsid w:val="00996548"/>
    <w:rsid w:val="00996650"/>
    <w:rsid w:val="009966BC"/>
    <w:rsid w:val="0099672D"/>
    <w:rsid w:val="00996791"/>
    <w:rsid w:val="0099679B"/>
    <w:rsid w:val="009967E0"/>
    <w:rsid w:val="009967EB"/>
    <w:rsid w:val="0099680F"/>
    <w:rsid w:val="00996813"/>
    <w:rsid w:val="00996827"/>
    <w:rsid w:val="0099682C"/>
    <w:rsid w:val="0099684F"/>
    <w:rsid w:val="0099686E"/>
    <w:rsid w:val="00996998"/>
    <w:rsid w:val="0099699E"/>
    <w:rsid w:val="009969C9"/>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517"/>
    <w:rsid w:val="009975BE"/>
    <w:rsid w:val="00997762"/>
    <w:rsid w:val="0099778C"/>
    <w:rsid w:val="009977B1"/>
    <w:rsid w:val="009978E6"/>
    <w:rsid w:val="009978FD"/>
    <w:rsid w:val="009979A9"/>
    <w:rsid w:val="00997B66"/>
    <w:rsid w:val="00997C6D"/>
    <w:rsid w:val="00997C98"/>
    <w:rsid w:val="00997CFB"/>
    <w:rsid w:val="00997D08"/>
    <w:rsid w:val="00997DEE"/>
    <w:rsid w:val="00997ECE"/>
    <w:rsid w:val="009A009B"/>
    <w:rsid w:val="009A00CD"/>
    <w:rsid w:val="009A00E9"/>
    <w:rsid w:val="009A0192"/>
    <w:rsid w:val="009A0219"/>
    <w:rsid w:val="009A0287"/>
    <w:rsid w:val="009A02A2"/>
    <w:rsid w:val="009A02AA"/>
    <w:rsid w:val="009A0332"/>
    <w:rsid w:val="009A036E"/>
    <w:rsid w:val="009A054D"/>
    <w:rsid w:val="009A05D6"/>
    <w:rsid w:val="009A05DF"/>
    <w:rsid w:val="009A05E0"/>
    <w:rsid w:val="009A069B"/>
    <w:rsid w:val="009A06A2"/>
    <w:rsid w:val="009A06C6"/>
    <w:rsid w:val="009A0831"/>
    <w:rsid w:val="009A0839"/>
    <w:rsid w:val="009A0848"/>
    <w:rsid w:val="009A087E"/>
    <w:rsid w:val="009A094C"/>
    <w:rsid w:val="009A09B5"/>
    <w:rsid w:val="009A09CD"/>
    <w:rsid w:val="009A09E6"/>
    <w:rsid w:val="009A0A98"/>
    <w:rsid w:val="009A0BA8"/>
    <w:rsid w:val="009A0C3A"/>
    <w:rsid w:val="009A0C77"/>
    <w:rsid w:val="009A0D26"/>
    <w:rsid w:val="009A0E27"/>
    <w:rsid w:val="009A0E88"/>
    <w:rsid w:val="009A0EF7"/>
    <w:rsid w:val="009A0F1B"/>
    <w:rsid w:val="009A0F3F"/>
    <w:rsid w:val="009A1014"/>
    <w:rsid w:val="009A1032"/>
    <w:rsid w:val="009A107D"/>
    <w:rsid w:val="009A1128"/>
    <w:rsid w:val="009A11D4"/>
    <w:rsid w:val="009A13AC"/>
    <w:rsid w:val="009A13FE"/>
    <w:rsid w:val="009A147F"/>
    <w:rsid w:val="009A15E0"/>
    <w:rsid w:val="009A15F1"/>
    <w:rsid w:val="009A1626"/>
    <w:rsid w:val="009A1717"/>
    <w:rsid w:val="009A17BE"/>
    <w:rsid w:val="009A17CC"/>
    <w:rsid w:val="009A17D2"/>
    <w:rsid w:val="009A1832"/>
    <w:rsid w:val="009A1A5D"/>
    <w:rsid w:val="009A1B22"/>
    <w:rsid w:val="009A1BC9"/>
    <w:rsid w:val="009A1BD7"/>
    <w:rsid w:val="009A1C05"/>
    <w:rsid w:val="009A1C88"/>
    <w:rsid w:val="009A1CFC"/>
    <w:rsid w:val="009A1D57"/>
    <w:rsid w:val="009A1E1B"/>
    <w:rsid w:val="009A1F68"/>
    <w:rsid w:val="009A1FAD"/>
    <w:rsid w:val="009A20FC"/>
    <w:rsid w:val="009A2163"/>
    <w:rsid w:val="009A21A7"/>
    <w:rsid w:val="009A21C2"/>
    <w:rsid w:val="009A2273"/>
    <w:rsid w:val="009A22AA"/>
    <w:rsid w:val="009A22BA"/>
    <w:rsid w:val="009A2350"/>
    <w:rsid w:val="009A24B3"/>
    <w:rsid w:val="009A2651"/>
    <w:rsid w:val="009A268B"/>
    <w:rsid w:val="009A269D"/>
    <w:rsid w:val="009A2762"/>
    <w:rsid w:val="009A278D"/>
    <w:rsid w:val="009A2805"/>
    <w:rsid w:val="009A2A1F"/>
    <w:rsid w:val="009A2AAF"/>
    <w:rsid w:val="009A2B4B"/>
    <w:rsid w:val="009A2B60"/>
    <w:rsid w:val="009A2B76"/>
    <w:rsid w:val="009A2BEE"/>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67"/>
    <w:rsid w:val="009A3396"/>
    <w:rsid w:val="009A33A2"/>
    <w:rsid w:val="009A33B6"/>
    <w:rsid w:val="009A3430"/>
    <w:rsid w:val="009A34BF"/>
    <w:rsid w:val="009A3543"/>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34"/>
    <w:rsid w:val="009A40AF"/>
    <w:rsid w:val="009A40FF"/>
    <w:rsid w:val="009A41C7"/>
    <w:rsid w:val="009A41CC"/>
    <w:rsid w:val="009A4388"/>
    <w:rsid w:val="009A43D7"/>
    <w:rsid w:val="009A4461"/>
    <w:rsid w:val="009A45AB"/>
    <w:rsid w:val="009A4675"/>
    <w:rsid w:val="009A468C"/>
    <w:rsid w:val="009A46F4"/>
    <w:rsid w:val="009A4702"/>
    <w:rsid w:val="009A4767"/>
    <w:rsid w:val="009A485A"/>
    <w:rsid w:val="009A48DD"/>
    <w:rsid w:val="009A48F9"/>
    <w:rsid w:val="009A495E"/>
    <w:rsid w:val="009A49E3"/>
    <w:rsid w:val="009A49F5"/>
    <w:rsid w:val="009A4A1E"/>
    <w:rsid w:val="009A4BF7"/>
    <w:rsid w:val="009A4CAF"/>
    <w:rsid w:val="009A4D9A"/>
    <w:rsid w:val="009A4DDC"/>
    <w:rsid w:val="009A4E02"/>
    <w:rsid w:val="009A4EFF"/>
    <w:rsid w:val="009A4F66"/>
    <w:rsid w:val="009A50E4"/>
    <w:rsid w:val="009A51A5"/>
    <w:rsid w:val="009A5258"/>
    <w:rsid w:val="009A53AA"/>
    <w:rsid w:val="009A53AB"/>
    <w:rsid w:val="009A53B4"/>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186"/>
    <w:rsid w:val="009A6208"/>
    <w:rsid w:val="009A622C"/>
    <w:rsid w:val="009A6309"/>
    <w:rsid w:val="009A6311"/>
    <w:rsid w:val="009A63DE"/>
    <w:rsid w:val="009A6465"/>
    <w:rsid w:val="009A6529"/>
    <w:rsid w:val="009A655F"/>
    <w:rsid w:val="009A65D1"/>
    <w:rsid w:val="009A6606"/>
    <w:rsid w:val="009A6686"/>
    <w:rsid w:val="009A6709"/>
    <w:rsid w:val="009A675C"/>
    <w:rsid w:val="009A6766"/>
    <w:rsid w:val="009A6797"/>
    <w:rsid w:val="009A6917"/>
    <w:rsid w:val="009A6A22"/>
    <w:rsid w:val="009A6A85"/>
    <w:rsid w:val="009A6B72"/>
    <w:rsid w:val="009A6B73"/>
    <w:rsid w:val="009A6B9A"/>
    <w:rsid w:val="009A6BF3"/>
    <w:rsid w:val="009A6C33"/>
    <w:rsid w:val="009A6CDE"/>
    <w:rsid w:val="009A6D48"/>
    <w:rsid w:val="009A6D4F"/>
    <w:rsid w:val="009A6E7C"/>
    <w:rsid w:val="009A6EB5"/>
    <w:rsid w:val="009A6F0F"/>
    <w:rsid w:val="009A6F65"/>
    <w:rsid w:val="009A6F74"/>
    <w:rsid w:val="009A708F"/>
    <w:rsid w:val="009A7107"/>
    <w:rsid w:val="009A713D"/>
    <w:rsid w:val="009A7370"/>
    <w:rsid w:val="009A738B"/>
    <w:rsid w:val="009A7442"/>
    <w:rsid w:val="009A745F"/>
    <w:rsid w:val="009A748B"/>
    <w:rsid w:val="009A75AC"/>
    <w:rsid w:val="009A75ED"/>
    <w:rsid w:val="009A7619"/>
    <w:rsid w:val="009A76E0"/>
    <w:rsid w:val="009A7703"/>
    <w:rsid w:val="009A772F"/>
    <w:rsid w:val="009A7854"/>
    <w:rsid w:val="009A78D9"/>
    <w:rsid w:val="009A79A6"/>
    <w:rsid w:val="009A79CF"/>
    <w:rsid w:val="009A79FF"/>
    <w:rsid w:val="009A7A35"/>
    <w:rsid w:val="009A7B13"/>
    <w:rsid w:val="009A7B2E"/>
    <w:rsid w:val="009A7B62"/>
    <w:rsid w:val="009A7BCC"/>
    <w:rsid w:val="009A7BFE"/>
    <w:rsid w:val="009A7C7E"/>
    <w:rsid w:val="009A7CC2"/>
    <w:rsid w:val="009A7DAE"/>
    <w:rsid w:val="009A7DBA"/>
    <w:rsid w:val="009A7DBF"/>
    <w:rsid w:val="009A7E08"/>
    <w:rsid w:val="009A7F82"/>
    <w:rsid w:val="009A7FB9"/>
    <w:rsid w:val="009A7FF0"/>
    <w:rsid w:val="009B00B9"/>
    <w:rsid w:val="009B00E7"/>
    <w:rsid w:val="009B0130"/>
    <w:rsid w:val="009B0335"/>
    <w:rsid w:val="009B0360"/>
    <w:rsid w:val="009B03D7"/>
    <w:rsid w:val="009B0511"/>
    <w:rsid w:val="009B0659"/>
    <w:rsid w:val="009B09C5"/>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6F"/>
    <w:rsid w:val="009B1374"/>
    <w:rsid w:val="009B141F"/>
    <w:rsid w:val="009B1431"/>
    <w:rsid w:val="009B14CE"/>
    <w:rsid w:val="009B150C"/>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D7D"/>
    <w:rsid w:val="009B1E9A"/>
    <w:rsid w:val="009B1EC1"/>
    <w:rsid w:val="009B2013"/>
    <w:rsid w:val="009B228B"/>
    <w:rsid w:val="009B23D5"/>
    <w:rsid w:val="009B2412"/>
    <w:rsid w:val="009B24B5"/>
    <w:rsid w:val="009B24EC"/>
    <w:rsid w:val="009B2566"/>
    <w:rsid w:val="009B2589"/>
    <w:rsid w:val="009B25F9"/>
    <w:rsid w:val="009B2607"/>
    <w:rsid w:val="009B2699"/>
    <w:rsid w:val="009B26E7"/>
    <w:rsid w:val="009B26E9"/>
    <w:rsid w:val="009B2731"/>
    <w:rsid w:val="009B2734"/>
    <w:rsid w:val="009B27AC"/>
    <w:rsid w:val="009B28C1"/>
    <w:rsid w:val="009B296D"/>
    <w:rsid w:val="009B2A70"/>
    <w:rsid w:val="009B2B04"/>
    <w:rsid w:val="009B2B0D"/>
    <w:rsid w:val="009B2BB4"/>
    <w:rsid w:val="009B2C99"/>
    <w:rsid w:val="009B2CD5"/>
    <w:rsid w:val="009B2D49"/>
    <w:rsid w:val="009B2D81"/>
    <w:rsid w:val="009B2DD8"/>
    <w:rsid w:val="009B2E27"/>
    <w:rsid w:val="009B2F7A"/>
    <w:rsid w:val="009B306F"/>
    <w:rsid w:val="009B30A1"/>
    <w:rsid w:val="009B312B"/>
    <w:rsid w:val="009B321B"/>
    <w:rsid w:val="009B3239"/>
    <w:rsid w:val="009B3264"/>
    <w:rsid w:val="009B32EF"/>
    <w:rsid w:val="009B337C"/>
    <w:rsid w:val="009B337E"/>
    <w:rsid w:val="009B33B4"/>
    <w:rsid w:val="009B33E6"/>
    <w:rsid w:val="009B3408"/>
    <w:rsid w:val="009B343E"/>
    <w:rsid w:val="009B346F"/>
    <w:rsid w:val="009B35A7"/>
    <w:rsid w:val="009B35F1"/>
    <w:rsid w:val="009B3618"/>
    <w:rsid w:val="009B36C5"/>
    <w:rsid w:val="009B36F2"/>
    <w:rsid w:val="009B3707"/>
    <w:rsid w:val="009B3738"/>
    <w:rsid w:val="009B37DE"/>
    <w:rsid w:val="009B37E6"/>
    <w:rsid w:val="009B3865"/>
    <w:rsid w:val="009B38D3"/>
    <w:rsid w:val="009B38EC"/>
    <w:rsid w:val="009B38F7"/>
    <w:rsid w:val="009B3950"/>
    <w:rsid w:val="009B3B1C"/>
    <w:rsid w:val="009B3C94"/>
    <w:rsid w:val="009B3D40"/>
    <w:rsid w:val="009B3E00"/>
    <w:rsid w:val="009B3E98"/>
    <w:rsid w:val="009B3EC6"/>
    <w:rsid w:val="009B3EE1"/>
    <w:rsid w:val="009B3EE9"/>
    <w:rsid w:val="009B3F0D"/>
    <w:rsid w:val="009B3F47"/>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BFD"/>
    <w:rsid w:val="009B4C91"/>
    <w:rsid w:val="009B4CA3"/>
    <w:rsid w:val="009B4D81"/>
    <w:rsid w:val="009B4DBB"/>
    <w:rsid w:val="009B4DEF"/>
    <w:rsid w:val="009B4F9B"/>
    <w:rsid w:val="009B4FF8"/>
    <w:rsid w:val="009B5017"/>
    <w:rsid w:val="009B5029"/>
    <w:rsid w:val="009B517B"/>
    <w:rsid w:val="009B5276"/>
    <w:rsid w:val="009B5435"/>
    <w:rsid w:val="009B563A"/>
    <w:rsid w:val="009B5651"/>
    <w:rsid w:val="009B58F5"/>
    <w:rsid w:val="009B59BE"/>
    <w:rsid w:val="009B59F8"/>
    <w:rsid w:val="009B5B36"/>
    <w:rsid w:val="009B5C1C"/>
    <w:rsid w:val="009B5CA0"/>
    <w:rsid w:val="009B5D9C"/>
    <w:rsid w:val="009B5DCE"/>
    <w:rsid w:val="009B5E24"/>
    <w:rsid w:val="009B5E95"/>
    <w:rsid w:val="009B5ECF"/>
    <w:rsid w:val="009B5F09"/>
    <w:rsid w:val="009B5F61"/>
    <w:rsid w:val="009B60FD"/>
    <w:rsid w:val="009B6150"/>
    <w:rsid w:val="009B626F"/>
    <w:rsid w:val="009B62D0"/>
    <w:rsid w:val="009B62E2"/>
    <w:rsid w:val="009B6338"/>
    <w:rsid w:val="009B633A"/>
    <w:rsid w:val="009B63E5"/>
    <w:rsid w:val="009B64EE"/>
    <w:rsid w:val="009B6591"/>
    <w:rsid w:val="009B65A2"/>
    <w:rsid w:val="009B65D0"/>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01"/>
    <w:rsid w:val="009B7359"/>
    <w:rsid w:val="009B73DA"/>
    <w:rsid w:val="009B7434"/>
    <w:rsid w:val="009B753C"/>
    <w:rsid w:val="009B7571"/>
    <w:rsid w:val="009B75B0"/>
    <w:rsid w:val="009B75C9"/>
    <w:rsid w:val="009B7843"/>
    <w:rsid w:val="009B796F"/>
    <w:rsid w:val="009B7980"/>
    <w:rsid w:val="009B7996"/>
    <w:rsid w:val="009B799C"/>
    <w:rsid w:val="009B79CA"/>
    <w:rsid w:val="009B7A51"/>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58"/>
    <w:rsid w:val="009C02B7"/>
    <w:rsid w:val="009C0450"/>
    <w:rsid w:val="009C04A9"/>
    <w:rsid w:val="009C053E"/>
    <w:rsid w:val="009C05D4"/>
    <w:rsid w:val="009C0745"/>
    <w:rsid w:val="009C0808"/>
    <w:rsid w:val="009C0883"/>
    <w:rsid w:val="009C0962"/>
    <w:rsid w:val="009C0999"/>
    <w:rsid w:val="009C09C9"/>
    <w:rsid w:val="009C0A0C"/>
    <w:rsid w:val="009C0B04"/>
    <w:rsid w:val="009C0BF9"/>
    <w:rsid w:val="009C0CC2"/>
    <w:rsid w:val="009C0D2A"/>
    <w:rsid w:val="009C0D3F"/>
    <w:rsid w:val="009C0D72"/>
    <w:rsid w:val="009C0D7E"/>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8F3"/>
    <w:rsid w:val="009C1923"/>
    <w:rsid w:val="009C1950"/>
    <w:rsid w:val="009C1999"/>
    <w:rsid w:val="009C1A21"/>
    <w:rsid w:val="009C1B0F"/>
    <w:rsid w:val="009C1B10"/>
    <w:rsid w:val="009C1B63"/>
    <w:rsid w:val="009C1BBE"/>
    <w:rsid w:val="009C1C79"/>
    <w:rsid w:val="009C1D2F"/>
    <w:rsid w:val="009C1E3D"/>
    <w:rsid w:val="009C1EC2"/>
    <w:rsid w:val="009C1F87"/>
    <w:rsid w:val="009C202E"/>
    <w:rsid w:val="009C2098"/>
    <w:rsid w:val="009C20DB"/>
    <w:rsid w:val="009C2193"/>
    <w:rsid w:val="009C223A"/>
    <w:rsid w:val="009C22A7"/>
    <w:rsid w:val="009C22B1"/>
    <w:rsid w:val="009C2300"/>
    <w:rsid w:val="009C2377"/>
    <w:rsid w:val="009C23DE"/>
    <w:rsid w:val="009C25AB"/>
    <w:rsid w:val="009C25AC"/>
    <w:rsid w:val="009C268F"/>
    <w:rsid w:val="009C26AE"/>
    <w:rsid w:val="009C2727"/>
    <w:rsid w:val="009C27C8"/>
    <w:rsid w:val="009C280F"/>
    <w:rsid w:val="009C291F"/>
    <w:rsid w:val="009C2A8F"/>
    <w:rsid w:val="009C2AC5"/>
    <w:rsid w:val="009C2AE5"/>
    <w:rsid w:val="009C2B8A"/>
    <w:rsid w:val="009C2B92"/>
    <w:rsid w:val="009C2C76"/>
    <w:rsid w:val="009C2E13"/>
    <w:rsid w:val="009C2EBF"/>
    <w:rsid w:val="009C2FD2"/>
    <w:rsid w:val="009C3052"/>
    <w:rsid w:val="009C305C"/>
    <w:rsid w:val="009C3214"/>
    <w:rsid w:val="009C321A"/>
    <w:rsid w:val="009C3387"/>
    <w:rsid w:val="009C33CB"/>
    <w:rsid w:val="009C3438"/>
    <w:rsid w:val="009C36AB"/>
    <w:rsid w:val="009C36FC"/>
    <w:rsid w:val="009C374A"/>
    <w:rsid w:val="009C37E3"/>
    <w:rsid w:val="009C3A26"/>
    <w:rsid w:val="009C3A68"/>
    <w:rsid w:val="009C3A79"/>
    <w:rsid w:val="009C3AB9"/>
    <w:rsid w:val="009C3B31"/>
    <w:rsid w:val="009C3B40"/>
    <w:rsid w:val="009C3D7C"/>
    <w:rsid w:val="009C3DC1"/>
    <w:rsid w:val="009C3E27"/>
    <w:rsid w:val="009C3F12"/>
    <w:rsid w:val="009C3F51"/>
    <w:rsid w:val="009C4145"/>
    <w:rsid w:val="009C4191"/>
    <w:rsid w:val="009C4212"/>
    <w:rsid w:val="009C4285"/>
    <w:rsid w:val="009C4289"/>
    <w:rsid w:val="009C43B9"/>
    <w:rsid w:val="009C4434"/>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A7A"/>
    <w:rsid w:val="009C4B11"/>
    <w:rsid w:val="009C4B7D"/>
    <w:rsid w:val="009C4BDC"/>
    <w:rsid w:val="009C4C52"/>
    <w:rsid w:val="009C4C86"/>
    <w:rsid w:val="009C4DA1"/>
    <w:rsid w:val="009C4DF1"/>
    <w:rsid w:val="009C4E09"/>
    <w:rsid w:val="009C4E7E"/>
    <w:rsid w:val="009C4FB9"/>
    <w:rsid w:val="009C500C"/>
    <w:rsid w:val="009C50B8"/>
    <w:rsid w:val="009C5242"/>
    <w:rsid w:val="009C5258"/>
    <w:rsid w:val="009C52A2"/>
    <w:rsid w:val="009C5398"/>
    <w:rsid w:val="009C53AB"/>
    <w:rsid w:val="009C5443"/>
    <w:rsid w:val="009C5460"/>
    <w:rsid w:val="009C546B"/>
    <w:rsid w:val="009C54B9"/>
    <w:rsid w:val="009C54F9"/>
    <w:rsid w:val="009C54FD"/>
    <w:rsid w:val="009C551C"/>
    <w:rsid w:val="009C556A"/>
    <w:rsid w:val="009C55A2"/>
    <w:rsid w:val="009C56A4"/>
    <w:rsid w:val="009C56B6"/>
    <w:rsid w:val="009C5799"/>
    <w:rsid w:val="009C57E4"/>
    <w:rsid w:val="009C5830"/>
    <w:rsid w:val="009C58EB"/>
    <w:rsid w:val="009C596D"/>
    <w:rsid w:val="009C5988"/>
    <w:rsid w:val="009C5989"/>
    <w:rsid w:val="009C5998"/>
    <w:rsid w:val="009C59F6"/>
    <w:rsid w:val="009C5A81"/>
    <w:rsid w:val="009C5AF4"/>
    <w:rsid w:val="009C5C0D"/>
    <w:rsid w:val="009C5C75"/>
    <w:rsid w:val="009C5C7D"/>
    <w:rsid w:val="009C5CA8"/>
    <w:rsid w:val="009C5D42"/>
    <w:rsid w:val="009C5E00"/>
    <w:rsid w:val="009C5E30"/>
    <w:rsid w:val="009C5ED5"/>
    <w:rsid w:val="009C5EFD"/>
    <w:rsid w:val="009C5F5E"/>
    <w:rsid w:val="009C5F64"/>
    <w:rsid w:val="009C601A"/>
    <w:rsid w:val="009C60A4"/>
    <w:rsid w:val="009C60CA"/>
    <w:rsid w:val="009C611F"/>
    <w:rsid w:val="009C6133"/>
    <w:rsid w:val="009C620A"/>
    <w:rsid w:val="009C63F0"/>
    <w:rsid w:val="009C6467"/>
    <w:rsid w:val="009C647A"/>
    <w:rsid w:val="009C657C"/>
    <w:rsid w:val="009C660B"/>
    <w:rsid w:val="009C661D"/>
    <w:rsid w:val="009C6649"/>
    <w:rsid w:val="009C679B"/>
    <w:rsid w:val="009C67C2"/>
    <w:rsid w:val="009C67CF"/>
    <w:rsid w:val="009C680B"/>
    <w:rsid w:val="009C6835"/>
    <w:rsid w:val="009C6891"/>
    <w:rsid w:val="009C6A61"/>
    <w:rsid w:val="009C6A83"/>
    <w:rsid w:val="009C6AAC"/>
    <w:rsid w:val="009C6AC7"/>
    <w:rsid w:val="009C6B72"/>
    <w:rsid w:val="009C6C35"/>
    <w:rsid w:val="009C6CCA"/>
    <w:rsid w:val="009C6D10"/>
    <w:rsid w:val="009C6E49"/>
    <w:rsid w:val="009C7167"/>
    <w:rsid w:val="009C71C1"/>
    <w:rsid w:val="009C72C8"/>
    <w:rsid w:val="009C72D4"/>
    <w:rsid w:val="009C73EE"/>
    <w:rsid w:val="009C74B8"/>
    <w:rsid w:val="009C7623"/>
    <w:rsid w:val="009C7834"/>
    <w:rsid w:val="009C78D0"/>
    <w:rsid w:val="009C78FB"/>
    <w:rsid w:val="009C791E"/>
    <w:rsid w:val="009C7A55"/>
    <w:rsid w:val="009C7B3A"/>
    <w:rsid w:val="009C7BEB"/>
    <w:rsid w:val="009C7C4A"/>
    <w:rsid w:val="009C7D24"/>
    <w:rsid w:val="009C7D3E"/>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C8"/>
    <w:rsid w:val="009D03D3"/>
    <w:rsid w:val="009D04CC"/>
    <w:rsid w:val="009D05B5"/>
    <w:rsid w:val="009D06DC"/>
    <w:rsid w:val="009D06E9"/>
    <w:rsid w:val="009D0703"/>
    <w:rsid w:val="009D0781"/>
    <w:rsid w:val="009D07FC"/>
    <w:rsid w:val="009D0837"/>
    <w:rsid w:val="009D08AE"/>
    <w:rsid w:val="009D0919"/>
    <w:rsid w:val="009D09C6"/>
    <w:rsid w:val="009D0AA1"/>
    <w:rsid w:val="009D0B04"/>
    <w:rsid w:val="009D0B84"/>
    <w:rsid w:val="009D0BB9"/>
    <w:rsid w:val="009D0BC4"/>
    <w:rsid w:val="009D0D15"/>
    <w:rsid w:val="009D0D98"/>
    <w:rsid w:val="009D0D9C"/>
    <w:rsid w:val="009D0DEA"/>
    <w:rsid w:val="009D0E12"/>
    <w:rsid w:val="009D0EC9"/>
    <w:rsid w:val="009D0F06"/>
    <w:rsid w:val="009D0F33"/>
    <w:rsid w:val="009D0FE4"/>
    <w:rsid w:val="009D1044"/>
    <w:rsid w:val="009D10F8"/>
    <w:rsid w:val="009D11F8"/>
    <w:rsid w:val="009D126B"/>
    <w:rsid w:val="009D127F"/>
    <w:rsid w:val="009D13EF"/>
    <w:rsid w:val="009D1413"/>
    <w:rsid w:val="009D14E4"/>
    <w:rsid w:val="009D15A2"/>
    <w:rsid w:val="009D15A6"/>
    <w:rsid w:val="009D15F9"/>
    <w:rsid w:val="009D16B7"/>
    <w:rsid w:val="009D180A"/>
    <w:rsid w:val="009D18AC"/>
    <w:rsid w:val="009D1980"/>
    <w:rsid w:val="009D19F9"/>
    <w:rsid w:val="009D1A2E"/>
    <w:rsid w:val="009D1AD0"/>
    <w:rsid w:val="009D1B58"/>
    <w:rsid w:val="009D1C8E"/>
    <w:rsid w:val="009D1CEB"/>
    <w:rsid w:val="009D1D01"/>
    <w:rsid w:val="009D1DAA"/>
    <w:rsid w:val="009D1DBE"/>
    <w:rsid w:val="009D1DC4"/>
    <w:rsid w:val="009D1DFE"/>
    <w:rsid w:val="009D1F2D"/>
    <w:rsid w:val="009D1F2F"/>
    <w:rsid w:val="009D2162"/>
    <w:rsid w:val="009D2440"/>
    <w:rsid w:val="009D2467"/>
    <w:rsid w:val="009D252A"/>
    <w:rsid w:val="009D2564"/>
    <w:rsid w:val="009D2582"/>
    <w:rsid w:val="009D25B2"/>
    <w:rsid w:val="009D267D"/>
    <w:rsid w:val="009D26BE"/>
    <w:rsid w:val="009D287C"/>
    <w:rsid w:val="009D2904"/>
    <w:rsid w:val="009D2AB9"/>
    <w:rsid w:val="009D2C0C"/>
    <w:rsid w:val="009D2C43"/>
    <w:rsid w:val="009D2C4A"/>
    <w:rsid w:val="009D2D95"/>
    <w:rsid w:val="009D2E37"/>
    <w:rsid w:val="009D2FB3"/>
    <w:rsid w:val="009D2FE4"/>
    <w:rsid w:val="009D2FFF"/>
    <w:rsid w:val="009D3032"/>
    <w:rsid w:val="009D3059"/>
    <w:rsid w:val="009D30A0"/>
    <w:rsid w:val="009D30C4"/>
    <w:rsid w:val="009D30FF"/>
    <w:rsid w:val="009D3206"/>
    <w:rsid w:val="009D3213"/>
    <w:rsid w:val="009D334B"/>
    <w:rsid w:val="009D346B"/>
    <w:rsid w:val="009D34B1"/>
    <w:rsid w:val="009D362B"/>
    <w:rsid w:val="009D36B5"/>
    <w:rsid w:val="009D36C1"/>
    <w:rsid w:val="009D3765"/>
    <w:rsid w:val="009D376D"/>
    <w:rsid w:val="009D3770"/>
    <w:rsid w:val="009D37F4"/>
    <w:rsid w:val="009D382F"/>
    <w:rsid w:val="009D38B9"/>
    <w:rsid w:val="009D392D"/>
    <w:rsid w:val="009D3AC0"/>
    <w:rsid w:val="009D3AEB"/>
    <w:rsid w:val="009D3B46"/>
    <w:rsid w:val="009D3BCD"/>
    <w:rsid w:val="009D3CB8"/>
    <w:rsid w:val="009D3D93"/>
    <w:rsid w:val="009D3D9C"/>
    <w:rsid w:val="009D3EC0"/>
    <w:rsid w:val="009D3FF4"/>
    <w:rsid w:val="009D401B"/>
    <w:rsid w:val="009D4221"/>
    <w:rsid w:val="009D4237"/>
    <w:rsid w:val="009D4487"/>
    <w:rsid w:val="009D4507"/>
    <w:rsid w:val="009D45A1"/>
    <w:rsid w:val="009D45A4"/>
    <w:rsid w:val="009D463B"/>
    <w:rsid w:val="009D463E"/>
    <w:rsid w:val="009D4679"/>
    <w:rsid w:val="009D46E0"/>
    <w:rsid w:val="009D4725"/>
    <w:rsid w:val="009D481E"/>
    <w:rsid w:val="009D482F"/>
    <w:rsid w:val="009D4BB4"/>
    <w:rsid w:val="009D4C05"/>
    <w:rsid w:val="009D4C5F"/>
    <w:rsid w:val="009D4FA2"/>
    <w:rsid w:val="009D4FE7"/>
    <w:rsid w:val="009D4FE8"/>
    <w:rsid w:val="009D50FE"/>
    <w:rsid w:val="009D5189"/>
    <w:rsid w:val="009D5299"/>
    <w:rsid w:val="009D52D1"/>
    <w:rsid w:val="009D53EA"/>
    <w:rsid w:val="009D5541"/>
    <w:rsid w:val="009D56C7"/>
    <w:rsid w:val="009D583E"/>
    <w:rsid w:val="009D58F3"/>
    <w:rsid w:val="009D5951"/>
    <w:rsid w:val="009D595D"/>
    <w:rsid w:val="009D5962"/>
    <w:rsid w:val="009D5A9E"/>
    <w:rsid w:val="009D5AF0"/>
    <w:rsid w:val="009D5B23"/>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6F34"/>
    <w:rsid w:val="009D7071"/>
    <w:rsid w:val="009D70ED"/>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881"/>
    <w:rsid w:val="009D79C6"/>
    <w:rsid w:val="009D7B05"/>
    <w:rsid w:val="009D7B2B"/>
    <w:rsid w:val="009D7BF4"/>
    <w:rsid w:val="009D7C92"/>
    <w:rsid w:val="009D7D53"/>
    <w:rsid w:val="009D7DB5"/>
    <w:rsid w:val="009D7E6A"/>
    <w:rsid w:val="009D7F79"/>
    <w:rsid w:val="009E0031"/>
    <w:rsid w:val="009E0277"/>
    <w:rsid w:val="009E02A8"/>
    <w:rsid w:val="009E0356"/>
    <w:rsid w:val="009E037F"/>
    <w:rsid w:val="009E03B4"/>
    <w:rsid w:val="009E045A"/>
    <w:rsid w:val="009E04AC"/>
    <w:rsid w:val="009E05DE"/>
    <w:rsid w:val="009E0612"/>
    <w:rsid w:val="009E089A"/>
    <w:rsid w:val="009E0998"/>
    <w:rsid w:val="009E0C64"/>
    <w:rsid w:val="009E0C85"/>
    <w:rsid w:val="009E0D07"/>
    <w:rsid w:val="009E0D27"/>
    <w:rsid w:val="009E0E6D"/>
    <w:rsid w:val="009E0ED9"/>
    <w:rsid w:val="009E0F63"/>
    <w:rsid w:val="009E0FE3"/>
    <w:rsid w:val="009E0FEE"/>
    <w:rsid w:val="009E1083"/>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97"/>
    <w:rsid w:val="009E18A6"/>
    <w:rsid w:val="009E1995"/>
    <w:rsid w:val="009E1AA8"/>
    <w:rsid w:val="009E1B2B"/>
    <w:rsid w:val="009E1B39"/>
    <w:rsid w:val="009E1B50"/>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11"/>
    <w:rsid w:val="009E29A2"/>
    <w:rsid w:val="009E29D9"/>
    <w:rsid w:val="009E2B52"/>
    <w:rsid w:val="009E2BFA"/>
    <w:rsid w:val="009E2E30"/>
    <w:rsid w:val="009E2E6B"/>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5AA"/>
    <w:rsid w:val="009E361C"/>
    <w:rsid w:val="009E37B4"/>
    <w:rsid w:val="009E37F9"/>
    <w:rsid w:val="009E37FC"/>
    <w:rsid w:val="009E3869"/>
    <w:rsid w:val="009E38CD"/>
    <w:rsid w:val="009E39C9"/>
    <w:rsid w:val="009E3A04"/>
    <w:rsid w:val="009E3A27"/>
    <w:rsid w:val="009E3AA8"/>
    <w:rsid w:val="009E3B52"/>
    <w:rsid w:val="009E3BEC"/>
    <w:rsid w:val="009E3C12"/>
    <w:rsid w:val="009E3C47"/>
    <w:rsid w:val="009E3C90"/>
    <w:rsid w:val="009E3CA7"/>
    <w:rsid w:val="009E3E40"/>
    <w:rsid w:val="009E3FEE"/>
    <w:rsid w:val="009E40D2"/>
    <w:rsid w:val="009E4106"/>
    <w:rsid w:val="009E4131"/>
    <w:rsid w:val="009E4159"/>
    <w:rsid w:val="009E41C4"/>
    <w:rsid w:val="009E4349"/>
    <w:rsid w:val="009E4492"/>
    <w:rsid w:val="009E44D5"/>
    <w:rsid w:val="009E45BE"/>
    <w:rsid w:val="009E464C"/>
    <w:rsid w:val="009E4668"/>
    <w:rsid w:val="009E466A"/>
    <w:rsid w:val="009E4809"/>
    <w:rsid w:val="009E4817"/>
    <w:rsid w:val="009E48FB"/>
    <w:rsid w:val="009E490B"/>
    <w:rsid w:val="009E4A4A"/>
    <w:rsid w:val="009E4A56"/>
    <w:rsid w:val="009E4A8C"/>
    <w:rsid w:val="009E4AA3"/>
    <w:rsid w:val="009E4ACB"/>
    <w:rsid w:val="009E4B65"/>
    <w:rsid w:val="009E4BC3"/>
    <w:rsid w:val="009E4C00"/>
    <w:rsid w:val="009E4C26"/>
    <w:rsid w:val="009E4CB1"/>
    <w:rsid w:val="009E4D20"/>
    <w:rsid w:val="009E4F31"/>
    <w:rsid w:val="009E4F56"/>
    <w:rsid w:val="009E5013"/>
    <w:rsid w:val="009E50AA"/>
    <w:rsid w:val="009E5137"/>
    <w:rsid w:val="009E5390"/>
    <w:rsid w:val="009E53ED"/>
    <w:rsid w:val="009E544B"/>
    <w:rsid w:val="009E5492"/>
    <w:rsid w:val="009E549D"/>
    <w:rsid w:val="009E54A2"/>
    <w:rsid w:val="009E5563"/>
    <w:rsid w:val="009E55D7"/>
    <w:rsid w:val="009E5614"/>
    <w:rsid w:val="009E5642"/>
    <w:rsid w:val="009E5986"/>
    <w:rsid w:val="009E5999"/>
    <w:rsid w:val="009E59E2"/>
    <w:rsid w:val="009E5A33"/>
    <w:rsid w:val="009E5ABB"/>
    <w:rsid w:val="009E5AC6"/>
    <w:rsid w:val="009E5ACB"/>
    <w:rsid w:val="009E5BA8"/>
    <w:rsid w:val="009E5C76"/>
    <w:rsid w:val="009E5D3B"/>
    <w:rsid w:val="009E5D54"/>
    <w:rsid w:val="009E5D6D"/>
    <w:rsid w:val="009E5DD9"/>
    <w:rsid w:val="009E5E70"/>
    <w:rsid w:val="009E5E92"/>
    <w:rsid w:val="009E5EEE"/>
    <w:rsid w:val="009E5F73"/>
    <w:rsid w:val="009E60C8"/>
    <w:rsid w:val="009E615E"/>
    <w:rsid w:val="009E61C4"/>
    <w:rsid w:val="009E6288"/>
    <w:rsid w:val="009E629E"/>
    <w:rsid w:val="009E638A"/>
    <w:rsid w:val="009E642B"/>
    <w:rsid w:val="009E64A2"/>
    <w:rsid w:val="009E64C6"/>
    <w:rsid w:val="009E64E8"/>
    <w:rsid w:val="009E64EE"/>
    <w:rsid w:val="009E6545"/>
    <w:rsid w:val="009E6655"/>
    <w:rsid w:val="009E6704"/>
    <w:rsid w:val="009E6783"/>
    <w:rsid w:val="009E67A0"/>
    <w:rsid w:val="009E67B6"/>
    <w:rsid w:val="009E686C"/>
    <w:rsid w:val="009E6B63"/>
    <w:rsid w:val="009E6BBF"/>
    <w:rsid w:val="009E6BD5"/>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4A"/>
    <w:rsid w:val="009E7775"/>
    <w:rsid w:val="009E788F"/>
    <w:rsid w:val="009E78EF"/>
    <w:rsid w:val="009E790F"/>
    <w:rsid w:val="009E79B5"/>
    <w:rsid w:val="009E7A0D"/>
    <w:rsid w:val="009E7AC6"/>
    <w:rsid w:val="009E7AD3"/>
    <w:rsid w:val="009E7CB4"/>
    <w:rsid w:val="009E7CD1"/>
    <w:rsid w:val="009E7D12"/>
    <w:rsid w:val="009E7D68"/>
    <w:rsid w:val="009E7DBA"/>
    <w:rsid w:val="009E7DC8"/>
    <w:rsid w:val="009E7DE7"/>
    <w:rsid w:val="009E7E64"/>
    <w:rsid w:val="009E7EF7"/>
    <w:rsid w:val="009E7F27"/>
    <w:rsid w:val="009E7F79"/>
    <w:rsid w:val="009E7F7E"/>
    <w:rsid w:val="009E7FA0"/>
    <w:rsid w:val="009E7FB6"/>
    <w:rsid w:val="009F01A3"/>
    <w:rsid w:val="009F052F"/>
    <w:rsid w:val="009F05B2"/>
    <w:rsid w:val="009F0693"/>
    <w:rsid w:val="009F07C2"/>
    <w:rsid w:val="009F09E0"/>
    <w:rsid w:val="009F0A8E"/>
    <w:rsid w:val="009F0C79"/>
    <w:rsid w:val="009F0CC7"/>
    <w:rsid w:val="009F0D25"/>
    <w:rsid w:val="009F0D59"/>
    <w:rsid w:val="009F0DB6"/>
    <w:rsid w:val="009F0DF3"/>
    <w:rsid w:val="009F0EC8"/>
    <w:rsid w:val="009F0F49"/>
    <w:rsid w:val="009F1040"/>
    <w:rsid w:val="009F109F"/>
    <w:rsid w:val="009F1292"/>
    <w:rsid w:val="009F12F2"/>
    <w:rsid w:val="009F1316"/>
    <w:rsid w:val="009F13A1"/>
    <w:rsid w:val="009F1424"/>
    <w:rsid w:val="009F152B"/>
    <w:rsid w:val="009F1551"/>
    <w:rsid w:val="009F15FA"/>
    <w:rsid w:val="009F17BD"/>
    <w:rsid w:val="009F180A"/>
    <w:rsid w:val="009F183F"/>
    <w:rsid w:val="009F1844"/>
    <w:rsid w:val="009F18CB"/>
    <w:rsid w:val="009F18EC"/>
    <w:rsid w:val="009F1983"/>
    <w:rsid w:val="009F1A0C"/>
    <w:rsid w:val="009F1A4D"/>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520"/>
    <w:rsid w:val="009F255D"/>
    <w:rsid w:val="009F2573"/>
    <w:rsid w:val="009F2575"/>
    <w:rsid w:val="009F262E"/>
    <w:rsid w:val="009F2635"/>
    <w:rsid w:val="009F268E"/>
    <w:rsid w:val="009F26E3"/>
    <w:rsid w:val="009F2715"/>
    <w:rsid w:val="009F2722"/>
    <w:rsid w:val="009F278D"/>
    <w:rsid w:val="009F27FF"/>
    <w:rsid w:val="009F287A"/>
    <w:rsid w:val="009F287B"/>
    <w:rsid w:val="009F28CC"/>
    <w:rsid w:val="009F29E6"/>
    <w:rsid w:val="009F2A20"/>
    <w:rsid w:val="009F2AD4"/>
    <w:rsid w:val="009F2AFA"/>
    <w:rsid w:val="009F2BF7"/>
    <w:rsid w:val="009F2C8E"/>
    <w:rsid w:val="009F2D4F"/>
    <w:rsid w:val="009F2DB3"/>
    <w:rsid w:val="009F2DFB"/>
    <w:rsid w:val="009F2E1E"/>
    <w:rsid w:val="009F2EF4"/>
    <w:rsid w:val="009F2F41"/>
    <w:rsid w:val="009F2F5E"/>
    <w:rsid w:val="009F2FC7"/>
    <w:rsid w:val="009F3131"/>
    <w:rsid w:val="009F31C7"/>
    <w:rsid w:val="009F31D6"/>
    <w:rsid w:val="009F3213"/>
    <w:rsid w:val="009F324A"/>
    <w:rsid w:val="009F331C"/>
    <w:rsid w:val="009F3375"/>
    <w:rsid w:val="009F3417"/>
    <w:rsid w:val="009F3453"/>
    <w:rsid w:val="009F3484"/>
    <w:rsid w:val="009F349F"/>
    <w:rsid w:val="009F365D"/>
    <w:rsid w:val="009F3774"/>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65"/>
    <w:rsid w:val="009F447D"/>
    <w:rsid w:val="009F4492"/>
    <w:rsid w:val="009F44AD"/>
    <w:rsid w:val="009F44AF"/>
    <w:rsid w:val="009F44D5"/>
    <w:rsid w:val="009F4655"/>
    <w:rsid w:val="009F46B7"/>
    <w:rsid w:val="009F46D6"/>
    <w:rsid w:val="009F4772"/>
    <w:rsid w:val="009F4860"/>
    <w:rsid w:val="009F48C6"/>
    <w:rsid w:val="009F49B8"/>
    <w:rsid w:val="009F49E3"/>
    <w:rsid w:val="009F4ACA"/>
    <w:rsid w:val="009F4B3A"/>
    <w:rsid w:val="009F4B88"/>
    <w:rsid w:val="009F4C1C"/>
    <w:rsid w:val="009F4C59"/>
    <w:rsid w:val="009F4C67"/>
    <w:rsid w:val="009F4C72"/>
    <w:rsid w:val="009F4F2A"/>
    <w:rsid w:val="009F4F34"/>
    <w:rsid w:val="009F4FC0"/>
    <w:rsid w:val="009F501D"/>
    <w:rsid w:val="009F50CE"/>
    <w:rsid w:val="009F5185"/>
    <w:rsid w:val="009F51EF"/>
    <w:rsid w:val="009F5275"/>
    <w:rsid w:val="009F5286"/>
    <w:rsid w:val="009F52D7"/>
    <w:rsid w:val="009F5309"/>
    <w:rsid w:val="009F5374"/>
    <w:rsid w:val="009F5405"/>
    <w:rsid w:val="009F5444"/>
    <w:rsid w:val="009F5488"/>
    <w:rsid w:val="009F560B"/>
    <w:rsid w:val="009F5640"/>
    <w:rsid w:val="009F5697"/>
    <w:rsid w:val="009F584A"/>
    <w:rsid w:val="009F5917"/>
    <w:rsid w:val="009F5991"/>
    <w:rsid w:val="009F5AA2"/>
    <w:rsid w:val="009F5B44"/>
    <w:rsid w:val="009F5B49"/>
    <w:rsid w:val="009F5C7F"/>
    <w:rsid w:val="009F5CEB"/>
    <w:rsid w:val="009F5D38"/>
    <w:rsid w:val="009F5D86"/>
    <w:rsid w:val="009F5DD3"/>
    <w:rsid w:val="009F5DF2"/>
    <w:rsid w:val="009F5E02"/>
    <w:rsid w:val="009F5E5B"/>
    <w:rsid w:val="009F5F75"/>
    <w:rsid w:val="009F600C"/>
    <w:rsid w:val="009F6023"/>
    <w:rsid w:val="009F6213"/>
    <w:rsid w:val="009F638F"/>
    <w:rsid w:val="009F63C7"/>
    <w:rsid w:val="009F65C2"/>
    <w:rsid w:val="009F65DE"/>
    <w:rsid w:val="009F66A0"/>
    <w:rsid w:val="009F67CF"/>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4C9"/>
    <w:rsid w:val="009F751E"/>
    <w:rsid w:val="009F751F"/>
    <w:rsid w:val="009F75FC"/>
    <w:rsid w:val="009F7687"/>
    <w:rsid w:val="009F76C5"/>
    <w:rsid w:val="009F7747"/>
    <w:rsid w:val="009F778F"/>
    <w:rsid w:val="009F77C5"/>
    <w:rsid w:val="009F7839"/>
    <w:rsid w:val="009F7935"/>
    <w:rsid w:val="009F7A39"/>
    <w:rsid w:val="009F7A67"/>
    <w:rsid w:val="009F7A7E"/>
    <w:rsid w:val="009F7BC3"/>
    <w:rsid w:val="009F7BC5"/>
    <w:rsid w:val="009F7C93"/>
    <w:rsid w:val="009F7D73"/>
    <w:rsid w:val="009F7E4D"/>
    <w:rsid w:val="009F7EBE"/>
    <w:rsid w:val="009F7F5F"/>
    <w:rsid w:val="009F7FD3"/>
    <w:rsid w:val="009F7FDA"/>
    <w:rsid w:val="00A00011"/>
    <w:rsid w:val="00A000B7"/>
    <w:rsid w:val="00A00244"/>
    <w:rsid w:val="00A00353"/>
    <w:rsid w:val="00A00473"/>
    <w:rsid w:val="00A004A9"/>
    <w:rsid w:val="00A004DF"/>
    <w:rsid w:val="00A004F6"/>
    <w:rsid w:val="00A00509"/>
    <w:rsid w:val="00A005F3"/>
    <w:rsid w:val="00A006C8"/>
    <w:rsid w:val="00A00984"/>
    <w:rsid w:val="00A009DE"/>
    <w:rsid w:val="00A00A59"/>
    <w:rsid w:val="00A00A96"/>
    <w:rsid w:val="00A00B4A"/>
    <w:rsid w:val="00A00C17"/>
    <w:rsid w:val="00A00C58"/>
    <w:rsid w:val="00A00C62"/>
    <w:rsid w:val="00A00CB5"/>
    <w:rsid w:val="00A00CF6"/>
    <w:rsid w:val="00A00E2F"/>
    <w:rsid w:val="00A00E93"/>
    <w:rsid w:val="00A00F81"/>
    <w:rsid w:val="00A01047"/>
    <w:rsid w:val="00A012AE"/>
    <w:rsid w:val="00A012CC"/>
    <w:rsid w:val="00A013E2"/>
    <w:rsid w:val="00A014DF"/>
    <w:rsid w:val="00A0159C"/>
    <w:rsid w:val="00A015A9"/>
    <w:rsid w:val="00A01630"/>
    <w:rsid w:val="00A01644"/>
    <w:rsid w:val="00A01651"/>
    <w:rsid w:val="00A01680"/>
    <w:rsid w:val="00A01728"/>
    <w:rsid w:val="00A01815"/>
    <w:rsid w:val="00A01974"/>
    <w:rsid w:val="00A01982"/>
    <w:rsid w:val="00A019FF"/>
    <w:rsid w:val="00A01A35"/>
    <w:rsid w:val="00A01A45"/>
    <w:rsid w:val="00A01AB2"/>
    <w:rsid w:val="00A01AD9"/>
    <w:rsid w:val="00A01B5D"/>
    <w:rsid w:val="00A01B73"/>
    <w:rsid w:val="00A01BBE"/>
    <w:rsid w:val="00A01BE2"/>
    <w:rsid w:val="00A01CCD"/>
    <w:rsid w:val="00A01D0D"/>
    <w:rsid w:val="00A01D76"/>
    <w:rsid w:val="00A01D77"/>
    <w:rsid w:val="00A01DCA"/>
    <w:rsid w:val="00A01FC9"/>
    <w:rsid w:val="00A01FD4"/>
    <w:rsid w:val="00A0211E"/>
    <w:rsid w:val="00A021B0"/>
    <w:rsid w:val="00A0227B"/>
    <w:rsid w:val="00A022CF"/>
    <w:rsid w:val="00A02348"/>
    <w:rsid w:val="00A02466"/>
    <w:rsid w:val="00A025C8"/>
    <w:rsid w:val="00A026C1"/>
    <w:rsid w:val="00A026D9"/>
    <w:rsid w:val="00A026E3"/>
    <w:rsid w:val="00A026F1"/>
    <w:rsid w:val="00A0275F"/>
    <w:rsid w:val="00A02782"/>
    <w:rsid w:val="00A027AD"/>
    <w:rsid w:val="00A029A0"/>
    <w:rsid w:val="00A029C7"/>
    <w:rsid w:val="00A02A67"/>
    <w:rsid w:val="00A02A7D"/>
    <w:rsid w:val="00A02AC4"/>
    <w:rsid w:val="00A02B7C"/>
    <w:rsid w:val="00A02C9A"/>
    <w:rsid w:val="00A02CA4"/>
    <w:rsid w:val="00A02D44"/>
    <w:rsid w:val="00A02D49"/>
    <w:rsid w:val="00A02EA9"/>
    <w:rsid w:val="00A02F75"/>
    <w:rsid w:val="00A02FFD"/>
    <w:rsid w:val="00A03027"/>
    <w:rsid w:val="00A03055"/>
    <w:rsid w:val="00A03089"/>
    <w:rsid w:val="00A0320A"/>
    <w:rsid w:val="00A032C5"/>
    <w:rsid w:val="00A03460"/>
    <w:rsid w:val="00A034AE"/>
    <w:rsid w:val="00A034ED"/>
    <w:rsid w:val="00A034FD"/>
    <w:rsid w:val="00A0360E"/>
    <w:rsid w:val="00A03637"/>
    <w:rsid w:val="00A03690"/>
    <w:rsid w:val="00A036A1"/>
    <w:rsid w:val="00A036C8"/>
    <w:rsid w:val="00A036CC"/>
    <w:rsid w:val="00A03751"/>
    <w:rsid w:val="00A03778"/>
    <w:rsid w:val="00A037EE"/>
    <w:rsid w:val="00A03885"/>
    <w:rsid w:val="00A03A2E"/>
    <w:rsid w:val="00A03A45"/>
    <w:rsid w:val="00A03A79"/>
    <w:rsid w:val="00A03ACD"/>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B0"/>
    <w:rsid w:val="00A0433F"/>
    <w:rsid w:val="00A04368"/>
    <w:rsid w:val="00A043B5"/>
    <w:rsid w:val="00A044C5"/>
    <w:rsid w:val="00A044EC"/>
    <w:rsid w:val="00A045EA"/>
    <w:rsid w:val="00A045F8"/>
    <w:rsid w:val="00A045FB"/>
    <w:rsid w:val="00A04607"/>
    <w:rsid w:val="00A0460D"/>
    <w:rsid w:val="00A046F1"/>
    <w:rsid w:val="00A0477C"/>
    <w:rsid w:val="00A04868"/>
    <w:rsid w:val="00A04876"/>
    <w:rsid w:val="00A04904"/>
    <w:rsid w:val="00A04983"/>
    <w:rsid w:val="00A049B7"/>
    <w:rsid w:val="00A04A2F"/>
    <w:rsid w:val="00A04A56"/>
    <w:rsid w:val="00A04B12"/>
    <w:rsid w:val="00A04B64"/>
    <w:rsid w:val="00A04BA2"/>
    <w:rsid w:val="00A04D21"/>
    <w:rsid w:val="00A04E13"/>
    <w:rsid w:val="00A04E50"/>
    <w:rsid w:val="00A04E6A"/>
    <w:rsid w:val="00A04F5D"/>
    <w:rsid w:val="00A04FD3"/>
    <w:rsid w:val="00A05082"/>
    <w:rsid w:val="00A050A3"/>
    <w:rsid w:val="00A05195"/>
    <w:rsid w:val="00A052ED"/>
    <w:rsid w:val="00A05355"/>
    <w:rsid w:val="00A05413"/>
    <w:rsid w:val="00A05432"/>
    <w:rsid w:val="00A05474"/>
    <w:rsid w:val="00A054C6"/>
    <w:rsid w:val="00A055C8"/>
    <w:rsid w:val="00A05626"/>
    <w:rsid w:val="00A05714"/>
    <w:rsid w:val="00A0577A"/>
    <w:rsid w:val="00A0577E"/>
    <w:rsid w:val="00A05885"/>
    <w:rsid w:val="00A05890"/>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1CF"/>
    <w:rsid w:val="00A0621A"/>
    <w:rsid w:val="00A062E2"/>
    <w:rsid w:val="00A0633F"/>
    <w:rsid w:val="00A064DC"/>
    <w:rsid w:val="00A06519"/>
    <w:rsid w:val="00A06560"/>
    <w:rsid w:val="00A065C4"/>
    <w:rsid w:val="00A0661F"/>
    <w:rsid w:val="00A06645"/>
    <w:rsid w:val="00A066CD"/>
    <w:rsid w:val="00A066CF"/>
    <w:rsid w:val="00A06852"/>
    <w:rsid w:val="00A0686B"/>
    <w:rsid w:val="00A06994"/>
    <w:rsid w:val="00A069D3"/>
    <w:rsid w:val="00A06A12"/>
    <w:rsid w:val="00A06A38"/>
    <w:rsid w:val="00A06A7B"/>
    <w:rsid w:val="00A06AD3"/>
    <w:rsid w:val="00A06BE4"/>
    <w:rsid w:val="00A06C61"/>
    <w:rsid w:val="00A06CFA"/>
    <w:rsid w:val="00A06D3A"/>
    <w:rsid w:val="00A06D92"/>
    <w:rsid w:val="00A06E16"/>
    <w:rsid w:val="00A06E9D"/>
    <w:rsid w:val="00A0711C"/>
    <w:rsid w:val="00A0721C"/>
    <w:rsid w:val="00A07377"/>
    <w:rsid w:val="00A073DA"/>
    <w:rsid w:val="00A073E0"/>
    <w:rsid w:val="00A0742D"/>
    <w:rsid w:val="00A0745B"/>
    <w:rsid w:val="00A07468"/>
    <w:rsid w:val="00A074DC"/>
    <w:rsid w:val="00A0757A"/>
    <w:rsid w:val="00A07601"/>
    <w:rsid w:val="00A076E1"/>
    <w:rsid w:val="00A076EA"/>
    <w:rsid w:val="00A0771B"/>
    <w:rsid w:val="00A07724"/>
    <w:rsid w:val="00A07752"/>
    <w:rsid w:val="00A077E7"/>
    <w:rsid w:val="00A078E7"/>
    <w:rsid w:val="00A07925"/>
    <w:rsid w:val="00A079B5"/>
    <w:rsid w:val="00A07A47"/>
    <w:rsid w:val="00A07A59"/>
    <w:rsid w:val="00A07C78"/>
    <w:rsid w:val="00A07D5B"/>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45"/>
    <w:rsid w:val="00A1065B"/>
    <w:rsid w:val="00A1070F"/>
    <w:rsid w:val="00A10747"/>
    <w:rsid w:val="00A10788"/>
    <w:rsid w:val="00A10844"/>
    <w:rsid w:val="00A10A73"/>
    <w:rsid w:val="00A10B13"/>
    <w:rsid w:val="00A10B76"/>
    <w:rsid w:val="00A10B83"/>
    <w:rsid w:val="00A10C6A"/>
    <w:rsid w:val="00A10C9E"/>
    <w:rsid w:val="00A10CD0"/>
    <w:rsid w:val="00A10D95"/>
    <w:rsid w:val="00A10D9E"/>
    <w:rsid w:val="00A10E3F"/>
    <w:rsid w:val="00A10EEA"/>
    <w:rsid w:val="00A10FC0"/>
    <w:rsid w:val="00A1109F"/>
    <w:rsid w:val="00A110FD"/>
    <w:rsid w:val="00A111AC"/>
    <w:rsid w:val="00A11351"/>
    <w:rsid w:val="00A11438"/>
    <w:rsid w:val="00A114AB"/>
    <w:rsid w:val="00A114BA"/>
    <w:rsid w:val="00A11521"/>
    <w:rsid w:val="00A115B5"/>
    <w:rsid w:val="00A1186A"/>
    <w:rsid w:val="00A1198C"/>
    <w:rsid w:val="00A1199A"/>
    <w:rsid w:val="00A11ACB"/>
    <w:rsid w:val="00A11B32"/>
    <w:rsid w:val="00A11C1E"/>
    <w:rsid w:val="00A11C57"/>
    <w:rsid w:val="00A11CF1"/>
    <w:rsid w:val="00A11E44"/>
    <w:rsid w:val="00A11E48"/>
    <w:rsid w:val="00A11E55"/>
    <w:rsid w:val="00A11E68"/>
    <w:rsid w:val="00A11F34"/>
    <w:rsid w:val="00A11F35"/>
    <w:rsid w:val="00A11F68"/>
    <w:rsid w:val="00A11FDB"/>
    <w:rsid w:val="00A12039"/>
    <w:rsid w:val="00A1211E"/>
    <w:rsid w:val="00A12204"/>
    <w:rsid w:val="00A12210"/>
    <w:rsid w:val="00A1228E"/>
    <w:rsid w:val="00A12380"/>
    <w:rsid w:val="00A12523"/>
    <w:rsid w:val="00A1252A"/>
    <w:rsid w:val="00A1257E"/>
    <w:rsid w:val="00A1267F"/>
    <w:rsid w:val="00A126A9"/>
    <w:rsid w:val="00A126C3"/>
    <w:rsid w:val="00A1273D"/>
    <w:rsid w:val="00A128D2"/>
    <w:rsid w:val="00A12949"/>
    <w:rsid w:val="00A129BF"/>
    <w:rsid w:val="00A12A0F"/>
    <w:rsid w:val="00A12AD8"/>
    <w:rsid w:val="00A12B77"/>
    <w:rsid w:val="00A12BAC"/>
    <w:rsid w:val="00A12BB9"/>
    <w:rsid w:val="00A12C88"/>
    <w:rsid w:val="00A12C8D"/>
    <w:rsid w:val="00A12E8D"/>
    <w:rsid w:val="00A12F37"/>
    <w:rsid w:val="00A12F84"/>
    <w:rsid w:val="00A13068"/>
    <w:rsid w:val="00A13071"/>
    <w:rsid w:val="00A1309D"/>
    <w:rsid w:val="00A1309F"/>
    <w:rsid w:val="00A13261"/>
    <w:rsid w:val="00A133AB"/>
    <w:rsid w:val="00A133E3"/>
    <w:rsid w:val="00A13454"/>
    <w:rsid w:val="00A13460"/>
    <w:rsid w:val="00A13557"/>
    <w:rsid w:val="00A136A0"/>
    <w:rsid w:val="00A136FE"/>
    <w:rsid w:val="00A1389D"/>
    <w:rsid w:val="00A138BB"/>
    <w:rsid w:val="00A13927"/>
    <w:rsid w:val="00A13AB9"/>
    <w:rsid w:val="00A13AD5"/>
    <w:rsid w:val="00A13CD5"/>
    <w:rsid w:val="00A13DD5"/>
    <w:rsid w:val="00A13E78"/>
    <w:rsid w:val="00A13E9E"/>
    <w:rsid w:val="00A13FBB"/>
    <w:rsid w:val="00A13FE5"/>
    <w:rsid w:val="00A13FEE"/>
    <w:rsid w:val="00A14007"/>
    <w:rsid w:val="00A14146"/>
    <w:rsid w:val="00A1417C"/>
    <w:rsid w:val="00A14202"/>
    <w:rsid w:val="00A1443A"/>
    <w:rsid w:val="00A14486"/>
    <w:rsid w:val="00A1448E"/>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F9"/>
    <w:rsid w:val="00A15322"/>
    <w:rsid w:val="00A153B6"/>
    <w:rsid w:val="00A153F9"/>
    <w:rsid w:val="00A15437"/>
    <w:rsid w:val="00A15449"/>
    <w:rsid w:val="00A1549B"/>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593"/>
    <w:rsid w:val="00A16635"/>
    <w:rsid w:val="00A1664C"/>
    <w:rsid w:val="00A16663"/>
    <w:rsid w:val="00A167DF"/>
    <w:rsid w:val="00A16840"/>
    <w:rsid w:val="00A16959"/>
    <w:rsid w:val="00A16C39"/>
    <w:rsid w:val="00A16C44"/>
    <w:rsid w:val="00A16C52"/>
    <w:rsid w:val="00A16CAD"/>
    <w:rsid w:val="00A16D2A"/>
    <w:rsid w:val="00A16D7F"/>
    <w:rsid w:val="00A16E43"/>
    <w:rsid w:val="00A16E73"/>
    <w:rsid w:val="00A16F58"/>
    <w:rsid w:val="00A16F65"/>
    <w:rsid w:val="00A16FAA"/>
    <w:rsid w:val="00A1708D"/>
    <w:rsid w:val="00A1709B"/>
    <w:rsid w:val="00A1720F"/>
    <w:rsid w:val="00A1722E"/>
    <w:rsid w:val="00A1723F"/>
    <w:rsid w:val="00A1726B"/>
    <w:rsid w:val="00A17345"/>
    <w:rsid w:val="00A17416"/>
    <w:rsid w:val="00A1742E"/>
    <w:rsid w:val="00A17496"/>
    <w:rsid w:val="00A17524"/>
    <w:rsid w:val="00A1752E"/>
    <w:rsid w:val="00A175A2"/>
    <w:rsid w:val="00A17600"/>
    <w:rsid w:val="00A17607"/>
    <w:rsid w:val="00A1764C"/>
    <w:rsid w:val="00A17675"/>
    <w:rsid w:val="00A1772C"/>
    <w:rsid w:val="00A17784"/>
    <w:rsid w:val="00A1778A"/>
    <w:rsid w:val="00A177D1"/>
    <w:rsid w:val="00A179C2"/>
    <w:rsid w:val="00A179C8"/>
    <w:rsid w:val="00A17A37"/>
    <w:rsid w:val="00A17A51"/>
    <w:rsid w:val="00A17B29"/>
    <w:rsid w:val="00A17B39"/>
    <w:rsid w:val="00A17B86"/>
    <w:rsid w:val="00A17B97"/>
    <w:rsid w:val="00A17BF8"/>
    <w:rsid w:val="00A17C3A"/>
    <w:rsid w:val="00A17C98"/>
    <w:rsid w:val="00A17CA5"/>
    <w:rsid w:val="00A17E0A"/>
    <w:rsid w:val="00A17F6F"/>
    <w:rsid w:val="00A2008D"/>
    <w:rsid w:val="00A201B6"/>
    <w:rsid w:val="00A202BE"/>
    <w:rsid w:val="00A20321"/>
    <w:rsid w:val="00A20379"/>
    <w:rsid w:val="00A203D0"/>
    <w:rsid w:val="00A203D2"/>
    <w:rsid w:val="00A2053E"/>
    <w:rsid w:val="00A205BB"/>
    <w:rsid w:val="00A20695"/>
    <w:rsid w:val="00A206AC"/>
    <w:rsid w:val="00A20876"/>
    <w:rsid w:val="00A20884"/>
    <w:rsid w:val="00A2088B"/>
    <w:rsid w:val="00A20961"/>
    <w:rsid w:val="00A2099C"/>
    <w:rsid w:val="00A209ED"/>
    <w:rsid w:val="00A20A71"/>
    <w:rsid w:val="00A20A7E"/>
    <w:rsid w:val="00A20ADE"/>
    <w:rsid w:val="00A20B74"/>
    <w:rsid w:val="00A20BAE"/>
    <w:rsid w:val="00A20BD1"/>
    <w:rsid w:val="00A20C73"/>
    <w:rsid w:val="00A20C94"/>
    <w:rsid w:val="00A20C9F"/>
    <w:rsid w:val="00A20D32"/>
    <w:rsid w:val="00A20E7C"/>
    <w:rsid w:val="00A20EE2"/>
    <w:rsid w:val="00A20EE8"/>
    <w:rsid w:val="00A20F76"/>
    <w:rsid w:val="00A2108B"/>
    <w:rsid w:val="00A210D7"/>
    <w:rsid w:val="00A210E1"/>
    <w:rsid w:val="00A210EA"/>
    <w:rsid w:val="00A2118B"/>
    <w:rsid w:val="00A211A7"/>
    <w:rsid w:val="00A211CA"/>
    <w:rsid w:val="00A21217"/>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475"/>
    <w:rsid w:val="00A22598"/>
    <w:rsid w:val="00A225B8"/>
    <w:rsid w:val="00A2272D"/>
    <w:rsid w:val="00A22860"/>
    <w:rsid w:val="00A22887"/>
    <w:rsid w:val="00A22B19"/>
    <w:rsid w:val="00A22B33"/>
    <w:rsid w:val="00A22B59"/>
    <w:rsid w:val="00A22C41"/>
    <w:rsid w:val="00A22CB7"/>
    <w:rsid w:val="00A22E5B"/>
    <w:rsid w:val="00A22EC4"/>
    <w:rsid w:val="00A22EC9"/>
    <w:rsid w:val="00A22F0A"/>
    <w:rsid w:val="00A23065"/>
    <w:rsid w:val="00A2307A"/>
    <w:rsid w:val="00A231A2"/>
    <w:rsid w:val="00A23224"/>
    <w:rsid w:val="00A2329A"/>
    <w:rsid w:val="00A2339B"/>
    <w:rsid w:val="00A233B8"/>
    <w:rsid w:val="00A2358D"/>
    <w:rsid w:val="00A236B6"/>
    <w:rsid w:val="00A2378C"/>
    <w:rsid w:val="00A23797"/>
    <w:rsid w:val="00A2379B"/>
    <w:rsid w:val="00A23A79"/>
    <w:rsid w:val="00A23AAB"/>
    <w:rsid w:val="00A23B53"/>
    <w:rsid w:val="00A23B71"/>
    <w:rsid w:val="00A23B73"/>
    <w:rsid w:val="00A23BAD"/>
    <w:rsid w:val="00A23BB3"/>
    <w:rsid w:val="00A23C71"/>
    <w:rsid w:val="00A23E21"/>
    <w:rsid w:val="00A23E65"/>
    <w:rsid w:val="00A23EA3"/>
    <w:rsid w:val="00A23F3F"/>
    <w:rsid w:val="00A23F83"/>
    <w:rsid w:val="00A23FB7"/>
    <w:rsid w:val="00A23FC0"/>
    <w:rsid w:val="00A2413A"/>
    <w:rsid w:val="00A24156"/>
    <w:rsid w:val="00A242B5"/>
    <w:rsid w:val="00A242C6"/>
    <w:rsid w:val="00A242C8"/>
    <w:rsid w:val="00A2436C"/>
    <w:rsid w:val="00A24396"/>
    <w:rsid w:val="00A24410"/>
    <w:rsid w:val="00A24532"/>
    <w:rsid w:val="00A24578"/>
    <w:rsid w:val="00A245AE"/>
    <w:rsid w:val="00A24664"/>
    <w:rsid w:val="00A24667"/>
    <w:rsid w:val="00A24707"/>
    <w:rsid w:val="00A24712"/>
    <w:rsid w:val="00A2472D"/>
    <w:rsid w:val="00A24737"/>
    <w:rsid w:val="00A24794"/>
    <w:rsid w:val="00A24827"/>
    <w:rsid w:val="00A24833"/>
    <w:rsid w:val="00A2483B"/>
    <w:rsid w:val="00A2490B"/>
    <w:rsid w:val="00A2491E"/>
    <w:rsid w:val="00A24948"/>
    <w:rsid w:val="00A24990"/>
    <w:rsid w:val="00A24AE5"/>
    <w:rsid w:val="00A24B13"/>
    <w:rsid w:val="00A24D19"/>
    <w:rsid w:val="00A24D52"/>
    <w:rsid w:val="00A24DE7"/>
    <w:rsid w:val="00A24E27"/>
    <w:rsid w:val="00A24EBA"/>
    <w:rsid w:val="00A24EEF"/>
    <w:rsid w:val="00A24F24"/>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98"/>
    <w:rsid w:val="00A25AF5"/>
    <w:rsid w:val="00A25CBF"/>
    <w:rsid w:val="00A25D66"/>
    <w:rsid w:val="00A25D8E"/>
    <w:rsid w:val="00A25D92"/>
    <w:rsid w:val="00A25F3B"/>
    <w:rsid w:val="00A25F56"/>
    <w:rsid w:val="00A25F92"/>
    <w:rsid w:val="00A25FD8"/>
    <w:rsid w:val="00A2607E"/>
    <w:rsid w:val="00A260B1"/>
    <w:rsid w:val="00A26127"/>
    <w:rsid w:val="00A2612F"/>
    <w:rsid w:val="00A261DA"/>
    <w:rsid w:val="00A26267"/>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19"/>
    <w:rsid w:val="00A26891"/>
    <w:rsid w:val="00A268A1"/>
    <w:rsid w:val="00A2694E"/>
    <w:rsid w:val="00A269D5"/>
    <w:rsid w:val="00A26A09"/>
    <w:rsid w:val="00A26A11"/>
    <w:rsid w:val="00A26A30"/>
    <w:rsid w:val="00A26B74"/>
    <w:rsid w:val="00A26D5F"/>
    <w:rsid w:val="00A26E23"/>
    <w:rsid w:val="00A26F06"/>
    <w:rsid w:val="00A26F35"/>
    <w:rsid w:val="00A270D6"/>
    <w:rsid w:val="00A270E5"/>
    <w:rsid w:val="00A271BE"/>
    <w:rsid w:val="00A271C2"/>
    <w:rsid w:val="00A276FE"/>
    <w:rsid w:val="00A2773A"/>
    <w:rsid w:val="00A27752"/>
    <w:rsid w:val="00A27788"/>
    <w:rsid w:val="00A27799"/>
    <w:rsid w:val="00A278B0"/>
    <w:rsid w:val="00A278BC"/>
    <w:rsid w:val="00A27908"/>
    <w:rsid w:val="00A2791A"/>
    <w:rsid w:val="00A2792F"/>
    <w:rsid w:val="00A279ED"/>
    <w:rsid w:val="00A27A20"/>
    <w:rsid w:val="00A27A6A"/>
    <w:rsid w:val="00A27AE5"/>
    <w:rsid w:val="00A27B41"/>
    <w:rsid w:val="00A27C9E"/>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4C4"/>
    <w:rsid w:val="00A316D1"/>
    <w:rsid w:val="00A31725"/>
    <w:rsid w:val="00A3173D"/>
    <w:rsid w:val="00A3177D"/>
    <w:rsid w:val="00A31890"/>
    <w:rsid w:val="00A318E0"/>
    <w:rsid w:val="00A318FF"/>
    <w:rsid w:val="00A31911"/>
    <w:rsid w:val="00A3193A"/>
    <w:rsid w:val="00A31A76"/>
    <w:rsid w:val="00A31AD3"/>
    <w:rsid w:val="00A31AEE"/>
    <w:rsid w:val="00A31CD7"/>
    <w:rsid w:val="00A31D01"/>
    <w:rsid w:val="00A31D2D"/>
    <w:rsid w:val="00A31D95"/>
    <w:rsid w:val="00A31DBC"/>
    <w:rsid w:val="00A31DD2"/>
    <w:rsid w:val="00A31EAD"/>
    <w:rsid w:val="00A31F01"/>
    <w:rsid w:val="00A32047"/>
    <w:rsid w:val="00A32061"/>
    <w:rsid w:val="00A320C7"/>
    <w:rsid w:val="00A322CA"/>
    <w:rsid w:val="00A32301"/>
    <w:rsid w:val="00A323C8"/>
    <w:rsid w:val="00A32489"/>
    <w:rsid w:val="00A3255C"/>
    <w:rsid w:val="00A325BD"/>
    <w:rsid w:val="00A32605"/>
    <w:rsid w:val="00A32664"/>
    <w:rsid w:val="00A326A7"/>
    <w:rsid w:val="00A326C9"/>
    <w:rsid w:val="00A327EC"/>
    <w:rsid w:val="00A32834"/>
    <w:rsid w:val="00A32864"/>
    <w:rsid w:val="00A3288D"/>
    <w:rsid w:val="00A329B5"/>
    <w:rsid w:val="00A329B9"/>
    <w:rsid w:val="00A32A78"/>
    <w:rsid w:val="00A32C63"/>
    <w:rsid w:val="00A32CA9"/>
    <w:rsid w:val="00A32CBB"/>
    <w:rsid w:val="00A32CC5"/>
    <w:rsid w:val="00A32D52"/>
    <w:rsid w:val="00A32DDD"/>
    <w:rsid w:val="00A32E05"/>
    <w:rsid w:val="00A32E13"/>
    <w:rsid w:val="00A32E74"/>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0E"/>
    <w:rsid w:val="00A339FB"/>
    <w:rsid w:val="00A33A06"/>
    <w:rsid w:val="00A33A08"/>
    <w:rsid w:val="00A33AF7"/>
    <w:rsid w:val="00A33D40"/>
    <w:rsid w:val="00A33D7A"/>
    <w:rsid w:val="00A33DB8"/>
    <w:rsid w:val="00A33E31"/>
    <w:rsid w:val="00A33FA6"/>
    <w:rsid w:val="00A33FE7"/>
    <w:rsid w:val="00A34160"/>
    <w:rsid w:val="00A3418F"/>
    <w:rsid w:val="00A34190"/>
    <w:rsid w:val="00A341A1"/>
    <w:rsid w:val="00A341EC"/>
    <w:rsid w:val="00A3420B"/>
    <w:rsid w:val="00A3423C"/>
    <w:rsid w:val="00A342E4"/>
    <w:rsid w:val="00A343E2"/>
    <w:rsid w:val="00A34439"/>
    <w:rsid w:val="00A345AC"/>
    <w:rsid w:val="00A346D5"/>
    <w:rsid w:val="00A3474C"/>
    <w:rsid w:val="00A347DC"/>
    <w:rsid w:val="00A34841"/>
    <w:rsid w:val="00A3487F"/>
    <w:rsid w:val="00A348C3"/>
    <w:rsid w:val="00A3490B"/>
    <w:rsid w:val="00A3497C"/>
    <w:rsid w:val="00A349B1"/>
    <w:rsid w:val="00A34A91"/>
    <w:rsid w:val="00A34AA3"/>
    <w:rsid w:val="00A34B42"/>
    <w:rsid w:val="00A34B54"/>
    <w:rsid w:val="00A34BD3"/>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9E"/>
    <w:rsid w:val="00A355C8"/>
    <w:rsid w:val="00A3560A"/>
    <w:rsid w:val="00A35636"/>
    <w:rsid w:val="00A3569B"/>
    <w:rsid w:val="00A3590B"/>
    <w:rsid w:val="00A35A26"/>
    <w:rsid w:val="00A35B2B"/>
    <w:rsid w:val="00A35B4A"/>
    <w:rsid w:val="00A35BCE"/>
    <w:rsid w:val="00A35C92"/>
    <w:rsid w:val="00A35CE0"/>
    <w:rsid w:val="00A35E0E"/>
    <w:rsid w:val="00A35F5B"/>
    <w:rsid w:val="00A35F63"/>
    <w:rsid w:val="00A35F8D"/>
    <w:rsid w:val="00A35FAC"/>
    <w:rsid w:val="00A35FFD"/>
    <w:rsid w:val="00A3602A"/>
    <w:rsid w:val="00A3604B"/>
    <w:rsid w:val="00A3607F"/>
    <w:rsid w:val="00A36086"/>
    <w:rsid w:val="00A3611B"/>
    <w:rsid w:val="00A361FC"/>
    <w:rsid w:val="00A36288"/>
    <w:rsid w:val="00A36293"/>
    <w:rsid w:val="00A3630A"/>
    <w:rsid w:val="00A36349"/>
    <w:rsid w:val="00A36360"/>
    <w:rsid w:val="00A363BE"/>
    <w:rsid w:val="00A3642D"/>
    <w:rsid w:val="00A3662B"/>
    <w:rsid w:val="00A36662"/>
    <w:rsid w:val="00A366AE"/>
    <w:rsid w:val="00A36842"/>
    <w:rsid w:val="00A36898"/>
    <w:rsid w:val="00A3692C"/>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16"/>
    <w:rsid w:val="00A36E3F"/>
    <w:rsid w:val="00A36F33"/>
    <w:rsid w:val="00A36F8D"/>
    <w:rsid w:val="00A36FAD"/>
    <w:rsid w:val="00A37027"/>
    <w:rsid w:val="00A37175"/>
    <w:rsid w:val="00A37181"/>
    <w:rsid w:val="00A371D5"/>
    <w:rsid w:val="00A371DF"/>
    <w:rsid w:val="00A37235"/>
    <w:rsid w:val="00A3739F"/>
    <w:rsid w:val="00A3740E"/>
    <w:rsid w:val="00A374C9"/>
    <w:rsid w:val="00A375B1"/>
    <w:rsid w:val="00A37640"/>
    <w:rsid w:val="00A3769B"/>
    <w:rsid w:val="00A376F4"/>
    <w:rsid w:val="00A37701"/>
    <w:rsid w:val="00A37712"/>
    <w:rsid w:val="00A3771B"/>
    <w:rsid w:val="00A37728"/>
    <w:rsid w:val="00A3785B"/>
    <w:rsid w:val="00A37883"/>
    <w:rsid w:val="00A37957"/>
    <w:rsid w:val="00A379BE"/>
    <w:rsid w:val="00A37A50"/>
    <w:rsid w:val="00A37B5A"/>
    <w:rsid w:val="00A37B8C"/>
    <w:rsid w:val="00A37DDC"/>
    <w:rsid w:val="00A37E77"/>
    <w:rsid w:val="00A37EA6"/>
    <w:rsid w:val="00A37F5D"/>
    <w:rsid w:val="00A37FDB"/>
    <w:rsid w:val="00A40025"/>
    <w:rsid w:val="00A401B4"/>
    <w:rsid w:val="00A40265"/>
    <w:rsid w:val="00A402C3"/>
    <w:rsid w:val="00A402DB"/>
    <w:rsid w:val="00A40336"/>
    <w:rsid w:val="00A4037D"/>
    <w:rsid w:val="00A40476"/>
    <w:rsid w:val="00A404B1"/>
    <w:rsid w:val="00A4050D"/>
    <w:rsid w:val="00A40676"/>
    <w:rsid w:val="00A406AD"/>
    <w:rsid w:val="00A40741"/>
    <w:rsid w:val="00A4091C"/>
    <w:rsid w:val="00A409A2"/>
    <w:rsid w:val="00A409C1"/>
    <w:rsid w:val="00A40A0F"/>
    <w:rsid w:val="00A40AAD"/>
    <w:rsid w:val="00A40B60"/>
    <w:rsid w:val="00A40B7F"/>
    <w:rsid w:val="00A40B91"/>
    <w:rsid w:val="00A40CD1"/>
    <w:rsid w:val="00A40D38"/>
    <w:rsid w:val="00A40D87"/>
    <w:rsid w:val="00A40DE5"/>
    <w:rsid w:val="00A40E26"/>
    <w:rsid w:val="00A40E2E"/>
    <w:rsid w:val="00A40E81"/>
    <w:rsid w:val="00A40F03"/>
    <w:rsid w:val="00A40F85"/>
    <w:rsid w:val="00A4101D"/>
    <w:rsid w:val="00A41058"/>
    <w:rsid w:val="00A4105A"/>
    <w:rsid w:val="00A410C6"/>
    <w:rsid w:val="00A410CE"/>
    <w:rsid w:val="00A4116C"/>
    <w:rsid w:val="00A412E0"/>
    <w:rsid w:val="00A414DA"/>
    <w:rsid w:val="00A41561"/>
    <w:rsid w:val="00A41703"/>
    <w:rsid w:val="00A41751"/>
    <w:rsid w:val="00A4180C"/>
    <w:rsid w:val="00A41891"/>
    <w:rsid w:val="00A418BF"/>
    <w:rsid w:val="00A418E7"/>
    <w:rsid w:val="00A41916"/>
    <w:rsid w:val="00A4191C"/>
    <w:rsid w:val="00A41962"/>
    <w:rsid w:val="00A41A6D"/>
    <w:rsid w:val="00A41A72"/>
    <w:rsid w:val="00A41B1C"/>
    <w:rsid w:val="00A41B6F"/>
    <w:rsid w:val="00A41BCB"/>
    <w:rsid w:val="00A41C78"/>
    <w:rsid w:val="00A41D62"/>
    <w:rsid w:val="00A41DFA"/>
    <w:rsid w:val="00A41F4D"/>
    <w:rsid w:val="00A41FB2"/>
    <w:rsid w:val="00A41FD0"/>
    <w:rsid w:val="00A41FE4"/>
    <w:rsid w:val="00A4215B"/>
    <w:rsid w:val="00A4220C"/>
    <w:rsid w:val="00A42377"/>
    <w:rsid w:val="00A42390"/>
    <w:rsid w:val="00A4246D"/>
    <w:rsid w:val="00A424A2"/>
    <w:rsid w:val="00A42607"/>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6"/>
    <w:rsid w:val="00A43839"/>
    <w:rsid w:val="00A43843"/>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6A"/>
    <w:rsid w:val="00A43F93"/>
    <w:rsid w:val="00A43FB4"/>
    <w:rsid w:val="00A44014"/>
    <w:rsid w:val="00A44043"/>
    <w:rsid w:val="00A44115"/>
    <w:rsid w:val="00A44124"/>
    <w:rsid w:val="00A44131"/>
    <w:rsid w:val="00A441A1"/>
    <w:rsid w:val="00A441A3"/>
    <w:rsid w:val="00A442B9"/>
    <w:rsid w:val="00A442CA"/>
    <w:rsid w:val="00A44388"/>
    <w:rsid w:val="00A443AE"/>
    <w:rsid w:val="00A443E8"/>
    <w:rsid w:val="00A44417"/>
    <w:rsid w:val="00A4449A"/>
    <w:rsid w:val="00A4450B"/>
    <w:rsid w:val="00A4455F"/>
    <w:rsid w:val="00A445E8"/>
    <w:rsid w:val="00A44605"/>
    <w:rsid w:val="00A44684"/>
    <w:rsid w:val="00A447D5"/>
    <w:rsid w:val="00A44816"/>
    <w:rsid w:val="00A44A15"/>
    <w:rsid w:val="00A44A6A"/>
    <w:rsid w:val="00A44BA8"/>
    <w:rsid w:val="00A44CAA"/>
    <w:rsid w:val="00A44D29"/>
    <w:rsid w:val="00A44DCF"/>
    <w:rsid w:val="00A44E4A"/>
    <w:rsid w:val="00A44F75"/>
    <w:rsid w:val="00A450E5"/>
    <w:rsid w:val="00A45190"/>
    <w:rsid w:val="00A451D2"/>
    <w:rsid w:val="00A45575"/>
    <w:rsid w:val="00A455CD"/>
    <w:rsid w:val="00A4568A"/>
    <w:rsid w:val="00A456FA"/>
    <w:rsid w:val="00A4574A"/>
    <w:rsid w:val="00A4584B"/>
    <w:rsid w:val="00A45969"/>
    <w:rsid w:val="00A45987"/>
    <w:rsid w:val="00A45A50"/>
    <w:rsid w:val="00A45A6C"/>
    <w:rsid w:val="00A45B09"/>
    <w:rsid w:val="00A45B0E"/>
    <w:rsid w:val="00A45B99"/>
    <w:rsid w:val="00A45BC3"/>
    <w:rsid w:val="00A45C56"/>
    <w:rsid w:val="00A45CCE"/>
    <w:rsid w:val="00A45CDB"/>
    <w:rsid w:val="00A45D49"/>
    <w:rsid w:val="00A45DD2"/>
    <w:rsid w:val="00A45DE8"/>
    <w:rsid w:val="00A460A9"/>
    <w:rsid w:val="00A46179"/>
    <w:rsid w:val="00A46247"/>
    <w:rsid w:val="00A4635B"/>
    <w:rsid w:val="00A463D3"/>
    <w:rsid w:val="00A463FC"/>
    <w:rsid w:val="00A46426"/>
    <w:rsid w:val="00A46430"/>
    <w:rsid w:val="00A46490"/>
    <w:rsid w:val="00A4654D"/>
    <w:rsid w:val="00A4661D"/>
    <w:rsid w:val="00A4665D"/>
    <w:rsid w:val="00A466CE"/>
    <w:rsid w:val="00A46720"/>
    <w:rsid w:val="00A4673E"/>
    <w:rsid w:val="00A467B9"/>
    <w:rsid w:val="00A467D7"/>
    <w:rsid w:val="00A46872"/>
    <w:rsid w:val="00A46898"/>
    <w:rsid w:val="00A468FF"/>
    <w:rsid w:val="00A46927"/>
    <w:rsid w:val="00A46943"/>
    <w:rsid w:val="00A46983"/>
    <w:rsid w:val="00A469B5"/>
    <w:rsid w:val="00A46A09"/>
    <w:rsid w:val="00A46A32"/>
    <w:rsid w:val="00A46A9D"/>
    <w:rsid w:val="00A46B37"/>
    <w:rsid w:val="00A46B85"/>
    <w:rsid w:val="00A46B8D"/>
    <w:rsid w:val="00A46CD5"/>
    <w:rsid w:val="00A46F1F"/>
    <w:rsid w:val="00A470E6"/>
    <w:rsid w:val="00A47131"/>
    <w:rsid w:val="00A47263"/>
    <w:rsid w:val="00A4739F"/>
    <w:rsid w:val="00A474D8"/>
    <w:rsid w:val="00A47522"/>
    <w:rsid w:val="00A4752A"/>
    <w:rsid w:val="00A475AF"/>
    <w:rsid w:val="00A475B9"/>
    <w:rsid w:val="00A4760D"/>
    <w:rsid w:val="00A477A1"/>
    <w:rsid w:val="00A477E7"/>
    <w:rsid w:val="00A477EC"/>
    <w:rsid w:val="00A4782F"/>
    <w:rsid w:val="00A47830"/>
    <w:rsid w:val="00A47834"/>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0FF"/>
    <w:rsid w:val="00A5010D"/>
    <w:rsid w:val="00A501E7"/>
    <w:rsid w:val="00A50236"/>
    <w:rsid w:val="00A50284"/>
    <w:rsid w:val="00A502B0"/>
    <w:rsid w:val="00A502DB"/>
    <w:rsid w:val="00A5031A"/>
    <w:rsid w:val="00A5038F"/>
    <w:rsid w:val="00A504DD"/>
    <w:rsid w:val="00A5054A"/>
    <w:rsid w:val="00A5067B"/>
    <w:rsid w:val="00A5067C"/>
    <w:rsid w:val="00A5067E"/>
    <w:rsid w:val="00A5075D"/>
    <w:rsid w:val="00A50AAE"/>
    <w:rsid w:val="00A50AC3"/>
    <w:rsid w:val="00A50AD6"/>
    <w:rsid w:val="00A50AF2"/>
    <w:rsid w:val="00A50B3E"/>
    <w:rsid w:val="00A50BAC"/>
    <w:rsid w:val="00A50C0C"/>
    <w:rsid w:val="00A50DEC"/>
    <w:rsid w:val="00A50DFC"/>
    <w:rsid w:val="00A50F02"/>
    <w:rsid w:val="00A51006"/>
    <w:rsid w:val="00A51083"/>
    <w:rsid w:val="00A51089"/>
    <w:rsid w:val="00A510BC"/>
    <w:rsid w:val="00A512B5"/>
    <w:rsid w:val="00A512F5"/>
    <w:rsid w:val="00A512FD"/>
    <w:rsid w:val="00A5131E"/>
    <w:rsid w:val="00A513D5"/>
    <w:rsid w:val="00A5154D"/>
    <w:rsid w:val="00A516CD"/>
    <w:rsid w:val="00A516D8"/>
    <w:rsid w:val="00A51719"/>
    <w:rsid w:val="00A517CE"/>
    <w:rsid w:val="00A5184C"/>
    <w:rsid w:val="00A51971"/>
    <w:rsid w:val="00A519BC"/>
    <w:rsid w:val="00A51BA9"/>
    <w:rsid w:val="00A51C9A"/>
    <w:rsid w:val="00A51D32"/>
    <w:rsid w:val="00A51E7B"/>
    <w:rsid w:val="00A51F04"/>
    <w:rsid w:val="00A51F28"/>
    <w:rsid w:val="00A51F7F"/>
    <w:rsid w:val="00A520C6"/>
    <w:rsid w:val="00A5217B"/>
    <w:rsid w:val="00A521B7"/>
    <w:rsid w:val="00A52293"/>
    <w:rsid w:val="00A52451"/>
    <w:rsid w:val="00A52532"/>
    <w:rsid w:val="00A52560"/>
    <w:rsid w:val="00A52589"/>
    <w:rsid w:val="00A525A9"/>
    <w:rsid w:val="00A5260C"/>
    <w:rsid w:val="00A52644"/>
    <w:rsid w:val="00A52648"/>
    <w:rsid w:val="00A5277F"/>
    <w:rsid w:val="00A528EC"/>
    <w:rsid w:val="00A5296E"/>
    <w:rsid w:val="00A52A41"/>
    <w:rsid w:val="00A52A52"/>
    <w:rsid w:val="00A52A8C"/>
    <w:rsid w:val="00A52B17"/>
    <w:rsid w:val="00A52B54"/>
    <w:rsid w:val="00A52B62"/>
    <w:rsid w:val="00A52C13"/>
    <w:rsid w:val="00A52C45"/>
    <w:rsid w:val="00A52CC3"/>
    <w:rsid w:val="00A52D60"/>
    <w:rsid w:val="00A52D6F"/>
    <w:rsid w:val="00A52D74"/>
    <w:rsid w:val="00A52DE5"/>
    <w:rsid w:val="00A52E36"/>
    <w:rsid w:val="00A52F6C"/>
    <w:rsid w:val="00A52FFA"/>
    <w:rsid w:val="00A5300F"/>
    <w:rsid w:val="00A53025"/>
    <w:rsid w:val="00A53069"/>
    <w:rsid w:val="00A53176"/>
    <w:rsid w:val="00A532DE"/>
    <w:rsid w:val="00A5339B"/>
    <w:rsid w:val="00A533F8"/>
    <w:rsid w:val="00A534AE"/>
    <w:rsid w:val="00A53503"/>
    <w:rsid w:val="00A5356B"/>
    <w:rsid w:val="00A535EF"/>
    <w:rsid w:val="00A53603"/>
    <w:rsid w:val="00A53656"/>
    <w:rsid w:val="00A537E4"/>
    <w:rsid w:val="00A5380D"/>
    <w:rsid w:val="00A53893"/>
    <w:rsid w:val="00A53895"/>
    <w:rsid w:val="00A538B8"/>
    <w:rsid w:val="00A538BC"/>
    <w:rsid w:val="00A53A10"/>
    <w:rsid w:val="00A53A62"/>
    <w:rsid w:val="00A53AF7"/>
    <w:rsid w:val="00A53C27"/>
    <w:rsid w:val="00A53D0C"/>
    <w:rsid w:val="00A53D5E"/>
    <w:rsid w:val="00A53DB0"/>
    <w:rsid w:val="00A53DD0"/>
    <w:rsid w:val="00A53EBE"/>
    <w:rsid w:val="00A53FC1"/>
    <w:rsid w:val="00A5404A"/>
    <w:rsid w:val="00A540F6"/>
    <w:rsid w:val="00A5411E"/>
    <w:rsid w:val="00A541FE"/>
    <w:rsid w:val="00A542AD"/>
    <w:rsid w:val="00A54539"/>
    <w:rsid w:val="00A5454C"/>
    <w:rsid w:val="00A545AF"/>
    <w:rsid w:val="00A546E6"/>
    <w:rsid w:val="00A548E1"/>
    <w:rsid w:val="00A549E9"/>
    <w:rsid w:val="00A54A57"/>
    <w:rsid w:val="00A54A6D"/>
    <w:rsid w:val="00A54ADB"/>
    <w:rsid w:val="00A54B58"/>
    <w:rsid w:val="00A54B70"/>
    <w:rsid w:val="00A54CB3"/>
    <w:rsid w:val="00A54E9A"/>
    <w:rsid w:val="00A54EB4"/>
    <w:rsid w:val="00A54F19"/>
    <w:rsid w:val="00A55017"/>
    <w:rsid w:val="00A5502D"/>
    <w:rsid w:val="00A5506E"/>
    <w:rsid w:val="00A550E9"/>
    <w:rsid w:val="00A55187"/>
    <w:rsid w:val="00A55205"/>
    <w:rsid w:val="00A55263"/>
    <w:rsid w:val="00A55293"/>
    <w:rsid w:val="00A5534B"/>
    <w:rsid w:val="00A55360"/>
    <w:rsid w:val="00A55388"/>
    <w:rsid w:val="00A553F2"/>
    <w:rsid w:val="00A5540A"/>
    <w:rsid w:val="00A554E9"/>
    <w:rsid w:val="00A55548"/>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8"/>
    <w:rsid w:val="00A55E09"/>
    <w:rsid w:val="00A55E1A"/>
    <w:rsid w:val="00A55E25"/>
    <w:rsid w:val="00A55E4C"/>
    <w:rsid w:val="00A55EE5"/>
    <w:rsid w:val="00A55F31"/>
    <w:rsid w:val="00A56078"/>
    <w:rsid w:val="00A560BA"/>
    <w:rsid w:val="00A56142"/>
    <w:rsid w:val="00A561C0"/>
    <w:rsid w:val="00A56224"/>
    <w:rsid w:val="00A563D6"/>
    <w:rsid w:val="00A563F1"/>
    <w:rsid w:val="00A5641C"/>
    <w:rsid w:val="00A56441"/>
    <w:rsid w:val="00A56460"/>
    <w:rsid w:val="00A56485"/>
    <w:rsid w:val="00A564B2"/>
    <w:rsid w:val="00A56547"/>
    <w:rsid w:val="00A5663D"/>
    <w:rsid w:val="00A5669E"/>
    <w:rsid w:val="00A566AF"/>
    <w:rsid w:val="00A56834"/>
    <w:rsid w:val="00A568AD"/>
    <w:rsid w:val="00A56B29"/>
    <w:rsid w:val="00A56C09"/>
    <w:rsid w:val="00A56DD3"/>
    <w:rsid w:val="00A56E05"/>
    <w:rsid w:val="00A56EAA"/>
    <w:rsid w:val="00A56F42"/>
    <w:rsid w:val="00A56F68"/>
    <w:rsid w:val="00A5702A"/>
    <w:rsid w:val="00A57056"/>
    <w:rsid w:val="00A57254"/>
    <w:rsid w:val="00A572C9"/>
    <w:rsid w:val="00A57355"/>
    <w:rsid w:val="00A57365"/>
    <w:rsid w:val="00A57431"/>
    <w:rsid w:val="00A574CE"/>
    <w:rsid w:val="00A574D1"/>
    <w:rsid w:val="00A574E6"/>
    <w:rsid w:val="00A57573"/>
    <w:rsid w:val="00A5758D"/>
    <w:rsid w:val="00A576AC"/>
    <w:rsid w:val="00A576BF"/>
    <w:rsid w:val="00A576DE"/>
    <w:rsid w:val="00A57769"/>
    <w:rsid w:val="00A57797"/>
    <w:rsid w:val="00A57832"/>
    <w:rsid w:val="00A57849"/>
    <w:rsid w:val="00A57880"/>
    <w:rsid w:val="00A57900"/>
    <w:rsid w:val="00A57915"/>
    <w:rsid w:val="00A57A16"/>
    <w:rsid w:val="00A57AEC"/>
    <w:rsid w:val="00A57AEE"/>
    <w:rsid w:val="00A57B2A"/>
    <w:rsid w:val="00A57B8B"/>
    <w:rsid w:val="00A57B9D"/>
    <w:rsid w:val="00A57BC4"/>
    <w:rsid w:val="00A57DDE"/>
    <w:rsid w:val="00A57DEF"/>
    <w:rsid w:val="00A57EEA"/>
    <w:rsid w:val="00A57FD0"/>
    <w:rsid w:val="00A57FEB"/>
    <w:rsid w:val="00A57FED"/>
    <w:rsid w:val="00A60018"/>
    <w:rsid w:val="00A600C4"/>
    <w:rsid w:val="00A60167"/>
    <w:rsid w:val="00A601BB"/>
    <w:rsid w:val="00A6020A"/>
    <w:rsid w:val="00A6022E"/>
    <w:rsid w:val="00A6029B"/>
    <w:rsid w:val="00A605BC"/>
    <w:rsid w:val="00A60669"/>
    <w:rsid w:val="00A606E1"/>
    <w:rsid w:val="00A60700"/>
    <w:rsid w:val="00A6073F"/>
    <w:rsid w:val="00A6087C"/>
    <w:rsid w:val="00A608A7"/>
    <w:rsid w:val="00A60A33"/>
    <w:rsid w:val="00A60A9A"/>
    <w:rsid w:val="00A60B2F"/>
    <w:rsid w:val="00A60B34"/>
    <w:rsid w:val="00A60C03"/>
    <w:rsid w:val="00A60D34"/>
    <w:rsid w:val="00A60D7A"/>
    <w:rsid w:val="00A60DD3"/>
    <w:rsid w:val="00A60DE4"/>
    <w:rsid w:val="00A60E02"/>
    <w:rsid w:val="00A60F84"/>
    <w:rsid w:val="00A60FDD"/>
    <w:rsid w:val="00A610D7"/>
    <w:rsid w:val="00A61107"/>
    <w:rsid w:val="00A61180"/>
    <w:rsid w:val="00A612FF"/>
    <w:rsid w:val="00A61342"/>
    <w:rsid w:val="00A61433"/>
    <w:rsid w:val="00A61459"/>
    <w:rsid w:val="00A61515"/>
    <w:rsid w:val="00A615B7"/>
    <w:rsid w:val="00A615F2"/>
    <w:rsid w:val="00A61614"/>
    <w:rsid w:val="00A61664"/>
    <w:rsid w:val="00A617B5"/>
    <w:rsid w:val="00A617E6"/>
    <w:rsid w:val="00A6183B"/>
    <w:rsid w:val="00A618DD"/>
    <w:rsid w:val="00A619EF"/>
    <w:rsid w:val="00A61A7E"/>
    <w:rsid w:val="00A61B3D"/>
    <w:rsid w:val="00A61C44"/>
    <w:rsid w:val="00A61DE4"/>
    <w:rsid w:val="00A61EC4"/>
    <w:rsid w:val="00A61FC6"/>
    <w:rsid w:val="00A6206A"/>
    <w:rsid w:val="00A6208B"/>
    <w:rsid w:val="00A6219E"/>
    <w:rsid w:val="00A621FF"/>
    <w:rsid w:val="00A62290"/>
    <w:rsid w:val="00A6229C"/>
    <w:rsid w:val="00A622B0"/>
    <w:rsid w:val="00A6237A"/>
    <w:rsid w:val="00A6239F"/>
    <w:rsid w:val="00A623A7"/>
    <w:rsid w:val="00A623E9"/>
    <w:rsid w:val="00A6252C"/>
    <w:rsid w:val="00A6258D"/>
    <w:rsid w:val="00A6272D"/>
    <w:rsid w:val="00A6277D"/>
    <w:rsid w:val="00A627A0"/>
    <w:rsid w:val="00A627B6"/>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30A0"/>
    <w:rsid w:val="00A630F6"/>
    <w:rsid w:val="00A63245"/>
    <w:rsid w:val="00A6330A"/>
    <w:rsid w:val="00A633A2"/>
    <w:rsid w:val="00A63577"/>
    <w:rsid w:val="00A635FD"/>
    <w:rsid w:val="00A636CF"/>
    <w:rsid w:val="00A637E1"/>
    <w:rsid w:val="00A6383F"/>
    <w:rsid w:val="00A638D1"/>
    <w:rsid w:val="00A63924"/>
    <w:rsid w:val="00A639BA"/>
    <w:rsid w:val="00A63A65"/>
    <w:rsid w:val="00A63AF9"/>
    <w:rsid w:val="00A63B3A"/>
    <w:rsid w:val="00A63C84"/>
    <w:rsid w:val="00A63D43"/>
    <w:rsid w:val="00A63E74"/>
    <w:rsid w:val="00A6417E"/>
    <w:rsid w:val="00A641F0"/>
    <w:rsid w:val="00A64247"/>
    <w:rsid w:val="00A64281"/>
    <w:rsid w:val="00A64374"/>
    <w:rsid w:val="00A64403"/>
    <w:rsid w:val="00A64477"/>
    <w:rsid w:val="00A6469F"/>
    <w:rsid w:val="00A646AC"/>
    <w:rsid w:val="00A64710"/>
    <w:rsid w:val="00A64796"/>
    <w:rsid w:val="00A64812"/>
    <w:rsid w:val="00A64991"/>
    <w:rsid w:val="00A649EE"/>
    <w:rsid w:val="00A64A5F"/>
    <w:rsid w:val="00A64A71"/>
    <w:rsid w:val="00A64BAE"/>
    <w:rsid w:val="00A64BC1"/>
    <w:rsid w:val="00A64BDB"/>
    <w:rsid w:val="00A64BF9"/>
    <w:rsid w:val="00A64DA9"/>
    <w:rsid w:val="00A64F5B"/>
    <w:rsid w:val="00A64FA6"/>
    <w:rsid w:val="00A650A2"/>
    <w:rsid w:val="00A650A8"/>
    <w:rsid w:val="00A65148"/>
    <w:rsid w:val="00A65296"/>
    <w:rsid w:val="00A652B0"/>
    <w:rsid w:val="00A65351"/>
    <w:rsid w:val="00A653DA"/>
    <w:rsid w:val="00A654FE"/>
    <w:rsid w:val="00A65507"/>
    <w:rsid w:val="00A65650"/>
    <w:rsid w:val="00A6565C"/>
    <w:rsid w:val="00A65664"/>
    <w:rsid w:val="00A65694"/>
    <w:rsid w:val="00A656CA"/>
    <w:rsid w:val="00A6571A"/>
    <w:rsid w:val="00A65724"/>
    <w:rsid w:val="00A657AC"/>
    <w:rsid w:val="00A65826"/>
    <w:rsid w:val="00A65A57"/>
    <w:rsid w:val="00A65B09"/>
    <w:rsid w:val="00A65B49"/>
    <w:rsid w:val="00A65BB7"/>
    <w:rsid w:val="00A65DE9"/>
    <w:rsid w:val="00A65DED"/>
    <w:rsid w:val="00A65E4E"/>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874"/>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84"/>
    <w:rsid w:val="00A67DB1"/>
    <w:rsid w:val="00A67DDE"/>
    <w:rsid w:val="00A67DE0"/>
    <w:rsid w:val="00A67EB1"/>
    <w:rsid w:val="00A67F29"/>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38"/>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5C4"/>
    <w:rsid w:val="00A7161C"/>
    <w:rsid w:val="00A71626"/>
    <w:rsid w:val="00A716B5"/>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2B"/>
    <w:rsid w:val="00A72794"/>
    <w:rsid w:val="00A727FA"/>
    <w:rsid w:val="00A727FD"/>
    <w:rsid w:val="00A7286D"/>
    <w:rsid w:val="00A72889"/>
    <w:rsid w:val="00A72942"/>
    <w:rsid w:val="00A72955"/>
    <w:rsid w:val="00A72A6A"/>
    <w:rsid w:val="00A72B4F"/>
    <w:rsid w:val="00A72BED"/>
    <w:rsid w:val="00A72BFC"/>
    <w:rsid w:val="00A72C1F"/>
    <w:rsid w:val="00A72C8A"/>
    <w:rsid w:val="00A72C9E"/>
    <w:rsid w:val="00A72DA2"/>
    <w:rsid w:val="00A7306F"/>
    <w:rsid w:val="00A730FA"/>
    <w:rsid w:val="00A73121"/>
    <w:rsid w:val="00A73199"/>
    <w:rsid w:val="00A731C5"/>
    <w:rsid w:val="00A7324A"/>
    <w:rsid w:val="00A73269"/>
    <w:rsid w:val="00A732FB"/>
    <w:rsid w:val="00A7332F"/>
    <w:rsid w:val="00A7335C"/>
    <w:rsid w:val="00A734B8"/>
    <w:rsid w:val="00A73508"/>
    <w:rsid w:val="00A7360B"/>
    <w:rsid w:val="00A736F0"/>
    <w:rsid w:val="00A73732"/>
    <w:rsid w:val="00A73754"/>
    <w:rsid w:val="00A7378F"/>
    <w:rsid w:val="00A73805"/>
    <w:rsid w:val="00A73890"/>
    <w:rsid w:val="00A7395D"/>
    <w:rsid w:val="00A73984"/>
    <w:rsid w:val="00A73A25"/>
    <w:rsid w:val="00A73BE7"/>
    <w:rsid w:val="00A73BEA"/>
    <w:rsid w:val="00A73BFA"/>
    <w:rsid w:val="00A73C04"/>
    <w:rsid w:val="00A73C32"/>
    <w:rsid w:val="00A73CCC"/>
    <w:rsid w:val="00A73D2C"/>
    <w:rsid w:val="00A73DBE"/>
    <w:rsid w:val="00A73E0C"/>
    <w:rsid w:val="00A73E92"/>
    <w:rsid w:val="00A73EFF"/>
    <w:rsid w:val="00A73F06"/>
    <w:rsid w:val="00A73FE9"/>
    <w:rsid w:val="00A74054"/>
    <w:rsid w:val="00A740DA"/>
    <w:rsid w:val="00A74124"/>
    <w:rsid w:val="00A7413D"/>
    <w:rsid w:val="00A74177"/>
    <w:rsid w:val="00A743AF"/>
    <w:rsid w:val="00A743E3"/>
    <w:rsid w:val="00A744B4"/>
    <w:rsid w:val="00A74572"/>
    <w:rsid w:val="00A7465B"/>
    <w:rsid w:val="00A74794"/>
    <w:rsid w:val="00A747B0"/>
    <w:rsid w:val="00A747C7"/>
    <w:rsid w:val="00A74864"/>
    <w:rsid w:val="00A748D7"/>
    <w:rsid w:val="00A74912"/>
    <w:rsid w:val="00A74928"/>
    <w:rsid w:val="00A7497D"/>
    <w:rsid w:val="00A749F5"/>
    <w:rsid w:val="00A74A50"/>
    <w:rsid w:val="00A74B13"/>
    <w:rsid w:val="00A74B3B"/>
    <w:rsid w:val="00A74BD8"/>
    <w:rsid w:val="00A74C29"/>
    <w:rsid w:val="00A74C85"/>
    <w:rsid w:val="00A74CF0"/>
    <w:rsid w:val="00A74CF6"/>
    <w:rsid w:val="00A74DA0"/>
    <w:rsid w:val="00A74DC1"/>
    <w:rsid w:val="00A74E06"/>
    <w:rsid w:val="00A74E28"/>
    <w:rsid w:val="00A74EF6"/>
    <w:rsid w:val="00A74F40"/>
    <w:rsid w:val="00A74F71"/>
    <w:rsid w:val="00A75022"/>
    <w:rsid w:val="00A7503B"/>
    <w:rsid w:val="00A75056"/>
    <w:rsid w:val="00A75063"/>
    <w:rsid w:val="00A750B4"/>
    <w:rsid w:val="00A750BE"/>
    <w:rsid w:val="00A75216"/>
    <w:rsid w:val="00A7535A"/>
    <w:rsid w:val="00A75419"/>
    <w:rsid w:val="00A75460"/>
    <w:rsid w:val="00A754B2"/>
    <w:rsid w:val="00A754C0"/>
    <w:rsid w:val="00A754F6"/>
    <w:rsid w:val="00A755AA"/>
    <w:rsid w:val="00A755DC"/>
    <w:rsid w:val="00A75663"/>
    <w:rsid w:val="00A7569E"/>
    <w:rsid w:val="00A75769"/>
    <w:rsid w:val="00A757BD"/>
    <w:rsid w:val="00A7581C"/>
    <w:rsid w:val="00A758D5"/>
    <w:rsid w:val="00A759F8"/>
    <w:rsid w:val="00A75B98"/>
    <w:rsid w:val="00A75BC4"/>
    <w:rsid w:val="00A75C0E"/>
    <w:rsid w:val="00A75C14"/>
    <w:rsid w:val="00A75C1E"/>
    <w:rsid w:val="00A75C4B"/>
    <w:rsid w:val="00A75C58"/>
    <w:rsid w:val="00A75C7D"/>
    <w:rsid w:val="00A75CEE"/>
    <w:rsid w:val="00A75D71"/>
    <w:rsid w:val="00A75E9E"/>
    <w:rsid w:val="00A75EB0"/>
    <w:rsid w:val="00A75F71"/>
    <w:rsid w:val="00A75FCF"/>
    <w:rsid w:val="00A7604E"/>
    <w:rsid w:val="00A76165"/>
    <w:rsid w:val="00A761EE"/>
    <w:rsid w:val="00A76270"/>
    <w:rsid w:val="00A763A5"/>
    <w:rsid w:val="00A76442"/>
    <w:rsid w:val="00A765F4"/>
    <w:rsid w:val="00A765FD"/>
    <w:rsid w:val="00A76662"/>
    <w:rsid w:val="00A76688"/>
    <w:rsid w:val="00A7675E"/>
    <w:rsid w:val="00A76805"/>
    <w:rsid w:val="00A7684D"/>
    <w:rsid w:val="00A7692A"/>
    <w:rsid w:val="00A7693F"/>
    <w:rsid w:val="00A76967"/>
    <w:rsid w:val="00A76B70"/>
    <w:rsid w:val="00A76D54"/>
    <w:rsid w:val="00A76E8A"/>
    <w:rsid w:val="00A76E8F"/>
    <w:rsid w:val="00A76EE1"/>
    <w:rsid w:val="00A76F75"/>
    <w:rsid w:val="00A77041"/>
    <w:rsid w:val="00A770D9"/>
    <w:rsid w:val="00A770DE"/>
    <w:rsid w:val="00A771DA"/>
    <w:rsid w:val="00A772BC"/>
    <w:rsid w:val="00A77350"/>
    <w:rsid w:val="00A773E3"/>
    <w:rsid w:val="00A774C8"/>
    <w:rsid w:val="00A775E1"/>
    <w:rsid w:val="00A776C2"/>
    <w:rsid w:val="00A77709"/>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5F"/>
    <w:rsid w:val="00A77D7C"/>
    <w:rsid w:val="00A77DE9"/>
    <w:rsid w:val="00A77EE3"/>
    <w:rsid w:val="00A77F41"/>
    <w:rsid w:val="00A77F86"/>
    <w:rsid w:val="00A77FA2"/>
    <w:rsid w:val="00A77FA8"/>
    <w:rsid w:val="00A80094"/>
    <w:rsid w:val="00A80139"/>
    <w:rsid w:val="00A80223"/>
    <w:rsid w:val="00A80247"/>
    <w:rsid w:val="00A802DC"/>
    <w:rsid w:val="00A802DE"/>
    <w:rsid w:val="00A80333"/>
    <w:rsid w:val="00A8033C"/>
    <w:rsid w:val="00A80416"/>
    <w:rsid w:val="00A80463"/>
    <w:rsid w:val="00A80574"/>
    <w:rsid w:val="00A80594"/>
    <w:rsid w:val="00A80667"/>
    <w:rsid w:val="00A80723"/>
    <w:rsid w:val="00A8073B"/>
    <w:rsid w:val="00A80895"/>
    <w:rsid w:val="00A808C6"/>
    <w:rsid w:val="00A80915"/>
    <w:rsid w:val="00A80AF1"/>
    <w:rsid w:val="00A80BBB"/>
    <w:rsid w:val="00A80C13"/>
    <w:rsid w:val="00A80C3B"/>
    <w:rsid w:val="00A80C5F"/>
    <w:rsid w:val="00A80C8F"/>
    <w:rsid w:val="00A80E2E"/>
    <w:rsid w:val="00A8102B"/>
    <w:rsid w:val="00A8104F"/>
    <w:rsid w:val="00A81154"/>
    <w:rsid w:val="00A81161"/>
    <w:rsid w:val="00A812BA"/>
    <w:rsid w:val="00A813DE"/>
    <w:rsid w:val="00A813F0"/>
    <w:rsid w:val="00A81449"/>
    <w:rsid w:val="00A815C5"/>
    <w:rsid w:val="00A815F8"/>
    <w:rsid w:val="00A81679"/>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4"/>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2D"/>
    <w:rsid w:val="00A833C1"/>
    <w:rsid w:val="00A833C2"/>
    <w:rsid w:val="00A835F6"/>
    <w:rsid w:val="00A83622"/>
    <w:rsid w:val="00A83639"/>
    <w:rsid w:val="00A83792"/>
    <w:rsid w:val="00A8383D"/>
    <w:rsid w:val="00A83874"/>
    <w:rsid w:val="00A83A52"/>
    <w:rsid w:val="00A83AEE"/>
    <w:rsid w:val="00A83C03"/>
    <w:rsid w:val="00A83C61"/>
    <w:rsid w:val="00A83DE0"/>
    <w:rsid w:val="00A83E28"/>
    <w:rsid w:val="00A83E88"/>
    <w:rsid w:val="00A83EBE"/>
    <w:rsid w:val="00A83F18"/>
    <w:rsid w:val="00A83F33"/>
    <w:rsid w:val="00A83FAD"/>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CB8"/>
    <w:rsid w:val="00A84E87"/>
    <w:rsid w:val="00A84F22"/>
    <w:rsid w:val="00A85005"/>
    <w:rsid w:val="00A85030"/>
    <w:rsid w:val="00A850CC"/>
    <w:rsid w:val="00A8512A"/>
    <w:rsid w:val="00A85312"/>
    <w:rsid w:val="00A85337"/>
    <w:rsid w:val="00A853A8"/>
    <w:rsid w:val="00A853B5"/>
    <w:rsid w:val="00A85514"/>
    <w:rsid w:val="00A85620"/>
    <w:rsid w:val="00A8582B"/>
    <w:rsid w:val="00A8583F"/>
    <w:rsid w:val="00A8586A"/>
    <w:rsid w:val="00A85875"/>
    <w:rsid w:val="00A85922"/>
    <w:rsid w:val="00A85924"/>
    <w:rsid w:val="00A85A37"/>
    <w:rsid w:val="00A85AFB"/>
    <w:rsid w:val="00A85B6D"/>
    <w:rsid w:val="00A85BE9"/>
    <w:rsid w:val="00A85C3D"/>
    <w:rsid w:val="00A85C84"/>
    <w:rsid w:val="00A85CF1"/>
    <w:rsid w:val="00A85D4F"/>
    <w:rsid w:val="00A85D70"/>
    <w:rsid w:val="00A85DFB"/>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CAD"/>
    <w:rsid w:val="00A86CD7"/>
    <w:rsid w:val="00A86D0E"/>
    <w:rsid w:val="00A86E72"/>
    <w:rsid w:val="00A86F6E"/>
    <w:rsid w:val="00A870CF"/>
    <w:rsid w:val="00A870EA"/>
    <w:rsid w:val="00A87278"/>
    <w:rsid w:val="00A87338"/>
    <w:rsid w:val="00A87351"/>
    <w:rsid w:val="00A8746D"/>
    <w:rsid w:val="00A87508"/>
    <w:rsid w:val="00A8753F"/>
    <w:rsid w:val="00A8760A"/>
    <w:rsid w:val="00A87747"/>
    <w:rsid w:val="00A87872"/>
    <w:rsid w:val="00A87965"/>
    <w:rsid w:val="00A87AB8"/>
    <w:rsid w:val="00A87AF1"/>
    <w:rsid w:val="00A87BF5"/>
    <w:rsid w:val="00A87C2A"/>
    <w:rsid w:val="00A87C5C"/>
    <w:rsid w:val="00A87C79"/>
    <w:rsid w:val="00A87CD4"/>
    <w:rsid w:val="00A87DEE"/>
    <w:rsid w:val="00A87E0F"/>
    <w:rsid w:val="00A87E86"/>
    <w:rsid w:val="00A87EF1"/>
    <w:rsid w:val="00A87F31"/>
    <w:rsid w:val="00A87F68"/>
    <w:rsid w:val="00A87FF9"/>
    <w:rsid w:val="00A90003"/>
    <w:rsid w:val="00A9002D"/>
    <w:rsid w:val="00A9010B"/>
    <w:rsid w:val="00A90248"/>
    <w:rsid w:val="00A902E2"/>
    <w:rsid w:val="00A90341"/>
    <w:rsid w:val="00A9034C"/>
    <w:rsid w:val="00A90406"/>
    <w:rsid w:val="00A90537"/>
    <w:rsid w:val="00A906A7"/>
    <w:rsid w:val="00A90730"/>
    <w:rsid w:val="00A9074D"/>
    <w:rsid w:val="00A907AB"/>
    <w:rsid w:val="00A90872"/>
    <w:rsid w:val="00A90874"/>
    <w:rsid w:val="00A908EC"/>
    <w:rsid w:val="00A909CB"/>
    <w:rsid w:val="00A90BDF"/>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289"/>
    <w:rsid w:val="00A9130D"/>
    <w:rsid w:val="00A914B6"/>
    <w:rsid w:val="00A91509"/>
    <w:rsid w:val="00A91577"/>
    <w:rsid w:val="00A915E3"/>
    <w:rsid w:val="00A916BD"/>
    <w:rsid w:val="00A916DB"/>
    <w:rsid w:val="00A916F1"/>
    <w:rsid w:val="00A91714"/>
    <w:rsid w:val="00A917C0"/>
    <w:rsid w:val="00A9191B"/>
    <w:rsid w:val="00A9191E"/>
    <w:rsid w:val="00A91ABA"/>
    <w:rsid w:val="00A91AC0"/>
    <w:rsid w:val="00A91B4B"/>
    <w:rsid w:val="00A91BB5"/>
    <w:rsid w:val="00A91BFF"/>
    <w:rsid w:val="00A91C4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F5"/>
    <w:rsid w:val="00A9223B"/>
    <w:rsid w:val="00A922E5"/>
    <w:rsid w:val="00A92313"/>
    <w:rsid w:val="00A923E7"/>
    <w:rsid w:val="00A9243D"/>
    <w:rsid w:val="00A92531"/>
    <w:rsid w:val="00A9257B"/>
    <w:rsid w:val="00A925B0"/>
    <w:rsid w:val="00A925D9"/>
    <w:rsid w:val="00A925DA"/>
    <w:rsid w:val="00A9263F"/>
    <w:rsid w:val="00A92640"/>
    <w:rsid w:val="00A926E0"/>
    <w:rsid w:val="00A926F8"/>
    <w:rsid w:val="00A92763"/>
    <w:rsid w:val="00A92A09"/>
    <w:rsid w:val="00A92A21"/>
    <w:rsid w:val="00A92ABF"/>
    <w:rsid w:val="00A92AF3"/>
    <w:rsid w:val="00A92B9E"/>
    <w:rsid w:val="00A92C19"/>
    <w:rsid w:val="00A92C8D"/>
    <w:rsid w:val="00A92D75"/>
    <w:rsid w:val="00A92E1B"/>
    <w:rsid w:val="00A92EFF"/>
    <w:rsid w:val="00A92F0F"/>
    <w:rsid w:val="00A93025"/>
    <w:rsid w:val="00A93050"/>
    <w:rsid w:val="00A9322A"/>
    <w:rsid w:val="00A932A8"/>
    <w:rsid w:val="00A932E6"/>
    <w:rsid w:val="00A935D6"/>
    <w:rsid w:val="00A935F8"/>
    <w:rsid w:val="00A9368A"/>
    <w:rsid w:val="00A936D2"/>
    <w:rsid w:val="00A936DA"/>
    <w:rsid w:val="00A936EB"/>
    <w:rsid w:val="00A93716"/>
    <w:rsid w:val="00A93745"/>
    <w:rsid w:val="00A93769"/>
    <w:rsid w:val="00A937A8"/>
    <w:rsid w:val="00A937B7"/>
    <w:rsid w:val="00A93809"/>
    <w:rsid w:val="00A9386D"/>
    <w:rsid w:val="00A9387F"/>
    <w:rsid w:val="00A938AF"/>
    <w:rsid w:val="00A938FC"/>
    <w:rsid w:val="00A93955"/>
    <w:rsid w:val="00A93A14"/>
    <w:rsid w:val="00A93A18"/>
    <w:rsid w:val="00A93AB7"/>
    <w:rsid w:val="00A93B15"/>
    <w:rsid w:val="00A93C60"/>
    <w:rsid w:val="00A93CA7"/>
    <w:rsid w:val="00A93CBA"/>
    <w:rsid w:val="00A93E41"/>
    <w:rsid w:val="00A93F0D"/>
    <w:rsid w:val="00A94061"/>
    <w:rsid w:val="00A94073"/>
    <w:rsid w:val="00A940D5"/>
    <w:rsid w:val="00A9418A"/>
    <w:rsid w:val="00A942A9"/>
    <w:rsid w:val="00A942BF"/>
    <w:rsid w:val="00A942FF"/>
    <w:rsid w:val="00A94349"/>
    <w:rsid w:val="00A9437D"/>
    <w:rsid w:val="00A94381"/>
    <w:rsid w:val="00A94424"/>
    <w:rsid w:val="00A944B2"/>
    <w:rsid w:val="00A94544"/>
    <w:rsid w:val="00A94686"/>
    <w:rsid w:val="00A94705"/>
    <w:rsid w:val="00A94721"/>
    <w:rsid w:val="00A9473F"/>
    <w:rsid w:val="00A9474B"/>
    <w:rsid w:val="00A94766"/>
    <w:rsid w:val="00A94768"/>
    <w:rsid w:val="00A9477E"/>
    <w:rsid w:val="00A947BB"/>
    <w:rsid w:val="00A9481A"/>
    <w:rsid w:val="00A94889"/>
    <w:rsid w:val="00A94941"/>
    <w:rsid w:val="00A949EF"/>
    <w:rsid w:val="00A949F9"/>
    <w:rsid w:val="00A94A18"/>
    <w:rsid w:val="00A94A83"/>
    <w:rsid w:val="00A94AFD"/>
    <w:rsid w:val="00A94B39"/>
    <w:rsid w:val="00A94BE0"/>
    <w:rsid w:val="00A94C5F"/>
    <w:rsid w:val="00A94DB0"/>
    <w:rsid w:val="00A94DC4"/>
    <w:rsid w:val="00A94E68"/>
    <w:rsid w:val="00A95114"/>
    <w:rsid w:val="00A95139"/>
    <w:rsid w:val="00A9514B"/>
    <w:rsid w:val="00A95217"/>
    <w:rsid w:val="00A952C3"/>
    <w:rsid w:val="00A9531F"/>
    <w:rsid w:val="00A95338"/>
    <w:rsid w:val="00A95433"/>
    <w:rsid w:val="00A954E6"/>
    <w:rsid w:val="00A956DA"/>
    <w:rsid w:val="00A9575C"/>
    <w:rsid w:val="00A95790"/>
    <w:rsid w:val="00A957FC"/>
    <w:rsid w:val="00A95876"/>
    <w:rsid w:val="00A95A82"/>
    <w:rsid w:val="00A95B9E"/>
    <w:rsid w:val="00A95D06"/>
    <w:rsid w:val="00A95D70"/>
    <w:rsid w:val="00A95F30"/>
    <w:rsid w:val="00A96002"/>
    <w:rsid w:val="00A9615F"/>
    <w:rsid w:val="00A9618D"/>
    <w:rsid w:val="00A96195"/>
    <w:rsid w:val="00A961BE"/>
    <w:rsid w:val="00A961D9"/>
    <w:rsid w:val="00A961FD"/>
    <w:rsid w:val="00A96336"/>
    <w:rsid w:val="00A963C3"/>
    <w:rsid w:val="00A9646C"/>
    <w:rsid w:val="00A964C7"/>
    <w:rsid w:val="00A964C9"/>
    <w:rsid w:val="00A965D1"/>
    <w:rsid w:val="00A965DC"/>
    <w:rsid w:val="00A965E7"/>
    <w:rsid w:val="00A9664A"/>
    <w:rsid w:val="00A96709"/>
    <w:rsid w:val="00A96765"/>
    <w:rsid w:val="00A967A1"/>
    <w:rsid w:val="00A967C8"/>
    <w:rsid w:val="00A9684A"/>
    <w:rsid w:val="00A968D9"/>
    <w:rsid w:val="00A968FF"/>
    <w:rsid w:val="00A96952"/>
    <w:rsid w:val="00A969F6"/>
    <w:rsid w:val="00A96A0D"/>
    <w:rsid w:val="00A96ABC"/>
    <w:rsid w:val="00A96B09"/>
    <w:rsid w:val="00A96B4A"/>
    <w:rsid w:val="00A96BAA"/>
    <w:rsid w:val="00A96BBC"/>
    <w:rsid w:val="00A96C16"/>
    <w:rsid w:val="00A96C3A"/>
    <w:rsid w:val="00A96C82"/>
    <w:rsid w:val="00A96CEC"/>
    <w:rsid w:val="00A96D74"/>
    <w:rsid w:val="00A96D99"/>
    <w:rsid w:val="00A96DC8"/>
    <w:rsid w:val="00A96E09"/>
    <w:rsid w:val="00A96E86"/>
    <w:rsid w:val="00A96F3E"/>
    <w:rsid w:val="00A97027"/>
    <w:rsid w:val="00A97048"/>
    <w:rsid w:val="00A970F8"/>
    <w:rsid w:val="00A97159"/>
    <w:rsid w:val="00A971E5"/>
    <w:rsid w:val="00A97257"/>
    <w:rsid w:val="00A97301"/>
    <w:rsid w:val="00A97423"/>
    <w:rsid w:val="00A97438"/>
    <w:rsid w:val="00A9745E"/>
    <w:rsid w:val="00A9746F"/>
    <w:rsid w:val="00A97510"/>
    <w:rsid w:val="00A97579"/>
    <w:rsid w:val="00A9769D"/>
    <w:rsid w:val="00A976F3"/>
    <w:rsid w:val="00A9776D"/>
    <w:rsid w:val="00A97952"/>
    <w:rsid w:val="00A97A05"/>
    <w:rsid w:val="00A97B1F"/>
    <w:rsid w:val="00A97B59"/>
    <w:rsid w:val="00A97D57"/>
    <w:rsid w:val="00A97E09"/>
    <w:rsid w:val="00A97F3D"/>
    <w:rsid w:val="00A97F6B"/>
    <w:rsid w:val="00A97F8A"/>
    <w:rsid w:val="00AA00A2"/>
    <w:rsid w:val="00AA016A"/>
    <w:rsid w:val="00AA0190"/>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B24"/>
    <w:rsid w:val="00AA0B4F"/>
    <w:rsid w:val="00AA0C50"/>
    <w:rsid w:val="00AA0D95"/>
    <w:rsid w:val="00AA0F54"/>
    <w:rsid w:val="00AA0F74"/>
    <w:rsid w:val="00AA0F86"/>
    <w:rsid w:val="00AA10A3"/>
    <w:rsid w:val="00AA1175"/>
    <w:rsid w:val="00AA132C"/>
    <w:rsid w:val="00AA1405"/>
    <w:rsid w:val="00AA14BB"/>
    <w:rsid w:val="00AA14D0"/>
    <w:rsid w:val="00AA1591"/>
    <w:rsid w:val="00AA15B2"/>
    <w:rsid w:val="00AA15E0"/>
    <w:rsid w:val="00AA1967"/>
    <w:rsid w:val="00AA1A23"/>
    <w:rsid w:val="00AA1D33"/>
    <w:rsid w:val="00AA1D7A"/>
    <w:rsid w:val="00AA1E0F"/>
    <w:rsid w:val="00AA1E31"/>
    <w:rsid w:val="00AA1ED3"/>
    <w:rsid w:val="00AA1F34"/>
    <w:rsid w:val="00AA2138"/>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1E"/>
    <w:rsid w:val="00AA2B8B"/>
    <w:rsid w:val="00AA2BBD"/>
    <w:rsid w:val="00AA2C69"/>
    <w:rsid w:val="00AA2D84"/>
    <w:rsid w:val="00AA2ED6"/>
    <w:rsid w:val="00AA2F51"/>
    <w:rsid w:val="00AA2FB2"/>
    <w:rsid w:val="00AA3051"/>
    <w:rsid w:val="00AA309E"/>
    <w:rsid w:val="00AA30F5"/>
    <w:rsid w:val="00AA311A"/>
    <w:rsid w:val="00AA315B"/>
    <w:rsid w:val="00AA31DB"/>
    <w:rsid w:val="00AA32E3"/>
    <w:rsid w:val="00AA32E7"/>
    <w:rsid w:val="00AA349B"/>
    <w:rsid w:val="00AA34C3"/>
    <w:rsid w:val="00AA34FC"/>
    <w:rsid w:val="00AA3500"/>
    <w:rsid w:val="00AA3514"/>
    <w:rsid w:val="00AA353C"/>
    <w:rsid w:val="00AA356A"/>
    <w:rsid w:val="00AA3621"/>
    <w:rsid w:val="00AA3700"/>
    <w:rsid w:val="00AA3774"/>
    <w:rsid w:val="00AA3814"/>
    <w:rsid w:val="00AA386F"/>
    <w:rsid w:val="00AA3928"/>
    <w:rsid w:val="00AA3972"/>
    <w:rsid w:val="00AA39F9"/>
    <w:rsid w:val="00AA3A39"/>
    <w:rsid w:val="00AA3A88"/>
    <w:rsid w:val="00AA3AF6"/>
    <w:rsid w:val="00AA3C39"/>
    <w:rsid w:val="00AA3E2F"/>
    <w:rsid w:val="00AA3E69"/>
    <w:rsid w:val="00AA3F1B"/>
    <w:rsid w:val="00AA3F5E"/>
    <w:rsid w:val="00AA4063"/>
    <w:rsid w:val="00AA4069"/>
    <w:rsid w:val="00AA4122"/>
    <w:rsid w:val="00AA416A"/>
    <w:rsid w:val="00AA4183"/>
    <w:rsid w:val="00AA41CA"/>
    <w:rsid w:val="00AA4252"/>
    <w:rsid w:val="00AA4481"/>
    <w:rsid w:val="00AA448D"/>
    <w:rsid w:val="00AA44B5"/>
    <w:rsid w:val="00AA4536"/>
    <w:rsid w:val="00AA45C8"/>
    <w:rsid w:val="00AA475E"/>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EF"/>
    <w:rsid w:val="00AA55D2"/>
    <w:rsid w:val="00AA56D2"/>
    <w:rsid w:val="00AA5727"/>
    <w:rsid w:val="00AA5765"/>
    <w:rsid w:val="00AA5A09"/>
    <w:rsid w:val="00AA5B00"/>
    <w:rsid w:val="00AA5B13"/>
    <w:rsid w:val="00AA5BE9"/>
    <w:rsid w:val="00AA5D16"/>
    <w:rsid w:val="00AA5F0E"/>
    <w:rsid w:val="00AA5F50"/>
    <w:rsid w:val="00AA61EF"/>
    <w:rsid w:val="00AA6384"/>
    <w:rsid w:val="00AA6597"/>
    <w:rsid w:val="00AA65A7"/>
    <w:rsid w:val="00AA65AC"/>
    <w:rsid w:val="00AA65AE"/>
    <w:rsid w:val="00AA65C0"/>
    <w:rsid w:val="00AA66F4"/>
    <w:rsid w:val="00AA6728"/>
    <w:rsid w:val="00AA67B8"/>
    <w:rsid w:val="00AA6801"/>
    <w:rsid w:val="00AA68BE"/>
    <w:rsid w:val="00AA68E6"/>
    <w:rsid w:val="00AA691E"/>
    <w:rsid w:val="00AA6AFB"/>
    <w:rsid w:val="00AA6B1B"/>
    <w:rsid w:val="00AA6B44"/>
    <w:rsid w:val="00AA6B76"/>
    <w:rsid w:val="00AA6B87"/>
    <w:rsid w:val="00AA6BAE"/>
    <w:rsid w:val="00AA6BBA"/>
    <w:rsid w:val="00AA6DAC"/>
    <w:rsid w:val="00AA6DEB"/>
    <w:rsid w:val="00AA6E84"/>
    <w:rsid w:val="00AA6F16"/>
    <w:rsid w:val="00AA6F52"/>
    <w:rsid w:val="00AA6FAE"/>
    <w:rsid w:val="00AA7220"/>
    <w:rsid w:val="00AA7268"/>
    <w:rsid w:val="00AA7278"/>
    <w:rsid w:val="00AA72A7"/>
    <w:rsid w:val="00AA72CE"/>
    <w:rsid w:val="00AA72E5"/>
    <w:rsid w:val="00AA74B3"/>
    <w:rsid w:val="00AA7534"/>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8C"/>
    <w:rsid w:val="00AB00EF"/>
    <w:rsid w:val="00AB0108"/>
    <w:rsid w:val="00AB0151"/>
    <w:rsid w:val="00AB0226"/>
    <w:rsid w:val="00AB0305"/>
    <w:rsid w:val="00AB037C"/>
    <w:rsid w:val="00AB0395"/>
    <w:rsid w:val="00AB03CA"/>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02"/>
    <w:rsid w:val="00AB0F46"/>
    <w:rsid w:val="00AB105E"/>
    <w:rsid w:val="00AB10DD"/>
    <w:rsid w:val="00AB11E7"/>
    <w:rsid w:val="00AB14EC"/>
    <w:rsid w:val="00AB15F1"/>
    <w:rsid w:val="00AB16AE"/>
    <w:rsid w:val="00AB1957"/>
    <w:rsid w:val="00AB196C"/>
    <w:rsid w:val="00AB1A65"/>
    <w:rsid w:val="00AB1A9A"/>
    <w:rsid w:val="00AB1AA8"/>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612"/>
    <w:rsid w:val="00AB2653"/>
    <w:rsid w:val="00AB2713"/>
    <w:rsid w:val="00AB272C"/>
    <w:rsid w:val="00AB2867"/>
    <w:rsid w:val="00AB2977"/>
    <w:rsid w:val="00AB2A0A"/>
    <w:rsid w:val="00AB2AEC"/>
    <w:rsid w:val="00AB2BAC"/>
    <w:rsid w:val="00AB2C04"/>
    <w:rsid w:val="00AB2D14"/>
    <w:rsid w:val="00AB2E84"/>
    <w:rsid w:val="00AB2F76"/>
    <w:rsid w:val="00AB2FA7"/>
    <w:rsid w:val="00AB2FE2"/>
    <w:rsid w:val="00AB2FED"/>
    <w:rsid w:val="00AB3033"/>
    <w:rsid w:val="00AB304B"/>
    <w:rsid w:val="00AB30E7"/>
    <w:rsid w:val="00AB32BF"/>
    <w:rsid w:val="00AB341E"/>
    <w:rsid w:val="00AB34E7"/>
    <w:rsid w:val="00AB352A"/>
    <w:rsid w:val="00AB35A3"/>
    <w:rsid w:val="00AB3621"/>
    <w:rsid w:val="00AB367F"/>
    <w:rsid w:val="00AB36DC"/>
    <w:rsid w:val="00AB36EF"/>
    <w:rsid w:val="00AB377C"/>
    <w:rsid w:val="00AB37E6"/>
    <w:rsid w:val="00AB38AC"/>
    <w:rsid w:val="00AB3917"/>
    <w:rsid w:val="00AB3A6E"/>
    <w:rsid w:val="00AB3B8A"/>
    <w:rsid w:val="00AB3CA3"/>
    <w:rsid w:val="00AB3CEC"/>
    <w:rsid w:val="00AB3D2E"/>
    <w:rsid w:val="00AB3E07"/>
    <w:rsid w:val="00AB3FE4"/>
    <w:rsid w:val="00AB4069"/>
    <w:rsid w:val="00AB4135"/>
    <w:rsid w:val="00AB41B6"/>
    <w:rsid w:val="00AB4224"/>
    <w:rsid w:val="00AB42F4"/>
    <w:rsid w:val="00AB43BE"/>
    <w:rsid w:val="00AB44CB"/>
    <w:rsid w:val="00AB44E8"/>
    <w:rsid w:val="00AB453C"/>
    <w:rsid w:val="00AB4582"/>
    <w:rsid w:val="00AB4601"/>
    <w:rsid w:val="00AB466F"/>
    <w:rsid w:val="00AB46BE"/>
    <w:rsid w:val="00AB46C6"/>
    <w:rsid w:val="00AB472D"/>
    <w:rsid w:val="00AB476E"/>
    <w:rsid w:val="00AB480F"/>
    <w:rsid w:val="00AB4819"/>
    <w:rsid w:val="00AB48A9"/>
    <w:rsid w:val="00AB49B5"/>
    <w:rsid w:val="00AB49F0"/>
    <w:rsid w:val="00AB4B57"/>
    <w:rsid w:val="00AB4B61"/>
    <w:rsid w:val="00AB4C09"/>
    <w:rsid w:val="00AB4C53"/>
    <w:rsid w:val="00AB4C77"/>
    <w:rsid w:val="00AB4D2E"/>
    <w:rsid w:val="00AB4D90"/>
    <w:rsid w:val="00AB4D9D"/>
    <w:rsid w:val="00AB4DA5"/>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37"/>
    <w:rsid w:val="00AB5550"/>
    <w:rsid w:val="00AB55C0"/>
    <w:rsid w:val="00AB55D6"/>
    <w:rsid w:val="00AB5607"/>
    <w:rsid w:val="00AB5670"/>
    <w:rsid w:val="00AB5754"/>
    <w:rsid w:val="00AB57F3"/>
    <w:rsid w:val="00AB5830"/>
    <w:rsid w:val="00AB5844"/>
    <w:rsid w:val="00AB585F"/>
    <w:rsid w:val="00AB59BD"/>
    <w:rsid w:val="00AB5AD6"/>
    <w:rsid w:val="00AB5B0C"/>
    <w:rsid w:val="00AB5B86"/>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16"/>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1"/>
    <w:rsid w:val="00AB73C6"/>
    <w:rsid w:val="00AB74CC"/>
    <w:rsid w:val="00AB76AE"/>
    <w:rsid w:val="00AB7726"/>
    <w:rsid w:val="00AB7763"/>
    <w:rsid w:val="00AB77A6"/>
    <w:rsid w:val="00AB7938"/>
    <w:rsid w:val="00AB7943"/>
    <w:rsid w:val="00AB7967"/>
    <w:rsid w:val="00AB79B6"/>
    <w:rsid w:val="00AB7B14"/>
    <w:rsid w:val="00AB7B9A"/>
    <w:rsid w:val="00AB7BC4"/>
    <w:rsid w:val="00AB7BED"/>
    <w:rsid w:val="00AB7C5B"/>
    <w:rsid w:val="00AB7CBE"/>
    <w:rsid w:val="00AB7D97"/>
    <w:rsid w:val="00AB7D98"/>
    <w:rsid w:val="00AB7DB2"/>
    <w:rsid w:val="00AB7F71"/>
    <w:rsid w:val="00AB7FCD"/>
    <w:rsid w:val="00AB7FF2"/>
    <w:rsid w:val="00AC0021"/>
    <w:rsid w:val="00AC014D"/>
    <w:rsid w:val="00AC017C"/>
    <w:rsid w:val="00AC0356"/>
    <w:rsid w:val="00AC03A2"/>
    <w:rsid w:val="00AC041B"/>
    <w:rsid w:val="00AC043D"/>
    <w:rsid w:val="00AC04CE"/>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17"/>
    <w:rsid w:val="00AC0F41"/>
    <w:rsid w:val="00AC0F60"/>
    <w:rsid w:val="00AC1030"/>
    <w:rsid w:val="00AC104C"/>
    <w:rsid w:val="00AC12B2"/>
    <w:rsid w:val="00AC1306"/>
    <w:rsid w:val="00AC1323"/>
    <w:rsid w:val="00AC1385"/>
    <w:rsid w:val="00AC1568"/>
    <w:rsid w:val="00AC1889"/>
    <w:rsid w:val="00AC1891"/>
    <w:rsid w:val="00AC1898"/>
    <w:rsid w:val="00AC1982"/>
    <w:rsid w:val="00AC1985"/>
    <w:rsid w:val="00AC1B58"/>
    <w:rsid w:val="00AC1C14"/>
    <w:rsid w:val="00AC1C23"/>
    <w:rsid w:val="00AC1C5D"/>
    <w:rsid w:val="00AC1CDC"/>
    <w:rsid w:val="00AC1D3B"/>
    <w:rsid w:val="00AC1EA0"/>
    <w:rsid w:val="00AC1EA6"/>
    <w:rsid w:val="00AC1EC4"/>
    <w:rsid w:val="00AC1ED7"/>
    <w:rsid w:val="00AC1F5F"/>
    <w:rsid w:val="00AC1FB1"/>
    <w:rsid w:val="00AC1FB8"/>
    <w:rsid w:val="00AC1FC2"/>
    <w:rsid w:val="00AC20E6"/>
    <w:rsid w:val="00AC20F6"/>
    <w:rsid w:val="00AC2153"/>
    <w:rsid w:val="00AC2156"/>
    <w:rsid w:val="00AC2170"/>
    <w:rsid w:val="00AC21FE"/>
    <w:rsid w:val="00AC22AE"/>
    <w:rsid w:val="00AC22F0"/>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FD"/>
    <w:rsid w:val="00AC2B0D"/>
    <w:rsid w:val="00AC2B61"/>
    <w:rsid w:val="00AC2C02"/>
    <w:rsid w:val="00AC2C11"/>
    <w:rsid w:val="00AC2C23"/>
    <w:rsid w:val="00AC2C95"/>
    <w:rsid w:val="00AC2D8E"/>
    <w:rsid w:val="00AC2DFC"/>
    <w:rsid w:val="00AC2E12"/>
    <w:rsid w:val="00AC2EAE"/>
    <w:rsid w:val="00AC2ECB"/>
    <w:rsid w:val="00AC2F07"/>
    <w:rsid w:val="00AC2F11"/>
    <w:rsid w:val="00AC2F1F"/>
    <w:rsid w:val="00AC30C5"/>
    <w:rsid w:val="00AC3148"/>
    <w:rsid w:val="00AC3181"/>
    <w:rsid w:val="00AC3276"/>
    <w:rsid w:val="00AC3289"/>
    <w:rsid w:val="00AC34A2"/>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AF2"/>
    <w:rsid w:val="00AC3B49"/>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B1D"/>
    <w:rsid w:val="00AC4BBF"/>
    <w:rsid w:val="00AC4D4F"/>
    <w:rsid w:val="00AC4D5A"/>
    <w:rsid w:val="00AC4E31"/>
    <w:rsid w:val="00AC4E94"/>
    <w:rsid w:val="00AC4EB0"/>
    <w:rsid w:val="00AC4EE2"/>
    <w:rsid w:val="00AC5224"/>
    <w:rsid w:val="00AC523C"/>
    <w:rsid w:val="00AC52AF"/>
    <w:rsid w:val="00AC52D2"/>
    <w:rsid w:val="00AC533B"/>
    <w:rsid w:val="00AC5481"/>
    <w:rsid w:val="00AC5539"/>
    <w:rsid w:val="00AC558A"/>
    <w:rsid w:val="00AC55F7"/>
    <w:rsid w:val="00AC5628"/>
    <w:rsid w:val="00AC5717"/>
    <w:rsid w:val="00AC57BB"/>
    <w:rsid w:val="00AC583B"/>
    <w:rsid w:val="00AC589A"/>
    <w:rsid w:val="00AC598F"/>
    <w:rsid w:val="00AC5994"/>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19"/>
    <w:rsid w:val="00AC6137"/>
    <w:rsid w:val="00AC61E0"/>
    <w:rsid w:val="00AC6201"/>
    <w:rsid w:val="00AC6337"/>
    <w:rsid w:val="00AC6348"/>
    <w:rsid w:val="00AC6420"/>
    <w:rsid w:val="00AC64A3"/>
    <w:rsid w:val="00AC64CB"/>
    <w:rsid w:val="00AC64FA"/>
    <w:rsid w:val="00AC65C0"/>
    <w:rsid w:val="00AC66B4"/>
    <w:rsid w:val="00AC6751"/>
    <w:rsid w:val="00AC677C"/>
    <w:rsid w:val="00AC67FF"/>
    <w:rsid w:val="00AC691D"/>
    <w:rsid w:val="00AC6921"/>
    <w:rsid w:val="00AC6939"/>
    <w:rsid w:val="00AC698A"/>
    <w:rsid w:val="00AC69CF"/>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15"/>
    <w:rsid w:val="00AC75B1"/>
    <w:rsid w:val="00AC75E1"/>
    <w:rsid w:val="00AC7606"/>
    <w:rsid w:val="00AC768F"/>
    <w:rsid w:val="00AC7715"/>
    <w:rsid w:val="00AC79AE"/>
    <w:rsid w:val="00AC7A36"/>
    <w:rsid w:val="00AC7B00"/>
    <w:rsid w:val="00AC7B17"/>
    <w:rsid w:val="00AC7BDC"/>
    <w:rsid w:val="00AC7C8B"/>
    <w:rsid w:val="00AC7CF8"/>
    <w:rsid w:val="00AC7D85"/>
    <w:rsid w:val="00AC7DE2"/>
    <w:rsid w:val="00AC7E76"/>
    <w:rsid w:val="00AC7EAB"/>
    <w:rsid w:val="00AC7F87"/>
    <w:rsid w:val="00AC7F91"/>
    <w:rsid w:val="00AD0157"/>
    <w:rsid w:val="00AD019D"/>
    <w:rsid w:val="00AD01D2"/>
    <w:rsid w:val="00AD01EA"/>
    <w:rsid w:val="00AD0277"/>
    <w:rsid w:val="00AD02B3"/>
    <w:rsid w:val="00AD0366"/>
    <w:rsid w:val="00AD038F"/>
    <w:rsid w:val="00AD0416"/>
    <w:rsid w:val="00AD044A"/>
    <w:rsid w:val="00AD04EC"/>
    <w:rsid w:val="00AD05B9"/>
    <w:rsid w:val="00AD05C2"/>
    <w:rsid w:val="00AD0601"/>
    <w:rsid w:val="00AD0624"/>
    <w:rsid w:val="00AD0625"/>
    <w:rsid w:val="00AD08AB"/>
    <w:rsid w:val="00AD08DC"/>
    <w:rsid w:val="00AD0944"/>
    <w:rsid w:val="00AD0A62"/>
    <w:rsid w:val="00AD0AA4"/>
    <w:rsid w:val="00AD0B26"/>
    <w:rsid w:val="00AD0B46"/>
    <w:rsid w:val="00AD0BA1"/>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99"/>
    <w:rsid w:val="00AD16AA"/>
    <w:rsid w:val="00AD16BC"/>
    <w:rsid w:val="00AD1726"/>
    <w:rsid w:val="00AD173A"/>
    <w:rsid w:val="00AD1745"/>
    <w:rsid w:val="00AD1754"/>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68"/>
    <w:rsid w:val="00AD2070"/>
    <w:rsid w:val="00AD22A3"/>
    <w:rsid w:val="00AD22BF"/>
    <w:rsid w:val="00AD230C"/>
    <w:rsid w:val="00AD23D8"/>
    <w:rsid w:val="00AD23DA"/>
    <w:rsid w:val="00AD24A3"/>
    <w:rsid w:val="00AD254C"/>
    <w:rsid w:val="00AD255E"/>
    <w:rsid w:val="00AD257F"/>
    <w:rsid w:val="00AD2678"/>
    <w:rsid w:val="00AD2718"/>
    <w:rsid w:val="00AD273F"/>
    <w:rsid w:val="00AD274E"/>
    <w:rsid w:val="00AD2903"/>
    <w:rsid w:val="00AD2979"/>
    <w:rsid w:val="00AD298A"/>
    <w:rsid w:val="00AD29AD"/>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0C3"/>
    <w:rsid w:val="00AD3147"/>
    <w:rsid w:val="00AD3158"/>
    <w:rsid w:val="00AD3164"/>
    <w:rsid w:val="00AD31C1"/>
    <w:rsid w:val="00AD3353"/>
    <w:rsid w:val="00AD3362"/>
    <w:rsid w:val="00AD33E3"/>
    <w:rsid w:val="00AD34F7"/>
    <w:rsid w:val="00AD3667"/>
    <w:rsid w:val="00AD375B"/>
    <w:rsid w:val="00AD38CB"/>
    <w:rsid w:val="00AD3A21"/>
    <w:rsid w:val="00AD3A27"/>
    <w:rsid w:val="00AD3AAC"/>
    <w:rsid w:val="00AD3B58"/>
    <w:rsid w:val="00AD3DF1"/>
    <w:rsid w:val="00AD3E3D"/>
    <w:rsid w:val="00AD3FF0"/>
    <w:rsid w:val="00AD4022"/>
    <w:rsid w:val="00AD414C"/>
    <w:rsid w:val="00AD420A"/>
    <w:rsid w:val="00AD42D6"/>
    <w:rsid w:val="00AD4329"/>
    <w:rsid w:val="00AD43BB"/>
    <w:rsid w:val="00AD448F"/>
    <w:rsid w:val="00AD44DD"/>
    <w:rsid w:val="00AD45FA"/>
    <w:rsid w:val="00AD4603"/>
    <w:rsid w:val="00AD4684"/>
    <w:rsid w:val="00AD476A"/>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336"/>
    <w:rsid w:val="00AD53BD"/>
    <w:rsid w:val="00AD54A8"/>
    <w:rsid w:val="00AD5579"/>
    <w:rsid w:val="00AD55A1"/>
    <w:rsid w:val="00AD55B1"/>
    <w:rsid w:val="00AD568C"/>
    <w:rsid w:val="00AD569F"/>
    <w:rsid w:val="00AD56DD"/>
    <w:rsid w:val="00AD577C"/>
    <w:rsid w:val="00AD5860"/>
    <w:rsid w:val="00AD59B4"/>
    <w:rsid w:val="00AD59C5"/>
    <w:rsid w:val="00AD59CC"/>
    <w:rsid w:val="00AD5A67"/>
    <w:rsid w:val="00AD5B30"/>
    <w:rsid w:val="00AD5B76"/>
    <w:rsid w:val="00AD5BCE"/>
    <w:rsid w:val="00AD5C1F"/>
    <w:rsid w:val="00AD5D3E"/>
    <w:rsid w:val="00AD5DB1"/>
    <w:rsid w:val="00AD5E87"/>
    <w:rsid w:val="00AD5FB2"/>
    <w:rsid w:val="00AD608C"/>
    <w:rsid w:val="00AD6184"/>
    <w:rsid w:val="00AD61A2"/>
    <w:rsid w:val="00AD61DE"/>
    <w:rsid w:val="00AD629E"/>
    <w:rsid w:val="00AD62E0"/>
    <w:rsid w:val="00AD6433"/>
    <w:rsid w:val="00AD6477"/>
    <w:rsid w:val="00AD64DA"/>
    <w:rsid w:val="00AD658A"/>
    <w:rsid w:val="00AD66F4"/>
    <w:rsid w:val="00AD67C6"/>
    <w:rsid w:val="00AD6866"/>
    <w:rsid w:val="00AD695F"/>
    <w:rsid w:val="00AD69A6"/>
    <w:rsid w:val="00AD6A6E"/>
    <w:rsid w:val="00AD6B43"/>
    <w:rsid w:val="00AD6C08"/>
    <w:rsid w:val="00AD6D23"/>
    <w:rsid w:val="00AD6D57"/>
    <w:rsid w:val="00AD6DA3"/>
    <w:rsid w:val="00AD6DCA"/>
    <w:rsid w:val="00AD6DDA"/>
    <w:rsid w:val="00AD6EA5"/>
    <w:rsid w:val="00AD6EFF"/>
    <w:rsid w:val="00AD6F22"/>
    <w:rsid w:val="00AD6FB2"/>
    <w:rsid w:val="00AD7050"/>
    <w:rsid w:val="00AD70BB"/>
    <w:rsid w:val="00AD7352"/>
    <w:rsid w:val="00AD73D0"/>
    <w:rsid w:val="00AD7407"/>
    <w:rsid w:val="00AD742A"/>
    <w:rsid w:val="00AD743F"/>
    <w:rsid w:val="00AD745A"/>
    <w:rsid w:val="00AD748E"/>
    <w:rsid w:val="00AD74B6"/>
    <w:rsid w:val="00AD74C4"/>
    <w:rsid w:val="00AD7501"/>
    <w:rsid w:val="00AD753E"/>
    <w:rsid w:val="00AD75C3"/>
    <w:rsid w:val="00AD761D"/>
    <w:rsid w:val="00AD7645"/>
    <w:rsid w:val="00AD7691"/>
    <w:rsid w:val="00AD78A4"/>
    <w:rsid w:val="00AD78DF"/>
    <w:rsid w:val="00AD79BB"/>
    <w:rsid w:val="00AD79FF"/>
    <w:rsid w:val="00AD7A24"/>
    <w:rsid w:val="00AD7A46"/>
    <w:rsid w:val="00AD7A5C"/>
    <w:rsid w:val="00AD7ADF"/>
    <w:rsid w:val="00AD7B16"/>
    <w:rsid w:val="00AD7C0F"/>
    <w:rsid w:val="00AD7C58"/>
    <w:rsid w:val="00AD7C63"/>
    <w:rsid w:val="00AD7CA3"/>
    <w:rsid w:val="00AD7D0D"/>
    <w:rsid w:val="00AD7D15"/>
    <w:rsid w:val="00AD7D46"/>
    <w:rsid w:val="00AD7DD6"/>
    <w:rsid w:val="00AD7E64"/>
    <w:rsid w:val="00AD7F81"/>
    <w:rsid w:val="00AE004C"/>
    <w:rsid w:val="00AE0311"/>
    <w:rsid w:val="00AE0332"/>
    <w:rsid w:val="00AE0339"/>
    <w:rsid w:val="00AE0354"/>
    <w:rsid w:val="00AE0371"/>
    <w:rsid w:val="00AE038B"/>
    <w:rsid w:val="00AE0411"/>
    <w:rsid w:val="00AE0456"/>
    <w:rsid w:val="00AE0568"/>
    <w:rsid w:val="00AE05F4"/>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38D"/>
    <w:rsid w:val="00AE1402"/>
    <w:rsid w:val="00AE1418"/>
    <w:rsid w:val="00AE1461"/>
    <w:rsid w:val="00AE1467"/>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8B"/>
    <w:rsid w:val="00AE1B95"/>
    <w:rsid w:val="00AE1C2F"/>
    <w:rsid w:val="00AE1CC7"/>
    <w:rsid w:val="00AE1D96"/>
    <w:rsid w:val="00AE1DD2"/>
    <w:rsid w:val="00AE1E1D"/>
    <w:rsid w:val="00AE1E79"/>
    <w:rsid w:val="00AE1EFD"/>
    <w:rsid w:val="00AE1F44"/>
    <w:rsid w:val="00AE1F9C"/>
    <w:rsid w:val="00AE2037"/>
    <w:rsid w:val="00AE219D"/>
    <w:rsid w:val="00AE2213"/>
    <w:rsid w:val="00AE2269"/>
    <w:rsid w:val="00AE226C"/>
    <w:rsid w:val="00AE22C6"/>
    <w:rsid w:val="00AE2364"/>
    <w:rsid w:val="00AE23C2"/>
    <w:rsid w:val="00AE2419"/>
    <w:rsid w:val="00AE24EF"/>
    <w:rsid w:val="00AE255E"/>
    <w:rsid w:val="00AE2687"/>
    <w:rsid w:val="00AE2757"/>
    <w:rsid w:val="00AE27F7"/>
    <w:rsid w:val="00AE28F2"/>
    <w:rsid w:val="00AE2917"/>
    <w:rsid w:val="00AE2924"/>
    <w:rsid w:val="00AE2964"/>
    <w:rsid w:val="00AE2987"/>
    <w:rsid w:val="00AE29EC"/>
    <w:rsid w:val="00AE2A77"/>
    <w:rsid w:val="00AE2ABA"/>
    <w:rsid w:val="00AE2AF1"/>
    <w:rsid w:val="00AE2B19"/>
    <w:rsid w:val="00AE2C28"/>
    <w:rsid w:val="00AE2CE2"/>
    <w:rsid w:val="00AE2CEE"/>
    <w:rsid w:val="00AE2DF9"/>
    <w:rsid w:val="00AE2E4D"/>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6DD"/>
    <w:rsid w:val="00AE3756"/>
    <w:rsid w:val="00AE378F"/>
    <w:rsid w:val="00AE3798"/>
    <w:rsid w:val="00AE37F0"/>
    <w:rsid w:val="00AE38AB"/>
    <w:rsid w:val="00AE392D"/>
    <w:rsid w:val="00AE39BA"/>
    <w:rsid w:val="00AE3AF3"/>
    <w:rsid w:val="00AE3AFA"/>
    <w:rsid w:val="00AE3B6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A7"/>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5F83"/>
    <w:rsid w:val="00AE6012"/>
    <w:rsid w:val="00AE6026"/>
    <w:rsid w:val="00AE6116"/>
    <w:rsid w:val="00AE6265"/>
    <w:rsid w:val="00AE62AC"/>
    <w:rsid w:val="00AE62B7"/>
    <w:rsid w:val="00AE635E"/>
    <w:rsid w:val="00AE6421"/>
    <w:rsid w:val="00AE642C"/>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3A"/>
    <w:rsid w:val="00AE6D7E"/>
    <w:rsid w:val="00AE6D8A"/>
    <w:rsid w:val="00AE6F0D"/>
    <w:rsid w:val="00AE6F4E"/>
    <w:rsid w:val="00AE6FB0"/>
    <w:rsid w:val="00AE6FE2"/>
    <w:rsid w:val="00AE72AD"/>
    <w:rsid w:val="00AE72C1"/>
    <w:rsid w:val="00AE7486"/>
    <w:rsid w:val="00AE7513"/>
    <w:rsid w:val="00AE7676"/>
    <w:rsid w:val="00AE770A"/>
    <w:rsid w:val="00AE7717"/>
    <w:rsid w:val="00AE7852"/>
    <w:rsid w:val="00AE7A78"/>
    <w:rsid w:val="00AE7A9E"/>
    <w:rsid w:val="00AE7B01"/>
    <w:rsid w:val="00AE7E1D"/>
    <w:rsid w:val="00AE7F70"/>
    <w:rsid w:val="00AF0095"/>
    <w:rsid w:val="00AF00E6"/>
    <w:rsid w:val="00AF01C9"/>
    <w:rsid w:val="00AF0222"/>
    <w:rsid w:val="00AF02A6"/>
    <w:rsid w:val="00AF0330"/>
    <w:rsid w:val="00AF03B9"/>
    <w:rsid w:val="00AF0625"/>
    <w:rsid w:val="00AF0681"/>
    <w:rsid w:val="00AF06AC"/>
    <w:rsid w:val="00AF0785"/>
    <w:rsid w:val="00AF0808"/>
    <w:rsid w:val="00AF09E5"/>
    <w:rsid w:val="00AF0AA1"/>
    <w:rsid w:val="00AF0AC5"/>
    <w:rsid w:val="00AF0AEA"/>
    <w:rsid w:val="00AF0B0E"/>
    <w:rsid w:val="00AF0B5C"/>
    <w:rsid w:val="00AF0BB6"/>
    <w:rsid w:val="00AF0D5D"/>
    <w:rsid w:val="00AF0DF1"/>
    <w:rsid w:val="00AF0E57"/>
    <w:rsid w:val="00AF0E7C"/>
    <w:rsid w:val="00AF0E9D"/>
    <w:rsid w:val="00AF0EFD"/>
    <w:rsid w:val="00AF0F1A"/>
    <w:rsid w:val="00AF0F2D"/>
    <w:rsid w:val="00AF0F3D"/>
    <w:rsid w:val="00AF0FCF"/>
    <w:rsid w:val="00AF0FE8"/>
    <w:rsid w:val="00AF10AA"/>
    <w:rsid w:val="00AF111D"/>
    <w:rsid w:val="00AF1158"/>
    <w:rsid w:val="00AF119A"/>
    <w:rsid w:val="00AF1270"/>
    <w:rsid w:val="00AF1335"/>
    <w:rsid w:val="00AF149B"/>
    <w:rsid w:val="00AF14B1"/>
    <w:rsid w:val="00AF157C"/>
    <w:rsid w:val="00AF15A7"/>
    <w:rsid w:val="00AF1600"/>
    <w:rsid w:val="00AF16B1"/>
    <w:rsid w:val="00AF1722"/>
    <w:rsid w:val="00AF1778"/>
    <w:rsid w:val="00AF188E"/>
    <w:rsid w:val="00AF1897"/>
    <w:rsid w:val="00AF18FE"/>
    <w:rsid w:val="00AF19D4"/>
    <w:rsid w:val="00AF1A02"/>
    <w:rsid w:val="00AF1AC0"/>
    <w:rsid w:val="00AF1B20"/>
    <w:rsid w:val="00AF1BBA"/>
    <w:rsid w:val="00AF1D6A"/>
    <w:rsid w:val="00AF1E85"/>
    <w:rsid w:val="00AF1EE3"/>
    <w:rsid w:val="00AF1F48"/>
    <w:rsid w:val="00AF1F78"/>
    <w:rsid w:val="00AF20A2"/>
    <w:rsid w:val="00AF2159"/>
    <w:rsid w:val="00AF219F"/>
    <w:rsid w:val="00AF21DD"/>
    <w:rsid w:val="00AF227F"/>
    <w:rsid w:val="00AF22A7"/>
    <w:rsid w:val="00AF22D8"/>
    <w:rsid w:val="00AF236F"/>
    <w:rsid w:val="00AF26A4"/>
    <w:rsid w:val="00AF2726"/>
    <w:rsid w:val="00AF2805"/>
    <w:rsid w:val="00AF2812"/>
    <w:rsid w:val="00AF28D0"/>
    <w:rsid w:val="00AF28F6"/>
    <w:rsid w:val="00AF2A50"/>
    <w:rsid w:val="00AF2AA8"/>
    <w:rsid w:val="00AF2ABB"/>
    <w:rsid w:val="00AF2AC4"/>
    <w:rsid w:val="00AF2AE1"/>
    <w:rsid w:val="00AF2B01"/>
    <w:rsid w:val="00AF2BA1"/>
    <w:rsid w:val="00AF2BAF"/>
    <w:rsid w:val="00AF30A5"/>
    <w:rsid w:val="00AF30B5"/>
    <w:rsid w:val="00AF30CB"/>
    <w:rsid w:val="00AF3157"/>
    <w:rsid w:val="00AF3209"/>
    <w:rsid w:val="00AF322E"/>
    <w:rsid w:val="00AF322F"/>
    <w:rsid w:val="00AF323A"/>
    <w:rsid w:val="00AF3246"/>
    <w:rsid w:val="00AF3258"/>
    <w:rsid w:val="00AF32D0"/>
    <w:rsid w:val="00AF32FF"/>
    <w:rsid w:val="00AF3310"/>
    <w:rsid w:val="00AF336A"/>
    <w:rsid w:val="00AF337B"/>
    <w:rsid w:val="00AF33A3"/>
    <w:rsid w:val="00AF33E5"/>
    <w:rsid w:val="00AF33EF"/>
    <w:rsid w:val="00AF34D0"/>
    <w:rsid w:val="00AF3596"/>
    <w:rsid w:val="00AF35A6"/>
    <w:rsid w:val="00AF3665"/>
    <w:rsid w:val="00AF37B9"/>
    <w:rsid w:val="00AF3801"/>
    <w:rsid w:val="00AF3882"/>
    <w:rsid w:val="00AF3912"/>
    <w:rsid w:val="00AF3994"/>
    <w:rsid w:val="00AF399B"/>
    <w:rsid w:val="00AF3A09"/>
    <w:rsid w:val="00AF3A35"/>
    <w:rsid w:val="00AF3A8E"/>
    <w:rsid w:val="00AF3B90"/>
    <w:rsid w:val="00AF3BD6"/>
    <w:rsid w:val="00AF3BE3"/>
    <w:rsid w:val="00AF3BE7"/>
    <w:rsid w:val="00AF3CE7"/>
    <w:rsid w:val="00AF3D93"/>
    <w:rsid w:val="00AF3EA5"/>
    <w:rsid w:val="00AF3EAE"/>
    <w:rsid w:val="00AF3EF5"/>
    <w:rsid w:val="00AF3FE2"/>
    <w:rsid w:val="00AF4117"/>
    <w:rsid w:val="00AF4186"/>
    <w:rsid w:val="00AF4187"/>
    <w:rsid w:val="00AF43F4"/>
    <w:rsid w:val="00AF44E6"/>
    <w:rsid w:val="00AF451D"/>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62"/>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E5E"/>
    <w:rsid w:val="00AF5F02"/>
    <w:rsid w:val="00AF5F24"/>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37"/>
    <w:rsid w:val="00AF6DDA"/>
    <w:rsid w:val="00AF6E17"/>
    <w:rsid w:val="00AF6E89"/>
    <w:rsid w:val="00AF6E8A"/>
    <w:rsid w:val="00AF6EDB"/>
    <w:rsid w:val="00AF7014"/>
    <w:rsid w:val="00AF707D"/>
    <w:rsid w:val="00AF7096"/>
    <w:rsid w:val="00AF709E"/>
    <w:rsid w:val="00AF70C8"/>
    <w:rsid w:val="00AF70D5"/>
    <w:rsid w:val="00AF7149"/>
    <w:rsid w:val="00AF717A"/>
    <w:rsid w:val="00AF71F4"/>
    <w:rsid w:val="00AF722F"/>
    <w:rsid w:val="00AF73A3"/>
    <w:rsid w:val="00AF73F9"/>
    <w:rsid w:val="00AF74AF"/>
    <w:rsid w:val="00AF74EB"/>
    <w:rsid w:val="00AF763F"/>
    <w:rsid w:val="00AF76CC"/>
    <w:rsid w:val="00AF7727"/>
    <w:rsid w:val="00AF77A0"/>
    <w:rsid w:val="00AF77D6"/>
    <w:rsid w:val="00AF77EB"/>
    <w:rsid w:val="00AF7812"/>
    <w:rsid w:val="00AF7874"/>
    <w:rsid w:val="00AF7935"/>
    <w:rsid w:val="00AF7950"/>
    <w:rsid w:val="00AF7971"/>
    <w:rsid w:val="00AF79EC"/>
    <w:rsid w:val="00AF7B48"/>
    <w:rsid w:val="00AF7C9F"/>
    <w:rsid w:val="00AF7CB7"/>
    <w:rsid w:val="00AF7D6D"/>
    <w:rsid w:val="00AF7DD8"/>
    <w:rsid w:val="00AF7E0B"/>
    <w:rsid w:val="00AF7E4C"/>
    <w:rsid w:val="00AF7EE7"/>
    <w:rsid w:val="00AF7F0C"/>
    <w:rsid w:val="00B00047"/>
    <w:rsid w:val="00B00211"/>
    <w:rsid w:val="00B0036C"/>
    <w:rsid w:val="00B0036E"/>
    <w:rsid w:val="00B0040F"/>
    <w:rsid w:val="00B004DA"/>
    <w:rsid w:val="00B00515"/>
    <w:rsid w:val="00B0053E"/>
    <w:rsid w:val="00B00574"/>
    <w:rsid w:val="00B00641"/>
    <w:rsid w:val="00B00768"/>
    <w:rsid w:val="00B00808"/>
    <w:rsid w:val="00B0083C"/>
    <w:rsid w:val="00B009A5"/>
    <w:rsid w:val="00B00A37"/>
    <w:rsid w:val="00B00A73"/>
    <w:rsid w:val="00B00ADC"/>
    <w:rsid w:val="00B00BD2"/>
    <w:rsid w:val="00B00C7D"/>
    <w:rsid w:val="00B00CC9"/>
    <w:rsid w:val="00B00CCD"/>
    <w:rsid w:val="00B00F25"/>
    <w:rsid w:val="00B00F4F"/>
    <w:rsid w:val="00B00F6A"/>
    <w:rsid w:val="00B00FC4"/>
    <w:rsid w:val="00B01025"/>
    <w:rsid w:val="00B011C3"/>
    <w:rsid w:val="00B011E5"/>
    <w:rsid w:val="00B0136A"/>
    <w:rsid w:val="00B013D0"/>
    <w:rsid w:val="00B0149C"/>
    <w:rsid w:val="00B0150C"/>
    <w:rsid w:val="00B015F6"/>
    <w:rsid w:val="00B01602"/>
    <w:rsid w:val="00B0163C"/>
    <w:rsid w:val="00B01658"/>
    <w:rsid w:val="00B016D8"/>
    <w:rsid w:val="00B016DB"/>
    <w:rsid w:val="00B0174A"/>
    <w:rsid w:val="00B01956"/>
    <w:rsid w:val="00B019CB"/>
    <w:rsid w:val="00B01A40"/>
    <w:rsid w:val="00B01A9F"/>
    <w:rsid w:val="00B01AC9"/>
    <w:rsid w:val="00B01B08"/>
    <w:rsid w:val="00B01B7F"/>
    <w:rsid w:val="00B01B83"/>
    <w:rsid w:val="00B01B91"/>
    <w:rsid w:val="00B01C0A"/>
    <w:rsid w:val="00B01C21"/>
    <w:rsid w:val="00B01D03"/>
    <w:rsid w:val="00B01D9E"/>
    <w:rsid w:val="00B01DB8"/>
    <w:rsid w:val="00B01EC3"/>
    <w:rsid w:val="00B01F62"/>
    <w:rsid w:val="00B01F63"/>
    <w:rsid w:val="00B0211A"/>
    <w:rsid w:val="00B02164"/>
    <w:rsid w:val="00B02169"/>
    <w:rsid w:val="00B022B6"/>
    <w:rsid w:val="00B025A6"/>
    <w:rsid w:val="00B025E2"/>
    <w:rsid w:val="00B02634"/>
    <w:rsid w:val="00B027CF"/>
    <w:rsid w:val="00B02803"/>
    <w:rsid w:val="00B02893"/>
    <w:rsid w:val="00B02923"/>
    <w:rsid w:val="00B029DD"/>
    <w:rsid w:val="00B02B0E"/>
    <w:rsid w:val="00B02B69"/>
    <w:rsid w:val="00B02B7F"/>
    <w:rsid w:val="00B02E20"/>
    <w:rsid w:val="00B02EF9"/>
    <w:rsid w:val="00B0315F"/>
    <w:rsid w:val="00B0321D"/>
    <w:rsid w:val="00B03249"/>
    <w:rsid w:val="00B03284"/>
    <w:rsid w:val="00B0333D"/>
    <w:rsid w:val="00B033EF"/>
    <w:rsid w:val="00B034DF"/>
    <w:rsid w:val="00B0354E"/>
    <w:rsid w:val="00B035AB"/>
    <w:rsid w:val="00B0361A"/>
    <w:rsid w:val="00B03632"/>
    <w:rsid w:val="00B0364D"/>
    <w:rsid w:val="00B03694"/>
    <w:rsid w:val="00B0371D"/>
    <w:rsid w:val="00B03770"/>
    <w:rsid w:val="00B037C9"/>
    <w:rsid w:val="00B039C2"/>
    <w:rsid w:val="00B039E0"/>
    <w:rsid w:val="00B039E1"/>
    <w:rsid w:val="00B03A83"/>
    <w:rsid w:val="00B03B6D"/>
    <w:rsid w:val="00B03C5B"/>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26"/>
    <w:rsid w:val="00B043FF"/>
    <w:rsid w:val="00B0443C"/>
    <w:rsid w:val="00B044AD"/>
    <w:rsid w:val="00B045E3"/>
    <w:rsid w:val="00B04645"/>
    <w:rsid w:val="00B046FA"/>
    <w:rsid w:val="00B04713"/>
    <w:rsid w:val="00B04726"/>
    <w:rsid w:val="00B04732"/>
    <w:rsid w:val="00B0482D"/>
    <w:rsid w:val="00B048C7"/>
    <w:rsid w:val="00B04923"/>
    <w:rsid w:val="00B04932"/>
    <w:rsid w:val="00B0494B"/>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EE3"/>
    <w:rsid w:val="00B04F27"/>
    <w:rsid w:val="00B04F7C"/>
    <w:rsid w:val="00B05030"/>
    <w:rsid w:val="00B05040"/>
    <w:rsid w:val="00B05058"/>
    <w:rsid w:val="00B05161"/>
    <w:rsid w:val="00B051E5"/>
    <w:rsid w:val="00B052D9"/>
    <w:rsid w:val="00B053EF"/>
    <w:rsid w:val="00B05432"/>
    <w:rsid w:val="00B05492"/>
    <w:rsid w:val="00B056B6"/>
    <w:rsid w:val="00B05772"/>
    <w:rsid w:val="00B0577C"/>
    <w:rsid w:val="00B058B5"/>
    <w:rsid w:val="00B05946"/>
    <w:rsid w:val="00B059DB"/>
    <w:rsid w:val="00B059F8"/>
    <w:rsid w:val="00B05A6E"/>
    <w:rsid w:val="00B05B3C"/>
    <w:rsid w:val="00B05B49"/>
    <w:rsid w:val="00B05C99"/>
    <w:rsid w:val="00B05D51"/>
    <w:rsid w:val="00B05D79"/>
    <w:rsid w:val="00B05DD9"/>
    <w:rsid w:val="00B05E2C"/>
    <w:rsid w:val="00B05E4B"/>
    <w:rsid w:val="00B05E93"/>
    <w:rsid w:val="00B060D6"/>
    <w:rsid w:val="00B06119"/>
    <w:rsid w:val="00B06150"/>
    <w:rsid w:val="00B061A2"/>
    <w:rsid w:val="00B061CF"/>
    <w:rsid w:val="00B063A4"/>
    <w:rsid w:val="00B0651A"/>
    <w:rsid w:val="00B0652B"/>
    <w:rsid w:val="00B06551"/>
    <w:rsid w:val="00B0656C"/>
    <w:rsid w:val="00B0659D"/>
    <w:rsid w:val="00B06621"/>
    <w:rsid w:val="00B0664A"/>
    <w:rsid w:val="00B0671E"/>
    <w:rsid w:val="00B0675D"/>
    <w:rsid w:val="00B0679F"/>
    <w:rsid w:val="00B06804"/>
    <w:rsid w:val="00B0685D"/>
    <w:rsid w:val="00B06882"/>
    <w:rsid w:val="00B06907"/>
    <w:rsid w:val="00B0699E"/>
    <w:rsid w:val="00B06A4B"/>
    <w:rsid w:val="00B06A97"/>
    <w:rsid w:val="00B06B6C"/>
    <w:rsid w:val="00B06B93"/>
    <w:rsid w:val="00B06BCD"/>
    <w:rsid w:val="00B06BDE"/>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A9"/>
    <w:rsid w:val="00B078C3"/>
    <w:rsid w:val="00B07A6A"/>
    <w:rsid w:val="00B07B63"/>
    <w:rsid w:val="00B07B7F"/>
    <w:rsid w:val="00B07C7E"/>
    <w:rsid w:val="00B07C9B"/>
    <w:rsid w:val="00B07D1E"/>
    <w:rsid w:val="00B07D7B"/>
    <w:rsid w:val="00B07D8C"/>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12"/>
    <w:rsid w:val="00B10955"/>
    <w:rsid w:val="00B109A5"/>
    <w:rsid w:val="00B10A14"/>
    <w:rsid w:val="00B10AF4"/>
    <w:rsid w:val="00B10B39"/>
    <w:rsid w:val="00B10B74"/>
    <w:rsid w:val="00B10C13"/>
    <w:rsid w:val="00B10C4A"/>
    <w:rsid w:val="00B10C6F"/>
    <w:rsid w:val="00B10D6E"/>
    <w:rsid w:val="00B10DF9"/>
    <w:rsid w:val="00B10EF5"/>
    <w:rsid w:val="00B110B3"/>
    <w:rsid w:val="00B1119F"/>
    <w:rsid w:val="00B11232"/>
    <w:rsid w:val="00B11308"/>
    <w:rsid w:val="00B113C8"/>
    <w:rsid w:val="00B11458"/>
    <w:rsid w:val="00B1147B"/>
    <w:rsid w:val="00B114F2"/>
    <w:rsid w:val="00B1157E"/>
    <w:rsid w:val="00B11669"/>
    <w:rsid w:val="00B116BB"/>
    <w:rsid w:val="00B11775"/>
    <w:rsid w:val="00B119BF"/>
    <w:rsid w:val="00B119DD"/>
    <w:rsid w:val="00B119FB"/>
    <w:rsid w:val="00B11AF6"/>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D4"/>
    <w:rsid w:val="00B12891"/>
    <w:rsid w:val="00B128F5"/>
    <w:rsid w:val="00B12D60"/>
    <w:rsid w:val="00B12D98"/>
    <w:rsid w:val="00B12E90"/>
    <w:rsid w:val="00B12EB6"/>
    <w:rsid w:val="00B12FA4"/>
    <w:rsid w:val="00B1302F"/>
    <w:rsid w:val="00B1304A"/>
    <w:rsid w:val="00B1307C"/>
    <w:rsid w:val="00B13097"/>
    <w:rsid w:val="00B131EF"/>
    <w:rsid w:val="00B132C5"/>
    <w:rsid w:val="00B1344C"/>
    <w:rsid w:val="00B1344D"/>
    <w:rsid w:val="00B13516"/>
    <w:rsid w:val="00B13538"/>
    <w:rsid w:val="00B13542"/>
    <w:rsid w:val="00B1356D"/>
    <w:rsid w:val="00B13579"/>
    <w:rsid w:val="00B135D8"/>
    <w:rsid w:val="00B13947"/>
    <w:rsid w:val="00B13A78"/>
    <w:rsid w:val="00B13ABB"/>
    <w:rsid w:val="00B13ABC"/>
    <w:rsid w:val="00B13BAE"/>
    <w:rsid w:val="00B13C43"/>
    <w:rsid w:val="00B13C66"/>
    <w:rsid w:val="00B13CA1"/>
    <w:rsid w:val="00B13D82"/>
    <w:rsid w:val="00B13DA2"/>
    <w:rsid w:val="00B13EE8"/>
    <w:rsid w:val="00B13F5A"/>
    <w:rsid w:val="00B14054"/>
    <w:rsid w:val="00B140C7"/>
    <w:rsid w:val="00B1433A"/>
    <w:rsid w:val="00B1434E"/>
    <w:rsid w:val="00B14379"/>
    <w:rsid w:val="00B143C9"/>
    <w:rsid w:val="00B1451F"/>
    <w:rsid w:val="00B14635"/>
    <w:rsid w:val="00B146F5"/>
    <w:rsid w:val="00B147A3"/>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57B"/>
    <w:rsid w:val="00B15626"/>
    <w:rsid w:val="00B1568E"/>
    <w:rsid w:val="00B156A5"/>
    <w:rsid w:val="00B156A7"/>
    <w:rsid w:val="00B156CF"/>
    <w:rsid w:val="00B156DA"/>
    <w:rsid w:val="00B156FF"/>
    <w:rsid w:val="00B1576D"/>
    <w:rsid w:val="00B157A9"/>
    <w:rsid w:val="00B157FE"/>
    <w:rsid w:val="00B1588E"/>
    <w:rsid w:val="00B158A5"/>
    <w:rsid w:val="00B15948"/>
    <w:rsid w:val="00B15B07"/>
    <w:rsid w:val="00B15C79"/>
    <w:rsid w:val="00B15D1A"/>
    <w:rsid w:val="00B15D5D"/>
    <w:rsid w:val="00B15EAD"/>
    <w:rsid w:val="00B16001"/>
    <w:rsid w:val="00B16099"/>
    <w:rsid w:val="00B160AE"/>
    <w:rsid w:val="00B160C6"/>
    <w:rsid w:val="00B1611B"/>
    <w:rsid w:val="00B16153"/>
    <w:rsid w:val="00B162B0"/>
    <w:rsid w:val="00B162FF"/>
    <w:rsid w:val="00B16379"/>
    <w:rsid w:val="00B163EB"/>
    <w:rsid w:val="00B1649A"/>
    <w:rsid w:val="00B166A3"/>
    <w:rsid w:val="00B16786"/>
    <w:rsid w:val="00B167AF"/>
    <w:rsid w:val="00B1696C"/>
    <w:rsid w:val="00B169A4"/>
    <w:rsid w:val="00B16AC2"/>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DD"/>
    <w:rsid w:val="00B173E1"/>
    <w:rsid w:val="00B1768B"/>
    <w:rsid w:val="00B17705"/>
    <w:rsid w:val="00B17776"/>
    <w:rsid w:val="00B177EB"/>
    <w:rsid w:val="00B1783E"/>
    <w:rsid w:val="00B17863"/>
    <w:rsid w:val="00B17935"/>
    <w:rsid w:val="00B17952"/>
    <w:rsid w:val="00B17A0D"/>
    <w:rsid w:val="00B17AA5"/>
    <w:rsid w:val="00B17AC4"/>
    <w:rsid w:val="00B17B33"/>
    <w:rsid w:val="00B17B45"/>
    <w:rsid w:val="00B17B5B"/>
    <w:rsid w:val="00B17C69"/>
    <w:rsid w:val="00B17CBF"/>
    <w:rsid w:val="00B17DF6"/>
    <w:rsid w:val="00B17E2A"/>
    <w:rsid w:val="00B17EEA"/>
    <w:rsid w:val="00B17F0C"/>
    <w:rsid w:val="00B17FA0"/>
    <w:rsid w:val="00B2000F"/>
    <w:rsid w:val="00B200C7"/>
    <w:rsid w:val="00B200CF"/>
    <w:rsid w:val="00B2028A"/>
    <w:rsid w:val="00B2031F"/>
    <w:rsid w:val="00B20337"/>
    <w:rsid w:val="00B203B4"/>
    <w:rsid w:val="00B20483"/>
    <w:rsid w:val="00B20495"/>
    <w:rsid w:val="00B20562"/>
    <w:rsid w:val="00B20596"/>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725"/>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1F"/>
    <w:rsid w:val="00B22949"/>
    <w:rsid w:val="00B22971"/>
    <w:rsid w:val="00B229B9"/>
    <w:rsid w:val="00B229CA"/>
    <w:rsid w:val="00B22A23"/>
    <w:rsid w:val="00B22A93"/>
    <w:rsid w:val="00B22AD7"/>
    <w:rsid w:val="00B22C75"/>
    <w:rsid w:val="00B22E23"/>
    <w:rsid w:val="00B22E55"/>
    <w:rsid w:val="00B22E69"/>
    <w:rsid w:val="00B22F1E"/>
    <w:rsid w:val="00B22F65"/>
    <w:rsid w:val="00B23015"/>
    <w:rsid w:val="00B2309A"/>
    <w:rsid w:val="00B2309F"/>
    <w:rsid w:val="00B230D2"/>
    <w:rsid w:val="00B231A2"/>
    <w:rsid w:val="00B231BF"/>
    <w:rsid w:val="00B23201"/>
    <w:rsid w:val="00B23342"/>
    <w:rsid w:val="00B233D1"/>
    <w:rsid w:val="00B23429"/>
    <w:rsid w:val="00B23432"/>
    <w:rsid w:val="00B2346D"/>
    <w:rsid w:val="00B234D7"/>
    <w:rsid w:val="00B234EA"/>
    <w:rsid w:val="00B23514"/>
    <w:rsid w:val="00B23540"/>
    <w:rsid w:val="00B23563"/>
    <w:rsid w:val="00B2361A"/>
    <w:rsid w:val="00B2363F"/>
    <w:rsid w:val="00B23664"/>
    <w:rsid w:val="00B236DB"/>
    <w:rsid w:val="00B237B9"/>
    <w:rsid w:val="00B237DB"/>
    <w:rsid w:val="00B237FA"/>
    <w:rsid w:val="00B237FD"/>
    <w:rsid w:val="00B2388D"/>
    <w:rsid w:val="00B2390E"/>
    <w:rsid w:val="00B2394C"/>
    <w:rsid w:val="00B23984"/>
    <w:rsid w:val="00B2398B"/>
    <w:rsid w:val="00B23A24"/>
    <w:rsid w:val="00B23B53"/>
    <w:rsid w:val="00B23B7F"/>
    <w:rsid w:val="00B23C7A"/>
    <w:rsid w:val="00B23C94"/>
    <w:rsid w:val="00B23DC6"/>
    <w:rsid w:val="00B23E14"/>
    <w:rsid w:val="00B23E60"/>
    <w:rsid w:val="00B23EA3"/>
    <w:rsid w:val="00B23F5A"/>
    <w:rsid w:val="00B24214"/>
    <w:rsid w:val="00B2423C"/>
    <w:rsid w:val="00B242AA"/>
    <w:rsid w:val="00B242CB"/>
    <w:rsid w:val="00B242E2"/>
    <w:rsid w:val="00B242E6"/>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44"/>
    <w:rsid w:val="00B24D06"/>
    <w:rsid w:val="00B24D22"/>
    <w:rsid w:val="00B24DB3"/>
    <w:rsid w:val="00B24E29"/>
    <w:rsid w:val="00B24E7A"/>
    <w:rsid w:val="00B25011"/>
    <w:rsid w:val="00B2521F"/>
    <w:rsid w:val="00B25233"/>
    <w:rsid w:val="00B252CE"/>
    <w:rsid w:val="00B25325"/>
    <w:rsid w:val="00B2532C"/>
    <w:rsid w:val="00B2534B"/>
    <w:rsid w:val="00B25435"/>
    <w:rsid w:val="00B254B6"/>
    <w:rsid w:val="00B254BA"/>
    <w:rsid w:val="00B2551C"/>
    <w:rsid w:val="00B2554A"/>
    <w:rsid w:val="00B255AB"/>
    <w:rsid w:val="00B256F3"/>
    <w:rsid w:val="00B2576A"/>
    <w:rsid w:val="00B258DF"/>
    <w:rsid w:val="00B25965"/>
    <w:rsid w:val="00B259E4"/>
    <w:rsid w:val="00B25BF9"/>
    <w:rsid w:val="00B25C63"/>
    <w:rsid w:val="00B25E0A"/>
    <w:rsid w:val="00B25EAC"/>
    <w:rsid w:val="00B25EB1"/>
    <w:rsid w:val="00B25F2A"/>
    <w:rsid w:val="00B25F3F"/>
    <w:rsid w:val="00B2603A"/>
    <w:rsid w:val="00B2604F"/>
    <w:rsid w:val="00B26206"/>
    <w:rsid w:val="00B262B5"/>
    <w:rsid w:val="00B26308"/>
    <w:rsid w:val="00B26483"/>
    <w:rsid w:val="00B264B8"/>
    <w:rsid w:val="00B264E2"/>
    <w:rsid w:val="00B26532"/>
    <w:rsid w:val="00B26537"/>
    <w:rsid w:val="00B26540"/>
    <w:rsid w:val="00B265B3"/>
    <w:rsid w:val="00B266A9"/>
    <w:rsid w:val="00B2672D"/>
    <w:rsid w:val="00B269AC"/>
    <w:rsid w:val="00B26A94"/>
    <w:rsid w:val="00B26AAB"/>
    <w:rsid w:val="00B26B9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89"/>
    <w:rsid w:val="00B274B6"/>
    <w:rsid w:val="00B274F6"/>
    <w:rsid w:val="00B2759A"/>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3F"/>
    <w:rsid w:val="00B27CB1"/>
    <w:rsid w:val="00B27E67"/>
    <w:rsid w:val="00B27EDE"/>
    <w:rsid w:val="00B27EFD"/>
    <w:rsid w:val="00B30062"/>
    <w:rsid w:val="00B300CB"/>
    <w:rsid w:val="00B302D7"/>
    <w:rsid w:val="00B302F1"/>
    <w:rsid w:val="00B30367"/>
    <w:rsid w:val="00B30403"/>
    <w:rsid w:val="00B3046D"/>
    <w:rsid w:val="00B3047B"/>
    <w:rsid w:val="00B3050C"/>
    <w:rsid w:val="00B30516"/>
    <w:rsid w:val="00B3056D"/>
    <w:rsid w:val="00B30571"/>
    <w:rsid w:val="00B3058F"/>
    <w:rsid w:val="00B305B1"/>
    <w:rsid w:val="00B3060B"/>
    <w:rsid w:val="00B30709"/>
    <w:rsid w:val="00B307FB"/>
    <w:rsid w:val="00B30857"/>
    <w:rsid w:val="00B3089E"/>
    <w:rsid w:val="00B309EE"/>
    <w:rsid w:val="00B309F5"/>
    <w:rsid w:val="00B30A0C"/>
    <w:rsid w:val="00B30A0D"/>
    <w:rsid w:val="00B30A15"/>
    <w:rsid w:val="00B30A9B"/>
    <w:rsid w:val="00B30B72"/>
    <w:rsid w:val="00B30C5B"/>
    <w:rsid w:val="00B30C95"/>
    <w:rsid w:val="00B30D58"/>
    <w:rsid w:val="00B30E1B"/>
    <w:rsid w:val="00B30EC7"/>
    <w:rsid w:val="00B3102B"/>
    <w:rsid w:val="00B3104C"/>
    <w:rsid w:val="00B3107C"/>
    <w:rsid w:val="00B31090"/>
    <w:rsid w:val="00B310E5"/>
    <w:rsid w:val="00B3128B"/>
    <w:rsid w:val="00B313D6"/>
    <w:rsid w:val="00B31447"/>
    <w:rsid w:val="00B3147A"/>
    <w:rsid w:val="00B31500"/>
    <w:rsid w:val="00B3154E"/>
    <w:rsid w:val="00B3157F"/>
    <w:rsid w:val="00B31616"/>
    <w:rsid w:val="00B316D5"/>
    <w:rsid w:val="00B3179E"/>
    <w:rsid w:val="00B31843"/>
    <w:rsid w:val="00B318B7"/>
    <w:rsid w:val="00B31A30"/>
    <w:rsid w:val="00B31B00"/>
    <w:rsid w:val="00B31B32"/>
    <w:rsid w:val="00B31C2B"/>
    <w:rsid w:val="00B31C6E"/>
    <w:rsid w:val="00B31D3B"/>
    <w:rsid w:val="00B31D6F"/>
    <w:rsid w:val="00B31E66"/>
    <w:rsid w:val="00B31ECD"/>
    <w:rsid w:val="00B31EEF"/>
    <w:rsid w:val="00B31F79"/>
    <w:rsid w:val="00B320C6"/>
    <w:rsid w:val="00B32158"/>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B8"/>
    <w:rsid w:val="00B32EBD"/>
    <w:rsid w:val="00B32EC0"/>
    <w:rsid w:val="00B32F00"/>
    <w:rsid w:val="00B32F21"/>
    <w:rsid w:val="00B32F2E"/>
    <w:rsid w:val="00B330FF"/>
    <w:rsid w:val="00B33157"/>
    <w:rsid w:val="00B331F6"/>
    <w:rsid w:val="00B3327B"/>
    <w:rsid w:val="00B332A6"/>
    <w:rsid w:val="00B332AA"/>
    <w:rsid w:val="00B332BD"/>
    <w:rsid w:val="00B333CC"/>
    <w:rsid w:val="00B3345A"/>
    <w:rsid w:val="00B334DC"/>
    <w:rsid w:val="00B33541"/>
    <w:rsid w:val="00B33657"/>
    <w:rsid w:val="00B33667"/>
    <w:rsid w:val="00B337F0"/>
    <w:rsid w:val="00B3390C"/>
    <w:rsid w:val="00B33A67"/>
    <w:rsid w:val="00B33C59"/>
    <w:rsid w:val="00B33D35"/>
    <w:rsid w:val="00B33D64"/>
    <w:rsid w:val="00B33E19"/>
    <w:rsid w:val="00B33EEE"/>
    <w:rsid w:val="00B33F65"/>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4"/>
    <w:rsid w:val="00B348B9"/>
    <w:rsid w:val="00B348BA"/>
    <w:rsid w:val="00B349D1"/>
    <w:rsid w:val="00B34A3B"/>
    <w:rsid w:val="00B34A3D"/>
    <w:rsid w:val="00B34AC6"/>
    <w:rsid w:val="00B34B4C"/>
    <w:rsid w:val="00B34BEE"/>
    <w:rsid w:val="00B34CCE"/>
    <w:rsid w:val="00B34D1C"/>
    <w:rsid w:val="00B34E08"/>
    <w:rsid w:val="00B34E59"/>
    <w:rsid w:val="00B34EF8"/>
    <w:rsid w:val="00B34F24"/>
    <w:rsid w:val="00B34FC2"/>
    <w:rsid w:val="00B35028"/>
    <w:rsid w:val="00B350BA"/>
    <w:rsid w:val="00B35278"/>
    <w:rsid w:val="00B35318"/>
    <w:rsid w:val="00B35373"/>
    <w:rsid w:val="00B35379"/>
    <w:rsid w:val="00B3537B"/>
    <w:rsid w:val="00B3538B"/>
    <w:rsid w:val="00B35443"/>
    <w:rsid w:val="00B35475"/>
    <w:rsid w:val="00B3580D"/>
    <w:rsid w:val="00B35829"/>
    <w:rsid w:val="00B358A9"/>
    <w:rsid w:val="00B3591C"/>
    <w:rsid w:val="00B35954"/>
    <w:rsid w:val="00B3599A"/>
    <w:rsid w:val="00B35A1F"/>
    <w:rsid w:val="00B35A65"/>
    <w:rsid w:val="00B35AC0"/>
    <w:rsid w:val="00B35B98"/>
    <w:rsid w:val="00B35D1D"/>
    <w:rsid w:val="00B35D3D"/>
    <w:rsid w:val="00B35DF7"/>
    <w:rsid w:val="00B35E49"/>
    <w:rsid w:val="00B35F9B"/>
    <w:rsid w:val="00B36053"/>
    <w:rsid w:val="00B36062"/>
    <w:rsid w:val="00B36092"/>
    <w:rsid w:val="00B360C7"/>
    <w:rsid w:val="00B360F7"/>
    <w:rsid w:val="00B361D1"/>
    <w:rsid w:val="00B361F7"/>
    <w:rsid w:val="00B36339"/>
    <w:rsid w:val="00B363EB"/>
    <w:rsid w:val="00B3640B"/>
    <w:rsid w:val="00B36476"/>
    <w:rsid w:val="00B3649F"/>
    <w:rsid w:val="00B3650A"/>
    <w:rsid w:val="00B36549"/>
    <w:rsid w:val="00B36568"/>
    <w:rsid w:val="00B366C4"/>
    <w:rsid w:val="00B36736"/>
    <w:rsid w:val="00B36902"/>
    <w:rsid w:val="00B36914"/>
    <w:rsid w:val="00B369CC"/>
    <w:rsid w:val="00B36A90"/>
    <w:rsid w:val="00B36B41"/>
    <w:rsid w:val="00B36C03"/>
    <w:rsid w:val="00B36CE3"/>
    <w:rsid w:val="00B36D45"/>
    <w:rsid w:val="00B36D98"/>
    <w:rsid w:val="00B36DE6"/>
    <w:rsid w:val="00B36E33"/>
    <w:rsid w:val="00B36F6D"/>
    <w:rsid w:val="00B36F8C"/>
    <w:rsid w:val="00B36FEB"/>
    <w:rsid w:val="00B37115"/>
    <w:rsid w:val="00B37149"/>
    <w:rsid w:val="00B3722A"/>
    <w:rsid w:val="00B37280"/>
    <w:rsid w:val="00B372DF"/>
    <w:rsid w:val="00B37312"/>
    <w:rsid w:val="00B37341"/>
    <w:rsid w:val="00B37371"/>
    <w:rsid w:val="00B3744F"/>
    <w:rsid w:val="00B374C2"/>
    <w:rsid w:val="00B37510"/>
    <w:rsid w:val="00B3754D"/>
    <w:rsid w:val="00B37742"/>
    <w:rsid w:val="00B3779E"/>
    <w:rsid w:val="00B377A0"/>
    <w:rsid w:val="00B377A8"/>
    <w:rsid w:val="00B3782A"/>
    <w:rsid w:val="00B37839"/>
    <w:rsid w:val="00B37848"/>
    <w:rsid w:val="00B37897"/>
    <w:rsid w:val="00B378B0"/>
    <w:rsid w:val="00B378D9"/>
    <w:rsid w:val="00B37A59"/>
    <w:rsid w:val="00B37C1E"/>
    <w:rsid w:val="00B37C48"/>
    <w:rsid w:val="00B37C59"/>
    <w:rsid w:val="00B37C9C"/>
    <w:rsid w:val="00B37CF1"/>
    <w:rsid w:val="00B37D17"/>
    <w:rsid w:val="00B37D9C"/>
    <w:rsid w:val="00B37E05"/>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968"/>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A5"/>
    <w:rsid w:val="00B413D2"/>
    <w:rsid w:val="00B413E5"/>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BF"/>
    <w:rsid w:val="00B42312"/>
    <w:rsid w:val="00B42342"/>
    <w:rsid w:val="00B4238A"/>
    <w:rsid w:val="00B4240F"/>
    <w:rsid w:val="00B42475"/>
    <w:rsid w:val="00B42590"/>
    <w:rsid w:val="00B425AA"/>
    <w:rsid w:val="00B426E5"/>
    <w:rsid w:val="00B42746"/>
    <w:rsid w:val="00B42824"/>
    <w:rsid w:val="00B428DE"/>
    <w:rsid w:val="00B4294F"/>
    <w:rsid w:val="00B429B8"/>
    <w:rsid w:val="00B429E1"/>
    <w:rsid w:val="00B42A18"/>
    <w:rsid w:val="00B42AE6"/>
    <w:rsid w:val="00B42B66"/>
    <w:rsid w:val="00B42B8C"/>
    <w:rsid w:val="00B42CDC"/>
    <w:rsid w:val="00B42D8E"/>
    <w:rsid w:val="00B42E20"/>
    <w:rsid w:val="00B42F00"/>
    <w:rsid w:val="00B42F54"/>
    <w:rsid w:val="00B4301D"/>
    <w:rsid w:val="00B4304A"/>
    <w:rsid w:val="00B430E7"/>
    <w:rsid w:val="00B431D5"/>
    <w:rsid w:val="00B4325C"/>
    <w:rsid w:val="00B432A4"/>
    <w:rsid w:val="00B432E8"/>
    <w:rsid w:val="00B43321"/>
    <w:rsid w:val="00B4335B"/>
    <w:rsid w:val="00B43386"/>
    <w:rsid w:val="00B4339B"/>
    <w:rsid w:val="00B43453"/>
    <w:rsid w:val="00B43470"/>
    <w:rsid w:val="00B4350C"/>
    <w:rsid w:val="00B43656"/>
    <w:rsid w:val="00B43657"/>
    <w:rsid w:val="00B43669"/>
    <w:rsid w:val="00B436FB"/>
    <w:rsid w:val="00B4377D"/>
    <w:rsid w:val="00B43784"/>
    <w:rsid w:val="00B437FD"/>
    <w:rsid w:val="00B43839"/>
    <w:rsid w:val="00B4384D"/>
    <w:rsid w:val="00B438B2"/>
    <w:rsid w:val="00B438DE"/>
    <w:rsid w:val="00B439A1"/>
    <w:rsid w:val="00B439A9"/>
    <w:rsid w:val="00B439BC"/>
    <w:rsid w:val="00B43AB3"/>
    <w:rsid w:val="00B43ABC"/>
    <w:rsid w:val="00B43AC8"/>
    <w:rsid w:val="00B43B9D"/>
    <w:rsid w:val="00B43D07"/>
    <w:rsid w:val="00B43D92"/>
    <w:rsid w:val="00B43D9A"/>
    <w:rsid w:val="00B43ECD"/>
    <w:rsid w:val="00B43EDC"/>
    <w:rsid w:val="00B43EE0"/>
    <w:rsid w:val="00B43F0E"/>
    <w:rsid w:val="00B44102"/>
    <w:rsid w:val="00B44105"/>
    <w:rsid w:val="00B441D7"/>
    <w:rsid w:val="00B44245"/>
    <w:rsid w:val="00B44328"/>
    <w:rsid w:val="00B44354"/>
    <w:rsid w:val="00B4442B"/>
    <w:rsid w:val="00B44481"/>
    <w:rsid w:val="00B444AA"/>
    <w:rsid w:val="00B4456D"/>
    <w:rsid w:val="00B4465E"/>
    <w:rsid w:val="00B446A6"/>
    <w:rsid w:val="00B44865"/>
    <w:rsid w:val="00B448E7"/>
    <w:rsid w:val="00B44986"/>
    <w:rsid w:val="00B4498C"/>
    <w:rsid w:val="00B449B0"/>
    <w:rsid w:val="00B44A59"/>
    <w:rsid w:val="00B44A98"/>
    <w:rsid w:val="00B44ACC"/>
    <w:rsid w:val="00B44AF3"/>
    <w:rsid w:val="00B44AFF"/>
    <w:rsid w:val="00B44BB6"/>
    <w:rsid w:val="00B44BD1"/>
    <w:rsid w:val="00B44BD8"/>
    <w:rsid w:val="00B44CEB"/>
    <w:rsid w:val="00B44D30"/>
    <w:rsid w:val="00B44D4F"/>
    <w:rsid w:val="00B44D5A"/>
    <w:rsid w:val="00B44E21"/>
    <w:rsid w:val="00B44E45"/>
    <w:rsid w:val="00B44F30"/>
    <w:rsid w:val="00B44F70"/>
    <w:rsid w:val="00B45013"/>
    <w:rsid w:val="00B4504E"/>
    <w:rsid w:val="00B45098"/>
    <w:rsid w:val="00B450DE"/>
    <w:rsid w:val="00B45173"/>
    <w:rsid w:val="00B45287"/>
    <w:rsid w:val="00B4528A"/>
    <w:rsid w:val="00B4544D"/>
    <w:rsid w:val="00B455B1"/>
    <w:rsid w:val="00B45635"/>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5FD4"/>
    <w:rsid w:val="00B4605E"/>
    <w:rsid w:val="00B46081"/>
    <w:rsid w:val="00B460C0"/>
    <w:rsid w:val="00B46106"/>
    <w:rsid w:val="00B46231"/>
    <w:rsid w:val="00B462D7"/>
    <w:rsid w:val="00B46317"/>
    <w:rsid w:val="00B46335"/>
    <w:rsid w:val="00B463BE"/>
    <w:rsid w:val="00B46509"/>
    <w:rsid w:val="00B466BC"/>
    <w:rsid w:val="00B46784"/>
    <w:rsid w:val="00B46789"/>
    <w:rsid w:val="00B4679D"/>
    <w:rsid w:val="00B46871"/>
    <w:rsid w:val="00B468E0"/>
    <w:rsid w:val="00B469DB"/>
    <w:rsid w:val="00B46A31"/>
    <w:rsid w:val="00B46A5E"/>
    <w:rsid w:val="00B46A74"/>
    <w:rsid w:val="00B46AB5"/>
    <w:rsid w:val="00B46AB8"/>
    <w:rsid w:val="00B46B23"/>
    <w:rsid w:val="00B46B99"/>
    <w:rsid w:val="00B46FC1"/>
    <w:rsid w:val="00B4707C"/>
    <w:rsid w:val="00B47141"/>
    <w:rsid w:val="00B471B0"/>
    <w:rsid w:val="00B471FE"/>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F89"/>
    <w:rsid w:val="00B50300"/>
    <w:rsid w:val="00B50329"/>
    <w:rsid w:val="00B5054C"/>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1B"/>
    <w:rsid w:val="00B50E79"/>
    <w:rsid w:val="00B50EA6"/>
    <w:rsid w:val="00B50EDD"/>
    <w:rsid w:val="00B51063"/>
    <w:rsid w:val="00B5110E"/>
    <w:rsid w:val="00B511B6"/>
    <w:rsid w:val="00B5139D"/>
    <w:rsid w:val="00B513A8"/>
    <w:rsid w:val="00B51426"/>
    <w:rsid w:val="00B5152A"/>
    <w:rsid w:val="00B51558"/>
    <w:rsid w:val="00B51578"/>
    <w:rsid w:val="00B515CC"/>
    <w:rsid w:val="00B5164F"/>
    <w:rsid w:val="00B51652"/>
    <w:rsid w:val="00B517BF"/>
    <w:rsid w:val="00B51833"/>
    <w:rsid w:val="00B5193E"/>
    <w:rsid w:val="00B51BDA"/>
    <w:rsid w:val="00B51BF9"/>
    <w:rsid w:val="00B51C22"/>
    <w:rsid w:val="00B51C33"/>
    <w:rsid w:val="00B51C59"/>
    <w:rsid w:val="00B51DB1"/>
    <w:rsid w:val="00B51E19"/>
    <w:rsid w:val="00B51E48"/>
    <w:rsid w:val="00B51E68"/>
    <w:rsid w:val="00B51ED1"/>
    <w:rsid w:val="00B52077"/>
    <w:rsid w:val="00B5224E"/>
    <w:rsid w:val="00B523FD"/>
    <w:rsid w:val="00B5240D"/>
    <w:rsid w:val="00B52513"/>
    <w:rsid w:val="00B52532"/>
    <w:rsid w:val="00B5258B"/>
    <w:rsid w:val="00B5264F"/>
    <w:rsid w:val="00B527A9"/>
    <w:rsid w:val="00B52874"/>
    <w:rsid w:val="00B52961"/>
    <w:rsid w:val="00B52997"/>
    <w:rsid w:val="00B52A53"/>
    <w:rsid w:val="00B52D21"/>
    <w:rsid w:val="00B52E50"/>
    <w:rsid w:val="00B52E5A"/>
    <w:rsid w:val="00B52E82"/>
    <w:rsid w:val="00B52EBB"/>
    <w:rsid w:val="00B52ED8"/>
    <w:rsid w:val="00B52F75"/>
    <w:rsid w:val="00B52F9A"/>
    <w:rsid w:val="00B52FD9"/>
    <w:rsid w:val="00B53040"/>
    <w:rsid w:val="00B53069"/>
    <w:rsid w:val="00B53085"/>
    <w:rsid w:val="00B530D5"/>
    <w:rsid w:val="00B53102"/>
    <w:rsid w:val="00B53162"/>
    <w:rsid w:val="00B5322A"/>
    <w:rsid w:val="00B53236"/>
    <w:rsid w:val="00B53277"/>
    <w:rsid w:val="00B532E3"/>
    <w:rsid w:val="00B53312"/>
    <w:rsid w:val="00B53322"/>
    <w:rsid w:val="00B5332A"/>
    <w:rsid w:val="00B53336"/>
    <w:rsid w:val="00B533A6"/>
    <w:rsid w:val="00B533C7"/>
    <w:rsid w:val="00B533D6"/>
    <w:rsid w:val="00B534BA"/>
    <w:rsid w:val="00B53515"/>
    <w:rsid w:val="00B53534"/>
    <w:rsid w:val="00B5354C"/>
    <w:rsid w:val="00B535A0"/>
    <w:rsid w:val="00B536B1"/>
    <w:rsid w:val="00B536E3"/>
    <w:rsid w:val="00B53706"/>
    <w:rsid w:val="00B53739"/>
    <w:rsid w:val="00B53754"/>
    <w:rsid w:val="00B53840"/>
    <w:rsid w:val="00B53841"/>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3B4"/>
    <w:rsid w:val="00B543BB"/>
    <w:rsid w:val="00B5463C"/>
    <w:rsid w:val="00B54641"/>
    <w:rsid w:val="00B5465B"/>
    <w:rsid w:val="00B54698"/>
    <w:rsid w:val="00B547E3"/>
    <w:rsid w:val="00B54804"/>
    <w:rsid w:val="00B5491B"/>
    <w:rsid w:val="00B5498E"/>
    <w:rsid w:val="00B54A2C"/>
    <w:rsid w:val="00B54AC1"/>
    <w:rsid w:val="00B54AF3"/>
    <w:rsid w:val="00B54B7A"/>
    <w:rsid w:val="00B54C20"/>
    <w:rsid w:val="00B54C72"/>
    <w:rsid w:val="00B54CA7"/>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57"/>
    <w:rsid w:val="00B55692"/>
    <w:rsid w:val="00B556F6"/>
    <w:rsid w:val="00B55774"/>
    <w:rsid w:val="00B557EC"/>
    <w:rsid w:val="00B5585E"/>
    <w:rsid w:val="00B55908"/>
    <w:rsid w:val="00B55A69"/>
    <w:rsid w:val="00B55BFA"/>
    <w:rsid w:val="00B55C52"/>
    <w:rsid w:val="00B55CBA"/>
    <w:rsid w:val="00B55D40"/>
    <w:rsid w:val="00B55D70"/>
    <w:rsid w:val="00B55E56"/>
    <w:rsid w:val="00B56096"/>
    <w:rsid w:val="00B560F9"/>
    <w:rsid w:val="00B5617D"/>
    <w:rsid w:val="00B561E1"/>
    <w:rsid w:val="00B562AE"/>
    <w:rsid w:val="00B5633A"/>
    <w:rsid w:val="00B56378"/>
    <w:rsid w:val="00B563AB"/>
    <w:rsid w:val="00B5643E"/>
    <w:rsid w:val="00B56461"/>
    <w:rsid w:val="00B56628"/>
    <w:rsid w:val="00B5670E"/>
    <w:rsid w:val="00B5675E"/>
    <w:rsid w:val="00B56920"/>
    <w:rsid w:val="00B56930"/>
    <w:rsid w:val="00B56AD5"/>
    <w:rsid w:val="00B56ADB"/>
    <w:rsid w:val="00B56B18"/>
    <w:rsid w:val="00B56B81"/>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79"/>
    <w:rsid w:val="00B604B1"/>
    <w:rsid w:val="00B605BC"/>
    <w:rsid w:val="00B60643"/>
    <w:rsid w:val="00B606AC"/>
    <w:rsid w:val="00B60700"/>
    <w:rsid w:val="00B6075B"/>
    <w:rsid w:val="00B608EE"/>
    <w:rsid w:val="00B60985"/>
    <w:rsid w:val="00B609D0"/>
    <w:rsid w:val="00B609F9"/>
    <w:rsid w:val="00B60A29"/>
    <w:rsid w:val="00B60B10"/>
    <w:rsid w:val="00B60C47"/>
    <w:rsid w:val="00B60CCE"/>
    <w:rsid w:val="00B60D1E"/>
    <w:rsid w:val="00B60D51"/>
    <w:rsid w:val="00B60D86"/>
    <w:rsid w:val="00B60DFE"/>
    <w:rsid w:val="00B60E5A"/>
    <w:rsid w:val="00B60E90"/>
    <w:rsid w:val="00B60F2C"/>
    <w:rsid w:val="00B60F4E"/>
    <w:rsid w:val="00B60FD5"/>
    <w:rsid w:val="00B61106"/>
    <w:rsid w:val="00B61124"/>
    <w:rsid w:val="00B611C7"/>
    <w:rsid w:val="00B61219"/>
    <w:rsid w:val="00B612CF"/>
    <w:rsid w:val="00B61323"/>
    <w:rsid w:val="00B61334"/>
    <w:rsid w:val="00B61407"/>
    <w:rsid w:val="00B61445"/>
    <w:rsid w:val="00B61561"/>
    <w:rsid w:val="00B615C1"/>
    <w:rsid w:val="00B61636"/>
    <w:rsid w:val="00B61683"/>
    <w:rsid w:val="00B6170B"/>
    <w:rsid w:val="00B61744"/>
    <w:rsid w:val="00B61937"/>
    <w:rsid w:val="00B61B9A"/>
    <w:rsid w:val="00B61C24"/>
    <w:rsid w:val="00B61E5F"/>
    <w:rsid w:val="00B61E6E"/>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6AA"/>
    <w:rsid w:val="00B6281A"/>
    <w:rsid w:val="00B6285A"/>
    <w:rsid w:val="00B6296B"/>
    <w:rsid w:val="00B62990"/>
    <w:rsid w:val="00B629F8"/>
    <w:rsid w:val="00B62A27"/>
    <w:rsid w:val="00B62B9A"/>
    <w:rsid w:val="00B62C2C"/>
    <w:rsid w:val="00B62C88"/>
    <w:rsid w:val="00B62CE8"/>
    <w:rsid w:val="00B62DD6"/>
    <w:rsid w:val="00B62E03"/>
    <w:rsid w:val="00B62E9D"/>
    <w:rsid w:val="00B62ECB"/>
    <w:rsid w:val="00B62F8C"/>
    <w:rsid w:val="00B62F9D"/>
    <w:rsid w:val="00B63015"/>
    <w:rsid w:val="00B63137"/>
    <w:rsid w:val="00B63224"/>
    <w:rsid w:val="00B6327F"/>
    <w:rsid w:val="00B632C8"/>
    <w:rsid w:val="00B63312"/>
    <w:rsid w:val="00B63372"/>
    <w:rsid w:val="00B6349C"/>
    <w:rsid w:val="00B63563"/>
    <w:rsid w:val="00B63592"/>
    <w:rsid w:val="00B6363D"/>
    <w:rsid w:val="00B63645"/>
    <w:rsid w:val="00B63689"/>
    <w:rsid w:val="00B636CC"/>
    <w:rsid w:val="00B637EC"/>
    <w:rsid w:val="00B63A15"/>
    <w:rsid w:val="00B63A20"/>
    <w:rsid w:val="00B63B07"/>
    <w:rsid w:val="00B63B61"/>
    <w:rsid w:val="00B63B93"/>
    <w:rsid w:val="00B63BCD"/>
    <w:rsid w:val="00B63BCF"/>
    <w:rsid w:val="00B63C27"/>
    <w:rsid w:val="00B63C3C"/>
    <w:rsid w:val="00B63C74"/>
    <w:rsid w:val="00B63D2D"/>
    <w:rsid w:val="00B63E3B"/>
    <w:rsid w:val="00B63E63"/>
    <w:rsid w:val="00B64061"/>
    <w:rsid w:val="00B64077"/>
    <w:rsid w:val="00B640B6"/>
    <w:rsid w:val="00B64166"/>
    <w:rsid w:val="00B64269"/>
    <w:rsid w:val="00B64364"/>
    <w:rsid w:val="00B6437B"/>
    <w:rsid w:val="00B643E4"/>
    <w:rsid w:val="00B643FA"/>
    <w:rsid w:val="00B64425"/>
    <w:rsid w:val="00B64475"/>
    <w:rsid w:val="00B644DE"/>
    <w:rsid w:val="00B64533"/>
    <w:rsid w:val="00B6453D"/>
    <w:rsid w:val="00B646FE"/>
    <w:rsid w:val="00B64758"/>
    <w:rsid w:val="00B647C7"/>
    <w:rsid w:val="00B648CF"/>
    <w:rsid w:val="00B64954"/>
    <w:rsid w:val="00B649B2"/>
    <w:rsid w:val="00B64BB1"/>
    <w:rsid w:val="00B64BC5"/>
    <w:rsid w:val="00B64C02"/>
    <w:rsid w:val="00B64C6F"/>
    <w:rsid w:val="00B64C9A"/>
    <w:rsid w:val="00B64D7F"/>
    <w:rsid w:val="00B64E76"/>
    <w:rsid w:val="00B64EB1"/>
    <w:rsid w:val="00B64ED5"/>
    <w:rsid w:val="00B650A3"/>
    <w:rsid w:val="00B650F6"/>
    <w:rsid w:val="00B651CA"/>
    <w:rsid w:val="00B652F8"/>
    <w:rsid w:val="00B652FF"/>
    <w:rsid w:val="00B6537E"/>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58F"/>
    <w:rsid w:val="00B66654"/>
    <w:rsid w:val="00B667AF"/>
    <w:rsid w:val="00B668E9"/>
    <w:rsid w:val="00B6691A"/>
    <w:rsid w:val="00B6693B"/>
    <w:rsid w:val="00B66946"/>
    <w:rsid w:val="00B669AF"/>
    <w:rsid w:val="00B66A31"/>
    <w:rsid w:val="00B66B4E"/>
    <w:rsid w:val="00B66BB3"/>
    <w:rsid w:val="00B66BC8"/>
    <w:rsid w:val="00B66BDB"/>
    <w:rsid w:val="00B66C20"/>
    <w:rsid w:val="00B66C5E"/>
    <w:rsid w:val="00B66CD5"/>
    <w:rsid w:val="00B66D97"/>
    <w:rsid w:val="00B66DF4"/>
    <w:rsid w:val="00B66E63"/>
    <w:rsid w:val="00B66EE9"/>
    <w:rsid w:val="00B66F6F"/>
    <w:rsid w:val="00B66FF8"/>
    <w:rsid w:val="00B6701C"/>
    <w:rsid w:val="00B6705D"/>
    <w:rsid w:val="00B670AF"/>
    <w:rsid w:val="00B670E5"/>
    <w:rsid w:val="00B671D2"/>
    <w:rsid w:val="00B671F3"/>
    <w:rsid w:val="00B672AA"/>
    <w:rsid w:val="00B672DD"/>
    <w:rsid w:val="00B6739B"/>
    <w:rsid w:val="00B67403"/>
    <w:rsid w:val="00B674DA"/>
    <w:rsid w:val="00B67554"/>
    <w:rsid w:val="00B676C6"/>
    <w:rsid w:val="00B6777C"/>
    <w:rsid w:val="00B67B40"/>
    <w:rsid w:val="00B67BC7"/>
    <w:rsid w:val="00B67E85"/>
    <w:rsid w:val="00B67F28"/>
    <w:rsid w:val="00B67F8B"/>
    <w:rsid w:val="00B70008"/>
    <w:rsid w:val="00B70031"/>
    <w:rsid w:val="00B70137"/>
    <w:rsid w:val="00B7016C"/>
    <w:rsid w:val="00B7025A"/>
    <w:rsid w:val="00B70285"/>
    <w:rsid w:val="00B70288"/>
    <w:rsid w:val="00B702AC"/>
    <w:rsid w:val="00B702C4"/>
    <w:rsid w:val="00B70367"/>
    <w:rsid w:val="00B703B8"/>
    <w:rsid w:val="00B7040A"/>
    <w:rsid w:val="00B70563"/>
    <w:rsid w:val="00B70589"/>
    <w:rsid w:val="00B70597"/>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8A"/>
    <w:rsid w:val="00B717B9"/>
    <w:rsid w:val="00B717FD"/>
    <w:rsid w:val="00B71803"/>
    <w:rsid w:val="00B718AB"/>
    <w:rsid w:val="00B718CF"/>
    <w:rsid w:val="00B7194C"/>
    <w:rsid w:val="00B71977"/>
    <w:rsid w:val="00B719DE"/>
    <w:rsid w:val="00B71A3A"/>
    <w:rsid w:val="00B71AAA"/>
    <w:rsid w:val="00B71B90"/>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17"/>
    <w:rsid w:val="00B72759"/>
    <w:rsid w:val="00B727E2"/>
    <w:rsid w:val="00B72827"/>
    <w:rsid w:val="00B7293D"/>
    <w:rsid w:val="00B729FB"/>
    <w:rsid w:val="00B72A67"/>
    <w:rsid w:val="00B72B5E"/>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86"/>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925"/>
    <w:rsid w:val="00B74969"/>
    <w:rsid w:val="00B74A37"/>
    <w:rsid w:val="00B74A40"/>
    <w:rsid w:val="00B74B57"/>
    <w:rsid w:val="00B74CA9"/>
    <w:rsid w:val="00B74E55"/>
    <w:rsid w:val="00B74FA0"/>
    <w:rsid w:val="00B75044"/>
    <w:rsid w:val="00B75052"/>
    <w:rsid w:val="00B750B6"/>
    <w:rsid w:val="00B75112"/>
    <w:rsid w:val="00B75195"/>
    <w:rsid w:val="00B751D7"/>
    <w:rsid w:val="00B752A9"/>
    <w:rsid w:val="00B752B5"/>
    <w:rsid w:val="00B7543F"/>
    <w:rsid w:val="00B754DA"/>
    <w:rsid w:val="00B75597"/>
    <w:rsid w:val="00B755C6"/>
    <w:rsid w:val="00B7564E"/>
    <w:rsid w:val="00B7578B"/>
    <w:rsid w:val="00B75877"/>
    <w:rsid w:val="00B7597C"/>
    <w:rsid w:val="00B75B00"/>
    <w:rsid w:val="00B75B0C"/>
    <w:rsid w:val="00B75B28"/>
    <w:rsid w:val="00B75B95"/>
    <w:rsid w:val="00B75BBD"/>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81"/>
    <w:rsid w:val="00B76AD5"/>
    <w:rsid w:val="00B76B93"/>
    <w:rsid w:val="00B76BD3"/>
    <w:rsid w:val="00B76C71"/>
    <w:rsid w:val="00B76CE8"/>
    <w:rsid w:val="00B76D27"/>
    <w:rsid w:val="00B76D41"/>
    <w:rsid w:val="00B76D5E"/>
    <w:rsid w:val="00B76EAD"/>
    <w:rsid w:val="00B770FD"/>
    <w:rsid w:val="00B77189"/>
    <w:rsid w:val="00B77192"/>
    <w:rsid w:val="00B77238"/>
    <w:rsid w:val="00B7724A"/>
    <w:rsid w:val="00B77273"/>
    <w:rsid w:val="00B7736C"/>
    <w:rsid w:val="00B773A9"/>
    <w:rsid w:val="00B774EA"/>
    <w:rsid w:val="00B7756A"/>
    <w:rsid w:val="00B77634"/>
    <w:rsid w:val="00B776A4"/>
    <w:rsid w:val="00B776B4"/>
    <w:rsid w:val="00B77736"/>
    <w:rsid w:val="00B77784"/>
    <w:rsid w:val="00B777FE"/>
    <w:rsid w:val="00B77811"/>
    <w:rsid w:val="00B77834"/>
    <w:rsid w:val="00B77888"/>
    <w:rsid w:val="00B778D3"/>
    <w:rsid w:val="00B77A19"/>
    <w:rsid w:val="00B77A38"/>
    <w:rsid w:val="00B77B4F"/>
    <w:rsid w:val="00B77BDA"/>
    <w:rsid w:val="00B77C99"/>
    <w:rsid w:val="00B77E44"/>
    <w:rsid w:val="00B77E5D"/>
    <w:rsid w:val="00B77EB9"/>
    <w:rsid w:val="00B77F10"/>
    <w:rsid w:val="00B77F19"/>
    <w:rsid w:val="00B80051"/>
    <w:rsid w:val="00B80075"/>
    <w:rsid w:val="00B80082"/>
    <w:rsid w:val="00B8029A"/>
    <w:rsid w:val="00B8036C"/>
    <w:rsid w:val="00B8047A"/>
    <w:rsid w:val="00B804CE"/>
    <w:rsid w:val="00B80532"/>
    <w:rsid w:val="00B80567"/>
    <w:rsid w:val="00B8056E"/>
    <w:rsid w:val="00B8069E"/>
    <w:rsid w:val="00B806D8"/>
    <w:rsid w:val="00B80721"/>
    <w:rsid w:val="00B807BB"/>
    <w:rsid w:val="00B8080D"/>
    <w:rsid w:val="00B8083F"/>
    <w:rsid w:val="00B8087C"/>
    <w:rsid w:val="00B80918"/>
    <w:rsid w:val="00B80961"/>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45"/>
    <w:rsid w:val="00B813A7"/>
    <w:rsid w:val="00B814A9"/>
    <w:rsid w:val="00B814DD"/>
    <w:rsid w:val="00B8155C"/>
    <w:rsid w:val="00B815A4"/>
    <w:rsid w:val="00B815DD"/>
    <w:rsid w:val="00B815E4"/>
    <w:rsid w:val="00B815FE"/>
    <w:rsid w:val="00B81651"/>
    <w:rsid w:val="00B81735"/>
    <w:rsid w:val="00B818F6"/>
    <w:rsid w:val="00B81A48"/>
    <w:rsid w:val="00B81A75"/>
    <w:rsid w:val="00B81AAF"/>
    <w:rsid w:val="00B81C33"/>
    <w:rsid w:val="00B81C60"/>
    <w:rsid w:val="00B81C8C"/>
    <w:rsid w:val="00B81D0E"/>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47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9C"/>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A5"/>
    <w:rsid w:val="00B842C7"/>
    <w:rsid w:val="00B842F0"/>
    <w:rsid w:val="00B8431F"/>
    <w:rsid w:val="00B84327"/>
    <w:rsid w:val="00B843EB"/>
    <w:rsid w:val="00B84451"/>
    <w:rsid w:val="00B844D8"/>
    <w:rsid w:val="00B84536"/>
    <w:rsid w:val="00B845AD"/>
    <w:rsid w:val="00B8466E"/>
    <w:rsid w:val="00B8478D"/>
    <w:rsid w:val="00B8479A"/>
    <w:rsid w:val="00B8479E"/>
    <w:rsid w:val="00B847C9"/>
    <w:rsid w:val="00B84878"/>
    <w:rsid w:val="00B84957"/>
    <w:rsid w:val="00B84A12"/>
    <w:rsid w:val="00B84C38"/>
    <w:rsid w:val="00B84C4D"/>
    <w:rsid w:val="00B84C54"/>
    <w:rsid w:val="00B84E6D"/>
    <w:rsid w:val="00B84E79"/>
    <w:rsid w:val="00B84EAA"/>
    <w:rsid w:val="00B84ED6"/>
    <w:rsid w:val="00B84F7D"/>
    <w:rsid w:val="00B84FEC"/>
    <w:rsid w:val="00B85039"/>
    <w:rsid w:val="00B850E4"/>
    <w:rsid w:val="00B8513B"/>
    <w:rsid w:val="00B85148"/>
    <w:rsid w:val="00B85237"/>
    <w:rsid w:val="00B8527E"/>
    <w:rsid w:val="00B852BF"/>
    <w:rsid w:val="00B852E8"/>
    <w:rsid w:val="00B8532F"/>
    <w:rsid w:val="00B8539A"/>
    <w:rsid w:val="00B854FF"/>
    <w:rsid w:val="00B85572"/>
    <w:rsid w:val="00B855C5"/>
    <w:rsid w:val="00B855F1"/>
    <w:rsid w:val="00B85627"/>
    <w:rsid w:val="00B8573C"/>
    <w:rsid w:val="00B85744"/>
    <w:rsid w:val="00B85752"/>
    <w:rsid w:val="00B85811"/>
    <w:rsid w:val="00B8583D"/>
    <w:rsid w:val="00B85901"/>
    <w:rsid w:val="00B8593E"/>
    <w:rsid w:val="00B85985"/>
    <w:rsid w:val="00B859A3"/>
    <w:rsid w:val="00B85AA6"/>
    <w:rsid w:val="00B85C4B"/>
    <w:rsid w:val="00B85CE0"/>
    <w:rsid w:val="00B85CE3"/>
    <w:rsid w:val="00B85D64"/>
    <w:rsid w:val="00B85D9D"/>
    <w:rsid w:val="00B85F22"/>
    <w:rsid w:val="00B85F43"/>
    <w:rsid w:val="00B85FE0"/>
    <w:rsid w:val="00B85FE2"/>
    <w:rsid w:val="00B860F5"/>
    <w:rsid w:val="00B8613D"/>
    <w:rsid w:val="00B86491"/>
    <w:rsid w:val="00B864C8"/>
    <w:rsid w:val="00B865FD"/>
    <w:rsid w:val="00B86630"/>
    <w:rsid w:val="00B866E2"/>
    <w:rsid w:val="00B866FF"/>
    <w:rsid w:val="00B86718"/>
    <w:rsid w:val="00B868C4"/>
    <w:rsid w:val="00B86905"/>
    <w:rsid w:val="00B86985"/>
    <w:rsid w:val="00B86A04"/>
    <w:rsid w:val="00B86A06"/>
    <w:rsid w:val="00B86A1B"/>
    <w:rsid w:val="00B86CC4"/>
    <w:rsid w:val="00B86CCB"/>
    <w:rsid w:val="00B86DDD"/>
    <w:rsid w:val="00B86EA1"/>
    <w:rsid w:val="00B86F43"/>
    <w:rsid w:val="00B86FA6"/>
    <w:rsid w:val="00B86FCD"/>
    <w:rsid w:val="00B87008"/>
    <w:rsid w:val="00B870E0"/>
    <w:rsid w:val="00B8715F"/>
    <w:rsid w:val="00B871A7"/>
    <w:rsid w:val="00B871D6"/>
    <w:rsid w:val="00B87219"/>
    <w:rsid w:val="00B8738C"/>
    <w:rsid w:val="00B8749F"/>
    <w:rsid w:val="00B874BB"/>
    <w:rsid w:val="00B877AE"/>
    <w:rsid w:val="00B877BF"/>
    <w:rsid w:val="00B878FC"/>
    <w:rsid w:val="00B87918"/>
    <w:rsid w:val="00B87A27"/>
    <w:rsid w:val="00B87B45"/>
    <w:rsid w:val="00B87B7D"/>
    <w:rsid w:val="00B87BE4"/>
    <w:rsid w:val="00B87BF2"/>
    <w:rsid w:val="00B87E7F"/>
    <w:rsid w:val="00B87E88"/>
    <w:rsid w:val="00B90099"/>
    <w:rsid w:val="00B900C1"/>
    <w:rsid w:val="00B900F5"/>
    <w:rsid w:val="00B901F0"/>
    <w:rsid w:val="00B90237"/>
    <w:rsid w:val="00B90326"/>
    <w:rsid w:val="00B90335"/>
    <w:rsid w:val="00B903E7"/>
    <w:rsid w:val="00B90412"/>
    <w:rsid w:val="00B90705"/>
    <w:rsid w:val="00B9074C"/>
    <w:rsid w:val="00B90883"/>
    <w:rsid w:val="00B90939"/>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44"/>
    <w:rsid w:val="00B9144E"/>
    <w:rsid w:val="00B914D3"/>
    <w:rsid w:val="00B9157C"/>
    <w:rsid w:val="00B915A2"/>
    <w:rsid w:val="00B91654"/>
    <w:rsid w:val="00B916B2"/>
    <w:rsid w:val="00B917F5"/>
    <w:rsid w:val="00B917F6"/>
    <w:rsid w:val="00B91A7D"/>
    <w:rsid w:val="00B91B01"/>
    <w:rsid w:val="00B91B31"/>
    <w:rsid w:val="00B91B5C"/>
    <w:rsid w:val="00B91B61"/>
    <w:rsid w:val="00B91EE0"/>
    <w:rsid w:val="00B91FB0"/>
    <w:rsid w:val="00B920DE"/>
    <w:rsid w:val="00B920E3"/>
    <w:rsid w:val="00B92147"/>
    <w:rsid w:val="00B921FB"/>
    <w:rsid w:val="00B9236C"/>
    <w:rsid w:val="00B9249B"/>
    <w:rsid w:val="00B92523"/>
    <w:rsid w:val="00B92557"/>
    <w:rsid w:val="00B9255B"/>
    <w:rsid w:val="00B92655"/>
    <w:rsid w:val="00B926FC"/>
    <w:rsid w:val="00B927A2"/>
    <w:rsid w:val="00B928A2"/>
    <w:rsid w:val="00B929B8"/>
    <w:rsid w:val="00B92A7B"/>
    <w:rsid w:val="00B92B06"/>
    <w:rsid w:val="00B92C19"/>
    <w:rsid w:val="00B92C28"/>
    <w:rsid w:val="00B92CE5"/>
    <w:rsid w:val="00B92E16"/>
    <w:rsid w:val="00B92E26"/>
    <w:rsid w:val="00B92FBE"/>
    <w:rsid w:val="00B92FC6"/>
    <w:rsid w:val="00B92FDF"/>
    <w:rsid w:val="00B92FEB"/>
    <w:rsid w:val="00B93109"/>
    <w:rsid w:val="00B932F9"/>
    <w:rsid w:val="00B93300"/>
    <w:rsid w:val="00B9333C"/>
    <w:rsid w:val="00B934D5"/>
    <w:rsid w:val="00B93519"/>
    <w:rsid w:val="00B935F1"/>
    <w:rsid w:val="00B93653"/>
    <w:rsid w:val="00B93715"/>
    <w:rsid w:val="00B938C3"/>
    <w:rsid w:val="00B93999"/>
    <w:rsid w:val="00B93ACB"/>
    <w:rsid w:val="00B93B33"/>
    <w:rsid w:val="00B93B8D"/>
    <w:rsid w:val="00B93BBA"/>
    <w:rsid w:val="00B93CC9"/>
    <w:rsid w:val="00B93D5A"/>
    <w:rsid w:val="00B93DD7"/>
    <w:rsid w:val="00B93E0D"/>
    <w:rsid w:val="00B93E21"/>
    <w:rsid w:val="00B93E81"/>
    <w:rsid w:val="00B93F4F"/>
    <w:rsid w:val="00B93F65"/>
    <w:rsid w:val="00B940CA"/>
    <w:rsid w:val="00B94158"/>
    <w:rsid w:val="00B941D2"/>
    <w:rsid w:val="00B941D9"/>
    <w:rsid w:val="00B94246"/>
    <w:rsid w:val="00B94248"/>
    <w:rsid w:val="00B9426F"/>
    <w:rsid w:val="00B9436B"/>
    <w:rsid w:val="00B943FD"/>
    <w:rsid w:val="00B9450D"/>
    <w:rsid w:val="00B94528"/>
    <w:rsid w:val="00B94554"/>
    <w:rsid w:val="00B9477C"/>
    <w:rsid w:val="00B94796"/>
    <w:rsid w:val="00B9480D"/>
    <w:rsid w:val="00B9487A"/>
    <w:rsid w:val="00B948C1"/>
    <w:rsid w:val="00B9495F"/>
    <w:rsid w:val="00B94B2C"/>
    <w:rsid w:val="00B94B3A"/>
    <w:rsid w:val="00B94B6F"/>
    <w:rsid w:val="00B94BCB"/>
    <w:rsid w:val="00B94BE8"/>
    <w:rsid w:val="00B94C9C"/>
    <w:rsid w:val="00B94CF0"/>
    <w:rsid w:val="00B94D47"/>
    <w:rsid w:val="00B94E0A"/>
    <w:rsid w:val="00B94E3F"/>
    <w:rsid w:val="00B94FA7"/>
    <w:rsid w:val="00B94FD4"/>
    <w:rsid w:val="00B95104"/>
    <w:rsid w:val="00B95294"/>
    <w:rsid w:val="00B952CB"/>
    <w:rsid w:val="00B9544E"/>
    <w:rsid w:val="00B95464"/>
    <w:rsid w:val="00B95511"/>
    <w:rsid w:val="00B9555F"/>
    <w:rsid w:val="00B9559F"/>
    <w:rsid w:val="00B955DD"/>
    <w:rsid w:val="00B955FD"/>
    <w:rsid w:val="00B95727"/>
    <w:rsid w:val="00B9577E"/>
    <w:rsid w:val="00B95834"/>
    <w:rsid w:val="00B958AD"/>
    <w:rsid w:val="00B958B2"/>
    <w:rsid w:val="00B95914"/>
    <w:rsid w:val="00B959C5"/>
    <w:rsid w:val="00B959D6"/>
    <w:rsid w:val="00B95A05"/>
    <w:rsid w:val="00B95A97"/>
    <w:rsid w:val="00B95BD5"/>
    <w:rsid w:val="00B95BEC"/>
    <w:rsid w:val="00B95BFB"/>
    <w:rsid w:val="00B95C0E"/>
    <w:rsid w:val="00B95D38"/>
    <w:rsid w:val="00B95D44"/>
    <w:rsid w:val="00B95DA4"/>
    <w:rsid w:val="00B95E02"/>
    <w:rsid w:val="00B95E07"/>
    <w:rsid w:val="00B95E81"/>
    <w:rsid w:val="00B95F68"/>
    <w:rsid w:val="00B95F8E"/>
    <w:rsid w:val="00B9616F"/>
    <w:rsid w:val="00B96378"/>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21"/>
    <w:rsid w:val="00B96ECB"/>
    <w:rsid w:val="00B96F1B"/>
    <w:rsid w:val="00B97015"/>
    <w:rsid w:val="00B97042"/>
    <w:rsid w:val="00B9705D"/>
    <w:rsid w:val="00B97083"/>
    <w:rsid w:val="00B97127"/>
    <w:rsid w:val="00B9714E"/>
    <w:rsid w:val="00B972E9"/>
    <w:rsid w:val="00B97312"/>
    <w:rsid w:val="00B973CE"/>
    <w:rsid w:val="00B97445"/>
    <w:rsid w:val="00B97607"/>
    <w:rsid w:val="00B9760D"/>
    <w:rsid w:val="00B9763F"/>
    <w:rsid w:val="00B9765F"/>
    <w:rsid w:val="00B97691"/>
    <w:rsid w:val="00B976F1"/>
    <w:rsid w:val="00B97726"/>
    <w:rsid w:val="00B9776C"/>
    <w:rsid w:val="00B977EE"/>
    <w:rsid w:val="00B978A0"/>
    <w:rsid w:val="00B97941"/>
    <w:rsid w:val="00B97A40"/>
    <w:rsid w:val="00B97B06"/>
    <w:rsid w:val="00B97B18"/>
    <w:rsid w:val="00B97B57"/>
    <w:rsid w:val="00B97C13"/>
    <w:rsid w:val="00B97CA8"/>
    <w:rsid w:val="00B97DC7"/>
    <w:rsid w:val="00B97DD1"/>
    <w:rsid w:val="00B97DED"/>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71"/>
    <w:rsid w:val="00BA0BBD"/>
    <w:rsid w:val="00BA0CCA"/>
    <w:rsid w:val="00BA0D9F"/>
    <w:rsid w:val="00BA0F37"/>
    <w:rsid w:val="00BA0F4E"/>
    <w:rsid w:val="00BA0FD6"/>
    <w:rsid w:val="00BA108A"/>
    <w:rsid w:val="00BA1108"/>
    <w:rsid w:val="00BA110E"/>
    <w:rsid w:val="00BA129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1A"/>
    <w:rsid w:val="00BA1A48"/>
    <w:rsid w:val="00BA1C90"/>
    <w:rsid w:val="00BA1CC6"/>
    <w:rsid w:val="00BA1CCB"/>
    <w:rsid w:val="00BA1CD9"/>
    <w:rsid w:val="00BA1CF9"/>
    <w:rsid w:val="00BA1E44"/>
    <w:rsid w:val="00BA2181"/>
    <w:rsid w:val="00BA21AD"/>
    <w:rsid w:val="00BA224B"/>
    <w:rsid w:val="00BA22EB"/>
    <w:rsid w:val="00BA23AA"/>
    <w:rsid w:val="00BA24FD"/>
    <w:rsid w:val="00BA253F"/>
    <w:rsid w:val="00BA25BE"/>
    <w:rsid w:val="00BA2792"/>
    <w:rsid w:val="00BA27F6"/>
    <w:rsid w:val="00BA2939"/>
    <w:rsid w:val="00BA2A1F"/>
    <w:rsid w:val="00BA2B45"/>
    <w:rsid w:val="00BA2B5C"/>
    <w:rsid w:val="00BA2C18"/>
    <w:rsid w:val="00BA2C2B"/>
    <w:rsid w:val="00BA2DA9"/>
    <w:rsid w:val="00BA2DEA"/>
    <w:rsid w:val="00BA2E5C"/>
    <w:rsid w:val="00BA2EC7"/>
    <w:rsid w:val="00BA2F18"/>
    <w:rsid w:val="00BA2FDE"/>
    <w:rsid w:val="00BA3029"/>
    <w:rsid w:val="00BA3103"/>
    <w:rsid w:val="00BA325E"/>
    <w:rsid w:val="00BA3305"/>
    <w:rsid w:val="00BA332D"/>
    <w:rsid w:val="00BA3376"/>
    <w:rsid w:val="00BA33BF"/>
    <w:rsid w:val="00BA3573"/>
    <w:rsid w:val="00BA368B"/>
    <w:rsid w:val="00BA37E6"/>
    <w:rsid w:val="00BA3887"/>
    <w:rsid w:val="00BA389C"/>
    <w:rsid w:val="00BA398F"/>
    <w:rsid w:val="00BA3998"/>
    <w:rsid w:val="00BA39C0"/>
    <w:rsid w:val="00BA39CF"/>
    <w:rsid w:val="00BA3AE7"/>
    <w:rsid w:val="00BA3B96"/>
    <w:rsid w:val="00BA3BCC"/>
    <w:rsid w:val="00BA3BD1"/>
    <w:rsid w:val="00BA3C27"/>
    <w:rsid w:val="00BA3D02"/>
    <w:rsid w:val="00BA3D4A"/>
    <w:rsid w:val="00BA3DFF"/>
    <w:rsid w:val="00BA3E56"/>
    <w:rsid w:val="00BA3E82"/>
    <w:rsid w:val="00BA3EEE"/>
    <w:rsid w:val="00BA3F8D"/>
    <w:rsid w:val="00BA401A"/>
    <w:rsid w:val="00BA4052"/>
    <w:rsid w:val="00BA40D8"/>
    <w:rsid w:val="00BA4275"/>
    <w:rsid w:val="00BA4276"/>
    <w:rsid w:val="00BA42A5"/>
    <w:rsid w:val="00BA431A"/>
    <w:rsid w:val="00BA4740"/>
    <w:rsid w:val="00BA47B7"/>
    <w:rsid w:val="00BA4960"/>
    <w:rsid w:val="00BA4995"/>
    <w:rsid w:val="00BA4B86"/>
    <w:rsid w:val="00BA4BF9"/>
    <w:rsid w:val="00BA4DB2"/>
    <w:rsid w:val="00BA50C6"/>
    <w:rsid w:val="00BA50F5"/>
    <w:rsid w:val="00BA512C"/>
    <w:rsid w:val="00BA51CE"/>
    <w:rsid w:val="00BA527C"/>
    <w:rsid w:val="00BA5297"/>
    <w:rsid w:val="00BA5398"/>
    <w:rsid w:val="00BA53A8"/>
    <w:rsid w:val="00BA53BA"/>
    <w:rsid w:val="00BA5444"/>
    <w:rsid w:val="00BA545B"/>
    <w:rsid w:val="00BA550A"/>
    <w:rsid w:val="00BA573B"/>
    <w:rsid w:val="00BA57BB"/>
    <w:rsid w:val="00BA57CD"/>
    <w:rsid w:val="00BA590D"/>
    <w:rsid w:val="00BA5938"/>
    <w:rsid w:val="00BA5A1D"/>
    <w:rsid w:val="00BA5AD6"/>
    <w:rsid w:val="00BA5B79"/>
    <w:rsid w:val="00BA5CD8"/>
    <w:rsid w:val="00BA5D40"/>
    <w:rsid w:val="00BA5D85"/>
    <w:rsid w:val="00BA5E1A"/>
    <w:rsid w:val="00BA5E7B"/>
    <w:rsid w:val="00BA60FF"/>
    <w:rsid w:val="00BA6363"/>
    <w:rsid w:val="00BA6378"/>
    <w:rsid w:val="00BA6409"/>
    <w:rsid w:val="00BA6579"/>
    <w:rsid w:val="00BA6625"/>
    <w:rsid w:val="00BA6830"/>
    <w:rsid w:val="00BA6897"/>
    <w:rsid w:val="00BA6982"/>
    <w:rsid w:val="00BA69BB"/>
    <w:rsid w:val="00BA6A0D"/>
    <w:rsid w:val="00BA6A53"/>
    <w:rsid w:val="00BA6BE9"/>
    <w:rsid w:val="00BA6C59"/>
    <w:rsid w:val="00BA6D19"/>
    <w:rsid w:val="00BA6D5B"/>
    <w:rsid w:val="00BA6EA1"/>
    <w:rsid w:val="00BA6FE6"/>
    <w:rsid w:val="00BA7238"/>
    <w:rsid w:val="00BA7254"/>
    <w:rsid w:val="00BA725F"/>
    <w:rsid w:val="00BA72AB"/>
    <w:rsid w:val="00BA72D7"/>
    <w:rsid w:val="00BA72E4"/>
    <w:rsid w:val="00BA736B"/>
    <w:rsid w:val="00BA7418"/>
    <w:rsid w:val="00BA7420"/>
    <w:rsid w:val="00BA750C"/>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2"/>
    <w:rsid w:val="00BB0448"/>
    <w:rsid w:val="00BB04BC"/>
    <w:rsid w:val="00BB04EB"/>
    <w:rsid w:val="00BB0711"/>
    <w:rsid w:val="00BB07C9"/>
    <w:rsid w:val="00BB08A1"/>
    <w:rsid w:val="00BB09BA"/>
    <w:rsid w:val="00BB0A4F"/>
    <w:rsid w:val="00BB0A5E"/>
    <w:rsid w:val="00BB0AA4"/>
    <w:rsid w:val="00BB0B61"/>
    <w:rsid w:val="00BB0BC7"/>
    <w:rsid w:val="00BB0BF3"/>
    <w:rsid w:val="00BB0BFD"/>
    <w:rsid w:val="00BB0C58"/>
    <w:rsid w:val="00BB0C5E"/>
    <w:rsid w:val="00BB0C7D"/>
    <w:rsid w:val="00BB0CBD"/>
    <w:rsid w:val="00BB0D26"/>
    <w:rsid w:val="00BB0E63"/>
    <w:rsid w:val="00BB0E92"/>
    <w:rsid w:val="00BB0EE0"/>
    <w:rsid w:val="00BB0EE8"/>
    <w:rsid w:val="00BB1088"/>
    <w:rsid w:val="00BB10CA"/>
    <w:rsid w:val="00BB10DA"/>
    <w:rsid w:val="00BB1117"/>
    <w:rsid w:val="00BB11C9"/>
    <w:rsid w:val="00BB11F6"/>
    <w:rsid w:val="00BB1254"/>
    <w:rsid w:val="00BB125A"/>
    <w:rsid w:val="00BB126D"/>
    <w:rsid w:val="00BB1283"/>
    <w:rsid w:val="00BB1316"/>
    <w:rsid w:val="00BB13DE"/>
    <w:rsid w:val="00BB1428"/>
    <w:rsid w:val="00BB14A1"/>
    <w:rsid w:val="00BB14B4"/>
    <w:rsid w:val="00BB1505"/>
    <w:rsid w:val="00BB15D8"/>
    <w:rsid w:val="00BB1620"/>
    <w:rsid w:val="00BB1658"/>
    <w:rsid w:val="00BB17A3"/>
    <w:rsid w:val="00BB17B5"/>
    <w:rsid w:val="00BB17C9"/>
    <w:rsid w:val="00BB18BA"/>
    <w:rsid w:val="00BB19C4"/>
    <w:rsid w:val="00BB1A8B"/>
    <w:rsid w:val="00BB1BD1"/>
    <w:rsid w:val="00BB1C32"/>
    <w:rsid w:val="00BB1C52"/>
    <w:rsid w:val="00BB1CCC"/>
    <w:rsid w:val="00BB1D77"/>
    <w:rsid w:val="00BB1DB5"/>
    <w:rsid w:val="00BB1DBF"/>
    <w:rsid w:val="00BB1DD0"/>
    <w:rsid w:val="00BB1E7D"/>
    <w:rsid w:val="00BB1EA6"/>
    <w:rsid w:val="00BB1F71"/>
    <w:rsid w:val="00BB1FBF"/>
    <w:rsid w:val="00BB1FFA"/>
    <w:rsid w:val="00BB20E8"/>
    <w:rsid w:val="00BB218B"/>
    <w:rsid w:val="00BB2199"/>
    <w:rsid w:val="00BB23DF"/>
    <w:rsid w:val="00BB23EE"/>
    <w:rsid w:val="00BB23FA"/>
    <w:rsid w:val="00BB240C"/>
    <w:rsid w:val="00BB2473"/>
    <w:rsid w:val="00BB24DF"/>
    <w:rsid w:val="00BB251F"/>
    <w:rsid w:val="00BB25A5"/>
    <w:rsid w:val="00BB2623"/>
    <w:rsid w:val="00BB2638"/>
    <w:rsid w:val="00BB2668"/>
    <w:rsid w:val="00BB26AD"/>
    <w:rsid w:val="00BB285C"/>
    <w:rsid w:val="00BB28BD"/>
    <w:rsid w:val="00BB294B"/>
    <w:rsid w:val="00BB298F"/>
    <w:rsid w:val="00BB2A1A"/>
    <w:rsid w:val="00BB2A1D"/>
    <w:rsid w:val="00BB2A96"/>
    <w:rsid w:val="00BB2B89"/>
    <w:rsid w:val="00BB2C33"/>
    <w:rsid w:val="00BB2C96"/>
    <w:rsid w:val="00BB2CC3"/>
    <w:rsid w:val="00BB2D0A"/>
    <w:rsid w:val="00BB2E20"/>
    <w:rsid w:val="00BB2E71"/>
    <w:rsid w:val="00BB2F60"/>
    <w:rsid w:val="00BB2FA8"/>
    <w:rsid w:val="00BB2FE6"/>
    <w:rsid w:val="00BB3026"/>
    <w:rsid w:val="00BB3051"/>
    <w:rsid w:val="00BB3138"/>
    <w:rsid w:val="00BB31D8"/>
    <w:rsid w:val="00BB32C6"/>
    <w:rsid w:val="00BB32DA"/>
    <w:rsid w:val="00BB3317"/>
    <w:rsid w:val="00BB3388"/>
    <w:rsid w:val="00BB33D6"/>
    <w:rsid w:val="00BB353F"/>
    <w:rsid w:val="00BB354C"/>
    <w:rsid w:val="00BB3588"/>
    <w:rsid w:val="00BB35E4"/>
    <w:rsid w:val="00BB3637"/>
    <w:rsid w:val="00BB364C"/>
    <w:rsid w:val="00BB376E"/>
    <w:rsid w:val="00BB37BF"/>
    <w:rsid w:val="00BB37C7"/>
    <w:rsid w:val="00BB3820"/>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25"/>
    <w:rsid w:val="00BB4C45"/>
    <w:rsid w:val="00BB4D2E"/>
    <w:rsid w:val="00BB4DDF"/>
    <w:rsid w:val="00BB4DF0"/>
    <w:rsid w:val="00BB4E42"/>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696"/>
    <w:rsid w:val="00BB5709"/>
    <w:rsid w:val="00BB571C"/>
    <w:rsid w:val="00BB57A1"/>
    <w:rsid w:val="00BB58F3"/>
    <w:rsid w:val="00BB5A3E"/>
    <w:rsid w:val="00BB5A83"/>
    <w:rsid w:val="00BB5AC3"/>
    <w:rsid w:val="00BB5B50"/>
    <w:rsid w:val="00BB5B92"/>
    <w:rsid w:val="00BB5B9B"/>
    <w:rsid w:val="00BB5C1C"/>
    <w:rsid w:val="00BB5E01"/>
    <w:rsid w:val="00BB5E7E"/>
    <w:rsid w:val="00BB5EA1"/>
    <w:rsid w:val="00BB60F0"/>
    <w:rsid w:val="00BB620E"/>
    <w:rsid w:val="00BB62AF"/>
    <w:rsid w:val="00BB62DB"/>
    <w:rsid w:val="00BB6314"/>
    <w:rsid w:val="00BB65DA"/>
    <w:rsid w:val="00BB671D"/>
    <w:rsid w:val="00BB6787"/>
    <w:rsid w:val="00BB67B9"/>
    <w:rsid w:val="00BB6841"/>
    <w:rsid w:val="00BB69C2"/>
    <w:rsid w:val="00BB6A0B"/>
    <w:rsid w:val="00BB6AB6"/>
    <w:rsid w:val="00BB6B8D"/>
    <w:rsid w:val="00BB6BEB"/>
    <w:rsid w:val="00BB6C31"/>
    <w:rsid w:val="00BB6D7E"/>
    <w:rsid w:val="00BB6D9C"/>
    <w:rsid w:val="00BB6DBC"/>
    <w:rsid w:val="00BB6E4F"/>
    <w:rsid w:val="00BB6EC9"/>
    <w:rsid w:val="00BB6EED"/>
    <w:rsid w:val="00BB6F06"/>
    <w:rsid w:val="00BB6F8F"/>
    <w:rsid w:val="00BB6FB0"/>
    <w:rsid w:val="00BB7003"/>
    <w:rsid w:val="00BB713C"/>
    <w:rsid w:val="00BB7277"/>
    <w:rsid w:val="00BB7385"/>
    <w:rsid w:val="00BB73E2"/>
    <w:rsid w:val="00BB7583"/>
    <w:rsid w:val="00BB758A"/>
    <w:rsid w:val="00BB7641"/>
    <w:rsid w:val="00BB7690"/>
    <w:rsid w:val="00BB780E"/>
    <w:rsid w:val="00BB78CF"/>
    <w:rsid w:val="00BB7914"/>
    <w:rsid w:val="00BB7928"/>
    <w:rsid w:val="00BB7A50"/>
    <w:rsid w:val="00BB7AB5"/>
    <w:rsid w:val="00BB7B8B"/>
    <w:rsid w:val="00BB7BDB"/>
    <w:rsid w:val="00BB7BF2"/>
    <w:rsid w:val="00BB7BFA"/>
    <w:rsid w:val="00BB7CD3"/>
    <w:rsid w:val="00BB7D65"/>
    <w:rsid w:val="00BB7DD5"/>
    <w:rsid w:val="00BB7FEC"/>
    <w:rsid w:val="00BC0028"/>
    <w:rsid w:val="00BC00BE"/>
    <w:rsid w:val="00BC0206"/>
    <w:rsid w:val="00BC0247"/>
    <w:rsid w:val="00BC0399"/>
    <w:rsid w:val="00BC0423"/>
    <w:rsid w:val="00BC043D"/>
    <w:rsid w:val="00BC0527"/>
    <w:rsid w:val="00BC05DA"/>
    <w:rsid w:val="00BC06CF"/>
    <w:rsid w:val="00BC07E8"/>
    <w:rsid w:val="00BC091F"/>
    <w:rsid w:val="00BC0B22"/>
    <w:rsid w:val="00BC0BA5"/>
    <w:rsid w:val="00BC0BA6"/>
    <w:rsid w:val="00BC0CDF"/>
    <w:rsid w:val="00BC0E81"/>
    <w:rsid w:val="00BC0EA1"/>
    <w:rsid w:val="00BC0F74"/>
    <w:rsid w:val="00BC0F86"/>
    <w:rsid w:val="00BC1057"/>
    <w:rsid w:val="00BC1157"/>
    <w:rsid w:val="00BC11B1"/>
    <w:rsid w:val="00BC11CA"/>
    <w:rsid w:val="00BC1246"/>
    <w:rsid w:val="00BC12BC"/>
    <w:rsid w:val="00BC1370"/>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63"/>
    <w:rsid w:val="00BC1D92"/>
    <w:rsid w:val="00BC1E23"/>
    <w:rsid w:val="00BC1E33"/>
    <w:rsid w:val="00BC1E35"/>
    <w:rsid w:val="00BC1F15"/>
    <w:rsid w:val="00BC1FF4"/>
    <w:rsid w:val="00BC200E"/>
    <w:rsid w:val="00BC2109"/>
    <w:rsid w:val="00BC21FF"/>
    <w:rsid w:val="00BC2225"/>
    <w:rsid w:val="00BC223E"/>
    <w:rsid w:val="00BC229A"/>
    <w:rsid w:val="00BC2391"/>
    <w:rsid w:val="00BC245E"/>
    <w:rsid w:val="00BC24E2"/>
    <w:rsid w:val="00BC2563"/>
    <w:rsid w:val="00BC25A4"/>
    <w:rsid w:val="00BC25C8"/>
    <w:rsid w:val="00BC26DB"/>
    <w:rsid w:val="00BC2828"/>
    <w:rsid w:val="00BC283C"/>
    <w:rsid w:val="00BC2858"/>
    <w:rsid w:val="00BC2916"/>
    <w:rsid w:val="00BC2A82"/>
    <w:rsid w:val="00BC2AA8"/>
    <w:rsid w:val="00BC2AFA"/>
    <w:rsid w:val="00BC2B49"/>
    <w:rsid w:val="00BC2B67"/>
    <w:rsid w:val="00BC2BA5"/>
    <w:rsid w:val="00BC2BB8"/>
    <w:rsid w:val="00BC2BE0"/>
    <w:rsid w:val="00BC2BEC"/>
    <w:rsid w:val="00BC2C0E"/>
    <w:rsid w:val="00BC2E2B"/>
    <w:rsid w:val="00BC2E7E"/>
    <w:rsid w:val="00BC2EA6"/>
    <w:rsid w:val="00BC2ECC"/>
    <w:rsid w:val="00BC30C4"/>
    <w:rsid w:val="00BC314B"/>
    <w:rsid w:val="00BC3234"/>
    <w:rsid w:val="00BC325F"/>
    <w:rsid w:val="00BC327E"/>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10F"/>
    <w:rsid w:val="00BC4187"/>
    <w:rsid w:val="00BC422A"/>
    <w:rsid w:val="00BC428A"/>
    <w:rsid w:val="00BC430A"/>
    <w:rsid w:val="00BC4473"/>
    <w:rsid w:val="00BC4498"/>
    <w:rsid w:val="00BC44C6"/>
    <w:rsid w:val="00BC44EF"/>
    <w:rsid w:val="00BC4561"/>
    <w:rsid w:val="00BC46FF"/>
    <w:rsid w:val="00BC4838"/>
    <w:rsid w:val="00BC483C"/>
    <w:rsid w:val="00BC48EC"/>
    <w:rsid w:val="00BC4920"/>
    <w:rsid w:val="00BC4A02"/>
    <w:rsid w:val="00BC4A60"/>
    <w:rsid w:val="00BC4AA4"/>
    <w:rsid w:val="00BC4C2B"/>
    <w:rsid w:val="00BC4C4A"/>
    <w:rsid w:val="00BC4C51"/>
    <w:rsid w:val="00BC4C95"/>
    <w:rsid w:val="00BC4D2E"/>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37"/>
    <w:rsid w:val="00BC5B4F"/>
    <w:rsid w:val="00BC5C51"/>
    <w:rsid w:val="00BC5CC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A6A"/>
    <w:rsid w:val="00BC6B1B"/>
    <w:rsid w:val="00BC6B5A"/>
    <w:rsid w:val="00BC6BE0"/>
    <w:rsid w:val="00BC6CA5"/>
    <w:rsid w:val="00BC6CF6"/>
    <w:rsid w:val="00BC6D19"/>
    <w:rsid w:val="00BC6D1C"/>
    <w:rsid w:val="00BC6E0E"/>
    <w:rsid w:val="00BC6E7A"/>
    <w:rsid w:val="00BC6F21"/>
    <w:rsid w:val="00BC6FE0"/>
    <w:rsid w:val="00BC71FD"/>
    <w:rsid w:val="00BC7286"/>
    <w:rsid w:val="00BC7346"/>
    <w:rsid w:val="00BC73D9"/>
    <w:rsid w:val="00BC7590"/>
    <w:rsid w:val="00BC75C1"/>
    <w:rsid w:val="00BC75EF"/>
    <w:rsid w:val="00BC762D"/>
    <w:rsid w:val="00BC765B"/>
    <w:rsid w:val="00BC76BD"/>
    <w:rsid w:val="00BC7717"/>
    <w:rsid w:val="00BC778F"/>
    <w:rsid w:val="00BC779D"/>
    <w:rsid w:val="00BC77AC"/>
    <w:rsid w:val="00BC77CA"/>
    <w:rsid w:val="00BC7814"/>
    <w:rsid w:val="00BC7823"/>
    <w:rsid w:val="00BC7886"/>
    <w:rsid w:val="00BC7907"/>
    <w:rsid w:val="00BC7918"/>
    <w:rsid w:val="00BC79DD"/>
    <w:rsid w:val="00BC7A29"/>
    <w:rsid w:val="00BC7AF0"/>
    <w:rsid w:val="00BC7BC2"/>
    <w:rsid w:val="00BC7BC5"/>
    <w:rsid w:val="00BC7CB6"/>
    <w:rsid w:val="00BC7CF9"/>
    <w:rsid w:val="00BC7D1D"/>
    <w:rsid w:val="00BC7D8F"/>
    <w:rsid w:val="00BC7DB2"/>
    <w:rsid w:val="00BC7EA3"/>
    <w:rsid w:val="00BC7EA8"/>
    <w:rsid w:val="00BD0051"/>
    <w:rsid w:val="00BD00AB"/>
    <w:rsid w:val="00BD011D"/>
    <w:rsid w:val="00BD0140"/>
    <w:rsid w:val="00BD01DD"/>
    <w:rsid w:val="00BD0298"/>
    <w:rsid w:val="00BD0311"/>
    <w:rsid w:val="00BD035C"/>
    <w:rsid w:val="00BD046F"/>
    <w:rsid w:val="00BD049B"/>
    <w:rsid w:val="00BD050F"/>
    <w:rsid w:val="00BD056A"/>
    <w:rsid w:val="00BD05BD"/>
    <w:rsid w:val="00BD06D0"/>
    <w:rsid w:val="00BD07B8"/>
    <w:rsid w:val="00BD07C1"/>
    <w:rsid w:val="00BD0982"/>
    <w:rsid w:val="00BD09A7"/>
    <w:rsid w:val="00BD09FE"/>
    <w:rsid w:val="00BD0A4B"/>
    <w:rsid w:val="00BD0A4C"/>
    <w:rsid w:val="00BD0CB7"/>
    <w:rsid w:val="00BD0D01"/>
    <w:rsid w:val="00BD0DD0"/>
    <w:rsid w:val="00BD0E05"/>
    <w:rsid w:val="00BD0E38"/>
    <w:rsid w:val="00BD0E5B"/>
    <w:rsid w:val="00BD0F86"/>
    <w:rsid w:val="00BD1072"/>
    <w:rsid w:val="00BD1145"/>
    <w:rsid w:val="00BD1261"/>
    <w:rsid w:val="00BD129F"/>
    <w:rsid w:val="00BD1395"/>
    <w:rsid w:val="00BD14C5"/>
    <w:rsid w:val="00BD1540"/>
    <w:rsid w:val="00BD1588"/>
    <w:rsid w:val="00BD166B"/>
    <w:rsid w:val="00BD16D1"/>
    <w:rsid w:val="00BD1775"/>
    <w:rsid w:val="00BD17F6"/>
    <w:rsid w:val="00BD18E1"/>
    <w:rsid w:val="00BD1995"/>
    <w:rsid w:val="00BD1A29"/>
    <w:rsid w:val="00BD1ADE"/>
    <w:rsid w:val="00BD1AEF"/>
    <w:rsid w:val="00BD1B29"/>
    <w:rsid w:val="00BD1C56"/>
    <w:rsid w:val="00BD1CB2"/>
    <w:rsid w:val="00BD1CFE"/>
    <w:rsid w:val="00BD1D40"/>
    <w:rsid w:val="00BD1D82"/>
    <w:rsid w:val="00BD1DEF"/>
    <w:rsid w:val="00BD1E8F"/>
    <w:rsid w:val="00BD1EA6"/>
    <w:rsid w:val="00BD1EEC"/>
    <w:rsid w:val="00BD1EF6"/>
    <w:rsid w:val="00BD1F3B"/>
    <w:rsid w:val="00BD1F52"/>
    <w:rsid w:val="00BD1F97"/>
    <w:rsid w:val="00BD1FA0"/>
    <w:rsid w:val="00BD1FC6"/>
    <w:rsid w:val="00BD2017"/>
    <w:rsid w:val="00BD2072"/>
    <w:rsid w:val="00BD20C3"/>
    <w:rsid w:val="00BD2124"/>
    <w:rsid w:val="00BD2128"/>
    <w:rsid w:val="00BD21D8"/>
    <w:rsid w:val="00BD22D4"/>
    <w:rsid w:val="00BD22DC"/>
    <w:rsid w:val="00BD2429"/>
    <w:rsid w:val="00BD243F"/>
    <w:rsid w:val="00BD245A"/>
    <w:rsid w:val="00BD2582"/>
    <w:rsid w:val="00BD25CF"/>
    <w:rsid w:val="00BD2641"/>
    <w:rsid w:val="00BD265D"/>
    <w:rsid w:val="00BD26AD"/>
    <w:rsid w:val="00BD273E"/>
    <w:rsid w:val="00BD2786"/>
    <w:rsid w:val="00BD27A7"/>
    <w:rsid w:val="00BD27E1"/>
    <w:rsid w:val="00BD2842"/>
    <w:rsid w:val="00BD2878"/>
    <w:rsid w:val="00BD28DD"/>
    <w:rsid w:val="00BD295D"/>
    <w:rsid w:val="00BD29A2"/>
    <w:rsid w:val="00BD2A1F"/>
    <w:rsid w:val="00BD2BD7"/>
    <w:rsid w:val="00BD2C2F"/>
    <w:rsid w:val="00BD2C63"/>
    <w:rsid w:val="00BD2CA0"/>
    <w:rsid w:val="00BD2D56"/>
    <w:rsid w:val="00BD2D64"/>
    <w:rsid w:val="00BD2D8C"/>
    <w:rsid w:val="00BD2E01"/>
    <w:rsid w:val="00BD2E3B"/>
    <w:rsid w:val="00BD2EA9"/>
    <w:rsid w:val="00BD2F55"/>
    <w:rsid w:val="00BD2F9A"/>
    <w:rsid w:val="00BD2FC3"/>
    <w:rsid w:val="00BD2FEC"/>
    <w:rsid w:val="00BD3112"/>
    <w:rsid w:val="00BD3156"/>
    <w:rsid w:val="00BD33C8"/>
    <w:rsid w:val="00BD33F2"/>
    <w:rsid w:val="00BD3409"/>
    <w:rsid w:val="00BD343C"/>
    <w:rsid w:val="00BD34EA"/>
    <w:rsid w:val="00BD3596"/>
    <w:rsid w:val="00BD35BB"/>
    <w:rsid w:val="00BD3641"/>
    <w:rsid w:val="00BD3675"/>
    <w:rsid w:val="00BD36F8"/>
    <w:rsid w:val="00BD377A"/>
    <w:rsid w:val="00BD379B"/>
    <w:rsid w:val="00BD380D"/>
    <w:rsid w:val="00BD381B"/>
    <w:rsid w:val="00BD3825"/>
    <w:rsid w:val="00BD3928"/>
    <w:rsid w:val="00BD3C77"/>
    <w:rsid w:val="00BD3D17"/>
    <w:rsid w:val="00BD3E19"/>
    <w:rsid w:val="00BD3F32"/>
    <w:rsid w:val="00BD4008"/>
    <w:rsid w:val="00BD4175"/>
    <w:rsid w:val="00BD419F"/>
    <w:rsid w:val="00BD41B0"/>
    <w:rsid w:val="00BD4206"/>
    <w:rsid w:val="00BD429C"/>
    <w:rsid w:val="00BD4368"/>
    <w:rsid w:val="00BD447D"/>
    <w:rsid w:val="00BD448B"/>
    <w:rsid w:val="00BD44AB"/>
    <w:rsid w:val="00BD454F"/>
    <w:rsid w:val="00BD456C"/>
    <w:rsid w:val="00BD46C7"/>
    <w:rsid w:val="00BD477A"/>
    <w:rsid w:val="00BD4802"/>
    <w:rsid w:val="00BD490E"/>
    <w:rsid w:val="00BD491D"/>
    <w:rsid w:val="00BD4980"/>
    <w:rsid w:val="00BD4AC7"/>
    <w:rsid w:val="00BD4B5D"/>
    <w:rsid w:val="00BD4BFB"/>
    <w:rsid w:val="00BD4D4D"/>
    <w:rsid w:val="00BD4D9D"/>
    <w:rsid w:val="00BD4E55"/>
    <w:rsid w:val="00BD4E80"/>
    <w:rsid w:val="00BD4F97"/>
    <w:rsid w:val="00BD4FE9"/>
    <w:rsid w:val="00BD5013"/>
    <w:rsid w:val="00BD5081"/>
    <w:rsid w:val="00BD51F7"/>
    <w:rsid w:val="00BD5251"/>
    <w:rsid w:val="00BD525D"/>
    <w:rsid w:val="00BD5372"/>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D"/>
    <w:rsid w:val="00BD5E29"/>
    <w:rsid w:val="00BD5E9D"/>
    <w:rsid w:val="00BD5EB3"/>
    <w:rsid w:val="00BD5EC8"/>
    <w:rsid w:val="00BD6007"/>
    <w:rsid w:val="00BD6032"/>
    <w:rsid w:val="00BD61B2"/>
    <w:rsid w:val="00BD61FE"/>
    <w:rsid w:val="00BD62D6"/>
    <w:rsid w:val="00BD6428"/>
    <w:rsid w:val="00BD6442"/>
    <w:rsid w:val="00BD647F"/>
    <w:rsid w:val="00BD6520"/>
    <w:rsid w:val="00BD65B3"/>
    <w:rsid w:val="00BD66B2"/>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25"/>
    <w:rsid w:val="00BD6FCA"/>
    <w:rsid w:val="00BD6FF4"/>
    <w:rsid w:val="00BD7012"/>
    <w:rsid w:val="00BD707A"/>
    <w:rsid w:val="00BD7094"/>
    <w:rsid w:val="00BD7125"/>
    <w:rsid w:val="00BD7140"/>
    <w:rsid w:val="00BD7143"/>
    <w:rsid w:val="00BD71EA"/>
    <w:rsid w:val="00BD727E"/>
    <w:rsid w:val="00BD72F3"/>
    <w:rsid w:val="00BD7389"/>
    <w:rsid w:val="00BD7391"/>
    <w:rsid w:val="00BD73B6"/>
    <w:rsid w:val="00BD73D6"/>
    <w:rsid w:val="00BD7471"/>
    <w:rsid w:val="00BD75C6"/>
    <w:rsid w:val="00BD7649"/>
    <w:rsid w:val="00BD765A"/>
    <w:rsid w:val="00BD7735"/>
    <w:rsid w:val="00BD78F6"/>
    <w:rsid w:val="00BD7906"/>
    <w:rsid w:val="00BD7B13"/>
    <w:rsid w:val="00BD7B27"/>
    <w:rsid w:val="00BD7B53"/>
    <w:rsid w:val="00BD7BCB"/>
    <w:rsid w:val="00BD7C20"/>
    <w:rsid w:val="00BD7C5F"/>
    <w:rsid w:val="00BD7C96"/>
    <w:rsid w:val="00BD7CB2"/>
    <w:rsid w:val="00BD7CED"/>
    <w:rsid w:val="00BD7D17"/>
    <w:rsid w:val="00BD7EE9"/>
    <w:rsid w:val="00BD7F92"/>
    <w:rsid w:val="00BD7FE3"/>
    <w:rsid w:val="00BE0025"/>
    <w:rsid w:val="00BE0032"/>
    <w:rsid w:val="00BE00A4"/>
    <w:rsid w:val="00BE010E"/>
    <w:rsid w:val="00BE015E"/>
    <w:rsid w:val="00BE0200"/>
    <w:rsid w:val="00BE020E"/>
    <w:rsid w:val="00BE02CC"/>
    <w:rsid w:val="00BE0390"/>
    <w:rsid w:val="00BE0445"/>
    <w:rsid w:val="00BE0469"/>
    <w:rsid w:val="00BE047C"/>
    <w:rsid w:val="00BE053C"/>
    <w:rsid w:val="00BE05A7"/>
    <w:rsid w:val="00BE05E5"/>
    <w:rsid w:val="00BE05EF"/>
    <w:rsid w:val="00BE0666"/>
    <w:rsid w:val="00BE06AB"/>
    <w:rsid w:val="00BE0757"/>
    <w:rsid w:val="00BE09F0"/>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A9"/>
    <w:rsid w:val="00BE19BF"/>
    <w:rsid w:val="00BE1B01"/>
    <w:rsid w:val="00BE1BFD"/>
    <w:rsid w:val="00BE1C05"/>
    <w:rsid w:val="00BE1D01"/>
    <w:rsid w:val="00BE1D4F"/>
    <w:rsid w:val="00BE1DCA"/>
    <w:rsid w:val="00BE1E43"/>
    <w:rsid w:val="00BE1E48"/>
    <w:rsid w:val="00BE1F74"/>
    <w:rsid w:val="00BE204F"/>
    <w:rsid w:val="00BE205C"/>
    <w:rsid w:val="00BE2098"/>
    <w:rsid w:val="00BE20C4"/>
    <w:rsid w:val="00BE20E5"/>
    <w:rsid w:val="00BE21C4"/>
    <w:rsid w:val="00BE21E8"/>
    <w:rsid w:val="00BE220B"/>
    <w:rsid w:val="00BE22F1"/>
    <w:rsid w:val="00BE22FD"/>
    <w:rsid w:val="00BE239E"/>
    <w:rsid w:val="00BE2409"/>
    <w:rsid w:val="00BE2431"/>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100"/>
    <w:rsid w:val="00BE323F"/>
    <w:rsid w:val="00BE327F"/>
    <w:rsid w:val="00BE329A"/>
    <w:rsid w:val="00BE32B8"/>
    <w:rsid w:val="00BE32D7"/>
    <w:rsid w:val="00BE3384"/>
    <w:rsid w:val="00BE33A7"/>
    <w:rsid w:val="00BE3460"/>
    <w:rsid w:val="00BE34C4"/>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9B"/>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261"/>
    <w:rsid w:val="00BE43A5"/>
    <w:rsid w:val="00BE43D8"/>
    <w:rsid w:val="00BE4444"/>
    <w:rsid w:val="00BE44DE"/>
    <w:rsid w:val="00BE4672"/>
    <w:rsid w:val="00BE473F"/>
    <w:rsid w:val="00BE4A50"/>
    <w:rsid w:val="00BE4BEE"/>
    <w:rsid w:val="00BE4C51"/>
    <w:rsid w:val="00BE4CCE"/>
    <w:rsid w:val="00BE4D41"/>
    <w:rsid w:val="00BE4E01"/>
    <w:rsid w:val="00BE4E54"/>
    <w:rsid w:val="00BE4E57"/>
    <w:rsid w:val="00BE4ECD"/>
    <w:rsid w:val="00BE4EE5"/>
    <w:rsid w:val="00BE4FB2"/>
    <w:rsid w:val="00BE4FE0"/>
    <w:rsid w:val="00BE4FF6"/>
    <w:rsid w:val="00BE503C"/>
    <w:rsid w:val="00BE505E"/>
    <w:rsid w:val="00BE507E"/>
    <w:rsid w:val="00BE5084"/>
    <w:rsid w:val="00BE51DA"/>
    <w:rsid w:val="00BE5224"/>
    <w:rsid w:val="00BE5305"/>
    <w:rsid w:val="00BE53D9"/>
    <w:rsid w:val="00BE5497"/>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138"/>
    <w:rsid w:val="00BE6200"/>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CAE"/>
    <w:rsid w:val="00BE6DE3"/>
    <w:rsid w:val="00BE6DE6"/>
    <w:rsid w:val="00BE6E1D"/>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3A"/>
    <w:rsid w:val="00BF00AE"/>
    <w:rsid w:val="00BF00CE"/>
    <w:rsid w:val="00BF02C9"/>
    <w:rsid w:val="00BF03A0"/>
    <w:rsid w:val="00BF04D9"/>
    <w:rsid w:val="00BF04F0"/>
    <w:rsid w:val="00BF05BA"/>
    <w:rsid w:val="00BF0624"/>
    <w:rsid w:val="00BF0637"/>
    <w:rsid w:val="00BF0675"/>
    <w:rsid w:val="00BF06AB"/>
    <w:rsid w:val="00BF0701"/>
    <w:rsid w:val="00BF08C0"/>
    <w:rsid w:val="00BF095B"/>
    <w:rsid w:val="00BF0963"/>
    <w:rsid w:val="00BF096C"/>
    <w:rsid w:val="00BF098D"/>
    <w:rsid w:val="00BF0A5F"/>
    <w:rsid w:val="00BF0AEC"/>
    <w:rsid w:val="00BF0B69"/>
    <w:rsid w:val="00BF0B94"/>
    <w:rsid w:val="00BF0BBE"/>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2F"/>
    <w:rsid w:val="00BF1877"/>
    <w:rsid w:val="00BF18A1"/>
    <w:rsid w:val="00BF1901"/>
    <w:rsid w:val="00BF1AA5"/>
    <w:rsid w:val="00BF1B36"/>
    <w:rsid w:val="00BF1B6C"/>
    <w:rsid w:val="00BF1D1F"/>
    <w:rsid w:val="00BF1D5B"/>
    <w:rsid w:val="00BF1D6A"/>
    <w:rsid w:val="00BF1DCA"/>
    <w:rsid w:val="00BF1E73"/>
    <w:rsid w:val="00BF1EB4"/>
    <w:rsid w:val="00BF1FA7"/>
    <w:rsid w:val="00BF1FB7"/>
    <w:rsid w:val="00BF2037"/>
    <w:rsid w:val="00BF2038"/>
    <w:rsid w:val="00BF2043"/>
    <w:rsid w:val="00BF21B3"/>
    <w:rsid w:val="00BF2220"/>
    <w:rsid w:val="00BF2369"/>
    <w:rsid w:val="00BF23CD"/>
    <w:rsid w:val="00BF2615"/>
    <w:rsid w:val="00BF265C"/>
    <w:rsid w:val="00BF26F3"/>
    <w:rsid w:val="00BF2737"/>
    <w:rsid w:val="00BF2798"/>
    <w:rsid w:val="00BF27C3"/>
    <w:rsid w:val="00BF27C6"/>
    <w:rsid w:val="00BF2800"/>
    <w:rsid w:val="00BF2C08"/>
    <w:rsid w:val="00BF2C78"/>
    <w:rsid w:val="00BF2CD8"/>
    <w:rsid w:val="00BF2D29"/>
    <w:rsid w:val="00BF2E0B"/>
    <w:rsid w:val="00BF2EEA"/>
    <w:rsid w:val="00BF2FEA"/>
    <w:rsid w:val="00BF3072"/>
    <w:rsid w:val="00BF310B"/>
    <w:rsid w:val="00BF31CB"/>
    <w:rsid w:val="00BF31EE"/>
    <w:rsid w:val="00BF3228"/>
    <w:rsid w:val="00BF333C"/>
    <w:rsid w:val="00BF3419"/>
    <w:rsid w:val="00BF3426"/>
    <w:rsid w:val="00BF34E3"/>
    <w:rsid w:val="00BF3567"/>
    <w:rsid w:val="00BF35BE"/>
    <w:rsid w:val="00BF369D"/>
    <w:rsid w:val="00BF3725"/>
    <w:rsid w:val="00BF3775"/>
    <w:rsid w:val="00BF37B6"/>
    <w:rsid w:val="00BF3828"/>
    <w:rsid w:val="00BF389F"/>
    <w:rsid w:val="00BF39EB"/>
    <w:rsid w:val="00BF3B2F"/>
    <w:rsid w:val="00BF3B30"/>
    <w:rsid w:val="00BF3B3B"/>
    <w:rsid w:val="00BF3B4A"/>
    <w:rsid w:val="00BF3BA2"/>
    <w:rsid w:val="00BF3C20"/>
    <w:rsid w:val="00BF3C3C"/>
    <w:rsid w:val="00BF3E1F"/>
    <w:rsid w:val="00BF3E2A"/>
    <w:rsid w:val="00BF3F04"/>
    <w:rsid w:val="00BF3F1E"/>
    <w:rsid w:val="00BF3F56"/>
    <w:rsid w:val="00BF401B"/>
    <w:rsid w:val="00BF40A9"/>
    <w:rsid w:val="00BF410F"/>
    <w:rsid w:val="00BF422B"/>
    <w:rsid w:val="00BF43D1"/>
    <w:rsid w:val="00BF4446"/>
    <w:rsid w:val="00BF4597"/>
    <w:rsid w:val="00BF46EC"/>
    <w:rsid w:val="00BF475A"/>
    <w:rsid w:val="00BF479F"/>
    <w:rsid w:val="00BF47FF"/>
    <w:rsid w:val="00BF4921"/>
    <w:rsid w:val="00BF4ABB"/>
    <w:rsid w:val="00BF4ADC"/>
    <w:rsid w:val="00BF4B71"/>
    <w:rsid w:val="00BF4C24"/>
    <w:rsid w:val="00BF4D6C"/>
    <w:rsid w:val="00BF4DA6"/>
    <w:rsid w:val="00BF4DB4"/>
    <w:rsid w:val="00BF4DE6"/>
    <w:rsid w:val="00BF4DEF"/>
    <w:rsid w:val="00BF4FA0"/>
    <w:rsid w:val="00BF50A5"/>
    <w:rsid w:val="00BF50DA"/>
    <w:rsid w:val="00BF50F9"/>
    <w:rsid w:val="00BF52BC"/>
    <w:rsid w:val="00BF539F"/>
    <w:rsid w:val="00BF53A6"/>
    <w:rsid w:val="00BF53DE"/>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E80"/>
    <w:rsid w:val="00BF5FDE"/>
    <w:rsid w:val="00BF6056"/>
    <w:rsid w:val="00BF652A"/>
    <w:rsid w:val="00BF652E"/>
    <w:rsid w:val="00BF676B"/>
    <w:rsid w:val="00BF678B"/>
    <w:rsid w:val="00BF680B"/>
    <w:rsid w:val="00BF68C9"/>
    <w:rsid w:val="00BF69F2"/>
    <w:rsid w:val="00BF6A92"/>
    <w:rsid w:val="00BF6C2D"/>
    <w:rsid w:val="00BF6D04"/>
    <w:rsid w:val="00BF6E0C"/>
    <w:rsid w:val="00BF6E59"/>
    <w:rsid w:val="00BF6FAB"/>
    <w:rsid w:val="00BF7068"/>
    <w:rsid w:val="00BF70E9"/>
    <w:rsid w:val="00BF7135"/>
    <w:rsid w:val="00BF7169"/>
    <w:rsid w:val="00BF71A4"/>
    <w:rsid w:val="00BF7266"/>
    <w:rsid w:val="00BF7281"/>
    <w:rsid w:val="00BF73CF"/>
    <w:rsid w:val="00BF74C3"/>
    <w:rsid w:val="00BF74DD"/>
    <w:rsid w:val="00BF74ED"/>
    <w:rsid w:val="00BF750C"/>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13D"/>
    <w:rsid w:val="00C00226"/>
    <w:rsid w:val="00C00297"/>
    <w:rsid w:val="00C0037B"/>
    <w:rsid w:val="00C003F0"/>
    <w:rsid w:val="00C004D7"/>
    <w:rsid w:val="00C00531"/>
    <w:rsid w:val="00C00536"/>
    <w:rsid w:val="00C00552"/>
    <w:rsid w:val="00C00572"/>
    <w:rsid w:val="00C0057B"/>
    <w:rsid w:val="00C006AC"/>
    <w:rsid w:val="00C00772"/>
    <w:rsid w:val="00C00806"/>
    <w:rsid w:val="00C008E4"/>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01"/>
    <w:rsid w:val="00C011AB"/>
    <w:rsid w:val="00C0121E"/>
    <w:rsid w:val="00C012AC"/>
    <w:rsid w:val="00C012DE"/>
    <w:rsid w:val="00C013B1"/>
    <w:rsid w:val="00C0141B"/>
    <w:rsid w:val="00C0145F"/>
    <w:rsid w:val="00C014C6"/>
    <w:rsid w:val="00C01506"/>
    <w:rsid w:val="00C015D0"/>
    <w:rsid w:val="00C0172F"/>
    <w:rsid w:val="00C01753"/>
    <w:rsid w:val="00C0177E"/>
    <w:rsid w:val="00C017FC"/>
    <w:rsid w:val="00C01864"/>
    <w:rsid w:val="00C019EA"/>
    <w:rsid w:val="00C01A43"/>
    <w:rsid w:val="00C01AA2"/>
    <w:rsid w:val="00C01B43"/>
    <w:rsid w:val="00C01D39"/>
    <w:rsid w:val="00C01E04"/>
    <w:rsid w:val="00C01EC7"/>
    <w:rsid w:val="00C01F37"/>
    <w:rsid w:val="00C01F78"/>
    <w:rsid w:val="00C01F89"/>
    <w:rsid w:val="00C020E7"/>
    <w:rsid w:val="00C02170"/>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3C"/>
    <w:rsid w:val="00C03E38"/>
    <w:rsid w:val="00C03E66"/>
    <w:rsid w:val="00C03E79"/>
    <w:rsid w:val="00C03E9C"/>
    <w:rsid w:val="00C03EA5"/>
    <w:rsid w:val="00C03F2D"/>
    <w:rsid w:val="00C04025"/>
    <w:rsid w:val="00C041F9"/>
    <w:rsid w:val="00C0421A"/>
    <w:rsid w:val="00C04268"/>
    <w:rsid w:val="00C0433E"/>
    <w:rsid w:val="00C0435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A7"/>
    <w:rsid w:val="00C04CBB"/>
    <w:rsid w:val="00C04CF7"/>
    <w:rsid w:val="00C04E40"/>
    <w:rsid w:val="00C04E83"/>
    <w:rsid w:val="00C04EAA"/>
    <w:rsid w:val="00C04F07"/>
    <w:rsid w:val="00C04F1E"/>
    <w:rsid w:val="00C05045"/>
    <w:rsid w:val="00C0506C"/>
    <w:rsid w:val="00C050C7"/>
    <w:rsid w:val="00C051A4"/>
    <w:rsid w:val="00C051B2"/>
    <w:rsid w:val="00C051D2"/>
    <w:rsid w:val="00C052CE"/>
    <w:rsid w:val="00C052F8"/>
    <w:rsid w:val="00C05330"/>
    <w:rsid w:val="00C05378"/>
    <w:rsid w:val="00C0540A"/>
    <w:rsid w:val="00C05440"/>
    <w:rsid w:val="00C05490"/>
    <w:rsid w:val="00C054EA"/>
    <w:rsid w:val="00C054F0"/>
    <w:rsid w:val="00C05522"/>
    <w:rsid w:val="00C0553E"/>
    <w:rsid w:val="00C055A6"/>
    <w:rsid w:val="00C055E8"/>
    <w:rsid w:val="00C055F5"/>
    <w:rsid w:val="00C055FE"/>
    <w:rsid w:val="00C05671"/>
    <w:rsid w:val="00C05753"/>
    <w:rsid w:val="00C05794"/>
    <w:rsid w:val="00C05851"/>
    <w:rsid w:val="00C058EF"/>
    <w:rsid w:val="00C05924"/>
    <w:rsid w:val="00C05963"/>
    <w:rsid w:val="00C05B21"/>
    <w:rsid w:val="00C05BFB"/>
    <w:rsid w:val="00C05C52"/>
    <w:rsid w:val="00C05C68"/>
    <w:rsid w:val="00C05D1E"/>
    <w:rsid w:val="00C05F6F"/>
    <w:rsid w:val="00C05F75"/>
    <w:rsid w:val="00C061BD"/>
    <w:rsid w:val="00C062CF"/>
    <w:rsid w:val="00C062D2"/>
    <w:rsid w:val="00C06386"/>
    <w:rsid w:val="00C06390"/>
    <w:rsid w:val="00C0645B"/>
    <w:rsid w:val="00C0645C"/>
    <w:rsid w:val="00C06461"/>
    <w:rsid w:val="00C0646B"/>
    <w:rsid w:val="00C0647A"/>
    <w:rsid w:val="00C06510"/>
    <w:rsid w:val="00C0673F"/>
    <w:rsid w:val="00C067F8"/>
    <w:rsid w:val="00C0686B"/>
    <w:rsid w:val="00C068EE"/>
    <w:rsid w:val="00C06945"/>
    <w:rsid w:val="00C069CB"/>
    <w:rsid w:val="00C06AF6"/>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80"/>
    <w:rsid w:val="00C101ED"/>
    <w:rsid w:val="00C1026E"/>
    <w:rsid w:val="00C102A6"/>
    <w:rsid w:val="00C10510"/>
    <w:rsid w:val="00C105B7"/>
    <w:rsid w:val="00C105F2"/>
    <w:rsid w:val="00C1065F"/>
    <w:rsid w:val="00C1073F"/>
    <w:rsid w:val="00C10795"/>
    <w:rsid w:val="00C10852"/>
    <w:rsid w:val="00C10969"/>
    <w:rsid w:val="00C10A75"/>
    <w:rsid w:val="00C10AA4"/>
    <w:rsid w:val="00C10C96"/>
    <w:rsid w:val="00C10D13"/>
    <w:rsid w:val="00C10D18"/>
    <w:rsid w:val="00C10D99"/>
    <w:rsid w:val="00C10DB2"/>
    <w:rsid w:val="00C10DB8"/>
    <w:rsid w:val="00C10E87"/>
    <w:rsid w:val="00C10EFF"/>
    <w:rsid w:val="00C10F27"/>
    <w:rsid w:val="00C10F42"/>
    <w:rsid w:val="00C110D6"/>
    <w:rsid w:val="00C1113A"/>
    <w:rsid w:val="00C1115D"/>
    <w:rsid w:val="00C111AF"/>
    <w:rsid w:val="00C111BB"/>
    <w:rsid w:val="00C111CA"/>
    <w:rsid w:val="00C11209"/>
    <w:rsid w:val="00C112DF"/>
    <w:rsid w:val="00C112E8"/>
    <w:rsid w:val="00C113A0"/>
    <w:rsid w:val="00C1145F"/>
    <w:rsid w:val="00C115AF"/>
    <w:rsid w:val="00C115DE"/>
    <w:rsid w:val="00C11694"/>
    <w:rsid w:val="00C116C4"/>
    <w:rsid w:val="00C11755"/>
    <w:rsid w:val="00C11760"/>
    <w:rsid w:val="00C11787"/>
    <w:rsid w:val="00C11824"/>
    <w:rsid w:val="00C11831"/>
    <w:rsid w:val="00C11876"/>
    <w:rsid w:val="00C118D8"/>
    <w:rsid w:val="00C119EA"/>
    <w:rsid w:val="00C11A78"/>
    <w:rsid w:val="00C11B2F"/>
    <w:rsid w:val="00C11B7B"/>
    <w:rsid w:val="00C11BCE"/>
    <w:rsid w:val="00C11C83"/>
    <w:rsid w:val="00C11C87"/>
    <w:rsid w:val="00C11D28"/>
    <w:rsid w:val="00C11D67"/>
    <w:rsid w:val="00C11DA2"/>
    <w:rsid w:val="00C11DA3"/>
    <w:rsid w:val="00C11DE9"/>
    <w:rsid w:val="00C1200C"/>
    <w:rsid w:val="00C1204A"/>
    <w:rsid w:val="00C12056"/>
    <w:rsid w:val="00C12094"/>
    <w:rsid w:val="00C120AB"/>
    <w:rsid w:val="00C120CB"/>
    <w:rsid w:val="00C120E3"/>
    <w:rsid w:val="00C120FC"/>
    <w:rsid w:val="00C121E1"/>
    <w:rsid w:val="00C121E6"/>
    <w:rsid w:val="00C12232"/>
    <w:rsid w:val="00C123B4"/>
    <w:rsid w:val="00C12434"/>
    <w:rsid w:val="00C1245B"/>
    <w:rsid w:val="00C1249B"/>
    <w:rsid w:val="00C124D8"/>
    <w:rsid w:val="00C12513"/>
    <w:rsid w:val="00C12520"/>
    <w:rsid w:val="00C12582"/>
    <w:rsid w:val="00C125EF"/>
    <w:rsid w:val="00C12738"/>
    <w:rsid w:val="00C12763"/>
    <w:rsid w:val="00C12854"/>
    <w:rsid w:val="00C12A99"/>
    <w:rsid w:val="00C12AED"/>
    <w:rsid w:val="00C12B01"/>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2D2"/>
    <w:rsid w:val="00C132DC"/>
    <w:rsid w:val="00C13413"/>
    <w:rsid w:val="00C13482"/>
    <w:rsid w:val="00C1350A"/>
    <w:rsid w:val="00C13531"/>
    <w:rsid w:val="00C13608"/>
    <w:rsid w:val="00C136EB"/>
    <w:rsid w:val="00C136F6"/>
    <w:rsid w:val="00C1377F"/>
    <w:rsid w:val="00C1383C"/>
    <w:rsid w:val="00C13958"/>
    <w:rsid w:val="00C139E1"/>
    <w:rsid w:val="00C13A28"/>
    <w:rsid w:val="00C13A45"/>
    <w:rsid w:val="00C13A5B"/>
    <w:rsid w:val="00C13AC9"/>
    <w:rsid w:val="00C13ACD"/>
    <w:rsid w:val="00C13AF7"/>
    <w:rsid w:val="00C13C2C"/>
    <w:rsid w:val="00C13CAD"/>
    <w:rsid w:val="00C13CC7"/>
    <w:rsid w:val="00C13EDD"/>
    <w:rsid w:val="00C14011"/>
    <w:rsid w:val="00C1409E"/>
    <w:rsid w:val="00C14162"/>
    <w:rsid w:val="00C14198"/>
    <w:rsid w:val="00C1419A"/>
    <w:rsid w:val="00C141E3"/>
    <w:rsid w:val="00C1437E"/>
    <w:rsid w:val="00C143E0"/>
    <w:rsid w:val="00C14483"/>
    <w:rsid w:val="00C145B9"/>
    <w:rsid w:val="00C145D8"/>
    <w:rsid w:val="00C14617"/>
    <w:rsid w:val="00C14782"/>
    <w:rsid w:val="00C147D3"/>
    <w:rsid w:val="00C147D4"/>
    <w:rsid w:val="00C147E4"/>
    <w:rsid w:val="00C14860"/>
    <w:rsid w:val="00C1487F"/>
    <w:rsid w:val="00C148F5"/>
    <w:rsid w:val="00C149BA"/>
    <w:rsid w:val="00C14A2A"/>
    <w:rsid w:val="00C14A61"/>
    <w:rsid w:val="00C14AC4"/>
    <w:rsid w:val="00C14AE5"/>
    <w:rsid w:val="00C14B4C"/>
    <w:rsid w:val="00C14B68"/>
    <w:rsid w:val="00C14BF1"/>
    <w:rsid w:val="00C14C99"/>
    <w:rsid w:val="00C14D7C"/>
    <w:rsid w:val="00C14D90"/>
    <w:rsid w:val="00C14DD7"/>
    <w:rsid w:val="00C14E06"/>
    <w:rsid w:val="00C14EFF"/>
    <w:rsid w:val="00C14FF8"/>
    <w:rsid w:val="00C15013"/>
    <w:rsid w:val="00C15021"/>
    <w:rsid w:val="00C1509F"/>
    <w:rsid w:val="00C15134"/>
    <w:rsid w:val="00C1519E"/>
    <w:rsid w:val="00C15232"/>
    <w:rsid w:val="00C15274"/>
    <w:rsid w:val="00C15341"/>
    <w:rsid w:val="00C1538A"/>
    <w:rsid w:val="00C153BE"/>
    <w:rsid w:val="00C153D7"/>
    <w:rsid w:val="00C15406"/>
    <w:rsid w:val="00C154DF"/>
    <w:rsid w:val="00C155E7"/>
    <w:rsid w:val="00C15670"/>
    <w:rsid w:val="00C156BA"/>
    <w:rsid w:val="00C157D2"/>
    <w:rsid w:val="00C157EF"/>
    <w:rsid w:val="00C157FB"/>
    <w:rsid w:val="00C15851"/>
    <w:rsid w:val="00C15982"/>
    <w:rsid w:val="00C1598A"/>
    <w:rsid w:val="00C159AE"/>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21"/>
    <w:rsid w:val="00C169A1"/>
    <w:rsid w:val="00C169AD"/>
    <w:rsid w:val="00C16AA6"/>
    <w:rsid w:val="00C16AB6"/>
    <w:rsid w:val="00C16ABF"/>
    <w:rsid w:val="00C16B04"/>
    <w:rsid w:val="00C16BEB"/>
    <w:rsid w:val="00C16C38"/>
    <w:rsid w:val="00C16D66"/>
    <w:rsid w:val="00C16DC3"/>
    <w:rsid w:val="00C16E66"/>
    <w:rsid w:val="00C16E91"/>
    <w:rsid w:val="00C16EED"/>
    <w:rsid w:val="00C16F63"/>
    <w:rsid w:val="00C16F78"/>
    <w:rsid w:val="00C16FF1"/>
    <w:rsid w:val="00C1703B"/>
    <w:rsid w:val="00C17080"/>
    <w:rsid w:val="00C170C8"/>
    <w:rsid w:val="00C17216"/>
    <w:rsid w:val="00C1734C"/>
    <w:rsid w:val="00C17407"/>
    <w:rsid w:val="00C17470"/>
    <w:rsid w:val="00C17631"/>
    <w:rsid w:val="00C17660"/>
    <w:rsid w:val="00C176C1"/>
    <w:rsid w:val="00C1771E"/>
    <w:rsid w:val="00C17760"/>
    <w:rsid w:val="00C1781A"/>
    <w:rsid w:val="00C17948"/>
    <w:rsid w:val="00C17960"/>
    <w:rsid w:val="00C17996"/>
    <w:rsid w:val="00C179B9"/>
    <w:rsid w:val="00C17AFD"/>
    <w:rsid w:val="00C17B26"/>
    <w:rsid w:val="00C17B3C"/>
    <w:rsid w:val="00C17C75"/>
    <w:rsid w:val="00C17E0F"/>
    <w:rsid w:val="00C17E84"/>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4F1"/>
    <w:rsid w:val="00C20578"/>
    <w:rsid w:val="00C20586"/>
    <w:rsid w:val="00C20702"/>
    <w:rsid w:val="00C2070B"/>
    <w:rsid w:val="00C20839"/>
    <w:rsid w:val="00C2092B"/>
    <w:rsid w:val="00C20976"/>
    <w:rsid w:val="00C209B7"/>
    <w:rsid w:val="00C20A42"/>
    <w:rsid w:val="00C20A5A"/>
    <w:rsid w:val="00C20B7D"/>
    <w:rsid w:val="00C20BFA"/>
    <w:rsid w:val="00C20C6E"/>
    <w:rsid w:val="00C20DCD"/>
    <w:rsid w:val="00C20DE6"/>
    <w:rsid w:val="00C20F84"/>
    <w:rsid w:val="00C20F8E"/>
    <w:rsid w:val="00C21016"/>
    <w:rsid w:val="00C21082"/>
    <w:rsid w:val="00C2111A"/>
    <w:rsid w:val="00C2117E"/>
    <w:rsid w:val="00C211D1"/>
    <w:rsid w:val="00C211D7"/>
    <w:rsid w:val="00C2120B"/>
    <w:rsid w:val="00C2120D"/>
    <w:rsid w:val="00C21339"/>
    <w:rsid w:val="00C21377"/>
    <w:rsid w:val="00C21385"/>
    <w:rsid w:val="00C214DA"/>
    <w:rsid w:val="00C214E9"/>
    <w:rsid w:val="00C2150F"/>
    <w:rsid w:val="00C21547"/>
    <w:rsid w:val="00C215E2"/>
    <w:rsid w:val="00C21610"/>
    <w:rsid w:val="00C21627"/>
    <w:rsid w:val="00C21636"/>
    <w:rsid w:val="00C21661"/>
    <w:rsid w:val="00C216CE"/>
    <w:rsid w:val="00C216E2"/>
    <w:rsid w:val="00C21742"/>
    <w:rsid w:val="00C21856"/>
    <w:rsid w:val="00C2199C"/>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3D"/>
    <w:rsid w:val="00C223EE"/>
    <w:rsid w:val="00C2241E"/>
    <w:rsid w:val="00C22452"/>
    <w:rsid w:val="00C224D8"/>
    <w:rsid w:val="00C22575"/>
    <w:rsid w:val="00C22665"/>
    <w:rsid w:val="00C226F9"/>
    <w:rsid w:val="00C22760"/>
    <w:rsid w:val="00C2277B"/>
    <w:rsid w:val="00C22792"/>
    <w:rsid w:val="00C2283B"/>
    <w:rsid w:val="00C228C1"/>
    <w:rsid w:val="00C228D5"/>
    <w:rsid w:val="00C22A5F"/>
    <w:rsid w:val="00C22B19"/>
    <w:rsid w:val="00C22C1D"/>
    <w:rsid w:val="00C22C3A"/>
    <w:rsid w:val="00C22CC4"/>
    <w:rsid w:val="00C22D3B"/>
    <w:rsid w:val="00C22DB1"/>
    <w:rsid w:val="00C22DC5"/>
    <w:rsid w:val="00C22E6C"/>
    <w:rsid w:val="00C22F3A"/>
    <w:rsid w:val="00C22F52"/>
    <w:rsid w:val="00C22F75"/>
    <w:rsid w:val="00C23006"/>
    <w:rsid w:val="00C23017"/>
    <w:rsid w:val="00C23122"/>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57"/>
    <w:rsid w:val="00C23FD5"/>
    <w:rsid w:val="00C24014"/>
    <w:rsid w:val="00C24072"/>
    <w:rsid w:val="00C240EB"/>
    <w:rsid w:val="00C240EE"/>
    <w:rsid w:val="00C24106"/>
    <w:rsid w:val="00C24119"/>
    <w:rsid w:val="00C2412E"/>
    <w:rsid w:val="00C2417B"/>
    <w:rsid w:val="00C24189"/>
    <w:rsid w:val="00C24347"/>
    <w:rsid w:val="00C243EC"/>
    <w:rsid w:val="00C243F5"/>
    <w:rsid w:val="00C24461"/>
    <w:rsid w:val="00C244B9"/>
    <w:rsid w:val="00C24531"/>
    <w:rsid w:val="00C245C1"/>
    <w:rsid w:val="00C246BC"/>
    <w:rsid w:val="00C246E0"/>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247"/>
    <w:rsid w:val="00C2526C"/>
    <w:rsid w:val="00C2533A"/>
    <w:rsid w:val="00C2538A"/>
    <w:rsid w:val="00C25468"/>
    <w:rsid w:val="00C25514"/>
    <w:rsid w:val="00C25526"/>
    <w:rsid w:val="00C25559"/>
    <w:rsid w:val="00C255A5"/>
    <w:rsid w:val="00C255BD"/>
    <w:rsid w:val="00C25629"/>
    <w:rsid w:val="00C2562D"/>
    <w:rsid w:val="00C256E7"/>
    <w:rsid w:val="00C2572F"/>
    <w:rsid w:val="00C257E1"/>
    <w:rsid w:val="00C25974"/>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E7"/>
    <w:rsid w:val="00C262F6"/>
    <w:rsid w:val="00C264DB"/>
    <w:rsid w:val="00C26576"/>
    <w:rsid w:val="00C2659B"/>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D80"/>
    <w:rsid w:val="00C26DB6"/>
    <w:rsid w:val="00C26E71"/>
    <w:rsid w:val="00C26EFB"/>
    <w:rsid w:val="00C26F6E"/>
    <w:rsid w:val="00C2704F"/>
    <w:rsid w:val="00C2706B"/>
    <w:rsid w:val="00C27092"/>
    <w:rsid w:val="00C271A6"/>
    <w:rsid w:val="00C271EB"/>
    <w:rsid w:val="00C271EE"/>
    <w:rsid w:val="00C27282"/>
    <w:rsid w:val="00C27319"/>
    <w:rsid w:val="00C2731B"/>
    <w:rsid w:val="00C27500"/>
    <w:rsid w:val="00C275EF"/>
    <w:rsid w:val="00C27611"/>
    <w:rsid w:val="00C276B6"/>
    <w:rsid w:val="00C27703"/>
    <w:rsid w:val="00C2771D"/>
    <w:rsid w:val="00C2772E"/>
    <w:rsid w:val="00C27758"/>
    <w:rsid w:val="00C27769"/>
    <w:rsid w:val="00C277F2"/>
    <w:rsid w:val="00C27940"/>
    <w:rsid w:val="00C27990"/>
    <w:rsid w:val="00C27AC0"/>
    <w:rsid w:val="00C27B3D"/>
    <w:rsid w:val="00C27BD0"/>
    <w:rsid w:val="00C27CDF"/>
    <w:rsid w:val="00C27D6A"/>
    <w:rsid w:val="00C27DCC"/>
    <w:rsid w:val="00C27F7F"/>
    <w:rsid w:val="00C27FA5"/>
    <w:rsid w:val="00C300C2"/>
    <w:rsid w:val="00C30116"/>
    <w:rsid w:val="00C301E0"/>
    <w:rsid w:val="00C30295"/>
    <w:rsid w:val="00C302E7"/>
    <w:rsid w:val="00C30345"/>
    <w:rsid w:val="00C30508"/>
    <w:rsid w:val="00C305DC"/>
    <w:rsid w:val="00C306AD"/>
    <w:rsid w:val="00C306AF"/>
    <w:rsid w:val="00C3076C"/>
    <w:rsid w:val="00C307FC"/>
    <w:rsid w:val="00C3085B"/>
    <w:rsid w:val="00C3091A"/>
    <w:rsid w:val="00C30A1A"/>
    <w:rsid w:val="00C30ADB"/>
    <w:rsid w:val="00C30B3E"/>
    <w:rsid w:val="00C30CD8"/>
    <w:rsid w:val="00C3106D"/>
    <w:rsid w:val="00C31140"/>
    <w:rsid w:val="00C3119F"/>
    <w:rsid w:val="00C31211"/>
    <w:rsid w:val="00C312A6"/>
    <w:rsid w:val="00C3134E"/>
    <w:rsid w:val="00C313A5"/>
    <w:rsid w:val="00C3142F"/>
    <w:rsid w:val="00C314DF"/>
    <w:rsid w:val="00C3153A"/>
    <w:rsid w:val="00C3169A"/>
    <w:rsid w:val="00C316DD"/>
    <w:rsid w:val="00C3174F"/>
    <w:rsid w:val="00C3175D"/>
    <w:rsid w:val="00C31763"/>
    <w:rsid w:val="00C3179F"/>
    <w:rsid w:val="00C31A71"/>
    <w:rsid w:val="00C31B5F"/>
    <w:rsid w:val="00C31C0D"/>
    <w:rsid w:val="00C31CD0"/>
    <w:rsid w:val="00C31E63"/>
    <w:rsid w:val="00C31F80"/>
    <w:rsid w:val="00C31FDD"/>
    <w:rsid w:val="00C32027"/>
    <w:rsid w:val="00C32077"/>
    <w:rsid w:val="00C3209A"/>
    <w:rsid w:val="00C320A5"/>
    <w:rsid w:val="00C320D5"/>
    <w:rsid w:val="00C320E8"/>
    <w:rsid w:val="00C3217E"/>
    <w:rsid w:val="00C3233B"/>
    <w:rsid w:val="00C32369"/>
    <w:rsid w:val="00C3242F"/>
    <w:rsid w:val="00C32487"/>
    <w:rsid w:val="00C3257F"/>
    <w:rsid w:val="00C3260E"/>
    <w:rsid w:val="00C327FB"/>
    <w:rsid w:val="00C32819"/>
    <w:rsid w:val="00C328F7"/>
    <w:rsid w:val="00C329A7"/>
    <w:rsid w:val="00C32A0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13"/>
    <w:rsid w:val="00C346E0"/>
    <w:rsid w:val="00C346F1"/>
    <w:rsid w:val="00C346FC"/>
    <w:rsid w:val="00C3471C"/>
    <w:rsid w:val="00C34740"/>
    <w:rsid w:val="00C34747"/>
    <w:rsid w:val="00C3493B"/>
    <w:rsid w:val="00C349AA"/>
    <w:rsid w:val="00C34AC9"/>
    <w:rsid w:val="00C34BC1"/>
    <w:rsid w:val="00C34C33"/>
    <w:rsid w:val="00C34C53"/>
    <w:rsid w:val="00C34C91"/>
    <w:rsid w:val="00C34CBA"/>
    <w:rsid w:val="00C34CC2"/>
    <w:rsid w:val="00C34D9D"/>
    <w:rsid w:val="00C34DCE"/>
    <w:rsid w:val="00C34DF2"/>
    <w:rsid w:val="00C34E90"/>
    <w:rsid w:val="00C34F69"/>
    <w:rsid w:val="00C34F80"/>
    <w:rsid w:val="00C34FF3"/>
    <w:rsid w:val="00C350F4"/>
    <w:rsid w:val="00C35146"/>
    <w:rsid w:val="00C3518B"/>
    <w:rsid w:val="00C351F4"/>
    <w:rsid w:val="00C3521F"/>
    <w:rsid w:val="00C3551A"/>
    <w:rsid w:val="00C3564F"/>
    <w:rsid w:val="00C35662"/>
    <w:rsid w:val="00C35696"/>
    <w:rsid w:val="00C35799"/>
    <w:rsid w:val="00C357AB"/>
    <w:rsid w:val="00C3581A"/>
    <w:rsid w:val="00C35848"/>
    <w:rsid w:val="00C358FE"/>
    <w:rsid w:val="00C359C7"/>
    <w:rsid w:val="00C35A36"/>
    <w:rsid w:val="00C35A6B"/>
    <w:rsid w:val="00C35AA0"/>
    <w:rsid w:val="00C35AA8"/>
    <w:rsid w:val="00C35AA9"/>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0D8"/>
    <w:rsid w:val="00C36235"/>
    <w:rsid w:val="00C36248"/>
    <w:rsid w:val="00C363FB"/>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BE3"/>
    <w:rsid w:val="00C36C30"/>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48D"/>
    <w:rsid w:val="00C3749C"/>
    <w:rsid w:val="00C375F4"/>
    <w:rsid w:val="00C376EB"/>
    <w:rsid w:val="00C37752"/>
    <w:rsid w:val="00C377D1"/>
    <w:rsid w:val="00C37807"/>
    <w:rsid w:val="00C3782C"/>
    <w:rsid w:val="00C37860"/>
    <w:rsid w:val="00C378A6"/>
    <w:rsid w:val="00C37A92"/>
    <w:rsid w:val="00C37A9A"/>
    <w:rsid w:val="00C37B03"/>
    <w:rsid w:val="00C37B2B"/>
    <w:rsid w:val="00C37B2E"/>
    <w:rsid w:val="00C37BDA"/>
    <w:rsid w:val="00C37C32"/>
    <w:rsid w:val="00C37C33"/>
    <w:rsid w:val="00C37C38"/>
    <w:rsid w:val="00C37D77"/>
    <w:rsid w:val="00C37F1E"/>
    <w:rsid w:val="00C37F89"/>
    <w:rsid w:val="00C4000D"/>
    <w:rsid w:val="00C4002D"/>
    <w:rsid w:val="00C400E3"/>
    <w:rsid w:val="00C4017A"/>
    <w:rsid w:val="00C401B3"/>
    <w:rsid w:val="00C403F0"/>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4"/>
    <w:rsid w:val="00C40995"/>
    <w:rsid w:val="00C40A5B"/>
    <w:rsid w:val="00C40A84"/>
    <w:rsid w:val="00C40A97"/>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651"/>
    <w:rsid w:val="00C41653"/>
    <w:rsid w:val="00C4169E"/>
    <w:rsid w:val="00C41781"/>
    <w:rsid w:val="00C4179F"/>
    <w:rsid w:val="00C417AC"/>
    <w:rsid w:val="00C417C4"/>
    <w:rsid w:val="00C417D4"/>
    <w:rsid w:val="00C41889"/>
    <w:rsid w:val="00C418D6"/>
    <w:rsid w:val="00C4196F"/>
    <w:rsid w:val="00C41973"/>
    <w:rsid w:val="00C419A4"/>
    <w:rsid w:val="00C41AA1"/>
    <w:rsid w:val="00C41CFB"/>
    <w:rsid w:val="00C41D72"/>
    <w:rsid w:val="00C41E6F"/>
    <w:rsid w:val="00C41F42"/>
    <w:rsid w:val="00C41F5F"/>
    <w:rsid w:val="00C41FAE"/>
    <w:rsid w:val="00C42051"/>
    <w:rsid w:val="00C422AD"/>
    <w:rsid w:val="00C42301"/>
    <w:rsid w:val="00C4247A"/>
    <w:rsid w:val="00C424C1"/>
    <w:rsid w:val="00C424C2"/>
    <w:rsid w:val="00C4251E"/>
    <w:rsid w:val="00C42529"/>
    <w:rsid w:val="00C42588"/>
    <w:rsid w:val="00C42651"/>
    <w:rsid w:val="00C4267E"/>
    <w:rsid w:val="00C42727"/>
    <w:rsid w:val="00C42821"/>
    <w:rsid w:val="00C42883"/>
    <w:rsid w:val="00C428DF"/>
    <w:rsid w:val="00C42930"/>
    <w:rsid w:val="00C42947"/>
    <w:rsid w:val="00C42998"/>
    <w:rsid w:val="00C42A3C"/>
    <w:rsid w:val="00C42A5A"/>
    <w:rsid w:val="00C42C77"/>
    <w:rsid w:val="00C42CC1"/>
    <w:rsid w:val="00C42CED"/>
    <w:rsid w:val="00C42E26"/>
    <w:rsid w:val="00C42EEA"/>
    <w:rsid w:val="00C42EEB"/>
    <w:rsid w:val="00C42FEE"/>
    <w:rsid w:val="00C431FF"/>
    <w:rsid w:val="00C43241"/>
    <w:rsid w:val="00C432E8"/>
    <w:rsid w:val="00C4334D"/>
    <w:rsid w:val="00C4337F"/>
    <w:rsid w:val="00C43422"/>
    <w:rsid w:val="00C434C1"/>
    <w:rsid w:val="00C4361A"/>
    <w:rsid w:val="00C436F3"/>
    <w:rsid w:val="00C4375F"/>
    <w:rsid w:val="00C437F2"/>
    <w:rsid w:val="00C4380D"/>
    <w:rsid w:val="00C4381D"/>
    <w:rsid w:val="00C4393D"/>
    <w:rsid w:val="00C43AAA"/>
    <w:rsid w:val="00C43B10"/>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DC"/>
    <w:rsid w:val="00C440EA"/>
    <w:rsid w:val="00C442E3"/>
    <w:rsid w:val="00C4454F"/>
    <w:rsid w:val="00C4459D"/>
    <w:rsid w:val="00C445A0"/>
    <w:rsid w:val="00C445F9"/>
    <w:rsid w:val="00C4462D"/>
    <w:rsid w:val="00C4466D"/>
    <w:rsid w:val="00C4467F"/>
    <w:rsid w:val="00C44726"/>
    <w:rsid w:val="00C44729"/>
    <w:rsid w:val="00C44808"/>
    <w:rsid w:val="00C44822"/>
    <w:rsid w:val="00C44850"/>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4FCE"/>
    <w:rsid w:val="00C4503B"/>
    <w:rsid w:val="00C45059"/>
    <w:rsid w:val="00C450BE"/>
    <w:rsid w:val="00C450DC"/>
    <w:rsid w:val="00C45152"/>
    <w:rsid w:val="00C451A0"/>
    <w:rsid w:val="00C451B7"/>
    <w:rsid w:val="00C451F7"/>
    <w:rsid w:val="00C45211"/>
    <w:rsid w:val="00C45226"/>
    <w:rsid w:val="00C452DD"/>
    <w:rsid w:val="00C452E4"/>
    <w:rsid w:val="00C4530C"/>
    <w:rsid w:val="00C45312"/>
    <w:rsid w:val="00C4537D"/>
    <w:rsid w:val="00C453DD"/>
    <w:rsid w:val="00C454E1"/>
    <w:rsid w:val="00C4555E"/>
    <w:rsid w:val="00C4558D"/>
    <w:rsid w:val="00C4579A"/>
    <w:rsid w:val="00C45877"/>
    <w:rsid w:val="00C45903"/>
    <w:rsid w:val="00C459B7"/>
    <w:rsid w:val="00C459EB"/>
    <w:rsid w:val="00C45A5F"/>
    <w:rsid w:val="00C45AC5"/>
    <w:rsid w:val="00C45ACC"/>
    <w:rsid w:val="00C45AD0"/>
    <w:rsid w:val="00C45BFC"/>
    <w:rsid w:val="00C45D87"/>
    <w:rsid w:val="00C45E86"/>
    <w:rsid w:val="00C45F27"/>
    <w:rsid w:val="00C45F7C"/>
    <w:rsid w:val="00C460D2"/>
    <w:rsid w:val="00C46185"/>
    <w:rsid w:val="00C461E0"/>
    <w:rsid w:val="00C46302"/>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6EDA"/>
    <w:rsid w:val="00C46F58"/>
    <w:rsid w:val="00C4701D"/>
    <w:rsid w:val="00C47057"/>
    <w:rsid w:val="00C470C4"/>
    <w:rsid w:val="00C47229"/>
    <w:rsid w:val="00C472A1"/>
    <w:rsid w:val="00C47332"/>
    <w:rsid w:val="00C47349"/>
    <w:rsid w:val="00C4734A"/>
    <w:rsid w:val="00C4736A"/>
    <w:rsid w:val="00C47565"/>
    <w:rsid w:val="00C47578"/>
    <w:rsid w:val="00C475A7"/>
    <w:rsid w:val="00C47607"/>
    <w:rsid w:val="00C4760E"/>
    <w:rsid w:val="00C4762C"/>
    <w:rsid w:val="00C476BA"/>
    <w:rsid w:val="00C476E3"/>
    <w:rsid w:val="00C4772D"/>
    <w:rsid w:val="00C477B3"/>
    <w:rsid w:val="00C47867"/>
    <w:rsid w:val="00C4787F"/>
    <w:rsid w:val="00C479D3"/>
    <w:rsid w:val="00C47A77"/>
    <w:rsid w:val="00C47AAC"/>
    <w:rsid w:val="00C47AD8"/>
    <w:rsid w:val="00C47BC6"/>
    <w:rsid w:val="00C47C5D"/>
    <w:rsid w:val="00C47CD3"/>
    <w:rsid w:val="00C47D04"/>
    <w:rsid w:val="00C47D54"/>
    <w:rsid w:val="00C47DF9"/>
    <w:rsid w:val="00C47E80"/>
    <w:rsid w:val="00C47EC4"/>
    <w:rsid w:val="00C47F22"/>
    <w:rsid w:val="00C47F3B"/>
    <w:rsid w:val="00C500C1"/>
    <w:rsid w:val="00C501A1"/>
    <w:rsid w:val="00C5027F"/>
    <w:rsid w:val="00C50343"/>
    <w:rsid w:val="00C5034A"/>
    <w:rsid w:val="00C50362"/>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16"/>
    <w:rsid w:val="00C50A7B"/>
    <w:rsid w:val="00C50ABD"/>
    <w:rsid w:val="00C50ACF"/>
    <w:rsid w:val="00C50B89"/>
    <w:rsid w:val="00C50DA2"/>
    <w:rsid w:val="00C50E33"/>
    <w:rsid w:val="00C50EB9"/>
    <w:rsid w:val="00C50EC2"/>
    <w:rsid w:val="00C50ED8"/>
    <w:rsid w:val="00C50F55"/>
    <w:rsid w:val="00C50F56"/>
    <w:rsid w:val="00C50F61"/>
    <w:rsid w:val="00C50F7D"/>
    <w:rsid w:val="00C50FE6"/>
    <w:rsid w:val="00C51012"/>
    <w:rsid w:val="00C51212"/>
    <w:rsid w:val="00C5121B"/>
    <w:rsid w:val="00C51315"/>
    <w:rsid w:val="00C513A1"/>
    <w:rsid w:val="00C51463"/>
    <w:rsid w:val="00C515A3"/>
    <w:rsid w:val="00C515B8"/>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3E9"/>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AF6"/>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59"/>
    <w:rsid w:val="00C53586"/>
    <w:rsid w:val="00C535E8"/>
    <w:rsid w:val="00C53624"/>
    <w:rsid w:val="00C53642"/>
    <w:rsid w:val="00C5367A"/>
    <w:rsid w:val="00C53749"/>
    <w:rsid w:val="00C538AB"/>
    <w:rsid w:val="00C53A32"/>
    <w:rsid w:val="00C53A3C"/>
    <w:rsid w:val="00C53AB1"/>
    <w:rsid w:val="00C53B01"/>
    <w:rsid w:val="00C53BC7"/>
    <w:rsid w:val="00C53C0C"/>
    <w:rsid w:val="00C53C84"/>
    <w:rsid w:val="00C53C91"/>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DDF"/>
    <w:rsid w:val="00C54E04"/>
    <w:rsid w:val="00C54E6E"/>
    <w:rsid w:val="00C54E71"/>
    <w:rsid w:val="00C54EB9"/>
    <w:rsid w:val="00C54EC7"/>
    <w:rsid w:val="00C54F26"/>
    <w:rsid w:val="00C551F9"/>
    <w:rsid w:val="00C5523A"/>
    <w:rsid w:val="00C55312"/>
    <w:rsid w:val="00C5537F"/>
    <w:rsid w:val="00C553BA"/>
    <w:rsid w:val="00C5544C"/>
    <w:rsid w:val="00C554CE"/>
    <w:rsid w:val="00C55504"/>
    <w:rsid w:val="00C55514"/>
    <w:rsid w:val="00C555E1"/>
    <w:rsid w:val="00C556C5"/>
    <w:rsid w:val="00C556D4"/>
    <w:rsid w:val="00C55710"/>
    <w:rsid w:val="00C55765"/>
    <w:rsid w:val="00C55811"/>
    <w:rsid w:val="00C5582B"/>
    <w:rsid w:val="00C5582E"/>
    <w:rsid w:val="00C5585B"/>
    <w:rsid w:val="00C55983"/>
    <w:rsid w:val="00C55984"/>
    <w:rsid w:val="00C55A12"/>
    <w:rsid w:val="00C55A61"/>
    <w:rsid w:val="00C55BD8"/>
    <w:rsid w:val="00C55BDB"/>
    <w:rsid w:val="00C55C17"/>
    <w:rsid w:val="00C55C51"/>
    <w:rsid w:val="00C55C5C"/>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8B"/>
    <w:rsid w:val="00C565C7"/>
    <w:rsid w:val="00C565F8"/>
    <w:rsid w:val="00C5669D"/>
    <w:rsid w:val="00C56C3B"/>
    <w:rsid w:val="00C56CD4"/>
    <w:rsid w:val="00C56D45"/>
    <w:rsid w:val="00C56D6B"/>
    <w:rsid w:val="00C56DBD"/>
    <w:rsid w:val="00C56DEB"/>
    <w:rsid w:val="00C56E35"/>
    <w:rsid w:val="00C56FA0"/>
    <w:rsid w:val="00C5702C"/>
    <w:rsid w:val="00C5704A"/>
    <w:rsid w:val="00C570FF"/>
    <w:rsid w:val="00C571DD"/>
    <w:rsid w:val="00C572DB"/>
    <w:rsid w:val="00C5732E"/>
    <w:rsid w:val="00C57410"/>
    <w:rsid w:val="00C57518"/>
    <w:rsid w:val="00C57527"/>
    <w:rsid w:val="00C5760D"/>
    <w:rsid w:val="00C57698"/>
    <w:rsid w:val="00C5770D"/>
    <w:rsid w:val="00C577D1"/>
    <w:rsid w:val="00C577F2"/>
    <w:rsid w:val="00C57800"/>
    <w:rsid w:val="00C57826"/>
    <w:rsid w:val="00C578AF"/>
    <w:rsid w:val="00C57917"/>
    <w:rsid w:val="00C57AAA"/>
    <w:rsid w:val="00C57AC4"/>
    <w:rsid w:val="00C57B9B"/>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FAE"/>
    <w:rsid w:val="00C60FD6"/>
    <w:rsid w:val="00C6107F"/>
    <w:rsid w:val="00C611ED"/>
    <w:rsid w:val="00C61393"/>
    <w:rsid w:val="00C613BB"/>
    <w:rsid w:val="00C61436"/>
    <w:rsid w:val="00C614C5"/>
    <w:rsid w:val="00C61516"/>
    <w:rsid w:val="00C61535"/>
    <w:rsid w:val="00C6154E"/>
    <w:rsid w:val="00C61555"/>
    <w:rsid w:val="00C6162F"/>
    <w:rsid w:val="00C61646"/>
    <w:rsid w:val="00C6173E"/>
    <w:rsid w:val="00C617EE"/>
    <w:rsid w:val="00C6185F"/>
    <w:rsid w:val="00C618DA"/>
    <w:rsid w:val="00C618F1"/>
    <w:rsid w:val="00C619A9"/>
    <w:rsid w:val="00C61A84"/>
    <w:rsid w:val="00C61ABD"/>
    <w:rsid w:val="00C61B7B"/>
    <w:rsid w:val="00C61BAF"/>
    <w:rsid w:val="00C61C04"/>
    <w:rsid w:val="00C61C06"/>
    <w:rsid w:val="00C61C71"/>
    <w:rsid w:val="00C61D20"/>
    <w:rsid w:val="00C61E1C"/>
    <w:rsid w:val="00C61E57"/>
    <w:rsid w:val="00C6204B"/>
    <w:rsid w:val="00C6205B"/>
    <w:rsid w:val="00C620BD"/>
    <w:rsid w:val="00C620CA"/>
    <w:rsid w:val="00C621B4"/>
    <w:rsid w:val="00C621BB"/>
    <w:rsid w:val="00C62200"/>
    <w:rsid w:val="00C62350"/>
    <w:rsid w:val="00C6247C"/>
    <w:rsid w:val="00C6249E"/>
    <w:rsid w:val="00C624DA"/>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CA1"/>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49"/>
    <w:rsid w:val="00C63D56"/>
    <w:rsid w:val="00C63D69"/>
    <w:rsid w:val="00C63DA2"/>
    <w:rsid w:val="00C63EB5"/>
    <w:rsid w:val="00C63F99"/>
    <w:rsid w:val="00C64025"/>
    <w:rsid w:val="00C640BE"/>
    <w:rsid w:val="00C6413C"/>
    <w:rsid w:val="00C6414A"/>
    <w:rsid w:val="00C641D0"/>
    <w:rsid w:val="00C64299"/>
    <w:rsid w:val="00C6435B"/>
    <w:rsid w:val="00C643B8"/>
    <w:rsid w:val="00C64530"/>
    <w:rsid w:val="00C64586"/>
    <w:rsid w:val="00C64631"/>
    <w:rsid w:val="00C64638"/>
    <w:rsid w:val="00C64652"/>
    <w:rsid w:val="00C6469A"/>
    <w:rsid w:val="00C646C0"/>
    <w:rsid w:val="00C64724"/>
    <w:rsid w:val="00C64766"/>
    <w:rsid w:val="00C64778"/>
    <w:rsid w:val="00C64788"/>
    <w:rsid w:val="00C64806"/>
    <w:rsid w:val="00C64856"/>
    <w:rsid w:val="00C6485D"/>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0E4"/>
    <w:rsid w:val="00C65166"/>
    <w:rsid w:val="00C651B6"/>
    <w:rsid w:val="00C65291"/>
    <w:rsid w:val="00C652F0"/>
    <w:rsid w:val="00C6534C"/>
    <w:rsid w:val="00C65358"/>
    <w:rsid w:val="00C65397"/>
    <w:rsid w:val="00C6547E"/>
    <w:rsid w:val="00C65490"/>
    <w:rsid w:val="00C654B4"/>
    <w:rsid w:val="00C655DC"/>
    <w:rsid w:val="00C655FA"/>
    <w:rsid w:val="00C65646"/>
    <w:rsid w:val="00C6566A"/>
    <w:rsid w:val="00C656B8"/>
    <w:rsid w:val="00C6582E"/>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67"/>
    <w:rsid w:val="00C66184"/>
    <w:rsid w:val="00C66272"/>
    <w:rsid w:val="00C66299"/>
    <w:rsid w:val="00C663C4"/>
    <w:rsid w:val="00C663F0"/>
    <w:rsid w:val="00C6640E"/>
    <w:rsid w:val="00C66419"/>
    <w:rsid w:val="00C664FC"/>
    <w:rsid w:val="00C66596"/>
    <w:rsid w:val="00C665DE"/>
    <w:rsid w:val="00C666C9"/>
    <w:rsid w:val="00C6672B"/>
    <w:rsid w:val="00C6673F"/>
    <w:rsid w:val="00C66757"/>
    <w:rsid w:val="00C667C9"/>
    <w:rsid w:val="00C667F3"/>
    <w:rsid w:val="00C6696C"/>
    <w:rsid w:val="00C669BF"/>
    <w:rsid w:val="00C66A1C"/>
    <w:rsid w:val="00C66BF9"/>
    <w:rsid w:val="00C66C1C"/>
    <w:rsid w:val="00C66CE9"/>
    <w:rsid w:val="00C66D53"/>
    <w:rsid w:val="00C66D5E"/>
    <w:rsid w:val="00C66DA3"/>
    <w:rsid w:val="00C66EAF"/>
    <w:rsid w:val="00C66F2E"/>
    <w:rsid w:val="00C66F4A"/>
    <w:rsid w:val="00C66FB6"/>
    <w:rsid w:val="00C66FE5"/>
    <w:rsid w:val="00C67068"/>
    <w:rsid w:val="00C67146"/>
    <w:rsid w:val="00C672AE"/>
    <w:rsid w:val="00C672B1"/>
    <w:rsid w:val="00C672B7"/>
    <w:rsid w:val="00C672E6"/>
    <w:rsid w:val="00C67408"/>
    <w:rsid w:val="00C67460"/>
    <w:rsid w:val="00C674D3"/>
    <w:rsid w:val="00C67541"/>
    <w:rsid w:val="00C6759D"/>
    <w:rsid w:val="00C67639"/>
    <w:rsid w:val="00C676CF"/>
    <w:rsid w:val="00C677CD"/>
    <w:rsid w:val="00C679F8"/>
    <w:rsid w:val="00C67AD0"/>
    <w:rsid w:val="00C67CDE"/>
    <w:rsid w:val="00C67DB8"/>
    <w:rsid w:val="00C67E39"/>
    <w:rsid w:val="00C67E73"/>
    <w:rsid w:val="00C67E8A"/>
    <w:rsid w:val="00C70058"/>
    <w:rsid w:val="00C7005C"/>
    <w:rsid w:val="00C7011E"/>
    <w:rsid w:val="00C7012A"/>
    <w:rsid w:val="00C70134"/>
    <w:rsid w:val="00C701C6"/>
    <w:rsid w:val="00C701D2"/>
    <w:rsid w:val="00C70272"/>
    <w:rsid w:val="00C703DA"/>
    <w:rsid w:val="00C704C5"/>
    <w:rsid w:val="00C70510"/>
    <w:rsid w:val="00C705DC"/>
    <w:rsid w:val="00C705ED"/>
    <w:rsid w:val="00C70658"/>
    <w:rsid w:val="00C70736"/>
    <w:rsid w:val="00C707B2"/>
    <w:rsid w:val="00C70853"/>
    <w:rsid w:val="00C70861"/>
    <w:rsid w:val="00C708A9"/>
    <w:rsid w:val="00C708F1"/>
    <w:rsid w:val="00C7092B"/>
    <w:rsid w:val="00C7099B"/>
    <w:rsid w:val="00C70AE1"/>
    <w:rsid w:val="00C70B0B"/>
    <w:rsid w:val="00C70B4D"/>
    <w:rsid w:val="00C70C40"/>
    <w:rsid w:val="00C70C60"/>
    <w:rsid w:val="00C70CE7"/>
    <w:rsid w:val="00C70E98"/>
    <w:rsid w:val="00C70F2E"/>
    <w:rsid w:val="00C70F90"/>
    <w:rsid w:val="00C70F97"/>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C51"/>
    <w:rsid w:val="00C71CAB"/>
    <w:rsid w:val="00C71D5C"/>
    <w:rsid w:val="00C71D68"/>
    <w:rsid w:val="00C71DB7"/>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13"/>
    <w:rsid w:val="00C72370"/>
    <w:rsid w:val="00C723AC"/>
    <w:rsid w:val="00C72411"/>
    <w:rsid w:val="00C72561"/>
    <w:rsid w:val="00C725E1"/>
    <w:rsid w:val="00C726A3"/>
    <w:rsid w:val="00C727E9"/>
    <w:rsid w:val="00C72801"/>
    <w:rsid w:val="00C72907"/>
    <w:rsid w:val="00C72A6E"/>
    <w:rsid w:val="00C72A73"/>
    <w:rsid w:val="00C72A9B"/>
    <w:rsid w:val="00C72BCE"/>
    <w:rsid w:val="00C72C62"/>
    <w:rsid w:val="00C72C64"/>
    <w:rsid w:val="00C72CA2"/>
    <w:rsid w:val="00C72E57"/>
    <w:rsid w:val="00C72F33"/>
    <w:rsid w:val="00C730D9"/>
    <w:rsid w:val="00C7310A"/>
    <w:rsid w:val="00C73150"/>
    <w:rsid w:val="00C73246"/>
    <w:rsid w:val="00C73322"/>
    <w:rsid w:val="00C73382"/>
    <w:rsid w:val="00C733BD"/>
    <w:rsid w:val="00C7341C"/>
    <w:rsid w:val="00C73490"/>
    <w:rsid w:val="00C734CA"/>
    <w:rsid w:val="00C735F6"/>
    <w:rsid w:val="00C73650"/>
    <w:rsid w:val="00C7377D"/>
    <w:rsid w:val="00C737AF"/>
    <w:rsid w:val="00C73842"/>
    <w:rsid w:val="00C73851"/>
    <w:rsid w:val="00C73A03"/>
    <w:rsid w:val="00C73B9C"/>
    <w:rsid w:val="00C73C54"/>
    <w:rsid w:val="00C73D0A"/>
    <w:rsid w:val="00C73D6C"/>
    <w:rsid w:val="00C73E28"/>
    <w:rsid w:val="00C73EFE"/>
    <w:rsid w:val="00C74037"/>
    <w:rsid w:val="00C74064"/>
    <w:rsid w:val="00C7416A"/>
    <w:rsid w:val="00C741DB"/>
    <w:rsid w:val="00C74438"/>
    <w:rsid w:val="00C7446A"/>
    <w:rsid w:val="00C744D4"/>
    <w:rsid w:val="00C744E2"/>
    <w:rsid w:val="00C74543"/>
    <w:rsid w:val="00C74594"/>
    <w:rsid w:val="00C745B1"/>
    <w:rsid w:val="00C74601"/>
    <w:rsid w:val="00C74636"/>
    <w:rsid w:val="00C74675"/>
    <w:rsid w:val="00C747A7"/>
    <w:rsid w:val="00C747D9"/>
    <w:rsid w:val="00C7481A"/>
    <w:rsid w:val="00C748CF"/>
    <w:rsid w:val="00C748F8"/>
    <w:rsid w:val="00C748FF"/>
    <w:rsid w:val="00C7496B"/>
    <w:rsid w:val="00C74A08"/>
    <w:rsid w:val="00C74AA9"/>
    <w:rsid w:val="00C74ACD"/>
    <w:rsid w:val="00C74B40"/>
    <w:rsid w:val="00C74B58"/>
    <w:rsid w:val="00C74BEA"/>
    <w:rsid w:val="00C74C27"/>
    <w:rsid w:val="00C74DA6"/>
    <w:rsid w:val="00C74EB6"/>
    <w:rsid w:val="00C74F2D"/>
    <w:rsid w:val="00C74F70"/>
    <w:rsid w:val="00C74FB6"/>
    <w:rsid w:val="00C74FF2"/>
    <w:rsid w:val="00C75028"/>
    <w:rsid w:val="00C750AD"/>
    <w:rsid w:val="00C75243"/>
    <w:rsid w:val="00C75276"/>
    <w:rsid w:val="00C752EF"/>
    <w:rsid w:val="00C7541D"/>
    <w:rsid w:val="00C755A7"/>
    <w:rsid w:val="00C755E7"/>
    <w:rsid w:val="00C75653"/>
    <w:rsid w:val="00C757E7"/>
    <w:rsid w:val="00C758BD"/>
    <w:rsid w:val="00C758DE"/>
    <w:rsid w:val="00C75936"/>
    <w:rsid w:val="00C75989"/>
    <w:rsid w:val="00C759A4"/>
    <w:rsid w:val="00C759B8"/>
    <w:rsid w:val="00C75A45"/>
    <w:rsid w:val="00C75A60"/>
    <w:rsid w:val="00C75C5A"/>
    <w:rsid w:val="00C75C6E"/>
    <w:rsid w:val="00C75D44"/>
    <w:rsid w:val="00C75DCD"/>
    <w:rsid w:val="00C75E95"/>
    <w:rsid w:val="00C75EA1"/>
    <w:rsid w:val="00C75EEA"/>
    <w:rsid w:val="00C75F2B"/>
    <w:rsid w:val="00C75F82"/>
    <w:rsid w:val="00C760D8"/>
    <w:rsid w:val="00C76172"/>
    <w:rsid w:val="00C761A2"/>
    <w:rsid w:val="00C762C6"/>
    <w:rsid w:val="00C76303"/>
    <w:rsid w:val="00C76315"/>
    <w:rsid w:val="00C7633D"/>
    <w:rsid w:val="00C76370"/>
    <w:rsid w:val="00C764A8"/>
    <w:rsid w:val="00C76536"/>
    <w:rsid w:val="00C7657B"/>
    <w:rsid w:val="00C765D3"/>
    <w:rsid w:val="00C76621"/>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2B"/>
    <w:rsid w:val="00C76B64"/>
    <w:rsid w:val="00C76BBD"/>
    <w:rsid w:val="00C76C08"/>
    <w:rsid w:val="00C76D63"/>
    <w:rsid w:val="00C76EAA"/>
    <w:rsid w:val="00C76EB4"/>
    <w:rsid w:val="00C77034"/>
    <w:rsid w:val="00C77060"/>
    <w:rsid w:val="00C770D2"/>
    <w:rsid w:val="00C7710F"/>
    <w:rsid w:val="00C77171"/>
    <w:rsid w:val="00C77243"/>
    <w:rsid w:val="00C772B6"/>
    <w:rsid w:val="00C773E9"/>
    <w:rsid w:val="00C7746F"/>
    <w:rsid w:val="00C77542"/>
    <w:rsid w:val="00C775AA"/>
    <w:rsid w:val="00C775DB"/>
    <w:rsid w:val="00C7760F"/>
    <w:rsid w:val="00C776B6"/>
    <w:rsid w:val="00C776CB"/>
    <w:rsid w:val="00C7776A"/>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8006A"/>
    <w:rsid w:val="00C800BA"/>
    <w:rsid w:val="00C8014F"/>
    <w:rsid w:val="00C80165"/>
    <w:rsid w:val="00C80170"/>
    <w:rsid w:val="00C80207"/>
    <w:rsid w:val="00C8025F"/>
    <w:rsid w:val="00C802BD"/>
    <w:rsid w:val="00C8036B"/>
    <w:rsid w:val="00C80374"/>
    <w:rsid w:val="00C8040A"/>
    <w:rsid w:val="00C805A0"/>
    <w:rsid w:val="00C806EE"/>
    <w:rsid w:val="00C806F8"/>
    <w:rsid w:val="00C8072D"/>
    <w:rsid w:val="00C8073C"/>
    <w:rsid w:val="00C80741"/>
    <w:rsid w:val="00C80788"/>
    <w:rsid w:val="00C807E8"/>
    <w:rsid w:val="00C8081D"/>
    <w:rsid w:val="00C808A8"/>
    <w:rsid w:val="00C80993"/>
    <w:rsid w:val="00C80A86"/>
    <w:rsid w:val="00C80A95"/>
    <w:rsid w:val="00C80A9E"/>
    <w:rsid w:val="00C80AB8"/>
    <w:rsid w:val="00C80B51"/>
    <w:rsid w:val="00C80BF1"/>
    <w:rsid w:val="00C80D93"/>
    <w:rsid w:val="00C80DDF"/>
    <w:rsid w:val="00C80E46"/>
    <w:rsid w:val="00C80E93"/>
    <w:rsid w:val="00C80F3D"/>
    <w:rsid w:val="00C81071"/>
    <w:rsid w:val="00C8110F"/>
    <w:rsid w:val="00C8112F"/>
    <w:rsid w:val="00C812B3"/>
    <w:rsid w:val="00C812E9"/>
    <w:rsid w:val="00C81427"/>
    <w:rsid w:val="00C8147A"/>
    <w:rsid w:val="00C81543"/>
    <w:rsid w:val="00C81595"/>
    <w:rsid w:val="00C816B3"/>
    <w:rsid w:val="00C816E3"/>
    <w:rsid w:val="00C81869"/>
    <w:rsid w:val="00C81B85"/>
    <w:rsid w:val="00C81D48"/>
    <w:rsid w:val="00C81D63"/>
    <w:rsid w:val="00C81E56"/>
    <w:rsid w:val="00C81F0B"/>
    <w:rsid w:val="00C82005"/>
    <w:rsid w:val="00C8202F"/>
    <w:rsid w:val="00C82182"/>
    <w:rsid w:val="00C821F9"/>
    <w:rsid w:val="00C82372"/>
    <w:rsid w:val="00C823A7"/>
    <w:rsid w:val="00C823EF"/>
    <w:rsid w:val="00C8241D"/>
    <w:rsid w:val="00C82492"/>
    <w:rsid w:val="00C8251B"/>
    <w:rsid w:val="00C825E9"/>
    <w:rsid w:val="00C8265C"/>
    <w:rsid w:val="00C8266E"/>
    <w:rsid w:val="00C8270F"/>
    <w:rsid w:val="00C82761"/>
    <w:rsid w:val="00C828E2"/>
    <w:rsid w:val="00C828F9"/>
    <w:rsid w:val="00C82909"/>
    <w:rsid w:val="00C8292F"/>
    <w:rsid w:val="00C82935"/>
    <w:rsid w:val="00C82A43"/>
    <w:rsid w:val="00C82B8F"/>
    <w:rsid w:val="00C82C34"/>
    <w:rsid w:val="00C82CE5"/>
    <w:rsid w:val="00C82D14"/>
    <w:rsid w:val="00C82D34"/>
    <w:rsid w:val="00C82DA8"/>
    <w:rsid w:val="00C82E05"/>
    <w:rsid w:val="00C82EAA"/>
    <w:rsid w:val="00C82EE2"/>
    <w:rsid w:val="00C82EEE"/>
    <w:rsid w:val="00C82FB6"/>
    <w:rsid w:val="00C82FE8"/>
    <w:rsid w:val="00C83013"/>
    <w:rsid w:val="00C830BC"/>
    <w:rsid w:val="00C830EF"/>
    <w:rsid w:val="00C83172"/>
    <w:rsid w:val="00C83186"/>
    <w:rsid w:val="00C831BB"/>
    <w:rsid w:val="00C8321D"/>
    <w:rsid w:val="00C83240"/>
    <w:rsid w:val="00C83574"/>
    <w:rsid w:val="00C835B9"/>
    <w:rsid w:val="00C83666"/>
    <w:rsid w:val="00C836AD"/>
    <w:rsid w:val="00C83710"/>
    <w:rsid w:val="00C83816"/>
    <w:rsid w:val="00C83859"/>
    <w:rsid w:val="00C839C2"/>
    <w:rsid w:val="00C83A66"/>
    <w:rsid w:val="00C83A67"/>
    <w:rsid w:val="00C83AD7"/>
    <w:rsid w:val="00C83B44"/>
    <w:rsid w:val="00C83C6A"/>
    <w:rsid w:val="00C83D0C"/>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8CB"/>
    <w:rsid w:val="00C84A75"/>
    <w:rsid w:val="00C84B00"/>
    <w:rsid w:val="00C84B5B"/>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E1"/>
    <w:rsid w:val="00C850E6"/>
    <w:rsid w:val="00C850F2"/>
    <w:rsid w:val="00C8512D"/>
    <w:rsid w:val="00C8518A"/>
    <w:rsid w:val="00C851E9"/>
    <w:rsid w:val="00C8522F"/>
    <w:rsid w:val="00C852DD"/>
    <w:rsid w:val="00C853D7"/>
    <w:rsid w:val="00C854CF"/>
    <w:rsid w:val="00C854F5"/>
    <w:rsid w:val="00C8550A"/>
    <w:rsid w:val="00C855EB"/>
    <w:rsid w:val="00C85904"/>
    <w:rsid w:val="00C85B40"/>
    <w:rsid w:val="00C85B74"/>
    <w:rsid w:val="00C85BD3"/>
    <w:rsid w:val="00C85C7A"/>
    <w:rsid w:val="00C85C89"/>
    <w:rsid w:val="00C85D08"/>
    <w:rsid w:val="00C85D8D"/>
    <w:rsid w:val="00C85D97"/>
    <w:rsid w:val="00C85E3E"/>
    <w:rsid w:val="00C85E58"/>
    <w:rsid w:val="00C85EA5"/>
    <w:rsid w:val="00C85EC5"/>
    <w:rsid w:val="00C85F7A"/>
    <w:rsid w:val="00C85FF5"/>
    <w:rsid w:val="00C860B0"/>
    <w:rsid w:val="00C860FA"/>
    <w:rsid w:val="00C86338"/>
    <w:rsid w:val="00C8635E"/>
    <w:rsid w:val="00C86369"/>
    <w:rsid w:val="00C86409"/>
    <w:rsid w:val="00C8646C"/>
    <w:rsid w:val="00C864DE"/>
    <w:rsid w:val="00C865FA"/>
    <w:rsid w:val="00C86698"/>
    <w:rsid w:val="00C8673E"/>
    <w:rsid w:val="00C86771"/>
    <w:rsid w:val="00C867E8"/>
    <w:rsid w:val="00C86860"/>
    <w:rsid w:val="00C868C5"/>
    <w:rsid w:val="00C86910"/>
    <w:rsid w:val="00C8692D"/>
    <w:rsid w:val="00C869DC"/>
    <w:rsid w:val="00C86A98"/>
    <w:rsid w:val="00C86B89"/>
    <w:rsid w:val="00C86C6B"/>
    <w:rsid w:val="00C86D04"/>
    <w:rsid w:val="00C86D2B"/>
    <w:rsid w:val="00C86D75"/>
    <w:rsid w:val="00C86D94"/>
    <w:rsid w:val="00C86D9D"/>
    <w:rsid w:val="00C86E48"/>
    <w:rsid w:val="00C86E5D"/>
    <w:rsid w:val="00C86E60"/>
    <w:rsid w:val="00C86F0C"/>
    <w:rsid w:val="00C86F86"/>
    <w:rsid w:val="00C86FCB"/>
    <w:rsid w:val="00C870AA"/>
    <w:rsid w:val="00C870D0"/>
    <w:rsid w:val="00C872A8"/>
    <w:rsid w:val="00C872FF"/>
    <w:rsid w:val="00C873AE"/>
    <w:rsid w:val="00C87456"/>
    <w:rsid w:val="00C874CA"/>
    <w:rsid w:val="00C87508"/>
    <w:rsid w:val="00C876EB"/>
    <w:rsid w:val="00C87710"/>
    <w:rsid w:val="00C87832"/>
    <w:rsid w:val="00C8785B"/>
    <w:rsid w:val="00C87991"/>
    <w:rsid w:val="00C87BC3"/>
    <w:rsid w:val="00C87CA7"/>
    <w:rsid w:val="00C87DC9"/>
    <w:rsid w:val="00C87E28"/>
    <w:rsid w:val="00C87E4E"/>
    <w:rsid w:val="00C87EA7"/>
    <w:rsid w:val="00C87F93"/>
    <w:rsid w:val="00C87FC6"/>
    <w:rsid w:val="00C90010"/>
    <w:rsid w:val="00C900B3"/>
    <w:rsid w:val="00C900FE"/>
    <w:rsid w:val="00C901DA"/>
    <w:rsid w:val="00C9025D"/>
    <w:rsid w:val="00C903CA"/>
    <w:rsid w:val="00C90432"/>
    <w:rsid w:val="00C9049A"/>
    <w:rsid w:val="00C90516"/>
    <w:rsid w:val="00C906A9"/>
    <w:rsid w:val="00C90792"/>
    <w:rsid w:val="00C9079C"/>
    <w:rsid w:val="00C90820"/>
    <w:rsid w:val="00C90837"/>
    <w:rsid w:val="00C9091D"/>
    <w:rsid w:val="00C909B3"/>
    <w:rsid w:val="00C90BC0"/>
    <w:rsid w:val="00C90BDA"/>
    <w:rsid w:val="00C90C49"/>
    <w:rsid w:val="00C90D14"/>
    <w:rsid w:val="00C90DFC"/>
    <w:rsid w:val="00C90E9C"/>
    <w:rsid w:val="00C90EB7"/>
    <w:rsid w:val="00C90F87"/>
    <w:rsid w:val="00C90FA6"/>
    <w:rsid w:val="00C91024"/>
    <w:rsid w:val="00C91061"/>
    <w:rsid w:val="00C9108F"/>
    <w:rsid w:val="00C910DC"/>
    <w:rsid w:val="00C911F0"/>
    <w:rsid w:val="00C91236"/>
    <w:rsid w:val="00C9126F"/>
    <w:rsid w:val="00C91284"/>
    <w:rsid w:val="00C91596"/>
    <w:rsid w:val="00C916CA"/>
    <w:rsid w:val="00C91749"/>
    <w:rsid w:val="00C9176A"/>
    <w:rsid w:val="00C91AC9"/>
    <w:rsid w:val="00C91CF8"/>
    <w:rsid w:val="00C91DB5"/>
    <w:rsid w:val="00C91E88"/>
    <w:rsid w:val="00C91E8D"/>
    <w:rsid w:val="00C91EAE"/>
    <w:rsid w:val="00C91EBC"/>
    <w:rsid w:val="00C91EEE"/>
    <w:rsid w:val="00C91F88"/>
    <w:rsid w:val="00C91FE4"/>
    <w:rsid w:val="00C920AA"/>
    <w:rsid w:val="00C920FC"/>
    <w:rsid w:val="00C92192"/>
    <w:rsid w:val="00C922BF"/>
    <w:rsid w:val="00C923C4"/>
    <w:rsid w:val="00C923DA"/>
    <w:rsid w:val="00C923FB"/>
    <w:rsid w:val="00C92477"/>
    <w:rsid w:val="00C925C6"/>
    <w:rsid w:val="00C925C7"/>
    <w:rsid w:val="00C925FE"/>
    <w:rsid w:val="00C92639"/>
    <w:rsid w:val="00C926E5"/>
    <w:rsid w:val="00C92789"/>
    <w:rsid w:val="00C927BC"/>
    <w:rsid w:val="00C92835"/>
    <w:rsid w:val="00C928D9"/>
    <w:rsid w:val="00C92977"/>
    <w:rsid w:val="00C92A74"/>
    <w:rsid w:val="00C92B12"/>
    <w:rsid w:val="00C92CCF"/>
    <w:rsid w:val="00C92CDE"/>
    <w:rsid w:val="00C92D02"/>
    <w:rsid w:val="00C92D70"/>
    <w:rsid w:val="00C92E11"/>
    <w:rsid w:val="00C93045"/>
    <w:rsid w:val="00C93104"/>
    <w:rsid w:val="00C9312B"/>
    <w:rsid w:val="00C93213"/>
    <w:rsid w:val="00C93222"/>
    <w:rsid w:val="00C933B2"/>
    <w:rsid w:val="00C9340F"/>
    <w:rsid w:val="00C93493"/>
    <w:rsid w:val="00C934D0"/>
    <w:rsid w:val="00C934F4"/>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61"/>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77B"/>
    <w:rsid w:val="00C94807"/>
    <w:rsid w:val="00C9484A"/>
    <w:rsid w:val="00C94850"/>
    <w:rsid w:val="00C949DA"/>
    <w:rsid w:val="00C94A5C"/>
    <w:rsid w:val="00C94A5F"/>
    <w:rsid w:val="00C94B02"/>
    <w:rsid w:val="00C94B24"/>
    <w:rsid w:val="00C94B3B"/>
    <w:rsid w:val="00C94B7E"/>
    <w:rsid w:val="00C94BDE"/>
    <w:rsid w:val="00C94C26"/>
    <w:rsid w:val="00C94DA7"/>
    <w:rsid w:val="00C94DD7"/>
    <w:rsid w:val="00C94E28"/>
    <w:rsid w:val="00C950C4"/>
    <w:rsid w:val="00C950CD"/>
    <w:rsid w:val="00C9512D"/>
    <w:rsid w:val="00C9516B"/>
    <w:rsid w:val="00C951C0"/>
    <w:rsid w:val="00C951C6"/>
    <w:rsid w:val="00C951F6"/>
    <w:rsid w:val="00C95241"/>
    <w:rsid w:val="00C9524D"/>
    <w:rsid w:val="00C95257"/>
    <w:rsid w:val="00C952C8"/>
    <w:rsid w:val="00C952F3"/>
    <w:rsid w:val="00C9531C"/>
    <w:rsid w:val="00C95372"/>
    <w:rsid w:val="00C95490"/>
    <w:rsid w:val="00C954DD"/>
    <w:rsid w:val="00C954E4"/>
    <w:rsid w:val="00C95546"/>
    <w:rsid w:val="00C95588"/>
    <w:rsid w:val="00C9558F"/>
    <w:rsid w:val="00C95603"/>
    <w:rsid w:val="00C956B7"/>
    <w:rsid w:val="00C95766"/>
    <w:rsid w:val="00C95772"/>
    <w:rsid w:val="00C95778"/>
    <w:rsid w:val="00C957E5"/>
    <w:rsid w:val="00C95844"/>
    <w:rsid w:val="00C958CB"/>
    <w:rsid w:val="00C958F0"/>
    <w:rsid w:val="00C95958"/>
    <w:rsid w:val="00C959B2"/>
    <w:rsid w:val="00C95A2E"/>
    <w:rsid w:val="00C95AC0"/>
    <w:rsid w:val="00C95B1F"/>
    <w:rsid w:val="00C95B44"/>
    <w:rsid w:val="00C95B99"/>
    <w:rsid w:val="00C95C31"/>
    <w:rsid w:val="00C95CD6"/>
    <w:rsid w:val="00C95DC6"/>
    <w:rsid w:val="00C95DCE"/>
    <w:rsid w:val="00C95EF6"/>
    <w:rsid w:val="00C95F78"/>
    <w:rsid w:val="00C96026"/>
    <w:rsid w:val="00C960C3"/>
    <w:rsid w:val="00C961C7"/>
    <w:rsid w:val="00C961E3"/>
    <w:rsid w:val="00C961FD"/>
    <w:rsid w:val="00C96332"/>
    <w:rsid w:val="00C9643E"/>
    <w:rsid w:val="00C964D4"/>
    <w:rsid w:val="00C964EF"/>
    <w:rsid w:val="00C96527"/>
    <w:rsid w:val="00C9653D"/>
    <w:rsid w:val="00C9654D"/>
    <w:rsid w:val="00C969F0"/>
    <w:rsid w:val="00C96AB8"/>
    <w:rsid w:val="00C96B3B"/>
    <w:rsid w:val="00C96C2C"/>
    <w:rsid w:val="00C96CD3"/>
    <w:rsid w:val="00C96D77"/>
    <w:rsid w:val="00C96DA4"/>
    <w:rsid w:val="00C96DBC"/>
    <w:rsid w:val="00C96DC9"/>
    <w:rsid w:val="00C96E3D"/>
    <w:rsid w:val="00C96EC7"/>
    <w:rsid w:val="00C96EE8"/>
    <w:rsid w:val="00C96F4D"/>
    <w:rsid w:val="00C96F93"/>
    <w:rsid w:val="00C972CD"/>
    <w:rsid w:val="00C97309"/>
    <w:rsid w:val="00C9735C"/>
    <w:rsid w:val="00C97366"/>
    <w:rsid w:val="00C973F5"/>
    <w:rsid w:val="00C97478"/>
    <w:rsid w:val="00C9752A"/>
    <w:rsid w:val="00C97556"/>
    <w:rsid w:val="00C9780D"/>
    <w:rsid w:val="00C97881"/>
    <w:rsid w:val="00C978BE"/>
    <w:rsid w:val="00C97932"/>
    <w:rsid w:val="00C97985"/>
    <w:rsid w:val="00C979C4"/>
    <w:rsid w:val="00C97A0D"/>
    <w:rsid w:val="00C97BDF"/>
    <w:rsid w:val="00C97C2E"/>
    <w:rsid w:val="00C97E08"/>
    <w:rsid w:val="00C97E2E"/>
    <w:rsid w:val="00C97EA1"/>
    <w:rsid w:val="00C97ECC"/>
    <w:rsid w:val="00C97F2C"/>
    <w:rsid w:val="00C97F8D"/>
    <w:rsid w:val="00C97FE4"/>
    <w:rsid w:val="00C97FFE"/>
    <w:rsid w:val="00CA00A0"/>
    <w:rsid w:val="00CA01C0"/>
    <w:rsid w:val="00CA0253"/>
    <w:rsid w:val="00CA031A"/>
    <w:rsid w:val="00CA0338"/>
    <w:rsid w:val="00CA0352"/>
    <w:rsid w:val="00CA03E9"/>
    <w:rsid w:val="00CA04BD"/>
    <w:rsid w:val="00CA058F"/>
    <w:rsid w:val="00CA0614"/>
    <w:rsid w:val="00CA06AF"/>
    <w:rsid w:val="00CA06DF"/>
    <w:rsid w:val="00CA092F"/>
    <w:rsid w:val="00CA09E3"/>
    <w:rsid w:val="00CA0AA4"/>
    <w:rsid w:val="00CA0AE6"/>
    <w:rsid w:val="00CA0AF6"/>
    <w:rsid w:val="00CA0B4E"/>
    <w:rsid w:val="00CA0B81"/>
    <w:rsid w:val="00CA0BF6"/>
    <w:rsid w:val="00CA0CD8"/>
    <w:rsid w:val="00CA0CFF"/>
    <w:rsid w:val="00CA0D37"/>
    <w:rsid w:val="00CA0DDA"/>
    <w:rsid w:val="00CA0E60"/>
    <w:rsid w:val="00CA0EBF"/>
    <w:rsid w:val="00CA1090"/>
    <w:rsid w:val="00CA10AC"/>
    <w:rsid w:val="00CA10DA"/>
    <w:rsid w:val="00CA1111"/>
    <w:rsid w:val="00CA1205"/>
    <w:rsid w:val="00CA128E"/>
    <w:rsid w:val="00CA12B8"/>
    <w:rsid w:val="00CA12C7"/>
    <w:rsid w:val="00CA12D3"/>
    <w:rsid w:val="00CA141B"/>
    <w:rsid w:val="00CA1465"/>
    <w:rsid w:val="00CA1707"/>
    <w:rsid w:val="00CA1713"/>
    <w:rsid w:val="00CA175D"/>
    <w:rsid w:val="00CA191B"/>
    <w:rsid w:val="00CA198F"/>
    <w:rsid w:val="00CA19DE"/>
    <w:rsid w:val="00CA1A6B"/>
    <w:rsid w:val="00CA1B3D"/>
    <w:rsid w:val="00CA1C56"/>
    <w:rsid w:val="00CA1C79"/>
    <w:rsid w:val="00CA1CE1"/>
    <w:rsid w:val="00CA1D93"/>
    <w:rsid w:val="00CA1EAE"/>
    <w:rsid w:val="00CA1F47"/>
    <w:rsid w:val="00CA1F83"/>
    <w:rsid w:val="00CA1F9E"/>
    <w:rsid w:val="00CA1FB8"/>
    <w:rsid w:val="00CA21A5"/>
    <w:rsid w:val="00CA21B4"/>
    <w:rsid w:val="00CA21C9"/>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175"/>
    <w:rsid w:val="00CA318A"/>
    <w:rsid w:val="00CA319C"/>
    <w:rsid w:val="00CA32B3"/>
    <w:rsid w:val="00CA32F8"/>
    <w:rsid w:val="00CA330A"/>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06"/>
    <w:rsid w:val="00CA3E1A"/>
    <w:rsid w:val="00CA3ED2"/>
    <w:rsid w:val="00CA3FB9"/>
    <w:rsid w:val="00CA40C9"/>
    <w:rsid w:val="00CA4279"/>
    <w:rsid w:val="00CA43FF"/>
    <w:rsid w:val="00CA44BE"/>
    <w:rsid w:val="00CA466E"/>
    <w:rsid w:val="00CA4684"/>
    <w:rsid w:val="00CA4723"/>
    <w:rsid w:val="00CA4753"/>
    <w:rsid w:val="00CA4777"/>
    <w:rsid w:val="00CA4803"/>
    <w:rsid w:val="00CA49F7"/>
    <w:rsid w:val="00CA4B1F"/>
    <w:rsid w:val="00CA4B68"/>
    <w:rsid w:val="00CA4BC1"/>
    <w:rsid w:val="00CA4C50"/>
    <w:rsid w:val="00CA4C54"/>
    <w:rsid w:val="00CA4D2A"/>
    <w:rsid w:val="00CA4E4F"/>
    <w:rsid w:val="00CA4E74"/>
    <w:rsid w:val="00CA500D"/>
    <w:rsid w:val="00CA50F8"/>
    <w:rsid w:val="00CA5181"/>
    <w:rsid w:val="00CA51D8"/>
    <w:rsid w:val="00CA541D"/>
    <w:rsid w:val="00CA5602"/>
    <w:rsid w:val="00CA5625"/>
    <w:rsid w:val="00CA5664"/>
    <w:rsid w:val="00CA5804"/>
    <w:rsid w:val="00CA58C9"/>
    <w:rsid w:val="00CA5967"/>
    <w:rsid w:val="00CA5971"/>
    <w:rsid w:val="00CA59DE"/>
    <w:rsid w:val="00CA5AA4"/>
    <w:rsid w:val="00CA5AA6"/>
    <w:rsid w:val="00CA5B5D"/>
    <w:rsid w:val="00CA5C35"/>
    <w:rsid w:val="00CA5CA7"/>
    <w:rsid w:val="00CA5D11"/>
    <w:rsid w:val="00CA5D44"/>
    <w:rsid w:val="00CA5D69"/>
    <w:rsid w:val="00CA5E32"/>
    <w:rsid w:val="00CA5EB7"/>
    <w:rsid w:val="00CA5EC6"/>
    <w:rsid w:val="00CA5FA1"/>
    <w:rsid w:val="00CA5FDD"/>
    <w:rsid w:val="00CA6074"/>
    <w:rsid w:val="00CA60C6"/>
    <w:rsid w:val="00CA6132"/>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A5E"/>
    <w:rsid w:val="00CA6B95"/>
    <w:rsid w:val="00CA6B9A"/>
    <w:rsid w:val="00CA6BF1"/>
    <w:rsid w:val="00CA6C42"/>
    <w:rsid w:val="00CA6CDF"/>
    <w:rsid w:val="00CA6D93"/>
    <w:rsid w:val="00CA6E16"/>
    <w:rsid w:val="00CA6E44"/>
    <w:rsid w:val="00CA6E60"/>
    <w:rsid w:val="00CA7041"/>
    <w:rsid w:val="00CA70A8"/>
    <w:rsid w:val="00CA711E"/>
    <w:rsid w:val="00CA7125"/>
    <w:rsid w:val="00CA7142"/>
    <w:rsid w:val="00CA7177"/>
    <w:rsid w:val="00CA71B8"/>
    <w:rsid w:val="00CA71DE"/>
    <w:rsid w:val="00CA7285"/>
    <w:rsid w:val="00CA72A0"/>
    <w:rsid w:val="00CA73CA"/>
    <w:rsid w:val="00CA74E2"/>
    <w:rsid w:val="00CA74F6"/>
    <w:rsid w:val="00CA74FC"/>
    <w:rsid w:val="00CA750F"/>
    <w:rsid w:val="00CA751F"/>
    <w:rsid w:val="00CA752F"/>
    <w:rsid w:val="00CA760D"/>
    <w:rsid w:val="00CA76A5"/>
    <w:rsid w:val="00CA7780"/>
    <w:rsid w:val="00CA7833"/>
    <w:rsid w:val="00CA7876"/>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2C"/>
    <w:rsid w:val="00CA7F42"/>
    <w:rsid w:val="00CA7F86"/>
    <w:rsid w:val="00CA7FBB"/>
    <w:rsid w:val="00CA7FE0"/>
    <w:rsid w:val="00CA7FF7"/>
    <w:rsid w:val="00CB0039"/>
    <w:rsid w:val="00CB016D"/>
    <w:rsid w:val="00CB01FB"/>
    <w:rsid w:val="00CB0319"/>
    <w:rsid w:val="00CB031E"/>
    <w:rsid w:val="00CB035B"/>
    <w:rsid w:val="00CB03B1"/>
    <w:rsid w:val="00CB03C5"/>
    <w:rsid w:val="00CB044E"/>
    <w:rsid w:val="00CB047A"/>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AAD"/>
    <w:rsid w:val="00CB0B4D"/>
    <w:rsid w:val="00CB0CA7"/>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1D8"/>
    <w:rsid w:val="00CB2230"/>
    <w:rsid w:val="00CB2240"/>
    <w:rsid w:val="00CB2324"/>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083"/>
    <w:rsid w:val="00CB3088"/>
    <w:rsid w:val="00CB320D"/>
    <w:rsid w:val="00CB321A"/>
    <w:rsid w:val="00CB331C"/>
    <w:rsid w:val="00CB3356"/>
    <w:rsid w:val="00CB3363"/>
    <w:rsid w:val="00CB33FE"/>
    <w:rsid w:val="00CB35C7"/>
    <w:rsid w:val="00CB367F"/>
    <w:rsid w:val="00CB36FD"/>
    <w:rsid w:val="00CB37D7"/>
    <w:rsid w:val="00CB38A7"/>
    <w:rsid w:val="00CB38D1"/>
    <w:rsid w:val="00CB3B7B"/>
    <w:rsid w:val="00CB3C30"/>
    <w:rsid w:val="00CB3D27"/>
    <w:rsid w:val="00CB3EB6"/>
    <w:rsid w:val="00CB4111"/>
    <w:rsid w:val="00CB4283"/>
    <w:rsid w:val="00CB43BC"/>
    <w:rsid w:val="00CB452F"/>
    <w:rsid w:val="00CB45F9"/>
    <w:rsid w:val="00CB461D"/>
    <w:rsid w:val="00CB4677"/>
    <w:rsid w:val="00CB4874"/>
    <w:rsid w:val="00CB4876"/>
    <w:rsid w:val="00CB4907"/>
    <w:rsid w:val="00CB49B0"/>
    <w:rsid w:val="00CB4A19"/>
    <w:rsid w:val="00CB4A31"/>
    <w:rsid w:val="00CB4AA1"/>
    <w:rsid w:val="00CB4B52"/>
    <w:rsid w:val="00CB4C66"/>
    <w:rsid w:val="00CB4D03"/>
    <w:rsid w:val="00CB4F0A"/>
    <w:rsid w:val="00CB4F2B"/>
    <w:rsid w:val="00CB4FCD"/>
    <w:rsid w:val="00CB503C"/>
    <w:rsid w:val="00CB5073"/>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22B"/>
    <w:rsid w:val="00CB6252"/>
    <w:rsid w:val="00CB6261"/>
    <w:rsid w:val="00CB6287"/>
    <w:rsid w:val="00CB62F9"/>
    <w:rsid w:val="00CB638A"/>
    <w:rsid w:val="00CB6474"/>
    <w:rsid w:val="00CB64BB"/>
    <w:rsid w:val="00CB6686"/>
    <w:rsid w:val="00CB672B"/>
    <w:rsid w:val="00CB67DF"/>
    <w:rsid w:val="00CB6832"/>
    <w:rsid w:val="00CB68AF"/>
    <w:rsid w:val="00CB68F1"/>
    <w:rsid w:val="00CB699F"/>
    <w:rsid w:val="00CB6A53"/>
    <w:rsid w:val="00CB6A97"/>
    <w:rsid w:val="00CB6CC7"/>
    <w:rsid w:val="00CB6D59"/>
    <w:rsid w:val="00CB6EDE"/>
    <w:rsid w:val="00CB6F41"/>
    <w:rsid w:val="00CB7065"/>
    <w:rsid w:val="00CB70A7"/>
    <w:rsid w:val="00CB7143"/>
    <w:rsid w:val="00CB7147"/>
    <w:rsid w:val="00CB7218"/>
    <w:rsid w:val="00CB7224"/>
    <w:rsid w:val="00CB723F"/>
    <w:rsid w:val="00CB72F0"/>
    <w:rsid w:val="00CB7340"/>
    <w:rsid w:val="00CB739A"/>
    <w:rsid w:val="00CB73F2"/>
    <w:rsid w:val="00CB743A"/>
    <w:rsid w:val="00CB751D"/>
    <w:rsid w:val="00CB763C"/>
    <w:rsid w:val="00CB7778"/>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1C3"/>
    <w:rsid w:val="00CC032C"/>
    <w:rsid w:val="00CC0343"/>
    <w:rsid w:val="00CC0369"/>
    <w:rsid w:val="00CC0461"/>
    <w:rsid w:val="00CC047A"/>
    <w:rsid w:val="00CC061F"/>
    <w:rsid w:val="00CC064D"/>
    <w:rsid w:val="00CC06B0"/>
    <w:rsid w:val="00CC06D7"/>
    <w:rsid w:val="00CC08BE"/>
    <w:rsid w:val="00CC08C1"/>
    <w:rsid w:val="00CC08D4"/>
    <w:rsid w:val="00CC097C"/>
    <w:rsid w:val="00CC0A17"/>
    <w:rsid w:val="00CC0A8F"/>
    <w:rsid w:val="00CC0B0D"/>
    <w:rsid w:val="00CC0B8A"/>
    <w:rsid w:val="00CC0BB3"/>
    <w:rsid w:val="00CC0BD5"/>
    <w:rsid w:val="00CC0C2A"/>
    <w:rsid w:val="00CC0C9F"/>
    <w:rsid w:val="00CC0CCA"/>
    <w:rsid w:val="00CC0CE3"/>
    <w:rsid w:val="00CC0D09"/>
    <w:rsid w:val="00CC0E6D"/>
    <w:rsid w:val="00CC0E8E"/>
    <w:rsid w:val="00CC0F2B"/>
    <w:rsid w:val="00CC0FD5"/>
    <w:rsid w:val="00CC102B"/>
    <w:rsid w:val="00CC10C3"/>
    <w:rsid w:val="00CC1148"/>
    <w:rsid w:val="00CC114D"/>
    <w:rsid w:val="00CC1156"/>
    <w:rsid w:val="00CC13BC"/>
    <w:rsid w:val="00CC13FE"/>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1C"/>
    <w:rsid w:val="00CC1C29"/>
    <w:rsid w:val="00CC1D43"/>
    <w:rsid w:val="00CC1D93"/>
    <w:rsid w:val="00CC1DF9"/>
    <w:rsid w:val="00CC1E2E"/>
    <w:rsid w:val="00CC1E4B"/>
    <w:rsid w:val="00CC1E6C"/>
    <w:rsid w:val="00CC1EAB"/>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2EF"/>
    <w:rsid w:val="00CC3300"/>
    <w:rsid w:val="00CC331D"/>
    <w:rsid w:val="00CC3354"/>
    <w:rsid w:val="00CC34C3"/>
    <w:rsid w:val="00CC34F1"/>
    <w:rsid w:val="00CC35C8"/>
    <w:rsid w:val="00CC3653"/>
    <w:rsid w:val="00CC3740"/>
    <w:rsid w:val="00CC3780"/>
    <w:rsid w:val="00CC378F"/>
    <w:rsid w:val="00CC3A3B"/>
    <w:rsid w:val="00CC3A95"/>
    <w:rsid w:val="00CC3B3A"/>
    <w:rsid w:val="00CC3BD1"/>
    <w:rsid w:val="00CC3BE6"/>
    <w:rsid w:val="00CC3C6E"/>
    <w:rsid w:val="00CC3C84"/>
    <w:rsid w:val="00CC3CA8"/>
    <w:rsid w:val="00CC3CE6"/>
    <w:rsid w:val="00CC3D3A"/>
    <w:rsid w:val="00CC3DC8"/>
    <w:rsid w:val="00CC3EC1"/>
    <w:rsid w:val="00CC3FFD"/>
    <w:rsid w:val="00CC41D9"/>
    <w:rsid w:val="00CC42D6"/>
    <w:rsid w:val="00CC43C8"/>
    <w:rsid w:val="00CC447E"/>
    <w:rsid w:val="00CC45C4"/>
    <w:rsid w:val="00CC45DE"/>
    <w:rsid w:val="00CC46ED"/>
    <w:rsid w:val="00CC4732"/>
    <w:rsid w:val="00CC477A"/>
    <w:rsid w:val="00CC4978"/>
    <w:rsid w:val="00CC49F3"/>
    <w:rsid w:val="00CC4A32"/>
    <w:rsid w:val="00CC4A80"/>
    <w:rsid w:val="00CC4D9E"/>
    <w:rsid w:val="00CC4DE9"/>
    <w:rsid w:val="00CC4FB6"/>
    <w:rsid w:val="00CC5033"/>
    <w:rsid w:val="00CC5051"/>
    <w:rsid w:val="00CC52DC"/>
    <w:rsid w:val="00CC5341"/>
    <w:rsid w:val="00CC5402"/>
    <w:rsid w:val="00CC5405"/>
    <w:rsid w:val="00CC543B"/>
    <w:rsid w:val="00CC545A"/>
    <w:rsid w:val="00CC54BA"/>
    <w:rsid w:val="00CC54C8"/>
    <w:rsid w:val="00CC55E5"/>
    <w:rsid w:val="00CC55F1"/>
    <w:rsid w:val="00CC57A0"/>
    <w:rsid w:val="00CC5802"/>
    <w:rsid w:val="00CC58E5"/>
    <w:rsid w:val="00CC59D6"/>
    <w:rsid w:val="00CC59F8"/>
    <w:rsid w:val="00CC5BB3"/>
    <w:rsid w:val="00CC5CE1"/>
    <w:rsid w:val="00CC5D55"/>
    <w:rsid w:val="00CC5D88"/>
    <w:rsid w:val="00CC5DED"/>
    <w:rsid w:val="00CC5FFD"/>
    <w:rsid w:val="00CC6024"/>
    <w:rsid w:val="00CC6061"/>
    <w:rsid w:val="00CC607C"/>
    <w:rsid w:val="00CC60BA"/>
    <w:rsid w:val="00CC6363"/>
    <w:rsid w:val="00CC63D2"/>
    <w:rsid w:val="00CC63F2"/>
    <w:rsid w:val="00CC6518"/>
    <w:rsid w:val="00CC6531"/>
    <w:rsid w:val="00CC6560"/>
    <w:rsid w:val="00CC6662"/>
    <w:rsid w:val="00CC66C3"/>
    <w:rsid w:val="00CC67A8"/>
    <w:rsid w:val="00CC68B1"/>
    <w:rsid w:val="00CC68E7"/>
    <w:rsid w:val="00CC68FF"/>
    <w:rsid w:val="00CC6924"/>
    <w:rsid w:val="00CC692C"/>
    <w:rsid w:val="00CC6A49"/>
    <w:rsid w:val="00CC6AEA"/>
    <w:rsid w:val="00CC6AED"/>
    <w:rsid w:val="00CC6C2B"/>
    <w:rsid w:val="00CC6CC3"/>
    <w:rsid w:val="00CC6CCB"/>
    <w:rsid w:val="00CC6D3E"/>
    <w:rsid w:val="00CC6E1B"/>
    <w:rsid w:val="00CC6EF9"/>
    <w:rsid w:val="00CC6F7D"/>
    <w:rsid w:val="00CC6F8D"/>
    <w:rsid w:val="00CC7064"/>
    <w:rsid w:val="00CC7072"/>
    <w:rsid w:val="00CC70AC"/>
    <w:rsid w:val="00CC7106"/>
    <w:rsid w:val="00CC71B4"/>
    <w:rsid w:val="00CC7207"/>
    <w:rsid w:val="00CC7237"/>
    <w:rsid w:val="00CC72EF"/>
    <w:rsid w:val="00CC733E"/>
    <w:rsid w:val="00CC738B"/>
    <w:rsid w:val="00CC7419"/>
    <w:rsid w:val="00CC7482"/>
    <w:rsid w:val="00CC7496"/>
    <w:rsid w:val="00CC757A"/>
    <w:rsid w:val="00CC78E1"/>
    <w:rsid w:val="00CC79B9"/>
    <w:rsid w:val="00CC79DA"/>
    <w:rsid w:val="00CC7A2F"/>
    <w:rsid w:val="00CC7AC4"/>
    <w:rsid w:val="00CC7B20"/>
    <w:rsid w:val="00CC7C42"/>
    <w:rsid w:val="00CC7C89"/>
    <w:rsid w:val="00CC7CA5"/>
    <w:rsid w:val="00CC7CC5"/>
    <w:rsid w:val="00CC7CE0"/>
    <w:rsid w:val="00CC7D02"/>
    <w:rsid w:val="00CC7D11"/>
    <w:rsid w:val="00CC7D68"/>
    <w:rsid w:val="00CC7F96"/>
    <w:rsid w:val="00CC7FCE"/>
    <w:rsid w:val="00CD0004"/>
    <w:rsid w:val="00CD00C7"/>
    <w:rsid w:val="00CD012F"/>
    <w:rsid w:val="00CD0153"/>
    <w:rsid w:val="00CD01B2"/>
    <w:rsid w:val="00CD0239"/>
    <w:rsid w:val="00CD029C"/>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11"/>
    <w:rsid w:val="00CD0661"/>
    <w:rsid w:val="00CD0687"/>
    <w:rsid w:val="00CD0688"/>
    <w:rsid w:val="00CD06C2"/>
    <w:rsid w:val="00CD070B"/>
    <w:rsid w:val="00CD0856"/>
    <w:rsid w:val="00CD087C"/>
    <w:rsid w:val="00CD099D"/>
    <w:rsid w:val="00CD09C7"/>
    <w:rsid w:val="00CD09E1"/>
    <w:rsid w:val="00CD0B77"/>
    <w:rsid w:val="00CD0C3F"/>
    <w:rsid w:val="00CD0C9F"/>
    <w:rsid w:val="00CD0D33"/>
    <w:rsid w:val="00CD0E90"/>
    <w:rsid w:val="00CD0F07"/>
    <w:rsid w:val="00CD0F39"/>
    <w:rsid w:val="00CD0F66"/>
    <w:rsid w:val="00CD0F8D"/>
    <w:rsid w:val="00CD0F9C"/>
    <w:rsid w:val="00CD11FF"/>
    <w:rsid w:val="00CD124C"/>
    <w:rsid w:val="00CD130A"/>
    <w:rsid w:val="00CD13A0"/>
    <w:rsid w:val="00CD170F"/>
    <w:rsid w:val="00CD175F"/>
    <w:rsid w:val="00CD1856"/>
    <w:rsid w:val="00CD18CD"/>
    <w:rsid w:val="00CD1945"/>
    <w:rsid w:val="00CD199E"/>
    <w:rsid w:val="00CD1A82"/>
    <w:rsid w:val="00CD1A90"/>
    <w:rsid w:val="00CD1B0E"/>
    <w:rsid w:val="00CD1B12"/>
    <w:rsid w:val="00CD1BF3"/>
    <w:rsid w:val="00CD1BFA"/>
    <w:rsid w:val="00CD1C56"/>
    <w:rsid w:val="00CD1C7F"/>
    <w:rsid w:val="00CD1CD0"/>
    <w:rsid w:val="00CD1D14"/>
    <w:rsid w:val="00CD1D3B"/>
    <w:rsid w:val="00CD1D55"/>
    <w:rsid w:val="00CD1D98"/>
    <w:rsid w:val="00CD1DA4"/>
    <w:rsid w:val="00CD1DE0"/>
    <w:rsid w:val="00CD1F08"/>
    <w:rsid w:val="00CD1F60"/>
    <w:rsid w:val="00CD1FD7"/>
    <w:rsid w:val="00CD20F0"/>
    <w:rsid w:val="00CD216D"/>
    <w:rsid w:val="00CD21A8"/>
    <w:rsid w:val="00CD2303"/>
    <w:rsid w:val="00CD2322"/>
    <w:rsid w:val="00CD23E4"/>
    <w:rsid w:val="00CD24AA"/>
    <w:rsid w:val="00CD24B8"/>
    <w:rsid w:val="00CD25A0"/>
    <w:rsid w:val="00CD26D9"/>
    <w:rsid w:val="00CD26DA"/>
    <w:rsid w:val="00CD2715"/>
    <w:rsid w:val="00CD27A4"/>
    <w:rsid w:val="00CD291C"/>
    <w:rsid w:val="00CD2996"/>
    <w:rsid w:val="00CD2A21"/>
    <w:rsid w:val="00CD2A2B"/>
    <w:rsid w:val="00CD2A53"/>
    <w:rsid w:val="00CD2A70"/>
    <w:rsid w:val="00CD2B4A"/>
    <w:rsid w:val="00CD2B96"/>
    <w:rsid w:val="00CD2BF8"/>
    <w:rsid w:val="00CD2C38"/>
    <w:rsid w:val="00CD2CDE"/>
    <w:rsid w:val="00CD2D95"/>
    <w:rsid w:val="00CD2EB8"/>
    <w:rsid w:val="00CD2F81"/>
    <w:rsid w:val="00CD2FB1"/>
    <w:rsid w:val="00CD3000"/>
    <w:rsid w:val="00CD307A"/>
    <w:rsid w:val="00CD30E1"/>
    <w:rsid w:val="00CD3245"/>
    <w:rsid w:val="00CD32DB"/>
    <w:rsid w:val="00CD331B"/>
    <w:rsid w:val="00CD33B0"/>
    <w:rsid w:val="00CD33ED"/>
    <w:rsid w:val="00CD3411"/>
    <w:rsid w:val="00CD344B"/>
    <w:rsid w:val="00CD34D0"/>
    <w:rsid w:val="00CD34D4"/>
    <w:rsid w:val="00CD34F3"/>
    <w:rsid w:val="00CD3504"/>
    <w:rsid w:val="00CD356F"/>
    <w:rsid w:val="00CD35D2"/>
    <w:rsid w:val="00CD3623"/>
    <w:rsid w:val="00CD3627"/>
    <w:rsid w:val="00CD366A"/>
    <w:rsid w:val="00CD3795"/>
    <w:rsid w:val="00CD3897"/>
    <w:rsid w:val="00CD38D7"/>
    <w:rsid w:val="00CD392E"/>
    <w:rsid w:val="00CD39A8"/>
    <w:rsid w:val="00CD39A9"/>
    <w:rsid w:val="00CD3AD0"/>
    <w:rsid w:val="00CD3B4A"/>
    <w:rsid w:val="00CD3BE5"/>
    <w:rsid w:val="00CD3D61"/>
    <w:rsid w:val="00CD3D8C"/>
    <w:rsid w:val="00CD3EA8"/>
    <w:rsid w:val="00CD3FD9"/>
    <w:rsid w:val="00CD40C6"/>
    <w:rsid w:val="00CD4123"/>
    <w:rsid w:val="00CD4154"/>
    <w:rsid w:val="00CD4202"/>
    <w:rsid w:val="00CD4247"/>
    <w:rsid w:val="00CD426E"/>
    <w:rsid w:val="00CD4305"/>
    <w:rsid w:val="00CD434D"/>
    <w:rsid w:val="00CD44C6"/>
    <w:rsid w:val="00CD4503"/>
    <w:rsid w:val="00CD4569"/>
    <w:rsid w:val="00CD4619"/>
    <w:rsid w:val="00CD4673"/>
    <w:rsid w:val="00CD4970"/>
    <w:rsid w:val="00CD4A3A"/>
    <w:rsid w:val="00CD4A3C"/>
    <w:rsid w:val="00CD4AFD"/>
    <w:rsid w:val="00CD4B36"/>
    <w:rsid w:val="00CD4BEE"/>
    <w:rsid w:val="00CD4C80"/>
    <w:rsid w:val="00CD4C97"/>
    <w:rsid w:val="00CD4CB2"/>
    <w:rsid w:val="00CD4CD0"/>
    <w:rsid w:val="00CD4CEB"/>
    <w:rsid w:val="00CD4E78"/>
    <w:rsid w:val="00CD4EF9"/>
    <w:rsid w:val="00CD5091"/>
    <w:rsid w:val="00CD50C3"/>
    <w:rsid w:val="00CD50C8"/>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7"/>
    <w:rsid w:val="00CD5AAD"/>
    <w:rsid w:val="00CD5B78"/>
    <w:rsid w:val="00CD5B9D"/>
    <w:rsid w:val="00CD5D15"/>
    <w:rsid w:val="00CD5D71"/>
    <w:rsid w:val="00CD5F1C"/>
    <w:rsid w:val="00CD5F4F"/>
    <w:rsid w:val="00CD6022"/>
    <w:rsid w:val="00CD6044"/>
    <w:rsid w:val="00CD6091"/>
    <w:rsid w:val="00CD61BF"/>
    <w:rsid w:val="00CD61FE"/>
    <w:rsid w:val="00CD6299"/>
    <w:rsid w:val="00CD6346"/>
    <w:rsid w:val="00CD6401"/>
    <w:rsid w:val="00CD6486"/>
    <w:rsid w:val="00CD6524"/>
    <w:rsid w:val="00CD6A29"/>
    <w:rsid w:val="00CD6B11"/>
    <w:rsid w:val="00CD6BBB"/>
    <w:rsid w:val="00CD6BE7"/>
    <w:rsid w:val="00CD6D7D"/>
    <w:rsid w:val="00CD6E3B"/>
    <w:rsid w:val="00CD6ED4"/>
    <w:rsid w:val="00CD6F16"/>
    <w:rsid w:val="00CD6F38"/>
    <w:rsid w:val="00CD7257"/>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1B"/>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A64"/>
    <w:rsid w:val="00CE0B69"/>
    <w:rsid w:val="00CE0B85"/>
    <w:rsid w:val="00CE0BB3"/>
    <w:rsid w:val="00CE0CBA"/>
    <w:rsid w:val="00CE0D58"/>
    <w:rsid w:val="00CE0E16"/>
    <w:rsid w:val="00CE0ECD"/>
    <w:rsid w:val="00CE0FBD"/>
    <w:rsid w:val="00CE1010"/>
    <w:rsid w:val="00CE1028"/>
    <w:rsid w:val="00CE1075"/>
    <w:rsid w:val="00CE1142"/>
    <w:rsid w:val="00CE1160"/>
    <w:rsid w:val="00CE1170"/>
    <w:rsid w:val="00CE118F"/>
    <w:rsid w:val="00CE1190"/>
    <w:rsid w:val="00CE11CA"/>
    <w:rsid w:val="00CE11D1"/>
    <w:rsid w:val="00CE12B1"/>
    <w:rsid w:val="00CE12EF"/>
    <w:rsid w:val="00CE1320"/>
    <w:rsid w:val="00CE1321"/>
    <w:rsid w:val="00CE13A9"/>
    <w:rsid w:val="00CE13BA"/>
    <w:rsid w:val="00CE13F3"/>
    <w:rsid w:val="00CE1574"/>
    <w:rsid w:val="00CE1619"/>
    <w:rsid w:val="00CE1680"/>
    <w:rsid w:val="00CE168D"/>
    <w:rsid w:val="00CE16F3"/>
    <w:rsid w:val="00CE1705"/>
    <w:rsid w:val="00CE177F"/>
    <w:rsid w:val="00CE17B1"/>
    <w:rsid w:val="00CE1864"/>
    <w:rsid w:val="00CE18DE"/>
    <w:rsid w:val="00CE1929"/>
    <w:rsid w:val="00CE1A89"/>
    <w:rsid w:val="00CE1B50"/>
    <w:rsid w:val="00CE1B96"/>
    <w:rsid w:val="00CE1C19"/>
    <w:rsid w:val="00CE1C2F"/>
    <w:rsid w:val="00CE1C41"/>
    <w:rsid w:val="00CE1CF8"/>
    <w:rsid w:val="00CE1D37"/>
    <w:rsid w:val="00CE1D3F"/>
    <w:rsid w:val="00CE1D84"/>
    <w:rsid w:val="00CE1D9B"/>
    <w:rsid w:val="00CE1F06"/>
    <w:rsid w:val="00CE2042"/>
    <w:rsid w:val="00CE21C5"/>
    <w:rsid w:val="00CE2310"/>
    <w:rsid w:val="00CE23CA"/>
    <w:rsid w:val="00CE23DB"/>
    <w:rsid w:val="00CE240E"/>
    <w:rsid w:val="00CE2440"/>
    <w:rsid w:val="00CE249D"/>
    <w:rsid w:val="00CE255F"/>
    <w:rsid w:val="00CE2685"/>
    <w:rsid w:val="00CE2763"/>
    <w:rsid w:val="00CE27B1"/>
    <w:rsid w:val="00CE28B3"/>
    <w:rsid w:val="00CE291E"/>
    <w:rsid w:val="00CE29F0"/>
    <w:rsid w:val="00CE2A21"/>
    <w:rsid w:val="00CE2A36"/>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691"/>
    <w:rsid w:val="00CE36A4"/>
    <w:rsid w:val="00CE36A8"/>
    <w:rsid w:val="00CE379D"/>
    <w:rsid w:val="00CE3871"/>
    <w:rsid w:val="00CE3891"/>
    <w:rsid w:val="00CE38B1"/>
    <w:rsid w:val="00CE38BF"/>
    <w:rsid w:val="00CE391A"/>
    <w:rsid w:val="00CE3A2D"/>
    <w:rsid w:val="00CE3A35"/>
    <w:rsid w:val="00CE3C6C"/>
    <w:rsid w:val="00CE3CF3"/>
    <w:rsid w:val="00CE3E01"/>
    <w:rsid w:val="00CE4106"/>
    <w:rsid w:val="00CE4142"/>
    <w:rsid w:val="00CE41DA"/>
    <w:rsid w:val="00CE41F7"/>
    <w:rsid w:val="00CE4229"/>
    <w:rsid w:val="00CE4235"/>
    <w:rsid w:val="00CE42B8"/>
    <w:rsid w:val="00CE435D"/>
    <w:rsid w:val="00CE43AE"/>
    <w:rsid w:val="00CE4414"/>
    <w:rsid w:val="00CE4459"/>
    <w:rsid w:val="00CE4496"/>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CE"/>
    <w:rsid w:val="00CE50D0"/>
    <w:rsid w:val="00CE515D"/>
    <w:rsid w:val="00CE51A3"/>
    <w:rsid w:val="00CE52DB"/>
    <w:rsid w:val="00CE533F"/>
    <w:rsid w:val="00CE537C"/>
    <w:rsid w:val="00CE53C6"/>
    <w:rsid w:val="00CE53DA"/>
    <w:rsid w:val="00CE5457"/>
    <w:rsid w:val="00CE55C2"/>
    <w:rsid w:val="00CE5709"/>
    <w:rsid w:val="00CE57F3"/>
    <w:rsid w:val="00CE582C"/>
    <w:rsid w:val="00CE5B05"/>
    <w:rsid w:val="00CE5B68"/>
    <w:rsid w:val="00CE5C6D"/>
    <w:rsid w:val="00CE5C96"/>
    <w:rsid w:val="00CE5CD5"/>
    <w:rsid w:val="00CE5DF4"/>
    <w:rsid w:val="00CE5E19"/>
    <w:rsid w:val="00CE5F5D"/>
    <w:rsid w:val="00CE5F74"/>
    <w:rsid w:val="00CE5F96"/>
    <w:rsid w:val="00CE602B"/>
    <w:rsid w:val="00CE60F5"/>
    <w:rsid w:val="00CE6200"/>
    <w:rsid w:val="00CE623B"/>
    <w:rsid w:val="00CE6255"/>
    <w:rsid w:val="00CE633E"/>
    <w:rsid w:val="00CE6359"/>
    <w:rsid w:val="00CE6517"/>
    <w:rsid w:val="00CE6544"/>
    <w:rsid w:val="00CE6597"/>
    <w:rsid w:val="00CE66C6"/>
    <w:rsid w:val="00CE683C"/>
    <w:rsid w:val="00CE6859"/>
    <w:rsid w:val="00CE68EF"/>
    <w:rsid w:val="00CE6981"/>
    <w:rsid w:val="00CE6A89"/>
    <w:rsid w:val="00CE6C04"/>
    <w:rsid w:val="00CE6C25"/>
    <w:rsid w:val="00CE6CA0"/>
    <w:rsid w:val="00CE6CA3"/>
    <w:rsid w:val="00CE6CA9"/>
    <w:rsid w:val="00CE6CBA"/>
    <w:rsid w:val="00CE6D36"/>
    <w:rsid w:val="00CE6E75"/>
    <w:rsid w:val="00CE6F07"/>
    <w:rsid w:val="00CE6F50"/>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5DF"/>
    <w:rsid w:val="00CE7644"/>
    <w:rsid w:val="00CE7688"/>
    <w:rsid w:val="00CE76BD"/>
    <w:rsid w:val="00CE76DD"/>
    <w:rsid w:val="00CE77E3"/>
    <w:rsid w:val="00CE7822"/>
    <w:rsid w:val="00CE7834"/>
    <w:rsid w:val="00CE78C7"/>
    <w:rsid w:val="00CE78C9"/>
    <w:rsid w:val="00CE7955"/>
    <w:rsid w:val="00CE798D"/>
    <w:rsid w:val="00CE79FA"/>
    <w:rsid w:val="00CE7A09"/>
    <w:rsid w:val="00CE7A52"/>
    <w:rsid w:val="00CE7A65"/>
    <w:rsid w:val="00CE7A9D"/>
    <w:rsid w:val="00CE7AFD"/>
    <w:rsid w:val="00CE7BA2"/>
    <w:rsid w:val="00CE7C8E"/>
    <w:rsid w:val="00CE7CAA"/>
    <w:rsid w:val="00CE7D1C"/>
    <w:rsid w:val="00CE7E64"/>
    <w:rsid w:val="00CE7E70"/>
    <w:rsid w:val="00CE7F77"/>
    <w:rsid w:val="00CE7F9A"/>
    <w:rsid w:val="00CE7FBC"/>
    <w:rsid w:val="00CF000F"/>
    <w:rsid w:val="00CF00BC"/>
    <w:rsid w:val="00CF00C8"/>
    <w:rsid w:val="00CF012B"/>
    <w:rsid w:val="00CF01AF"/>
    <w:rsid w:val="00CF021C"/>
    <w:rsid w:val="00CF02E3"/>
    <w:rsid w:val="00CF043E"/>
    <w:rsid w:val="00CF06BA"/>
    <w:rsid w:val="00CF06C0"/>
    <w:rsid w:val="00CF0726"/>
    <w:rsid w:val="00CF084A"/>
    <w:rsid w:val="00CF08F3"/>
    <w:rsid w:val="00CF08F5"/>
    <w:rsid w:val="00CF096E"/>
    <w:rsid w:val="00CF09C0"/>
    <w:rsid w:val="00CF0C9D"/>
    <w:rsid w:val="00CF0CB4"/>
    <w:rsid w:val="00CF0D4B"/>
    <w:rsid w:val="00CF0E58"/>
    <w:rsid w:val="00CF0E68"/>
    <w:rsid w:val="00CF0E78"/>
    <w:rsid w:val="00CF0FB3"/>
    <w:rsid w:val="00CF1044"/>
    <w:rsid w:val="00CF1082"/>
    <w:rsid w:val="00CF10A7"/>
    <w:rsid w:val="00CF10C5"/>
    <w:rsid w:val="00CF10E4"/>
    <w:rsid w:val="00CF1181"/>
    <w:rsid w:val="00CF120A"/>
    <w:rsid w:val="00CF1253"/>
    <w:rsid w:val="00CF12C7"/>
    <w:rsid w:val="00CF12FC"/>
    <w:rsid w:val="00CF1403"/>
    <w:rsid w:val="00CF14D4"/>
    <w:rsid w:val="00CF152C"/>
    <w:rsid w:val="00CF1552"/>
    <w:rsid w:val="00CF15FD"/>
    <w:rsid w:val="00CF166E"/>
    <w:rsid w:val="00CF171D"/>
    <w:rsid w:val="00CF17F0"/>
    <w:rsid w:val="00CF17F4"/>
    <w:rsid w:val="00CF1904"/>
    <w:rsid w:val="00CF1A40"/>
    <w:rsid w:val="00CF1A9A"/>
    <w:rsid w:val="00CF1B97"/>
    <w:rsid w:val="00CF1C0E"/>
    <w:rsid w:val="00CF1C1A"/>
    <w:rsid w:val="00CF1C98"/>
    <w:rsid w:val="00CF1D0B"/>
    <w:rsid w:val="00CF1D7A"/>
    <w:rsid w:val="00CF1E0E"/>
    <w:rsid w:val="00CF1E11"/>
    <w:rsid w:val="00CF1E39"/>
    <w:rsid w:val="00CF1F97"/>
    <w:rsid w:val="00CF1FD2"/>
    <w:rsid w:val="00CF1FFE"/>
    <w:rsid w:val="00CF20CA"/>
    <w:rsid w:val="00CF20EB"/>
    <w:rsid w:val="00CF211F"/>
    <w:rsid w:val="00CF22B4"/>
    <w:rsid w:val="00CF2390"/>
    <w:rsid w:val="00CF239D"/>
    <w:rsid w:val="00CF243C"/>
    <w:rsid w:val="00CF24E8"/>
    <w:rsid w:val="00CF25B9"/>
    <w:rsid w:val="00CF25FA"/>
    <w:rsid w:val="00CF262B"/>
    <w:rsid w:val="00CF2652"/>
    <w:rsid w:val="00CF26D5"/>
    <w:rsid w:val="00CF288D"/>
    <w:rsid w:val="00CF2902"/>
    <w:rsid w:val="00CF2905"/>
    <w:rsid w:val="00CF2A69"/>
    <w:rsid w:val="00CF2B1A"/>
    <w:rsid w:val="00CF2CD0"/>
    <w:rsid w:val="00CF2DA9"/>
    <w:rsid w:val="00CF2DCA"/>
    <w:rsid w:val="00CF2E96"/>
    <w:rsid w:val="00CF2F80"/>
    <w:rsid w:val="00CF3037"/>
    <w:rsid w:val="00CF30B8"/>
    <w:rsid w:val="00CF30F5"/>
    <w:rsid w:val="00CF3171"/>
    <w:rsid w:val="00CF333F"/>
    <w:rsid w:val="00CF33DF"/>
    <w:rsid w:val="00CF3530"/>
    <w:rsid w:val="00CF355F"/>
    <w:rsid w:val="00CF358C"/>
    <w:rsid w:val="00CF35BA"/>
    <w:rsid w:val="00CF35C6"/>
    <w:rsid w:val="00CF375A"/>
    <w:rsid w:val="00CF378B"/>
    <w:rsid w:val="00CF378E"/>
    <w:rsid w:val="00CF37B6"/>
    <w:rsid w:val="00CF37BD"/>
    <w:rsid w:val="00CF3826"/>
    <w:rsid w:val="00CF3842"/>
    <w:rsid w:val="00CF3853"/>
    <w:rsid w:val="00CF3950"/>
    <w:rsid w:val="00CF39A3"/>
    <w:rsid w:val="00CF39C4"/>
    <w:rsid w:val="00CF3A09"/>
    <w:rsid w:val="00CF3A32"/>
    <w:rsid w:val="00CF3A9A"/>
    <w:rsid w:val="00CF3AC6"/>
    <w:rsid w:val="00CF3B72"/>
    <w:rsid w:val="00CF3BBD"/>
    <w:rsid w:val="00CF3CE8"/>
    <w:rsid w:val="00CF3CEA"/>
    <w:rsid w:val="00CF3E0F"/>
    <w:rsid w:val="00CF3E27"/>
    <w:rsid w:val="00CF3FCB"/>
    <w:rsid w:val="00CF4018"/>
    <w:rsid w:val="00CF41C1"/>
    <w:rsid w:val="00CF41CF"/>
    <w:rsid w:val="00CF42EA"/>
    <w:rsid w:val="00CF43BC"/>
    <w:rsid w:val="00CF43D1"/>
    <w:rsid w:val="00CF4426"/>
    <w:rsid w:val="00CF4474"/>
    <w:rsid w:val="00CF44DE"/>
    <w:rsid w:val="00CF44F0"/>
    <w:rsid w:val="00CF4504"/>
    <w:rsid w:val="00CF451C"/>
    <w:rsid w:val="00CF459D"/>
    <w:rsid w:val="00CF45C6"/>
    <w:rsid w:val="00CF460D"/>
    <w:rsid w:val="00CF4688"/>
    <w:rsid w:val="00CF4740"/>
    <w:rsid w:val="00CF4741"/>
    <w:rsid w:val="00CF47D9"/>
    <w:rsid w:val="00CF48F4"/>
    <w:rsid w:val="00CF49BA"/>
    <w:rsid w:val="00CF49C4"/>
    <w:rsid w:val="00CF4A56"/>
    <w:rsid w:val="00CF4B16"/>
    <w:rsid w:val="00CF4B44"/>
    <w:rsid w:val="00CF4B45"/>
    <w:rsid w:val="00CF4B48"/>
    <w:rsid w:val="00CF4BC3"/>
    <w:rsid w:val="00CF4BCF"/>
    <w:rsid w:val="00CF4DF4"/>
    <w:rsid w:val="00CF4F01"/>
    <w:rsid w:val="00CF4FFC"/>
    <w:rsid w:val="00CF50BE"/>
    <w:rsid w:val="00CF50C3"/>
    <w:rsid w:val="00CF5208"/>
    <w:rsid w:val="00CF5210"/>
    <w:rsid w:val="00CF52E4"/>
    <w:rsid w:val="00CF5313"/>
    <w:rsid w:val="00CF5373"/>
    <w:rsid w:val="00CF53F0"/>
    <w:rsid w:val="00CF5406"/>
    <w:rsid w:val="00CF5422"/>
    <w:rsid w:val="00CF5480"/>
    <w:rsid w:val="00CF54CB"/>
    <w:rsid w:val="00CF54E3"/>
    <w:rsid w:val="00CF55C0"/>
    <w:rsid w:val="00CF57F1"/>
    <w:rsid w:val="00CF597B"/>
    <w:rsid w:val="00CF5A31"/>
    <w:rsid w:val="00CF5CF8"/>
    <w:rsid w:val="00CF5D1E"/>
    <w:rsid w:val="00CF5E73"/>
    <w:rsid w:val="00CF5EED"/>
    <w:rsid w:val="00CF5F86"/>
    <w:rsid w:val="00CF60C3"/>
    <w:rsid w:val="00CF6219"/>
    <w:rsid w:val="00CF6251"/>
    <w:rsid w:val="00CF6267"/>
    <w:rsid w:val="00CF62A1"/>
    <w:rsid w:val="00CF62AB"/>
    <w:rsid w:val="00CF63FB"/>
    <w:rsid w:val="00CF6407"/>
    <w:rsid w:val="00CF642F"/>
    <w:rsid w:val="00CF648B"/>
    <w:rsid w:val="00CF64EE"/>
    <w:rsid w:val="00CF65C7"/>
    <w:rsid w:val="00CF65D5"/>
    <w:rsid w:val="00CF65E9"/>
    <w:rsid w:val="00CF6633"/>
    <w:rsid w:val="00CF6677"/>
    <w:rsid w:val="00CF667F"/>
    <w:rsid w:val="00CF66B5"/>
    <w:rsid w:val="00CF66C7"/>
    <w:rsid w:val="00CF68A7"/>
    <w:rsid w:val="00CF68E7"/>
    <w:rsid w:val="00CF68F6"/>
    <w:rsid w:val="00CF69AF"/>
    <w:rsid w:val="00CF6A72"/>
    <w:rsid w:val="00CF6BD5"/>
    <w:rsid w:val="00CF6DBF"/>
    <w:rsid w:val="00CF6E94"/>
    <w:rsid w:val="00CF6EB0"/>
    <w:rsid w:val="00CF6EB3"/>
    <w:rsid w:val="00CF6F6E"/>
    <w:rsid w:val="00CF6F72"/>
    <w:rsid w:val="00CF6FC8"/>
    <w:rsid w:val="00CF6FF2"/>
    <w:rsid w:val="00CF710C"/>
    <w:rsid w:val="00CF718F"/>
    <w:rsid w:val="00CF71D7"/>
    <w:rsid w:val="00CF722D"/>
    <w:rsid w:val="00CF72A2"/>
    <w:rsid w:val="00CF731D"/>
    <w:rsid w:val="00CF73EC"/>
    <w:rsid w:val="00CF74F1"/>
    <w:rsid w:val="00CF751E"/>
    <w:rsid w:val="00CF75ED"/>
    <w:rsid w:val="00CF7652"/>
    <w:rsid w:val="00CF7770"/>
    <w:rsid w:val="00CF7779"/>
    <w:rsid w:val="00CF77E6"/>
    <w:rsid w:val="00CF7927"/>
    <w:rsid w:val="00CF7991"/>
    <w:rsid w:val="00CF79C9"/>
    <w:rsid w:val="00CF79DA"/>
    <w:rsid w:val="00CF7A62"/>
    <w:rsid w:val="00CF7B09"/>
    <w:rsid w:val="00CF7BCF"/>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1D"/>
    <w:rsid w:val="00D00CC9"/>
    <w:rsid w:val="00D00E76"/>
    <w:rsid w:val="00D00E7B"/>
    <w:rsid w:val="00D00ED1"/>
    <w:rsid w:val="00D00EE4"/>
    <w:rsid w:val="00D00FAC"/>
    <w:rsid w:val="00D00FD9"/>
    <w:rsid w:val="00D011AC"/>
    <w:rsid w:val="00D011BF"/>
    <w:rsid w:val="00D013A5"/>
    <w:rsid w:val="00D013A8"/>
    <w:rsid w:val="00D013B6"/>
    <w:rsid w:val="00D01401"/>
    <w:rsid w:val="00D014A4"/>
    <w:rsid w:val="00D0154C"/>
    <w:rsid w:val="00D01594"/>
    <w:rsid w:val="00D01595"/>
    <w:rsid w:val="00D01668"/>
    <w:rsid w:val="00D016D8"/>
    <w:rsid w:val="00D018D5"/>
    <w:rsid w:val="00D0194E"/>
    <w:rsid w:val="00D01969"/>
    <w:rsid w:val="00D01A10"/>
    <w:rsid w:val="00D01A81"/>
    <w:rsid w:val="00D01A9F"/>
    <w:rsid w:val="00D01AC2"/>
    <w:rsid w:val="00D01AF5"/>
    <w:rsid w:val="00D01B0C"/>
    <w:rsid w:val="00D01BA4"/>
    <w:rsid w:val="00D01BF2"/>
    <w:rsid w:val="00D01C85"/>
    <w:rsid w:val="00D01D61"/>
    <w:rsid w:val="00D01DC8"/>
    <w:rsid w:val="00D01E28"/>
    <w:rsid w:val="00D01E66"/>
    <w:rsid w:val="00D01ED7"/>
    <w:rsid w:val="00D01F45"/>
    <w:rsid w:val="00D01F7C"/>
    <w:rsid w:val="00D01FF3"/>
    <w:rsid w:val="00D02158"/>
    <w:rsid w:val="00D02277"/>
    <w:rsid w:val="00D02287"/>
    <w:rsid w:val="00D023C1"/>
    <w:rsid w:val="00D023CA"/>
    <w:rsid w:val="00D023D4"/>
    <w:rsid w:val="00D0247D"/>
    <w:rsid w:val="00D024F7"/>
    <w:rsid w:val="00D02592"/>
    <w:rsid w:val="00D02617"/>
    <w:rsid w:val="00D0261E"/>
    <w:rsid w:val="00D02678"/>
    <w:rsid w:val="00D02771"/>
    <w:rsid w:val="00D02799"/>
    <w:rsid w:val="00D027B3"/>
    <w:rsid w:val="00D02977"/>
    <w:rsid w:val="00D029A4"/>
    <w:rsid w:val="00D029DB"/>
    <w:rsid w:val="00D02A65"/>
    <w:rsid w:val="00D02A67"/>
    <w:rsid w:val="00D02B16"/>
    <w:rsid w:val="00D02B72"/>
    <w:rsid w:val="00D02BCB"/>
    <w:rsid w:val="00D02D98"/>
    <w:rsid w:val="00D02DB9"/>
    <w:rsid w:val="00D02E36"/>
    <w:rsid w:val="00D02E42"/>
    <w:rsid w:val="00D02F7A"/>
    <w:rsid w:val="00D02FAD"/>
    <w:rsid w:val="00D0308C"/>
    <w:rsid w:val="00D0317B"/>
    <w:rsid w:val="00D033DB"/>
    <w:rsid w:val="00D03434"/>
    <w:rsid w:val="00D034C8"/>
    <w:rsid w:val="00D034DF"/>
    <w:rsid w:val="00D0352F"/>
    <w:rsid w:val="00D03669"/>
    <w:rsid w:val="00D03673"/>
    <w:rsid w:val="00D036B5"/>
    <w:rsid w:val="00D036B7"/>
    <w:rsid w:val="00D0370A"/>
    <w:rsid w:val="00D03769"/>
    <w:rsid w:val="00D0387E"/>
    <w:rsid w:val="00D038E3"/>
    <w:rsid w:val="00D03993"/>
    <w:rsid w:val="00D03A65"/>
    <w:rsid w:val="00D03B7E"/>
    <w:rsid w:val="00D03B8A"/>
    <w:rsid w:val="00D03C03"/>
    <w:rsid w:val="00D03C0B"/>
    <w:rsid w:val="00D03CA3"/>
    <w:rsid w:val="00D03ED7"/>
    <w:rsid w:val="00D03F04"/>
    <w:rsid w:val="00D0402B"/>
    <w:rsid w:val="00D04035"/>
    <w:rsid w:val="00D04097"/>
    <w:rsid w:val="00D04130"/>
    <w:rsid w:val="00D04176"/>
    <w:rsid w:val="00D0417B"/>
    <w:rsid w:val="00D041B0"/>
    <w:rsid w:val="00D04287"/>
    <w:rsid w:val="00D044E3"/>
    <w:rsid w:val="00D0458C"/>
    <w:rsid w:val="00D046C3"/>
    <w:rsid w:val="00D04724"/>
    <w:rsid w:val="00D04789"/>
    <w:rsid w:val="00D04847"/>
    <w:rsid w:val="00D04888"/>
    <w:rsid w:val="00D04965"/>
    <w:rsid w:val="00D04971"/>
    <w:rsid w:val="00D049DC"/>
    <w:rsid w:val="00D049FA"/>
    <w:rsid w:val="00D04BC5"/>
    <w:rsid w:val="00D04C1F"/>
    <w:rsid w:val="00D04E55"/>
    <w:rsid w:val="00D04F03"/>
    <w:rsid w:val="00D04F06"/>
    <w:rsid w:val="00D05004"/>
    <w:rsid w:val="00D05201"/>
    <w:rsid w:val="00D0521B"/>
    <w:rsid w:val="00D052CD"/>
    <w:rsid w:val="00D052DA"/>
    <w:rsid w:val="00D05313"/>
    <w:rsid w:val="00D053C3"/>
    <w:rsid w:val="00D053E4"/>
    <w:rsid w:val="00D05459"/>
    <w:rsid w:val="00D054A2"/>
    <w:rsid w:val="00D054FD"/>
    <w:rsid w:val="00D05613"/>
    <w:rsid w:val="00D0567A"/>
    <w:rsid w:val="00D05712"/>
    <w:rsid w:val="00D0576A"/>
    <w:rsid w:val="00D05773"/>
    <w:rsid w:val="00D057B6"/>
    <w:rsid w:val="00D05856"/>
    <w:rsid w:val="00D058D9"/>
    <w:rsid w:val="00D058F5"/>
    <w:rsid w:val="00D05959"/>
    <w:rsid w:val="00D05A6E"/>
    <w:rsid w:val="00D05A9D"/>
    <w:rsid w:val="00D05AA3"/>
    <w:rsid w:val="00D05BA2"/>
    <w:rsid w:val="00D05BAA"/>
    <w:rsid w:val="00D05C25"/>
    <w:rsid w:val="00D05C5C"/>
    <w:rsid w:val="00D05C83"/>
    <w:rsid w:val="00D05CC9"/>
    <w:rsid w:val="00D05D4D"/>
    <w:rsid w:val="00D05D78"/>
    <w:rsid w:val="00D05E5F"/>
    <w:rsid w:val="00D05E95"/>
    <w:rsid w:val="00D05F20"/>
    <w:rsid w:val="00D0601B"/>
    <w:rsid w:val="00D060D2"/>
    <w:rsid w:val="00D0627F"/>
    <w:rsid w:val="00D06284"/>
    <w:rsid w:val="00D06358"/>
    <w:rsid w:val="00D063DE"/>
    <w:rsid w:val="00D0642B"/>
    <w:rsid w:val="00D06472"/>
    <w:rsid w:val="00D06507"/>
    <w:rsid w:val="00D06556"/>
    <w:rsid w:val="00D065C7"/>
    <w:rsid w:val="00D0667E"/>
    <w:rsid w:val="00D066F3"/>
    <w:rsid w:val="00D06737"/>
    <w:rsid w:val="00D06758"/>
    <w:rsid w:val="00D067A6"/>
    <w:rsid w:val="00D06818"/>
    <w:rsid w:val="00D06937"/>
    <w:rsid w:val="00D06993"/>
    <w:rsid w:val="00D069A3"/>
    <w:rsid w:val="00D069D9"/>
    <w:rsid w:val="00D06B74"/>
    <w:rsid w:val="00D06CF5"/>
    <w:rsid w:val="00D06D76"/>
    <w:rsid w:val="00D06DD5"/>
    <w:rsid w:val="00D06DDA"/>
    <w:rsid w:val="00D06E4D"/>
    <w:rsid w:val="00D06EFB"/>
    <w:rsid w:val="00D06F7A"/>
    <w:rsid w:val="00D06F89"/>
    <w:rsid w:val="00D070D1"/>
    <w:rsid w:val="00D070FD"/>
    <w:rsid w:val="00D0714E"/>
    <w:rsid w:val="00D0717F"/>
    <w:rsid w:val="00D071D2"/>
    <w:rsid w:val="00D07260"/>
    <w:rsid w:val="00D072BC"/>
    <w:rsid w:val="00D0743B"/>
    <w:rsid w:val="00D07491"/>
    <w:rsid w:val="00D07505"/>
    <w:rsid w:val="00D075BC"/>
    <w:rsid w:val="00D075DD"/>
    <w:rsid w:val="00D07803"/>
    <w:rsid w:val="00D079A5"/>
    <w:rsid w:val="00D07A21"/>
    <w:rsid w:val="00D07A68"/>
    <w:rsid w:val="00D07ACC"/>
    <w:rsid w:val="00D07B25"/>
    <w:rsid w:val="00D07B44"/>
    <w:rsid w:val="00D07BE2"/>
    <w:rsid w:val="00D07CC0"/>
    <w:rsid w:val="00D07CD9"/>
    <w:rsid w:val="00D07D5E"/>
    <w:rsid w:val="00D07DC4"/>
    <w:rsid w:val="00D07E73"/>
    <w:rsid w:val="00D07EF6"/>
    <w:rsid w:val="00D07F45"/>
    <w:rsid w:val="00D07F4E"/>
    <w:rsid w:val="00D1004F"/>
    <w:rsid w:val="00D101F7"/>
    <w:rsid w:val="00D1034C"/>
    <w:rsid w:val="00D103E0"/>
    <w:rsid w:val="00D10500"/>
    <w:rsid w:val="00D10520"/>
    <w:rsid w:val="00D105A5"/>
    <w:rsid w:val="00D1068D"/>
    <w:rsid w:val="00D106B8"/>
    <w:rsid w:val="00D10793"/>
    <w:rsid w:val="00D10836"/>
    <w:rsid w:val="00D10886"/>
    <w:rsid w:val="00D108E0"/>
    <w:rsid w:val="00D10904"/>
    <w:rsid w:val="00D10911"/>
    <w:rsid w:val="00D10952"/>
    <w:rsid w:val="00D10A2F"/>
    <w:rsid w:val="00D10ABE"/>
    <w:rsid w:val="00D10C8C"/>
    <w:rsid w:val="00D10E5C"/>
    <w:rsid w:val="00D10EC4"/>
    <w:rsid w:val="00D11061"/>
    <w:rsid w:val="00D11247"/>
    <w:rsid w:val="00D112B2"/>
    <w:rsid w:val="00D112E1"/>
    <w:rsid w:val="00D114B8"/>
    <w:rsid w:val="00D11699"/>
    <w:rsid w:val="00D11777"/>
    <w:rsid w:val="00D11784"/>
    <w:rsid w:val="00D117E9"/>
    <w:rsid w:val="00D1181C"/>
    <w:rsid w:val="00D11858"/>
    <w:rsid w:val="00D11877"/>
    <w:rsid w:val="00D118BE"/>
    <w:rsid w:val="00D11940"/>
    <w:rsid w:val="00D11A1C"/>
    <w:rsid w:val="00D11ACC"/>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6D"/>
    <w:rsid w:val="00D126D4"/>
    <w:rsid w:val="00D126F2"/>
    <w:rsid w:val="00D128A6"/>
    <w:rsid w:val="00D128CA"/>
    <w:rsid w:val="00D128DF"/>
    <w:rsid w:val="00D129F6"/>
    <w:rsid w:val="00D12A1A"/>
    <w:rsid w:val="00D12A23"/>
    <w:rsid w:val="00D12A66"/>
    <w:rsid w:val="00D12A7C"/>
    <w:rsid w:val="00D12AE8"/>
    <w:rsid w:val="00D12AEE"/>
    <w:rsid w:val="00D12B09"/>
    <w:rsid w:val="00D12B46"/>
    <w:rsid w:val="00D12B71"/>
    <w:rsid w:val="00D12C90"/>
    <w:rsid w:val="00D12C98"/>
    <w:rsid w:val="00D12E03"/>
    <w:rsid w:val="00D1316B"/>
    <w:rsid w:val="00D13179"/>
    <w:rsid w:val="00D131CF"/>
    <w:rsid w:val="00D1321B"/>
    <w:rsid w:val="00D1322A"/>
    <w:rsid w:val="00D13241"/>
    <w:rsid w:val="00D132CB"/>
    <w:rsid w:val="00D132FB"/>
    <w:rsid w:val="00D133C4"/>
    <w:rsid w:val="00D1340A"/>
    <w:rsid w:val="00D1345A"/>
    <w:rsid w:val="00D134A4"/>
    <w:rsid w:val="00D134F6"/>
    <w:rsid w:val="00D1350D"/>
    <w:rsid w:val="00D135E7"/>
    <w:rsid w:val="00D1360C"/>
    <w:rsid w:val="00D1368A"/>
    <w:rsid w:val="00D136AB"/>
    <w:rsid w:val="00D1370A"/>
    <w:rsid w:val="00D138E0"/>
    <w:rsid w:val="00D13912"/>
    <w:rsid w:val="00D1392B"/>
    <w:rsid w:val="00D139C8"/>
    <w:rsid w:val="00D13A88"/>
    <w:rsid w:val="00D13AE7"/>
    <w:rsid w:val="00D13B0D"/>
    <w:rsid w:val="00D13BA7"/>
    <w:rsid w:val="00D13BA9"/>
    <w:rsid w:val="00D13C5F"/>
    <w:rsid w:val="00D13C9A"/>
    <w:rsid w:val="00D13CDE"/>
    <w:rsid w:val="00D13CEB"/>
    <w:rsid w:val="00D13D4B"/>
    <w:rsid w:val="00D13D55"/>
    <w:rsid w:val="00D13DB9"/>
    <w:rsid w:val="00D13E08"/>
    <w:rsid w:val="00D13E2F"/>
    <w:rsid w:val="00D13EAA"/>
    <w:rsid w:val="00D1401B"/>
    <w:rsid w:val="00D14039"/>
    <w:rsid w:val="00D141E2"/>
    <w:rsid w:val="00D141EC"/>
    <w:rsid w:val="00D142A8"/>
    <w:rsid w:val="00D143E5"/>
    <w:rsid w:val="00D14408"/>
    <w:rsid w:val="00D144A8"/>
    <w:rsid w:val="00D145C2"/>
    <w:rsid w:val="00D14669"/>
    <w:rsid w:val="00D1466C"/>
    <w:rsid w:val="00D14740"/>
    <w:rsid w:val="00D14785"/>
    <w:rsid w:val="00D147CA"/>
    <w:rsid w:val="00D1497D"/>
    <w:rsid w:val="00D14A67"/>
    <w:rsid w:val="00D14A76"/>
    <w:rsid w:val="00D14B28"/>
    <w:rsid w:val="00D14B38"/>
    <w:rsid w:val="00D14BB8"/>
    <w:rsid w:val="00D14BE8"/>
    <w:rsid w:val="00D14C14"/>
    <w:rsid w:val="00D14C45"/>
    <w:rsid w:val="00D14CCD"/>
    <w:rsid w:val="00D14D61"/>
    <w:rsid w:val="00D14D99"/>
    <w:rsid w:val="00D14DCB"/>
    <w:rsid w:val="00D14E32"/>
    <w:rsid w:val="00D14ED1"/>
    <w:rsid w:val="00D14F61"/>
    <w:rsid w:val="00D1507C"/>
    <w:rsid w:val="00D15094"/>
    <w:rsid w:val="00D150A2"/>
    <w:rsid w:val="00D151DE"/>
    <w:rsid w:val="00D151EA"/>
    <w:rsid w:val="00D15277"/>
    <w:rsid w:val="00D1529C"/>
    <w:rsid w:val="00D1532E"/>
    <w:rsid w:val="00D15362"/>
    <w:rsid w:val="00D153C2"/>
    <w:rsid w:val="00D15407"/>
    <w:rsid w:val="00D1548F"/>
    <w:rsid w:val="00D154D6"/>
    <w:rsid w:val="00D15655"/>
    <w:rsid w:val="00D158D8"/>
    <w:rsid w:val="00D15921"/>
    <w:rsid w:val="00D159B2"/>
    <w:rsid w:val="00D15A23"/>
    <w:rsid w:val="00D15A36"/>
    <w:rsid w:val="00D15A9C"/>
    <w:rsid w:val="00D15B51"/>
    <w:rsid w:val="00D15BC6"/>
    <w:rsid w:val="00D15C96"/>
    <w:rsid w:val="00D15D3F"/>
    <w:rsid w:val="00D15DAD"/>
    <w:rsid w:val="00D15E5C"/>
    <w:rsid w:val="00D15F83"/>
    <w:rsid w:val="00D16036"/>
    <w:rsid w:val="00D16037"/>
    <w:rsid w:val="00D160A5"/>
    <w:rsid w:val="00D1617E"/>
    <w:rsid w:val="00D161AE"/>
    <w:rsid w:val="00D16286"/>
    <w:rsid w:val="00D162BE"/>
    <w:rsid w:val="00D163AA"/>
    <w:rsid w:val="00D163CB"/>
    <w:rsid w:val="00D16439"/>
    <w:rsid w:val="00D16526"/>
    <w:rsid w:val="00D1652D"/>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6D"/>
    <w:rsid w:val="00D16ECF"/>
    <w:rsid w:val="00D16F5B"/>
    <w:rsid w:val="00D16FB3"/>
    <w:rsid w:val="00D16FE3"/>
    <w:rsid w:val="00D1700A"/>
    <w:rsid w:val="00D17055"/>
    <w:rsid w:val="00D170EC"/>
    <w:rsid w:val="00D172A7"/>
    <w:rsid w:val="00D172DE"/>
    <w:rsid w:val="00D1735E"/>
    <w:rsid w:val="00D17473"/>
    <w:rsid w:val="00D1753C"/>
    <w:rsid w:val="00D1758B"/>
    <w:rsid w:val="00D176DD"/>
    <w:rsid w:val="00D177E3"/>
    <w:rsid w:val="00D17853"/>
    <w:rsid w:val="00D178B7"/>
    <w:rsid w:val="00D1791B"/>
    <w:rsid w:val="00D17964"/>
    <w:rsid w:val="00D17A1A"/>
    <w:rsid w:val="00D17B09"/>
    <w:rsid w:val="00D17B7A"/>
    <w:rsid w:val="00D17CD3"/>
    <w:rsid w:val="00D17CE9"/>
    <w:rsid w:val="00D17DBA"/>
    <w:rsid w:val="00D17DDF"/>
    <w:rsid w:val="00D17DEB"/>
    <w:rsid w:val="00D17E61"/>
    <w:rsid w:val="00D17F86"/>
    <w:rsid w:val="00D2006E"/>
    <w:rsid w:val="00D20072"/>
    <w:rsid w:val="00D20098"/>
    <w:rsid w:val="00D200AA"/>
    <w:rsid w:val="00D2027A"/>
    <w:rsid w:val="00D20292"/>
    <w:rsid w:val="00D2031A"/>
    <w:rsid w:val="00D203B8"/>
    <w:rsid w:val="00D203BB"/>
    <w:rsid w:val="00D20443"/>
    <w:rsid w:val="00D20550"/>
    <w:rsid w:val="00D20669"/>
    <w:rsid w:val="00D206AF"/>
    <w:rsid w:val="00D206FC"/>
    <w:rsid w:val="00D20765"/>
    <w:rsid w:val="00D2078D"/>
    <w:rsid w:val="00D207AE"/>
    <w:rsid w:val="00D207C6"/>
    <w:rsid w:val="00D207C9"/>
    <w:rsid w:val="00D2082F"/>
    <w:rsid w:val="00D20908"/>
    <w:rsid w:val="00D209C7"/>
    <w:rsid w:val="00D20A0A"/>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49"/>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36"/>
    <w:rsid w:val="00D22149"/>
    <w:rsid w:val="00D2226E"/>
    <w:rsid w:val="00D222D9"/>
    <w:rsid w:val="00D222EC"/>
    <w:rsid w:val="00D2238E"/>
    <w:rsid w:val="00D22493"/>
    <w:rsid w:val="00D224FC"/>
    <w:rsid w:val="00D226AB"/>
    <w:rsid w:val="00D22752"/>
    <w:rsid w:val="00D22812"/>
    <w:rsid w:val="00D2286B"/>
    <w:rsid w:val="00D2287C"/>
    <w:rsid w:val="00D228B8"/>
    <w:rsid w:val="00D228C7"/>
    <w:rsid w:val="00D228D5"/>
    <w:rsid w:val="00D22A07"/>
    <w:rsid w:val="00D22AA5"/>
    <w:rsid w:val="00D22ABB"/>
    <w:rsid w:val="00D22B1F"/>
    <w:rsid w:val="00D22BFD"/>
    <w:rsid w:val="00D22CB8"/>
    <w:rsid w:val="00D22CDB"/>
    <w:rsid w:val="00D22D9B"/>
    <w:rsid w:val="00D22DED"/>
    <w:rsid w:val="00D22E8C"/>
    <w:rsid w:val="00D22EDD"/>
    <w:rsid w:val="00D22F41"/>
    <w:rsid w:val="00D22F50"/>
    <w:rsid w:val="00D22F67"/>
    <w:rsid w:val="00D22FAC"/>
    <w:rsid w:val="00D230F5"/>
    <w:rsid w:val="00D23124"/>
    <w:rsid w:val="00D23132"/>
    <w:rsid w:val="00D231C0"/>
    <w:rsid w:val="00D23215"/>
    <w:rsid w:val="00D23279"/>
    <w:rsid w:val="00D2332A"/>
    <w:rsid w:val="00D2334C"/>
    <w:rsid w:val="00D233D3"/>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4020"/>
    <w:rsid w:val="00D24123"/>
    <w:rsid w:val="00D24160"/>
    <w:rsid w:val="00D242AD"/>
    <w:rsid w:val="00D24306"/>
    <w:rsid w:val="00D24344"/>
    <w:rsid w:val="00D24349"/>
    <w:rsid w:val="00D2436C"/>
    <w:rsid w:val="00D24393"/>
    <w:rsid w:val="00D247F8"/>
    <w:rsid w:val="00D24852"/>
    <w:rsid w:val="00D24876"/>
    <w:rsid w:val="00D248E8"/>
    <w:rsid w:val="00D2495D"/>
    <w:rsid w:val="00D24968"/>
    <w:rsid w:val="00D24B1F"/>
    <w:rsid w:val="00D24BA2"/>
    <w:rsid w:val="00D24BE0"/>
    <w:rsid w:val="00D24C53"/>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B6B"/>
    <w:rsid w:val="00D25C2C"/>
    <w:rsid w:val="00D25C7D"/>
    <w:rsid w:val="00D25CEF"/>
    <w:rsid w:val="00D25D26"/>
    <w:rsid w:val="00D25E50"/>
    <w:rsid w:val="00D25F1A"/>
    <w:rsid w:val="00D25F5C"/>
    <w:rsid w:val="00D26023"/>
    <w:rsid w:val="00D2610D"/>
    <w:rsid w:val="00D26167"/>
    <w:rsid w:val="00D261A5"/>
    <w:rsid w:val="00D2636D"/>
    <w:rsid w:val="00D26421"/>
    <w:rsid w:val="00D264DE"/>
    <w:rsid w:val="00D264E6"/>
    <w:rsid w:val="00D2657E"/>
    <w:rsid w:val="00D26586"/>
    <w:rsid w:val="00D2672F"/>
    <w:rsid w:val="00D26774"/>
    <w:rsid w:val="00D2685E"/>
    <w:rsid w:val="00D2687C"/>
    <w:rsid w:val="00D2689A"/>
    <w:rsid w:val="00D268CA"/>
    <w:rsid w:val="00D26902"/>
    <w:rsid w:val="00D26997"/>
    <w:rsid w:val="00D269B4"/>
    <w:rsid w:val="00D26A17"/>
    <w:rsid w:val="00D26A56"/>
    <w:rsid w:val="00D26AB4"/>
    <w:rsid w:val="00D26BFC"/>
    <w:rsid w:val="00D26D6A"/>
    <w:rsid w:val="00D26E00"/>
    <w:rsid w:val="00D26E32"/>
    <w:rsid w:val="00D26F3A"/>
    <w:rsid w:val="00D27050"/>
    <w:rsid w:val="00D2705F"/>
    <w:rsid w:val="00D27060"/>
    <w:rsid w:val="00D2706B"/>
    <w:rsid w:val="00D2709A"/>
    <w:rsid w:val="00D271C8"/>
    <w:rsid w:val="00D27293"/>
    <w:rsid w:val="00D27416"/>
    <w:rsid w:val="00D2748F"/>
    <w:rsid w:val="00D27509"/>
    <w:rsid w:val="00D2755D"/>
    <w:rsid w:val="00D27580"/>
    <w:rsid w:val="00D27600"/>
    <w:rsid w:val="00D2767A"/>
    <w:rsid w:val="00D276BA"/>
    <w:rsid w:val="00D27819"/>
    <w:rsid w:val="00D27857"/>
    <w:rsid w:val="00D2789E"/>
    <w:rsid w:val="00D27910"/>
    <w:rsid w:val="00D27911"/>
    <w:rsid w:val="00D27920"/>
    <w:rsid w:val="00D27992"/>
    <w:rsid w:val="00D27A8B"/>
    <w:rsid w:val="00D27AB9"/>
    <w:rsid w:val="00D27B87"/>
    <w:rsid w:val="00D27E2F"/>
    <w:rsid w:val="00D30053"/>
    <w:rsid w:val="00D3013A"/>
    <w:rsid w:val="00D301E1"/>
    <w:rsid w:val="00D30284"/>
    <w:rsid w:val="00D302E9"/>
    <w:rsid w:val="00D303E1"/>
    <w:rsid w:val="00D30403"/>
    <w:rsid w:val="00D3043A"/>
    <w:rsid w:val="00D304AF"/>
    <w:rsid w:val="00D304BE"/>
    <w:rsid w:val="00D304DF"/>
    <w:rsid w:val="00D30561"/>
    <w:rsid w:val="00D305E6"/>
    <w:rsid w:val="00D306F0"/>
    <w:rsid w:val="00D3074A"/>
    <w:rsid w:val="00D30854"/>
    <w:rsid w:val="00D3089A"/>
    <w:rsid w:val="00D3098B"/>
    <w:rsid w:val="00D30A1E"/>
    <w:rsid w:val="00D30A7C"/>
    <w:rsid w:val="00D30A93"/>
    <w:rsid w:val="00D30BCB"/>
    <w:rsid w:val="00D30D48"/>
    <w:rsid w:val="00D30DB3"/>
    <w:rsid w:val="00D30DC2"/>
    <w:rsid w:val="00D30EF6"/>
    <w:rsid w:val="00D30F7A"/>
    <w:rsid w:val="00D30FAD"/>
    <w:rsid w:val="00D30FBE"/>
    <w:rsid w:val="00D30FC0"/>
    <w:rsid w:val="00D31002"/>
    <w:rsid w:val="00D310F0"/>
    <w:rsid w:val="00D311B9"/>
    <w:rsid w:val="00D311E3"/>
    <w:rsid w:val="00D31202"/>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CDB"/>
    <w:rsid w:val="00D31D17"/>
    <w:rsid w:val="00D31D42"/>
    <w:rsid w:val="00D31D75"/>
    <w:rsid w:val="00D31DEE"/>
    <w:rsid w:val="00D31E94"/>
    <w:rsid w:val="00D31F64"/>
    <w:rsid w:val="00D31F8E"/>
    <w:rsid w:val="00D31FB6"/>
    <w:rsid w:val="00D31FD4"/>
    <w:rsid w:val="00D31FE2"/>
    <w:rsid w:val="00D32063"/>
    <w:rsid w:val="00D3208C"/>
    <w:rsid w:val="00D32091"/>
    <w:rsid w:val="00D3209E"/>
    <w:rsid w:val="00D321A6"/>
    <w:rsid w:val="00D3228B"/>
    <w:rsid w:val="00D322E9"/>
    <w:rsid w:val="00D32353"/>
    <w:rsid w:val="00D3238C"/>
    <w:rsid w:val="00D32415"/>
    <w:rsid w:val="00D324D3"/>
    <w:rsid w:val="00D3254A"/>
    <w:rsid w:val="00D32551"/>
    <w:rsid w:val="00D3284A"/>
    <w:rsid w:val="00D3285D"/>
    <w:rsid w:val="00D32888"/>
    <w:rsid w:val="00D328E1"/>
    <w:rsid w:val="00D32940"/>
    <w:rsid w:val="00D3297A"/>
    <w:rsid w:val="00D3297B"/>
    <w:rsid w:val="00D32AA7"/>
    <w:rsid w:val="00D32CC3"/>
    <w:rsid w:val="00D32F4D"/>
    <w:rsid w:val="00D3307A"/>
    <w:rsid w:val="00D3308B"/>
    <w:rsid w:val="00D333D0"/>
    <w:rsid w:val="00D333D3"/>
    <w:rsid w:val="00D33436"/>
    <w:rsid w:val="00D33474"/>
    <w:rsid w:val="00D33494"/>
    <w:rsid w:val="00D335A3"/>
    <w:rsid w:val="00D335F7"/>
    <w:rsid w:val="00D3360B"/>
    <w:rsid w:val="00D33610"/>
    <w:rsid w:val="00D33672"/>
    <w:rsid w:val="00D337C0"/>
    <w:rsid w:val="00D33942"/>
    <w:rsid w:val="00D33B0F"/>
    <w:rsid w:val="00D33C09"/>
    <w:rsid w:val="00D33E28"/>
    <w:rsid w:val="00D33E5A"/>
    <w:rsid w:val="00D33F27"/>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CAE"/>
    <w:rsid w:val="00D34CBE"/>
    <w:rsid w:val="00D34D41"/>
    <w:rsid w:val="00D34D76"/>
    <w:rsid w:val="00D34DCB"/>
    <w:rsid w:val="00D34DD9"/>
    <w:rsid w:val="00D34DFA"/>
    <w:rsid w:val="00D34F49"/>
    <w:rsid w:val="00D34FC3"/>
    <w:rsid w:val="00D34FD9"/>
    <w:rsid w:val="00D35040"/>
    <w:rsid w:val="00D35043"/>
    <w:rsid w:val="00D350EA"/>
    <w:rsid w:val="00D3523B"/>
    <w:rsid w:val="00D35252"/>
    <w:rsid w:val="00D35289"/>
    <w:rsid w:val="00D352A5"/>
    <w:rsid w:val="00D3531A"/>
    <w:rsid w:val="00D35364"/>
    <w:rsid w:val="00D35383"/>
    <w:rsid w:val="00D353D8"/>
    <w:rsid w:val="00D354C4"/>
    <w:rsid w:val="00D35513"/>
    <w:rsid w:val="00D355AC"/>
    <w:rsid w:val="00D355D2"/>
    <w:rsid w:val="00D35600"/>
    <w:rsid w:val="00D35612"/>
    <w:rsid w:val="00D35642"/>
    <w:rsid w:val="00D3566B"/>
    <w:rsid w:val="00D35715"/>
    <w:rsid w:val="00D35749"/>
    <w:rsid w:val="00D3577B"/>
    <w:rsid w:val="00D35AA0"/>
    <w:rsid w:val="00D35AFF"/>
    <w:rsid w:val="00D35B34"/>
    <w:rsid w:val="00D35B5A"/>
    <w:rsid w:val="00D35B64"/>
    <w:rsid w:val="00D35B9C"/>
    <w:rsid w:val="00D35C0A"/>
    <w:rsid w:val="00D35C40"/>
    <w:rsid w:val="00D35C41"/>
    <w:rsid w:val="00D35C48"/>
    <w:rsid w:val="00D35E16"/>
    <w:rsid w:val="00D35E49"/>
    <w:rsid w:val="00D35E51"/>
    <w:rsid w:val="00D35E89"/>
    <w:rsid w:val="00D35E8E"/>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911"/>
    <w:rsid w:val="00D369E1"/>
    <w:rsid w:val="00D36A36"/>
    <w:rsid w:val="00D36AE8"/>
    <w:rsid w:val="00D36B38"/>
    <w:rsid w:val="00D36BCE"/>
    <w:rsid w:val="00D36CAC"/>
    <w:rsid w:val="00D36CF9"/>
    <w:rsid w:val="00D36DF1"/>
    <w:rsid w:val="00D36EC1"/>
    <w:rsid w:val="00D36F53"/>
    <w:rsid w:val="00D37013"/>
    <w:rsid w:val="00D3705B"/>
    <w:rsid w:val="00D370E8"/>
    <w:rsid w:val="00D3716D"/>
    <w:rsid w:val="00D371D6"/>
    <w:rsid w:val="00D37247"/>
    <w:rsid w:val="00D372C0"/>
    <w:rsid w:val="00D37385"/>
    <w:rsid w:val="00D37487"/>
    <w:rsid w:val="00D374C6"/>
    <w:rsid w:val="00D374FD"/>
    <w:rsid w:val="00D375AA"/>
    <w:rsid w:val="00D3760A"/>
    <w:rsid w:val="00D3768D"/>
    <w:rsid w:val="00D377F4"/>
    <w:rsid w:val="00D377F5"/>
    <w:rsid w:val="00D37917"/>
    <w:rsid w:val="00D37924"/>
    <w:rsid w:val="00D37949"/>
    <w:rsid w:val="00D379E8"/>
    <w:rsid w:val="00D37A34"/>
    <w:rsid w:val="00D37BC3"/>
    <w:rsid w:val="00D37BCB"/>
    <w:rsid w:val="00D37BD8"/>
    <w:rsid w:val="00D37BEA"/>
    <w:rsid w:val="00D37BF2"/>
    <w:rsid w:val="00D37DDA"/>
    <w:rsid w:val="00D37E02"/>
    <w:rsid w:val="00D4018B"/>
    <w:rsid w:val="00D401FC"/>
    <w:rsid w:val="00D402E6"/>
    <w:rsid w:val="00D40357"/>
    <w:rsid w:val="00D40382"/>
    <w:rsid w:val="00D4056F"/>
    <w:rsid w:val="00D40638"/>
    <w:rsid w:val="00D4073D"/>
    <w:rsid w:val="00D4077F"/>
    <w:rsid w:val="00D407CF"/>
    <w:rsid w:val="00D40821"/>
    <w:rsid w:val="00D40854"/>
    <w:rsid w:val="00D408BC"/>
    <w:rsid w:val="00D408CE"/>
    <w:rsid w:val="00D4099C"/>
    <w:rsid w:val="00D409B3"/>
    <w:rsid w:val="00D40A21"/>
    <w:rsid w:val="00D40AE0"/>
    <w:rsid w:val="00D40BA0"/>
    <w:rsid w:val="00D40C48"/>
    <w:rsid w:val="00D40C5A"/>
    <w:rsid w:val="00D40D14"/>
    <w:rsid w:val="00D40DDA"/>
    <w:rsid w:val="00D40E0A"/>
    <w:rsid w:val="00D40E37"/>
    <w:rsid w:val="00D40E9A"/>
    <w:rsid w:val="00D40FDE"/>
    <w:rsid w:val="00D4108F"/>
    <w:rsid w:val="00D411C0"/>
    <w:rsid w:val="00D4128B"/>
    <w:rsid w:val="00D4133D"/>
    <w:rsid w:val="00D41640"/>
    <w:rsid w:val="00D4169F"/>
    <w:rsid w:val="00D418C9"/>
    <w:rsid w:val="00D41A30"/>
    <w:rsid w:val="00D41A3A"/>
    <w:rsid w:val="00D41C13"/>
    <w:rsid w:val="00D41D34"/>
    <w:rsid w:val="00D41DE1"/>
    <w:rsid w:val="00D41EE6"/>
    <w:rsid w:val="00D41FB4"/>
    <w:rsid w:val="00D4201D"/>
    <w:rsid w:val="00D42025"/>
    <w:rsid w:val="00D42044"/>
    <w:rsid w:val="00D4209F"/>
    <w:rsid w:val="00D420FA"/>
    <w:rsid w:val="00D42120"/>
    <w:rsid w:val="00D42179"/>
    <w:rsid w:val="00D421B3"/>
    <w:rsid w:val="00D421C1"/>
    <w:rsid w:val="00D4221B"/>
    <w:rsid w:val="00D422EB"/>
    <w:rsid w:val="00D424DA"/>
    <w:rsid w:val="00D4251E"/>
    <w:rsid w:val="00D42591"/>
    <w:rsid w:val="00D425E4"/>
    <w:rsid w:val="00D42719"/>
    <w:rsid w:val="00D4281D"/>
    <w:rsid w:val="00D42840"/>
    <w:rsid w:val="00D4284B"/>
    <w:rsid w:val="00D42865"/>
    <w:rsid w:val="00D4288C"/>
    <w:rsid w:val="00D4292D"/>
    <w:rsid w:val="00D429C9"/>
    <w:rsid w:val="00D429CB"/>
    <w:rsid w:val="00D429D1"/>
    <w:rsid w:val="00D42AE2"/>
    <w:rsid w:val="00D42BD9"/>
    <w:rsid w:val="00D42C56"/>
    <w:rsid w:val="00D42C9B"/>
    <w:rsid w:val="00D42D5A"/>
    <w:rsid w:val="00D42DB5"/>
    <w:rsid w:val="00D42E30"/>
    <w:rsid w:val="00D42E45"/>
    <w:rsid w:val="00D42F0D"/>
    <w:rsid w:val="00D42FEE"/>
    <w:rsid w:val="00D43077"/>
    <w:rsid w:val="00D4316C"/>
    <w:rsid w:val="00D43185"/>
    <w:rsid w:val="00D4324C"/>
    <w:rsid w:val="00D43307"/>
    <w:rsid w:val="00D4350F"/>
    <w:rsid w:val="00D43531"/>
    <w:rsid w:val="00D435A1"/>
    <w:rsid w:val="00D435CB"/>
    <w:rsid w:val="00D4363B"/>
    <w:rsid w:val="00D436B6"/>
    <w:rsid w:val="00D438C6"/>
    <w:rsid w:val="00D4394C"/>
    <w:rsid w:val="00D43971"/>
    <w:rsid w:val="00D43A98"/>
    <w:rsid w:val="00D43AA3"/>
    <w:rsid w:val="00D43AB4"/>
    <w:rsid w:val="00D43C11"/>
    <w:rsid w:val="00D43E05"/>
    <w:rsid w:val="00D43E24"/>
    <w:rsid w:val="00D43E25"/>
    <w:rsid w:val="00D43E4C"/>
    <w:rsid w:val="00D43E54"/>
    <w:rsid w:val="00D43EE6"/>
    <w:rsid w:val="00D43EF5"/>
    <w:rsid w:val="00D43EFB"/>
    <w:rsid w:val="00D43FEB"/>
    <w:rsid w:val="00D44074"/>
    <w:rsid w:val="00D4413E"/>
    <w:rsid w:val="00D44231"/>
    <w:rsid w:val="00D4427E"/>
    <w:rsid w:val="00D4428C"/>
    <w:rsid w:val="00D4439A"/>
    <w:rsid w:val="00D443B1"/>
    <w:rsid w:val="00D443F0"/>
    <w:rsid w:val="00D44701"/>
    <w:rsid w:val="00D44709"/>
    <w:rsid w:val="00D447A2"/>
    <w:rsid w:val="00D447DB"/>
    <w:rsid w:val="00D44821"/>
    <w:rsid w:val="00D44852"/>
    <w:rsid w:val="00D4485E"/>
    <w:rsid w:val="00D448AF"/>
    <w:rsid w:val="00D448E7"/>
    <w:rsid w:val="00D44AE4"/>
    <w:rsid w:val="00D44CD9"/>
    <w:rsid w:val="00D44E05"/>
    <w:rsid w:val="00D44E21"/>
    <w:rsid w:val="00D44E71"/>
    <w:rsid w:val="00D44E73"/>
    <w:rsid w:val="00D45188"/>
    <w:rsid w:val="00D45259"/>
    <w:rsid w:val="00D45289"/>
    <w:rsid w:val="00D453BD"/>
    <w:rsid w:val="00D45487"/>
    <w:rsid w:val="00D45494"/>
    <w:rsid w:val="00D45643"/>
    <w:rsid w:val="00D456C9"/>
    <w:rsid w:val="00D456ED"/>
    <w:rsid w:val="00D4574C"/>
    <w:rsid w:val="00D45766"/>
    <w:rsid w:val="00D457F2"/>
    <w:rsid w:val="00D45868"/>
    <w:rsid w:val="00D458D1"/>
    <w:rsid w:val="00D459FC"/>
    <w:rsid w:val="00D45A73"/>
    <w:rsid w:val="00D45AC7"/>
    <w:rsid w:val="00D45AFE"/>
    <w:rsid w:val="00D45C91"/>
    <w:rsid w:val="00D45CC2"/>
    <w:rsid w:val="00D45D85"/>
    <w:rsid w:val="00D45DAC"/>
    <w:rsid w:val="00D45DCB"/>
    <w:rsid w:val="00D4600A"/>
    <w:rsid w:val="00D460B4"/>
    <w:rsid w:val="00D46128"/>
    <w:rsid w:val="00D461BB"/>
    <w:rsid w:val="00D46237"/>
    <w:rsid w:val="00D4625E"/>
    <w:rsid w:val="00D4630C"/>
    <w:rsid w:val="00D46362"/>
    <w:rsid w:val="00D463D1"/>
    <w:rsid w:val="00D464D7"/>
    <w:rsid w:val="00D465AC"/>
    <w:rsid w:val="00D46828"/>
    <w:rsid w:val="00D468B9"/>
    <w:rsid w:val="00D46AA7"/>
    <w:rsid w:val="00D46DB7"/>
    <w:rsid w:val="00D46E33"/>
    <w:rsid w:val="00D46F06"/>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0B0"/>
    <w:rsid w:val="00D5014E"/>
    <w:rsid w:val="00D5015A"/>
    <w:rsid w:val="00D501AD"/>
    <w:rsid w:val="00D501AF"/>
    <w:rsid w:val="00D5024D"/>
    <w:rsid w:val="00D50279"/>
    <w:rsid w:val="00D5028E"/>
    <w:rsid w:val="00D502DD"/>
    <w:rsid w:val="00D5035B"/>
    <w:rsid w:val="00D50383"/>
    <w:rsid w:val="00D503D9"/>
    <w:rsid w:val="00D5075C"/>
    <w:rsid w:val="00D50764"/>
    <w:rsid w:val="00D5080A"/>
    <w:rsid w:val="00D50894"/>
    <w:rsid w:val="00D508D3"/>
    <w:rsid w:val="00D50972"/>
    <w:rsid w:val="00D50A10"/>
    <w:rsid w:val="00D50A9B"/>
    <w:rsid w:val="00D50B67"/>
    <w:rsid w:val="00D50C93"/>
    <w:rsid w:val="00D50CE6"/>
    <w:rsid w:val="00D50D16"/>
    <w:rsid w:val="00D50E32"/>
    <w:rsid w:val="00D50ED6"/>
    <w:rsid w:val="00D50EDA"/>
    <w:rsid w:val="00D50F06"/>
    <w:rsid w:val="00D50F86"/>
    <w:rsid w:val="00D51138"/>
    <w:rsid w:val="00D513FE"/>
    <w:rsid w:val="00D51403"/>
    <w:rsid w:val="00D514BC"/>
    <w:rsid w:val="00D516B4"/>
    <w:rsid w:val="00D5170D"/>
    <w:rsid w:val="00D517A9"/>
    <w:rsid w:val="00D517EC"/>
    <w:rsid w:val="00D5182C"/>
    <w:rsid w:val="00D519F6"/>
    <w:rsid w:val="00D51B68"/>
    <w:rsid w:val="00D51BAF"/>
    <w:rsid w:val="00D51C1C"/>
    <w:rsid w:val="00D51F1B"/>
    <w:rsid w:val="00D51F4A"/>
    <w:rsid w:val="00D51F70"/>
    <w:rsid w:val="00D52093"/>
    <w:rsid w:val="00D52110"/>
    <w:rsid w:val="00D5225F"/>
    <w:rsid w:val="00D5231D"/>
    <w:rsid w:val="00D5232B"/>
    <w:rsid w:val="00D52343"/>
    <w:rsid w:val="00D5243A"/>
    <w:rsid w:val="00D5245E"/>
    <w:rsid w:val="00D5249D"/>
    <w:rsid w:val="00D524D4"/>
    <w:rsid w:val="00D52501"/>
    <w:rsid w:val="00D52527"/>
    <w:rsid w:val="00D5261F"/>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51"/>
    <w:rsid w:val="00D52FEF"/>
    <w:rsid w:val="00D53098"/>
    <w:rsid w:val="00D530C4"/>
    <w:rsid w:val="00D5313B"/>
    <w:rsid w:val="00D53206"/>
    <w:rsid w:val="00D5331E"/>
    <w:rsid w:val="00D53387"/>
    <w:rsid w:val="00D53396"/>
    <w:rsid w:val="00D534B5"/>
    <w:rsid w:val="00D53504"/>
    <w:rsid w:val="00D536BA"/>
    <w:rsid w:val="00D537F3"/>
    <w:rsid w:val="00D5380D"/>
    <w:rsid w:val="00D53883"/>
    <w:rsid w:val="00D5395D"/>
    <w:rsid w:val="00D53A61"/>
    <w:rsid w:val="00D53B45"/>
    <w:rsid w:val="00D53BEF"/>
    <w:rsid w:val="00D53C1D"/>
    <w:rsid w:val="00D53C58"/>
    <w:rsid w:val="00D53C6A"/>
    <w:rsid w:val="00D53C70"/>
    <w:rsid w:val="00D53C96"/>
    <w:rsid w:val="00D53D06"/>
    <w:rsid w:val="00D53F0D"/>
    <w:rsid w:val="00D54031"/>
    <w:rsid w:val="00D54078"/>
    <w:rsid w:val="00D540F1"/>
    <w:rsid w:val="00D541A9"/>
    <w:rsid w:val="00D54234"/>
    <w:rsid w:val="00D54281"/>
    <w:rsid w:val="00D5431F"/>
    <w:rsid w:val="00D54349"/>
    <w:rsid w:val="00D543B5"/>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E2E"/>
    <w:rsid w:val="00D54F83"/>
    <w:rsid w:val="00D54F9F"/>
    <w:rsid w:val="00D55039"/>
    <w:rsid w:val="00D5504C"/>
    <w:rsid w:val="00D5506A"/>
    <w:rsid w:val="00D55078"/>
    <w:rsid w:val="00D55130"/>
    <w:rsid w:val="00D55182"/>
    <w:rsid w:val="00D552B0"/>
    <w:rsid w:val="00D5549D"/>
    <w:rsid w:val="00D55588"/>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645"/>
    <w:rsid w:val="00D566F2"/>
    <w:rsid w:val="00D567C3"/>
    <w:rsid w:val="00D56808"/>
    <w:rsid w:val="00D5681F"/>
    <w:rsid w:val="00D56AC7"/>
    <w:rsid w:val="00D56B8E"/>
    <w:rsid w:val="00D56C03"/>
    <w:rsid w:val="00D56C4B"/>
    <w:rsid w:val="00D56C6D"/>
    <w:rsid w:val="00D56D07"/>
    <w:rsid w:val="00D56D9A"/>
    <w:rsid w:val="00D56DB7"/>
    <w:rsid w:val="00D56DBC"/>
    <w:rsid w:val="00D56DC8"/>
    <w:rsid w:val="00D56E24"/>
    <w:rsid w:val="00D56E4D"/>
    <w:rsid w:val="00D56FC5"/>
    <w:rsid w:val="00D570D8"/>
    <w:rsid w:val="00D57193"/>
    <w:rsid w:val="00D57259"/>
    <w:rsid w:val="00D572F6"/>
    <w:rsid w:val="00D57373"/>
    <w:rsid w:val="00D5738B"/>
    <w:rsid w:val="00D573A6"/>
    <w:rsid w:val="00D57421"/>
    <w:rsid w:val="00D5745B"/>
    <w:rsid w:val="00D5753C"/>
    <w:rsid w:val="00D57730"/>
    <w:rsid w:val="00D5779E"/>
    <w:rsid w:val="00D57829"/>
    <w:rsid w:val="00D57923"/>
    <w:rsid w:val="00D57B12"/>
    <w:rsid w:val="00D57B13"/>
    <w:rsid w:val="00D57B76"/>
    <w:rsid w:val="00D57BE3"/>
    <w:rsid w:val="00D57C02"/>
    <w:rsid w:val="00D57CA8"/>
    <w:rsid w:val="00D57DF2"/>
    <w:rsid w:val="00D57E76"/>
    <w:rsid w:val="00D57EC2"/>
    <w:rsid w:val="00D57FAE"/>
    <w:rsid w:val="00D60058"/>
    <w:rsid w:val="00D60059"/>
    <w:rsid w:val="00D60087"/>
    <w:rsid w:val="00D600DA"/>
    <w:rsid w:val="00D60101"/>
    <w:rsid w:val="00D601EB"/>
    <w:rsid w:val="00D60233"/>
    <w:rsid w:val="00D60276"/>
    <w:rsid w:val="00D602D1"/>
    <w:rsid w:val="00D602E7"/>
    <w:rsid w:val="00D6031C"/>
    <w:rsid w:val="00D6037F"/>
    <w:rsid w:val="00D604E0"/>
    <w:rsid w:val="00D604F7"/>
    <w:rsid w:val="00D6057E"/>
    <w:rsid w:val="00D60614"/>
    <w:rsid w:val="00D607FC"/>
    <w:rsid w:val="00D6090A"/>
    <w:rsid w:val="00D6092F"/>
    <w:rsid w:val="00D60962"/>
    <w:rsid w:val="00D60A0C"/>
    <w:rsid w:val="00D60AB2"/>
    <w:rsid w:val="00D60B39"/>
    <w:rsid w:val="00D60BC4"/>
    <w:rsid w:val="00D60BE7"/>
    <w:rsid w:val="00D60C18"/>
    <w:rsid w:val="00D60C33"/>
    <w:rsid w:val="00D60D25"/>
    <w:rsid w:val="00D60E76"/>
    <w:rsid w:val="00D60ECC"/>
    <w:rsid w:val="00D60EF5"/>
    <w:rsid w:val="00D6107F"/>
    <w:rsid w:val="00D611F3"/>
    <w:rsid w:val="00D6131A"/>
    <w:rsid w:val="00D6135F"/>
    <w:rsid w:val="00D6145A"/>
    <w:rsid w:val="00D61520"/>
    <w:rsid w:val="00D61605"/>
    <w:rsid w:val="00D61645"/>
    <w:rsid w:val="00D61740"/>
    <w:rsid w:val="00D6176D"/>
    <w:rsid w:val="00D61971"/>
    <w:rsid w:val="00D61A78"/>
    <w:rsid w:val="00D61C65"/>
    <w:rsid w:val="00D61CD0"/>
    <w:rsid w:val="00D61D02"/>
    <w:rsid w:val="00D61E50"/>
    <w:rsid w:val="00D61F23"/>
    <w:rsid w:val="00D61F46"/>
    <w:rsid w:val="00D61FBB"/>
    <w:rsid w:val="00D62058"/>
    <w:rsid w:val="00D620E0"/>
    <w:rsid w:val="00D62202"/>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F8F"/>
    <w:rsid w:val="00D63000"/>
    <w:rsid w:val="00D63061"/>
    <w:rsid w:val="00D630A4"/>
    <w:rsid w:val="00D631D1"/>
    <w:rsid w:val="00D632F3"/>
    <w:rsid w:val="00D6335B"/>
    <w:rsid w:val="00D633C6"/>
    <w:rsid w:val="00D633DF"/>
    <w:rsid w:val="00D633F7"/>
    <w:rsid w:val="00D634A4"/>
    <w:rsid w:val="00D634FE"/>
    <w:rsid w:val="00D6355A"/>
    <w:rsid w:val="00D635E4"/>
    <w:rsid w:val="00D636AC"/>
    <w:rsid w:val="00D636D6"/>
    <w:rsid w:val="00D63742"/>
    <w:rsid w:val="00D637BE"/>
    <w:rsid w:val="00D638B2"/>
    <w:rsid w:val="00D63A9E"/>
    <w:rsid w:val="00D63B27"/>
    <w:rsid w:val="00D63BE8"/>
    <w:rsid w:val="00D63C0A"/>
    <w:rsid w:val="00D63C91"/>
    <w:rsid w:val="00D63CC4"/>
    <w:rsid w:val="00D63D0C"/>
    <w:rsid w:val="00D63E43"/>
    <w:rsid w:val="00D63E97"/>
    <w:rsid w:val="00D63F02"/>
    <w:rsid w:val="00D63F3F"/>
    <w:rsid w:val="00D63FDA"/>
    <w:rsid w:val="00D64024"/>
    <w:rsid w:val="00D6407A"/>
    <w:rsid w:val="00D640FF"/>
    <w:rsid w:val="00D64197"/>
    <w:rsid w:val="00D642B3"/>
    <w:rsid w:val="00D64305"/>
    <w:rsid w:val="00D643BF"/>
    <w:rsid w:val="00D643D4"/>
    <w:rsid w:val="00D643DC"/>
    <w:rsid w:val="00D6444C"/>
    <w:rsid w:val="00D64506"/>
    <w:rsid w:val="00D645DB"/>
    <w:rsid w:val="00D645F2"/>
    <w:rsid w:val="00D64633"/>
    <w:rsid w:val="00D64701"/>
    <w:rsid w:val="00D64703"/>
    <w:rsid w:val="00D64813"/>
    <w:rsid w:val="00D64830"/>
    <w:rsid w:val="00D6496C"/>
    <w:rsid w:val="00D64A32"/>
    <w:rsid w:val="00D64C36"/>
    <w:rsid w:val="00D64DE6"/>
    <w:rsid w:val="00D64DF6"/>
    <w:rsid w:val="00D64E4A"/>
    <w:rsid w:val="00D64EE9"/>
    <w:rsid w:val="00D64EF0"/>
    <w:rsid w:val="00D64F16"/>
    <w:rsid w:val="00D64F71"/>
    <w:rsid w:val="00D65091"/>
    <w:rsid w:val="00D650F9"/>
    <w:rsid w:val="00D65153"/>
    <w:rsid w:val="00D65178"/>
    <w:rsid w:val="00D651DE"/>
    <w:rsid w:val="00D6529C"/>
    <w:rsid w:val="00D652BD"/>
    <w:rsid w:val="00D6533F"/>
    <w:rsid w:val="00D653A0"/>
    <w:rsid w:val="00D65415"/>
    <w:rsid w:val="00D65496"/>
    <w:rsid w:val="00D6550C"/>
    <w:rsid w:val="00D65515"/>
    <w:rsid w:val="00D6563E"/>
    <w:rsid w:val="00D656E4"/>
    <w:rsid w:val="00D6571C"/>
    <w:rsid w:val="00D65779"/>
    <w:rsid w:val="00D6579C"/>
    <w:rsid w:val="00D657A7"/>
    <w:rsid w:val="00D657C9"/>
    <w:rsid w:val="00D657FC"/>
    <w:rsid w:val="00D65805"/>
    <w:rsid w:val="00D65872"/>
    <w:rsid w:val="00D658AC"/>
    <w:rsid w:val="00D6591F"/>
    <w:rsid w:val="00D65A26"/>
    <w:rsid w:val="00D65A36"/>
    <w:rsid w:val="00D65B79"/>
    <w:rsid w:val="00D65BAE"/>
    <w:rsid w:val="00D65BD2"/>
    <w:rsid w:val="00D65C98"/>
    <w:rsid w:val="00D65D58"/>
    <w:rsid w:val="00D65DB9"/>
    <w:rsid w:val="00D65E0A"/>
    <w:rsid w:val="00D65E8E"/>
    <w:rsid w:val="00D65F36"/>
    <w:rsid w:val="00D65FDD"/>
    <w:rsid w:val="00D66007"/>
    <w:rsid w:val="00D6605E"/>
    <w:rsid w:val="00D66087"/>
    <w:rsid w:val="00D66157"/>
    <w:rsid w:val="00D66187"/>
    <w:rsid w:val="00D66256"/>
    <w:rsid w:val="00D662EE"/>
    <w:rsid w:val="00D662FE"/>
    <w:rsid w:val="00D663C5"/>
    <w:rsid w:val="00D66412"/>
    <w:rsid w:val="00D66485"/>
    <w:rsid w:val="00D664A8"/>
    <w:rsid w:val="00D66629"/>
    <w:rsid w:val="00D66652"/>
    <w:rsid w:val="00D66673"/>
    <w:rsid w:val="00D666C0"/>
    <w:rsid w:val="00D666F9"/>
    <w:rsid w:val="00D66811"/>
    <w:rsid w:val="00D6684A"/>
    <w:rsid w:val="00D668C0"/>
    <w:rsid w:val="00D66980"/>
    <w:rsid w:val="00D669C5"/>
    <w:rsid w:val="00D66BAF"/>
    <w:rsid w:val="00D66BB0"/>
    <w:rsid w:val="00D66D35"/>
    <w:rsid w:val="00D66D3E"/>
    <w:rsid w:val="00D66D90"/>
    <w:rsid w:val="00D66DD6"/>
    <w:rsid w:val="00D66ED6"/>
    <w:rsid w:val="00D66F00"/>
    <w:rsid w:val="00D66F52"/>
    <w:rsid w:val="00D67083"/>
    <w:rsid w:val="00D6711D"/>
    <w:rsid w:val="00D67167"/>
    <w:rsid w:val="00D6717E"/>
    <w:rsid w:val="00D671EA"/>
    <w:rsid w:val="00D671F2"/>
    <w:rsid w:val="00D6721B"/>
    <w:rsid w:val="00D6729C"/>
    <w:rsid w:val="00D6745D"/>
    <w:rsid w:val="00D6757D"/>
    <w:rsid w:val="00D67608"/>
    <w:rsid w:val="00D67733"/>
    <w:rsid w:val="00D6779F"/>
    <w:rsid w:val="00D67815"/>
    <w:rsid w:val="00D6781D"/>
    <w:rsid w:val="00D67827"/>
    <w:rsid w:val="00D67A27"/>
    <w:rsid w:val="00D67AB9"/>
    <w:rsid w:val="00D67AC5"/>
    <w:rsid w:val="00D67B48"/>
    <w:rsid w:val="00D67BE8"/>
    <w:rsid w:val="00D67C0C"/>
    <w:rsid w:val="00D67C2E"/>
    <w:rsid w:val="00D67C3E"/>
    <w:rsid w:val="00D67C7A"/>
    <w:rsid w:val="00D67D74"/>
    <w:rsid w:val="00D67D9C"/>
    <w:rsid w:val="00D67FF3"/>
    <w:rsid w:val="00D70058"/>
    <w:rsid w:val="00D70070"/>
    <w:rsid w:val="00D700F1"/>
    <w:rsid w:val="00D7010D"/>
    <w:rsid w:val="00D7025A"/>
    <w:rsid w:val="00D7040D"/>
    <w:rsid w:val="00D7043B"/>
    <w:rsid w:val="00D7047E"/>
    <w:rsid w:val="00D705EB"/>
    <w:rsid w:val="00D707BD"/>
    <w:rsid w:val="00D70811"/>
    <w:rsid w:val="00D70814"/>
    <w:rsid w:val="00D70900"/>
    <w:rsid w:val="00D70924"/>
    <w:rsid w:val="00D7095D"/>
    <w:rsid w:val="00D709B1"/>
    <w:rsid w:val="00D709C8"/>
    <w:rsid w:val="00D70CAF"/>
    <w:rsid w:val="00D70D7F"/>
    <w:rsid w:val="00D70D86"/>
    <w:rsid w:val="00D70E26"/>
    <w:rsid w:val="00D70E9F"/>
    <w:rsid w:val="00D70EFF"/>
    <w:rsid w:val="00D70F23"/>
    <w:rsid w:val="00D70F72"/>
    <w:rsid w:val="00D710D3"/>
    <w:rsid w:val="00D71126"/>
    <w:rsid w:val="00D71145"/>
    <w:rsid w:val="00D7115D"/>
    <w:rsid w:val="00D7123B"/>
    <w:rsid w:val="00D712EB"/>
    <w:rsid w:val="00D71430"/>
    <w:rsid w:val="00D714E5"/>
    <w:rsid w:val="00D714FF"/>
    <w:rsid w:val="00D71536"/>
    <w:rsid w:val="00D715FC"/>
    <w:rsid w:val="00D7164B"/>
    <w:rsid w:val="00D71657"/>
    <w:rsid w:val="00D71664"/>
    <w:rsid w:val="00D717BD"/>
    <w:rsid w:val="00D717D6"/>
    <w:rsid w:val="00D7184E"/>
    <w:rsid w:val="00D719F2"/>
    <w:rsid w:val="00D71A20"/>
    <w:rsid w:val="00D71ABD"/>
    <w:rsid w:val="00D71B8A"/>
    <w:rsid w:val="00D71BC3"/>
    <w:rsid w:val="00D71D15"/>
    <w:rsid w:val="00D71DB1"/>
    <w:rsid w:val="00D71DBF"/>
    <w:rsid w:val="00D71E86"/>
    <w:rsid w:val="00D71F5A"/>
    <w:rsid w:val="00D71FAE"/>
    <w:rsid w:val="00D72080"/>
    <w:rsid w:val="00D72123"/>
    <w:rsid w:val="00D721E6"/>
    <w:rsid w:val="00D721F7"/>
    <w:rsid w:val="00D7223B"/>
    <w:rsid w:val="00D722BC"/>
    <w:rsid w:val="00D724D4"/>
    <w:rsid w:val="00D724E3"/>
    <w:rsid w:val="00D72500"/>
    <w:rsid w:val="00D726E3"/>
    <w:rsid w:val="00D72792"/>
    <w:rsid w:val="00D72875"/>
    <w:rsid w:val="00D728EC"/>
    <w:rsid w:val="00D72931"/>
    <w:rsid w:val="00D729C0"/>
    <w:rsid w:val="00D72AE9"/>
    <w:rsid w:val="00D72C53"/>
    <w:rsid w:val="00D72CEC"/>
    <w:rsid w:val="00D72D2B"/>
    <w:rsid w:val="00D72E79"/>
    <w:rsid w:val="00D72EBA"/>
    <w:rsid w:val="00D73049"/>
    <w:rsid w:val="00D73197"/>
    <w:rsid w:val="00D731B7"/>
    <w:rsid w:val="00D731E4"/>
    <w:rsid w:val="00D73207"/>
    <w:rsid w:val="00D7320B"/>
    <w:rsid w:val="00D7323C"/>
    <w:rsid w:val="00D73257"/>
    <w:rsid w:val="00D732AD"/>
    <w:rsid w:val="00D732D7"/>
    <w:rsid w:val="00D73426"/>
    <w:rsid w:val="00D73447"/>
    <w:rsid w:val="00D73479"/>
    <w:rsid w:val="00D73569"/>
    <w:rsid w:val="00D735E2"/>
    <w:rsid w:val="00D73615"/>
    <w:rsid w:val="00D7366E"/>
    <w:rsid w:val="00D73676"/>
    <w:rsid w:val="00D736AA"/>
    <w:rsid w:val="00D73748"/>
    <w:rsid w:val="00D73888"/>
    <w:rsid w:val="00D7395F"/>
    <w:rsid w:val="00D7396F"/>
    <w:rsid w:val="00D73D04"/>
    <w:rsid w:val="00D73DBB"/>
    <w:rsid w:val="00D73E1D"/>
    <w:rsid w:val="00D73EA6"/>
    <w:rsid w:val="00D73EAD"/>
    <w:rsid w:val="00D73F88"/>
    <w:rsid w:val="00D7401C"/>
    <w:rsid w:val="00D74192"/>
    <w:rsid w:val="00D741D0"/>
    <w:rsid w:val="00D74294"/>
    <w:rsid w:val="00D742D2"/>
    <w:rsid w:val="00D74362"/>
    <w:rsid w:val="00D74364"/>
    <w:rsid w:val="00D743D6"/>
    <w:rsid w:val="00D743EA"/>
    <w:rsid w:val="00D7440C"/>
    <w:rsid w:val="00D74556"/>
    <w:rsid w:val="00D745A0"/>
    <w:rsid w:val="00D74633"/>
    <w:rsid w:val="00D747FD"/>
    <w:rsid w:val="00D74890"/>
    <w:rsid w:val="00D7499D"/>
    <w:rsid w:val="00D74A3A"/>
    <w:rsid w:val="00D74A7C"/>
    <w:rsid w:val="00D74A84"/>
    <w:rsid w:val="00D74B2C"/>
    <w:rsid w:val="00D74B79"/>
    <w:rsid w:val="00D74C1E"/>
    <w:rsid w:val="00D74D6B"/>
    <w:rsid w:val="00D74EA3"/>
    <w:rsid w:val="00D74EAB"/>
    <w:rsid w:val="00D74F2C"/>
    <w:rsid w:val="00D74F76"/>
    <w:rsid w:val="00D74F94"/>
    <w:rsid w:val="00D75075"/>
    <w:rsid w:val="00D750FA"/>
    <w:rsid w:val="00D7519B"/>
    <w:rsid w:val="00D7526F"/>
    <w:rsid w:val="00D752A8"/>
    <w:rsid w:val="00D75361"/>
    <w:rsid w:val="00D7537D"/>
    <w:rsid w:val="00D75569"/>
    <w:rsid w:val="00D755CA"/>
    <w:rsid w:val="00D75607"/>
    <w:rsid w:val="00D7564F"/>
    <w:rsid w:val="00D75684"/>
    <w:rsid w:val="00D75771"/>
    <w:rsid w:val="00D757D4"/>
    <w:rsid w:val="00D75823"/>
    <w:rsid w:val="00D75870"/>
    <w:rsid w:val="00D758D6"/>
    <w:rsid w:val="00D759D3"/>
    <w:rsid w:val="00D75A24"/>
    <w:rsid w:val="00D75A87"/>
    <w:rsid w:val="00D75AE8"/>
    <w:rsid w:val="00D75B45"/>
    <w:rsid w:val="00D75B50"/>
    <w:rsid w:val="00D75BE0"/>
    <w:rsid w:val="00D75C0D"/>
    <w:rsid w:val="00D75D8E"/>
    <w:rsid w:val="00D75EE6"/>
    <w:rsid w:val="00D75F34"/>
    <w:rsid w:val="00D75F95"/>
    <w:rsid w:val="00D76077"/>
    <w:rsid w:val="00D76096"/>
    <w:rsid w:val="00D76135"/>
    <w:rsid w:val="00D76208"/>
    <w:rsid w:val="00D76241"/>
    <w:rsid w:val="00D76267"/>
    <w:rsid w:val="00D762C5"/>
    <w:rsid w:val="00D762D4"/>
    <w:rsid w:val="00D762FA"/>
    <w:rsid w:val="00D764EA"/>
    <w:rsid w:val="00D766EC"/>
    <w:rsid w:val="00D7671D"/>
    <w:rsid w:val="00D767C1"/>
    <w:rsid w:val="00D76848"/>
    <w:rsid w:val="00D76917"/>
    <w:rsid w:val="00D7693D"/>
    <w:rsid w:val="00D769B5"/>
    <w:rsid w:val="00D76A14"/>
    <w:rsid w:val="00D76A52"/>
    <w:rsid w:val="00D76B3E"/>
    <w:rsid w:val="00D76B6D"/>
    <w:rsid w:val="00D76CD5"/>
    <w:rsid w:val="00D76EBE"/>
    <w:rsid w:val="00D76EF8"/>
    <w:rsid w:val="00D76FB1"/>
    <w:rsid w:val="00D77035"/>
    <w:rsid w:val="00D770EF"/>
    <w:rsid w:val="00D770F0"/>
    <w:rsid w:val="00D7729D"/>
    <w:rsid w:val="00D774F5"/>
    <w:rsid w:val="00D77537"/>
    <w:rsid w:val="00D7756A"/>
    <w:rsid w:val="00D775EE"/>
    <w:rsid w:val="00D77611"/>
    <w:rsid w:val="00D7785D"/>
    <w:rsid w:val="00D7794E"/>
    <w:rsid w:val="00D7796A"/>
    <w:rsid w:val="00D779D9"/>
    <w:rsid w:val="00D779EA"/>
    <w:rsid w:val="00D77A90"/>
    <w:rsid w:val="00D77AC5"/>
    <w:rsid w:val="00D77ACC"/>
    <w:rsid w:val="00D77AED"/>
    <w:rsid w:val="00D77B1B"/>
    <w:rsid w:val="00D77BE7"/>
    <w:rsid w:val="00D77D36"/>
    <w:rsid w:val="00D77D58"/>
    <w:rsid w:val="00D77F5A"/>
    <w:rsid w:val="00D80008"/>
    <w:rsid w:val="00D8003D"/>
    <w:rsid w:val="00D8007E"/>
    <w:rsid w:val="00D800B6"/>
    <w:rsid w:val="00D800CB"/>
    <w:rsid w:val="00D80134"/>
    <w:rsid w:val="00D8016C"/>
    <w:rsid w:val="00D8017F"/>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3"/>
    <w:rsid w:val="00D80F09"/>
    <w:rsid w:val="00D80F51"/>
    <w:rsid w:val="00D80F65"/>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3D"/>
    <w:rsid w:val="00D81792"/>
    <w:rsid w:val="00D81840"/>
    <w:rsid w:val="00D81855"/>
    <w:rsid w:val="00D81891"/>
    <w:rsid w:val="00D8195D"/>
    <w:rsid w:val="00D81995"/>
    <w:rsid w:val="00D81A96"/>
    <w:rsid w:val="00D81CB3"/>
    <w:rsid w:val="00D81D10"/>
    <w:rsid w:val="00D81D2D"/>
    <w:rsid w:val="00D81DB7"/>
    <w:rsid w:val="00D81F33"/>
    <w:rsid w:val="00D81F9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7FD"/>
    <w:rsid w:val="00D82805"/>
    <w:rsid w:val="00D828AC"/>
    <w:rsid w:val="00D828B2"/>
    <w:rsid w:val="00D8295C"/>
    <w:rsid w:val="00D8297B"/>
    <w:rsid w:val="00D82A02"/>
    <w:rsid w:val="00D82A4B"/>
    <w:rsid w:val="00D82A5C"/>
    <w:rsid w:val="00D82A65"/>
    <w:rsid w:val="00D82B7E"/>
    <w:rsid w:val="00D82BC7"/>
    <w:rsid w:val="00D82C34"/>
    <w:rsid w:val="00D82D80"/>
    <w:rsid w:val="00D82ECE"/>
    <w:rsid w:val="00D82F8F"/>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32"/>
    <w:rsid w:val="00D8390A"/>
    <w:rsid w:val="00D8395D"/>
    <w:rsid w:val="00D83A0A"/>
    <w:rsid w:val="00D83A42"/>
    <w:rsid w:val="00D83AA6"/>
    <w:rsid w:val="00D83B7B"/>
    <w:rsid w:val="00D83BBA"/>
    <w:rsid w:val="00D83C85"/>
    <w:rsid w:val="00D83C8A"/>
    <w:rsid w:val="00D83C92"/>
    <w:rsid w:val="00D83DE3"/>
    <w:rsid w:val="00D83DF9"/>
    <w:rsid w:val="00D83E81"/>
    <w:rsid w:val="00D83EC2"/>
    <w:rsid w:val="00D83F26"/>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4CE"/>
    <w:rsid w:val="00D8450B"/>
    <w:rsid w:val="00D84557"/>
    <w:rsid w:val="00D845C3"/>
    <w:rsid w:val="00D84617"/>
    <w:rsid w:val="00D84746"/>
    <w:rsid w:val="00D847E7"/>
    <w:rsid w:val="00D84850"/>
    <w:rsid w:val="00D848CD"/>
    <w:rsid w:val="00D84908"/>
    <w:rsid w:val="00D849CE"/>
    <w:rsid w:val="00D84A16"/>
    <w:rsid w:val="00D84A7D"/>
    <w:rsid w:val="00D84AA0"/>
    <w:rsid w:val="00D84B46"/>
    <w:rsid w:val="00D84B91"/>
    <w:rsid w:val="00D84BCD"/>
    <w:rsid w:val="00D84BD5"/>
    <w:rsid w:val="00D84C58"/>
    <w:rsid w:val="00D84C5D"/>
    <w:rsid w:val="00D84C84"/>
    <w:rsid w:val="00D84CC6"/>
    <w:rsid w:val="00D84D72"/>
    <w:rsid w:val="00D84D98"/>
    <w:rsid w:val="00D84E21"/>
    <w:rsid w:val="00D84E7A"/>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9ED"/>
    <w:rsid w:val="00D85A56"/>
    <w:rsid w:val="00D85B3F"/>
    <w:rsid w:val="00D85E95"/>
    <w:rsid w:val="00D85F0D"/>
    <w:rsid w:val="00D85FA3"/>
    <w:rsid w:val="00D86001"/>
    <w:rsid w:val="00D8601F"/>
    <w:rsid w:val="00D860BD"/>
    <w:rsid w:val="00D861D2"/>
    <w:rsid w:val="00D86295"/>
    <w:rsid w:val="00D862ED"/>
    <w:rsid w:val="00D863BD"/>
    <w:rsid w:val="00D863F7"/>
    <w:rsid w:val="00D86531"/>
    <w:rsid w:val="00D86571"/>
    <w:rsid w:val="00D865D6"/>
    <w:rsid w:val="00D865E1"/>
    <w:rsid w:val="00D8661C"/>
    <w:rsid w:val="00D8662C"/>
    <w:rsid w:val="00D8689F"/>
    <w:rsid w:val="00D868DD"/>
    <w:rsid w:val="00D86984"/>
    <w:rsid w:val="00D86A6C"/>
    <w:rsid w:val="00D86AF9"/>
    <w:rsid w:val="00D86B66"/>
    <w:rsid w:val="00D86C33"/>
    <w:rsid w:val="00D86C65"/>
    <w:rsid w:val="00D86CFE"/>
    <w:rsid w:val="00D86D27"/>
    <w:rsid w:val="00D86D45"/>
    <w:rsid w:val="00D86DAF"/>
    <w:rsid w:val="00D86E3B"/>
    <w:rsid w:val="00D86FFC"/>
    <w:rsid w:val="00D8704F"/>
    <w:rsid w:val="00D8711F"/>
    <w:rsid w:val="00D87124"/>
    <w:rsid w:val="00D87149"/>
    <w:rsid w:val="00D87175"/>
    <w:rsid w:val="00D87216"/>
    <w:rsid w:val="00D87238"/>
    <w:rsid w:val="00D872CF"/>
    <w:rsid w:val="00D873B3"/>
    <w:rsid w:val="00D87452"/>
    <w:rsid w:val="00D874C7"/>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900A4"/>
    <w:rsid w:val="00D90159"/>
    <w:rsid w:val="00D90183"/>
    <w:rsid w:val="00D901BF"/>
    <w:rsid w:val="00D901E8"/>
    <w:rsid w:val="00D9023B"/>
    <w:rsid w:val="00D90295"/>
    <w:rsid w:val="00D902F0"/>
    <w:rsid w:val="00D9031E"/>
    <w:rsid w:val="00D90418"/>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BF7"/>
    <w:rsid w:val="00D90CB3"/>
    <w:rsid w:val="00D90D54"/>
    <w:rsid w:val="00D90F5B"/>
    <w:rsid w:val="00D90F6E"/>
    <w:rsid w:val="00D91051"/>
    <w:rsid w:val="00D9106E"/>
    <w:rsid w:val="00D910C8"/>
    <w:rsid w:val="00D910E4"/>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0B"/>
    <w:rsid w:val="00D91BBB"/>
    <w:rsid w:val="00D91BD5"/>
    <w:rsid w:val="00D91D0F"/>
    <w:rsid w:val="00D91D61"/>
    <w:rsid w:val="00D91DDA"/>
    <w:rsid w:val="00D91E09"/>
    <w:rsid w:val="00D91E52"/>
    <w:rsid w:val="00D91E82"/>
    <w:rsid w:val="00D91F5A"/>
    <w:rsid w:val="00D91F61"/>
    <w:rsid w:val="00D920C8"/>
    <w:rsid w:val="00D9218C"/>
    <w:rsid w:val="00D921E1"/>
    <w:rsid w:val="00D924A2"/>
    <w:rsid w:val="00D924A5"/>
    <w:rsid w:val="00D925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AEB"/>
    <w:rsid w:val="00D92B1F"/>
    <w:rsid w:val="00D92B5D"/>
    <w:rsid w:val="00D92BEF"/>
    <w:rsid w:val="00D92C95"/>
    <w:rsid w:val="00D92CBF"/>
    <w:rsid w:val="00D92CFC"/>
    <w:rsid w:val="00D92D62"/>
    <w:rsid w:val="00D92DB5"/>
    <w:rsid w:val="00D92E43"/>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8C"/>
    <w:rsid w:val="00D93BB9"/>
    <w:rsid w:val="00D93C7B"/>
    <w:rsid w:val="00D93C8F"/>
    <w:rsid w:val="00D93C9E"/>
    <w:rsid w:val="00D93CFC"/>
    <w:rsid w:val="00D93DE6"/>
    <w:rsid w:val="00D93EA5"/>
    <w:rsid w:val="00D93F3A"/>
    <w:rsid w:val="00D93F5C"/>
    <w:rsid w:val="00D93F60"/>
    <w:rsid w:val="00D94046"/>
    <w:rsid w:val="00D940BC"/>
    <w:rsid w:val="00D94184"/>
    <w:rsid w:val="00D941C6"/>
    <w:rsid w:val="00D9428B"/>
    <w:rsid w:val="00D942AF"/>
    <w:rsid w:val="00D9431E"/>
    <w:rsid w:val="00D943B1"/>
    <w:rsid w:val="00D943F1"/>
    <w:rsid w:val="00D94435"/>
    <w:rsid w:val="00D944CD"/>
    <w:rsid w:val="00D944FE"/>
    <w:rsid w:val="00D946E6"/>
    <w:rsid w:val="00D9481D"/>
    <w:rsid w:val="00D94835"/>
    <w:rsid w:val="00D9485B"/>
    <w:rsid w:val="00D94A4F"/>
    <w:rsid w:val="00D94A95"/>
    <w:rsid w:val="00D94AAC"/>
    <w:rsid w:val="00D94B1D"/>
    <w:rsid w:val="00D94C10"/>
    <w:rsid w:val="00D94C6B"/>
    <w:rsid w:val="00D94DE3"/>
    <w:rsid w:val="00D94E9B"/>
    <w:rsid w:val="00D94EA9"/>
    <w:rsid w:val="00D94F9A"/>
    <w:rsid w:val="00D94FDC"/>
    <w:rsid w:val="00D94FE2"/>
    <w:rsid w:val="00D94FE5"/>
    <w:rsid w:val="00D9500F"/>
    <w:rsid w:val="00D950C9"/>
    <w:rsid w:val="00D950F3"/>
    <w:rsid w:val="00D95104"/>
    <w:rsid w:val="00D9512B"/>
    <w:rsid w:val="00D95157"/>
    <w:rsid w:val="00D9526B"/>
    <w:rsid w:val="00D952B0"/>
    <w:rsid w:val="00D952D0"/>
    <w:rsid w:val="00D952EC"/>
    <w:rsid w:val="00D95451"/>
    <w:rsid w:val="00D9546E"/>
    <w:rsid w:val="00D95884"/>
    <w:rsid w:val="00D959AD"/>
    <w:rsid w:val="00D95B56"/>
    <w:rsid w:val="00D95D4B"/>
    <w:rsid w:val="00D95D98"/>
    <w:rsid w:val="00D95ECB"/>
    <w:rsid w:val="00D95FB4"/>
    <w:rsid w:val="00D95FDF"/>
    <w:rsid w:val="00D9603E"/>
    <w:rsid w:val="00D9604D"/>
    <w:rsid w:val="00D96091"/>
    <w:rsid w:val="00D96138"/>
    <w:rsid w:val="00D96170"/>
    <w:rsid w:val="00D961B1"/>
    <w:rsid w:val="00D961D7"/>
    <w:rsid w:val="00D961F7"/>
    <w:rsid w:val="00D962F8"/>
    <w:rsid w:val="00D9656B"/>
    <w:rsid w:val="00D96673"/>
    <w:rsid w:val="00D966A6"/>
    <w:rsid w:val="00D96752"/>
    <w:rsid w:val="00D9677D"/>
    <w:rsid w:val="00D9678C"/>
    <w:rsid w:val="00D96866"/>
    <w:rsid w:val="00D968F2"/>
    <w:rsid w:val="00D968FE"/>
    <w:rsid w:val="00D96944"/>
    <w:rsid w:val="00D96A68"/>
    <w:rsid w:val="00D96A89"/>
    <w:rsid w:val="00D96ABC"/>
    <w:rsid w:val="00D96AC6"/>
    <w:rsid w:val="00D96AC9"/>
    <w:rsid w:val="00D96B6D"/>
    <w:rsid w:val="00D96B84"/>
    <w:rsid w:val="00D96C3E"/>
    <w:rsid w:val="00D96C48"/>
    <w:rsid w:val="00D96C84"/>
    <w:rsid w:val="00D96DA5"/>
    <w:rsid w:val="00D970F2"/>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EA9"/>
    <w:rsid w:val="00D97F4E"/>
    <w:rsid w:val="00D97FB3"/>
    <w:rsid w:val="00DA000E"/>
    <w:rsid w:val="00DA0051"/>
    <w:rsid w:val="00DA00EA"/>
    <w:rsid w:val="00DA0127"/>
    <w:rsid w:val="00DA023B"/>
    <w:rsid w:val="00DA027F"/>
    <w:rsid w:val="00DA0398"/>
    <w:rsid w:val="00DA0405"/>
    <w:rsid w:val="00DA042D"/>
    <w:rsid w:val="00DA0817"/>
    <w:rsid w:val="00DA08B9"/>
    <w:rsid w:val="00DA0928"/>
    <w:rsid w:val="00DA0A25"/>
    <w:rsid w:val="00DA0AEA"/>
    <w:rsid w:val="00DA0B25"/>
    <w:rsid w:val="00DA0B7D"/>
    <w:rsid w:val="00DA0BB5"/>
    <w:rsid w:val="00DA0BC5"/>
    <w:rsid w:val="00DA0CD3"/>
    <w:rsid w:val="00DA0CDB"/>
    <w:rsid w:val="00DA0CE2"/>
    <w:rsid w:val="00DA0D12"/>
    <w:rsid w:val="00DA0D7D"/>
    <w:rsid w:val="00DA0E7A"/>
    <w:rsid w:val="00DA0E9E"/>
    <w:rsid w:val="00DA0F20"/>
    <w:rsid w:val="00DA0F9D"/>
    <w:rsid w:val="00DA0FCD"/>
    <w:rsid w:val="00DA1010"/>
    <w:rsid w:val="00DA1165"/>
    <w:rsid w:val="00DA127F"/>
    <w:rsid w:val="00DA1374"/>
    <w:rsid w:val="00DA13CD"/>
    <w:rsid w:val="00DA143F"/>
    <w:rsid w:val="00DA1512"/>
    <w:rsid w:val="00DA159C"/>
    <w:rsid w:val="00DA15D5"/>
    <w:rsid w:val="00DA15DF"/>
    <w:rsid w:val="00DA161F"/>
    <w:rsid w:val="00DA17D0"/>
    <w:rsid w:val="00DA1809"/>
    <w:rsid w:val="00DA1926"/>
    <w:rsid w:val="00DA1C02"/>
    <w:rsid w:val="00DA1E6C"/>
    <w:rsid w:val="00DA1E9D"/>
    <w:rsid w:val="00DA1FA3"/>
    <w:rsid w:val="00DA1FB6"/>
    <w:rsid w:val="00DA2053"/>
    <w:rsid w:val="00DA2194"/>
    <w:rsid w:val="00DA2223"/>
    <w:rsid w:val="00DA225A"/>
    <w:rsid w:val="00DA22E6"/>
    <w:rsid w:val="00DA2359"/>
    <w:rsid w:val="00DA24A2"/>
    <w:rsid w:val="00DA2555"/>
    <w:rsid w:val="00DA25A3"/>
    <w:rsid w:val="00DA275D"/>
    <w:rsid w:val="00DA2829"/>
    <w:rsid w:val="00DA2896"/>
    <w:rsid w:val="00DA2909"/>
    <w:rsid w:val="00DA29EC"/>
    <w:rsid w:val="00DA2A76"/>
    <w:rsid w:val="00DA2C8D"/>
    <w:rsid w:val="00DA2D64"/>
    <w:rsid w:val="00DA2EBB"/>
    <w:rsid w:val="00DA2F92"/>
    <w:rsid w:val="00DA3064"/>
    <w:rsid w:val="00DA309A"/>
    <w:rsid w:val="00DA32BB"/>
    <w:rsid w:val="00DA3513"/>
    <w:rsid w:val="00DA3580"/>
    <w:rsid w:val="00DA360C"/>
    <w:rsid w:val="00DA36EF"/>
    <w:rsid w:val="00DA3794"/>
    <w:rsid w:val="00DA37D0"/>
    <w:rsid w:val="00DA37E3"/>
    <w:rsid w:val="00DA38FB"/>
    <w:rsid w:val="00DA399B"/>
    <w:rsid w:val="00DA39B7"/>
    <w:rsid w:val="00DA3A1F"/>
    <w:rsid w:val="00DA3A25"/>
    <w:rsid w:val="00DA3AB8"/>
    <w:rsid w:val="00DA3B3C"/>
    <w:rsid w:val="00DA3B79"/>
    <w:rsid w:val="00DA3BC8"/>
    <w:rsid w:val="00DA3CA7"/>
    <w:rsid w:val="00DA3D92"/>
    <w:rsid w:val="00DA3F5C"/>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AA2"/>
    <w:rsid w:val="00DA4AB8"/>
    <w:rsid w:val="00DA4BE4"/>
    <w:rsid w:val="00DA4C36"/>
    <w:rsid w:val="00DA4C4A"/>
    <w:rsid w:val="00DA4C50"/>
    <w:rsid w:val="00DA4C61"/>
    <w:rsid w:val="00DA4D10"/>
    <w:rsid w:val="00DA4D23"/>
    <w:rsid w:val="00DA4F20"/>
    <w:rsid w:val="00DA4FD7"/>
    <w:rsid w:val="00DA5149"/>
    <w:rsid w:val="00DA51D5"/>
    <w:rsid w:val="00DA5234"/>
    <w:rsid w:val="00DA537C"/>
    <w:rsid w:val="00DA5567"/>
    <w:rsid w:val="00DA55C6"/>
    <w:rsid w:val="00DA55E8"/>
    <w:rsid w:val="00DA55EB"/>
    <w:rsid w:val="00DA5634"/>
    <w:rsid w:val="00DA5748"/>
    <w:rsid w:val="00DA5917"/>
    <w:rsid w:val="00DA5946"/>
    <w:rsid w:val="00DA595F"/>
    <w:rsid w:val="00DA59B7"/>
    <w:rsid w:val="00DA5A51"/>
    <w:rsid w:val="00DA5A52"/>
    <w:rsid w:val="00DA5AF8"/>
    <w:rsid w:val="00DA5B3F"/>
    <w:rsid w:val="00DA5B87"/>
    <w:rsid w:val="00DA5DBC"/>
    <w:rsid w:val="00DA5DC9"/>
    <w:rsid w:val="00DA5E6F"/>
    <w:rsid w:val="00DA5EAB"/>
    <w:rsid w:val="00DA5F64"/>
    <w:rsid w:val="00DA5F8F"/>
    <w:rsid w:val="00DA610A"/>
    <w:rsid w:val="00DA623C"/>
    <w:rsid w:val="00DA6273"/>
    <w:rsid w:val="00DA63BB"/>
    <w:rsid w:val="00DA63D0"/>
    <w:rsid w:val="00DA63DE"/>
    <w:rsid w:val="00DA6486"/>
    <w:rsid w:val="00DA650D"/>
    <w:rsid w:val="00DA6585"/>
    <w:rsid w:val="00DA663A"/>
    <w:rsid w:val="00DA67B1"/>
    <w:rsid w:val="00DA67D2"/>
    <w:rsid w:val="00DA68D7"/>
    <w:rsid w:val="00DA6965"/>
    <w:rsid w:val="00DA6A6A"/>
    <w:rsid w:val="00DA6AB2"/>
    <w:rsid w:val="00DA6B2C"/>
    <w:rsid w:val="00DA6CD7"/>
    <w:rsid w:val="00DA6EF0"/>
    <w:rsid w:val="00DA6F5F"/>
    <w:rsid w:val="00DA6FA2"/>
    <w:rsid w:val="00DA70D3"/>
    <w:rsid w:val="00DA710F"/>
    <w:rsid w:val="00DA7234"/>
    <w:rsid w:val="00DA72A2"/>
    <w:rsid w:val="00DA72E8"/>
    <w:rsid w:val="00DA7322"/>
    <w:rsid w:val="00DA7364"/>
    <w:rsid w:val="00DA7395"/>
    <w:rsid w:val="00DA742A"/>
    <w:rsid w:val="00DA758D"/>
    <w:rsid w:val="00DA75CF"/>
    <w:rsid w:val="00DA764C"/>
    <w:rsid w:val="00DA7757"/>
    <w:rsid w:val="00DA7831"/>
    <w:rsid w:val="00DA7858"/>
    <w:rsid w:val="00DA7932"/>
    <w:rsid w:val="00DA7982"/>
    <w:rsid w:val="00DA7A17"/>
    <w:rsid w:val="00DA7B66"/>
    <w:rsid w:val="00DA7D60"/>
    <w:rsid w:val="00DA7F78"/>
    <w:rsid w:val="00DB00D8"/>
    <w:rsid w:val="00DB00D9"/>
    <w:rsid w:val="00DB01AC"/>
    <w:rsid w:val="00DB0227"/>
    <w:rsid w:val="00DB030A"/>
    <w:rsid w:val="00DB0310"/>
    <w:rsid w:val="00DB04CD"/>
    <w:rsid w:val="00DB06BA"/>
    <w:rsid w:val="00DB078D"/>
    <w:rsid w:val="00DB07FB"/>
    <w:rsid w:val="00DB08BB"/>
    <w:rsid w:val="00DB08BC"/>
    <w:rsid w:val="00DB0B69"/>
    <w:rsid w:val="00DB0D4A"/>
    <w:rsid w:val="00DB0D59"/>
    <w:rsid w:val="00DB0DA8"/>
    <w:rsid w:val="00DB0E4B"/>
    <w:rsid w:val="00DB0EE7"/>
    <w:rsid w:val="00DB0F3C"/>
    <w:rsid w:val="00DB0F83"/>
    <w:rsid w:val="00DB0F87"/>
    <w:rsid w:val="00DB0FE6"/>
    <w:rsid w:val="00DB1064"/>
    <w:rsid w:val="00DB1092"/>
    <w:rsid w:val="00DB116F"/>
    <w:rsid w:val="00DB11CE"/>
    <w:rsid w:val="00DB11DD"/>
    <w:rsid w:val="00DB1229"/>
    <w:rsid w:val="00DB12F7"/>
    <w:rsid w:val="00DB1393"/>
    <w:rsid w:val="00DB14C1"/>
    <w:rsid w:val="00DB14E4"/>
    <w:rsid w:val="00DB159B"/>
    <w:rsid w:val="00DB159C"/>
    <w:rsid w:val="00DB15C1"/>
    <w:rsid w:val="00DB15DA"/>
    <w:rsid w:val="00DB15FE"/>
    <w:rsid w:val="00DB1610"/>
    <w:rsid w:val="00DB16BB"/>
    <w:rsid w:val="00DB16F1"/>
    <w:rsid w:val="00DB171C"/>
    <w:rsid w:val="00DB18A5"/>
    <w:rsid w:val="00DB18C2"/>
    <w:rsid w:val="00DB199B"/>
    <w:rsid w:val="00DB19B0"/>
    <w:rsid w:val="00DB1C3D"/>
    <w:rsid w:val="00DB1C3E"/>
    <w:rsid w:val="00DB1C99"/>
    <w:rsid w:val="00DB1CA2"/>
    <w:rsid w:val="00DB1CA6"/>
    <w:rsid w:val="00DB1CCA"/>
    <w:rsid w:val="00DB1CEA"/>
    <w:rsid w:val="00DB1CF3"/>
    <w:rsid w:val="00DB1D0D"/>
    <w:rsid w:val="00DB1D6D"/>
    <w:rsid w:val="00DB1EA9"/>
    <w:rsid w:val="00DB1F98"/>
    <w:rsid w:val="00DB20AC"/>
    <w:rsid w:val="00DB2189"/>
    <w:rsid w:val="00DB21B0"/>
    <w:rsid w:val="00DB2266"/>
    <w:rsid w:val="00DB22A5"/>
    <w:rsid w:val="00DB22ED"/>
    <w:rsid w:val="00DB22F6"/>
    <w:rsid w:val="00DB2373"/>
    <w:rsid w:val="00DB23B3"/>
    <w:rsid w:val="00DB23C1"/>
    <w:rsid w:val="00DB23FA"/>
    <w:rsid w:val="00DB2533"/>
    <w:rsid w:val="00DB2590"/>
    <w:rsid w:val="00DB26C7"/>
    <w:rsid w:val="00DB26E5"/>
    <w:rsid w:val="00DB2710"/>
    <w:rsid w:val="00DB2867"/>
    <w:rsid w:val="00DB2883"/>
    <w:rsid w:val="00DB28B5"/>
    <w:rsid w:val="00DB28D3"/>
    <w:rsid w:val="00DB2995"/>
    <w:rsid w:val="00DB2AEE"/>
    <w:rsid w:val="00DB2B3C"/>
    <w:rsid w:val="00DB2B76"/>
    <w:rsid w:val="00DB2C38"/>
    <w:rsid w:val="00DB2C83"/>
    <w:rsid w:val="00DB2D76"/>
    <w:rsid w:val="00DB2E28"/>
    <w:rsid w:val="00DB2E2A"/>
    <w:rsid w:val="00DB2F76"/>
    <w:rsid w:val="00DB2FDB"/>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BB2"/>
    <w:rsid w:val="00DB3C2C"/>
    <w:rsid w:val="00DB3D3A"/>
    <w:rsid w:val="00DB3DB2"/>
    <w:rsid w:val="00DB3ED1"/>
    <w:rsid w:val="00DB4030"/>
    <w:rsid w:val="00DB40A8"/>
    <w:rsid w:val="00DB4117"/>
    <w:rsid w:val="00DB416C"/>
    <w:rsid w:val="00DB4175"/>
    <w:rsid w:val="00DB4189"/>
    <w:rsid w:val="00DB419F"/>
    <w:rsid w:val="00DB41C8"/>
    <w:rsid w:val="00DB4207"/>
    <w:rsid w:val="00DB42CE"/>
    <w:rsid w:val="00DB43A9"/>
    <w:rsid w:val="00DB43F7"/>
    <w:rsid w:val="00DB446C"/>
    <w:rsid w:val="00DB4478"/>
    <w:rsid w:val="00DB468F"/>
    <w:rsid w:val="00DB47A8"/>
    <w:rsid w:val="00DB483F"/>
    <w:rsid w:val="00DB4844"/>
    <w:rsid w:val="00DB48E0"/>
    <w:rsid w:val="00DB48EA"/>
    <w:rsid w:val="00DB4A79"/>
    <w:rsid w:val="00DB4A99"/>
    <w:rsid w:val="00DB4B84"/>
    <w:rsid w:val="00DB4C47"/>
    <w:rsid w:val="00DB4C82"/>
    <w:rsid w:val="00DB4CFA"/>
    <w:rsid w:val="00DB4D53"/>
    <w:rsid w:val="00DB4D88"/>
    <w:rsid w:val="00DB5039"/>
    <w:rsid w:val="00DB5090"/>
    <w:rsid w:val="00DB50AA"/>
    <w:rsid w:val="00DB50C2"/>
    <w:rsid w:val="00DB50F4"/>
    <w:rsid w:val="00DB5104"/>
    <w:rsid w:val="00DB512F"/>
    <w:rsid w:val="00DB51A2"/>
    <w:rsid w:val="00DB51EF"/>
    <w:rsid w:val="00DB52CE"/>
    <w:rsid w:val="00DB52FD"/>
    <w:rsid w:val="00DB5362"/>
    <w:rsid w:val="00DB53A4"/>
    <w:rsid w:val="00DB556D"/>
    <w:rsid w:val="00DB558F"/>
    <w:rsid w:val="00DB55C5"/>
    <w:rsid w:val="00DB55DD"/>
    <w:rsid w:val="00DB56AD"/>
    <w:rsid w:val="00DB56D0"/>
    <w:rsid w:val="00DB56EE"/>
    <w:rsid w:val="00DB576B"/>
    <w:rsid w:val="00DB57D3"/>
    <w:rsid w:val="00DB5893"/>
    <w:rsid w:val="00DB58C4"/>
    <w:rsid w:val="00DB595A"/>
    <w:rsid w:val="00DB5AB8"/>
    <w:rsid w:val="00DB5AE3"/>
    <w:rsid w:val="00DB5AFF"/>
    <w:rsid w:val="00DB5B4F"/>
    <w:rsid w:val="00DB5BA3"/>
    <w:rsid w:val="00DB5BDC"/>
    <w:rsid w:val="00DB5CAC"/>
    <w:rsid w:val="00DB5DA1"/>
    <w:rsid w:val="00DB5DD1"/>
    <w:rsid w:val="00DB5DF1"/>
    <w:rsid w:val="00DB5E26"/>
    <w:rsid w:val="00DB5F64"/>
    <w:rsid w:val="00DB5F71"/>
    <w:rsid w:val="00DB6039"/>
    <w:rsid w:val="00DB61F3"/>
    <w:rsid w:val="00DB6213"/>
    <w:rsid w:val="00DB62C3"/>
    <w:rsid w:val="00DB6318"/>
    <w:rsid w:val="00DB638A"/>
    <w:rsid w:val="00DB63FE"/>
    <w:rsid w:val="00DB6458"/>
    <w:rsid w:val="00DB651E"/>
    <w:rsid w:val="00DB6548"/>
    <w:rsid w:val="00DB667A"/>
    <w:rsid w:val="00DB684F"/>
    <w:rsid w:val="00DB698B"/>
    <w:rsid w:val="00DB6A21"/>
    <w:rsid w:val="00DB6A60"/>
    <w:rsid w:val="00DB6A7B"/>
    <w:rsid w:val="00DB6AAB"/>
    <w:rsid w:val="00DB6B28"/>
    <w:rsid w:val="00DB6B33"/>
    <w:rsid w:val="00DB6B81"/>
    <w:rsid w:val="00DB6BEC"/>
    <w:rsid w:val="00DB6C32"/>
    <w:rsid w:val="00DB6CF6"/>
    <w:rsid w:val="00DB6DE3"/>
    <w:rsid w:val="00DB6DED"/>
    <w:rsid w:val="00DB6E2F"/>
    <w:rsid w:val="00DB6FEF"/>
    <w:rsid w:val="00DB70C6"/>
    <w:rsid w:val="00DB71D7"/>
    <w:rsid w:val="00DB721E"/>
    <w:rsid w:val="00DB728A"/>
    <w:rsid w:val="00DB72EC"/>
    <w:rsid w:val="00DB7340"/>
    <w:rsid w:val="00DB7384"/>
    <w:rsid w:val="00DB742A"/>
    <w:rsid w:val="00DB745E"/>
    <w:rsid w:val="00DB7489"/>
    <w:rsid w:val="00DB7505"/>
    <w:rsid w:val="00DB753A"/>
    <w:rsid w:val="00DB7750"/>
    <w:rsid w:val="00DB77C8"/>
    <w:rsid w:val="00DB77D1"/>
    <w:rsid w:val="00DB7851"/>
    <w:rsid w:val="00DB78E7"/>
    <w:rsid w:val="00DB793E"/>
    <w:rsid w:val="00DB79AD"/>
    <w:rsid w:val="00DB7A4E"/>
    <w:rsid w:val="00DB7A75"/>
    <w:rsid w:val="00DB7ABC"/>
    <w:rsid w:val="00DB7BCC"/>
    <w:rsid w:val="00DB7C5C"/>
    <w:rsid w:val="00DB7D0B"/>
    <w:rsid w:val="00DB7D2A"/>
    <w:rsid w:val="00DB7E88"/>
    <w:rsid w:val="00DB7F20"/>
    <w:rsid w:val="00DB7F35"/>
    <w:rsid w:val="00DC002B"/>
    <w:rsid w:val="00DC02AF"/>
    <w:rsid w:val="00DC02B0"/>
    <w:rsid w:val="00DC038C"/>
    <w:rsid w:val="00DC03BA"/>
    <w:rsid w:val="00DC04BA"/>
    <w:rsid w:val="00DC05C2"/>
    <w:rsid w:val="00DC0626"/>
    <w:rsid w:val="00DC0693"/>
    <w:rsid w:val="00DC071B"/>
    <w:rsid w:val="00DC07CB"/>
    <w:rsid w:val="00DC07E4"/>
    <w:rsid w:val="00DC07E7"/>
    <w:rsid w:val="00DC0841"/>
    <w:rsid w:val="00DC0883"/>
    <w:rsid w:val="00DC08DE"/>
    <w:rsid w:val="00DC0988"/>
    <w:rsid w:val="00DC09B4"/>
    <w:rsid w:val="00DC09F0"/>
    <w:rsid w:val="00DC0A1E"/>
    <w:rsid w:val="00DC0AA4"/>
    <w:rsid w:val="00DC0BA0"/>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8"/>
    <w:rsid w:val="00DC170C"/>
    <w:rsid w:val="00DC1720"/>
    <w:rsid w:val="00DC1790"/>
    <w:rsid w:val="00DC17C7"/>
    <w:rsid w:val="00DC1835"/>
    <w:rsid w:val="00DC1861"/>
    <w:rsid w:val="00DC18DE"/>
    <w:rsid w:val="00DC1A0E"/>
    <w:rsid w:val="00DC1A44"/>
    <w:rsid w:val="00DC1C88"/>
    <w:rsid w:val="00DC1D83"/>
    <w:rsid w:val="00DC1E40"/>
    <w:rsid w:val="00DC1ED9"/>
    <w:rsid w:val="00DC1F36"/>
    <w:rsid w:val="00DC1F40"/>
    <w:rsid w:val="00DC1FF1"/>
    <w:rsid w:val="00DC20BA"/>
    <w:rsid w:val="00DC210A"/>
    <w:rsid w:val="00DC2173"/>
    <w:rsid w:val="00DC2175"/>
    <w:rsid w:val="00DC2272"/>
    <w:rsid w:val="00DC2291"/>
    <w:rsid w:val="00DC22B7"/>
    <w:rsid w:val="00DC239D"/>
    <w:rsid w:val="00DC2451"/>
    <w:rsid w:val="00DC2690"/>
    <w:rsid w:val="00DC2699"/>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99"/>
    <w:rsid w:val="00DC32C6"/>
    <w:rsid w:val="00DC3345"/>
    <w:rsid w:val="00DC341C"/>
    <w:rsid w:val="00DC348E"/>
    <w:rsid w:val="00DC352A"/>
    <w:rsid w:val="00DC36B4"/>
    <w:rsid w:val="00DC3830"/>
    <w:rsid w:val="00DC3883"/>
    <w:rsid w:val="00DC38A5"/>
    <w:rsid w:val="00DC39EB"/>
    <w:rsid w:val="00DC3A58"/>
    <w:rsid w:val="00DC3B21"/>
    <w:rsid w:val="00DC3C76"/>
    <w:rsid w:val="00DC3CD2"/>
    <w:rsid w:val="00DC3D6F"/>
    <w:rsid w:val="00DC3DD9"/>
    <w:rsid w:val="00DC3DEA"/>
    <w:rsid w:val="00DC3DED"/>
    <w:rsid w:val="00DC3E1D"/>
    <w:rsid w:val="00DC3E7D"/>
    <w:rsid w:val="00DC3FB0"/>
    <w:rsid w:val="00DC4056"/>
    <w:rsid w:val="00DC428F"/>
    <w:rsid w:val="00DC42EB"/>
    <w:rsid w:val="00DC4371"/>
    <w:rsid w:val="00DC4587"/>
    <w:rsid w:val="00DC46AD"/>
    <w:rsid w:val="00DC4764"/>
    <w:rsid w:val="00DC48ED"/>
    <w:rsid w:val="00DC4933"/>
    <w:rsid w:val="00DC4953"/>
    <w:rsid w:val="00DC49F3"/>
    <w:rsid w:val="00DC49FF"/>
    <w:rsid w:val="00DC4A83"/>
    <w:rsid w:val="00DC4A9E"/>
    <w:rsid w:val="00DC4B7C"/>
    <w:rsid w:val="00DC4B91"/>
    <w:rsid w:val="00DC4C61"/>
    <w:rsid w:val="00DC4CB6"/>
    <w:rsid w:val="00DC4CCA"/>
    <w:rsid w:val="00DC4D63"/>
    <w:rsid w:val="00DC4D78"/>
    <w:rsid w:val="00DC4DCD"/>
    <w:rsid w:val="00DC4E07"/>
    <w:rsid w:val="00DC4EDC"/>
    <w:rsid w:val="00DC4F09"/>
    <w:rsid w:val="00DC4FA9"/>
    <w:rsid w:val="00DC5043"/>
    <w:rsid w:val="00DC5165"/>
    <w:rsid w:val="00DC5175"/>
    <w:rsid w:val="00DC524E"/>
    <w:rsid w:val="00DC52B9"/>
    <w:rsid w:val="00DC52C1"/>
    <w:rsid w:val="00DC5329"/>
    <w:rsid w:val="00DC5424"/>
    <w:rsid w:val="00DC5479"/>
    <w:rsid w:val="00DC5548"/>
    <w:rsid w:val="00DC556D"/>
    <w:rsid w:val="00DC55E5"/>
    <w:rsid w:val="00DC563D"/>
    <w:rsid w:val="00DC56FC"/>
    <w:rsid w:val="00DC57EE"/>
    <w:rsid w:val="00DC57F2"/>
    <w:rsid w:val="00DC588D"/>
    <w:rsid w:val="00DC5900"/>
    <w:rsid w:val="00DC5951"/>
    <w:rsid w:val="00DC5955"/>
    <w:rsid w:val="00DC59AF"/>
    <w:rsid w:val="00DC59D0"/>
    <w:rsid w:val="00DC5A3E"/>
    <w:rsid w:val="00DC5B79"/>
    <w:rsid w:val="00DC5B8C"/>
    <w:rsid w:val="00DC5D81"/>
    <w:rsid w:val="00DC5DAE"/>
    <w:rsid w:val="00DC5DED"/>
    <w:rsid w:val="00DC5E06"/>
    <w:rsid w:val="00DC5E6B"/>
    <w:rsid w:val="00DC5EC0"/>
    <w:rsid w:val="00DC5EFD"/>
    <w:rsid w:val="00DC6330"/>
    <w:rsid w:val="00DC633B"/>
    <w:rsid w:val="00DC635D"/>
    <w:rsid w:val="00DC63C6"/>
    <w:rsid w:val="00DC6464"/>
    <w:rsid w:val="00DC64A1"/>
    <w:rsid w:val="00DC663A"/>
    <w:rsid w:val="00DC665F"/>
    <w:rsid w:val="00DC6701"/>
    <w:rsid w:val="00DC6777"/>
    <w:rsid w:val="00DC67EA"/>
    <w:rsid w:val="00DC67F9"/>
    <w:rsid w:val="00DC68EB"/>
    <w:rsid w:val="00DC697D"/>
    <w:rsid w:val="00DC6A4F"/>
    <w:rsid w:val="00DC6A78"/>
    <w:rsid w:val="00DC6B22"/>
    <w:rsid w:val="00DC6B90"/>
    <w:rsid w:val="00DC6D00"/>
    <w:rsid w:val="00DC6D1A"/>
    <w:rsid w:val="00DC6DAF"/>
    <w:rsid w:val="00DC6E46"/>
    <w:rsid w:val="00DC6E74"/>
    <w:rsid w:val="00DC6E87"/>
    <w:rsid w:val="00DC6ED3"/>
    <w:rsid w:val="00DC6F21"/>
    <w:rsid w:val="00DC6F4C"/>
    <w:rsid w:val="00DC70A1"/>
    <w:rsid w:val="00DC7104"/>
    <w:rsid w:val="00DC7322"/>
    <w:rsid w:val="00DC7350"/>
    <w:rsid w:val="00DC73E0"/>
    <w:rsid w:val="00DC742B"/>
    <w:rsid w:val="00DC74B7"/>
    <w:rsid w:val="00DC74D3"/>
    <w:rsid w:val="00DC74D6"/>
    <w:rsid w:val="00DC751C"/>
    <w:rsid w:val="00DC75C8"/>
    <w:rsid w:val="00DC7604"/>
    <w:rsid w:val="00DC7743"/>
    <w:rsid w:val="00DC7814"/>
    <w:rsid w:val="00DC7884"/>
    <w:rsid w:val="00DC79A5"/>
    <w:rsid w:val="00DC7B36"/>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A9D"/>
    <w:rsid w:val="00DD0B92"/>
    <w:rsid w:val="00DD0BE4"/>
    <w:rsid w:val="00DD0D5A"/>
    <w:rsid w:val="00DD0DD4"/>
    <w:rsid w:val="00DD0E23"/>
    <w:rsid w:val="00DD0F2D"/>
    <w:rsid w:val="00DD0F32"/>
    <w:rsid w:val="00DD0F67"/>
    <w:rsid w:val="00DD0FBC"/>
    <w:rsid w:val="00DD0FC9"/>
    <w:rsid w:val="00DD0FFC"/>
    <w:rsid w:val="00DD1060"/>
    <w:rsid w:val="00DD117A"/>
    <w:rsid w:val="00DD12A1"/>
    <w:rsid w:val="00DD12B1"/>
    <w:rsid w:val="00DD12F6"/>
    <w:rsid w:val="00DD135C"/>
    <w:rsid w:val="00DD14C7"/>
    <w:rsid w:val="00DD14F1"/>
    <w:rsid w:val="00DD1608"/>
    <w:rsid w:val="00DD16C9"/>
    <w:rsid w:val="00DD1716"/>
    <w:rsid w:val="00DD17DD"/>
    <w:rsid w:val="00DD1800"/>
    <w:rsid w:val="00DD1921"/>
    <w:rsid w:val="00DD194B"/>
    <w:rsid w:val="00DD199B"/>
    <w:rsid w:val="00DD1B3F"/>
    <w:rsid w:val="00DD1BF1"/>
    <w:rsid w:val="00DD1D1F"/>
    <w:rsid w:val="00DD1E1A"/>
    <w:rsid w:val="00DD1EAA"/>
    <w:rsid w:val="00DD1F66"/>
    <w:rsid w:val="00DD2021"/>
    <w:rsid w:val="00DD2028"/>
    <w:rsid w:val="00DD206B"/>
    <w:rsid w:val="00DD2155"/>
    <w:rsid w:val="00DD2197"/>
    <w:rsid w:val="00DD2332"/>
    <w:rsid w:val="00DD2359"/>
    <w:rsid w:val="00DD2467"/>
    <w:rsid w:val="00DD248D"/>
    <w:rsid w:val="00DD24B8"/>
    <w:rsid w:val="00DD2522"/>
    <w:rsid w:val="00DD2535"/>
    <w:rsid w:val="00DD2595"/>
    <w:rsid w:val="00DD266F"/>
    <w:rsid w:val="00DD26B2"/>
    <w:rsid w:val="00DD2799"/>
    <w:rsid w:val="00DD27DF"/>
    <w:rsid w:val="00DD27FC"/>
    <w:rsid w:val="00DD2881"/>
    <w:rsid w:val="00DD294D"/>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65"/>
    <w:rsid w:val="00DD2EA2"/>
    <w:rsid w:val="00DD2EC7"/>
    <w:rsid w:val="00DD2EF4"/>
    <w:rsid w:val="00DD3046"/>
    <w:rsid w:val="00DD30B3"/>
    <w:rsid w:val="00DD3159"/>
    <w:rsid w:val="00DD324C"/>
    <w:rsid w:val="00DD3280"/>
    <w:rsid w:val="00DD3287"/>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13"/>
    <w:rsid w:val="00DD3C33"/>
    <w:rsid w:val="00DD3C6B"/>
    <w:rsid w:val="00DD3DFF"/>
    <w:rsid w:val="00DD3E89"/>
    <w:rsid w:val="00DD3E9F"/>
    <w:rsid w:val="00DD3F3F"/>
    <w:rsid w:val="00DD3F4F"/>
    <w:rsid w:val="00DD3FE2"/>
    <w:rsid w:val="00DD4073"/>
    <w:rsid w:val="00DD40BC"/>
    <w:rsid w:val="00DD40DB"/>
    <w:rsid w:val="00DD412D"/>
    <w:rsid w:val="00DD4172"/>
    <w:rsid w:val="00DD41A3"/>
    <w:rsid w:val="00DD4327"/>
    <w:rsid w:val="00DD441E"/>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92F"/>
    <w:rsid w:val="00DD5A67"/>
    <w:rsid w:val="00DD5ABB"/>
    <w:rsid w:val="00DD5AE8"/>
    <w:rsid w:val="00DD5B39"/>
    <w:rsid w:val="00DD5B3D"/>
    <w:rsid w:val="00DD5B58"/>
    <w:rsid w:val="00DD5B91"/>
    <w:rsid w:val="00DD5C26"/>
    <w:rsid w:val="00DD5CC1"/>
    <w:rsid w:val="00DD5CEB"/>
    <w:rsid w:val="00DD5D2F"/>
    <w:rsid w:val="00DD5DA2"/>
    <w:rsid w:val="00DD5DBA"/>
    <w:rsid w:val="00DD5DD2"/>
    <w:rsid w:val="00DD5E00"/>
    <w:rsid w:val="00DD5E59"/>
    <w:rsid w:val="00DD5E5E"/>
    <w:rsid w:val="00DD5F7D"/>
    <w:rsid w:val="00DD606E"/>
    <w:rsid w:val="00DD6094"/>
    <w:rsid w:val="00DD60A0"/>
    <w:rsid w:val="00DD6147"/>
    <w:rsid w:val="00DD6160"/>
    <w:rsid w:val="00DD621E"/>
    <w:rsid w:val="00DD6266"/>
    <w:rsid w:val="00DD63A6"/>
    <w:rsid w:val="00DD6553"/>
    <w:rsid w:val="00DD6561"/>
    <w:rsid w:val="00DD65E7"/>
    <w:rsid w:val="00DD67BC"/>
    <w:rsid w:val="00DD6823"/>
    <w:rsid w:val="00DD6825"/>
    <w:rsid w:val="00DD6898"/>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09"/>
    <w:rsid w:val="00DD7126"/>
    <w:rsid w:val="00DD7162"/>
    <w:rsid w:val="00DD7212"/>
    <w:rsid w:val="00DD72B4"/>
    <w:rsid w:val="00DD7369"/>
    <w:rsid w:val="00DD7390"/>
    <w:rsid w:val="00DD7433"/>
    <w:rsid w:val="00DD74DC"/>
    <w:rsid w:val="00DD7519"/>
    <w:rsid w:val="00DD769A"/>
    <w:rsid w:val="00DD774A"/>
    <w:rsid w:val="00DD77C6"/>
    <w:rsid w:val="00DD7806"/>
    <w:rsid w:val="00DD7821"/>
    <w:rsid w:val="00DD78A9"/>
    <w:rsid w:val="00DD78BA"/>
    <w:rsid w:val="00DD79BC"/>
    <w:rsid w:val="00DD7A73"/>
    <w:rsid w:val="00DD7C06"/>
    <w:rsid w:val="00DD7C23"/>
    <w:rsid w:val="00DD7CC1"/>
    <w:rsid w:val="00DD7D30"/>
    <w:rsid w:val="00DD7D92"/>
    <w:rsid w:val="00DD7E35"/>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78A"/>
    <w:rsid w:val="00DE08C1"/>
    <w:rsid w:val="00DE0993"/>
    <w:rsid w:val="00DE0A37"/>
    <w:rsid w:val="00DE0AFB"/>
    <w:rsid w:val="00DE0B50"/>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46"/>
    <w:rsid w:val="00DE2BF3"/>
    <w:rsid w:val="00DE2DE5"/>
    <w:rsid w:val="00DE2E6F"/>
    <w:rsid w:val="00DE2FFF"/>
    <w:rsid w:val="00DE303E"/>
    <w:rsid w:val="00DE3182"/>
    <w:rsid w:val="00DE31E6"/>
    <w:rsid w:val="00DE31F2"/>
    <w:rsid w:val="00DE3234"/>
    <w:rsid w:val="00DE32AC"/>
    <w:rsid w:val="00DE3331"/>
    <w:rsid w:val="00DE3355"/>
    <w:rsid w:val="00DE3367"/>
    <w:rsid w:val="00DE3387"/>
    <w:rsid w:val="00DE34B4"/>
    <w:rsid w:val="00DE3523"/>
    <w:rsid w:val="00DE3529"/>
    <w:rsid w:val="00DE35B7"/>
    <w:rsid w:val="00DE36BD"/>
    <w:rsid w:val="00DE36DD"/>
    <w:rsid w:val="00DE3708"/>
    <w:rsid w:val="00DE3715"/>
    <w:rsid w:val="00DE3747"/>
    <w:rsid w:val="00DE381A"/>
    <w:rsid w:val="00DE3906"/>
    <w:rsid w:val="00DE3A31"/>
    <w:rsid w:val="00DE3B34"/>
    <w:rsid w:val="00DE3B5A"/>
    <w:rsid w:val="00DE3BBE"/>
    <w:rsid w:val="00DE3D24"/>
    <w:rsid w:val="00DE3DC3"/>
    <w:rsid w:val="00DE3EFA"/>
    <w:rsid w:val="00DE3FF3"/>
    <w:rsid w:val="00DE4019"/>
    <w:rsid w:val="00DE4076"/>
    <w:rsid w:val="00DE410E"/>
    <w:rsid w:val="00DE418C"/>
    <w:rsid w:val="00DE4196"/>
    <w:rsid w:val="00DE4211"/>
    <w:rsid w:val="00DE4323"/>
    <w:rsid w:val="00DE44A0"/>
    <w:rsid w:val="00DE44BE"/>
    <w:rsid w:val="00DE44E2"/>
    <w:rsid w:val="00DE4538"/>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F2A"/>
    <w:rsid w:val="00DE4FF0"/>
    <w:rsid w:val="00DE50DB"/>
    <w:rsid w:val="00DE5220"/>
    <w:rsid w:val="00DE527C"/>
    <w:rsid w:val="00DE52CC"/>
    <w:rsid w:val="00DE547B"/>
    <w:rsid w:val="00DE54B5"/>
    <w:rsid w:val="00DE54DD"/>
    <w:rsid w:val="00DE5742"/>
    <w:rsid w:val="00DE575D"/>
    <w:rsid w:val="00DE5794"/>
    <w:rsid w:val="00DE5861"/>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17"/>
    <w:rsid w:val="00DE6832"/>
    <w:rsid w:val="00DE68DE"/>
    <w:rsid w:val="00DE691C"/>
    <w:rsid w:val="00DE69BE"/>
    <w:rsid w:val="00DE6B81"/>
    <w:rsid w:val="00DE6BE8"/>
    <w:rsid w:val="00DE6E8B"/>
    <w:rsid w:val="00DE6E9C"/>
    <w:rsid w:val="00DE6F34"/>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7CD"/>
    <w:rsid w:val="00DE7812"/>
    <w:rsid w:val="00DE7986"/>
    <w:rsid w:val="00DE79E5"/>
    <w:rsid w:val="00DE7A01"/>
    <w:rsid w:val="00DE7AB9"/>
    <w:rsid w:val="00DE7B19"/>
    <w:rsid w:val="00DE7C7D"/>
    <w:rsid w:val="00DE7CA8"/>
    <w:rsid w:val="00DE7CE6"/>
    <w:rsid w:val="00DE7D05"/>
    <w:rsid w:val="00DE7D18"/>
    <w:rsid w:val="00DE7D42"/>
    <w:rsid w:val="00DE7D70"/>
    <w:rsid w:val="00DE7DA5"/>
    <w:rsid w:val="00DE7DAE"/>
    <w:rsid w:val="00DE7E17"/>
    <w:rsid w:val="00DE7F7E"/>
    <w:rsid w:val="00DE7FE2"/>
    <w:rsid w:val="00DF001D"/>
    <w:rsid w:val="00DF013D"/>
    <w:rsid w:val="00DF019D"/>
    <w:rsid w:val="00DF0430"/>
    <w:rsid w:val="00DF04E5"/>
    <w:rsid w:val="00DF05BB"/>
    <w:rsid w:val="00DF0711"/>
    <w:rsid w:val="00DF0834"/>
    <w:rsid w:val="00DF0954"/>
    <w:rsid w:val="00DF0AE1"/>
    <w:rsid w:val="00DF0B42"/>
    <w:rsid w:val="00DF0BF9"/>
    <w:rsid w:val="00DF0CCE"/>
    <w:rsid w:val="00DF0D96"/>
    <w:rsid w:val="00DF0E17"/>
    <w:rsid w:val="00DF0F02"/>
    <w:rsid w:val="00DF0F9E"/>
    <w:rsid w:val="00DF11FD"/>
    <w:rsid w:val="00DF124C"/>
    <w:rsid w:val="00DF1288"/>
    <w:rsid w:val="00DF1416"/>
    <w:rsid w:val="00DF1486"/>
    <w:rsid w:val="00DF1506"/>
    <w:rsid w:val="00DF15BA"/>
    <w:rsid w:val="00DF15F6"/>
    <w:rsid w:val="00DF161F"/>
    <w:rsid w:val="00DF1666"/>
    <w:rsid w:val="00DF1803"/>
    <w:rsid w:val="00DF1813"/>
    <w:rsid w:val="00DF18A3"/>
    <w:rsid w:val="00DF18B3"/>
    <w:rsid w:val="00DF1A5F"/>
    <w:rsid w:val="00DF1B08"/>
    <w:rsid w:val="00DF1B64"/>
    <w:rsid w:val="00DF1B86"/>
    <w:rsid w:val="00DF1BFC"/>
    <w:rsid w:val="00DF1C3D"/>
    <w:rsid w:val="00DF1C73"/>
    <w:rsid w:val="00DF1CB0"/>
    <w:rsid w:val="00DF1CD9"/>
    <w:rsid w:val="00DF1D8F"/>
    <w:rsid w:val="00DF1DD2"/>
    <w:rsid w:val="00DF1DE9"/>
    <w:rsid w:val="00DF1F25"/>
    <w:rsid w:val="00DF1FF7"/>
    <w:rsid w:val="00DF2020"/>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2F14"/>
    <w:rsid w:val="00DF3006"/>
    <w:rsid w:val="00DF3069"/>
    <w:rsid w:val="00DF30D4"/>
    <w:rsid w:val="00DF30ED"/>
    <w:rsid w:val="00DF3161"/>
    <w:rsid w:val="00DF3162"/>
    <w:rsid w:val="00DF3187"/>
    <w:rsid w:val="00DF31C3"/>
    <w:rsid w:val="00DF325F"/>
    <w:rsid w:val="00DF326E"/>
    <w:rsid w:val="00DF3303"/>
    <w:rsid w:val="00DF3473"/>
    <w:rsid w:val="00DF34CA"/>
    <w:rsid w:val="00DF356E"/>
    <w:rsid w:val="00DF35DD"/>
    <w:rsid w:val="00DF368B"/>
    <w:rsid w:val="00DF36D9"/>
    <w:rsid w:val="00DF36FB"/>
    <w:rsid w:val="00DF37ED"/>
    <w:rsid w:val="00DF3958"/>
    <w:rsid w:val="00DF395E"/>
    <w:rsid w:val="00DF39B1"/>
    <w:rsid w:val="00DF3A6C"/>
    <w:rsid w:val="00DF3AC6"/>
    <w:rsid w:val="00DF3AC7"/>
    <w:rsid w:val="00DF3AF6"/>
    <w:rsid w:val="00DF3B74"/>
    <w:rsid w:val="00DF3B8C"/>
    <w:rsid w:val="00DF3C5E"/>
    <w:rsid w:val="00DF3C81"/>
    <w:rsid w:val="00DF3D88"/>
    <w:rsid w:val="00DF3E0E"/>
    <w:rsid w:val="00DF3E4D"/>
    <w:rsid w:val="00DF3E90"/>
    <w:rsid w:val="00DF3ECF"/>
    <w:rsid w:val="00DF3EDD"/>
    <w:rsid w:val="00DF3F27"/>
    <w:rsid w:val="00DF3F81"/>
    <w:rsid w:val="00DF3FEC"/>
    <w:rsid w:val="00DF407F"/>
    <w:rsid w:val="00DF40BA"/>
    <w:rsid w:val="00DF4167"/>
    <w:rsid w:val="00DF4192"/>
    <w:rsid w:val="00DF4274"/>
    <w:rsid w:val="00DF42A1"/>
    <w:rsid w:val="00DF42F5"/>
    <w:rsid w:val="00DF42FC"/>
    <w:rsid w:val="00DF43B2"/>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4E45"/>
    <w:rsid w:val="00DF5010"/>
    <w:rsid w:val="00DF501F"/>
    <w:rsid w:val="00DF509A"/>
    <w:rsid w:val="00DF50E9"/>
    <w:rsid w:val="00DF50F1"/>
    <w:rsid w:val="00DF515C"/>
    <w:rsid w:val="00DF5214"/>
    <w:rsid w:val="00DF537E"/>
    <w:rsid w:val="00DF5381"/>
    <w:rsid w:val="00DF5388"/>
    <w:rsid w:val="00DF540B"/>
    <w:rsid w:val="00DF5463"/>
    <w:rsid w:val="00DF553B"/>
    <w:rsid w:val="00DF5614"/>
    <w:rsid w:val="00DF5645"/>
    <w:rsid w:val="00DF5663"/>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E99"/>
    <w:rsid w:val="00DF5F87"/>
    <w:rsid w:val="00DF5FA8"/>
    <w:rsid w:val="00DF6054"/>
    <w:rsid w:val="00DF605F"/>
    <w:rsid w:val="00DF607B"/>
    <w:rsid w:val="00DF612B"/>
    <w:rsid w:val="00DF61BC"/>
    <w:rsid w:val="00DF62B4"/>
    <w:rsid w:val="00DF6339"/>
    <w:rsid w:val="00DF63C1"/>
    <w:rsid w:val="00DF64CA"/>
    <w:rsid w:val="00DF653D"/>
    <w:rsid w:val="00DF65BB"/>
    <w:rsid w:val="00DF66C1"/>
    <w:rsid w:val="00DF66F3"/>
    <w:rsid w:val="00DF66FC"/>
    <w:rsid w:val="00DF67BA"/>
    <w:rsid w:val="00DF67CC"/>
    <w:rsid w:val="00DF6844"/>
    <w:rsid w:val="00DF6851"/>
    <w:rsid w:val="00DF68A6"/>
    <w:rsid w:val="00DF68C3"/>
    <w:rsid w:val="00DF68FA"/>
    <w:rsid w:val="00DF68FF"/>
    <w:rsid w:val="00DF6C19"/>
    <w:rsid w:val="00DF6C9D"/>
    <w:rsid w:val="00DF6CB4"/>
    <w:rsid w:val="00DF6DCF"/>
    <w:rsid w:val="00DF6DF4"/>
    <w:rsid w:val="00DF6F28"/>
    <w:rsid w:val="00DF6F55"/>
    <w:rsid w:val="00DF6F6B"/>
    <w:rsid w:val="00DF6FE9"/>
    <w:rsid w:val="00DF6FEC"/>
    <w:rsid w:val="00DF70AD"/>
    <w:rsid w:val="00DF7132"/>
    <w:rsid w:val="00DF7154"/>
    <w:rsid w:val="00DF71A5"/>
    <w:rsid w:val="00DF71D9"/>
    <w:rsid w:val="00DF7250"/>
    <w:rsid w:val="00DF72D6"/>
    <w:rsid w:val="00DF7388"/>
    <w:rsid w:val="00DF746E"/>
    <w:rsid w:val="00DF7527"/>
    <w:rsid w:val="00DF7546"/>
    <w:rsid w:val="00DF7576"/>
    <w:rsid w:val="00DF7656"/>
    <w:rsid w:val="00DF76A5"/>
    <w:rsid w:val="00DF7804"/>
    <w:rsid w:val="00DF7852"/>
    <w:rsid w:val="00DF7897"/>
    <w:rsid w:val="00DF78BD"/>
    <w:rsid w:val="00DF7A39"/>
    <w:rsid w:val="00DF7A48"/>
    <w:rsid w:val="00DF7AB4"/>
    <w:rsid w:val="00DF7B6C"/>
    <w:rsid w:val="00DF7C04"/>
    <w:rsid w:val="00DF7C10"/>
    <w:rsid w:val="00DF7C2F"/>
    <w:rsid w:val="00DF7C6E"/>
    <w:rsid w:val="00DF7DBD"/>
    <w:rsid w:val="00DF7DDD"/>
    <w:rsid w:val="00DF7E73"/>
    <w:rsid w:val="00DF7EB0"/>
    <w:rsid w:val="00DF7F5C"/>
    <w:rsid w:val="00E00000"/>
    <w:rsid w:val="00E00023"/>
    <w:rsid w:val="00E001FE"/>
    <w:rsid w:val="00E002F8"/>
    <w:rsid w:val="00E00407"/>
    <w:rsid w:val="00E0045E"/>
    <w:rsid w:val="00E004BF"/>
    <w:rsid w:val="00E005AA"/>
    <w:rsid w:val="00E005CF"/>
    <w:rsid w:val="00E00702"/>
    <w:rsid w:val="00E00726"/>
    <w:rsid w:val="00E00745"/>
    <w:rsid w:val="00E00775"/>
    <w:rsid w:val="00E0077E"/>
    <w:rsid w:val="00E007A4"/>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1A"/>
    <w:rsid w:val="00E01846"/>
    <w:rsid w:val="00E019AA"/>
    <w:rsid w:val="00E01A95"/>
    <w:rsid w:val="00E01AA3"/>
    <w:rsid w:val="00E01B3A"/>
    <w:rsid w:val="00E01BE1"/>
    <w:rsid w:val="00E01C25"/>
    <w:rsid w:val="00E01C4B"/>
    <w:rsid w:val="00E01D06"/>
    <w:rsid w:val="00E01D30"/>
    <w:rsid w:val="00E01DBB"/>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7F2"/>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1B"/>
    <w:rsid w:val="00E03787"/>
    <w:rsid w:val="00E03795"/>
    <w:rsid w:val="00E0379C"/>
    <w:rsid w:val="00E038D6"/>
    <w:rsid w:val="00E038FD"/>
    <w:rsid w:val="00E0395B"/>
    <w:rsid w:val="00E039FF"/>
    <w:rsid w:val="00E03ADB"/>
    <w:rsid w:val="00E03CA0"/>
    <w:rsid w:val="00E03CE2"/>
    <w:rsid w:val="00E03D88"/>
    <w:rsid w:val="00E03E65"/>
    <w:rsid w:val="00E03E96"/>
    <w:rsid w:val="00E03FC1"/>
    <w:rsid w:val="00E0403E"/>
    <w:rsid w:val="00E0423E"/>
    <w:rsid w:val="00E04398"/>
    <w:rsid w:val="00E043FF"/>
    <w:rsid w:val="00E04408"/>
    <w:rsid w:val="00E04465"/>
    <w:rsid w:val="00E044C1"/>
    <w:rsid w:val="00E0464A"/>
    <w:rsid w:val="00E0479D"/>
    <w:rsid w:val="00E047C2"/>
    <w:rsid w:val="00E04966"/>
    <w:rsid w:val="00E04A62"/>
    <w:rsid w:val="00E04BFD"/>
    <w:rsid w:val="00E04D1F"/>
    <w:rsid w:val="00E04E23"/>
    <w:rsid w:val="00E04ED0"/>
    <w:rsid w:val="00E04ED3"/>
    <w:rsid w:val="00E04EF7"/>
    <w:rsid w:val="00E04F8D"/>
    <w:rsid w:val="00E0503E"/>
    <w:rsid w:val="00E05122"/>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BC0"/>
    <w:rsid w:val="00E05C0F"/>
    <w:rsid w:val="00E05DC5"/>
    <w:rsid w:val="00E05E72"/>
    <w:rsid w:val="00E05EEE"/>
    <w:rsid w:val="00E0609C"/>
    <w:rsid w:val="00E06135"/>
    <w:rsid w:val="00E0619B"/>
    <w:rsid w:val="00E061CA"/>
    <w:rsid w:val="00E061F8"/>
    <w:rsid w:val="00E0626C"/>
    <w:rsid w:val="00E062AB"/>
    <w:rsid w:val="00E0632C"/>
    <w:rsid w:val="00E0633F"/>
    <w:rsid w:val="00E06348"/>
    <w:rsid w:val="00E063E4"/>
    <w:rsid w:val="00E06475"/>
    <w:rsid w:val="00E066D3"/>
    <w:rsid w:val="00E0686F"/>
    <w:rsid w:val="00E068BB"/>
    <w:rsid w:val="00E069F1"/>
    <w:rsid w:val="00E06A5B"/>
    <w:rsid w:val="00E06AB1"/>
    <w:rsid w:val="00E06B04"/>
    <w:rsid w:val="00E06B68"/>
    <w:rsid w:val="00E06B83"/>
    <w:rsid w:val="00E06D19"/>
    <w:rsid w:val="00E06F62"/>
    <w:rsid w:val="00E06FCD"/>
    <w:rsid w:val="00E07108"/>
    <w:rsid w:val="00E071EE"/>
    <w:rsid w:val="00E0724F"/>
    <w:rsid w:val="00E072BB"/>
    <w:rsid w:val="00E072E3"/>
    <w:rsid w:val="00E074FA"/>
    <w:rsid w:val="00E0750C"/>
    <w:rsid w:val="00E07641"/>
    <w:rsid w:val="00E07707"/>
    <w:rsid w:val="00E0775F"/>
    <w:rsid w:val="00E078D3"/>
    <w:rsid w:val="00E079F0"/>
    <w:rsid w:val="00E07A71"/>
    <w:rsid w:val="00E07AB3"/>
    <w:rsid w:val="00E07B03"/>
    <w:rsid w:val="00E07BA2"/>
    <w:rsid w:val="00E07E6A"/>
    <w:rsid w:val="00E07F9B"/>
    <w:rsid w:val="00E10012"/>
    <w:rsid w:val="00E10024"/>
    <w:rsid w:val="00E10065"/>
    <w:rsid w:val="00E10077"/>
    <w:rsid w:val="00E101B4"/>
    <w:rsid w:val="00E1031B"/>
    <w:rsid w:val="00E103AF"/>
    <w:rsid w:val="00E103F1"/>
    <w:rsid w:val="00E10495"/>
    <w:rsid w:val="00E104AD"/>
    <w:rsid w:val="00E1051F"/>
    <w:rsid w:val="00E105C7"/>
    <w:rsid w:val="00E106B1"/>
    <w:rsid w:val="00E1071B"/>
    <w:rsid w:val="00E10724"/>
    <w:rsid w:val="00E107E0"/>
    <w:rsid w:val="00E107FB"/>
    <w:rsid w:val="00E10976"/>
    <w:rsid w:val="00E109A4"/>
    <w:rsid w:val="00E10AA0"/>
    <w:rsid w:val="00E10AC1"/>
    <w:rsid w:val="00E10CEB"/>
    <w:rsid w:val="00E10D05"/>
    <w:rsid w:val="00E10D84"/>
    <w:rsid w:val="00E10E12"/>
    <w:rsid w:val="00E10E49"/>
    <w:rsid w:val="00E10EFB"/>
    <w:rsid w:val="00E10F34"/>
    <w:rsid w:val="00E10FAD"/>
    <w:rsid w:val="00E10FDD"/>
    <w:rsid w:val="00E11025"/>
    <w:rsid w:val="00E110B2"/>
    <w:rsid w:val="00E110DA"/>
    <w:rsid w:val="00E1121F"/>
    <w:rsid w:val="00E11327"/>
    <w:rsid w:val="00E1135E"/>
    <w:rsid w:val="00E1136E"/>
    <w:rsid w:val="00E11390"/>
    <w:rsid w:val="00E113A6"/>
    <w:rsid w:val="00E113D0"/>
    <w:rsid w:val="00E1144C"/>
    <w:rsid w:val="00E114D9"/>
    <w:rsid w:val="00E115B5"/>
    <w:rsid w:val="00E115B8"/>
    <w:rsid w:val="00E116F6"/>
    <w:rsid w:val="00E11726"/>
    <w:rsid w:val="00E11779"/>
    <w:rsid w:val="00E117F0"/>
    <w:rsid w:val="00E1183E"/>
    <w:rsid w:val="00E11928"/>
    <w:rsid w:val="00E1196B"/>
    <w:rsid w:val="00E1196E"/>
    <w:rsid w:val="00E11994"/>
    <w:rsid w:val="00E11C27"/>
    <w:rsid w:val="00E11C97"/>
    <w:rsid w:val="00E11D14"/>
    <w:rsid w:val="00E11D1A"/>
    <w:rsid w:val="00E11D80"/>
    <w:rsid w:val="00E11DB2"/>
    <w:rsid w:val="00E11E45"/>
    <w:rsid w:val="00E11E89"/>
    <w:rsid w:val="00E11EDE"/>
    <w:rsid w:val="00E1204B"/>
    <w:rsid w:val="00E120BA"/>
    <w:rsid w:val="00E12110"/>
    <w:rsid w:val="00E12277"/>
    <w:rsid w:val="00E1227F"/>
    <w:rsid w:val="00E122E4"/>
    <w:rsid w:val="00E12346"/>
    <w:rsid w:val="00E12354"/>
    <w:rsid w:val="00E12372"/>
    <w:rsid w:val="00E1237D"/>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2FD1"/>
    <w:rsid w:val="00E13038"/>
    <w:rsid w:val="00E130A6"/>
    <w:rsid w:val="00E130B3"/>
    <w:rsid w:val="00E130E4"/>
    <w:rsid w:val="00E13187"/>
    <w:rsid w:val="00E13263"/>
    <w:rsid w:val="00E132A0"/>
    <w:rsid w:val="00E13390"/>
    <w:rsid w:val="00E133CA"/>
    <w:rsid w:val="00E133ED"/>
    <w:rsid w:val="00E133F6"/>
    <w:rsid w:val="00E134DA"/>
    <w:rsid w:val="00E136F2"/>
    <w:rsid w:val="00E1371A"/>
    <w:rsid w:val="00E13729"/>
    <w:rsid w:val="00E13874"/>
    <w:rsid w:val="00E138A5"/>
    <w:rsid w:val="00E139DC"/>
    <w:rsid w:val="00E139F0"/>
    <w:rsid w:val="00E13A02"/>
    <w:rsid w:val="00E13A2C"/>
    <w:rsid w:val="00E13AB9"/>
    <w:rsid w:val="00E13AF4"/>
    <w:rsid w:val="00E13AFC"/>
    <w:rsid w:val="00E13B4B"/>
    <w:rsid w:val="00E13C28"/>
    <w:rsid w:val="00E13D9D"/>
    <w:rsid w:val="00E13E5B"/>
    <w:rsid w:val="00E13EA0"/>
    <w:rsid w:val="00E13F4E"/>
    <w:rsid w:val="00E13F66"/>
    <w:rsid w:val="00E13F77"/>
    <w:rsid w:val="00E13FD1"/>
    <w:rsid w:val="00E1406B"/>
    <w:rsid w:val="00E140F2"/>
    <w:rsid w:val="00E1421D"/>
    <w:rsid w:val="00E143F2"/>
    <w:rsid w:val="00E144D7"/>
    <w:rsid w:val="00E144E6"/>
    <w:rsid w:val="00E14510"/>
    <w:rsid w:val="00E14556"/>
    <w:rsid w:val="00E14559"/>
    <w:rsid w:val="00E14674"/>
    <w:rsid w:val="00E1467B"/>
    <w:rsid w:val="00E146D0"/>
    <w:rsid w:val="00E146EB"/>
    <w:rsid w:val="00E1472A"/>
    <w:rsid w:val="00E147F3"/>
    <w:rsid w:val="00E148E9"/>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ACF"/>
    <w:rsid w:val="00E15BA1"/>
    <w:rsid w:val="00E15BFA"/>
    <w:rsid w:val="00E15FF9"/>
    <w:rsid w:val="00E1601A"/>
    <w:rsid w:val="00E160E4"/>
    <w:rsid w:val="00E161CA"/>
    <w:rsid w:val="00E161F0"/>
    <w:rsid w:val="00E16217"/>
    <w:rsid w:val="00E16437"/>
    <w:rsid w:val="00E16468"/>
    <w:rsid w:val="00E164A8"/>
    <w:rsid w:val="00E16517"/>
    <w:rsid w:val="00E1651E"/>
    <w:rsid w:val="00E16568"/>
    <w:rsid w:val="00E16645"/>
    <w:rsid w:val="00E166C1"/>
    <w:rsid w:val="00E16749"/>
    <w:rsid w:val="00E1674C"/>
    <w:rsid w:val="00E168A8"/>
    <w:rsid w:val="00E168D8"/>
    <w:rsid w:val="00E1690A"/>
    <w:rsid w:val="00E16968"/>
    <w:rsid w:val="00E16992"/>
    <w:rsid w:val="00E16A0A"/>
    <w:rsid w:val="00E16AC0"/>
    <w:rsid w:val="00E16B31"/>
    <w:rsid w:val="00E16D5E"/>
    <w:rsid w:val="00E16F4C"/>
    <w:rsid w:val="00E16F8D"/>
    <w:rsid w:val="00E17072"/>
    <w:rsid w:val="00E1715C"/>
    <w:rsid w:val="00E17275"/>
    <w:rsid w:val="00E17390"/>
    <w:rsid w:val="00E17461"/>
    <w:rsid w:val="00E174E2"/>
    <w:rsid w:val="00E17570"/>
    <w:rsid w:val="00E17611"/>
    <w:rsid w:val="00E17691"/>
    <w:rsid w:val="00E1771E"/>
    <w:rsid w:val="00E1783C"/>
    <w:rsid w:val="00E17975"/>
    <w:rsid w:val="00E17A38"/>
    <w:rsid w:val="00E17A65"/>
    <w:rsid w:val="00E17BAD"/>
    <w:rsid w:val="00E17C6F"/>
    <w:rsid w:val="00E17CD4"/>
    <w:rsid w:val="00E17DB9"/>
    <w:rsid w:val="00E17FD1"/>
    <w:rsid w:val="00E2008F"/>
    <w:rsid w:val="00E20132"/>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79"/>
    <w:rsid w:val="00E20599"/>
    <w:rsid w:val="00E205AF"/>
    <w:rsid w:val="00E20650"/>
    <w:rsid w:val="00E20653"/>
    <w:rsid w:val="00E2081B"/>
    <w:rsid w:val="00E2087E"/>
    <w:rsid w:val="00E208F9"/>
    <w:rsid w:val="00E20A42"/>
    <w:rsid w:val="00E20A59"/>
    <w:rsid w:val="00E20B93"/>
    <w:rsid w:val="00E20CA8"/>
    <w:rsid w:val="00E20D00"/>
    <w:rsid w:val="00E20D8C"/>
    <w:rsid w:val="00E20DA2"/>
    <w:rsid w:val="00E20DCA"/>
    <w:rsid w:val="00E20DE0"/>
    <w:rsid w:val="00E20F14"/>
    <w:rsid w:val="00E20FC9"/>
    <w:rsid w:val="00E20FD3"/>
    <w:rsid w:val="00E20FDA"/>
    <w:rsid w:val="00E2107B"/>
    <w:rsid w:val="00E21099"/>
    <w:rsid w:val="00E210CA"/>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1E"/>
    <w:rsid w:val="00E216F3"/>
    <w:rsid w:val="00E2172D"/>
    <w:rsid w:val="00E217D9"/>
    <w:rsid w:val="00E21858"/>
    <w:rsid w:val="00E21ADC"/>
    <w:rsid w:val="00E21C30"/>
    <w:rsid w:val="00E21C5B"/>
    <w:rsid w:val="00E21C79"/>
    <w:rsid w:val="00E21CC4"/>
    <w:rsid w:val="00E21CC5"/>
    <w:rsid w:val="00E21CDD"/>
    <w:rsid w:val="00E21D65"/>
    <w:rsid w:val="00E21D96"/>
    <w:rsid w:val="00E21DA7"/>
    <w:rsid w:val="00E21E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46"/>
    <w:rsid w:val="00E22E92"/>
    <w:rsid w:val="00E22F77"/>
    <w:rsid w:val="00E23093"/>
    <w:rsid w:val="00E230C9"/>
    <w:rsid w:val="00E230E7"/>
    <w:rsid w:val="00E232D1"/>
    <w:rsid w:val="00E232FC"/>
    <w:rsid w:val="00E23383"/>
    <w:rsid w:val="00E233AD"/>
    <w:rsid w:val="00E233BB"/>
    <w:rsid w:val="00E236AD"/>
    <w:rsid w:val="00E236E7"/>
    <w:rsid w:val="00E2378D"/>
    <w:rsid w:val="00E237A1"/>
    <w:rsid w:val="00E2389F"/>
    <w:rsid w:val="00E23ABF"/>
    <w:rsid w:val="00E23B2D"/>
    <w:rsid w:val="00E23BB7"/>
    <w:rsid w:val="00E23C2E"/>
    <w:rsid w:val="00E23D24"/>
    <w:rsid w:val="00E23D52"/>
    <w:rsid w:val="00E23D86"/>
    <w:rsid w:val="00E23DC0"/>
    <w:rsid w:val="00E23FD4"/>
    <w:rsid w:val="00E24238"/>
    <w:rsid w:val="00E24396"/>
    <w:rsid w:val="00E24466"/>
    <w:rsid w:val="00E2451B"/>
    <w:rsid w:val="00E2453B"/>
    <w:rsid w:val="00E24578"/>
    <w:rsid w:val="00E2465C"/>
    <w:rsid w:val="00E24691"/>
    <w:rsid w:val="00E2487C"/>
    <w:rsid w:val="00E24890"/>
    <w:rsid w:val="00E24930"/>
    <w:rsid w:val="00E24946"/>
    <w:rsid w:val="00E2495A"/>
    <w:rsid w:val="00E24A9D"/>
    <w:rsid w:val="00E24ABA"/>
    <w:rsid w:val="00E24AC4"/>
    <w:rsid w:val="00E24B4F"/>
    <w:rsid w:val="00E24C8E"/>
    <w:rsid w:val="00E24D5F"/>
    <w:rsid w:val="00E24DB7"/>
    <w:rsid w:val="00E24E18"/>
    <w:rsid w:val="00E24E42"/>
    <w:rsid w:val="00E24FBC"/>
    <w:rsid w:val="00E2507C"/>
    <w:rsid w:val="00E25099"/>
    <w:rsid w:val="00E250D0"/>
    <w:rsid w:val="00E2514E"/>
    <w:rsid w:val="00E251D0"/>
    <w:rsid w:val="00E25226"/>
    <w:rsid w:val="00E2530F"/>
    <w:rsid w:val="00E25421"/>
    <w:rsid w:val="00E25456"/>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C18"/>
    <w:rsid w:val="00E25C19"/>
    <w:rsid w:val="00E25D83"/>
    <w:rsid w:val="00E25E59"/>
    <w:rsid w:val="00E25EDB"/>
    <w:rsid w:val="00E25F0C"/>
    <w:rsid w:val="00E25F62"/>
    <w:rsid w:val="00E25FB3"/>
    <w:rsid w:val="00E25FD9"/>
    <w:rsid w:val="00E25FF6"/>
    <w:rsid w:val="00E26073"/>
    <w:rsid w:val="00E26176"/>
    <w:rsid w:val="00E26237"/>
    <w:rsid w:val="00E2638D"/>
    <w:rsid w:val="00E26586"/>
    <w:rsid w:val="00E265E6"/>
    <w:rsid w:val="00E2662A"/>
    <w:rsid w:val="00E2666A"/>
    <w:rsid w:val="00E266DB"/>
    <w:rsid w:val="00E267E5"/>
    <w:rsid w:val="00E2684B"/>
    <w:rsid w:val="00E268E5"/>
    <w:rsid w:val="00E26912"/>
    <w:rsid w:val="00E26A11"/>
    <w:rsid w:val="00E26A1E"/>
    <w:rsid w:val="00E26B27"/>
    <w:rsid w:val="00E26CAF"/>
    <w:rsid w:val="00E26CBF"/>
    <w:rsid w:val="00E26D8E"/>
    <w:rsid w:val="00E26E42"/>
    <w:rsid w:val="00E26E8C"/>
    <w:rsid w:val="00E26F3C"/>
    <w:rsid w:val="00E26F83"/>
    <w:rsid w:val="00E270F3"/>
    <w:rsid w:val="00E271AE"/>
    <w:rsid w:val="00E27281"/>
    <w:rsid w:val="00E272E0"/>
    <w:rsid w:val="00E2737A"/>
    <w:rsid w:val="00E273C4"/>
    <w:rsid w:val="00E273F4"/>
    <w:rsid w:val="00E2744A"/>
    <w:rsid w:val="00E274F1"/>
    <w:rsid w:val="00E27518"/>
    <w:rsid w:val="00E2758B"/>
    <w:rsid w:val="00E2758C"/>
    <w:rsid w:val="00E2763D"/>
    <w:rsid w:val="00E2764A"/>
    <w:rsid w:val="00E27672"/>
    <w:rsid w:val="00E276D6"/>
    <w:rsid w:val="00E27742"/>
    <w:rsid w:val="00E27959"/>
    <w:rsid w:val="00E2796D"/>
    <w:rsid w:val="00E27ACF"/>
    <w:rsid w:val="00E27B17"/>
    <w:rsid w:val="00E27CE9"/>
    <w:rsid w:val="00E27E40"/>
    <w:rsid w:val="00E27ED7"/>
    <w:rsid w:val="00E27FA2"/>
    <w:rsid w:val="00E30067"/>
    <w:rsid w:val="00E3012B"/>
    <w:rsid w:val="00E30164"/>
    <w:rsid w:val="00E3022C"/>
    <w:rsid w:val="00E30246"/>
    <w:rsid w:val="00E30287"/>
    <w:rsid w:val="00E3040B"/>
    <w:rsid w:val="00E304B1"/>
    <w:rsid w:val="00E30541"/>
    <w:rsid w:val="00E305D9"/>
    <w:rsid w:val="00E30679"/>
    <w:rsid w:val="00E306E1"/>
    <w:rsid w:val="00E30752"/>
    <w:rsid w:val="00E30836"/>
    <w:rsid w:val="00E3087A"/>
    <w:rsid w:val="00E30892"/>
    <w:rsid w:val="00E308F3"/>
    <w:rsid w:val="00E30990"/>
    <w:rsid w:val="00E309B4"/>
    <w:rsid w:val="00E30AA6"/>
    <w:rsid w:val="00E30AF8"/>
    <w:rsid w:val="00E30B26"/>
    <w:rsid w:val="00E30B65"/>
    <w:rsid w:val="00E30B86"/>
    <w:rsid w:val="00E30BDA"/>
    <w:rsid w:val="00E30C5C"/>
    <w:rsid w:val="00E30E4E"/>
    <w:rsid w:val="00E30F1B"/>
    <w:rsid w:val="00E31030"/>
    <w:rsid w:val="00E31109"/>
    <w:rsid w:val="00E31149"/>
    <w:rsid w:val="00E3122F"/>
    <w:rsid w:val="00E31344"/>
    <w:rsid w:val="00E31389"/>
    <w:rsid w:val="00E3139E"/>
    <w:rsid w:val="00E31416"/>
    <w:rsid w:val="00E3145B"/>
    <w:rsid w:val="00E31495"/>
    <w:rsid w:val="00E3162A"/>
    <w:rsid w:val="00E31654"/>
    <w:rsid w:val="00E3168C"/>
    <w:rsid w:val="00E316C1"/>
    <w:rsid w:val="00E31715"/>
    <w:rsid w:val="00E3181C"/>
    <w:rsid w:val="00E3189D"/>
    <w:rsid w:val="00E31A32"/>
    <w:rsid w:val="00E31AC0"/>
    <w:rsid w:val="00E31C51"/>
    <w:rsid w:val="00E31D8D"/>
    <w:rsid w:val="00E31DE6"/>
    <w:rsid w:val="00E31F06"/>
    <w:rsid w:val="00E31FD1"/>
    <w:rsid w:val="00E3216A"/>
    <w:rsid w:val="00E3216E"/>
    <w:rsid w:val="00E3238C"/>
    <w:rsid w:val="00E32494"/>
    <w:rsid w:val="00E32526"/>
    <w:rsid w:val="00E32554"/>
    <w:rsid w:val="00E3278F"/>
    <w:rsid w:val="00E32791"/>
    <w:rsid w:val="00E327C0"/>
    <w:rsid w:val="00E327D2"/>
    <w:rsid w:val="00E32820"/>
    <w:rsid w:val="00E328A4"/>
    <w:rsid w:val="00E32932"/>
    <w:rsid w:val="00E329C8"/>
    <w:rsid w:val="00E32A7B"/>
    <w:rsid w:val="00E32B32"/>
    <w:rsid w:val="00E32B66"/>
    <w:rsid w:val="00E32C6B"/>
    <w:rsid w:val="00E32CA3"/>
    <w:rsid w:val="00E32CA4"/>
    <w:rsid w:val="00E32E0D"/>
    <w:rsid w:val="00E32E34"/>
    <w:rsid w:val="00E32E72"/>
    <w:rsid w:val="00E331B0"/>
    <w:rsid w:val="00E33232"/>
    <w:rsid w:val="00E33339"/>
    <w:rsid w:val="00E33355"/>
    <w:rsid w:val="00E33372"/>
    <w:rsid w:val="00E33375"/>
    <w:rsid w:val="00E333A0"/>
    <w:rsid w:val="00E33558"/>
    <w:rsid w:val="00E3359C"/>
    <w:rsid w:val="00E335C2"/>
    <w:rsid w:val="00E335D4"/>
    <w:rsid w:val="00E335D6"/>
    <w:rsid w:val="00E33708"/>
    <w:rsid w:val="00E33776"/>
    <w:rsid w:val="00E3390B"/>
    <w:rsid w:val="00E33944"/>
    <w:rsid w:val="00E3394B"/>
    <w:rsid w:val="00E3394C"/>
    <w:rsid w:val="00E339E3"/>
    <w:rsid w:val="00E33A1E"/>
    <w:rsid w:val="00E33AB9"/>
    <w:rsid w:val="00E33AFC"/>
    <w:rsid w:val="00E33DBA"/>
    <w:rsid w:val="00E33DDA"/>
    <w:rsid w:val="00E33E24"/>
    <w:rsid w:val="00E34157"/>
    <w:rsid w:val="00E341A5"/>
    <w:rsid w:val="00E34206"/>
    <w:rsid w:val="00E34222"/>
    <w:rsid w:val="00E343F5"/>
    <w:rsid w:val="00E34455"/>
    <w:rsid w:val="00E345C1"/>
    <w:rsid w:val="00E3466E"/>
    <w:rsid w:val="00E34728"/>
    <w:rsid w:val="00E347AE"/>
    <w:rsid w:val="00E34842"/>
    <w:rsid w:val="00E34903"/>
    <w:rsid w:val="00E34C67"/>
    <w:rsid w:val="00E34C73"/>
    <w:rsid w:val="00E34C9C"/>
    <w:rsid w:val="00E34CB3"/>
    <w:rsid w:val="00E34CD0"/>
    <w:rsid w:val="00E34D3B"/>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2AC"/>
    <w:rsid w:val="00E35306"/>
    <w:rsid w:val="00E35315"/>
    <w:rsid w:val="00E35327"/>
    <w:rsid w:val="00E354C4"/>
    <w:rsid w:val="00E3559A"/>
    <w:rsid w:val="00E355B6"/>
    <w:rsid w:val="00E355FD"/>
    <w:rsid w:val="00E357E8"/>
    <w:rsid w:val="00E35885"/>
    <w:rsid w:val="00E358C9"/>
    <w:rsid w:val="00E358F6"/>
    <w:rsid w:val="00E359BC"/>
    <w:rsid w:val="00E359E3"/>
    <w:rsid w:val="00E35A9E"/>
    <w:rsid w:val="00E35B35"/>
    <w:rsid w:val="00E35B3B"/>
    <w:rsid w:val="00E35D35"/>
    <w:rsid w:val="00E35D6B"/>
    <w:rsid w:val="00E35D8C"/>
    <w:rsid w:val="00E35DBA"/>
    <w:rsid w:val="00E35E5D"/>
    <w:rsid w:val="00E35F10"/>
    <w:rsid w:val="00E35F23"/>
    <w:rsid w:val="00E36019"/>
    <w:rsid w:val="00E360E6"/>
    <w:rsid w:val="00E36162"/>
    <w:rsid w:val="00E36211"/>
    <w:rsid w:val="00E36214"/>
    <w:rsid w:val="00E36461"/>
    <w:rsid w:val="00E364A5"/>
    <w:rsid w:val="00E364B3"/>
    <w:rsid w:val="00E364BA"/>
    <w:rsid w:val="00E364F0"/>
    <w:rsid w:val="00E36500"/>
    <w:rsid w:val="00E3661C"/>
    <w:rsid w:val="00E3665B"/>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31D"/>
    <w:rsid w:val="00E3733D"/>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73"/>
    <w:rsid w:val="00E3798A"/>
    <w:rsid w:val="00E3798B"/>
    <w:rsid w:val="00E37A07"/>
    <w:rsid w:val="00E37A99"/>
    <w:rsid w:val="00E37AC4"/>
    <w:rsid w:val="00E37ADB"/>
    <w:rsid w:val="00E37AEC"/>
    <w:rsid w:val="00E37B71"/>
    <w:rsid w:val="00E37B9A"/>
    <w:rsid w:val="00E37BA4"/>
    <w:rsid w:val="00E37BE2"/>
    <w:rsid w:val="00E37C64"/>
    <w:rsid w:val="00E37C8B"/>
    <w:rsid w:val="00E37C99"/>
    <w:rsid w:val="00E37D36"/>
    <w:rsid w:val="00E37D98"/>
    <w:rsid w:val="00E37DF5"/>
    <w:rsid w:val="00E37E27"/>
    <w:rsid w:val="00E37E74"/>
    <w:rsid w:val="00E37EE2"/>
    <w:rsid w:val="00E37FE7"/>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97E"/>
    <w:rsid w:val="00E409FB"/>
    <w:rsid w:val="00E40AA4"/>
    <w:rsid w:val="00E40B67"/>
    <w:rsid w:val="00E40BC1"/>
    <w:rsid w:val="00E40C73"/>
    <w:rsid w:val="00E40CA5"/>
    <w:rsid w:val="00E40CC5"/>
    <w:rsid w:val="00E40D0C"/>
    <w:rsid w:val="00E40D63"/>
    <w:rsid w:val="00E40DB5"/>
    <w:rsid w:val="00E40DB7"/>
    <w:rsid w:val="00E40E16"/>
    <w:rsid w:val="00E40E4D"/>
    <w:rsid w:val="00E40EAF"/>
    <w:rsid w:val="00E40EEE"/>
    <w:rsid w:val="00E40F6B"/>
    <w:rsid w:val="00E40FEC"/>
    <w:rsid w:val="00E410E2"/>
    <w:rsid w:val="00E41138"/>
    <w:rsid w:val="00E41192"/>
    <w:rsid w:val="00E411FD"/>
    <w:rsid w:val="00E41297"/>
    <w:rsid w:val="00E4130A"/>
    <w:rsid w:val="00E4136D"/>
    <w:rsid w:val="00E413D8"/>
    <w:rsid w:val="00E4141F"/>
    <w:rsid w:val="00E41508"/>
    <w:rsid w:val="00E41533"/>
    <w:rsid w:val="00E4154A"/>
    <w:rsid w:val="00E41559"/>
    <w:rsid w:val="00E41576"/>
    <w:rsid w:val="00E415ED"/>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9CF"/>
    <w:rsid w:val="00E42B36"/>
    <w:rsid w:val="00E42BCA"/>
    <w:rsid w:val="00E42D90"/>
    <w:rsid w:val="00E42DFD"/>
    <w:rsid w:val="00E42F33"/>
    <w:rsid w:val="00E4300E"/>
    <w:rsid w:val="00E430BF"/>
    <w:rsid w:val="00E430CB"/>
    <w:rsid w:val="00E4310E"/>
    <w:rsid w:val="00E431B8"/>
    <w:rsid w:val="00E433A4"/>
    <w:rsid w:val="00E43568"/>
    <w:rsid w:val="00E43670"/>
    <w:rsid w:val="00E43671"/>
    <w:rsid w:val="00E436FD"/>
    <w:rsid w:val="00E4376B"/>
    <w:rsid w:val="00E43785"/>
    <w:rsid w:val="00E43815"/>
    <w:rsid w:val="00E438B6"/>
    <w:rsid w:val="00E43C28"/>
    <w:rsid w:val="00E43C47"/>
    <w:rsid w:val="00E43C48"/>
    <w:rsid w:val="00E43C73"/>
    <w:rsid w:val="00E43D94"/>
    <w:rsid w:val="00E43D9E"/>
    <w:rsid w:val="00E43E55"/>
    <w:rsid w:val="00E43E84"/>
    <w:rsid w:val="00E43E96"/>
    <w:rsid w:val="00E43F9A"/>
    <w:rsid w:val="00E43FED"/>
    <w:rsid w:val="00E44068"/>
    <w:rsid w:val="00E440E8"/>
    <w:rsid w:val="00E44303"/>
    <w:rsid w:val="00E44347"/>
    <w:rsid w:val="00E444D8"/>
    <w:rsid w:val="00E445EB"/>
    <w:rsid w:val="00E445FF"/>
    <w:rsid w:val="00E4467F"/>
    <w:rsid w:val="00E446A3"/>
    <w:rsid w:val="00E446EE"/>
    <w:rsid w:val="00E44722"/>
    <w:rsid w:val="00E44811"/>
    <w:rsid w:val="00E44837"/>
    <w:rsid w:val="00E448A4"/>
    <w:rsid w:val="00E448C5"/>
    <w:rsid w:val="00E44B2A"/>
    <w:rsid w:val="00E44B81"/>
    <w:rsid w:val="00E44B82"/>
    <w:rsid w:val="00E44E59"/>
    <w:rsid w:val="00E4506E"/>
    <w:rsid w:val="00E45216"/>
    <w:rsid w:val="00E45218"/>
    <w:rsid w:val="00E45601"/>
    <w:rsid w:val="00E4571D"/>
    <w:rsid w:val="00E4574F"/>
    <w:rsid w:val="00E459AB"/>
    <w:rsid w:val="00E459B4"/>
    <w:rsid w:val="00E45A1F"/>
    <w:rsid w:val="00E45A8C"/>
    <w:rsid w:val="00E45ACB"/>
    <w:rsid w:val="00E45B24"/>
    <w:rsid w:val="00E45B79"/>
    <w:rsid w:val="00E45D1D"/>
    <w:rsid w:val="00E45DF0"/>
    <w:rsid w:val="00E45E1C"/>
    <w:rsid w:val="00E45E89"/>
    <w:rsid w:val="00E45E9E"/>
    <w:rsid w:val="00E45EB5"/>
    <w:rsid w:val="00E45F28"/>
    <w:rsid w:val="00E45F57"/>
    <w:rsid w:val="00E45FBA"/>
    <w:rsid w:val="00E46056"/>
    <w:rsid w:val="00E460B3"/>
    <w:rsid w:val="00E460FE"/>
    <w:rsid w:val="00E46130"/>
    <w:rsid w:val="00E46143"/>
    <w:rsid w:val="00E4615A"/>
    <w:rsid w:val="00E4617B"/>
    <w:rsid w:val="00E461AA"/>
    <w:rsid w:val="00E46297"/>
    <w:rsid w:val="00E46343"/>
    <w:rsid w:val="00E4651F"/>
    <w:rsid w:val="00E465FE"/>
    <w:rsid w:val="00E46611"/>
    <w:rsid w:val="00E46621"/>
    <w:rsid w:val="00E46623"/>
    <w:rsid w:val="00E46671"/>
    <w:rsid w:val="00E466FC"/>
    <w:rsid w:val="00E46809"/>
    <w:rsid w:val="00E46988"/>
    <w:rsid w:val="00E46995"/>
    <w:rsid w:val="00E46A42"/>
    <w:rsid w:val="00E46A55"/>
    <w:rsid w:val="00E46A5C"/>
    <w:rsid w:val="00E46A88"/>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6F7"/>
    <w:rsid w:val="00E47741"/>
    <w:rsid w:val="00E4782F"/>
    <w:rsid w:val="00E478F5"/>
    <w:rsid w:val="00E479B8"/>
    <w:rsid w:val="00E479E0"/>
    <w:rsid w:val="00E47A30"/>
    <w:rsid w:val="00E47A7E"/>
    <w:rsid w:val="00E47A85"/>
    <w:rsid w:val="00E47BD1"/>
    <w:rsid w:val="00E47C3E"/>
    <w:rsid w:val="00E47CA9"/>
    <w:rsid w:val="00E47E04"/>
    <w:rsid w:val="00E47F00"/>
    <w:rsid w:val="00E50049"/>
    <w:rsid w:val="00E500F9"/>
    <w:rsid w:val="00E50101"/>
    <w:rsid w:val="00E5013E"/>
    <w:rsid w:val="00E5015A"/>
    <w:rsid w:val="00E50200"/>
    <w:rsid w:val="00E50262"/>
    <w:rsid w:val="00E50277"/>
    <w:rsid w:val="00E503FC"/>
    <w:rsid w:val="00E50452"/>
    <w:rsid w:val="00E5049B"/>
    <w:rsid w:val="00E50512"/>
    <w:rsid w:val="00E5058E"/>
    <w:rsid w:val="00E50598"/>
    <w:rsid w:val="00E505B5"/>
    <w:rsid w:val="00E50657"/>
    <w:rsid w:val="00E506A8"/>
    <w:rsid w:val="00E5072F"/>
    <w:rsid w:val="00E50805"/>
    <w:rsid w:val="00E50884"/>
    <w:rsid w:val="00E509A7"/>
    <w:rsid w:val="00E50A5D"/>
    <w:rsid w:val="00E50A90"/>
    <w:rsid w:val="00E50AB6"/>
    <w:rsid w:val="00E50B29"/>
    <w:rsid w:val="00E50BA5"/>
    <w:rsid w:val="00E50BB6"/>
    <w:rsid w:val="00E50C09"/>
    <w:rsid w:val="00E50D11"/>
    <w:rsid w:val="00E50DAB"/>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2A"/>
    <w:rsid w:val="00E5184A"/>
    <w:rsid w:val="00E518C6"/>
    <w:rsid w:val="00E51910"/>
    <w:rsid w:val="00E5194A"/>
    <w:rsid w:val="00E51972"/>
    <w:rsid w:val="00E519BA"/>
    <w:rsid w:val="00E51A5E"/>
    <w:rsid w:val="00E51A81"/>
    <w:rsid w:val="00E51A91"/>
    <w:rsid w:val="00E51C06"/>
    <w:rsid w:val="00E51D21"/>
    <w:rsid w:val="00E51D41"/>
    <w:rsid w:val="00E51E61"/>
    <w:rsid w:val="00E51EA4"/>
    <w:rsid w:val="00E51ED5"/>
    <w:rsid w:val="00E51EE1"/>
    <w:rsid w:val="00E51F32"/>
    <w:rsid w:val="00E51FB4"/>
    <w:rsid w:val="00E51FBD"/>
    <w:rsid w:val="00E52063"/>
    <w:rsid w:val="00E520FD"/>
    <w:rsid w:val="00E52155"/>
    <w:rsid w:val="00E52172"/>
    <w:rsid w:val="00E52196"/>
    <w:rsid w:val="00E521AA"/>
    <w:rsid w:val="00E521BA"/>
    <w:rsid w:val="00E52341"/>
    <w:rsid w:val="00E523D5"/>
    <w:rsid w:val="00E523DE"/>
    <w:rsid w:val="00E524BA"/>
    <w:rsid w:val="00E525C4"/>
    <w:rsid w:val="00E52604"/>
    <w:rsid w:val="00E52621"/>
    <w:rsid w:val="00E528C8"/>
    <w:rsid w:val="00E5291F"/>
    <w:rsid w:val="00E52952"/>
    <w:rsid w:val="00E5297A"/>
    <w:rsid w:val="00E52B0D"/>
    <w:rsid w:val="00E52C2C"/>
    <w:rsid w:val="00E52C93"/>
    <w:rsid w:val="00E52CAC"/>
    <w:rsid w:val="00E52CB1"/>
    <w:rsid w:val="00E52CD9"/>
    <w:rsid w:val="00E52D3D"/>
    <w:rsid w:val="00E52EBA"/>
    <w:rsid w:val="00E52F16"/>
    <w:rsid w:val="00E53030"/>
    <w:rsid w:val="00E530F8"/>
    <w:rsid w:val="00E53195"/>
    <w:rsid w:val="00E531B4"/>
    <w:rsid w:val="00E53263"/>
    <w:rsid w:val="00E533E7"/>
    <w:rsid w:val="00E53454"/>
    <w:rsid w:val="00E53532"/>
    <w:rsid w:val="00E53583"/>
    <w:rsid w:val="00E535FA"/>
    <w:rsid w:val="00E53681"/>
    <w:rsid w:val="00E53737"/>
    <w:rsid w:val="00E53756"/>
    <w:rsid w:val="00E5388D"/>
    <w:rsid w:val="00E5391D"/>
    <w:rsid w:val="00E53949"/>
    <w:rsid w:val="00E53972"/>
    <w:rsid w:val="00E53978"/>
    <w:rsid w:val="00E53A04"/>
    <w:rsid w:val="00E53A8B"/>
    <w:rsid w:val="00E53A98"/>
    <w:rsid w:val="00E53ACA"/>
    <w:rsid w:val="00E53ACD"/>
    <w:rsid w:val="00E53B64"/>
    <w:rsid w:val="00E53BB5"/>
    <w:rsid w:val="00E53C96"/>
    <w:rsid w:val="00E53CAA"/>
    <w:rsid w:val="00E53CAD"/>
    <w:rsid w:val="00E53ECB"/>
    <w:rsid w:val="00E53EF7"/>
    <w:rsid w:val="00E5405B"/>
    <w:rsid w:val="00E5409D"/>
    <w:rsid w:val="00E5409F"/>
    <w:rsid w:val="00E540DD"/>
    <w:rsid w:val="00E541CA"/>
    <w:rsid w:val="00E54233"/>
    <w:rsid w:val="00E54234"/>
    <w:rsid w:val="00E5424E"/>
    <w:rsid w:val="00E54295"/>
    <w:rsid w:val="00E542DC"/>
    <w:rsid w:val="00E5437E"/>
    <w:rsid w:val="00E543BB"/>
    <w:rsid w:val="00E5445C"/>
    <w:rsid w:val="00E544ED"/>
    <w:rsid w:val="00E545A6"/>
    <w:rsid w:val="00E54629"/>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65"/>
    <w:rsid w:val="00E54FD9"/>
    <w:rsid w:val="00E55104"/>
    <w:rsid w:val="00E5518E"/>
    <w:rsid w:val="00E551E2"/>
    <w:rsid w:val="00E55226"/>
    <w:rsid w:val="00E552A7"/>
    <w:rsid w:val="00E552FE"/>
    <w:rsid w:val="00E55429"/>
    <w:rsid w:val="00E5548E"/>
    <w:rsid w:val="00E554CE"/>
    <w:rsid w:val="00E5551D"/>
    <w:rsid w:val="00E55545"/>
    <w:rsid w:val="00E5555F"/>
    <w:rsid w:val="00E55566"/>
    <w:rsid w:val="00E556DE"/>
    <w:rsid w:val="00E55700"/>
    <w:rsid w:val="00E557D5"/>
    <w:rsid w:val="00E5584C"/>
    <w:rsid w:val="00E55892"/>
    <w:rsid w:val="00E559FD"/>
    <w:rsid w:val="00E55BD4"/>
    <w:rsid w:val="00E55C12"/>
    <w:rsid w:val="00E55D12"/>
    <w:rsid w:val="00E55D24"/>
    <w:rsid w:val="00E55D42"/>
    <w:rsid w:val="00E55DF9"/>
    <w:rsid w:val="00E55F70"/>
    <w:rsid w:val="00E55F8D"/>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A7C"/>
    <w:rsid w:val="00E56AF3"/>
    <w:rsid w:val="00E56B41"/>
    <w:rsid w:val="00E56B46"/>
    <w:rsid w:val="00E56B9C"/>
    <w:rsid w:val="00E56BBD"/>
    <w:rsid w:val="00E56BF9"/>
    <w:rsid w:val="00E56CB9"/>
    <w:rsid w:val="00E56D2B"/>
    <w:rsid w:val="00E56D3F"/>
    <w:rsid w:val="00E56D4F"/>
    <w:rsid w:val="00E56D51"/>
    <w:rsid w:val="00E56DFB"/>
    <w:rsid w:val="00E56E87"/>
    <w:rsid w:val="00E56EBC"/>
    <w:rsid w:val="00E56F7B"/>
    <w:rsid w:val="00E56FAF"/>
    <w:rsid w:val="00E56FF7"/>
    <w:rsid w:val="00E5709D"/>
    <w:rsid w:val="00E570BE"/>
    <w:rsid w:val="00E570D9"/>
    <w:rsid w:val="00E57130"/>
    <w:rsid w:val="00E57248"/>
    <w:rsid w:val="00E572AA"/>
    <w:rsid w:val="00E572B2"/>
    <w:rsid w:val="00E572FA"/>
    <w:rsid w:val="00E5738B"/>
    <w:rsid w:val="00E57404"/>
    <w:rsid w:val="00E575F4"/>
    <w:rsid w:val="00E57612"/>
    <w:rsid w:val="00E57626"/>
    <w:rsid w:val="00E576B3"/>
    <w:rsid w:val="00E576E0"/>
    <w:rsid w:val="00E577A8"/>
    <w:rsid w:val="00E57892"/>
    <w:rsid w:val="00E578A3"/>
    <w:rsid w:val="00E5797E"/>
    <w:rsid w:val="00E579A5"/>
    <w:rsid w:val="00E57A7B"/>
    <w:rsid w:val="00E57B56"/>
    <w:rsid w:val="00E57BEB"/>
    <w:rsid w:val="00E57C4C"/>
    <w:rsid w:val="00E57C7F"/>
    <w:rsid w:val="00E57CB1"/>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889"/>
    <w:rsid w:val="00E608D0"/>
    <w:rsid w:val="00E6090C"/>
    <w:rsid w:val="00E609DD"/>
    <w:rsid w:val="00E60B34"/>
    <w:rsid w:val="00E60BB7"/>
    <w:rsid w:val="00E60DF9"/>
    <w:rsid w:val="00E60E79"/>
    <w:rsid w:val="00E60E7C"/>
    <w:rsid w:val="00E60E86"/>
    <w:rsid w:val="00E60FD8"/>
    <w:rsid w:val="00E6105B"/>
    <w:rsid w:val="00E61173"/>
    <w:rsid w:val="00E61229"/>
    <w:rsid w:val="00E61258"/>
    <w:rsid w:val="00E6136E"/>
    <w:rsid w:val="00E613B6"/>
    <w:rsid w:val="00E6142D"/>
    <w:rsid w:val="00E61439"/>
    <w:rsid w:val="00E61510"/>
    <w:rsid w:val="00E6154C"/>
    <w:rsid w:val="00E61576"/>
    <w:rsid w:val="00E6158E"/>
    <w:rsid w:val="00E61603"/>
    <w:rsid w:val="00E61756"/>
    <w:rsid w:val="00E6175B"/>
    <w:rsid w:val="00E617D6"/>
    <w:rsid w:val="00E617E9"/>
    <w:rsid w:val="00E6188C"/>
    <w:rsid w:val="00E6195C"/>
    <w:rsid w:val="00E61974"/>
    <w:rsid w:val="00E61A35"/>
    <w:rsid w:val="00E61AD2"/>
    <w:rsid w:val="00E61BAE"/>
    <w:rsid w:val="00E61BD3"/>
    <w:rsid w:val="00E61C37"/>
    <w:rsid w:val="00E61CC2"/>
    <w:rsid w:val="00E61DC9"/>
    <w:rsid w:val="00E61E5A"/>
    <w:rsid w:val="00E61F4C"/>
    <w:rsid w:val="00E62008"/>
    <w:rsid w:val="00E6206B"/>
    <w:rsid w:val="00E620BC"/>
    <w:rsid w:val="00E620E8"/>
    <w:rsid w:val="00E62120"/>
    <w:rsid w:val="00E6215F"/>
    <w:rsid w:val="00E62256"/>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B2"/>
    <w:rsid w:val="00E62FFE"/>
    <w:rsid w:val="00E63192"/>
    <w:rsid w:val="00E631EA"/>
    <w:rsid w:val="00E63296"/>
    <w:rsid w:val="00E6329F"/>
    <w:rsid w:val="00E632A4"/>
    <w:rsid w:val="00E632B1"/>
    <w:rsid w:val="00E632ED"/>
    <w:rsid w:val="00E633B5"/>
    <w:rsid w:val="00E633B7"/>
    <w:rsid w:val="00E63417"/>
    <w:rsid w:val="00E63491"/>
    <w:rsid w:val="00E634F4"/>
    <w:rsid w:val="00E63558"/>
    <w:rsid w:val="00E635BC"/>
    <w:rsid w:val="00E63601"/>
    <w:rsid w:val="00E63655"/>
    <w:rsid w:val="00E63668"/>
    <w:rsid w:val="00E63682"/>
    <w:rsid w:val="00E6377A"/>
    <w:rsid w:val="00E637F6"/>
    <w:rsid w:val="00E63896"/>
    <w:rsid w:val="00E638B8"/>
    <w:rsid w:val="00E639D1"/>
    <w:rsid w:val="00E63A47"/>
    <w:rsid w:val="00E63A5E"/>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2"/>
    <w:rsid w:val="00E648E3"/>
    <w:rsid w:val="00E648F4"/>
    <w:rsid w:val="00E64969"/>
    <w:rsid w:val="00E6499A"/>
    <w:rsid w:val="00E6499E"/>
    <w:rsid w:val="00E64BEF"/>
    <w:rsid w:val="00E64C13"/>
    <w:rsid w:val="00E64CF0"/>
    <w:rsid w:val="00E64D13"/>
    <w:rsid w:val="00E64D6B"/>
    <w:rsid w:val="00E64D94"/>
    <w:rsid w:val="00E64EAB"/>
    <w:rsid w:val="00E64F36"/>
    <w:rsid w:val="00E65010"/>
    <w:rsid w:val="00E6511B"/>
    <w:rsid w:val="00E65209"/>
    <w:rsid w:val="00E6524A"/>
    <w:rsid w:val="00E6537C"/>
    <w:rsid w:val="00E65414"/>
    <w:rsid w:val="00E6541D"/>
    <w:rsid w:val="00E65505"/>
    <w:rsid w:val="00E65507"/>
    <w:rsid w:val="00E65574"/>
    <w:rsid w:val="00E6561A"/>
    <w:rsid w:val="00E6566B"/>
    <w:rsid w:val="00E657A1"/>
    <w:rsid w:val="00E65801"/>
    <w:rsid w:val="00E658A0"/>
    <w:rsid w:val="00E658FA"/>
    <w:rsid w:val="00E659F1"/>
    <w:rsid w:val="00E659F9"/>
    <w:rsid w:val="00E65A34"/>
    <w:rsid w:val="00E65A62"/>
    <w:rsid w:val="00E65A70"/>
    <w:rsid w:val="00E65A9A"/>
    <w:rsid w:val="00E65B70"/>
    <w:rsid w:val="00E65BDF"/>
    <w:rsid w:val="00E65C10"/>
    <w:rsid w:val="00E65C93"/>
    <w:rsid w:val="00E65CC6"/>
    <w:rsid w:val="00E65D52"/>
    <w:rsid w:val="00E65D9F"/>
    <w:rsid w:val="00E65DEB"/>
    <w:rsid w:val="00E65E06"/>
    <w:rsid w:val="00E65F5C"/>
    <w:rsid w:val="00E65F7F"/>
    <w:rsid w:val="00E65FA8"/>
    <w:rsid w:val="00E660C8"/>
    <w:rsid w:val="00E661BC"/>
    <w:rsid w:val="00E661D2"/>
    <w:rsid w:val="00E66244"/>
    <w:rsid w:val="00E66256"/>
    <w:rsid w:val="00E66496"/>
    <w:rsid w:val="00E6649D"/>
    <w:rsid w:val="00E66501"/>
    <w:rsid w:val="00E66697"/>
    <w:rsid w:val="00E666D1"/>
    <w:rsid w:val="00E6679A"/>
    <w:rsid w:val="00E667DA"/>
    <w:rsid w:val="00E668AA"/>
    <w:rsid w:val="00E668FE"/>
    <w:rsid w:val="00E66949"/>
    <w:rsid w:val="00E669AE"/>
    <w:rsid w:val="00E669CA"/>
    <w:rsid w:val="00E66A73"/>
    <w:rsid w:val="00E66A95"/>
    <w:rsid w:val="00E66C6B"/>
    <w:rsid w:val="00E66CD3"/>
    <w:rsid w:val="00E66CFC"/>
    <w:rsid w:val="00E66D5F"/>
    <w:rsid w:val="00E66DE9"/>
    <w:rsid w:val="00E66E4C"/>
    <w:rsid w:val="00E67010"/>
    <w:rsid w:val="00E6705B"/>
    <w:rsid w:val="00E670F5"/>
    <w:rsid w:val="00E672AA"/>
    <w:rsid w:val="00E673DE"/>
    <w:rsid w:val="00E67403"/>
    <w:rsid w:val="00E6756F"/>
    <w:rsid w:val="00E6759E"/>
    <w:rsid w:val="00E67668"/>
    <w:rsid w:val="00E6792E"/>
    <w:rsid w:val="00E67A9D"/>
    <w:rsid w:val="00E67BB5"/>
    <w:rsid w:val="00E67C8B"/>
    <w:rsid w:val="00E67CAE"/>
    <w:rsid w:val="00E67D9A"/>
    <w:rsid w:val="00E67F1C"/>
    <w:rsid w:val="00E67FB6"/>
    <w:rsid w:val="00E70087"/>
    <w:rsid w:val="00E700A6"/>
    <w:rsid w:val="00E7011B"/>
    <w:rsid w:val="00E701D4"/>
    <w:rsid w:val="00E702B3"/>
    <w:rsid w:val="00E702FC"/>
    <w:rsid w:val="00E70458"/>
    <w:rsid w:val="00E704C5"/>
    <w:rsid w:val="00E704CC"/>
    <w:rsid w:val="00E7058E"/>
    <w:rsid w:val="00E70597"/>
    <w:rsid w:val="00E7064E"/>
    <w:rsid w:val="00E70857"/>
    <w:rsid w:val="00E7088F"/>
    <w:rsid w:val="00E708CD"/>
    <w:rsid w:val="00E708D3"/>
    <w:rsid w:val="00E708DD"/>
    <w:rsid w:val="00E709F1"/>
    <w:rsid w:val="00E709FB"/>
    <w:rsid w:val="00E70A73"/>
    <w:rsid w:val="00E70C52"/>
    <w:rsid w:val="00E70C61"/>
    <w:rsid w:val="00E70D2B"/>
    <w:rsid w:val="00E70EC1"/>
    <w:rsid w:val="00E70FD6"/>
    <w:rsid w:val="00E710ED"/>
    <w:rsid w:val="00E711F1"/>
    <w:rsid w:val="00E71281"/>
    <w:rsid w:val="00E71282"/>
    <w:rsid w:val="00E712C7"/>
    <w:rsid w:val="00E712CB"/>
    <w:rsid w:val="00E712FD"/>
    <w:rsid w:val="00E713BF"/>
    <w:rsid w:val="00E71478"/>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EE3"/>
    <w:rsid w:val="00E71F87"/>
    <w:rsid w:val="00E71FF0"/>
    <w:rsid w:val="00E7203B"/>
    <w:rsid w:val="00E7216C"/>
    <w:rsid w:val="00E72333"/>
    <w:rsid w:val="00E72702"/>
    <w:rsid w:val="00E7276D"/>
    <w:rsid w:val="00E72952"/>
    <w:rsid w:val="00E72956"/>
    <w:rsid w:val="00E72A3F"/>
    <w:rsid w:val="00E72B11"/>
    <w:rsid w:val="00E72B7E"/>
    <w:rsid w:val="00E72C20"/>
    <w:rsid w:val="00E72C85"/>
    <w:rsid w:val="00E72DBD"/>
    <w:rsid w:val="00E72EC2"/>
    <w:rsid w:val="00E72EDF"/>
    <w:rsid w:val="00E72F57"/>
    <w:rsid w:val="00E72F92"/>
    <w:rsid w:val="00E72FF4"/>
    <w:rsid w:val="00E730A2"/>
    <w:rsid w:val="00E730AD"/>
    <w:rsid w:val="00E730F5"/>
    <w:rsid w:val="00E7315F"/>
    <w:rsid w:val="00E73165"/>
    <w:rsid w:val="00E731AA"/>
    <w:rsid w:val="00E7332F"/>
    <w:rsid w:val="00E7335C"/>
    <w:rsid w:val="00E73518"/>
    <w:rsid w:val="00E735CB"/>
    <w:rsid w:val="00E73623"/>
    <w:rsid w:val="00E7362D"/>
    <w:rsid w:val="00E73884"/>
    <w:rsid w:val="00E73914"/>
    <w:rsid w:val="00E7392B"/>
    <w:rsid w:val="00E73A2D"/>
    <w:rsid w:val="00E73AD2"/>
    <w:rsid w:val="00E73BA6"/>
    <w:rsid w:val="00E73C8E"/>
    <w:rsid w:val="00E73CCF"/>
    <w:rsid w:val="00E73DCA"/>
    <w:rsid w:val="00E73E14"/>
    <w:rsid w:val="00E73E32"/>
    <w:rsid w:val="00E73E39"/>
    <w:rsid w:val="00E73F6A"/>
    <w:rsid w:val="00E7401E"/>
    <w:rsid w:val="00E74283"/>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25"/>
    <w:rsid w:val="00E755CB"/>
    <w:rsid w:val="00E75695"/>
    <w:rsid w:val="00E75741"/>
    <w:rsid w:val="00E75799"/>
    <w:rsid w:val="00E757BB"/>
    <w:rsid w:val="00E75869"/>
    <w:rsid w:val="00E758AC"/>
    <w:rsid w:val="00E758BA"/>
    <w:rsid w:val="00E75923"/>
    <w:rsid w:val="00E7593D"/>
    <w:rsid w:val="00E759C1"/>
    <w:rsid w:val="00E759E8"/>
    <w:rsid w:val="00E75B5C"/>
    <w:rsid w:val="00E75D74"/>
    <w:rsid w:val="00E75E0C"/>
    <w:rsid w:val="00E75E55"/>
    <w:rsid w:val="00E75E70"/>
    <w:rsid w:val="00E7601B"/>
    <w:rsid w:val="00E7605D"/>
    <w:rsid w:val="00E76086"/>
    <w:rsid w:val="00E760AB"/>
    <w:rsid w:val="00E760F7"/>
    <w:rsid w:val="00E76177"/>
    <w:rsid w:val="00E761B6"/>
    <w:rsid w:val="00E7624E"/>
    <w:rsid w:val="00E7629C"/>
    <w:rsid w:val="00E7631B"/>
    <w:rsid w:val="00E76341"/>
    <w:rsid w:val="00E76353"/>
    <w:rsid w:val="00E76428"/>
    <w:rsid w:val="00E7647A"/>
    <w:rsid w:val="00E7655D"/>
    <w:rsid w:val="00E765AC"/>
    <w:rsid w:val="00E7663E"/>
    <w:rsid w:val="00E766A3"/>
    <w:rsid w:val="00E7672B"/>
    <w:rsid w:val="00E76737"/>
    <w:rsid w:val="00E76764"/>
    <w:rsid w:val="00E7686E"/>
    <w:rsid w:val="00E76893"/>
    <w:rsid w:val="00E76895"/>
    <w:rsid w:val="00E768F2"/>
    <w:rsid w:val="00E76917"/>
    <w:rsid w:val="00E76929"/>
    <w:rsid w:val="00E769D1"/>
    <w:rsid w:val="00E76A05"/>
    <w:rsid w:val="00E76A5F"/>
    <w:rsid w:val="00E76BF0"/>
    <w:rsid w:val="00E76C98"/>
    <w:rsid w:val="00E76CD3"/>
    <w:rsid w:val="00E76E7B"/>
    <w:rsid w:val="00E7703A"/>
    <w:rsid w:val="00E7706A"/>
    <w:rsid w:val="00E77086"/>
    <w:rsid w:val="00E771B7"/>
    <w:rsid w:val="00E77400"/>
    <w:rsid w:val="00E7756F"/>
    <w:rsid w:val="00E775C2"/>
    <w:rsid w:val="00E776E3"/>
    <w:rsid w:val="00E77712"/>
    <w:rsid w:val="00E77846"/>
    <w:rsid w:val="00E7785C"/>
    <w:rsid w:val="00E77995"/>
    <w:rsid w:val="00E77B0B"/>
    <w:rsid w:val="00E77B51"/>
    <w:rsid w:val="00E77BAF"/>
    <w:rsid w:val="00E77BC7"/>
    <w:rsid w:val="00E77CCE"/>
    <w:rsid w:val="00E77D1C"/>
    <w:rsid w:val="00E77D89"/>
    <w:rsid w:val="00E77F88"/>
    <w:rsid w:val="00E77F9A"/>
    <w:rsid w:val="00E77FD0"/>
    <w:rsid w:val="00E8008E"/>
    <w:rsid w:val="00E80235"/>
    <w:rsid w:val="00E8031C"/>
    <w:rsid w:val="00E803B3"/>
    <w:rsid w:val="00E8041C"/>
    <w:rsid w:val="00E80492"/>
    <w:rsid w:val="00E8052A"/>
    <w:rsid w:val="00E80545"/>
    <w:rsid w:val="00E805E9"/>
    <w:rsid w:val="00E805EF"/>
    <w:rsid w:val="00E806C1"/>
    <w:rsid w:val="00E806C6"/>
    <w:rsid w:val="00E807F0"/>
    <w:rsid w:val="00E80865"/>
    <w:rsid w:val="00E8088F"/>
    <w:rsid w:val="00E8098B"/>
    <w:rsid w:val="00E80992"/>
    <w:rsid w:val="00E809F9"/>
    <w:rsid w:val="00E809FD"/>
    <w:rsid w:val="00E80A1F"/>
    <w:rsid w:val="00E80B0A"/>
    <w:rsid w:val="00E80B51"/>
    <w:rsid w:val="00E80CE6"/>
    <w:rsid w:val="00E80CFD"/>
    <w:rsid w:val="00E80D5D"/>
    <w:rsid w:val="00E80DAA"/>
    <w:rsid w:val="00E80DD9"/>
    <w:rsid w:val="00E80E9D"/>
    <w:rsid w:val="00E80F71"/>
    <w:rsid w:val="00E810EE"/>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893"/>
    <w:rsid w:val="00E819BD"/>
    <w:rsid w:val="00E819DF"/>
    <w:rsid w:val="00E81A4E"/>
    <w:rsid w:val="00E81AD7"/>
    <w:rsid w:val="00E81B08"/>
    <w:rsid w:val="00E81C33"/>
    <w:rsid w:val="00E81C5D"/>
    <w:rsid w:val="00E81E0D"/>
    <w:rsid w:val="00E81E1B"/>
    <w:rsid w:val="00E81E4E"/>
    <w:rsid w:val="00E81E62"/>
    <w:rsid w:val="00E81FF8"/>
    <w:rsid w:val="00E82016"/>
    <w:rsid w:val="00E82067"/>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7D9"/>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4D2"/>
    <w:rsid w:val="00E835EA"/>
    <w:rsid w:val="00E83634"/>
    <w:rsid w:val="00E83653"/>
    <w:rsid w:val="00E8391D"/>
    <w:rsid w:val="00E83939"/>
    <w:rsid w:val="00E83A4A"/>
    <w:rsid w:val="00E83A6F"/>
    <w:rsid w:val="00E83C4B"/>
    <w:rsid w:val="00E83C69"/>
    <w:rsid w:val="00E83C91"/>
    <w:rsid w:val="00E83E2A"/>
    <w:rsid w:val="00E83E8D"/>
    <w:rsid w:val="00E83F59"/>
    <w:rsid w:val="00E84187"/>
    <w:rsid w:val="00E841DA"/>
    <w:rsid w:val="00E842C5"/>
    <w:rsid w:val="00E8434F"/>
    <w:rsid w:val="00E8443A"/>
    <w:rsid w:val="00E8448A"/>
    <w:rsid w:val="00E844D5"/>
    <w:rsid w:val="00E8451E"/>
    <w:rsid w:val="00E845B0"/>
    <w:rsid w:val="00E84648"/>
    <w:rsid w:val="00E84653"/>
    <w:rsid w:val="00E846BA"/>
    <w:rsid w:val="00E846D2"/>
    <w:rsid w:val="00E84715"/>
    <w:rsid w:val="00E84908"/>
    <w:rsid w:val="00E8497F"/>
    <w:rsid w:val="00E849F5"/>
    <w:rsid w:val="00E84A26"/>
    <w:rsid w:val="00E84CE1"/>
    <w:rsid w:val="00E84D0C"/>
    <w:rsid w:val="00E84DC2"/>
    <w:rsid w:val="00E84DC4"/>
    <w:rsid w:val="00E84E69"/>
    <w:rsid w:val="00E84F90"/>
    <w:rsid w:val="00E85030"/>
    <w:rsid w:val="00E850DB"/>
    <w:rsid w:val="00E85121"/>
    <w:rsid w:val="00E85124"/>
    <w:rsid w:val="00E85147"/>
    <w:rsid w:val="00E851A9"/>
    <w:rsid w:val="00E85203"/>
    <w:rsid w:val="00E85204"/>
    <w:rsid w:val="00E8556B"/>
    <w:rsid w:val="00E8563B"/>
    <w:rsid w:val="00E85760"/>
    <w:rsid w:val="00E85765"/>
    <w:rsid w:val="00E85910"/>
    <w:rsid w:val="00E85936"/>
    <w:rsid w:val="00E8597C"/>
    <w:rsid w:val="00E859E2"/>
    <w:rsid w:val="00E85A9C"/>
    <w:rsid w:val="00E85B0F"/>
    <w:rsid w:val="00E85C49"/>
    <w:rsid w:val="00E85C83"/>
    <w:rsid w:val="00E85E2E"/>
    <w:rsid w:val="00E85E95"/>
    <w:rsid w:val="00E85E9D"/>
    <w:rsid w:val="00E85EE5"/>
    <w:rsid w:val="00E85F1F"/>
    <w:rsid w:val="00E85F88"/>
    <w:rsid w:val="00E85FD3"/>
    <w:rsid w:val="00E86008"/>
    <w:rsid w:val="00E86022"/>
    <w:rsid w:val="00E86031"/>
    <w:rsid w:val="00E86099"/>
    <w:rsid w:val="00E860B6"/>
    <w:rsid w:val="00E861B2"/>
    <w:rsid w:val="00E861D4"/>
    <w:rsid w:val="00E8624D"/>
    <w:rsid w:val="00E86272"/>
    <w:rsid w:val="00E8633A"/>
    <w:rsid w:val="00E8634B"/>
    <w:rsid w:val="00E86377"/>
    <w:rsid w:val="00E863E4"/>
    <w:rsid w:val="00E86480"/>
    <w:rsid w:val="00E8655A"/>
    <w:rsid w:val="00E865F2"/>
    <w:rsid w:val="00E86696"/>
    <w:rsid w:val="00E86721"/>
    <w:rsid w:val="00E8680C"/>
    <w:rsid w:val="00E8681F"/>
    <w:rsid w:val="00E86836"/>
    <w:rsid w:val="00E86887"/>
    <w:rsid w:val="00E86A78"/>
    <w:rsid w:val="00E86AA8"/>
    <w:rsid w:val="00E86AAE"/>
    <w:rsid w:val="00E86AAF"/>
    <w:rsid w:val="00E86B07"/>
    <w:rsid w:val="00E86B19"/>
    <w:rsid w:val="00E86B6F"/>
    <w:rsid w:val="00E86BE8"/>
    <w:rsid w:val="00E86D06"/>
    <w:rsid w:val="00E86D18"/>
    <w:rsid w:val="00E86E4E"/>
    <w:rsid w:val="00E86F58"/>
    <w:rsid w:val="00E86F9C"/>
    <w:rsid w:val="00E86FD3"/>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C41"/>
    <w:rsid w:val="00E87E03"/>
    <w:rsid w:val="00E87E0F"/>
    <w:rsid w:val="00E87E53"/>
    <w:rsid w:val="00E87E60"/>
    <w:rsid w:val="00E87ECD"/>
    <w:rsid w:val="00E87ED7"/>
    <w:rsid w:val="00E87F2C"/>
    <w:rsid w:val="00E90065"/>
    <w:rsid w:val="00E90142"/>
    <w:rsid w:val="00E901CC"/>
    <w:rsid w:val="00E90277"/>
    <w:rsid w:val="00E902E3"/>
    <w:rsid w:val="00E903E1"/>
    <w:rsid w:val="00E9042B"/>
    <w:rsid w:val="00E904E6"/>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210"/>
    <w:rsid w:val="00E913C5"/>
    <w:rsid w:val="00E913D0"/>
    <w:rsid w:val="00E91533"/>
    <w:rsid w:val="00E91553"/>
    <w:rsid w:val="00E9163F"/>
    <w:rsid w:val="00E91642"/>
    <w:rsid w:val="00E91649"/>
    <w:rsid w:val="00E9164A"/>
    <w:rsid w:val="00E916A5"/>
    <w:rsid w:val="00E91916"/>
    <w:rsid w:val="00E91920"/>
    <w:rsid w:val="00E91A01"/>
    <w:rsid w:val="00E91AE2"/>
    <w:rsid w:val="00E91B17"/>
    <w:rsid w:val="00E91BD2"/>
    <w:rsid w:val="00E91C4F"/>
    <w:rsid w:val="00E91D15"/>
    <w:rsid w:val="00E91D72"/>
    <w:rsid w:val="00E91E63"/>
    <w:rsid w:val="00E91E66"/>
    <w:rsid w:val="00E91E76"/>
    <w:rsid w:val="00E91E9A"/>
    <w:rsid w:val="00E91EDC"/>
    <w:rsid w:val="00E91F32"/>
    <w:rsid w:val="00E91F78"/>
    <w:rsid w:val="00E92197"/>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02"/>
    <w:rsid w:val="00E92BF7"/>
    <w:rsid w:val="00E92C8D"/>
    <w:rsid w:val="00E92CF8"/>
    <w:rsid w:val="00E92CFB"/>
    <w:rsid w:val="00E92E2C"/>
    <w:rsid w:val="00E92E4C"/>
    <w:rsid w:val="00E92E8D"/>
    <w:rsid w:val="00E92F45"/>
    <w:rsid w:val="00E92FDB"/>
    <w:rsid w:val="00E92FED"/>
    <w:rsid w:val="00E93001"/>
    <w:rsid w:val="00E93060"/>
    <w:rsid w:val="00E9306E"/>
    <w:rsid w:val="00E93084"/>
    <w:rsid w:val="00E930A5"/>
    <w:rsid w:val="00E930AD"/>
    <w:rsid w:val="00E9317D"/>
    <w:rsid w:val="00E9321E"/>
    <w:rsid w:val="00E93284"/>
    <w:rsid w:val="00E93341"/>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5C"/>
    <w:rsid w:val="00E93F74"/>
    <w:rsid w:val="00E93FA9"/>
    <w:rsid w:val="00E93FBB"/>
    <w:rsid w:val="00E94027"/>
    <w:rsid w:val="00E9417A"/>
    <w:rsid w:val="00E941E5"/>
    <w:rsid w:val="00E94357"/>
    <w:rsid w:val="00E9438E"/>
    <w:rsid w:val="00E9457F"/>
    <w:rsid w:val="00E9474B"/>
    <w:rsid w:val="00E949DE"/>
    <w:rsid w:val="00E949EB"/>
    <w:rsid w:val="00E949EF"/>
    <w:rsid w:val="00E94A76"/>
    <w:rsid w:val="00E94A7C"/>
    <w:rsid w:val="00E94B04"/>
    <w:rsid w:val="00E94B4A"/>
    <w:rsid w:val="00E94B4F"/>
    <w:rsid w:val="00E94BF3"/>
    <w:rsid w:val="00E94BF9"/>
    <w:rsid w:val="00E94C23"/>
    <w:rsid w:val="00E94C85"/>
    <w:rsid w:val="00E94D9F"/>
    <w:rsid w:val="00E94DBC"/>
    <w:rsid w:val="00E94EE9"/>
    <w:rsid w:val="00E94F29"/>
    <w:rsid w:val="00E9501A"/>
    <w:rsid w:val="00E950AF"/>
    <w:rsid w:val="00E951B7"/>
    <w:rsid w:val="00E9526F"/>
    <w:rsid w:val="00E9527C"/>
    <w:rsid w:val="00E9533A"/>
    <w:rsid w:val="00E95459"/>
    <w:rsid w:val="00E95587"/>
    <w:rsid w:val="00E95765"/>
    <w:rsid w:val="00E957A6"/>
    <w:rsid w:val="00E958ED"/>
    <w:rsid w:val="00E9596B"/>
    <w:rsid w:val="00E959CF"/>
    <w:rsid w:val="00E959E7"/>
    <w:rsid w:val="00E95A01"/>
    <w:rsid w:val="00E95A78"/>
    <w:rsid w:val="00E95A82"/>
    <w:rsid w:val="00E95AD0"/>
    <w:rsid w:val="00E95B4A"/>
    <w:rsid w:val="00E95C3C"/>
    <w:rsid w:val="00E95CF5"/>
    <w:rsid w:val="00E95CFB"/>
    <w:rsid w:val="00E95CFD"/>
    <w:rsid w:val="00E95CFE"/>
    <w:rsid w:val="00E95DC4"/>
    <w:rsid w:val="00E95DD4"/>
    <w:rsid w:val="00E95DD9"/>
    <w:rsid w:val="00E95E1C"/>
    <w:rsid w:val="00E95E6B"/>
    <w:rsid w:val="00E95E8A"/>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9A6"/>
    <w:rsid w:val="00E96A70"/>
    <w:rsid w:val="00E96A9A"/>
    <w:rsid w:val="00E96AA3"/>
    <w:rsid w:val="00E96AD4"/>
    <w:rsid w:val="00E96AFB"/>
    <w:rsid w:val="00E96CA6"/>
    <w:rsid w:val="00E96D77"/>
    <w:rsid w:val="00E96DD0"/>
    <w:rsid w:val="00E96E55"/>
    <w:rsid w:val="00E96ED0"/>
    <w:rsid w:val="00E96F13"/>
    <w:rsid w:val="00E96F24"/>
    <w:rsid w:val="00E96F2F"/>
    <w:rsid w:val="00E970EC"/>
    <w:rsid w:val="00E97150"/>
    <w:rsid w:val="00E9717B"/>
    <w:rsid w:val="00E971E0"/>
    <w:rsid w:val="00E97221"/>
    <w:rsid w:val="00E97261"/>
    <w:rsid w:val="00E9728A"/>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06"/>
    <w:rsid w:val="00E97BF6"/>
    <w:rsid w:val="00E97BF7"/>
    <w:rsid w:val="00E97C89"/>
    <w:rsid w:val="00E97D59"/>
    <w:rsid w:val="00E97EA3"/>
    <w:rsid w:val="00E97EBE"/>
    <w:rsid w:val="00E97EDC"/>
    <w:rsid w:val="00E97EE0"/>
    <w:rsid w:val="00E97F5C"/>
    <w:rsid w:val="00E97FF6"/>
    <w:rsid w:val="00EA0003"/>
    <w:rsid w:val="00EA00B7"/>
    <w:rsid w:val="00EA0103"/>
    <w:rsid w:val="00EA0209"/>
    <w:rsid w:val="00EA032A"/>
    <w:rsid w:val="00EA0486"/>
    <w:rsid w:val="00EA04CC"/>
    <w:rsid w:val="00EA04DA"/>
    <w:rsid w:val="00EA04E6"/>
    <w:rsid w:val="00EA04FF"/>
    <w:rsid w:val="00EA05BC"/>
    <w:rsid w:val="00EA06A8"/>
    <w:rsid w:val="00EA0754"/>
    <w:rsid w:val="00EA08DA"/>
    <w:rsid w:val="00EA09EF"/>
    <w:rsid w:val="00EA09F6"/>
    <w:rsid w:val="00EA0ACA"/>
    <w:rsid w:val="00EA0BA5"/>
    <w:rsid w:val="00EA0C10"/>
    <w:rsid w:val="00EA0C11"/>
    <w:rsid w:val="00EA0D10"/>
    <w:rsid w:val="00EA0D9E"/>
    <w:rsid w:val="00EA0DC0"/>
    <w:rsid w:val="00EA0EDD"/>
    <w:rsid w:val="00EA10CC"/>
    <w:rsid w:val="00EA1187"/>
    <w:rsid w:val="00EA11B3"/>
    <w:rsid w:val="00EA1233"/>
    <w:rsid w:val="00EA1387"/>
    <w:rsid w:val="00EA151E"/>
    <w:rsid w:val="00EA1628"/>
    <w:rsid w:val="00EA162D"/>
    <w:rsid w:val="00EA1658"/>
    <w:rsid w:val="00EA16B9"/>
    <w:rsid w:val="00EA174A"/>
    <w:rsid w:val="00EA1938"/>
    <w:rsid w:val="00EA1946"/>
    <w:rsid w:val="00EA1979"/>
    <w:rsid w:val="00EA1982"/>
    <w:rsid w:val="00EA19E6"/>
    <w:rsid w:val="00EA1A7E"/>
    <w:rsid w:val="00EA1CC2"/>
    <w:rsid w:val="00EA1F98"/>
    <w:rsid w:val="00EA208C"/>
    <w:rsid w:val="00EA213D"/>
    <w:rsid w:val="00EA216A"/>
    <w:rsid w:val="00EA2296"/>
    <w:rsid w:val="00EA2387"/>
    <w:rsid w:val="00EA2401"/>
    <w:rsid w:val="00EA2466"/>
    <w:rsid w:val="00EA24A2"/>
    <w:rsid w:val="00EA24C8"/>
    <w:rsid w:val="00EA24EA"/>
    <w:rsid w:val="00EA24ED"/>
    <w:rsid w:val="00EA2531"/>
    <w:rsid w:val="00EA262C"/>
    <w:rsid w:val="00EA2680"/>
    <w:rsid w:val="00EA2705"/>
    <w:rsid w:val="00EA27E7"/>
    <w:rsid w:val="00EA2807"/>
    <w:rsid w:val="00EA2978"/>
    <w:rsid w:val="00EA29E7"/>
    <w:rsid w:val="00EA2B84"/>
    <w:rsid w:val="00EA2BF7"/>
    <w:rsid w:val="00EA2CB9"/>
    <w:rsid w:val="00EA2E39"/>
    <w:rsid w:val="00EA2E84"/>
    <w:rsid w:val="00EA2E97"/>
    <w:rsid w:val="00EA2EFC"/>
    <w:rsid w:val="00EA2FBA"/>
    <w:rsid w:val="00EA2FD0"/>
    <w:rsid w:val="00EA300E"/>
    <w:rsid w:val="00EA30DF"/>
    <w:rsid w:val="00EA3238"/>
    <w:rsid w:val="00EA3344"/>
    <w:rsid w:val="00EA342C"/>
    <w:rsid w:val="00EA3439"/>
    <w:rsid w:val="00EA3447"/>
    <w:rsid w:val="00EA3484"/>
    <w:rsid w:val="00EA34FB"/>
    <w:rsid w:val="00EA3502"/>
    <w:rsid w:val="00EA3578"/>
    <w:rsid w:val="00EA3582"/>
    <w:rsid w:val="00EA3705"/>
    <w:rsid w:val="00EA380F"/>
    <w:rsid w:val="00EA389B"/>
    <w:rsid w:val="00EA3A2A"/>
    <w:rsid w:val="00EA3A8F"/>
    <w:rsid w:val="00EA3CB5"/>
    <w:rsid w:val="00EA3CD6"/>
    <w:rsid w:val="00EA3D09"/>
    <w:rsid w:val="00EA3EB0"/>
    <w:rsid w:val="00EA3F57"/>
    <w:rsid w:val="00EA3FB1"/>
    <w:rsid w:val="00EA3FB7"/>
    <w:rsid w:val="00EA405F"/>
    <w:rsid w:val="00EA40FD"/>
    <w:rsid w:val="00EA419E"/>
    <w:rsid w:val="00EA42E4"/>
    <w:rsid w:val="00EA4316"/>
    <w:rsid w:val="00EA43C8"/>
    <w:rsid w:val="00EA4440"/>
    <w:rsid w:val="00EA4441"/>
    <w:rsid w:val="00EA44E8"/>
    <w:rsid w:val="00EA4606"/>
    <w:rsid w:val="00EA46B0"/>
    <w:rsid w:val="00EA46B5"/>
    <w:rsid w:val="00EA471F"/>
    <w:rsid w:val="00EA473C"/>
    <w:rsid w:val="00EA478D"/>
    <w:rsid w:val="00EA488E"/>
    <w:rsid w:val="00EA49AD"/>
    <w:rsid w:val="00EA4A0B"/>
    <w:rsid w:val="00EA4A1A"/>
    <w:rsid w:val="00EA4A3C"/>
    <w:rsid w:val="00EA4AC4"/>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8F"/>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04E"/>
    <w:rsid w:val="00EA61EF"/>
    <w:rsid w:val="00EA62C1"/>
    <w:rsid w:val="00EA63A8"/>
    <w:rsid w:val="00EA64D5"/>
    <w:rsid w:val="00EA64F6"/>
    <w:rsid w:val="00EA6520"/>
    <w:rsid w:val="00EA65A3"/>
    <w:rsid w:val="00EA66E5"/>
    <w:rsid w:val="00EA66F0"/>
    <w:rsid w:val="00EA6721"/>
    <w:rsid w:val="00EA6838"/>
    <w:rsid w:val="00EA6881"/>
    <w:rsid w:val="00EA68AA"/>
    <w:rsid w:val="00EA6903"/>
    <w:rsid w:val="00EA692D"/>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39"/>
    <w:rsid w:val="00EA7244"/>
    <w:rsid w:val="00EA7258"/>
    <w:rsid w:val="00EA7281"/>
    <w:rsid w:val="00EA73A7"/>
    <w:rsid w:val="00EA73CA"/>
    <w:rsid w:val="00EA73D4"/>
    <w:rsid w:val="00EA74B1"/>
    <w:rsid w:val="00EA770D"/>
    <w:rsid w:val="00EA79B3"/>
    <w:rsid w:val="00EA7A1F"/>
    <w:rsid w:val="00EA7A92"/>
    <w:rsid w:val="00EA7BD4"/>
    <w:rsid w:val="00EA7C8C"/>
    <w:rsid w:val="00EA7D27"/>
    <w:rsid w:val="00EA7DB0"/>
    <w:rsid w:val="00EA7E79"/>
    <w:rsid w:val="00EA7F4D"/>
    <w:rsid w:val="00EA7F92"/>
    <w:rsid w:val="00EA7FE5"/>
    <w:rsid w:val="00EA7FEB"/>
    <w:rsid w:val="00EB0037"/>
    <w:rsid w:val="00EB008E"/>
    <w:rsid w:val="00EB00B4"/>
    <w:rsid w:val="00EB012E"/>
    <w:rsid w:val="00EB01B0"/>
    <w:rsid w:val="00EB02DF"/>
    <w:rsid w:val="00EB0405"/>
    <w:rsid w:val="00EB04EA"/>
    <w:rsid w:val="00EB05F0"/>
    <w:rsid w:val="00EB066C"/>
    <w:rsid w:val="00EB075F"/>
    <w:rsid w:val="00EB0775"/>
    <w:rsid w:val="00EB078F"/>
    <w:rsid w:val="00EB088C"/>
    <w:rsid w:val="00EB088E"/>
    <w:rsid w:val="00EB0932"/>
    <w:rsid w:val="00EB09B5"/>
    <w:rsid w:val="00EB0BA0"/>
    <w:rsid w:val="00EB0BCD"/>
    <w:rsid w:val="00EB0C8B"/>
    <w:rsid w:val="00EB0D80"/>
    <w:rsid w:val="00EB0D87"/>
    <w:rsid w:val="00EB0E49"/>
    <w:rsid w:val="00EB0E82"/>
    <w:rsid w:val="00EB0F63"/>
    <w:rsid w:val="00EB1045"/>
    <w:rsid w:val="00EB1058"/>
    <w:rsid w:val="00EB10B5"/>
    <w:rsid w:val="00EB11E2"/>
    <w:rsid w:val="00EB12B9"/>
    <w:rsid w:val="00EB1338"/>
    <w:rsid w:val="00EB13EB"/>
    <w:rsid w:val="00EB1481"/>
    <w:rsid w:val="00EB1489"/>
    <w:rsid w:val="00EB14E0"/>
    <w:rsid w:val="00EB1619"/>
    <w:rsid w:val="00EB171E"/>
    <w:rsid w:val="00EB1737"/>
    <w:rsid w:val="00EB17C3"/>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1E89"/>
    <w:rsid w:val="00EB1F95"/>
    <w:rsid w:val="00EB20D9"/>
    <w:rsid w:val="00EB20F9"/>
    <w:rsid w:val="00EB20FB"/>
    <w:rsid w:val="00EB2142"/>
    <w:rsid w:val="00EB2146"/>
    <w:rsid w:val="00EB21E3"/>
    <w:rsid w:val="00EB21FF"/>
    <w:rsid w:val="00EB2296"/>
    <w:rsid w:val="00EB22A6"/>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D2"/>
    <w:rsid w:val="00EB3708"/>
    <w:rsid w:val="00EB382D"/>
    <w:rsid w:val="00EB386D"/>
    <w:rsid w:val="00EB38E3"/>
    <w:rsid w:val="00EB3942"/>
    <w:rsid w:val="00EB395D"/>
    <w:rsid w:val="00EB397A"/>
    <w:rsid w:val="00EB3A60"/>
    <w:rsid w:val="00EB3B03"/>
    <w:rsid w:val="00EB3B4A"/>
    <w:rsid w:val="00EB3BFA"/>
    <w:rsid w:val="00EB3C6D"/>
    <w:rsid w:val="00EB3CF2"/>
    <w:rsid w:val="00EB3D03"/>
    <w:rsid w:val="00EB3DD6"/>
    <w:rsid w:val="00EB3E44"/>
    <w:rsid w:val="00EB3E5C"/>
    <w:rsid w:val="00EB3F32"/>
    <w:rsid w:val="00EB3F68"/>
    <w:rsid w:val="00EB3F94"/>
    <w:rsid w:val="00EB409E"/>
    <w:rsid w:val="00EB40F8"/>
    <w:rsid w:val="00EB40FE"/>
    <w:rsid w:val="00EB415A"/>
    <w:rsid w:val="00EB4178"/>
    <w:rsid w:val="00EB41D4"/>
    <w:rsid w:val="00EB41DC"/>
    <w:rsid w:val="00EB41EF"/>
    <w:rsid w:val="00EB4278"/>
    <w:rsid w:val="00EB4327"/>
    <w:rsid w:val="00EB4342"/>
    <w:rsid w:val="00EB44FF"/>
    <w:rsid w:val="00EB452D"/>
    <w:rsid w:val="00EB4602"/>
    <w:rsid w:val="00EB467F"/>
    <w:rsid w:val="00EB47CF"/>
    <w:rsid w:val="00EB4B20"/>
    <w:rsid w:val="00EB4D61"/>
    <w:rsid w:val="00EB4DE6"/>
    <w:rsid w:val="00EB4DEB"/>
    <w:rsid w:val="00EB4E83"/>
    <w:rsid w:val="00EB4F56"/>
    <w:rsid w:val="00EB5026"/>
    <w:rsid w:val="00EB50D8"/>
    <w:rsid w:val="00EB52A1"/>
    <w:rsid w:val="00EB52A5"/>
    <w:rsid w:val="00EB52C3"/>
    <w:rsid w:val="00EB52C6"/>
    <w:rsid w:val="00EB53B4"/>
    <w:rsid w:val="00EB54BA"/>
    <w:rsid w:val="00EB54C1"/>
    <w:rsid w:val="00EB54E5"/>
    <w:rsid w:val="00EB54E6"/>
    <w:rsid w:val="00EB55CF"/>
    <w:rsid w:val="00EB55D1"/>
    <w:rsid w:val="00EB563F"/>
    <w:rsid w:val="00EB5867"/>
    <w:rsid w:val="00EB5895"/>
    <w:rsid w:val="00EB58A6"/>
    <w:rsid w:val="00EB58C9"/>
    <w:rsid w:val="00EB5968"/>
    <w:rsid w:val="00EB5A91"/>
    <w:rsid w:val="00EB5B0B"/>
    <w:rsid w:val="00EB5BC9"/>
    <w:rsid w:val="00EB5C55"/>
    <w:rsid w:val="00EB5CD2"/>
    <w:rsid w:val="00EB5D1C"/>
    <w:rsid w:val="00EB5DF8"/>
    <w:rsid w:val="00EB5E0C"/>
    <w:rsid w:val="00EB5E21"/>
    <w:rsid w:val="00EB5E4F"/>
    <w:rsid w:val="00EB5E99"/>
    <w:rsid w:val="00EB5EFE"/>
    <w:rsid w:val="00EB5F91"/>
    <w:rsid w:val="00EB6077"/>
    <w:rsid w:val="00EB6107"/>
    <w:rsid w:val="00EB6109"/>
    <w:rsid w:val="00EB6158"/>
    <w:rsid w:val="00EB6258"/>
    <w:rsid w:val="00EB636A"/>
    <w:rsid w:val="00EB637D"/>
    <w:rsid w:val="00EB6392"/>
    <w:rsid w:val="00EB63A9"/>
    <w:rsid w:val="00EB63BE"/>
    <w:rsid w:val="00EB63C7"/>
    <w:rsid w:val="00EB646F"/>
    <w:rsid w:val="00EB64C5"/>
    <w:rsid w:val="00EB64CC"/>
    <w:rsid w:val="00EB6509"/>
    <w:rsid w:val="00EB655D"/>
    <w:rsid w:val="00EB6596"/>
    <w:rsid w:val="00EB65FC"/>
    <w:rsid w:val="00EB6A4A"/>
    <w:rsid w:val="00EB6AE7"/>
    <w:rsid w:val="00EB6B2F"/>
    <w:rsid w:val="00EB6BF7"/>
    <w:rsid w:val="00EB6C57"/>
    <w:rsid w:val="00EB6C60"/>
    <w:rsid w:val="00EB6C76"/>
    <w:rsid w:val="00EB6CB2"/>
    <w:rsid w:val="00EB6D46"/>
    <w:rsid w:val="00EB6D6C"/>
    <w:rsid w:val="00EB6D92"/>
    <w:rsid w:val="00EB6FF0"/>
    <w:rsid w:val="00EB70DF"/>
    <w:rsid w:val="00EB70E8"/>
    <w:rsid w:val="00EB7109"/>
    <w:rsid w:val="00EB71C0"/>
    <w:rsid w:val="00EB724F"/>
    <w:rsid w:val="00EB7256"/>
    <w:rsid w:val="00EB72B3"/>
    <w:rsid w:val="00EB72FC"/>
    <w:rsid w:val="00EB736E"/>
    <w:rsid w:val="00EB7448"/>
    <w:rsid w:val="00EB754E"/>
    <w:rsid w:val="00EB76B1"/>
    <w:rsid w:val="00EB76D1"/>
    <w:rsid w:val="00EB7814"/>
    <w:rsid w:val="00EB782F"/>
    <w:rsid w:val="00EB786A"/>
    <w:rsid w:val="00EB7895"/>
    <w:rsid w:val="00EB78DB"/>
    <w:rsid w:val="00EB7945"/>
    <w:rsid w:val="00EB798B"/>
    <w:rsid w:val="00EB7ABA"/>
    <w:rsid w:val="00EB7B7A"/>
    <w:rsid w:val="00EB7C18"/>
    <w:rsid w:val="00EB7CDD"/>
    <w:rsid w:val="00EB7D4F"/>
    <w:rsid w:val="00EB7D6D"/>
    <w:rsid w:val="00EB7D93"/>
    <w:rsid w:val="00EB7E0A"/>
    <w:rsid w:val="00EB7E86"/>
    <w:rsid w:val="00EB7EAD"/>
    <w:rsid w:val="00EB7F67"/>
    <w:rsid w:val="00EC0099"/>
    <w:rsid w:val="00EC036A"/>
    <w:rsid w:val="00EC0500"/>
    <w:rsid w:val="00EC064B"/>
    <w:rsid w:val="00EC0702"/>
    <w:rsid w:val="00EC07F8"/>
    <w:rsid w:val="00EC08A6"/>
    <w:rsid w:val="00EC08DB"/>
    <w:rsid w:val="00EC095B"/>
    <w:rsid w:val="00EC097D"/>
    <w:rsid w:val="00EC0A34"/>
    <w:rsid w:val="00EC0B0C"/>
    <w:rsid w:val="00EC0B45"/>
    <w:rsid w:val="00EC0B54"/>
    <w:rsid w:val="00EC0B5B"/>
    <w:rsid w:val="00EC0BBC"/>
    <w:rsid w:val="00EC0BF6"/>
    <w:rsid w:val="00EC0C37"/>
    <w:rsid w:val="00EC0C78"/>
    <w:rsid w:val="00EC0CEA"/>
    <w:rsid w:val="00EC0D00"/>
    <w:rsid w:val="00EC0DB4"/>
    <w:rsid w:val="00EC0DBF"/>
    <w:rsid w:val="00EC0E69"/>
    <w:rsid w:val="00EC0EBB"/>
    <w:rsid w:val="00EC0F4E"/>
    <w:rsid w:val="00EC10C6"/>
    <w:rsid w:val="00EC1139"/>
    <w:rsid w:val="00EC119B"/>
    <w:rsid w:val="00EC1254"/>
    <w:rsid w:val="00EC129D"/>
    <w:rsid w:val="00EC12BA"/>
    <w:rsid w:val="00EC12C0"/>
    <w:rsid w:val="00EC1320"/>
    <w:rsid w:val="00EC133F"/>
    <w:rsid w:val="00EC13E1"/>
    <w:rsid w:val="00EC1468"/>
    <w:rsid w:val="00EC147B"/>
    <w:rsid w:val="00EC14A0"/>
    <w:rsid w:val="00EC14A4"/>
    <w:rsid w:val="00EC15CE"/>
    <w:rsid w:val="00EC1657"/>
    <w:rsid w:val="00EC18F8"/>
    <w:rsid w:val="00EC1910"/>
    <w:rsid w:val="00EC1A39"/>
    <w:rsid w:val="00EC1ABA"/>
    <w:rsid w:val="00EC1AE3"/>
    <w:rsid w:val="00EC1BD8"/>
    <w:rsid w:val="00EC1C55"/>
    <w:rsid w:val="00EC1CFF"/>
    <w:rsid w:val="00EC1D83"/>
    <w:rsid w:val="00EC1DAD"/>
    <w:rsid w:val="00EC1E08"/>
    <w:rsid w:val="00EC1E39"/>
    <w:rsid w:val="00EC1EA8"/>
    <w:rsid w:val="00EC1F0D"/>
    <w:rsid w:val="00EC1FB9"/>
    <w:rsid w:val="00EC2013"/>
    <w:rsid w:val="00EC204E"/>
    <w:rsid w:val="00EC2099"/>
    <w:rsid w:val="00EC20F2"/>
    <w:rsid w:val="00EC21C1"/>
    <w:rsid w:val="00EC2253"/>
    <w:rsid w:val="00EC2266"/>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BDC"/>
    <w:rsid w:val="00EC2BF2"/>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33"/>
    <w:rsid w:val="00EC344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52"/>
    <w:rsid w:val="00EC3F9B"/>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FE"/>
    <w:rsid w:val="00EC4822"/>
    <w:rsid w:val="00EC484F"/>
    <w:rsid w:val="00EC48C0"/>
    <w:rsid w:val="00EC49FB"/>
    <w:rsid w:val="00EC4A6A"/>
    <w:rsid w:val="00EC4B4A"/>
    <w:rsid w:val="00EC4C59"/>
    <w:rsid w:val="00EC4DAA"/>
    <w:rsid w:val="00EC4ED6"/>
    <w:rsid w:val="00EC4EFE"/>
    <w:rsid w:val="00EC4F4F"/>
    <w:rsid w:val="00EC4F5E"/>
    <w:rsid w:val="00EC4F62"/>
    <w:rsid w:val="00EC4FCB"/>
    <w:rsid w:val="00EC506E"/>
    <w:rsid w:val="00EC5095"/>
    <w:rsid w:val="00EC50CC"/>
    <w:rsid w:val="00EC512D"/>
    <w:rsid w:val="00EC51CE"/>
    <w:rsid w:val="00EC5255"/>
    <w:rsid w:val="00EC52B7"/>
    <w:rsid w:val="00EC52C0"/>
    <w:rsid w:val="00EC52E5"/>
    <w:rsid w:val="00EC5411"/>
    <w:rsid w:val="00EC5414"/>
    <w:rsid w:val="00EC5536"/>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9A"/>
    <w:rsid w:val="00EC5EBB"/>
    <w:rsid w:val="00EC5F5D"/>
    <w:rsid w:val="00EC5FA0"/>
    <w:rsid w:val="00EC601F"/>
    <w:rsid w:val="00EC628B"/>
    <w:rsid w:val="00EC62BD"/>
    <w:rsid w:val="00EC62EE"/>
    <w:rsid w:val="00EC64C0"/>
    <w:rsid w:val="00EC6501"/>
    <w:rsid w:val="00EC65BD"/>
    <w:rsid w:val="00EC66C5"/>
    <w:rsid w:val="00EC675F"/>
    <w:rsid w:val="00EC686B"/>
    <w:rsid w:val="00EC68A7"/>
    <w:rsid w:val="00EC68C7"/>
    <w:rsid w:val="00EC6967"/>
    <w:rsid w:val="00EC6A3E"/>
    <w:rsid w:val="00EC6AAB"/>
    <w:rsid w:val="00EC6B80"/>
    <w:rsid w:val="00EC6C01"/>
    <w:rsid w:val="00EC6C93"/>
    <w:rsid w:val="00EC6CC7"/>
    <w:rsid w:val="00EC6DDC"/>
    <w:rsid w:val="00EC6E1E"/>
    <w:rsid w:val="00EC6E52"/>
    <w:rsid w:val="00EC6EA4"/>
    <w:rsid w:val="00EC6ECB"/>
    <w:rsid w:val="00EC6FB2"/>
    <w:rsid w:val="00EC7019"/>
    <w:rsid w:val="00EC7180"/>
    <w:rsid w:val="00EC71D2"/>
    <w:rsid w:val="00EC728C"/>
    <w:rsid w:val="00EC7406"/>
    <w:rsid w:val="00EC7553"/>
    <w:rsid w:val="00EC7574"/>
    <w:rsid w:val="00EC75EB"/>
    <w:rsid w:val="00EC761C"/>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24"/>
    <w:rsid w:val="00EC7F43"/>
    <w:rsid w:val="00EC7FDD"/>
    <w:rsid w:val="00ED011C"/>
    <w:rsid w:val="00ED0170"/>
    <w:rsid w:val="00ED01A3"/>
    <w:rsid w:val="00ED01B9"/>
    <w:rsid w:val="00ED01D4"/>
    <w:rsid w:val="00ED02DB"/>
    <w:rsid w:val="00ED0363"/>
    <w:rsid w:val="00ED0395"/>
    <w:rsid w:val="00ED0510"/>
    <w:rsid w:val="00ED05A0"/>
    <w:rsid w:val="00ED05C3"/>
    <w:rsid w:val="00ED061A"/>
    <w:rsid w:val="00ED0637"/>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8B"/>
    <w:rsid w:val="00ED13AE"/>
    <w:rsid w:val="00ED13C7"/>
    <w:rsid w:val="00ED13CA"/>
    <w:rsid w:val="00ED13CD"/>
    <w:rsid w:val="00ED1405"/>
    <w:rsid w:val="00ED141B"/>
    <w:rsid w:val="00ED1493"/>
    <w:rsid w:val="00ED14BE"/>
    <w:rsid w:val="00ED14C3"/>
    <w:rsid w:val="00ED1504"/>
    <w:rsid w:val="00ED1538"/>
    <w:rsid w:val="00ED1594"/>
    <w:rsid w:val="00ED15D3"/>
    <w:rsid w:val="00ED15EA"/>
    <w:rsid w:val="00ED15F4"/>
    <w:rsid w:val="00ED16C0"/>
    <w:rsid w:val="00ED18A0"/>
    <w:rsid w:val="00ED18C5"/>
    <w:rsid w:val="00ED18F4"/>
    <w:rsid w:val="00ED193B"/>
    <w:rsid w:val="00ED19CF"/>
    <w:rsid w:val="00ED1B8E"/>
    <w:rsid w:val="00ED1B9B"/>
    <w:rsid w:val="00ED1CA1"/>
    <w:rsid w:val="00ED1CCB"/>
    <w:rsid w:val="00ED1CEE"/>
    <w:rsid w:val="00ED1D0A"/>
    <w:rsid w:val="00ED1DAE"/>
    <w:rsid w:val="00ED1DC5"/>
    <w:rsid w:val="00ED1E16"/>
    <w:rsid w:val="00ED1E7A"/>
    <w:rsid w:val="00ED2002"/>
    <w:rsid w:val="00ED20D5"/>
    <w:rsid w:val="00ED210D"/>
    <w:rsid w:val="00ED2290"/>
    <w:rsid w:val="00ED23B8"/>
    <w:rsid w:val="00ED23E7"/>
    <w:rsid w:val="00ED240F"/>
    <w:rsid w:val="00ED2466"/>
    <w:rsid w:val="00ED246A"/>
    <w:rsid w:val="00ED249C"/>
    <w:rsid w:val="00ED24DC"/>
    <w:rsid w:val="00ED2522"/>
    <w:rsid w:val="00ED2533"/>
    <w:rsid w:val="00ED2600"/>
    <w:rsid w:val="00ED27FA"/>
    <w:rsid w:val="00ED2871"/>
    <w:rsid w:val="00ED28AC"/>
    <w:rsid w:val="00ED28BC"/>
    <w:rsid w:val="00ED2910"/>
    <w:rsid w:val="00ED29A0"/>
    <w:rsid w:val="00ED2A05"/>
    <w:rsid w:val="00ED2A44"/>
    <w:rsid w:val="00ED2AD5"/>
    <w:rsid w:val="00ED2B59"/>
    <w:rsid w:val="00ED2C2C"/>
    <w:rsid w:val="00ED2CD4"/>
    <w:rsid w:val="00ED2D76"/>
    <w:rsid w:val="00ED2D91"/>
    <w:rsid w:val="00ED2E15"/>
    <w:rsid w:val="00ED301D"/>
    <w:rsid w:val="00ED303F"/>
    <w:rsid w:val="00ED3041"/>
    <w:rsid w:val="00ED308C"/>
    <w:rsid w:val="00ED31E0"/>
    <w:rsid w:val="00ED3279"/>
    <w:rsid w:val="00ED32CA"/>
    <w:rsid w:val="00ED33F8"/>
    <w:rsid w:val="00ED3486"/>
    <w:rsid w:val="00ED34A3"/>
    <w:rsid w:val="00ED34EA"/>
    <w:rsid w:val="00ED35F9"/>
    <w:rsid w:val="00ED366F"/>
    <w:rsid w:val="00ED375A"/>
    <w:rsid w:val="00ED37EE"/>
    <w:rsid w:val="00ED3853"/>
    <w:rsid w:val="00ED3857"/>
    <w:rsid w:val="00ED3887"/>
    <w:rsid w:val="00ED39B7"/>
    <w:rsid w:val="00ED39C3"/>
    <w:rsid w:val="00ED3B45"/>
    <w:rsid w:val="00ED3BB6"/>
    <w:rsid w:val="00ED3BC0"/>
    <w:rsid w:val="00ED3BCF"/>
    <w:rsid w:val="00ED3CE6"/>
    <w:rsid w:val="00ED3E05"/>
    <w:rsid w:val="00ED3E3E"/>
    <w:rsid w:val="00ED3F4B"/>
    <w:rsid w:val="00ED400E"/>
    <w:rsid w:val="00ED4072"/>
    <w:rsid w:val="00ED4163"/>
    <w:rsid w:val="00ED4220"/>
    <w:rsid w:val="00ED426A"/>
    <w:rsid w:val="00ED42AB"/>
    <w:rsid w:val="00ED42B2"/>
    <w:rsid w:val="00ED42C5"/>
    <w:rsid w:val="00ED4388"/>
    <w:rsid w:val="00ED4397"/>
    <w:rsid w:val="00ED44C8"/>
    <w:rsid w:val="00ED457C"/>
    <w:rsid w:val="00ED4607"/>
    <w:rsid w:val="00ED4725"/>
    <w:rsid w:val="00ED474F"/>
    <w:rsid w:val="00ED47EA"/>
    <w:rsid w:val="00ED4932"/>
    <w:rsid w:val="00ED4A64"/>
    <w:rsid w:val="00ED4A74"/>
    <w:rsid w:val="00ED4ACD"/>
    <w:rsid w:val="00ED4B45"/>
    <w:rsid w:val="00ED4B5C"/>
    <w:rsid w:val="00ED4B5F"/>
    <w:rsid w:val="00ED4DBA"/>
    <w:rsid w:val="00ED4EAF"/>
    <w:rsid w:val="00ED4F0A"/>
    <w:rsid w:val="00ED50E5"/>
    <w:rsid w:val="00ED50FD"/>
    <w:rsid w:val="00ED511F"/>
    <w:rsid w:val="00ED51DD"/>
    <w:rsid w:val="00ED5202"/>
    <w:rsid w:val="00ED5272"/>
    <w:rsid w:val="00ED5317"/>
    <w:rsid w:val="00ED534D"/>
    <w:rsid w:val="00ED54E7"/>
    <w:rsid w:val="00ED54F1"/>
    <w:rsid w:val="00ED55FA"/>
    <w:rsid w:val="00ED562E"/>
    <w:rsid w:val="00ED56F5"/>
    <w:rsid w:val="00ED575E"/>
    <w:rsid w:val="00ED5865"/>
    <w:rsid w:val="00ED589F"/>
    <w:rsid w:val="00ED5A22"/>
    <w:rsid w:val="00ED5B08"/>
    <w:rsid w:val="00ED5BEC"/>
    <w:rsid w:val="00ED5C21"/>
    <w:rsid w:val="00ED5F55"/>
    <w:rsid w:val="00ED6006"/>
    <w:rsid w:val="00ED608D"/>
    <w:rsid w:val="00ED61B0"/>
    <w:rsid w:val="00ED62D8"/>
    <w:rsid w:val="00ED62E3"/>
    <w:rsid w:val="00ED62FA"/>
    <w:rsid w:val="00ED63C5"/>
    <w:rsid w:val="00ED64CF"/>
    <w:rsid w:val="00ED650F"/>
    <w:rsid w:val="00ED6536"/>
    <w:rsid w:val="00ED659C"/>
    <w:rsid w:val="00ED65EB"/>
    <w:rsid w:val="00ED673B"/>
    <w:rsid w:val="00ED681B"/>
    <w:rsid w:val="00ED699C"/>
    <w:rsid w:val="00ED699F"/>
    <w:rsid w:val="00ED6A80"/>
    <w:rsid w:val="00ED6ADC"/>
    <w:rsid w:val="00ED6B11"/>
    <w:rsid w:val="00ED6B4D"/>
    <w:rsid w:val="00ED6BE2"/>
    <w:rsid w:val="00ED6D80"/>
    <w:rsid w:val="00ED6E91"/>
    <w:rsid w:val="00ED6EB3"/>
    <w:rsid w:val="00ED6ED1"/>
    <w:rsid w:val="00ED7052"/>
    <w:rsid w:val="00ED71E0"/>
    <w:rsid w:val="00ED7218"/>
    <w:rsid w:val="00ED7358"/>
    <w:rsid w:val="00ED737C"/>
    <w:rsid w:val="00ED755E"/>
    <w:rsid w:val="00ED767E"/>
    <w:rsid w:val="00ED7804"/>
    <w:rsid w:val="00ED78EC"/>
    <w:rsid w:val="00ED78F7"/>
    <w:rsid w:val="00ED7A8F"/>
    <w:rsid w:val="00ED7C83"/>
    <w:rsid w:val="00ED7DAC"/>
    <w:rsid w:val="00ED7E1A"/>
    <w:rsid w:val="00ED7E3C"/>
    <w:rsid w:val="00EE0052"/>
    <w:rsid w:val="00EE008F"/>
    <w:rsid w:val="00EE00F7"/>
    <w:rsid w:val="00EE0119"/>
    <w:rsid w:val="00EE01EB"/>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D4"/>
    <w:rsid w:val="00EE0DD8"/>
    <w:rsid w:val="00EE0DFB"/>
    <w:rsid w:val="00EE0F29"/>
    <w:rsid w:val="00EE0F40"/>
    <w:rsid w:val="00EE0F46"/>
    <w:rsid w:val="00EE0F4C"/>
    <w:rsid w:val="00EE102A"/>
    <w:rsid w:val="00EE1343"/>
    <w:rsid w:val="00EE1397"/>
    <w:rsid w:val="00EE13D1"/>
    <w:rsid w:val="00EE13E8"/>
    <w:rsid w:val="00EE1426"/>
    <w:rsid w:val="00EE142C"/>
    <w:rsid w:val="00EE1477"/>
    <w:rsid w:val="00EE14F6"/>
    <w:rsid w:val="00EE158F"/>
    <w:rsid w:val="00EE1626"/>
    <w:rsid w:val="00EE1655"/>
    <w:rsid w:val="00EE1714"/>
    <w:rsid w:val="00EE17A1"/>
    <w:rsid w:val="00EE185E"/>
    <w:rsid w:val="00EE19B3"/>
    <w:rsid w:val="00EE19CA"/>
    <w:rsid w:val="00EE1A17"/>
    <w:rsid w:val="00EE1A95"/>
    <w:rsid w:val="00EE1B1D"/>
    <w:rsid w:val="00EE1C28"/>
    <w:rsid w:val="00EE1CD4"/>
    <w:rsid w:val="00EE1D75"/>
    <w:rsid w:val="00EE1E0E"/>
    <w:rsid w:val="00EE1FE1"/>
    <w:rsid w:val="00EE2071"/>
    <w:rsid w:val="00EE20A5"/>
    <w:rsid w:val="00EE21A1"/>
    <w:rsid w:val="00EE2204"/>
    <w:rsid w:val="00EE220B"/>
    <w:rsid w:val="00EE22C7"/>
    <w:rsid w:val="00EE2325"/>
    <w:rsid w:val="00EE25A6"/>
    <w:rsid w:val="00EE25B3"/>
    <w:rsid w:val="00EE260C"/>
    <w:rsid w:val="00EE263C"/>
    <w:rsid w:val="00EE2696"/>
    <w:rsid w:val="00EE28ED"/>
    <w:rsid w:val="00EE2973"/>
    <w:rsid w:val="00EE2A32"/>
    <w:rsid w:val="00EE2A3B"/>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D"/>
    <w:rsid w:val="00EE33CE"/>
    <w:rsid w:val="00EE33F4"/>
    <w:rsid w:val="00EE3401"/>
    <w:rsid w:val="00EE349F"/>
    <w:rsid w:val="00EE3532"/>
    <w:rsid w:val="00EE35CD"/>
    <w:rsid w:val="00EE36A7"/>
    <w:rsid w:val="00EE3771"/>
    <w:rsid w:val="00EE378F"/>
    <w:rsid w:val="00EE3885"/>
    <w:rsid w:val="00EE3909"/>
    <w:rsid w:val="00EE39F5"/>
    <w:rsid w:val="00EE3A58"/>
    <w:rsid w:val="00EE3AFA"/>
    <w:rsid w:val="00EE3BA1"/>
    <w:rsid w:val="00EE3D4E"/>
    <w:rsid w:val="00EE3E5C"/>
    <w:rsid w:val="00EE3E89"/>
    <w:rsid w:val="00EE3EDC"/>
    <w:rsid w:val="00EE3EF2"/>
    <w:rsid w:val="00EE4035"/>
    <w:rsid w:val="00EE4159"/>
    <w:rsid w:val="00EE41B1"/>
    <w:rsid w:val="00EE420B"/>
    <w:rsid w:val="00EE4227"/>
    <w:rsid w:val="00EE4264"/>
    <w:rsid w:val="00EE4287"/>
    <w:rsid w:val="00EE4292"/>
    <w:rsid w:val="00EE42B1"/>
    <w:rsid w:val="00EE432B"/>
    <w:rsid w:val="00EE4419"/>
    <w:rsid w:val="00EE4505"/>
    <w:rsid w:val="00EE45DD"/>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E4"/>
    <w:rsid w:val="00EE4EF8"/>
    <w:rsid w:val="00EE4F49"/>
    <w:rsid w:val="00EE4F68"/>
    <w:rsid w:val="00EE4F9B"/>
    <w:rsid w:val="00EE5104"/>
    <w:rsid w:val="00EE5160"/>
    <w:rsid w:val="00EE5175"/>
    <w:rsid w:val="00EE51BF"/>
    <w:rsid w:val="00EE51EB"/>
    <w:rsid w:val="00EE51F5"/>
    <w:rsid w:val="00EE542E"/>
    <w:rsid w:val="00EE545A"/>
    <w:rsid w:val="00EE545F"/>
    <w:rsid w:val="00EE5461"/>
    <w:rsid w:val="00EE549C"/>
    <w:rsid w:val="00EE54A7"/>
    <w:rsid w:val="00EE54ED"/>
    <w:rsid w:val="00EE5558"/>
    <w:rsid w:val="00EE5721"/>
    <w:rsid w:val="00EE585B"/>
    <w:rsid w:val="00EE5916"/>
    <w:rsid w:val="00EE5978"/>
    <w:rsid w:val="00EE59B7"/>
    <w:rsid w:val="00EE59BE"/>
    <w:rsid w:val="00EE59C4"/>
    <w:rsid w:val="00EE5A76"/>
    <w:rsid w:val="00EE5B1A"/>
    <w:rsid w:val="00EE5B8D"/>
    <w:rsid w:val="00EE5C36"/>
    <w:rsid w:val="00EE5C52"/>
    <w:rsid w:val="00EE5C5A"/>
    <w:rsid w:val="00EE5C89"/>
    <w:rsid w:val="00EE5D1C"/>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682"/>
    <w:rsid w:val="00EE76A4"/>
    <w:rsid w:val="00EE770D"/>
    <w:rsid w:val="00EE77A8"/>
    <w:rsid w:val="00EE784F"/>
    <w:rsid w:val="00EE787A"/>
    <w:rsid w:val="00EE7937"/>
    <w:rsid w:val="00EE7A3D"/>
    <w:rsid w:val="00EE7A4E"/>
    <w:rsid w:val="00EE7A9A"/>
    <w:rsid w:val="00EE7C0A"/>
    <w:rsid w:val="00EE7C6C"/>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CDC"/>
    <w:rsid w:val="00EF0D1A"/>
    <w:rsid w:val="00EF0D45"/>
    <w:rsid w:val="00EF0D50"/>
    <w:rsid w:val="00EF0D6F"/>
    <w:rsid w:val="00EF0DFA"/>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89"/>
    <w:rsid w:val="00EF1791"/>
    <w:rsid w:val="00EF17A8"/>
    <w:rsid w:val="00EF1924"/>
    <w:rsid w:val="00EF1946"/>
    <w:rsid w:val="00EF19FC"/>
    <w:rsid w:val="00EF1A3B"/>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390"/>
    <w:rsid w:val="00EF2405"/>
    <w:rsid w:val="00EF2435"/>
    <w:rsid w:val="00EF24FC"/>
    <w:rsid w:val="00EF2549"/>
    <w:rsid w:val="00EF262D"/>
    <w:rsid w:val="00EF2698"/>
    <w:rsid w:val="00EF27B1"/>
    <w:rsid w:val="00EF27B2"/>
    <w:rsid w:val="00EF27D2"/>
    <w:rsid w:val="00EF2990"/>
    <w:rsid w:val="00EF2991"/>
    <w:rsid w:val="00EF29AA"/>
    <w:rsid w:val="00EF29F3"/>
    <w:rsid w:val="00EF2AC8"/>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E8"/>
    <w:rsid w:val="00EF36F1"/>
    <w:rsid w:val="00EF372D"/>
    <w:rsid w:val="00EF375C"/>
    <w:rsid w:val="00EF3807"/>
    <w:rsid w:val="00EF3858"/>
    <w:rsid w:val="00EF3906"/>
    <w:rsid w:val="00EF39D0"/>
    <w:rsid w:val="00EF3A6C"/>
    <w:rsid w:val="00EF3ABB"/>
    <w:rsid w:val="00EF3ADD"/>
    <w:rsid w:val="00EF3B22"/>
    <w:rsid w:val="00EF3BA8"/>
    <w:rsid w:val="00EF3EAE"/>
    <w:rsid w:val="00EF3EB6"/>
    <w:rsid w:val="00EF3FD1"/>
    <w:rsid w:val="00EF4073"/>
    <w:rsid w:val="00EF408E"/>
    <w:rsid w:val="00EF4144"/>
    <w:rsid w:val="00EF4355"/>
    <w:rsid w:val="00EF43DD"/>
    <w:rsid w:val="00EF44F6"/>
    <w:rsid w:val="00EF4541"/>
    <w:rsid w:val="00EF459A"/>
    <w:rsid w:val="00EF45D9"/>
    <w:rsid w:val="00EF45F6"/>
    <w:rsid w:val="00EF46A3"/>
    <w:rsid w:val="00EF46AC"/>
    <w:rsid w:val="00EF4770"/>
    <w:rsid w:val="00EF47B5"/>
    <w:rsid w:val="00EF47C8"/>
    <w:rsid w:val="00EF4A73"/>
    <w:rsid w:val="00EF4A99"/>
    <w:rsid w:val="00EF4B67"/>
    <w:rsid w:val="00EF4BBB"/>
    <w:rsid w:val="00EF4BCF"/>
    <w:rsid w:val="00EF4C70"/>
    <w:rsid w:val="00EF4DF3"/>
    <w:rsid w:val="00EF4ED2"/>
    <w:rsid w:val="00EF5196"/>
    <w:rsid w:val="00EF51B9"/>
    <w:rsid w:val="00EF5248"/>
    <w:rsid w:val="00EF52BD"/>
    <w:rsid w:val="00EF52C0"/>
    <w:rsid w:val="00EF5335"/>
    <w:rsid w:val="00EF5341"/>
    <w:rsid w:val="00EF53AD"/>
    <w:rsid w:val="00EF540D"/>
    <w:rsid w:val="00EF541F"/>
    <w:rsid w:val="00EF5423"/>
    <w:rsid w:val="00EF5427"/>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2A"/>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A50"/>
    <w:rsid w:val="00EF6A5E"/>
    <w:rsid w:val="00EF6AA2"/>
    <w:rsid w:val="00EF6AB6"/>
    <w:rsid w:val="00EF6ADC"/>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1"/>
    <w:rsid w:val="00EF76AE"/>
    <w:rsid w:val="00EF77D2"/>
    <w:rsid w:val="00EF77D8"/>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C"/>
    <w:rsid w:val="00F0089F"/>
    <w:rsid w:val="00F00912"/>
    <w:rsid w:val="00F0094E"/>
    <w:rsid w:val="00F0099E"/>
    <w:rsid w:val="00F009DD"/>
    <w:rsid w:val="00F00A94"/>
    <w:rsid w:val="00F00B42"/>
    <w:rsid w:val="00F00B8F"/>
    <w:rsid w:val="00F00BD8"/>
    <w:rsid w:val="00F00C06"/>
    <w:rsid w:val="00F00C38"/>
    <w:rsid w:val="00F00C4C"/>
    <w:rsid w:val="00F00C73"/>
    <w:rsid w:val="00F00D68"/>
    <w:rsid w:val="00F00D72"/>
    <w:rsid w:val="00F00E87"/>
    <w:rsid w:val="00F00E8A"/>
    <w:rsid w:val="00F00EC8"/>
    <w:rsid w:val="00F00ED1"/>
    <w:rsid w:val="00F00F1F"/>
    <w:rsid w:val="00F00F53"/>
    <w:rsid w:val="00F00FE3"/>
    <w:rsid w:val="00F010B7"/>
    <w:rsid w:val="00F011CA"/>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BA"/>
    <w:rsid w:val="00F0217F"/>
    <w:rsid w:val="00F021B4"/>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977"/>
    <w:rsid w:val="00F02BB9"/>
    <w:rsid w:val="00F02CB9"/>
    <w:rsid w:val="00F02CBB"/>
    <w:rsid w:val="00F02E6B"/>
    <w:rsid w:val="00F02EB7"/>
    <w:rsid w:val="00F02FF2"/>
    <w:rsid w:val="00F03025"/>
    <w:rsid w:val="00F0307A"/>
    <w:rsid w:val="00F0314D"/>
    <w:rsid w:val="00F0331E"/>
    <w:rsid w:val="00F03395"/>
    <w:rsid w:val="00F03422"/>
    <w:rsid w:val="00F03488"/>
    <w:rsid w:val="00F0353D"/>
    <w:rsid w:val="00F035F1"/>
    <w:rsid w:val="00F03690"/>
    <w:rsid w:val="00F036BC"/>
    <w:rsid w:val="00F03751"/>
    <w:rsid w:val="00F038AC"/>
    <w:rsid w:val="00F038BC"/>
    <w:rsid w:val="00F0393C"/>
    <w:rsid w:val="00F03A11"/>
    <w:rsid w:val="00F03AC6"/>
    <w:rsid w:val="00F03B4A"/>
    <w:rsid w:val="00F03BA6"/>
    <w:rsid w:val="00F03BBF"/>
    <w:rsid w:val="00F03C08"/>
    <w:rsid w:val="00F03C0F"/>
    <w:rsid w:val="00F03CEF"/>
    <w:rsid w:val="00F03D6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58"/>
    <w:rsid w:val="00F047CE"/>
    <w:rsid w:val="00F048CE"/>
    <w:rsid w:val="00F04950"/>
    <w:rsid w:val="00F04AE7"/>
    <w:rsid w:val="00F04B53"/>
    <w:rsid w:val="00F04B94"/>
    <w:rsid w:val="00F04BB6"/>
    <w:rsid w:val="00F04BF0"/>
    <w:rsid w:val="00F04C6C"/>
    <w:rsid w:val="00F04CA5"/>
    <w:rsid w:val="00F04CCA"/>
    <w:rsid w:val="00F04EB8"/>
    <w:rsid w:val="00F04ED1"/>
    <w:rsid w:val="00F04F88"/>
    <w:rsid w:val="00F04FC9"/>
    <w:rsid w:val="00F05026"/>
    <w:rsid w:val="00F05037"/>
    <w:rsid w:val="00F05194"/>
    <w:rsid w:val="00F051A1"/>
    <w:rsid w:val="00F051E3"/>
    <w:rsid w:val="00F051EB"/>
    <w:rsid w:val="00F0524F"/>
    <w:rsid w:val="00F0525F"/>
    <w:rsid w:val="00F05283"/>
    <w:rsid w:val="00F0533C"/>
    <w:rsid w:val="00F054A9"/>
    <w:rsid w:val="00F054DE"/>
    <w:rsid w:val="00F054F5"/>
    <w:rsid w:val="00F055FE"/>
    <w:rsid w:val="00F056B9"/>
    <w:rsid w:val="00F05702"/>
    <w:rsid w:val="00F057EB"/>
    <w:rsid w:val="00F0580E"/>
    <w:rsid w:val="00F0586E"/>
    <w:rsid w:val="00F058B9"/>
    <w:rsid w:val="00F05917"/>
    <w:rsid w:val="00F0591A"/>
    <w:rsid w:val="00F05A2C"/>
    <w:rsid w:val="00F05A4E"/>
    <w:rsid w:val="00F05ABD"/>
    <w:rsid w:val="00F05B08"/>
    <w:rsid w:val="00F05C2D"/>
    <w:rsid w:val="00F05C6B"/>
    <w:rsid w:val="00F05C92"/>
    <w:rsid w:val="00F05C9A"/>
    <w:rsid w:val="00F05DE3"/>
    <w:rsid w:val="00F05E72"/>
    <w:rsid w:val="00F06008"/>
    <w:rsid w:val="00F06027"/>
    <w:rsid w:val="00F060FF"/>
    <w:rsid w:val="00F06174"/>
    <w:rsid w:val="00F062DE"/>
    <w:rsid w:val="00F06328"/>
    <w:rsid w:val="00F063A5"/>
    <w:rsid w:val="00F063BB"/>
    <w:rsid w:val="00F064CF"/>
    <w:rsid w:val="00F06564"/>
    <w:rsid w:val="00F065A5"/>
    <w:rsid w:val="00F065D6"/>
    <w:rsid w:val="00F066D5"/>
    <w:rsid w:val="00F0678E"/>
    <w:rsid w:val="00F067EA"/>
    <w:rsid w:val="00F0685B"/>
    <w:rsid w:val="00F06919"/>
    <w:rsid w:val="00F069E6"/>
    <w:rsid w:val="00F06AD6"/>
    <w:rsid w:val="00F06B22"/>
    <w:rsid w:val="00F06BA2"/>
    <w:rsid w:val="00F06BBD"/>
    <w:rsid w:val="00F06C55"/>
    <w:rsid w:val="00F06C62"/>
    <w:rsid w:val="00F06E03"/>
    <w:rsid w:val="00F06ECC"/>
    <w:rsid w:val="00F06F7D"/>
    <w:rsid w:val="00F06FB4"/>
    <w:rsid w:val="00F07007"/>
    <w:rsid w:val="00F07220"/>
    <w:rsid w:val="00F07371"/>
    <w:rsid w:val="00F07383"/>
    <w:rsid w:val="00F0738E"/>
    <w:rsid w:val="00F073A6"/>
    <w:rsid w:val="00F073AA"/>
    <w:rsid w:val="00F073B1"/>
    <w:rsid w:val="00F073C6"/>
    <w:rsid w:val="00F073C9"/>
    <w:rsid w:val="00F07434"/>
    <w:rsid w:val="00F07462"/>
    <w:rsid w:val="00F07465"/>
    <w:rsid w:val="00F07521"/>
    <w:rsid w:val="00F0756E"/>
    <w:rsid w:val="00F07608"/>
    <w:rsid w:val="00F076A4"/>
    <w:rsid w:val="00F076FA"/>
    <w:rsid w:val="00F0779B"/>
    <w:rsid w:val="00F077E7"/>
    <w:rsid w:val="00F07863"/>
    <w:rsid w:val="00F07905"/>
    <w:rsid w:val="00F07926"/>
    <w:rsid w:val="00F0797E"/>
    <w:rsid w:val="00F07A8A"/>
    <w:rsid w:val="00F07ADA"/>
    <w:rsid w:val="00F07AE3"/>
    <w:rsid w:val="00F07B75"/>
    <w:rsid w:val="00F07BC0"/>
    <w:rsid w:val="00F07BD3"/>
    <w:rsid w:val="00F07C6E"/>
    <w:rsid w:val="00F07C90"/>
    <w:rsid w:val="00F07CCC"/>
    <w:rsid w:val="00F07CED"/>
    <w:rsid w:val="00F07DB0"/>
    <w:rsid w:val="00F07DEA"/>
    <w:rsid w:val="00F07E19"/>
    <w:rsid w:val="00F07F7F"/>
    <w:rsid w:val="00F100C1"/>
    <w:rsid w:val="00F101B5"/>
    <w:rsid w:val="00F1031A"/>
    <w:rsid w:val="00F10348"/>
    <w:rsid w:val="00F10363"/>
    <w:rsid w:val="00F1048B"/>
    <w:rsid w:val="00F104A7"/>
    <w:rsid w:val="00F104DB"/>
    <w:rsid w:val="00F1051A"/>
    <w:rsid w:val="00F10548"/>
    <w:rsid w:val="00F10555"/>
    <w:rsid w:val="00F10564"/>
    <w:rsid w:val="00F105F5"/>
    <w:rsid w:val="00F1065C"/>
    <w:rsid w:val="00F10734"/>
    <w:rsid w:val="00F1085A"/>
    <w:rsid w:val="00F10903"/>
    <w:rsid w:val="00F1090C"/>
    <w:rsid w:val="00F10912"/>
    <w:rsid w:val="00F10926"/>
    <w:rsid w:val="00F1092C"/>
    <w:rsid w:val="00F10932"/>
    <w:rsid w:val="00F109DB"/>
    <w:rsid w:val="00F10A57"/>
    <w:rsid w:val="00F10AB7"/>
    <w:rsid w:val="00F10B12"/>
    <w:rsid w:val="00F10DA1"/>
    <w:rsid w:val="00F10E65"/>
    <w:rsid w:val="00F10F79"/>
    <w:rsid w:val="00F1104C"/>
    <w:rsid w:val="00F111AE"/>
    <w:rsid w:val="00F111D1"/>
    <w:rsid w:val="00F111D5"/>
    <w:rsid w:val="00F11349"/>
    <w:rsid w:val="00F1139B"/>
    <w:rsid w:val="00F113B7"/>
    <w:rsid w:val="00F113C9"/>
    <w:rsid w:val="00F114FD"/>
    <w:rsid w:val="00F115BC"/>
    <w:rsid w:val="00F1167D"/>
    <w:rsid w:val="00F1172D"/>
    <w:rsid w:val="00F1176F"/>
    <w:rsid w:val="00F1180A"/>
    <w:rsid w:val="00F1181A"/>
    <w:rsid w:val="00F11862"/>
    <w:rsid w:val="00F11865"/>
    <w:rsid w:val="00F118AE"/>
    <w:rsid w:val="00F11943"/>
    <w:rsid w:val="00F11A94"/>
    <w:rsid w:val="00F11BD4"/>
    <w:rsid w:val="00F11C93"/>
    <w:rsid w:val="00F11CD4"/>
    <w:rsid w:val="00F11D79"/>
    <w:rsid w:val="00F11D9A"/>
    <w:rsid w:val="00F11EB8"/>
    <w:rsid w:val="00F11F34"/>
    <w:rsid w:val="00F12117"/>
    <w:rsid w:val="00F1211F"/>
    <w:rsid w:val="00F121C6"/>
    <w:rsid w:val="00F12225"/>
    <w:rsid w:val="00F1229E"/>
    <w:rsid w:val="00F123B5"/>
    <w:rsid w:val="00F123E6"/>
    <w:rsid w:val="00F12424"/>
    <w:rsid w:val="00F124AC"/>
    <w:rsid w:val="00F12501"/>
    <w:rsid w:val="00F1253A"/>
    <w:rsid w:val="00F12667"/>
    <w:rsid w:val="00F12777"/>
    <w:rsid w:val="00F1280C"/>
    <w:rsid w:val="00F1293F"/>
    <w:rsid w:val="00F12986"/>
    <w:rsid w:val="00F129E5"/>
    <w:rsid w:val="00F12B0A"/>
    <w:rsid w:val="00F12B9D"/>
    <w:rsid w:val="00F12C50"/>
    <w:rsid w:val="00F12E14"/>
    <w:rsid w:val="00F12FA7"/>
    <w:rsid w:val="00F12FDA"/>
    <w:rsid w:val="00F12FE6"/>
    <w:rsid w:val="00F12FED"/>
    <w:rsid w:val="00F12FF6"/>
    <w:rsid w:val="00F1307B"/>
    <w:rsid w:val="00F13103"/>
    <w:rsid w:val="00F1324B"/>
    <w:rsid w:val="00F13262"/>
    <w:rsid w:val="00F13341"/>
    <w:rsid w:val="00F133A8"/>
    <w:rsid w:val="00F1343C"/>
    <w:rsid w:val="00F1355A"/>
    <w:rsid w:val="00F13564"/>
    <w:rsid w:val="00F135AF"/>
    <w:rsid w:val="00F13624"/>
    <w:rsid w:val="00F1363C"/>
    <w:rsid w:val="00F13914"/>
    <w:rsid w:val="00F13970"/>
    <w:rsid w:val="00F13982"/>
    <w:rsid w:val="00F13A3C"/>
    <w:rsid w:val="00F13AAA"/>
    <w:rsid w:val="00F13B2E"/>
    <w:rsid w:val="00F13B34"/>
    <w:rsid w:val="00F13B69"/>
    <w:rsid w:val="00F13D0F"/>
    <w:rsid w:val="00F13DCD"/>
    <w:rsid w:val="00F13E2B"/>
    <w:rsid w:val="00F13E35"/>
    <w:rsid w:val="00F13F93"/>
    <w:rsid w:val="00F142D4"/>
    <w:rsid w:val="00F14347"/>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7F"/>
    <w:rsid w:val="00F14BE3"/>
    <w:rsid w:val="00F14BF3"/>
    <w:rsid w:val="00F14D55"/>
    <w:rsid w:val="00F14E10"/>
    <w:rsid w:val="00F14E1F"/>
    <w:rsid w:val="00F14E6F"/>
    <w:rsid w:val="00F14EE0"/>
    <w:rsid w:val="00F14F50"/>
    <w:rsid w:val="00F14F63"/>
    <w:rsid w:val="00F14F67"/>
    <w:rsid w:val="00F14FC0"/>
    <w:rsid w:val="00F15040"/>
    <w:rsid w:val="00F1505F"/>
    <w:rsid w:val="00F15091"/>
    <w:rsid w:val="00F150FF"/>
    <w:rsid w:val="00F15215"/>
    <w:rsid w:val="00F152A1"/>
    <w:rsid w:val="00F1534C"/>
    <w:rsid w:val="00F153FE"/>
    <w:rsid w:val="00F15404"/>
    <w:rsid w:val="00F154BE"/>
    <w:rsid w:val="00F1566A"/>
    <w:rsid w:val="00F156CB"/>
    <w:rsid w:val="00F15756"/>
    <w:rsid w:val="00F157DA"/>
    <w:rsid w:val="00F15825"/>
    <w:rsid w:val="00F15838"/>
    <w:rsid w:val="00F158B9"/>
    <w:rsid w:val="00F159B5"/>
    <w:rsid w:val="00F15A1A"/>
    <w:rsid w:val="00F15AF9"/>
    <w:rsid w:val="00F15B31"/>
    <w:rsid w:val="00F15BB8"/>
    <w:rsid w:val="00F15BE7"/>
    <w:rsid w:val="00F15C40"/>
    <w:rsid w:val="00F15C63"/>
    <w:rsid w:val="00F15CA0"/>
    <w:rsid w:val="00F15CE8"/>
    <w:rsid w:val="00F15DD4"/>
    <w:rsid w:val="00F15E8C"/>
    <w:rsid w:val="00F15EC8"/>
    <w:rsid w:val="00F160BF"/>
    <w:rsid w:val="00F160FD"/>
    <w:rsid w:val="00F162FA"/>
    <w:rsid w:val="00F163CE"/>
    <w:rsid w:val="00F16416"/>
    <w:rsid w:val="00F16424"/>
    <w:rsid w:val="00F16459"/>
    <w:rsid w:val="00F16475"/>
    <w:rsid w:val="00F1654F"/>
    <w:rsid w:val="00F16560"/>
    <w:rsid w:val="00F16576"/>
    <w:rsid w:val="00F1659E"/>
    <w:rsid w:val="00F16683"/>
    <w:rsid w:val="00F166B1"/>
    <w:rsid w:val="00F166E2"/>
    <w:rsid w:val="00F166EC"/>
    <w:rsid w:val="00F16756"/>
    <w:rsid w:val="00F16775"/>
    <w:rsid w:val="00F1685C"/>
    <w:rsid w:val="00F16A4F"/>
    <w:rsid w:val="00F16A5B"/>
    <w:rsid w:val="00F16B02"/>
    <w:rsid w:val="00F16B1C"/>
    <w:rsid w:val="00F16C59"/>
    <w:rsid w:val="00F16DA3"/>
    <w:rsid w:val="00F16E70"/>
    <w:rsid w:val="00F1700D"/>
    <w:rsid w:val="00F1706A"/>
    <w:rsid w:val="00F170DF"/>
    <w:rsid w:val="00F17133"/>
    <w:rsid w:val="00F1713D"/>
    <w:rsid w:val="00F171FA"/>
    <w:rsid w:val="00F1727C"/>
    <w:rsid w:val="00F173B9"/>
    <w:rsid w:val="00F173DB"/>
    <w:rsid w:val="00F17436"/>
    <w:rsid w:val="00F1748A"/>
    <w:rsid w:val="00F1752C"/>
    <w:rsid w:val="00F1753B"/>
    <w:rsid w:val="00F17626"/>
    <w:rsid w:val="00F1778B"/>
    <w:rsid w:val="00F177A7"/>
    <w:rsid w:val="00F17984"/>
    <w:rsid w:val="00F17988"/>
    <w:rsid w:val="00F179CC"/>
    <w:rsid w:val="00F17A30"/>
    <w:rsid w:val="00F17C95"/>
    <w:rsid w:val="00F17CAB"/>
    <w:rsid w:val="00F17E14"/>
    <w:rsid w:val="00F17E59"/>
    <w:rsid w:val="00F17E84"/>
    <w:rsid w:val="00F17E9B"/>
    <w:rsid w:val="00F17EF4"/>
    <w:rsid w:val="00F17F27"/>
    <w:rsid w:val="00F20014"/>
    <w:rsid w:val="00F20029"/>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CF2"/>
    <w:rsid w:val="00F20DA3"/>
    <w:rsid w:val="00F20E1F"/>
    <w:rsid w:val="00F20E98"/>
    <w:rsid w:val="00F20ECA"/>
    <w:rsid w:val="00F20F56"/>
    <w:rsid w:val="00F20FA0"/>
    <w:rsid w:val="00F21096"/>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7D"/>
    <w:rsid w:val="00F21799"/>
    <w:rsid w:val="00F21826"/>
    <w:rsid w:val="00F21995"/>
    <w:rsid w:val="00F21999"/>
    <w:rsid w:val="00F21A6D"/>
    <w:rsid w:val="00F21A9D"/>
    <w:rsid w:val="00F21BEB"/>
    <w:rsid w:val="00F21C0C"/>
    <w:rsid w:val="00F21D60"/>
    <w:rsid w:val="00F21FCC"/>
    <w:rsid w:val="00F2203D"/>
    <w:rsid w:val="00F220BA"/>
    <w:rsid w:val="00F220EC"/>
    <w:rsid w:val="00F22177"/>
    <w:rsid w:val="00F22384"/>
    <w:rsid w:val="00F22426"/>
    <w:rsid w:val="00F22452"/>
    <w:rsid w:val="00F2250C"/>
    <w:rsid w:val="00F2251F"/>
    <w:rsid w:val="00F2253D"/>
    <w:rsid w:val="00F226A5"/>
    <w:rsid w:val="00F227A2"/>
    <w:rsid w:val="00F227B1"/>
    <w:rsid w:val="00F227D6"/>
    <w:rsid w:val="00F227E9"/>
    <w:rsid w:val="00F2280D"/>
    <w:rsid w:val="00F22A8A"/>
    <w:rsid w:val="00F22AE7"/>
    <w:rsid w:val="00F22BA0"/>
    <w:rsid w:val="00F22C3F"/>
    <w:rsid w:val="00F22E42"/>
    <w:rsid w:val="00F22E80"/>
    <w:rsid w:val="00F22FC4"/>
    <w:rsid w:val="00F22FCC"/>
    <w:rsid w:val="00F23042"/>
    <w:rsid w:val="00F2308B"/>
    <w:rsid w:val="00F23274"/>
    <w:rsid w:val="00F232F7"/>
    <w:rsid w:val="00F233EE"/>
    <w:rsid w:val="00F23405"/>
    <w:rsid w:val="00F2340F"/>
    <w:rsid w:val="00F23779"/>
    <w:rsid w:val="00F237B1"/>
    <w:rsid w:val="00F23872"/>
    <w:rsid w:val="00F239A4"/>
    <w:rsid w:val="00F239F9"/>
    <w:rsid w:val="00F23A17"/>
    <w:rsid w:val="00F23A9C"/>
    <w:rsid w:val="00F23AFD"/>
    <w:rsid w:val="00F23B04"/>
    <w:rsid w:val="00F23B11"/>
    <w:rsid w:val="00F23B97"/>
    <w:rsid w:val="00F23BDD"/>
    <w:rsid w:val="00F23C03"/>
    <w:rsid w:val="00F23C1C"/>
    <w:rsid w:val="00F23D4B"/>
    <w:rsid w:val="00F23DA9"/>
    <w:rsid w:val="00F23DBF"/>
    <w:rsid w:val="00F23E21"/>
    <w:rsid w:val="00F23F15"/>
    <w:rsid w:val="00F23F1E"/>
    <w:rsid w:val="00F23F58"/>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2E"/>
    <w:rsid w:val="00F2498C"/>
    <w:rsid w:val="00F24C20"/>
    <w:rsid w:val="00F24C9E"/>
    <w:rsid w:val="00F24CFF"/>
    <w:rsid w:val="00F24F24"/>
    <w:rsid w:val="00F25043"/>
    <w:rsid w:val="00F2511D"/>
    <w:rsid w:val="00F251C2"/>
    <w:rsid w:val="00F251D3"/>
    <w:rsid w:val="00F251D7"/>
    <w:rsid w:val="00F2521D"/>
    <w:rsid w:val="00F2526F"/>
    <w:rsid w:val="00F252E0"/>
    <w:rsid w:val="00F2531E"/>
    <w:rsid w:val="00F25398"/>
    <w:rsid w:val="00F25484"/>
    <w:rsid w:val="00F254A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0E"/>
    <w:rsid w:val="00F25C31"/>
    <w:rsid w:val="00F25CC4"/>
    <w:rsid w:val="00F25CD9"/>
    <w:rsid w:val="00F25CF5"/>
    <w:rsid w:val="00F25F3F"/>
    <w:rsid w:val="00F25F88"/>
    <w:rsid w:val="00F25FAA"/>
    <w:rsid w:val="00F25FFD"/>
    <w:rsid w:val="00F26084"/>
    <w:rsid w:val="00F260EC"/>
    <w:rsid w:val="00F26223"/>
    <w:rsid w:val="00F262AE"/>
    <w:rsid w:val="00F262B6"/>
    <w:rsid w:val="00F262D8"/>
    <w:rsid w:val="00F263BC"/>
    <w:rsid w:val="00F26434"/>
    <w:rsid w:val="00F26468"/>
    <w:rsid w:val="00F2650B"/>
    <w:rsid w:val="00F26517"/>
    <w:rsid w:val="00F26552"/>
    <w:rsid w:val="00F2655D"/>
    <w:rsid w:val="00F2666B"/>
    <w:rsid w:val="00F266EB"/>
    <w:rsid w:val="00F26918"/>
    <w:rsid w:val="00F26969"/>
    <w:rsid w:val="00F269AF"/>
    <w:rsid w:val="00F26AA4"/>
    <w:rsid w:val="00F26ADF"/>
    <w:rsid w:val="00F26C41"/>
    <w:rsid w:val="00F26CF4"/>
    <w:rsid w:val="00F26CF8"/>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B99"/>
    <w:rsid w:val="00F27BF7"/>
    <w:rsid w:val="00F27CE1"/>
    <w:rsid w:val="00F27DC3"/>
    <w:rsid w:val="00F27DDE"/>
    <w:rsid w:val="00F27E36"/>
    <w:rsid w:val="00F27F06"/>
    <w:rsid w:val="00F27F07"/>
    <w:rsid w:val="00F27F92"/>
    <w:rsid w:val="00F27FD7"/>
    <w:rsid w:val="00F30031"/>
    <w:rsid w:val="00F30085"/>
    <w:rsid w:val="00F30204"/>
    <w:rsid w:val="00F3026A"/>
    <w:rsid w:val="00F30300"/>
    <w:rsid w:val="00F3030F"/>
    <w:rsid w:val="00F304C6"/>
    <w:rsid w:val="00F304F0"/>
    <w:rsid w:val="00F305C5"/>
    <w:rsid w:val="00F3062C"/>
    <w:rsid w:val="00F3065E"/>
    <w:rsid w:val="00F3069D"/>
    <w:rsid w:val="00F306C2"/>
    <w:rsid w:val="00F306C9"/>
    <w:rsid w:val="00F30769"/>
    <w:rsid w:val="00F307F2"/>
    <w:rsid w:val="00F30805"/>
    <w:rsid w:val="00F30899"/>
    <w:rsid w:val="00F30928"/>
    <w:rsid w:val="00F30A6D"/>
    <w:rsid w:val="00F30B4A"/>
    <w:rsid w:val="00F30BBC"/>
    <w:rsid w:val="00F30C22"/>
    <w:rsid w:val="00F30CEF"/>
    <w:rsid w:val="00F30DA3"/>
    <w:rsid w:val="00F30E4A"/>
    <w:rsid w:val="00F30E62"/>
    <w:rsid w:val="00F30EC9"/>
    <w:rsid w:val="00F30F85"/>
    <w:rsid w:val="00F31006"/>
    <w:rsid w:val="00F31113"/>
    <w:rsid w:val="00F311CF"/>
    <w:rsid w:val="00F31215"/>
    <w:rsid w:val="00F31259"/>
    <w:rsid w:val="00F31264"/>
    <w:rsid w:val="00F31286"/>
    <w:rsid w:val="00F312F5"/>
    <w:rsid w:val="00F31348"/>
    <w:rsid w:val="00F3148E"/>
    <w:rsid w:val="00F314E4"/>
    <w:rsid w:val="00F314E8"/>
    <w:rsid w:val="00F31518"/>
    <w:rsid w:val="00F315A3"/>
    <w:rsid w:val="00F31678"/>
    <w:rsid w:val="00F316D0"/>
    <w:rsid w:val="00F317BE"/>
    <w:rsid w:val="00F318E6"/>
    <w:rsid w:val="00F31A64"/>
    <w:rsid w:val="00F31B44"/>
    <w:rsid w:val="00F31C63"/>
    <w:rsid w:val="00F31CCB"/>
    <w:rsid w:val="00F31F3F"/>
    <w:rsid w:val="00F31FF9"/>
    <w:rsid w:val="00F3207D"/>
    <w:rsid w:val="00F32081"/>
    <w:rsid w:val="00F321C0"/>
    <w:rsid w:val="00F3226E"/>
    <w:rsid w:val="00F322E7"/>
    <w:rsid w:val="00F322EC"/>
    <w:rsid w:val="00F323C8"/>
    <w:rsid w:val="00F324D4"/>
    <w:rsid w:val="00F325AD"/>
    <w:rsid w:val="00F32660"/>
    <w:rsid w:val="00F32752"/>
    <w:rsid w:val="00F327DA"/>
    <w:rsid w:val="00F3289D"/>
    <w:rsid w:val="00F3295C"/>
    <w:rsid w:val="00F3295F"/>
    <w:rsid w:val="00F32A70"/>
    <w:rsid w:val="00F32A86"/>
    <w:rsid w:val="00F32A95"/>
    <w:rsid w:val="00F32B91"/>
    <w:rsid w:val="00F32BAD"/>
    <w:rsid w:val="00F32C56"/>
    <w:rsid w:val="00F32C65"/>
    <w:rsid w:val="00F32D68"/>
    <w:rsid w:val="00F32D76"/>
    <w:rsid w:val="00F32DB8"/>
    <w:rsid w:val="00F32EAF"/>
    <w:rsid w:val="00F32EE6"/>
    <w:rsid w:val="00F32F07"/>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6C7"/>
    <w:rsid w:val="00F33721"/>
    <w:rsid w:val="00F337B4"/>
    <w:rsid w:val="00F339AB"/>
    <w:rsid w:val="00F339B9"/>
    <w:rsid w:val="00F339D1"/>
    <w:rsid w:val="00F339DD"/>
    <w:rsid w:val="00F33A75"/>
    <w:rsid w:val="00F33BD8"/>
    <w:rsid w:val="00F33BF7"/>
    <w:rsid w:val="00F33C16"/>
    <w:rsid w:val="00F33C1C"/>
    <w:rsid w:val="00F33C28"/>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DCD"/>
    <w:rsid w:val="00F34F26"/>
    <w:rsid w:val="00F34FA4"/>
    <w:rsid w:val="00F3512B"/>
    <w:rsid w:val="00F351A7"/>
    <w:rsid w:val="00F351CB"/>
    <w:rsid w:val="00F3520E"/>
    <w:rsid w:val="00F35255"/>
    <w:rsid w:val="00F3525F"/>
    <w:rsid w:val="00F35325"/>
    <w:rsid w:val="00F35340"/>
    <w:rsid w:val="00F3534A"/>
    <w:rsid w:val="00F35362"/>
    <w:rsid w:val="00F354B9"/>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77"/>
    <w:rsid w:val="00F35CEC"/>
    <w:rsid w:val="00F35DF3"/>
    <w:rsid w:val="00F35E22"/>
    <w:rsid w:val="00F35E9F"/>
    <w:rsid w:val="00F360E4"/>
    <w:rsid w:val="00F360ED"/>
    <w:rsid w:val="00F3612F"/>
    <w:rsid w:val="00F36260"/>
    <w:rsid w:val="00F3631A"/>
    <w:rsid w:val="00F3633F"/>
    <w:rsid w:val="00F36491"/>
    <w:rsid w:val="00F36539"/>
    <w:rsid w:val="00F3654B"/>
    <w:rsid w:val="00F36590"/>
    <w:rsid w:val="00F3662E"/>
    <w:rsid w:val="00F36667"/>
    <w:rsid w:val="00F36673"/>
    <w:rsid w:val="00F366C7"/>
    <w:rsid w:val="00F366E0"/>
    <w:rsid w:val="00F366FA"/>
    <w:rsid w:val="00F36761"/>
    <w:rsid w:val="00F36801"/>
    <w:rsid w:val="00F3681D"/>
    <w:rsid w:val="00F36834"/>
    <w:rsid w:val="00F36998"/>
    <w:rsid w:val="00F36AA7"/>
    <w:rsid w:val="00F36B93"/>
    <w:rsid w:val="00F36BC6"/>
    <w:rsid w:val="00F36BEF"/>
    <w:rsid w:val="00F36C39"/>
    <w:rsid w:val="00F36CF1"/>
    <w:rsid w:val="00F36D1D"/>
    <w:rsid w:val="00F36D68"/>
    <w:rsid w:val="00F36D89"/>
    <w:rsid w:val="00F36DEC"/>
    <w:rsid w:val="00F36EDD"/>
    <w:rsid w:val="00F36F75"/>
    <w:rsid w:val="00F36FBB"/>
    <w:rsid w:val="00F36FF6"/>
    <w:rsid w:val="00F3710D"/>
    <w:rsid w:val="00F37134"/>
    <w:rsid w:val="00F3714A"/>
    <w:rsid w:val="00F371F4"/>
    <w:rsid w:val="00F372D2"/>
    <w:rsid w:val="00F37315"/>
    <w:rsid w:val="00F373AB"/>
    <w:rsid w:val="00F37521"/>
    <w:rsid w:val="00F3753A"/>
    <w:rsid w:val="00F375B6"/>
    <w:rsid w:val="00F37612"/>
    <w:rsid w:val="00F376A8"/>
    <w:rsid w:val="00F37826"/>
    <w:rsid w:val="00F37867"/>
    <w:rsid w:val="00F3788A"/>
    <w:rsid w:val="00F378DC"/>
    <w:rsid w:val="00F378E9"/>
    <w:rsid w:val="00F3793C"/>
    <w:rsid w:val="00F37982"/>
    <w:rsid w:val="00F379AD"/>
    <w:rsid w:val="00F37A20"/>
    <w:rsid w:val="00F37AE4"/>
    <w:rsid w:val="00F37AEA"/>
    <w:rsid w:val="00F37B04"/>
    <w:rsid w:val="00F37D53"/>
    <w:rsid w:val="00F37D91"/>
    <w:rsid w:val="00F37DAA"/>
    <w:rsid w:val="00F37E84"/>
    <w:rsid w:val="00F37F2D"/>
    <w:rsid w:val="00F37FD7"/>
    <w:rsid w:val="00F40032"/>
    <w:rsid w:val="00F40098"/>
    <w:rsid w:val="00F400FE"/>
    <w:rsid w:val="00F40101"/>
    <w:rsid w:val="00F4010C"/>
    <w:rsid w:val="00F401A0"/>
    <w:rsid w:val="00F402EC"/>
    <w:rsid w:val="00F4036D"/>
    <w:rsid w:val="00F403CF"/>
    <w:rsid w:val="00F4060F"/>
    <w:rsid w:val="00F406DD"/>
    <w:rsid w:val="00F406F6"/>
    <w:rsid w:val="00F407D7"/>
    <w:rsid w:val="00F407FE"/>
    <w:rsid w:val="00F40824"/>
    <w:rsid w:val="00F408D5"/>
    <w:rsid w:val="00F40960"/>
    <w:rsid w:val="00F409D8"/>
    <w:rsid w:val="00F40A8C"/>
    <w:rsid w:val="00F40B50"/>
    <w:rsid w:val="00F40B58"/>
    <w:rsid w:val="00F40B97"/>
    <w:rsid w:val="00F40B9E"/>
    <w:rsid w:val="00F40BAC"/>
    <w:rsid w:val="00F40BAF"/>
    <w:rsid w:val="00F40BB2"/>
    <w:rsid w:val="00F40BD0"/>
    <w:rsid w:val="00F40C68"/>
    <w:rsid w:val="00F40CA5"/>
    <w:rsid w:val="00F40CA6"/>
    <w:rsid w:val="00F40D26"/>
    <w:rsid w:val="00F40D88"/>
    <w:rsid w:val="00F40E67"/>
    <w:rsid w:val="00F40E7A"/>
    <w:rsid w:val="00F40F97"/>
    <w:rsid w:val="00F41008"/>
    <w:rsid w:val="00F41054"/>
    <w:rsid w:val="00F411E8"/>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986"/>
    <w:rsid w:val="00F41A78"/>
    <w:rsid w:val="00F41B8B"/>
    <w:rsid w:val="00F41CAB"/>
    <w:rsid w:val="00F41CBB"/>
    <w:rsid w:val="00F41DC5"/>
    <w:rsid w:val="00F41ED5"/>
    <w:rsid w:val="00F41F8F"/>
    <w:rsid w:val="00F41FDD"/>
    <w:rsid w:val="00F4202F"/>
    <w:rsid w:val="00F42030"/>
    <w:rsid w:val="00F42057"/>
    <w:rsid w:val="00F42171"/>
    <w:rsid w:val="00F421B9"/>
    <w:rsid w:val="00F421DB"/>
    <w:rsid w:val="00F4221D"/>
    <w:rsid w:val="00F422AD"/>
    <w:rsid w:val="00F42448"/>
    <w:rsid w:val="00F4245C"/>
    <w:rsid w:val="00F424D8"/>
    <w:rsid w:val="00F425C2"/>
    <w:rsid w:val="00F425E0"/>
    <w:rsid w:val="00F425FC"/>
    <w:rsid w:val="00F42618"/>
    <w:rsid w:val="00F426A4"/>
    <w:rsid w:val="00F42748"/>
    <w:rsid w:val="00F428D5"/>
    <w:rsid w:val="00F428EC"/>
    <w:rsid w:val="00F429CD"/>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3F"/>
    <w:rsid w:val="00F43162"/>
    <w:rsid w:val="00F43378"/>
    <w:rsid w:val="00F433B8"/>
    <w:rsid w:val="00F4343D"/>
    <w:rsid w:val="00F434EE"/>
    <w:rsid w:val="00F43551"/>
    <w:rsid w:val="00F4357F"/>
    <w:rsid w:val="00F43586"/>
    <w:rsid w:val="00F4366C"/>
    <w:rsid w:val="00F436F6"/>
    <w:rsid w:val="00F43923"/>
    <w:rsid w:val="00F43A34"/>
    <w:rsid w:val="00F43C70"/>
    <w:rsid w:val="00F43D2F"/>
    <w:rsid w:val="00F43D64"/>
    <w:rsid w:val="00F43E31"/>
    <w:rsid w:val="00F43E8A"/>
    <w:rsid w:val="00F43EA4"/>
    <w:rsid w:val="00F43F18"/>
    <w:rsid w:val="00F43F42"/>
    <w:rsid w:val="00F44027"/>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674"/>
    <w:rsid w:val="00F447C9"/>
    <w:rsid w:val="00F44878"/>
    <w:rsid w:val="00F449DD"/>
    <w:rsid w:val="00F44A42"/>
    <w:rsid w:val="00F44A76"/>
    <w:rsid w:val="00F44A8A"/>
    <w:rsid w:val="00F44AD2"/>
    <w:rsid w:val="00F44B80"/>
    <w:rsid w:val="00F44BBB"/>
    <w:rsid w:val="00F44C80"/>
    <w:rsid w:val="00F44E1B"/>
    <w:rsid w:val="00F44E1F"/>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3D4"/>
    <w:rsid w:val="00F463DF"/>
    <w:rsid w:val="00F46522"/>
    <w:rsid w:val="00F46557"/>
    <w:rsid w:val="00F465E4"/>
    <w:rsid w:val="00F46616"/>
    <w:rsid w:val="00F46638"/>
    <w:rsid w:val="00F46646"/>
    <w:rsid w:val="00F4667E"/>
    <w:rsid w:val="00F46864"/>
    <w:rsid w:val="00F469AB"/>
    <w:rsid w:val="00F46A9F"/>
    <w:rsid w:val="00F46B63"/>
    <w:rsid w:val="00F46B8D"/>
    <w:rsid w:val="00F46BD3"/>
    <w:rsid w:val="00F46C14"/>
    <w:rsid w:val="00F46CEB"/>
    <w:rsid w:val="00F46DAC"/>
    <w:rsid w:val="00F46E1B"/>
    <w:rsid w:val="00F46E9C"/>
    <w:rsid w:val="00F47018"/>
    <w:rsid w:val="00F47083"/>
    <w:rsid w:val="00F470AC"/>
    <w:rsid w:val="00F470E5"/>
    <w:rsid w:val="00F47134"/>
    <w:rsid w:val="00F47166"/>
    <w:rsid w:val="00F47169"/>
    <w:rsid w:val="00F47217"/>
    <w:rsid w:val="00F47219"/>
    <w:rsid w:val="00F47238"/>
    <w:rsid w:val="00F472F7"/>
    <w:rsid w:val="00F47457"/>
    <w:rsid w:val="00F47468"/>
    <w:rsid w:val="00F474D5"/>
    <w:rsid w:val="00F47544"/>
    <w:rsid w:val="00F47586"/>
    <w:rsid w:val="00F475D2"/>
    <w:rsid w:val="00F47621"/>
    <w:rsid w:val="00F47639"/>
    <w:rsid w:val="00F476DB"/>
    <w:rsid w:val="00F47748"/>
    <w:rsid w:val="00F47849"/>
    <w:rsid w:val="00F47859"/>
    <w:rsid w:val="00F478D1"/>
    <w:rsid w:val="00F4793C"/>
    <w:rsid w:val="00F47B00"/>
    <w:rsid w:val="00F47B3F"/>
    <w:rsid w:val="00F47BD5"/>
    <w:rsid w:val="00F47D8C"/>
    <w:rsid w:val="00F47DC3"/>
    <w:rsid w:val="00F47FE6"/>
    <w:rsid w:val="00F50017"/>
    <w:rsid w:val="00F5002A"/>
    <w:rsid w:val="00F5006F"/>
    <w:rsid w:val="00F500AF"/>
    <w:rsid w:val="00F5015A"/>
    <w:rsid w:val="00F501EF"/>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B1"/>
    <w:rsid w:val="00F50ADD"/>
    <w:rsid w:val="00F50B74"/>
    <w:rsid w:val="00F50BEB"/>
    <w:rsid w:val="00F50C53"/>
    <w:rsid w:val="00F50CF2"/>
    <w:rsid w:val="00F50D06"/>
    <w:rsid w:val="00F50E36"/>
    <w:rsid w:val="00F50E49"/>
    <w:rsid w:val="00F50E77"/>
    <w:rsid w:val="00F50F74"/>
    <w:rsid w:val="00F50FC0"/>
    <w:rsid w:val="00F5105F"/>
    <w:rsid w:val="00F51133"/>
    <w:rsid w:val="00F5117F"/>
    <w:rsid w:val="00F511BF"/>
    <w:rsid w:val="00F5122B"/>
    <w:rsid w:val="00F51249"/>
    <w:rsid w:val="00F512C4"/>
    <w:rsid w:val="00F51395"/>
    <w:rsid w:val="00F513B7"/>
    <w:rsid w:val="00F51600"/>
    <w:rsid w:val="00F5165D"/>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E2C"/>
    <w:rsid w:val="00F51FD6"/>
    <w:rsid w:val="00F51FF5"/>
    <w:rsid w:val="00F5214C"/>
    <w:rsid w:val="00F52157"/>
    <w:rsid w:val="00F5219A"/>
    <w:rsid w:val="00F521FA"/>
    <w:rsid w:val="00F52306"/>
    <w:rsid w:val="00F52405"/>
    <w:rsid w:val="00F524E8"/>
    <w:rsid w:val="00F524F0"/>
    <w:rsid w:val="00F5257E"/>
    <w:rsid w:val="00F52590"/>
    <w:rsid w:val="00F525A2"/>
    <w:rsid w:val="00F52657"/>
    <w:rsid w:val="00F526B1"/>
    <w:rsid w:val="00F527C3"/>
    <w:rsid w:val="00F5281F"/>
    <w:rsid w:val="00F528C5"/>
    <w:rsid w:val="00F52A02"/>
    <w:rsid w:val="00F52A1F"/>
    <w:rsid w:val="00F52A76"/>
    <w:rsid w:val="00F52AB3"/>
    <w:rsid w:val="00F52B5C"/>
    <w:rsid w:val="00F52B6B"/>
    <w:rsid w:val="00F52BE7"/>
    <w:rsid w:val="00F52D87"/>
    <w:rsid w:val="00F52DE8"/>
    <w:rsid w:val="00F52E74"/>
    <w:rsid w:val="00F531AB"/>
    <w:rsid w:val="00F53213"/>
    <w:rsid w:val="00F53215"/>
    <w:rsid w:val="00F5323C"/>
    <w:rsid w:val="00F53299"/>
    <w:rsid w:val="00F532CF"/>
    <w:rsid w:val="00F5336F"/>
    <w:rsid w:val="00F534FC"/>
    <w:rsid w:val="00F5355D"/>
    <w:rsid w:val="00F53637"/>
    <w:rsid w:val="00F5363B"/>
    <w:rsid w:val="00F536B2"/>
    <w:rsid w:val="00F536C5"/>
    <w:rsid w:val="00F5372C"/>
    <w:rsid w:val="00F5372D"/>
    <w:rsid w:val="00F53817"/>
    <w:rsid w:val="00F53824"/>
    <w:rsid w:val="00F5382B"/>
    <w:rsid w:val="00F53873"/>
    <w:rsid w:val="00F538A5"/>
    <w:rsid w:val="00F538FB"/>
    <w:rsid w:val="00F53A0B"/>
    <w:rsid w:val="00F53A7C"/>
    <w:rsid w:val="00F53A91"/>
    <w:rsid w:val="00F53AA2"/>
    <w:rsid w:val="00F53AD9"/>
    <w:rsid w:val="00F53AF4"/>
    <w:rsid w:val="00F53B61"/>
    <w:rsid w:val="00F53C23"/>
    <w:rsid w:val="00F53C89"/>
    <w:rsid w:val="00F53D68"/>
    <w:rsid w:val="00F53D8D"/>
    <w:rsid w:val="00F53DCE"/>
    <w:rsid w:val="00F53E0E"/>
    <w:rsid w:val="00F53E27"/>
    <w:rsid w:val="00F53E48"/>
    <w:rsid w:val="00F53E5B"/>
    <w:rsid w:val="00F53E76"/>
    <w:rsid w:val="00F53E9D"/>
    <w:rsid w:val="00F53F55"/>
    <w:rsid w:val="00F53FED"/>
    <w:rsid w:val="00F5412E"/>
    <w:rsid w:val="00F5415D"/>
    <w:rsid w:val="00F5424B"/>
    <w:rsid w:val="00F542F1"/>
    <w:rsid w:val="00F5435D"/>
    <w:rsid w:val="00F543A7"/>
    <w:rsid w:val="00F543F4"/>
    <w:rsid w:val="00F54488"/>
    <w:rsid w:val="00F545E3"/>
    <w:rsid w:val="00F547B9"/>
    <w:rsid w:val="00F54849"/>
    <w:rsid w:val="00F54878"/>
    <w:rsid w:val="00F54953"/>
    <w:rsid w:val="00F5496F"/>
    <w:rsid w:val="00F54971"/>
    <w:rsid w:val="00F54984"/>
    <w:rsid w:val="00F549AF"/>
    <w:rsid w:val="00F549E2"/>
    <w:rsid w:val="00F54AED"/>
    <w:rsid w:val="00F54B9A"/>
    <w:rsid w:val="00F54CA9"/>
    <w:rsid w:val="00F54CFD"/>
    <w:rsid w:val="00F54DDB"/>
    <w:rsid w:val="00F54DEB"/>
    <w:rsid w:val="00F54E02"/>
    <w:rsid w:val="00F551BA"/>
    <w:rsid w:val="00F5530C"/>
    <w:rsid w:val="00F55320"/>
    <w:rsid w:val="00F55368"/>
    <w:rsid w:val="00F553EE"/>
    <w:rsid w:val="00F55412"/>
    <w:rsid w:val="00F555F3"/>
    <w:rsid w:val="00F555F8"/>
    <w:rsid w:val="00F556F3"/>
    <w:rsid w:val="00F557EB"/>
    <w:rsid w:val="00F5584E"/>
    <w:rsid w:val="00F55867"/>
    <w:rsid w:val="00F55871"/>
    <w:rsid w:val="00F558D5"/>
    <w:rsid w:val="00F55A10"/>
    <w:rsid w:val="00F55A59"/>
    <w:rsid w:val="00F55AB1"/>
    <w:rsid w:val="00F55BD0"/>
    <w:rsid w:val="00F55BFB"/>
    <w:rsid w:val="00F55C93"/>
    <w:rsid w:val="00F55CE7"/>
    <w:rsid w:val="00F55D86"/>
    <w:rsid w:val="00F55DAA"/>
    <w:rsid w:val="00F55DBF"/>
    <w:rsid w:val="00F55E0F"/>
    <w:rsid w:val="00F55E82"/>
    <w:rsid w:val="00F55EDC"/>
    <w:rsid w:val="00F55F59"/>
    <w:rsid w:val="00F55F68"/>
    <w:rsid w:val="00F56009"/>
    <w:rsid w:val="00F56056"/>
    <w:rsid w:val="00F560FE"/>
    <w:rsid w:val="00F5616A"/>
    <w:rsid w:val="00F561AE"/>
    <w:rsid w:val="00F5624F"/>
    <w:rsid w:val="00F5626F"/>
    <w:rsid w:val="00F5627F"/>
    <w:rsid w:val="00F562A5"/>
    <w:rsid w:val="00F562FA"/>
    <w:rsid w:val="00F5630B"/>
    <w:rsid w:val="00F563AA"/>
    <w:rsid w:val="00F563F7"/>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CA2"/>
    <w:rsid w:val="00F56D19"/>
    <w:rsid w:val="00F56DC6"/>
    <w:rsid w:val="00F56DCB"/>
    <w:rsid w:val="00F56E51"/>
    <w:rsid w:val="00F56E85"/>
    <w:rsid w:val="00F56E8B"/>
    <w:rsid w:val="00F56EB0"/>
    <w:rsid w:val="00F56F07"/>
    <w:rsid w:val="00F56F0C"/>
    <w:rsid w:val="00F56F3B"/>
    <w:rsid w:val="00F56F68"/>
    <w:rsid w:val="00F56FAD"/>
    <w:rsid w:val="00F56FF6"/>
    <w:rsid w:val="00F56FFE"/>
    <w:rsid w:val="00F5704C"/>
    <w:rsid w:val="00F57065"/>
    <w:rsid w:val="00F5710F"/>
    <w:rsid w:val="00F5722F"/>
    <w:rsid w:val="00F573DC"/>
    <w:rsid w:val="00F57456"/>
    <w:rsid w:val="00F5745C"/>
    <w:rsid w:val="00F5746F"/>
    <w:rsid w:val="00F5765B"/>
    <w:rsid w:val="00F5769B"/>
    <w:rsid w:val="00F577AF"/>
    <w:rsid w:val="00F577B5"/>
    <w:rsid w:val="00F577C3"/>
    <w:rsid w:val="00F57838"/>
    <w:rsid w:val="00F5785F"/>
    <w:rsid w:val="00F578DB"/>
    <w:rsid w:val="00F57975"/>
    <w:rsid w:val="00F579EB"/>
    <w:rsid w:val="00F57A2E"/>
    <w:rsid w:val="00F57AF0"/>
    <w:rsid w:val="00F57BE9"/>
    <w:rsid w:val="00F57C3B"/>
    <w:rsid w:val="00F57C65"/>
    <w:rsid w:val="00F57C6B"/>
    <w:rsid w:val="00F57CBD"/>
    <w:rsid w:val="00F57CC5"/>
    <w:rsid w:val="00F57CD0"/>
    <w:rsid w:val="00F57CE1"/>
    <w:rsid w:val="00F57CE4"/>
    <w:rsid w:val="00F57D9B"/>
    <w:rsid w:val="00F57DBC"/>
    <w:rsid w:val="00F57F0D"/>
    <w:rsid w:val="00F57F6D"/>
    <w:rsid w:val="00F6006B"/>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8A2"/>
    <w:rsid w:val="00F6091A"/>
    <w:rsid w:val="00F609B2"/>
    <w:rsid w:val="00F60A87"/>
    <w:rsid w:val="00F60C0D"/>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AE"/>
    <w:rsid w:val="00F61527"/>
    <w:rsid w:val="00F61562"/>
    <w:rsid w:val="00F61623"/>
    <w:rsid w:val="00F616BE"/>
    <w:rsid w:val="00F616DF"/>
    <w:rsid w:val="00F616FD"/>
    <w:rsid w:val="00F6170E"/>
    <w:rsid w:val="00F61805"/>
    <w:rsid w:val="00F61962"/>
    <w:rsid w:val="00F619DF"/>
    <w:rsid w:val="00F61AB3"/>
    <w:rsid w:val="00F61AEB"/>
    <w:rsid w:val="00F61CD5"/>
    <w:rsid w:val="00F61DF0"/>
    <w:rsid w:val="00F61E2A"/>
    <w:rsid w:val="00F61E3C"/>
    <w:rsid w:val="00F61E86"/>
    <w:rsid w:val="00F61EA6"/>
    <w:rsid w:val="00F61F94"/>
    <w:rsid w:val="00F61FA7"/>
    <w:rsid w:val="00F6207A"/>
    <w:rsid w:val="00F6212D"/>
    <w:rsid w:val="00F6217B"/>
    <w:rsid w:val="00F621F0"/>
    <w:rsid w:val="00F62259"/>
    <w:rsid w:val="00F62319"/>
    <w:rsid w:val="00F623AB"/>
    <w:rsid w:val="00F62465"/>
    <w:rsid w:val="00F6253A"/>
    <w:rsid w:val="00F62576"/>
    <w:rsid w:val="00F625A8"/>
    <w:rsid w:val="00F625B5"/>
    <w:rsid w:val="00F6271B"/>
    <w:rsid w:val="00F62779"/>
    <w:rsid w:val="00F627AB"/>
    <w:rsid w:val="00F62826"/>
    <w:rsid w:val="00F62899"/>
    <w:rsid w:val="00F62938"/>
    <w:rsid w:val="00F629C0"/>
    <w:rsid w:val="00F62A06"/>
    <w:rsid w:val="00F62A0A"/>
    <w:rsid w:val="00F62AC6"/>
    <w:rsid w:val="00F62B9C"/>
    <w:rsid w:val="00F62BE0"/>
    <w:rsid w:val="00F62BED"/>
    <w:rsid w:val="00F62CBB"/>
    <w:rsid w:val="00F62D13"/>
    <w:rsid w:val="00F62D4E"/>
    <w:rsid w:val="00F62E39"/>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8"/>
    <w:rsid w:val="00F636CC"/>
    <w:rsid w:val="00F63742"/>
    <w:rsid w:val="00F6378B"/>
    <w:rsid w:val="00F63813"/>
    <w:rsid w:val="00F6388A"/>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3EE"/>
    <w:rsid w:val="00F64503"/>
    <w:rsid w:val="00F64566"/>
    <w:rsid w:val="00F64575"/>
    <w:rsid w:val="00F64721"/>
    <w:rsid w:val="00F64784"/>
    <w:rsid w:val="00F647D9"/>
    <w:rsid w:val="00F64831"/>
    <w:rsid w:val="00F648B3"/>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6EA"/>
    <w:rsid w:val="00F657E6"/>
    <w:rsid w:val="00F65832"/>
    <w:rsid w:val="00F6585D"/>
    <w:rsid w:val="00F658F8"/>
    <w:rsid w:val="00F659E9"/>
    <w:rsid w:val="00F65B64"/>
    <w:rsid w:val="00F65BA6"/>
    <w:rsid w:val="00F65D94"/>
    <w:rsid w:val="00F65DEE"/>
    <w:rsid w:val="00F65F5C"/>
    <w:rsid w:val="00F6602D"/>
    <w:rsid w:val="00F661DD"/>
    <w:rsid w:val="00F663D8"/>
    <w:rsid w:val="00F663E4"/>
    <w:rsid w:val="00F663F7"/>
    <w:rsid w:val="00F665B3"/>
    <w:rsid w:val="00F6664A"/>
    <w:rsid w:val="00F6669A"/>
    <w:rsid w:val="00F666A6"/>
    <w:rsid w:val="00F6674D"/>
    <w:rsid w:val="00F66838"/>
    <w:rsid w:val="00F66891"/>
    <w:rsid w:val="00F66924"/>
    <w:rsid w:val="00F66963"/>
    <w:rsid w:val="00F66981"/>
    <w:rsid w:val="00F669E7"/>
    <w:rsid w:val="00F66A15"/>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5C2"/>
    <w:rsid w:val="00F676E7"/>
    <w:rsid w:val="00F677C6"/>
    <w:rsid w:val="00F6789A"/>
    <w:rsid w:val="00F67A29"/>
    <w:rsid w:val="00F67A34"/>
    <w:rsid w:val="00F67A6A"/>
    <w:rsid w:val="00F67A99"/>
    <w:rsid w:val="00F67AFF"/>
    <w:rsid w:val="00F67B1D"/>
    <w:rsid w:val="00F67B5D"/>
    <w:rsid w:val="00F67B90"/>
    <w:rsid w:val="00F67D6F"/>
    <w:rsid w:val="00F67D7A"/>
    <w:rsid w:val="00F67E46"/>
    <w:rsid w:val="00F67F71"/>
    <w:rsid w:val="00F67FA8"/>
    <w:rsid w:val="00F67FAC"/>
    <w:rsid w:val="00F67FDA"/>
    <w:rsid w:val="00F70018"/>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A43"/>
    <w:rsid w:val="00F70A89"/>
    <w:rsid w:val="00F70E1C"/>
    <w:rsid w:val="00F70FAD"/>
    <w:rsid w:val="00F70FCA"/>
    <w:rsid w:val="00F71084"/>
    <w:rsid w:val="00F71106"/>
    <w:rsid w:val="00F7111C"/>
    <w:rsid w:val="00F71182"/>
    <w:rsid w:val="00F71374"/>
    <w:rsid w:val="00F715CB"/>
    <w:rsid w:val="00F715D2"/>
    <w:rsid w:val="00F7165B"/>
    <w:rsid w:val="00F71670"/>
    <w:rsid w:val="00F716A9"/>
    <w:rsid w:val="00F716CB"/>
    <w:rsid w:val="00F716EA"/>
    <w:rsid w:val="00F71725"/>
    <w:rsid w:val="00F71772"/>
    <w:rsid w:val="00F717E4"/>
    <w:rsid w:val="00F717F8"/>
    <w:rsid w:val="00F7180A"/>
    <w:rsid w:val="00F7192F"/>
    <w:rsid w:val="00F7193C"/>
    <w:rsid w:val="00F7196F"/>
    <w:rsid w:val="00F71976"/>
    <w:rsid w:val="00F71A9A"/>
    <w:rsid w:val="00F71B6D"/>
    <w:rsid w:val="00F71C86"/>
    <w:rsid w:val="00F71D1C"/>
    <w:rsid w:val="00F71D7D"/>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BE"/>
    <w:rsid w:val="00F72FC2"/>
    <w:rsid w:val="00F7307C"/>
    <w:rsid w:val="00F731B3"/>
    <w:rsid w:val="00F731E0"/>
    <w:rsid w:val="00F731F3"/>
    <w:rsid w:val="00F731F4"/>
    <w:rsid w:val="00F7321B"/>
    <w:rsid w:val="00F73287"/>
    <w:rsid w:val="00F73359"/>
    <w:rsid w:val="00F73393"/>
    <w:rsid w:val="00F733BC"/>
    <w:rsid w:val="00F733C2"/>
    <w:rsid w:val="00F734E0"/>
    <w:rsid w:val="00F73512"/>
    <w:rsid w:val="00F73644"/>
    <w:rsid w:val="00F738C9"/>
    <w:rsid w:val="00F73925"/>
    <w:rsid w:val="00F73948"/>
    <w:rsid w:val="00F739AC"/>
    <w:rsid w:val="00F739B5"/>
    <w:rsid w:val="00F73A78"/>
    <w:rsid w:val="00F73AAC"/>
    <w:rsid w:val="00F73AD4"/>
    <w:rsid w:val="00F73D8E"/>
    <w:rsid w:val="00F73DD9"/>
    <w:rsid w:val="00F73E66"/>
    <w:rsid w:val="00F73E7D"/>
    <w:rsid w:val="00F73EAF"/>
    <w:rsid w:val="00F73F07"/>
    <w:rsid w:val="00F73F50"/>
    <w:rsid w:val="00F73F52"/>
    <w:rsid w:val="00F73FC7"/>
    <w:rsid w:val="00F73FD0"/>
    <w:rsid w:val="00F740B4"/>
    <w:rsid w:val="00F741A3"/>
    <w:rsid w:val="00F741DC"/>
    <w:rsid w:val="00F742C5"/>
    <w:rsid w:val="00F74304"/>
    <w:rsid w:val="00F7433B"/>
    <w:rsid w:val="00F74413"/>
    <w:rsid w:val="00F7445C"/>
    <w:rsid w:val="00F744C7"/>
    <w:rsid w:val="00F74542"/>
    <w:rsid w:val="00F745F0"/>
    <w:rsid w:val="00F74619"/>
    <w:rsid w:val="00F74719"/>
    <w:rsid w:val="00F7474B"/>
    <w:rsid w:val="00F74810"/>
    <w:rsid w:val="00F74839"/>
    <w:rsid w:val="00F7488A"/>
    <w:rsid w:val="00F749D1"/>
    <w:rsid w:val="00F74A14"/>
    <w:rsid w:val="00F74A75"/>
    <w:rsid w:val="00F74B0E"/>
    <w:rsid w:val="00F74BF0"/>
    <w:rsid w:val="00F74C00"/>
    <w:rsid w:val="00F74C45"/>
    <w:rsid w:val="00F74C8C"/>
    <w:rsid w:val="00F74E4A"/>
    <w:rsid w:val="00F74E88"/>
    <w:rsid w:val="00F74F50"/>
    <w:rsid w:val="00F75148"/>
    <w:rsid w:val="00F75443"/>
    <w:rsid w:val="00F7545D"/>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56"/>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8A"/>
    <w:rsid w:val="00F76A9A"/>
    <w:rsid w:val="00F76AF8"/>
    <w:rsid w:val="00F76B0D"/>
    <w:rsid w:val="00F76CEF"/>
    <w:rsid w:val="00F76E9E"/>
    <w:rsid w:val="00F76ECC"/>
    <w:rsid w:val="00F76EE7"/>
    <w:rsid w:val="00F76F71"/>
    <w:rsid w:val="00F771ED"/>
    <w:rsid w:val="00F773AE"/>
    <w:rsid w:val="00F77596"/>
    <w:rsid w:val="00F775A0"/>
    <w:rsid w:val="00F776B2"/>
    <w:rsid w:val="00F776B7"/>
    <w:rsid w:val="00F776DA"/>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3F"/>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7D"/>
    <w:rsid w:val="00F80CF3"/>
    <w:rsid w:val="00F80D19"/>
    <w:rsid w:val="00F80D43"/>
    <w:rsid w:val="00F80E0A"/>
    <w:rsid w:val="00F80E58"/>
    <w:rsid w:val="00F80E6A"/>
    <w:rsid w:val="00F80EED"/>
    <w:rsid w:val="00F80EFC"/>
    <w:rsid w:val="00F80F48"/>
    <w:rsid w:val="00F80FC0"/>
    <w:rsid w:val="00F81030"/>
    <w:rsid w:val="00F81097"/>
    <w:rsid w:val="00F810E0"/>
    <w:rsid w:val="00F8140C"/>
    <w:rsid w:val="00F81483"/>
    <w:rsid w:val="00F81515"/>
    <w:rsid w:val="00F81583"/>
    <w:rsid w:val="00F815F2"/>
    <w:rsid w:val="00F816B2"/>
    <w:rsid w:val="00F81709"/>
    <w:rsid w:val="00F8192B"/>
    <w:rsid w:val="00F81960"/>
    <w:rsid w:val="00F81A28"/>
    <w:rsid w:val="00F81BD6"/>
    <w:rsid w:val="00F81CBA"/>
    <w:rsid w:val="00F81CF0"/>
    <w:rsid w:val="00F81D6E"/>
    <w:rsid w:val="00F81E7C"/>
    <w:rsid w:val="00F81E99"/>
    <w:rsid w:val="00F81F1F"/>
    <w:rsid w:val="00F82036"/>
    <w:rsid w:val="00F82085"/>
    <w:rsid w:val="00F820B8"/>
    <w:rsid w:val="00F820CC"/>
    <w:rsid w:val="00F821E8"/>
    <w:rsid w:val="00F821F3"/>
    <w:rsid w:val="00F822AC"/>
    <w:rsid w:val="00F822D7"/>
    <w:rsid w:val="00F82330"/>
    <w:rsid w:val="00F8240E"/>
    <w:rsid w:val="00F8242A"/>
    <w:rsid w:val="00F824C2"/>
    <w:rsid w:val="00F82647"/>
    <w:rsid w:val="00F826BE"/>
    <w:rsid w:val="00F827A6"/>
    <w:rsid w:val="00F82820"/>
    <w:rsid w:val="00F82A1C"/>
    <w:rsid w:val="00F82A9E"/>
    <w:rsid w:val="00F82AC8"/>
    <w:rsid w:val="00F82BB0"/>
    <w:rsid w:val="00F82BE7"/>
    <w:rsid w:val="00F82C47"/>
    <w:rsid w:val="00F82CA6"/>
    <w:rsid w:val="00F82CBE"/>
    <w:rsid w:val="00F82CC7"/>
    <w:rsid w:val="00F82CD9"/>
    <w:rsid w:val="00F82D86"/>
    <w:rsid w:val="00F82ED5"/>
    <w:rsid w:val="00F82F1A"/>
    <w:rsid w:val="00F82F48"/>
    <w:rsid w:val="00F82FA8"/>
    <w:rsid w:val="00F82FBB"/>
    <w:rsid w:val="00F8300D"/>
    <w:rsid w:val="00F83038"/>
    <w:rsid w:val="00F8303C"/>
    <w:rsid w:val="00F83118"/>
    <w:rsid w:val="00F83157"/>
    <w:rsid w:val="00F8321B"/>
    <w:rsid w:val="00F832D4"/>
    <w:rsid w:val="00F834FE"/>
    <w:rsid w:val="00F83528"/>
    <w:rsid w:val="00F83555"/>
    <w:rsid w:val="00F83740"/>
    <w:rsid w:val="00F8388B"/>
    <w:rsid w:val="00F83896"/>
    <w:rsid w:val="00F838BB"/>
    <w:rsid w:val="00F8394B"/>
    <w:rsid w:val="00F83B14"/>
    <w:rsid w:val="00F83B16"/>
    <w:rsid w:val="00F83BA9"/>
    <w:rsid w:val="00F83BB6"/>
    <w:rsid w:val="00F83C29"/>
    <w:rsid w:val="00F83C5B"/>
    <w:rsid w:val="00F83CA3"/>
    <w:rsid w:val="00F83CFA"/>
    <w:rsid w:val="00F83E6D"/>
    <w:rsid w:val="00F83E84"/>
    <w:rsid w:val="00F83EAD"/>
    <w:rsid w:val="00F83EF9"/>
    <w:rsid w:val="00F83F8A"/>
    <w:rsid w:val="00F83FD9"/>
    <w:rsid w:val="00F84004"/>
    <w:rsid w:val="00F8407B"/>
    <w:rsid w:val="00F840EA"/>
    <w:rsid w:val="00F8416F"/>
    <w:rsid w:val="00F841A9"/>
    <w:rsid w:val="00F841C9"/>
    <w:rsid w:val="00F8427B"/>
    <w:rsid w:val="00F84300"/>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2"/>
    <w:rsid w:val="00F84A79"/>
    <w:rsid w:val="00F84B63"/>
    <w:rsid w:val="00F84B7B"/>
    <w:rsid w:val="00F84BB0"/>
    <w:rsid w:val="00F84C5F"/>
    <w:rsid w:val="00F84C6E"/>
    <w:rsid w:val="00F84D40"/>
    <w:rsid w:val="00F84F2E"/>
    <w:rsid w:val="00F84F71"/>
    <w:rsid w:val="00F84F89"/>
    <w:rsid w:val="00F8518E"/>
    <w:rsid w:val="00F851AF"/>
    <w:rsid w:val="00F85218"/>
    <w:rsid w:val="00F8523A"/>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5BCE"/>
    <w:rsid w:val="00F85C08"/>
    <w:rsid w:val="00F85D2E"/>
    <w:rsid w:val="00F85F61"/>
    <w:rsid w:val="00F86061"/>
    <w:rsid w:val="00F8609B"/>
    <w:rsid w:val="00F8613F"/>
    <w:rsid w:val="00F86256"/>
    <w:rsid w:val="00F862CB"/>
    <w:rsid w:val="00F8631E"/>
    <w:rsid w:val="00F86383"/>
    <w:rsid w:val="00F86450"/>
    <w:rsid w:val="00F86488"/>
    <w:rsid w:val="00F8648E"/>
    <w:rsid w:val="00F86542"/>
    <w:rsid w:val="00F86629"/>
    <w:rsid w:val="00F86668"/>
    <w:rsid w:val="00F866C2"/>
    <w:rsid w:val="00F86797"/>
    <w:rsid w:val="00F86820"/>
    <w:rsid w:val="00F86869"/>
    <w:rsid w:val="00F868FB"/>
    <w:rsid w:val="00F86984"/>
    <w:rsid w:val="00F869A1"/>
    <w:rsid w:val="00F86A43"/>
    <w:rsid w:val="00F86B39"/>
    <w:rsid w:val="00F86B80"/>
    <w:rsid w:val="00F86B85"/>
    <w:rsid w:val="00F86BE1"/>
    <w:rsid w:val="00F86BF7"/>
    <w:rsid w:val="00F86C43"/>
    <w:rsid w:val="00F86C7A"/>
    <w:rsid w:val="00F86C92"/>
    <w:rsid w:val="00F86CC8"/>
    <w:rsid w:val="00F86CFE"/>
    <w:rsid w:val="00F86D37"/>
    <w:rsid w:val="00F86DBE"/>
    <w:rsid w:val="00F86DFA"/>
    <w:rsid w:val="00F86E97"/>
    <w:rsid w:val="00F86F74"/>
    <w:rsid w:val="00F86F7C"/>
    <w:rsid w:val="00F870BA"/>
    <w:rsid w:val="00F87235"/>
    <w:rsid w:val="00F8725B"/>
    <w:rsid w:val="00F872D9"/>
    <w:rsid w:val="00F87341"/>
    <w:rsid w:val="00F8735A"/>
    <w:rsid w:val="00F87420"/>
    <w:rsid w:val="00F87492"/>
    <w:rsid w:val="00F87502"/>
    <w:rsid w:val="00F875E2"/>
    <w:rsid w:val="00F87609"/>
    <w:rsid w:val="00F87691"/>
    <w:rsid w:val="00F876BA"/>
    <w:rsid w:val="00F876DB"/>
    <w:rsid w:val="00F876E7"/>
    <w:rsid w:val="00F87718"/>
    <w:rsid w:val="00F87953"/>
    <w:rsid w:val="00F879A2"/>
    <w:rsid w:val="00F87A67"/>
    <w:rsid w:val="00F87AA9"/>
    <w:rsid w:val="00F87AD3"/>
    <w:rsid w:val="00F87AF3"/>
    <w:rsid w:val="00F87B95"/>
    <w:rsid w:val="00F87BD7"/>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64B"/>
    <w:rsid w:val="00F9077D"/>
    <w:rsid w:val="00F9084E"/>
    <w:rsid w:val="00F90893"/>
    <w:rsid w:val="00F908FB"/>
    <w:rsid w:val="00F9099E"/>
    <w:rsid w:val="00F90A44"/>
    <w:rsid w:val="00F90A80"/>
    <w:rsid w:val="00F90A94"/>
    <w:rsid w:val="00F90B37"/>
    <w:rsid w:val="00F90B89"/>
    <w:rsid w:val="00F90BC5"/>
    <w:rsid w:val="00F90BE5"/>
    <w:rsid w:val="00F90EE8"/>
    <w:rsid w:val="00F90F94"/>
    <w:rsid w:val="00F910E0"/>
    <w:rsid w:val="00F912FD"/>
    <w:rsid w:val="00F912FF"/>
    <w:rsid w:val="00F91383"/>
    <w:rsid w:val="00F913AD"/>
    <w:rsid w:val="00F913BC"/>
    <w:rsid w:val="00F913D7"/>
    <w:rsid w:val="00F913F2"/>
    <w:rsid w:val="00F91461"/>
    <w:rsid w:val="00F914BC"/>
    <w:rsid w:val="00F9159E"/>
    <w:rsid w:val="00F9159F"/>
    <w:rsid w:val="00F915FA"/>
    <w:rsid w:val="00F916B3"/>
    <w:rsid w:val="00F91751"/>
    <w:rsid w:val="00F91767"/>
    <w:rsid w:val="00F917C1"/>
    <w:rsid w:val="00F91873"/>
    <w:rsid w:val="00F91AA5"/>
    <w:rsid w:val="00F91B76"/>
    <w:rsid w:val="00F91D06"/>
    <w:rsid w:val="00F91D49"/>
    <w:rsid w:val="00F91D51"/>
    <w:rsid w:val="00F91DEF"/>
    <w:rsid w:val="00F91DF8"/>
    <w:rsid w:val="00F91EF0"/>
    <w:rsid w:val="00F91F36"/>
    <w:rsid w:val="00F91F95"/>
    <w:rsid w:val="00F91FAD"/>
    <w:rsid w:val="00F91FD8"/>
    <w:rsid w:val="00F92085"/>
    <w:rsid w:val="00F92144"/>
    <w:rsid w:val="00F921B2"/>
    <w:rsid w:val="00F921BD"/>
    <w:rsid w:val="00F9223E"/>
    <w:rsid w:val="00F92279"/>
    <w:rsid w:val="00F9236B"/>
    <w:rsid w:val="00F92415"/>
    <w:rsid w:val="00F924E4"/>
    <w:rsid w:val="00F92799"/>
    <w:rsid w:val="00F927CB"/>
    <w:rsid w:val="00F92819"/>
    <w:rsid w:val="00F92AC8"/>
    <w:rsid w:val="00F92BD8"/>
    <w:rsid w:val="00F92C05"/>
    <w:rsid w:val="00F92CA8"/>
    <w:rsid w:val="00F92CBE"/>
    <w:rsid w:val="00F92E18"/>
    <w:rsid w:val="00F92E19"/>
    <w:rsid w:val="00F92FCB"/>
    <w:rsid w:val="00F92FEC"/>
    <w:rsid w:val="00F930D6"/>
    <w:rsid w:val="00F93132"/>
    <w:rsid w:val="00F931B3"/>
    <w:rsid w:val="00F93245"/>
    <w:rsid w:val="00F93350"/>
    <w:rsid w:val="00F93376"/>
    <w:rsid w:val="00F934A8"/>
    <w:rsid w:val="00F93592"/>
    <w:rsid w:val="00F93748"/>
    <w:rsid w:val="00F93819"/>
    <w:rsid w:val="00F93842"/>
    <w:rsid w:val="00F93907"/>
    <w:rsid w:val="00F939C5"/>
    <w:rsid w:val="00F93A5F"/>
    <w:rsid w:val="00F93BB4"/>
    <w:rsid w:val="00F93BEF"/>
    <w:rsid w:val="00F93C4E"/>
    <w:rsid w:val="00F93CD3"/>
    <w:rsid w:val="00F93CDC"/>
    <w:rsid w:val="00F93CFD"/>
    <w:rsid w:val="00F93D52"/>
    <w:rsid w:val="00F93D5D"/>
    <w:rsid w:val="00F93DA1"/>
    <w:rsid w:val="00F93DE1"/>
    <w:rsid w:val="00F93E44"/>
    <w:rsid w:val="00F93ECB"/>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91"/>
    <w:rsid w:val="00F947C2"/>
    <w:rsid w:val="00F948A1"/>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09E"/>
    <w:rsid w:val="00F9511A"/>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5F88"/>
    <w:rsid w:val="00F9602A"/>
    <w:rsid w:val="00F96143"/>
    <w:rsid w:val="00F96199"/>
    <w:rsid w:val="00F962E4"/>
    <w:rsid w:val="00F962EA"/>
    <w:rsid w:val="00F96385"/>
    <w:rsid w:val="00F963B5"/>
    <w:rsid w:val="00F9646B"/>
    <w:rsid w:val="00F964DA"/>
    <w:rsid w:val="00F965A5"/>
    <w:rsid w:val="00F965A7"/>
    <w:rsid w:val="00F965B5"/>
    <w:rsid w:val="00F9670E"/>
    <w:rsid w:val="00F9674B"/>
    <w:rsid w:val="00F9675C"/>
    <w:rsid w:val="00F967C2"/>
    <w:rsid w:val="00F9684D"/>
    <w:rsid w:val="00F968D8"/>
    <w:rsid w:val="00F9692B"/>
    <w:rsid w:val="00F9696C"/>
    <w:rsid w:val="00F969BE"/>
    <w:rsid w:val="00F96C96"/>
    <w:rsid w:val="00F96CB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5B0"/>
    <w:rsid w:val="00F976D6"/>
    <w:rsid w:val="00F977AD"/>
    <w:rsid w:val="00F97808"/>
    <w:rsid w:val="00F97829"/>
    <w:rsid w:val="00F9782E"/>
    <w:rsid w:val="00F97839"/>
    <w:rsid w:val="00F9785A"/>
    <w:rsid w:val="00F978D5"/>
    <w:rsid w:val="00F978FB"/>
    <w:rsid w:val="00F97955"/>
    <w:rsid w:val="00F97960"/>
    <w:rsid w:val="00F97BE2"/>
    <w:rsid w:val="00F97C71"/>
    <w:rsid w:val="00F97D4A"/>
    <w:rsid w:val="00F97E9C"/>
    <w:rsid w:val="00F97F3E"/>
    <w:rsid w:val="00F97F68"/>
    <w:rsid w:val="00FA009C"/>
    <w:rsid w:val="00FA0171"/>
    <w:rsid w:val="00FA01CB"/>
    <w:rsid w:val="00FA0210"/>
    <w:rsid w:val="00FA02EE"/>
    <w:rsid w:val="00FA0415"/>
    <w:rsid w:val="00FA0571"/>
    <w:rsid w:val="00FA05C9"/>
    <w:rsid w:val="00FA07C0"/>
    <w:rsid w:val="00FA081C"/>
    <w:rsid w:val="00FA08AB"/>
    <w:rsid w:val="00FA094F"/>
    <w:rsid w:val="00FA099A"/>
    <w:rsid w:val="00FA0B2C"/>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51"/>
    <w:rsid w:val="00FA12EB"/>
    <w:rsid w:val="00FA12F8"/>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CAD"/>
    <w:rsid w:val="00FA1D09"/>
    <w:rsid w:val="00FA1D45"/>
    <w:rsid w:val="00FA1DE1"/>
    <w:rsid w:val="00FA1F33"/>
    <w:rsid w:val="00FA1FBF"/>
    <w:rsid w:val="00FA1FC7"/>
    <w:rsid w:val="00FA2002"/>
    <w:rsid w:val="00FA219F"/>
    <w:rsid w:val="00FA21D0"/>
    <w:rsid w:val="00FA220E"/>
    <w:rsid w:val="00FA224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2E98"/>
    <w:rsid w:val="00FA2F90"/>
    <w:rsid w:val="00FA302F"/>
    <w:rsid w:val="00FA304D"/>
    <w:rsid w:val="00FA304F"/>
    <w:rsid w:val="00FA317C"/>
    <w:rsid w:val="00FA319B"/>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E5"/>
    <w:rsid w:val="00FA36F0"/>
    <w:rsid w:val="00FA36F6"/>
    <w:rsid w:val="00FA377F"/>
    <w:rsid w:val="00FA37CF"/>
    <w:rsid w:val="00FA37D9"/>
    <w:rsid w:val="00FA395B"/>
    <w:rsid w:val="00FA3A18"/>
    <w:rsid w:val="00FA3A42"/>
    <w:rsid w:val="00FA3B63"/>
    <w:rsid w:val="00FA3C53"/>
    <w:rsid w:val="00FA3C86"/>
    <w:rsid w:val="00FA3CB8"/>
    <w:rsid w:val="00FA3D90"/>
    <w:rsid w:val="00FA3DAB"/>
    <w:rsid w:val="00FA3E30"/>
    <w:rsid w:val="00FA3F46"/>
    <w:rsid w:val="00FA3F5D"/>
    <w:rsid w:val="00FA3FDA"/>
    <w:rsid w:val="00FA4036"/>
    <w:rsid w:val="00FA4193"/>
    <w:rsid w:val="00FA41A2"/>
    <w:rsid w:val="00FA42D9"/>
    <w:rsid w:val="00FA4319"/>
    <w:rsid w:val="00FA4332"/>
    <w:rsid w:val="00FA4334"/>
    <w:rsid w:val="00FA4353"/>
    <w:rsid w:val="00FA4366"/>
    <w:rsid w:val="00FA43BF"/>
    <w:rsid w:val="00FA43C7"/>
    <w:rsid w:val="00FA43F2"/>
    <w:rsid w:val="00FA4405"/>
    <w:rsid w:val="00FA4413"/>
    <w:rsid w:val="00FA453F"/>
    <w:rsid w:val="00FA46CF"/>
    <w:rsid w:val="00FA4830"/>
    <w:rsid w:val="00FA48DD"/>
    <w:rsid w:val="00FA4978"/>
    <w:rsid w:val="00FA4A36"/>
    <w:rsid w:val="00FA4A49"/>
    <w:rsid w:val="00FA4A80"/>
    <w:rsid w:val="00FA4AE5"/>
    <w:rsid w:val="00FA4B29"/>
    <w:rsid w:val="00FA4BA1"/>
    <w:rsid w:val="00FA4C20"/>
    <w:rsid w:val="00FA4CD4"/>
    <w:rsid w:val="00FA4D86"/>
    <w:rsid w:val="00FA4E21"/>
    <w:rsid w:val="00FA4ECA"/>
    <w:rsid w:val="00FA4EFB"/>
    <w:rsid w:val="00FA4FE0"/>
    <w:rsid w:val="00FA505A"/>
    <w:rsid w:val="00FA5096"/>
    <w:rsid w:val="00FA50B7"/>
    <w:rsid w:val="00FA50BD"/>
    <w:rsid w:val="00FA51CD"/>
    <w:rsid w:val="00FA52B3"/>
    <w:rsid w:val="00FA5367"/>
    <w:rsid w:val="00FA53DE"/>
    <w:rsid w:val="00FA5427"/>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B97"/>
    <w:rsid w:val="00FA5C0F"/>
    <w:rsid w:val="00FA5C1C"/>
    <w:rsid w:val="00FA5CB6"/>
    <w:rsid w:val="00FA5D11"/>
    <w:rsid w:val="00FA5DC1"/>
    <w:rsid w:val="00FA5FA7"/>
    <w:rsid w:val="00FA603C"/>
    <w:rsid w:val="00FA60B6"/>
    <w:rsid w:val="00FA610F"/>
    <w:rsid w:val="00FA611E"/>
    <w:rsid w:val="00FA61A1"/>
    <w:rsid w:val="00FA61B0"/>
    <w:rsid w:val="00FA61DF"/>
    <w:rsid w:val="00FA62EB"/>
    <w:rsid w:val="00FA6350"/>
    <w:rsid w:val="00FA6445"/>
    <w:rsid w:val="00FA6517"/>
    <w:rsid w:val="00FA65BC"/>
    <w:rsid w:val="00FA65ED"/>
    <w:rsid w:val="00FA664F"/>
    <w:rsid w:val="00FA6841"/>
    <w:rsid w:val="00FA6866"/>
    <w:rsid w:val="00FA6869"/>
    <w:rsid w:val="00FA68D9"/>
    <w:rsid w:val="00FA6960"/>
    <w:rsid w:val="00FA6965"/>
    <w:rsid w:val="00FA69F4"/>
    <w:rsid w:val="00FA6A0D"/>
    <w:rsid w:val="00FA6AF8"/>
    <w:rsid w:val="00FA6B35"/>
    <w:rsid w:val="00FA6B96"/>
    <w:rsid w:val="00FA6C14"/>
    <w:rsid w:val="00FA6D0D"/>
    <w:rsid w:val="00FA6D80"/>
    <w:rsid w:val="00FA6E45"/>
    <w:rsid w:val="00FA6E73"/>
    <w:rsid w:val="00FA6F57"/>
    <w:rsid w:val="00FA70AA"/>
    <w:rsid w:val="00FA70B6"/>
    <w:rsid w:val="00FA7107"/>
    <w:rsid w:val="00FA7177"/>
    <w:rsid w:val="00FA7186"/>
    <w:rsid w:val="00FA71F6"/>
    <w:rsid w:val="00FA7278"/>
    <w:rsid w:val="00FA7279"/>
    <w:rsid w:val="00FA7286"/>
    <w:rsid w:val="00FA72D3"/>
    <w:rsid w:val="00FA72D5"/>
    <w:rsid w:val="00FA7328"/>
    <w:rsid w:val="00FA73D8"/>
    <w:rsid w:val="00FA7415"/>
    <w:rsid w:val="00FA74C9"/>
    <w:rsid w:val="00FA754F"/>
    <w:rsid w:val="00FA7686"/>
    <w:rsid w:val="00FA7706"/>
    <w:rsid w:val="00FA7777"/>
    <w:rsid w:val="00FA784D"/>
    <w:rsid w:val="00FA78F5"/>
    <w:rsid w:val="00FA796E"/>
    <w:rsid w:val="00FA7975"/>
    <w:rsid w:val="00FA7989"/>
    <w:rsid w:val="00FA79A2"/>
    <w:rsid w:val="00FA7BE2"/>
    <w:rsid w:val="00FA7C15"/>
    <w:rsid w:val="00FA7C83"/>
    <w:rsid w:val="00FA7CA1"/>
    <w:rsid w:val="00FA7CA7"/>
    <w:rsid w:val="00FA7CAA"/>
    <w:rsid w:val="00FA7CB1"/>
    <w:rsid w:val="00FA7CF4"/>
    <w:rsid w:val="00FA7EB8"/>
    <w:rsid w:val="00FA7EF3"/>
    <w:rsid w:val="00FA7F05"/>
    <w:rsid w:val="00FA7F63"/>
    <w:rsid w:val="00FA7FF1"/>
    <w:rsid w:val="00FB00B0"/>
    <w:rsid w:val="00FB00E0"/>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D"/>
    <w:rsid w:val="00FB09BD"/>
    <w:rsid w:val="00FB09E0"/>
    <w:rsid w:val="00FB0A4F"/>
    <w:rsid w:val="00FB0A90"/>
    <w:rsid w:val="00FB0AC1"/>
    <w:rsid w:val="00FB0B17"/>
    <w:rsid w:val="00FB0CDE"/>
    <w:rsid w:val="00FB0CE0"/>
    <w:rsid w:val="00FB0CE1"/>
    <w:rsid w:val="00FB0D40"/>
    <w:rsid w:val="00FB0D51"/>
    <w:rsid w:val="00FB0E08"/>
    <w:rsid w:val="00FB0E3C"/>
    <w:rsid w:val="00FB0E77"/>
    <w:rsid w:val="00FB0EA8"/>
    <w:rsid w:val="00FB0ED2"/>
    <w:rsid w:val="00FB0F07"/>
    <w:rsid w:val="00FB0F7C"/>
    <w:rsid w:val="00FB0F99"/>
    <w:rsid w:val="00FB0FED"/>
    <w:rsid w:val="00FB1024"/>
    <w:rsid w:val="00FB1068"/>
    <w:rsid w:val="00FB10B3"/>
    <w:rsid w:val="00FB10C4"/>
    <w:rsid w:val="00FB1137"/>
    <w:rsid w:val="00FB1185"/>
    <w:rsid w:val="00FB12A3"/>
    <w:rsid w:val="00FB12F4"/>
    <w:rsid w:val="00FB1386"/>
    <w:rsid w:val="00FB1603"/>
    <w:rsid w:val="00FB1605"/>
    <w:rsid w:val="00FB161F"/>
    <w:rsid w:val="00FB16E8"/>
    <w:rsid w:val="00FB172F"/>
    <w:rsid w:val="00FB1757"/>
    <w:rsid w:val="00FB1793"/>
    <w:rsid w:val="00FB19B5"/>
    <w:rsid w:val="00FB1A44"/>
    <w:rsid w:val="00FB1A88"/>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AB"/>
    <w:rsid w:val="00FB24FA"/>
    <w:rsid w:val="00FB2529"/>
    <w:rsid w:val="00FB25B9"/>
    <w:rsid w:val="00FB25EA"/>
    <w:rsid w:val="00FB2687"/>
    <w:rsid w:val="00FB26B4"/>
    <w:rsid w:val="00FB2739"/>
    <w:rsid w:val="00FB2782"/>
    <w:rsid w:val="00FB2791"/>
    <w:rsid w:val="00FB281D"/>
    <w:rsid w:val="00FB2826"/>
    <w:rsid w:val="00FB2833"/>
    <w:rsid w:val="00FB2846"/>
    <w:rsid w:val="00FB28E3"/>
    <w:rsid w:val="00FB290D"/>
    <w:rsid w:val="00FB2A75"/>
    <w:rsid w:val="00FB2B1D"/>
    <w:rsid w:val="00FB2B66"/>
    <w:rsid w:val="00FB2C3A"/>
    <w:rsid w:val="00FB2D35"/>
    <w:rsid w:val="00FB2D73"/>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AA2"/>
    <w:rsid w:val="00FB3CC5"/>
    <w:rsid w:val="00FB3DC0"/>
    <w:rsid w:val="00FB3DDB"/>
    <w:rsid w:val="00FB3ECA"/>
    <w:rsid w:val="00FB3ECB"/>
    <w:rsid w:val="00FB3EE4"/>
    <w:rsid w:val="00FB3FA1"/>
    <w:rsid w:val="00FB4025"/>
    <w:rsid w:val="00FB42FD"/>
    <w:rsid w:val="00FB441A"/>
    <w:rsid w:val="00FB4455"/>
    <w:rsid w:val="00FB4520"/>
    <w:rsid w:val="00FB4524"/>
    <w:rsid w:val="00FB45D5"/>
    <w:rsid w:val="00FB4690"/>
    <w:rsid w:val="00FB4699"/>
    <w:rsid w:val="00FB479B"/>
    <w:rsid w:val="00FB491C"/>
    <w:rsid w:val="00FB498A"/>
    <w:rsid w:val="00FB49C2"/>
    <w:rsid w:val="00FB4A30"/>
    <w:rsid w:val="00FB4A67"/>
    <w:rsid w:val="00FB4A6B"/>
    <w:rsid w:val="00FB4B73"/>
    <w:rsid w:val="00FB4BD1"/>
    <w:rsid w:val="00FB4BF3"/>
    <w:rsid w:val="00FB4C09"/>
    <w:rsid w:val="00FB4CCA"/>
    <w:rsid w:val="00FB4CF6"/>
    <w:rsid w:val="00FB4D7B"/>
    <w:rsid w:val="00FB4DDE"/>
    <w:rsid w:val="00FB4E69"/>
    <w:rsid w:val="00FB4F28"/>
    <w:rsid w:val="00FB4F4F"/>
    <w:rsid w:val="00FB502D"/>
    <w:rsid w:val="00FB5076"/>
    <w:rsid w:val="00FB50BF"/>
    <w:rsid w:val="00FB50EC"/>
    <w:rsid w:val="00FB5174"/>
    <w:rsid w:val="00FB5189"/>
    <w:rsid w:val="00FB51D9"/>
    <w:rsid w:val="00FB5340"/>
    <w:rsid w:val="00FB5419"/>
    <w:rsid w:val="00FB5550"/>
    <w:rsid w:val="00FB55A8"/>
    <w:rsid w:val="00FB56B3"/>
    <w:rsid w:val="00FB5705"/>
    <w:rsid w:val="00FB572B"/>
    <w:rsid w:val="00FB576C"/>
    <w:rsid w:val="00FB57A7"/>
    <w:rsid w:val="00FB585D"/>
    <w:rsid w:val="00FB58C6"/>
    <w:rsid w:val="00FB5979"/>
    <w:rsid w:val="00FB59C4"/>
    <w:rsid w:val="00FB59E3"/>
    <w:rsid w:val="00FB5B03"/>
    <w:rsid w:val="00FB5B34"/>
    <w:rsid w:val="00FB5B86"/>
    <w:rsid w:val="00FB5BC6"/>
    <w:rsid w:val="00FB5C4B"/>
    <w:rsid w:val="00FB5C9E"/>
    <w:rsid w:val="00FB5E11"/>
    <w:rsid w:val="00FB5E2B"/>
    <w:rsid w:val="00FB5E43"/>
    <w:rsid w:val="00FB5EE5"/>
    <w:rsid w:val="00FB603A"/>
    <w:rsid w:val="00FB6040"/>
    <w:rsid w:val="00FB6066"/>
    <w:rsid w:val="00FB6250"/>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CB"/>
    <w:rsid w:val="00FB6BF8"/>
    <w:rsid w:val="00FB6CD8"/>
    <w:rsid w:val="00FB6DB1"/>
    <w:rsid w:val="00FB6E03"/>
    <w:rsid w:val="00FB6E08"/>
    <w:rsid w:val="00FB6E5F"/>
    <w:rsid w:val="00FB6E97"/>
    <w:rsid w:val="00FB6EA7"/>
    <w:rsid w:val="00FB6EAB"/>
    <w:rsid w:val="00FB6EB6"/>
    <w:rsid w:val="00FB706B"/>
    <w:rsid w:val="00FB7109"/>
    <w:rsid w:val="00FB7163"/>
    <w:rsid w:val="00FB7326"/>
    <w:rsid w:val="00FB7327"/>
    <w:rsid w:val="00FB73BA"/>
    <w:rsid w:val="00FB7429"/>
    <w:rsid w:val="00FB752C"/>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ECB"/>
    <w:rsid w:val="00FB7F45"/>
    <w:rsid w:val="00FB7F46"/>
    <w:rsid w:val="00FB7F93"/>
    <w:rsid w:val="00FB7FC2"/>
    <w:rsid w:val="00FC000B"/>
    <w:rsid w:val="00FC0044"/>
    <w:rsid w:val="00FC0060"/>
    <w:rsid w:val="00FC00CC"/>
    <w:rsid w:val="00FC0320"/>
    <w:rsid w:val="00FC03AC"/>
    <w:rsid w:val="00FC04FD"/>
    <w:rsid w:val="00FC07AE"/>
    <w:rsid w:val="00FC080E"/>
    <w:rsid w:val="00FC08D6"/>
    <w:rsid w:val="00FC08F3"/>
    <w:rsid w:val="00FC0965"/>
    <w:rsid w:val="00FC0A1E"/>
    <w:rsid w:val="00FC0A32"/>
    <w:rsid w:val="00FC0D76"/>
    <w:rsid w:val="00FC0D7C"/>
    <w:rsid w:val="00FC0EE6"/>
    <w:rsid w:val="00FC0F90"/>
    <w:rsid w:val="00FC1003"/>
    <w:rsid w:val="00FC10C1"/>
    <w:rsid w:val="00FC10E9"/>
    <w:rsid w:val="00FC11DB"/>
    <w:rsid w:val="00FC1202"/>
    <w:rsid w:val="00FC1229"/>
    <w:rsid w:val="00FC1290"/>
    <w:rsid w:val="00FC12EA"/>
    <w:rsid w:val="00FC13F7"/>
    <w:rsid w:val="00FC15A2"/>
    <w:rsid w:val="00FC15AD"/>
    <w:rsid w:val="00FC15D5"/>
    <w:rsid w:val="00FC161F"/>
    <w:rsid w:val="00FC16E4"/>
    <w:rsid w:val="00FC174B"/>
    <w:rsid w:val="00FC17C7"/>
    <w:rsid w:val="00FC17D5"/>
    <w:rsid w:val="00FC17DE"/>
    <w:rsid w:val="00FC17EB"/>
    <w:rsid w:val="00FC17F1"/>
    <w:rsid w:val="00FC1851"/>
    <w:rsid w:val="00FC18AD"/>
    <w:rsid w:val="00FC18CA"/>
    <w:rsid w:val="00FC1980"/>
    <w:rsid w:val="00FC19AC"/>
    <w:rsid w:val="00FC1A49"/>
    <w:rsid w:val="00FC1A4C"/>
    <w:rsid w:val="00FC1A8A"/>
    <w:rsid w:val="00FC1BA1"/>
    <w:rsid w:val="00FC1C65"/>
    <w:rsid w:val="00FC1C6F"/>
    <w:rsid w:val="00FC1CDD"/>
    <w:rsid w:val="00FC1CF3"/>
    <w:rsid w:val="00FC1D18"/>
    <w:rsid w:val="00FC1D2B"/>
    <w:rsid w:val="00FC1D62"/>
    <w:rsid w:val="00FC1DCE"/>
    <w:rsid w:val="00FC1DDE"/>
    <w:rsid w:val="00FC1E15"/>
    <w:rsid w:val="00FC1F82"/>
    <w:rsid w:val="00FC1FF9"/>
    <w:rsid w:val="00FC208C"/>
    <w:rsid w:val="00FC20FF"/>
    <w:rsid w:val="00FC21E5"/>
    <w:rsid w:val="00FC21F5"/>
    <w:rsid w:val="00FC220A"/>
    <w:rsid w:val="00FC22D8"/>
    <w:rsid w:val="00FC237D"/>
    <w:rsid w:val="00FC23A7"/>
    <w:rsid w:val="00FC24D8"/>
    <w:rsid w:val="00FC24F4"/>
    <w:rsid w:val="00FC2503"/>
    <w:rsid w:val="00FC25AB"/>
    <w:rsid w:val="00FC271C"/>
    <w:rsid w:val="00FC27E3"/>
    <w:rsid w:val="00FC285B"/>
    <w:rsid w:val="00FC28B8"/>
    <w:rsid w:val="00FC2910"/>
    <w:rsid w:val="00FC29B1"/>
    <w:rsid w:val="00FC29D4"/>
    <w:rsid w:val="00FC2A49"/>
    <w:rsid w:val="00FC2B95"/>
    <w:rsid w:val="00FC2BE5"/>
    <w:rsid w:val="00FC2C39"/>
    <w:rsid w:val="00FC2D43"/>
    <w:rsid w:val="00FC2D4A"/>
    <w:rsid w:val="00FC2DAA"/>
    <w:rsid w:val="00FC2DD0"/>
    <w:rsid w:val="00FC2E7F"/>
    <w:rsid w:val="00FC2F3A"/>
    <w:rsid w:val="00FC2F4D"/>
    <w:rsid w:val="00FC2FCB"/>
    <w:rsid w:val="00FC2FF7"/>
    <w:rsid w:val="00FC3026"/>
    <w:rsid w:val="00FC3093"/>
    <w:rsid w:val="00FC3166"/>
    <w:rsid w:val="00FC3225"/>
    <w:rsid w:val="00FC3271"/>
    <w:rsid w:val="00FC327F"/>
    <w:rsid w:val="00FC3291"/>
    <w:rsid w:val="00FC32B1"/>
    <w:rsid w:val="00FC3322"/>
    <w:rsid w:val="00FC333F"/>
    <w:rsid w:val="00FC346B"/>
    <w:rsid w:val="00FC3473"/>
    <w:rsid w:val="00FC351D"/>
    <w:rsid w:val="00FC35C5"/>
    <w:rsid w:val="00FC367F"/>
    <w:rsid w:val="00FC36B5"/>
    <w:rsid w:val="00FC3736"/>
    <w:rsid w:val="00FC376B"/>
    <w:rsid w:val="00FC3779"/>
    <w:rsid w:val="00FC37AE"/>
    <w:rsid w:val="00FC37C3"/>
    <w:rsid w:val="00FC37ED"/>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342"/>
    <w:rsid w:val="00FC4385"/>
    <w:rsid w:val="00FC43FA"/>
    <w:rsid w:val="00FC4400"/>
    <w:rsid w:val="00FC451C"/>
    <w:rsid w:val="00FC4580"/>
    <w:rsid w:val="00FC45D7"/>
    <w:rsid w:val="00FC45D8"/>
    <w:rsid w:val="00FC4745"/>
    <w:rsid w:val="00FC475C"/>
    <w:rsid w:val="00FC47D7"/>
    <w:rsid w:val="00FC480A"/>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2BD"/>
    <w:rsid w:val="00FC547D"/>
    <w:rsid w:val="00FC54ED"/>
    <w:rsid w:val="00FC5732"/>
    <w:rsid w:val="00FC58B2"/>
    <w:rsid w:val="00FC5A9B"/>
    <w:rsid w:val="00FC5AE9"/>
    <w:rsid w:val="00FC5B8C"/>
    <w:rsid w:val="00FC5C65"/>
    <w:rsid w:val="00FC5D15"/>
    <w:rsid w:val="00FC5D17"/>
    <w:rsid w:val="00FC5D20"/>
    <w:rsid w:val="00FC5E70"/>
    <w:rsid w:val="00FC5E7E"/>
    <w:rsid w:val="00FC5EA8"/>
    <w:rsid w:val="00FC5EDA"/>
    <w:rsid w:val="00FC5F4A"/>
    <w:rsid w:val="00FC5FE7"/>
    <w:rsid w:val="00FC6021"/>
    <w:rsid w:val="00FC6111"/>
    <w:rsid w:val="00FC61FC"/>
    <w:rsid w:val="00FC6434"/>
    <w:rsid w:val="00FC648C"/>
    <w:rsid w:val="00FC65AC"/>
    <w:rsid w:val="00FC68F1"/>
    <w:rsid w:val="00FC690C"/>
    <w:rsid w:val="00FC6916"/>
    <w:rsid w:val="00FC69AC"/>
    <w:rsid w:val="00FC6A78"/>
    <w:rsid w:val="00FC6C8B"/>
    <w:rsid w:val="00FC6CBE"/>
    <w:rsid w:val="00FC6DCE"/>
    <w:rsid w:val="00FC6E46"/>
    <w:rsid w:val="00FC6E90"/>
    <w:rsid w:val="00FC6EE9"/>
    <w:rsid w:val="00FC6F1C"/>
    <w:rsid w:val="00FC6F9E"/>
    <w:rsid w:val="00FC6FB2"/>
    <w:rsid w:val="00FC6FC6"/>
    <w:rsid w:val="00FC7092"/>
    <w:rsid w:val="00FC714F"/>
    <w:rsid w:val="00FC71D9"/>
    <w:rsid w:val="00FC7346"/>
    <w:rsid w:val="00FC734A"/>
    <w:rsid w:val="00FC750A"/>
    <w:rsid w:val="00FC7542"/>
    <w:rsid w:val="00FC758A"/>
    <w:rsid w:val="00FC7610"/>
    <w:rsid w:val="00FC76CD"/>
    <w:rsid w:val="00FC7898"/>
    <w:rsid w:val="00FC78D7"/>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607"/>
    <w:rsid w:val="00FD0669"/>
    <w:rsid w:val="00FD0738"/>
    <w:rsid w:val="00FD0756"/>
    <w:rsid w:val="00FD0787"/>
    <w:rsid w:val="00FD0805"/>
    <w:rsid w:val="00FD0857"/>
    <w:rsid w:val="00FD0918"/>
    <w:rsid w:val="00FD0961"/>
    <w:rsid w:val="00FD09F4"/>
    <w:rsid w:val="00FD0A54"/>
    <w:rsid w:val="00FD0A65"/>
    <w:rsid w:val="00FD0A6E"/>
    <w:rsid w:val="00FD0A9D"/>
    <w:rsid w:val="00FD0B4C"/>
    <w:rsid w:val="00FD0BB9"/>
    <w:rsid w:val="00FD0C02"/>
    <w:rsid w:val="00FD0D02"/>
    <w:rsid w:val="00FD0D4B"/>
    <w:rsid w:val="00FD0E42"/>
    <w:rsid w:val="00FD0F36"/>
    <w:rsid w:val="00FD0F3E"/>
    <w:rsid w:val="00FD0F9A"/>
    <w:rsid w:val="00FD1098"/>
    <w:rsid w:val="00FD111D"/>
    <w:rsid w:val="00FD121B"/>
    <w:rsid w:val="00FD1289"/>
    <w:rsid w:val="00FD128E"/>
    <w:rsid w:val="00FD12D5"/>
    <w:rsid w:val="00FD1499"/>
    <w:rsid w:val="00FD1508"/>
    <w:rsid w:val="00FD15B2"/>
    <w:rsid w:val="00FD15BF"/>
    <w:rsid w:val="00FD1795"/>
    <w:rsid w:val="00FD17C4"/>
    <w:rsid w:val="00FD17D0"/>
    <w:rsid w:val="00FD1856"/>
    <w:rsid w:val="00FD18EA"/>
    <w:rsid w:val="00FD1943"/>
    <w:rsid w:val="00FD19FF"/>
    <w:rsid w:val="00FD1A82"/>
    <w:rsid w:val="00FD1ACF"/>
    <w:rsid w:val="00FD1B5C"/>
    <w:rsid w:val="00FD1BA5"/>
    <w:rsid w:val="00FD1BCC"/>
    <w:rsid w:val="00FD1BD8"/>
    <w:rsid w:val="00FD1C4A"/>
    <w:rsid w:val="00FD1C92"/>
    <w:rsid w:val="00FD1C9A"/>
    <w:rsid w:val="00FD1D33"/>
    <w:rsid w:val="00FD1E25"/>
    <w:rsid w:val="00FD1E3D"/>
    <w:rsid w:val="00FD1F2F"/>
    <w:rsid w:val="00FD1F96"/>
    <w:rsid w:val="00FD205F"/>
    <w:rsid w:val="00FD2120"/>
    <w:rsid w:val="00FD212B"/>
    <w:rsid w:val="00FD214F"/>
    <w:rsid w:val="00FD215C"/>
    <w:rsid w:val="00FD21A1"/>
    <w:rsid w:val="00FD22DA"/>
    <w:rsid w:val="00FD2376"/>
    <w:rsid w:val="00FD23D2"/>
    <w:rsid w:val="00FD2427"/>
    <w:rsid w:val="00FD2456"/>
    <w:rsid w:val="00FD246B"/>
    <w:rsid w:val="00FD276D"/>
    <w:rsid w:val="00FD27CB"/>
    <w:rsid w:val="00FD2846"/>
    <w:rsid w:val="00FD2855"/>
    <w:rsid w:val="00FD29C9"/>
    <w:rsid w:val="00FD2B12"/>
    <w:rsid w:val="00FD2B75"/>
    <w:rsid w:val="00FD2C55"/>
    <w:rsid w:val="00FD2D9F"/>
    <w:rsid w:val="00FD2E3C"/>
    <w:rsid w:val="00FD2F74"/>
    <w:rsid w:val="00FD2FA9"/>
    <w:rsid w:val="00FD2FEB"/>
    <w:rsid w:val="00FD2FFE"/>
    <w:rsid w:val="00FD30CD"/>
    <w:rsid w:val="00FD30F3"/>
    <w:rsid w:val="00FD313D"/>
    <w:rsid w:val="00FD31B6"/>
    <w:rsid w:val="00FD321C"/>
    <w:rsid w:val="00FD32E2"/>
    <w:rsid w:val="00FD3351"/>
    <w:rsid w:val="00FD35E5"/>
    <w:rsid w:val="00FD35F2"/>
    <w:rsid w:val="00FD3661"/>
    <w:rsid w:val="00FD3761"/>
    <w:rsid w:val="00FD37B1"/>
    <w:rsid w:val="00FD385C"/>
    <w:rsid w:val="00FD38EB"/>
    <w:rsid w:val="00FD3953"/>
    <w:rsid w:val="00FD3994"/>
    <w:rsid w:val="00FD39A4"/>
    <w:rsid w:val="00FD3A34"/>
    <w:rsid w:val="00FD3C32"/>
    <w:rsid w:val="00FD3C5F"/>
    <w:rsid w:val="00FD3CD1"/>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F"/>
    <w:rsid w:val="00FD4771"/>
    <w:rsid w:val="00FD48A5"/>
    <w:rsid w:val="00FD48D2"/>
    <w:rsid w:val="00FD48F7"/>
    <w:rsid w:val="00FD4A65"/>
    <w:rsid w:val="00FD4C53"/>
    <w:rsid w:val="00FD4CB7"/>
    <w:rsid w:val="00FD4D69"/>
    <w:rsid w:val="00FD4DE1"/>
    <w:rsid w:val="00FD4E10"/>
    <w:rsid w:val="00FD4FAF"/>
    <w:rsid w:val="00FD5050"/>
    <w:rsid w:val="00FD512D"/>
    <w:rsid w:val="00FD51BA"/>
    <w:rsid w:val="00FD52F2"/>
    <w:rsid w:val="00FD5420"/>
    <w:rsid w:val="00FD5468"/>
    <w:rsid w:val="00FD548C"/>
    <w:rsid w:val="00FD5516"/>
    <w:rsid w:val="00FD553D"/>
    <w:rsid w:val="00FD55D3"/>
    <w:rsid w:val="00FD57C3"/>
    <w:rsid w:val="00FD5836"/>
    <w:rsid w:val="00FD5855"/>
    <w:rsid w:val="00FD5929"/>
    <w:rsid w:val="00FD59BC"/>
    <w:rsid w:val="00FD5A75"/>
    <w:rsid w:val="00FD5B6B"/>
    <w:rsid w:val="00FD5CA8"/>
    <w:rsid w:val="00FD5D46"/>
    <w:rsid w:val="00FD5EAF"/>
    <w:rsid w:val="00FD5EF7"/>
    <w:rsid w:val="00FD5F24"/>
    <w:rsid w:val="00FD6026"/>
    <w:rsid w:val="00FD6040"/>
    <w:rsid w:val="00FD60D8"/>
    <w:rsid w:val="00FD6128"/>
    <w:rsid w:val="00FD61A7"/>
    <w:rsid w:val="00FD61D8"/>
    <w:rsid w:val="00FD629C"/>
    <w:rsid w:val="00FD637A"/>
    <w:rsid w:val="00FD6407"/>
    <w:rsid w:val="00FD64C5"/>
    <w:rsid w:val="00FD6515"/>
    <w:rsid w:val="00FD661A"/>
    <w:rsid w:val="00FD6620"/>
    <w:rsid w:val="00FD6624"/>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99"/>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BDB"/>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66"/>
    <w:rsid w:val="00FE07A4"/>
    <w:rsid w:val="00FE0831"/>
    <w:rsid w:val="00FE085B"/>
    <w:rsid w:val="00FE0A6F"/>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320"/>
    <w:rsid w:val="00FE1368"/>
    <w:rsid w:val="00FE140B"/>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B9B"/>
    <w:rsid w:val="00FE1C0F"/>
    <w:rsid w:val="00FE1D58"/>
    <w:rsid w:val="00FE1D99"/>
    <w:rsid w:val="00FE1E12"/>
    <w:rsid w:val="00FE1E31"/>
    <w:rsid w:val="00FE202B"/>
    <w:rsid w:val="00FE20C1"/>
    <w:rsid w:val="00FE20EF"/>
    <w:rsid w:val="00FE214D"/>
    <w:rsid w:val="00FE21B2"/>
    <w:rsid w:val="00FE21CA"/>
    <w:rsid w:val="00FE2294"/>
    <w:rsid w:val="00FE22D4"/>
    <w:rsid w:val="00FE2369"/>
    <w:rsid w:val="00FE2422"/>
    <w:rsid w:val="00FE24AC"/>
    <w:rsid w:val="00FE2567"/>
    <w:rsid w:val="00FE25AC"/>
    <w:rsid w:val="00FE25F6"/>
    <w:rsid w:val="00FE2783"/>
    <w:rsid w:val="00FE27A4"/>
    <w:rsid w:val="00FE281A"/>
    <w:rsid w:val="00FE2832"/>
    <w:rsid w:val="00FE286F"/>
    <w:rsid w:val="00FE2903"/>
    <w:rsid w:val="00FE2A30"/>
    <w:rsid w:val="00FE2BF3"/>
    <w:rsid w:val="00FE2BFF"/>
    <w:rsid w:val="00FE2C17"/>
    <w:rsid w:val="00FE2CD9"/>
    <w:rsid w:val="00FE2CE7"/>
    <w:rsid w:val="00FE2D12"/>
    <w:rsid w:val="00FE2D6A"/>
    <w:rsid w:val="00FE2EB7"/>
    <w:rsid w:val="00FE308F"/>
    <w:rsid w:val="00FE32D7"/>
    <w:rsid w:val="00FE3308"/>
    <w:rsid w:val="00FE3354"/>
    <w:rsid w:val="00FE33DC"/>
    <w:rsid w:val="00FE344A"/>
    <w:rsid w:val="00FE34C1"/>
    <w:rsid w:val="00FE359F"/>
    <w:rsid w:val="00FE35E9"/>
    <w:rsid w:val="00FE3643"/>
    <w:rsid w:val="00FE3686"/>
    <w:rsid w:val="00FE36FA"/>
    <w:rsid w:val="00FE372C"/>
    <w:rsid w:val="00FE3758"/>
    <w:rsid w:val="00FE3994"/>
    <w:rsid w:val="00FE39B9"/>
    <w:rsid w:val="00FE3A34"/>
    <w:rsid w:val="00FE3BB0"/>
    <w:rsid w:val="00FE3C2B"/>
    <w:rsid w:val="00FE3CF7"/>
    <w:rsid w:val="00FE3D0A"/>
    <w:rsid w:val="00FE3DB3"/>
    <w:rsid w:val="00FE3E4D"/>
    <w:rsid w:val="00FE3F20"/>
    <w:rsid w:val="00FE405E"/>
    <w:rsid w:val="00FE40A4"/>
    <w:rsid w:val="00FE4184"/>
    <w:rsid w:val="00FE423D"/>
    <w:rsid w:val="00FE42D7"/>
    <w:rsid w:val="00FE4502"/>
    <w:rsid w:val="00FE4560"/>
    <w:rsid w:val="00FE4572"/>
    <w:rsid w:val="00FE45CA"/>
    <w:rsid w:val="00FE4664"/>
    <w:rsid w:val="00FE47E2"/>
    <w:rsid w:val="00FE48DC"/>
    <w:rsid w:val="00FE4910"/>
    <w:rsid w:val="00FE493E"/>
    <w:rsid w:val="00FE49BD"/>
    <w:rsid w:val="00FE4BB4"/>
    <w:rsid w:val="00FE4BF0"/>
    <w:rsid w:val="00FE4C29"/>
    <w:rsid w:val="00FE4C65"/>
    <w:rsid w:val="00FE4D41"/>
    <w:rsid w:val="00FE4D47"/>
    <w:rsid w:val="00FE4FF2"/>
    <w:rsid w:val="00FE4FFB"/>
    <w:rsid w:val="00FE504C"/>
    <w:rsid w:val="00FE5077"/>
    <w:rsid w:val="00FE5110"/>
    <w:rsid w:val="00FE513A"/>
    <w:rsid w:val="00FE5177"/>
    <w:rsid w:val="00FE5228"/>
    <w:rsid w:val="00FE52F9"/>
    <w:rsid w:val="00FE531A"/>
    <w:rsid w:val="00FE5400"/>
    <w:rsid w:val="00FE540A"/>
    <w:rsid w:val="00FE5451"/>
    <w:rsid w:val="00FE5547"/>
    <w:rsid w:val="00FE55EA"/>
    <w:rsid w:val="00FE55EE"/>
    <w:rsid w:val="00FE5607"/>
    <w:rsid w:val="00FE5615"/>
    <w:rsid w:val="00FE5656"/>
    <w:rsid w:val="00FE584B"/>
    <w:rsid w:val="00FE5850"/>
    <w:rsid w:val="00FE58C8"/>
    <w:rsid w:val="00FE5903"/>
    <w:rsid w:val="00FE5978"/>
    <w:rsid w:val="00FE59A2"/>
    <w:rsid w:val="00FE5AA2"/>
    <w:rsid w:val="00FE5B15"/>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4D"/>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F3"/>
    <w:rsid w:val="00FE6E98"/>
    <w:rsid w:val="00FE6F04"/>
    <w:rsid w:val="00FE6F11"/>
    <w:rsid w:val="00FE6F3F"/>
    <w:rsid w:val="00FE6F83"/>
    <w:rsid w:val="00FE6FB8"/>
    <w:rsid w:val="00FE7040"/>
    <w:rsid w:val="00FE7109"/>
    <w:rsid w:val="00FE7118"/>
    <w:rsid w:val="00FE71A1"/>
    <w:rsid w:val="00FE71BD"/>
    <w:rsid w:val="00FE720C"/>
    <w:rsid w:val="00FE72A5"/>
    <w:rsid w:val="00FE72DE"/>
    <w:rsid w:val="00FE73EE"/>
    <w:rsid w:val="00FE74C4"/>
    <w:rsid w:val="00FE7551"/>
    <w:rsid w:val="00FE7556"/>
    <w:rsid w:val="00FE7658"/>
    <w:rsid w:val="00FE772C"/>
    <w:rsid w:val="00FE779B"/>
    <w:rsid w:val="00FE7806"/>
    <w:rsid w:val="00FE7898"/>
    <w:rsid w:val="00FE78DC"/>
    <w:rsid w:val="00FE78E6"/>
    <w:rsid w:val="00FE7B06"/>
    <w:rsid w:val="00FE7B77"/>
    <w:rsid w:val="00FE7C8C"/>
    <w:rsid w:val="00FE7E08"/>
    <w:rsid w:val="00FE7E2B"/>
    <w:rsid w:val="00FE7E82"/>
    <w:rsid w:val="00FE7EF0"/>
    <w:rsid w:val="00FE7F1F"/>
    <w:rsid w:val="00FE7F40"/>
    <w:rsid w:val="00FF00E1"/>
    <w:rsid w:val="00FF03E4"/>
    <w:rsid w:val="00FF0467"/>
    <w:rsid w:val="00FF04D3"/>
    <w:rsid w:val="00FF069D"/>
    <w:rsid w:val="00FF06A0"/>
    <w:rsid w:val="00FF06F5"/>
    <w:rsid w:val="00FF07D2"/>
    <w:rsid w:val="00FF0873"/>
    <w:rsid w:val="00FF0925"/>
    <w:rsid w:val="00FF0A8C"/>
    <w:rsid w:val="00FF0AF1"/>
    <w:rsid w:val="00FF0C37"/>
    <w:rsid w:val="00FF0FF7"/>
    <w:rsid w:val="00FF104E"/>
    <w:rsid w:val="00FF11D1"/>
    <w:rsid w:val="00FF120D"/>
    <w:rsid w:val="00FF12D2"/>
    <w:rsid w:val="00FF130A"/>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09C"/>
    <w:rsid w:val="00FF20BD"/>
    <w:rsid w:val="00FF21D4"/>
    <w:rsid w:val="00FF22F3"/>
    <w:rsid w:val="00FF2426"/>
    <w:rsid w:val="00FF2473"/>
    <w:rsid w:val="00FF2584"/>
    <w:rsid w:val="00FF25B7"/>
    <w:rsid w:val="00FF2678"/>
    <w:rsid w:val="00FF26C7"/>
    <w:rsid w:val="00FF26F6"/>
    <w:rsid w:val="00FF2784"/>
    <w:rsid w:val="00FF27A9"/>
    <w:rsid w:val="00FF27CD"/>
    <w:rsid w:val="00FF27F7"/>
    <w:rsid w:val="00FF2850"/>
    <w:rsid w:val="00FF2892"/>
    <w:rsid w:val="00FF2916"/>
    <w:rsid w:val="00FF292D"/>
    <w:rsid w:val="00FF2938"/>
    <w:rsid w:val="00FF295A"/>
    <w:rsid w:val="00FF2A33"/>
    <w:rsid w:val="00FF2AE1"/>
    <w:rsid w:val="00FF2C2F"/>
    <w:rsid w:val="00FF2CBA"/>
    <w:rsid w:val="00FF2DDA"/>
    <w:rsid w:val="00FF2E7D"/>
    <w:rsid w:val="00FF2E95"/>
    <w:rsid w:val="00FF2F46"/>
    <w:rsid w:val="00FF2FED"/>
    <w:rsid w:val="00FF2FF4"/>
    <w:rsid w:val="00FF310A"/>
    <w:rsid w:val="00FF32A1"/>
    <w:rsid w:val="00FF32C0"/>
    <w:rsid w:val="00FF3359"/>
    <w:rsid w:val="00FF346C"/>
    <w:rsid w:val="00FF34A6"/>
    <w:rsid w:val="00FF34C2"/>
    <w:rsid w:val="00FF34FA"/>
    <w:rsid w:val="00FF3569"/>
    <w:rsid w:val="00FF35F9"/>
    <w:rsid w:val="00FF3651"/>
    <w:rsid w:val="00FF36E3"/>
    <w:rsid w:val="00FF3726"/>
    <w:rsid w:val="00FF375A"/>
    <w:rsid w:val="00FF3782"/>
    <w:rsid w:val="00FF3838"/>
    <w:rsid w:val="00FF38DD"/>
    <w:rsid w:val="00FF390F"/>
    <w:rsid w:val="00FF391D"/>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3FD4"/>
    <w:rsid w:val="00FF4004"/>
    <w:rsid w:val="00FF4125"/>
    <w:rsid w:val="00FF412C"/>
    <w:rsid w:val="00FF41E2"/>
    <w:rsid w:val="00FF421E"/>
    <w:rsid w:val="00FF423D"/>
    <w:rsid w:val="00FF4295"/>
    <w:rsid w:val="00FF42C8"/>
    <w:rsid w:val="00FF4334"/>
    <w:rsid w:val="00FF434B"/>
    <w:rsid w:val="00FF43EA"/>
    <w:rsid w:val="00FF4496"/>
    <w:rsid w:val="00FF4672"/>
    <w:rsid w:val="00FF4704"/>
    <w:rsid w:val="00FF4718"/>
    <w:rsid w:val="00FF47DD"/>
    <w:rsid w:val="00FF48BE"/>
    <w:rsid w:val="00FF4B6C"/>
    <w:rsid w:val="00FF4BB8"/>
    <w:rsid w:val="00FF4BE2"/>
    <w:rsid w:val="00FF4C23"/>
    <w:rsid w:val="00FF4ED2"/>
    <w:rsid w:val="00FF4F8D"/>
    <w:rsid w:val="00FF4FB6"/>
    <w:rsid w:val="00FF4FED"/>
    <w:rsid w:val="00FF5023"/>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E3A"/>
    <w:rsid w:val="00FF5E6A"/>
    <w:rsid w:val="00FF5F7E"/>
    <w:rsid w:val="00FF5F9C"/>
    <w:rsid w:val="00FF6160"/>
    <w:rsid w:val="00FF6266"/>
    <w:rsid w:val="00FF6383"/>
    <w:rsid w:val="00FF63C6"/>
    <w:rsid w:val="00FF63EE"/>
    <w:rsid w:val="00FF6407"/>
    <w:rsid w:val="00FF648B"/>
    <w:rsid w:val="00FF6503"/>
    <w:rsid w:val="00FF653B"/>
    <w:rsid w:val="00FF6555"/>
    <w:rsid w:val="00FF65E1"/>
    <w:rsid w:val="00FF67D7"/>
    <w:rsid w:val="00FF6811"/>
    <w:rsid w:val="00FF68A7"/>
    <w:rsid w:val="00FF68D6"/>
    <w:rsid w:val="00FF6937"/>
    <w:rsid w:val="00FF6ACA"/>
    <w:rsid w:val="00FF6CEA"/>
    <w:rsid w:val="00FF6DF6"/>
    <w:rsid w:val="00FF6FAA"/>
    <w:rsid w:val="00FF7090"/>
    <w:rsid w:val="00FF709B"/>
    <w:rsid w:val="00FF718D"/>
    <w:rsid w:val="00FF7266"/>
    <w:rsid w:val="00FF72D4"/>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BC8"/>
    <w:rsid w:val="00FF7BE9"/>
    <w:rsid w:val="00FF7C47"/>
    <w:rsid w:val="00FF7CD1"/>
    <w:rsid w:val="00FF7DF9"/>
    <w:rsid w:val="00FF7F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83BBCDE"/>
  <w15:docId w15:val="{D8631C49-ADA8-4989-9264-82327A495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nhideWhenUsed="1" w:qFormat="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D54E2E"/>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0">
    <w:name w:val="Основной текст 3 Знак"/>
    <w:rsid w:val="00F40032"/>
    <w:rPr>
      <w:sz w:val="16"/>
      <w:szCs w:val="16"/>
    </w:rPr>
  </w:style>
  <w:style w:type="character" w:customStyle="1" w:styleId="31">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2">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3"/>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uiPriority w:val="99"/>
    <w:rsid w:val="00F40032"/>
  </w:style>
  <w:style w:type="character" w:customStyle="1" w:styleId="81">
    <w:name w:val="Основной текст (8)_"/>
    <w:uiPriority w:val="99"/>
    <w:rsid w:val="00F40032"/>
    <w:rPr>
      <w:rFonts w:ascii="Symbol" w:eastAsia="Symbol" w:hAnsi="Symbol" w:cs="Symbol"/>
      <w:sz w:val="19"/>
      <w:szCs w:val="19"/>
    </w:rPr>
  </w:style>
  <w:style w:type="character" w:customStyle="1" w:styleId="120">
    <w:name w:val="Основной текст (12)_"/>
    <w:uiPriority w:val="99"/>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4">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5">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6">
    <w:name w:val="Знак сноски3"/>
    <w:rsid w:val="00F40032"/>
    <w:rPr>
      <w:vertAlign w:val="superscript"/>
    </w:rPr>
  </w:style>
  <w:style w:type="character" w:customStyle="1" w:styleId="37">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8">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9">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a">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uiPriority w:val="99"/>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uiPriority w:val="99"/>
    <w:rsid w:val="00F40032"/>
    <w:rPr>
      <w:b/>
      <w:bCs/>
      <w:spacing w:val="-20"/>
      <w:sz w:val="38"/>
      <w:szCs w:val="38"/>
    </w:rPr>
  </w:style>
  <w:style w:type="character" w:customStyle="1" w:styleId="2f1">
    <w:name w:val="Заголовок №2_"/>
    <w:uiPriority w:val="99"/>
    <w:rsid w:val="00F40032"/>
    <w:rPr>
      <w:b/>
      <w:bCs/>
      <w:i/>
      <w:iCs/>
      <w:sz w:val="34"/>
      <w:szCs w:val="34"/>
    </w:rPr>
  </w:style>
  <w:style w:type="character" w:customStyle="1" w:styleId="3b">
    <w:name w:val="Основной текст (3)_"/>
    <w:uiPriority w:val="99"/>
    <w:rsid w:val="00F40032"/>
    <w:rPr>
      <w:b/>
      <w:bCs/>
      <w:sz w:val="17"/>
      <w:szCs w:val="17"/>
    </w:rPr>
  </w:style>
  <w:style w:type="character" w:customStyle="1" w:styleId="3c">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uiPriority w:val="99"/>
    <w:rsid w:val="00F40032"/>
    <w:rPr>
      <w:i/>
      <w:iCs/>
      <w:sz w:val="17"/>
      <w:szCs w:val="17"/>
    </w:rPr>
  </w:style>
  <w:style w:type="character" w:customStyle="1" w:styleId="320">
    <w:name w:val="Заголовок №3 (2)_"/>
    <w:uiPriority w:val="99"/>
    <w:rsid w:val="00F40032"/>
    <w:rPr>
      <w:b/>
      <w:bCs/>
      <w:i/>
      <w:iCs/>
      <w:sz w:val="23"/>
      <w:szCs w:val="23"/>
      <w:lang w:eastAsia="ru-RU" w:bidi="ru-RU"/>
    </w:rPr>
  </w:style>
  <w:style w:type="character" w:customStyle="1" w:styleId="afffff8">
    <w:name w:val="Колонтитул_"/>
    <w:uiPriority w:val="99"/>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Малые прописные2,Интервал 3 pt2,Основной текст (3) + 4 pt1,Курсив14"/>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uiPriority w:val="99"/>
    <w:rsid w:val="00F40032"/>
    <w:rPr>
      <w:i/>
      <w:iCs/>
      <w:lang w:eastAsia="ru-RU" w:bidi="ru-RU"/>
    </w:rPr>
  </w:style>
  <w:style w:type="character" w:customStyle="1" w:styleId="63">
    <w:name w:val="Основной текст (6)_"/>
    <w:uiPriority w:val="99"/>
    <w:rsid w:val="00F40032"/>
    <w:rPr>
      <w:rFonts w:ascii="Courier New" w:eastAsia="Courier New" w:hAnsi="Courier New" w:cs="Courier New"/>
      <w:b/>
      <w:bCs/>
      <w:sz w:val="30"/>
      <w:szCs w:val="30"/>
      <w:lang w:val="de-DE" w:eastAsia="de-DE" w:bidi="de-DE"/>
    </w:rPr>
  </w:style>
  <w:style w:type="character" w:customStyle="1" w:styleId="2f2">
    <w:name w:val="Оглавление (2)_"/>
    <w:uiPriority w:val="99"/>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d">
    <w:name w:val="Заголовок №3_"/>
    <w:uiPriority w:val="99"/>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uiPriority w:val="99"/>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uiPriority w:val="99"/>
    <w:rsid w:val="00F40032"/>
    <w:rPr>
      <w:sz w:val="28"/>
    </w:rPr>
  </w:style>
  <w:style w:type="character" w:customStyle="1" w:styleId="14pt0">
    <w:name w:val="Колонтитул + 14 pt"/>
    <w:uiPriority w:val="99"/>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uiPriority w:val="99"/>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uiPriority w:val="99"/>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uiPriority w:val="99"/>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uiPriority w:val="99"/>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uiPriority w:val="99"/>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uiPriority w:val="99"/>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uiPriority w:val="99"/>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uiPriority w:val="99"/>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uiPriority w:val="99"/>
    <w:rsid w:val="00F40032"/>
    <w:rPr>
      <w:spacing w:val="-2"/>
      <w:sz w:val="26"/>
      <w:szCs w:val="26"/>
    </w:rPr>
  </w:style>
  <w:style w:type="character" w:customStyle="1" w:styleId="4Exact">
    <w:name w:val="Основной текст (4) Exact"/>
    <w:uiPriority w:val="99"/>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uiPriority w:val="99"/>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uiPriority w:val="99"/>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sid w:val="00F40032"/>
    <w:rPr>
      <w:sz w:val="24"/>
      <w:szCs w:val="24"/>
    </w:rPr>
  </w:style>
  <w:style w:type="character" w:customStyle="1" w:styleId="75">
    <w:name w:val="Заголовок №7_"/>
    <w:uiPriority w:val="99"/>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uiPriority w:val="99"/>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uiPriority w:val="99"/>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uiPriority w:val="99"/>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sid w:val="00F40032"/>
    <w:rPr>
      <w:sz w:val="28"/>
      <w:szCs w:val="28"/>
    </w:rPr>
  </w:style>
  <w:style w:type="character" w:customStyle="1" w:styleId="affffff3">
    <w:name w:val="Оглавление +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Основной текст (9) + 10 pt,Колонтитул + 16 pt,Оглавление (2) + 10 pt,Основной текст (2) + 15 pt,Оглавление + 13 pt"/>
    <w:uiPriority w:val="99"/>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uiPriority w:val="99"/>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uiPriority w:val="99"/>
    <w:rsid w:val="00F40032"/>
    <w:rPr>
      <w:rFonts w:ascii="Courier New" w:eastAsia="Courier New" w:hAnsi="Courier New" w:cs="Courier New"/>
      <w:b/>
      <w:bCs/>
      <w:spacing w:val="2"/>
      <w:sz w:val="36"/>
      <w:szCs w:val="36"/>
    </w:rPr>
  </w:style>
  <w:style w:type="character" w:customStyle="1" w:styleId="6Exact">
    <w:name w:val="Основной текст (6) Exact"/>
    <w:uiPriority w:val="99"/>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uiPriority w:val="99"/>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Заголовок №1 + Times New Roman1,Колонтитул + Segoe UI,Не полужирный47,Масштаб 70%"/>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Оглавление (2) + 12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e">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uiPriority w:val="99"/>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0">
    <w:name w:val="Оглавление (3)_"/>
    <w:uiPriority w:val="99"/>
    <w:rsid w:val="00F40032"/>
    <w:rPr>
      <w:rFonts w:ascii="Courier New" w:eastAsia="Courier New" w:hAnsi="Courier New" w:cs="Courier New"/>
      <w:i/>
      <w:iCs/>
      <w:sz w:val="23"/>
      <w:szCs w:val="23"/>
    </w:rPr>
  </w:style>
  <w:style w:type="character" w:customStyle="1" w:styleId="313pt">
    <w:name w:val="Оглавление (3) + 13 pt"/>
    <w:aliases w:val="Не полужирный2"/>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uiPriority w:val="99"/>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uiPriority w:val="99"/>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uiPriority w:val="99"/>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1">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uiPriority w:val="99"/>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2">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3">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uiPriority w:val="99"/>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uiPriority w:val="99"/>
    <w:rsid w:val="00F40032"/>
    <w:rPr>
      <w:rFonts w:ascii="Courier New" w:eastAsia="Courier New" w:hAnsi="Courier New" w:cs="Courier New"/>
      <w:sz w:val="26"/>
      <w:szCs w:val="26"/>
    </w:rPr>
  </w:style>
  <w:style w:type="character" w:customStyle="1" w:styleId="3f4">
    <w:name w:val="Подпись к картинке (3)_"/>
    <w:uiPriority w:val="99"/>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aliases w:val="Не полужирный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aliases w:val="Не курсив34"/>
    <w:uiPriority w:val="99"/>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5">
    <w:name w:val="Оглавление 3 Знак"/>
    <w:uiPriority w:val="99"/>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uiPriority w:val="99"/>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uiPriority w:val="99"/>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uiPriority w:val="99"/>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uiPriority w:val="99"/>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Основной текст + Курсив49"/>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6">
    <w:name w:val="Сноска (3)_"/>
    <w:rsid w:val="00F40032"/>
    <w:rPr>
      <w:rFonts w:ascii="Courier New" w:eastAsia="Courier New" w:hAnsi="Courier New" w:cs="Courier New"/>
      <w:sz w:val="19"/>
      <w:szCs w:val="19"/>
    </w:rPr>
  </w:style>
  <w:style w:type="character" w:customStyle="1" w:styleId="3f7">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aliases w:val="Интервал 1 pt20,Оглавление + 5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Основной текст (3) + 4 pt3"/>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uiPriority w:val="99"/>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uiPriority w:val="99"/>
    <w:rsid w:val="00F40032"/>
    <w:rPr>
      <w:rFonts w:ascii="Courier New" w:eastAsia="Courier New" w:hAnsi="Courier New" w:cs="Courier New"/>
    </w:rPr>
  </w:style>
  <w:style w:type="character" w:customStyle="1" w:styleId="16Exact">
    <w:name w:val="Основной текст (16) Exact"/>
    <w:uiPriority w:val="99"/>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uiPriority w:val="99"/>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uiPriority w:val="99"/>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Заголовок №4 + Times New Roman"/>
    <w:basedOn w:val="10"/>
    <w:uiPriority w:val="99"/>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uiPriority w:val="99"/>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8">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9">
    <w:name w:val="Основной текст + Курсив3"/>
    <w:aliases w:val="Интервал 1 pt1"/>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uiPriority w:val="99"/>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a">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uiPriority w:val="99"/>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uiPriority w:val="99"/>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aliases w:val="5 pt111"/>
    <w:uiPriority w:val="99"/>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b">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uiPriority w:val="99"/>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Основной текст + 11 pt4,Интервал 1 pt14"/>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5 pt22"/>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c">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d">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uiPriority w:val="99"/>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uiPriority w:val="99"/>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uiPriority w:val="99"/>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e">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uiPriority w:val="99"/>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aliases w:val="10 pt4,Полужирный6,Масштаб 50%4,Интервал 0 pt189"/>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1fff4">
    <w:name w:val="Заголовок1"/>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4">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0">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5">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5">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6">
    <w:name w:val="Стиль 1 Знак Знак"/>
    <w:basedOn w:val="a1"/>
    <w:rsid w:val="00F40032"/>
    <w:pPr>
      <w:shd w:val="clear" w:color="auto" w:fill="FFFFFF"/>
      <w:spacing w:line="360" w:lineRule="auto"/>
      <w:ind w:firstLine="709"/>
    </w:pPr>
    <w:rPr>
      <w:sz w:val="28"/>
      <w:szCs w:val="20"/>
    </w:rPr>
  </w:style>
  <w:style w:type="paragraph" w:styleId="affffffff6">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7"/>
    <w:qFormat/>
    <w:rsid w:val="00F40032"/>
    <w:pPr>
      <w:spacing w:line="360" w:lineRule="auto"/>
      <w:jc w:val="center"/>
    </w:pPr>
    <w:rPr>
      <w:b/>
      <w:bCs/>
      <w:caps/>
      <w:sz w:val="32"/>
      <w:szCs w:val="20"/>
    </w:rPr>
  </w:style>
  <w:style w:type="paragraph" w:styleId="affffffff7">
    <w:name w:val="Subtitle"/>
    <w:basedOn w:val="a1"/>
    <w:next w:val="a2"/>
    <w:qFormat/>
    <w:rsid w:val="00F40032"/>
    <w:pPr>
      <w:jc w:val="center"/>
    </w:pPr>
    <w:rPr>
      <w:rFonts w:cs="Symbol"/>
      <w:b/>
      <w:i/>
      <w:iCs/>
      <w:sz w:val="20"/>
      <w:szCs w:val="20"/>
    </w:rPr>
  </w:style>
  <w:style w:type="paragraph" w:styleId="affffffff8">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9">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a">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b">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1">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c">
    <w:name w:val="Название таблицы"/>
    <w:basedOn w:val="affffffff9"/>
    <w:rsid w:val="00F40032"/>
    <w:pPr>
      <w:spacing w:line="360" w:lineRule="auto"/>
      <w:ind w:left="567" w:right="567"/>
      <w:jc w:val="center"/>
    </w:pPr>
    <w:rPr>
      <w:rFonts w:cs="Symbol"/>
      <w:b/>
      <w:sz w:val="24"/>
      <w:szCs w:val="20"/>
    </w:rPr>
  </w:style>
  <w:style w:type="paragraph" w:customStyle="1" w:styleId="1fff7">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d">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e">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8">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2">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9">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a">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b">
    <w:name w:val="Текст выноски1"/>
    <w:basedOn w:val="a1"/>
    <w:rsid w:val="00F40032"/>
    <w:rPr>
      <w:rFonts w:cs="Symbol"/>
      <w:sz w:val="16"/>
      <w:szCs w:val="16"/>
    </w:rPr>
  </w:style>
  <w:style w:type="paragraph" w:customStyle="1" w:styleId="1fffc">
    <w:name w:val="Список литературы1"/>
    <w:basedOn w:val="a1"/>
    <w:rsid w:val="00F40032"/>
    <w:pPr>
      <w:spacing w:line="360" w:lineRule="auto"/>
    </w:pPr>
    <w:rPr>
      <w:sz w:val="28"/>
      <w:szCs w:val="20"/>
    </w:rPr>
  </w:style>
  <w:style w:type="paragraph" w:customStyle="1" w:styleId="1fffd">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e">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0">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1">
    <w:name w:val="стр.табл."/>
    <w:rsid w:val="00F40032"/>
    <w:pPr>
      <w:suppressAutoHyphens/>
      <w:spacing w:before="20"/>
      <w:jc w:val="both"/>
    </w:pPr>
    <w:rPr>
      <w:rFonts w:ascii="Symbol" w:eastAsia="Symbol" w:hAnsi="Symbol" w:cs="Symbol"/>
      <w:sz w:val="16"/>
      <w:lang w:eastAsia="ar-SA"/>
    </w:rPr>
  </w:style>
  <w:style w:type="paragraph" w:customStyle="1" w:styleId="1ffff">
    <w:name w:val="табл. 1"/>
    <w:rsid w:val="00F40032"/>
    <w:pPr>
      <w:suppressAutoHyphens/>
      <w:jc w:val="right"/>
    </w:pPr>
    <w:rPr>
      <w:rFonts w:ascii="Symbol" w:eastAsia="Symbol" w:hAnsi="Symbol" w:cs="Symbol"/>
      <w:i/>
      <w:sz w:val="18"/>
      <w:lang w:eastAsia="ar-SA"/>
    </w:rPr>
  </w:style>
  <w:style w:type="paragraph" w:customStyle="1" w:styleId="1ffff0">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2">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3">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1">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4">
    <w:name w:val="Знак Знак Знак Знак Знак Знак"/>
    <w:basedOn w:val="a1"/>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5">
    <w:name w:val="текст"/>
    <w:basedOn w:val="a1"/>
    <w:rsid w:val="00F40032"/>
    <w:pPr>
      <w:spacing w:line="360" w:lineRule="auto"/>
      <w:ind w:firstLine="709"/>
    </w:pPr>
    <w:rPr>
      <w:sz w:val="28"/>
      <w:szCs w:val="20"/>
    </w:rPr>
  </w:style>
  <w:style w:type="paragraph" w:customStyle="1" w:styleId="afffffffff6">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6"/>
    <w:rsid w:val="00F40032"/>
  </w:style>
  <w:style w:type="paragraph" w:customStyle="1" w:styleId="afffffffff7">
    <w:name w:val="ОбычнАбзац"/>
    <w:basedOn w:val="a1"/>
    <w:rsid w:val="00F40032"/>
    <w:pPr>
      <w:ind w:firstLine="284"/>
    </w:pPr>
    <w:rPr>
      <w:sz w:val="20"/>
      <w:szCs w:val="20"/>
    </w:rPr>
  </w:style>
  <w:style w:type="paragraph" w:customStyle="1" w:styleId="05">
    <w:name w:val="Стиль ТаблицаСтроки Слева:  05 см"/>
    <w:basedOn w:val="afffffffff6"/>
    <w:rsid w:val="00F40032"/>
    <w:pPr>
      <w:ind w:left="284"/>
    </w:pPr>
    <w:rPr>
      <w:szCs w:val="20"/>
    </w:rPr>
  </w:style>
  <w:style w:type="paragraph" w:customStyle="1" w:styleId="afffffffff8">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8"/>
    <w:rsid w:val="00F40032"/>
    <w:pPr>
      <w:jc w:val="both"/>
    </w:pPr>
    <w:rPr>
      <w:szCs w:val="20"/>
    </w:rPr>
  </w:style>
  <w:style w:type="paragraph" w:customStyle="1" w:styleId="afffffffff9">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a">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b">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c">
    <w:name w:val="ПодписьРис"/>
    <w:basedOn w:val="a1"/>
    <w:rsid w:val="00F40032"/>
    <w:pPr>
      <w:spacing w:before="120" w:after="240" w:line="288" w:lineRule="auto"/>
      <w:jc w:val="center"/>
    </w:pPr>
    <w:rPr>
      <w:sz w:val="28"/>
      <w:szCs w:val="26"/>
    </w:rPr>
  </w:style>
  <w:style w:type="paragraph" w:customStyle="1" w:styleId="afffffffffd">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e">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9"/>
    <w:rsid w:val="00F40032"/>
  </w:style>
  <w:style w:type="paragraph" w:customStyle="1" w:styleId="148">
    <w:name w:val="Стиль ТаблицаЗаголовок + 14 пт По ширине"/>
    <w:basedOn w:val="afffffffff9"/>
    <w:rsid w:val="00F40032"/>
    <w:pPr>
      <w:jc w:val="both"/>
    </w:pPr>
    <w:rPr>
      <w:szCs w:val="20"/>
    </w:rPr>
  </w:style>
  <w:style w:type="paragraph" w:customStyle="1" w:styleId="affffffffff">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2">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8"/>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3">
    <w:name w:val="Уровень3"/>
    <w:basedOn w:val="3"/>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3">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4">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0">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5">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6">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7">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uiPriority w:val="99"/>
    <w:rsid w:val="00F40032"/>
    <w:pPr>
      <w:shd w:val="clear" w:color="auto" w:fill="FFFFFF"/>
      <w:spacing w:line="0" w:lineRule="atLeast"/>
    </w:pPr>
    <w:rPr>
      <w:sz w:val="20"/>
      <w:szCs w:val="20"/>
    </w:rPr>
  </w:style>
  <w:style w:type="paragraph" w:customStyle="1" w:styleId="88">
    <w:name w:val="Основной текст (8)"/>
    <w:basedOn w:val="a1"/>
    <w:uiPriority w:val="99"/>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1">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2">
    <w:name w:val="Автор статьи"/>
    <w:basedOn w:val="3"/>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3">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4">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4">
    <w:name w:val="3"/>
    <w:basedOn w:val="a1"/>
    <w:qFormat/>
    <w:rsid w:val="00F40032"/>
    <w:pPr>
      <w:spacing w:before="280" w:after="280"/>
    </w:pPr>
    <w:rPr>
      <w:rFonts w:eastAsia="Symbol" w:cs="Symbol"/>
    </w:rPr>
  </w:style>
  <w:style w:type="paragraph" w:customStyle="1" w:styleId="1ffff8">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5">
    <w:name w:val="Таблица"/>
    <w:basedOn w:val="a1"/>
    <w:qFormat/>
    <w:rsid w:val="00F40032"/>
    <w:pPr>
      <w:keepNext/>
      <w:spacing w:before="160" w:after="120"/>
      <w:ind w:left="964" w:hanging="964"/>
    </w:pPr>
    <w:rPr>
      <w:sz w:val="18"/>
    </w:rPr>
  </w:style>
  <w:style w:type="paragraph" w:customStyle="1" w:styleId="affffffffff6">
    <w:name w:val="Обычный вправо"/>
    <w:basedOn w:val="a1"/>
    <w:rsid w:val="00F40032"/>
    <w:pPr>
      <w:jc w:val="right"/>
    </w:pPr>
    <w:rPr>
      <w:sz w:val="20"/>
      <w:szCs w:val="20"/>
    </w:rPr>
  </w:style>
  <w:style w:type="paragraph" w:customStyle="1" w:styleId="affffffffff7">
    <w:name w:val="Специальность"/>
    <w:basedOn w:val="a1"/>
    <w:rsid w:val="00F40032"/>
    <w:pPr>
      <w:jc w:val="center"/>
    </w:pPr>
    <w:rPr>
      <w:sz w:val="20"/>
    </w:rPr>
  </w:style>
  <w:style w:type="paragraph" w:customStyle="1" w:styleId="affffffffff8">
    <w:name w:val="Кафедра"/>
    <w:basedOn w:val="affffffffff7"/>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9">
    <w:name w:val="Обычный без отступа"/>
    <w:basedOn w:val="a1"/>
    <w:rsid w:val="00F40032"/>
    <w:rPr>
      <w:sz w:val="20"/>
      <w:szCs w:val="20"/>
    </w:rPr>
  </w:style>
  <w:style w:type="paragraph" w:customStyle="1" w:styleId="affffffffffa">
    <w:name w:val="Ученый секретарь"/>
    <w:basedOn w:val="affffffffff9"/>
    <w:rsid w:val="00F40032"/>
    <w:pPr>
      <w:tabs>
        <w:tab w:val="clear" w:pos="709"/>
        <w:tab w:val="right" w:pos="6124"/>
      </w:tabs>
      <w:jc w:val="left"/>
    </w:pPr>
    <w:rPr>
      <w:sz w:val="18"/>
    </w:rPr>
  </w:style>
  <w:style w:type="paragraph" w:customStyle="1" w:styleId="Style29">
    <w:name w:val="Style29"/>
    <w:basedOn w:val="a1"/>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b">
    <w:name w:val="Диплом"/>
    <w:basedOn w:val="a1"/>
    <w:uiPriority w:val="99"/>
    <w:rsid w:val="00F40032"/>
    <w:pPr>
      <w:spacing w:line="360" w:lineRule="auto"/>
      <w:ind w:firstLine="709"/>
    </w:pPr>
    <w:rPr>
      <w:sz w:val="28"/>
      <w:szCs w:val="28"/>
    </w:rPr>
  </w:style>
  <w:style w:type="paragraph" w:customStyle="1" w:styleId="affffffffffc">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9">
    <w:name w:val="ЗАГОЛОВОК1"/>
    <w:basedOn w:val="a1"/>
    <w:rsid w:val="00F40032"/>
    <w:pPr>
      <w:spacing w:before="120" w:after="120"/>
      <w:jc w:val="center"/>
    </w:pPr>
    <w:rPr>
      <w:rFonts w:cs="Symbol"/>
      <w:b/>
      <w:sz w:val="32"/>
      <w:szCs w:val="28"/>
    </w:rPr>
  </w:style>
  <w:style w:type="paragraph" w:customStyle="1" w:styleId="affffffffffd">
    <w:name w:val="Тема"/>
    <w:basedOn w:val="a1"/>
    <w:rsid w:val="00F40032"/>
    <w:pPr>
      <w:spacing w:after="120" w:line="360" w:lineRule="auto"/>
      <w:jc w:val="center"/>
    </w:pPr>
    <w:rPr>
      <w:rFonts w:cs="Symbol"/>
      <w:b/>
      <w:sz w:val="28"/>
      <w:szCs w:val="20"/>
    </w:rPr>
  </w:style>
  <w:style w:type="paragraph" w:customStyle="1" w:styleId="1ffffa">
    <w:name w:val="Знак Знак Знак Знак Знак Знак1"/>
    <w:basedOn w:val="a1"/>
    <w:uiPriority w:val="99"/>
    <w:rsid w:val="00F40032"/>
    <w:rPr>
      <w:rFonts w:ascii="Courier New" w:hAnsi="Courier New"/>
      <w:sz w:val="20"/>
      <w:szCs w:val="20"/>
      <w:lang w:val="en-US"/>
    </w:rPr>
  </w:style>
  <w:style w:type="paragraph" w:customStyle="1" w:styleId="1ffffb">
    <w:name w:val="Обычный1"/>
    <w:rsid w:val="00F40032"/>
    <w:pPr>
      <w:suppressAutoHyphens/>
      <w:spacing w:before="100" w:after="100"/>
    </w:pPr>
    <w:rPr>
      <w:rFonts w:ascii="Symbol" w:eastAsia="Symbol" w:hAnsi="Symbol" w:cs="Symbol"/>
      <w:sz w:val="24"/>
      <w:lang w:eastAsia="ar-SA"/>
    </w:rPr>
  </w:style>
  <w:style w:type="paragraph" w:customStyle="1" w:styleId="affffffffffe">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0">
    <w:name w:val="#Основной Стиль"/>
    <w:basedOn w:val="a1"/>
    <w:rsid w:val="00F40032"/>
    <w:pPr>
      <w:spacing w:line="360" w:lineRule="auto"/>
      <w:ind w:firstLine="720"/>
    </w:pPr>
    <w:rPr>
      <w:sz w:val="28"/>
      <w:szCs w:val="20"/>
    </w:rPr>
  </w:style>
  <w:style w:type="paragraph" w:customStyle="1" w:styleId="1ffffc">
    <w:name w:val="Красная строка1"/>
    <w:basedOn w:val="a2"/>
    <w:rsid w:val="00F40032"/>
    <w:pPr>
      <w:ind w:firstLine="210"/>
    </w:pPr>
    <w:rPr>
      <w:sz w:val="24"/>
    </w:rPr>
  </w:style>
  <w:style w:type="paragraph" w:customStyle="1" w:styleId="1ffffd">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1">
    <w:name w:val="Содержимое таблицы"/>
    <w:basedOn w:val="a2"/>
    <w:rsid w:val="00F40032"/>
    <w:pPr>
      <w:suppressLineNumbers/>
    </w:pPr>
    <w:rPr>
      <w:sz w:val="24"/>
      <w:szCs w:val="20"/>
      <w:lang w:val="uk-UA"/>
    </w:rPr>
  </w:style>
  <w:style w:type="paragraph" w:customStyle="1" w:styleId="afffffffffff2">
    <w:name w:val="Заголовок таблицы"/>
    <w:basedOn w:val="afffffffffff1"/>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3">
    <w:name w:val="Текст в заданном формате"/>
    <w:basedOn w:val="a1"/>
    <w:rsid w:val="00F40032"/>
    <w:pPr>
      <w:spacing w:after="0"/>
    </w:pPr>
    <w:rPr>
      <w:rFonts w:eastAsia="Symbol" w:cs="Symbol"/>
      <w:sz w:val="20"/>
      <w:szCs w:val="20"/>
    </w:rPr>
  </w:style>
  <w:style w:type="paragraph" w:customStyle="1" w:styleId="1ffffe">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f">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0">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1">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4">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5">
    <w:name w:val="Текст таблицы"/>
    <w:basedOn w:val="a1"/>
    <w:uiPriority w:val="99"/>
    <w:rsid w:val="00F40032"/>
    <w:pPr>
      <w:spacing w:line="360" w:lineRule="auto"/>
    </w:pPr>
    <w:rPr>
      <w:rFonts w:cs="Symbol"/>
      <w:bCs/>
      <w:sz w:val="16"/>
    </w:rPr>
  </w:style>
  <w:style w:type="paragraph" w:customStyle="1" w:styleId="afffffffffff6">
    <w:name w:val="Текст таблицы центр"/>
    <w:basedOn w:val="afffffffffff5"/>
    <w:rsid w:val="00F40032"/>
    <w:pPr>
      <w:jc w:val="center"/>
    </w:pPr>
  </w:style>
  <w:style w:type="paragraph" w:customStyle="1" w:styleId="afffffffffff7">
    <w:name w:val="Заголовок рисунка"/>
    <w:basedOn w:val="afffffffffff2"/>
    <w:rsid w:val="00F40032"/>
    <w:pPr>
      <w:keepNext w:val="0"/>
      <w:tabs>
        <w:tab w:val="clear" w:pos="1260"/>
      </w:tabs>
      <w:spacing w:before="0" w:after="0" w:line="360" w:lineRule="auto"/>
      <w:ind w:left="0" w:firstLine="0"/>
    </w:pPr>
    <w:rPr>
      <w:sz w:val="28"/>
      <w:szCs w:val="24"/>
    </w:rPr>
  </w:style>
  <w:style w:type="paragraph" w:customStyle="1" w:styleId="1fffff2">
    <w:name w:val="Подзаголовок1"/>
    <w:basedOn w:val="254"/>
    <w:rsid w:val="00F40032"/>
    <w:pPr>
      <w:widowControl/>
      <w:spacing w:before="120" w:after="120"/>
      <w:ind w:right="0" w:firstLine="851"/>
    </w:pPr>
    <w:rPr>
      <w:b/>
      <w:bCs/>
      <w:szCs w:val="24"/>
    </w:rPr>
  </w:style>
  <w:style w:type="paragraph" w:customStyle="1" w:styleId="1fffff3">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8">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9">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b">
    <w:name w:val="Текст статьи"/>
    <w:basedOn w:val="a1"/>
    <w:rsid w:val="00F40032"/>
    <w:pPr>
      <w:spacing w:line="360" w:lineRule="auto"/>
      <w:ind w:firstLine="720"/>
    </w:pPr>
    <w:rPr>
      <w:sz w:val="28"/>
      <w:szCs w:val="28"/>
    </w:rPr>
  </w:style>
  <w:style w:type="paragraph" w:customStyle="1" w:styleId="3ff5">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c">
    <w:name w:val="Обычный текст"/>
    <w:basedOn w:val="a1"/>
    <w:rsid w:val="00F40032"/>
    <w:pPr>
      <w:ind w:firstLine="454"/>
    </w:pPr>
    <w:rPr>
      <w:szCs w:val="20"/>
    </w:rPr>
  </w:style>
  <w:style w:type="paragraph" w:customStyle="1" w:styleId="afffffffffffd">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e">
    <w:name w:val="Норм без абзаца"/>
    <w:basedOn w:val="a1"/>
    <w:rsid w:val="00F40032"/>
    <w:rPr>
      <w:rFonts w:ascii="Courier New" w:hAnsi="Courier New"/>
      <w:sz w:val="16"/>
      <w:szCs w:val="16"/>
    </w:rPr>
  </w:style>
  <w:style w:type="paragraph" w:customStyle="1" w:styleId="affffffffffff">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0">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1">
    <w:name w:val="Îñíîâíîé òåêñò"/>
    <w:basedOn w:val="affffffffffff0"/>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6">
    <w:name w:val="заголовок 3"/>
    <w:basedOn w:val="a1"/>
    <w:rsid w:val="00F40032"/>
    <w:pPr>
      <w:keepNext/>
      <w:jc w:val="center"/>
    </w:pPr>
    <w:rPr>
      <w:b/>
      <w:bCs/>
      <w:sz w:val="20"/>
      <w:szCs w:val="20"/>
    </w:rPr>
  </w:style>
  <w:style w:type="paragraph" w:customStyle="1" w:styleId="1fffff4">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2">
    <w:name w:val="Текст_статті Знак"/>
    <w:basedOn w:val="a1"/>
    <w:rsid w:val="00F40032"/>
    <w:pPr>
      <w:ind w:firstLine="284"/>
    </w:pPr>
    <w:rPr>
      <w:sz w:val="20"/>
      <w:szCs w:val="20"/>
      <w:lang w:val="uk-UA"/>
    </w:rPr>
  </w:style>
  <w:style w:type="paragraph" w:customStyle="1" w:styleId="affffffffffff3">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5">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6">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7">
    <w:name w:val="Текст1"/>
    <w:basedOn w:val="a1"/>
    <w:rsid w:val="00F40032"/>
    <w:pPr>
      <w:spacing w:line="360" w:lineRule="auto"/>
      <w:ind w:firstLine="720"/>
    </w:pPr>
    <w:rPr>
      <w:rFonts w:cs="Symbol"/>
      <w:sz w:val="28"/>
      <w:szCs w:val="20"/>
      <w:lang w:val="uk-UA"/>
    </w:rPr>
  </w:style>
  <w:style w:type="paragraph" w:customStyle="1" w:styleId="affffffffffff4">
    <w:name w:val="Вірш"/>
    <w:basedOn w:val="a1"/>
    <w:rsid w:val="00F40032"/>
    <w:pPr>
      <w:keepLines/>
      <w:spacing w:before="28" w:after="0" w:line="360" w:lineRule="auto"/>
      <w:ind w:left="1701" w:hanging="567"/>
    </w:pPr>
    <w:rPr>
      <w:i/>
      <w:szCs w:val="20"/>
      <w:lang w:val="uk-UA"/>
    </w:rPr>
  </w:style>
  <w:style w:type="paragraph" w:customStyle="1" w:styleId="affffffffffff5">
    <w:name w:val="Загальний текст"/>
    <w:basedOn w:val="a1"/>
    <w:rsid w:val="00F40032"/>
    <w:pPr>
      <w:spacing w:before="28" w:after="0" w:line="262" w:lineRule="atLeast"/>
      <w:ind w:firstLine="283"/>
    </w:pPr>
    <w:rPr>
      <w:szCs w:val="20"/>
      <w:lang w:val="uk-UA"/>
    </w:rPr>
  </w:style>
  <w:style w:type="paragraph" w:customStyle="1" w:styleId="affffffffffff6">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7">
    <w:name w:val="Заголовок підрозділів"/>
    <w:basedOn w:val="affffffffffff6"/>
    <w:rsid w:val="00F40032"/>
    <w:pPr>
      <w:ind w:firstLine="720"/>
      <w:jc w:val="left"/>
    </w:pPr>
  </w:style>
  <w:style w:type="paragraph" w:customStyle="1" w:styleId="1fffff8">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8">
    <w:name w:val="РОЗДІЛ"/>
    <w:basedOn w:val="a1"/>
    <w:qFormat/>
    <w:rsid w:val="00F40032"/>
    <w:pPr>
      <w:keepLines/>
      <w:spacing w:line="360" w:lineRule="auto"/>
      <w:ind w:firstLine="0"/>
      <w:jc w:val="center"/>
    </w:pPr>
    <w:rPr>
      <w:b/>
      <w:sz w:val="28"/>
      <w:szCs w:val="20"/>
      <w:lang w:val="uk-UA"/>
    </w:rPr>
  </w:style>
  <w:style w:type="paragraph" w:customStyle="1" w:styleId="affffffffffff9">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9">
    <w:name w:val="Верхний колонтитул1"/>
    <w:basedOn w:val="1ffffb"/>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a">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b">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7">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c">
    <w:name w:val="текст сноски"/>
    <w:basedOn w:val="a1"/>
    <w:rsid w:val="00F40032"/>
    <w:rPr>
      <w:sz w:val="20"/>
      <w:szCs w:val="20"/>
    </w:rPr>
  </w:style>
  <w:style w:type="paragraph" w:customStyle="1" w:styleId="affffffffffffd">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e">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
    <w:name w:val="Цитаты"/>
    <w:basedOn w:val="a1"/>
    <w:rsid w:val="00F40032"/>
    <w:pPr>
      <w:spacing w:before="100" w:after="100"/>
      <w:ind w:left="360" w:right="360" w:firstLine="0"/>
    </w:pPr>
  </w:style>
  <w:style w:type="paragraph" w:customStyle="1" w:styleId="1fffffa">
    <w:name w:val="Электронная подпись1"/>
    <w:basedOn w:val="a1"/>
    <w:rsid w:val="00F40032"/>
    <w:pPr>
      <w:spacing w:line="360" w:lineRule="auto"/>
      <w:ind w:firstLine="851"/>
    </w:pPr>
    <w:rPr>
      <w:color w:val="000000"/>
      <w:sz w:val="28"/>
      <w:szCs w:val="28"/>
      <w:lang w:val="uk-UA"/>
    </w:rPr>
  </w:style>
  <w:style w:type="paragraph" w:styleId="afffffffffffff0">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1">
    <w:name w:val="текст ссылки"/>
    <w:basedOn w:val="a1"/>
    <w:rsid w:val="00F40032"/>
    <w:pPr>
      <w:spacing w:line="360" w:lineRule="auto"/>
      <w:ind w:left="567" w:firstLine="0"/>
    </w:pPr>
    <w:rPr>
      <w:color w:val="000000"/>
      <w:sz w:val="28"/>
      <w:szCs w:val="28"/>
      <w:lang w:val="uk-UA"/>
    </w:rPr>
  </w:style>
  <w:style w:type="paragraph" w:customStyle="1" w:styleId="afffffffffffff2">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3">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b">
    <w:name w:val="Заголовок записки1"/>
    <w:basedOn w:val="a1"/>
    <w:rsid w:val="00F40032"/>
    <w:rPr>
      <w:sz w:val="28"/>
      <w:szCs w:val="28"/>
      <w:lang w:val="uk-UA"/>
    </w:rPr>
  </w:style>
  <w:style w:type="paragraph" w:customStyle="1" w:styleId="afffffffffffff4">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5">
    <w:name w:val="Звичайний (веб)"/>
    <w:basedOn w:val="a1"/>
    <w:rsid w:val="00F40032"/>
    <w:pPr>
      <w:spacing w:before="100" w:after="100"/>
    </w:pPr>
    <w:rPr>
      <w:sz w:val="20"/>
      <w:lang w:val="uk-UA"/>
    </w:rPr>
  </w:style>
  <w:style w:type="paragraph" w:customStyle="1" w:styleId="afffffffffffff6">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7">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c">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8">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8">
    <w:name w:val="дисертация"/>
    <w:basedOn w:val="a1"/>
    <w:rsid w:val="00F40032"/>
    <w:pPr>
      <w:spacing w:line="360" w:lineRule="auto"/>
      <w:ind w:firstLine="720"/>
    </w:pPr>
    <w:rPr>
      <w:sz w:val="28"/>
      <w:szCs w:val="20"/>
      <w:lang w:val="uk-UA"/>
    </w:rPr>
  </w:style>
  <w:style w:type="paragraph" w:customStyle="1" w:styleId="afffffffffffff9">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b"/>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d">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9">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e">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a">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b">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f">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c">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d">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0">
    <w:name w:val="Указатель1"/>
    <w:basedOn w:val="a1"/>
    <w:rsid w:val="00F40032"/>
    <w:pPr>
      <w:suppressLineNumbers/>
    </w:pPr>
    <w:rPr>
      <w:rFonts w:cs="Symbol"/>
    </w:rPr>
  </w:style>
  <w:style w:type="paragraph" w:customStyle="1" w:styleId="afffffffffffffe">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0"/>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9"/>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a">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0">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1">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2">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3">
    <w:name w:val="текст примечания"/>
    <w:basedOn w:val="a1"/>
    <w:rsid w:val="00F40032"/>
    <w:rPr>
      <w:sz w:val="20"/>
      <w:szCs w:val="20"/>
    </w:rPr>
  </w:style>
  <w:style w:type="paragraph" w:customStyle="1" w:styleId="affffffffffffff4">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5">
    <w:name w:val="заголовок"/>
    <w:basedOn w:val="afffffffff5"/>
    <w:uiPriority w:val="99"/>
    <w:rsid w:val="00F40032"/>
    <w:pPr>
      <w:spacing w:after="57" w:line="244" w:lineRule="atLeast"/>
      <w:ind w:firstLine="0"/>
      <w:jc w:val="center"/>
    </w:pPr>
    <w:rPr>
      <w:b/>
      <w:bCs/>
      <w:caps/>
      <w:color w:val="000000"/>
      <w:sz w:val="20"/>
    </w:rPr>
  </w:style>
  <w:style w:type="paragraph" w:customStyle="1" w:styleId="affffffffffffff6">
    <w:name w:val="???????"/>
    <w:uiPriority w:val="99"/>
    <w:rsid w:val="00F40032"/>
    <w:pPr>
      <w:suppressAutoHyphens/>
    </w:pPr>
    <w:rPr>
      <w:rFonts w:ascii="Symbol" w:eastAsia="Symbol" w:hAnsi="Symbol" w:cs="Symbol"/>
      <w:sz w:val="28"/>
      <w:szCs w:val="28"/>
      <w:lang w:val="de-DE" w:eastAsia="ar-SA"/>
    </w:rPr>
  </w:style>
  <w:style w:type="paragraph" w:customStyle="1" w:styleId="1ffffff1">
    <w:name w:val="????????? 1"/>
    <w:basedOn w:val="affffffffffffff6"/>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7">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2">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3">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8">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9">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a">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b">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c">
    <w:name w:val="Звезды"/>
    <w:basedOn w:val="a1"/>
    <w:rsid w:val="00F40032"/>
    <w:pPr>
      <w:keepNext/>
      <w:spacing w:line="500" w:lineRule="exact"/>
      <w:jc w:val="center"/>
    </w:pPr>
    <w:rPr>
      <w:rFonts w:cs="Symbol"/>
      <w:sz w:val="25"/>
      <w:szCs w:val="20"/>
    </w:rPr>
  </w:style>
  <w:style w:type="paragraph" w:customStyle="1" w:styleId="1ffffff4">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d">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e">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0">
    <w:name w:val="рабочий"/>
    <w:basedOn w:val="a1"/>
    <w:rsid w:val="00F40032"/>
    <w:pPr>
      <w:spacing w:line="360" w:lineRule="auto"/>
      <w:ind w:right="-284" w:firstLine="709"/>
    </w:pPr>
    <w:rPr>
      <w:sz w:val="28"/>
      <w:szCs w:val="20"/>
    </w:rPr>
  </w:style>
  <w:style w:type="paragraph" w:customStyle="1" w:styleId="1ffffff5">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b">
    <w:name w:val="Подзаголовок3"/>
    <w:basedOn w:val="1ffffb"/>
    <w:rsid w:val="00F40032"/>
    <w:pPr>
      <w:spacing w:before="0" w:after="0" w:line="360" w:lineRule="auto"/>
    </w:pPr>
    <w:rPr>
      <w:b/>
      <w:sz w:val="28"/>
      <w:u w:val="single"/>
    </w:rPr>
  </w:style>
  <w:style w:type="paragraph" w:customStyle="1" w:styleId="21f1">
    <w:name w:val="Заголовок 21"/>
    <w:basedOn w:val="1ffffb"/>
    <w:rsid w:val="00F40032"/>
    <w:pPr>
      <w:keepNext/>
      <w:spacing w:before="0" w:after="0" w:line="360" w:lineRule="auto"/>
      <w:jc w:val="center"/>
    </w:pPr>
    <w:rPr>
      <w:sz w:val="28"/>
      <w:lang w:val="uk-UA"/>
    </w:rPr>
  </w:style>
  <w:style w:type="paragraph" w:customStyle="1" w:styleId="325">
    <w:name w:val="Заголовок 32"/>
    <w:basedOn w:val="1ffffb"/>
    <w:rsid w:val="00F40032"/>
    <w:pPr>
      <w:keepNext/>
      <w:spacing w:before="0" w:after="0"/>
    </w:pPr>
    <w:rPr>
      <w:b/>
      <w:sz w:val="28"/>
      <w:lang w:val="pl-PL"/>
    </w:rPr>
  </w:style>
  <w:style w:type="paragraph" w:customStyle="1" w:styleId="3ffc">
    <w:name w:val="Название3"/>
    <w:basedOn w:val="1ffffb"/>
    <w:rsid w:val="00F40032"/>
    <w:pPr>
      <w:spacing w:before="0" w:after="0" w:line="360" w:lineRule="auto"/>
      <w:jc w:val="center"/>
    </w:pPr>
    <w:rPr>
      <w:sz w:val="28"/>
      <w:lang w:val="uk-UA"/>
    </w:rPr>
  </w:style>
  <w:style w:type="paragraph" w:customStyle="1" w:styleId="afffffffffffffff1">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b"/>
    <w:rsid w:val="00F40032"/>
    <w:pPr>
      <w:keepNext/>
      <w:widowControl w:val="0"/>
      <w:spacing w:before="0" w:after="0" w:line="360" w:lineRule="auto"/>
      <w:jc w:val="center"/>
    </w:pPr>
    <w:rPr>
      <w:sz w:val="28"/>
    </w:rPr>
  </w:style>
  <w:style w:type="paragraph" w:customStyle="1" w:styleId="615">
    <w:name w:val="Заголовок 61"/>
    <w:basedOn w:val="1ffffb"/>
    <w:uiPriority w:val="99"/>
    <w:rsid w:val="00F40032"/>
    <w:pPr>
      <w:keepNext/>
      <w:widowControl w:val="0"/>
      <w:spacing w:before="0" w:after="0" w:line="312" w:lineRule="auto"/>
      <w:jc w:val="center"/>
    </w:pPr>
    <w:rPr>
      <w:caps/>
      <w:color w:val="000000"/>
      <w:sz w:val="28"/>
      <w:lang w:val="uk-UA"/>
    </w:rPr>
  </w:style>
  <w:style w:type="paragraph" w:customStyle="1" w:styleId="1ffffff6">
    <w:name w:val="Нижний колонтитул1"/>
    <w:basedOn w:val="1ffffb"/>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b"/>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b"/>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b"/>
    <w:rsid w:val="00F40032"/>
    <w:pPr>
      <w:keepNext/>
      <w:spacing w:before="0" w:after="0" w:line="360" w:lineRule="auto"/>
      <w:ind w:left="708"/>
      <w:jc w:val="center"/>
    </w:pPr>
    <w:rPr>
      <w:b/>
      <w:lang w:val="uk-UA"/>
    </w:rPr>
  </w:style>
  <w:style w:type="paragraph" w:customStyle="1" w:styleId="afffffffffffffff2">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3">
    <w:name w:val="Книги"/>
    <w:basedOn w:val="a1"/>
    <w:rsid w:val="00F40032"/>
    <w:rPr>
      <w:rFonts w:cs="Symbol"/>
      <w:szCs w:val="20"/>
    </w:rPr>
  </w:style>
  <w:style w:type="paragraph" w:customStyle="1" w:styleId="3ffd">
    <w:name w:val="Заголовок 3 книг"/>
    <w:basedOn w:val="3"/>
    <w:rsid w:val="00F40032"/>
    <w:pPr>
      <w:widowControl/>
      <w:tabs>
        <w:tab w:val="clear" w:pos="360"/>
      </w:tabs>
      <w:spacing w:before="0" w:after="0"/>
      <w:ind w:left="0" w:firstLine="425"/>
    </w:pPr>
    <w:rPr>
      <w:b w:val="0"/>
      <w:color w:val="00000A"/>
      <w:sz w:val="28"/>
    </w:rPr>
  </w:style>
  <w:style w:type="paragraph" w:customStyle="1" w:styleId="1ffffff7">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4">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5">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8">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6">
    <w:name w:val="Титул"/>
    <w:basedOn w:val="a1"/>
    <w:rsid w:val="00F40032"/>
    <w:pPr>
      <w:jc w:val="center"/>
    </w:pPr>
    <w:rPr>
      <w:sz w:val="32"/>
      <w:szCs w:val="20"/>
      <w:lang w:val="uk-UA"/>
    </w:rPr>
  </w:style>
  <w:style w:type="paragraph" w:customStyle="1" w:styleId="afffffffffffffff7">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8">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1"/>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9">
    <w:name w:val="Таблица знак"/>
    <w:basedOn w:val="a1"/>
    <w:rsid w:val="00F40032"/>
    <w:pPr>
      <w:jc w:val="center"/>
    </w:pPr>
    <w:rPr>
      <w:sz w:val="26"/>
      <w:szCs w:val="26"/>
    </w:rPr>
  </w:style>
  <w:style w:type="paragraph" w:customStyle="1" w:styleId="afffffffffffffffa">
    <w:name w:val="Ссылка"/>
    <w:basedOn w:val="a1"/>
    <w:rsid w:val="00F40032"/>
    <w:pPr>
      <w:spacing w:line="360" w:lineRule="auto"/>
      <w:ind w:firstLine="709"/>
    </w:pPr>
  </w:style>
  <w:style w:type="paragraph" w:customStyle="1" w:styleId="afffffffffffffffb">
    <w:name w:val="Рисунок Знак"/>
    <w:basedOn w:val="a1"/>
    <w:rsid w:val="00F40032"/>
    <w:pPr>
      <w:spacing w:after="240"/>
      <w:jc w:val="center"/>
    </w:pPr>
  </w:style>
  <w:style w:type="paragraph" w:customStyle="1" w:styleId="afffffffffffffffc">
    <w:name w:val="Рисунок"/>
    <w:basedOn w:val="a1"/>
    <w:rsid w:val="00F40032"/>
    <w:pPr>
      <w:spacing w:after="120"/>
      <w:ind w:firstLine="709"/>
    </w:pPr>
  </w:style>
  <w:style w:type="paragraph" w:customStyle="1" w:styleId="afffffffffffffffd">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e">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
    <w:name w:val="Стиль Таблица"/>
    <w:basedOn w:val="a1"/>
    <w:rsid w:val="00F40032"/>
    <w:pPr>
      <w:ind w:left="3240" w:firstLine="0"/>
      <w:jc w:val="right"/>
    </w:pPr>
    <w:rPr>
      <w:sz w:val="28"/>
      <w:szCs w:val="20"/>
    </w:rPr>
  </w:style>
  <w:style w:type="paragraph" w:customStyle="1" w:styleId="affffffffffffffff0">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b"/>
    <w:rsid w:val="00F40032"/>
    <w:pPr>
      <w:spacing w:after="0"/>
    </w:pPr>
    <w:rPr>
      <w:sz w:val="26"/>
    </w:rPr>
  </w:style>
  <w:style w:type="paragraph" w:customStyle="1" w:styleId="1311">
    <w:name w:val="Стиль Рисунок Знак + 13 пт1"/>
    <w:basedOn w:val="afffffffffffffffb"/>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9">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e">
    <w:name w:val="оглавление 3"/>
    <w:basedOn w:val="a1"/>
    <w:rsid w:val="00F40032"/>
    <w:pPr>
      <w:ind w:left="400" w:firstLine="0"/>
    </w:pPr>
    <w:rPr>
      <w:sz w:val="20"/>
      <w:szCs w:val="20"/>
    </w:rPr>
  </w:style>
  <w:style w:type="paragraph" w:customStyle="1" w:styleId="affffffffffffffff1">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2">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3">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4">
    <w:name w:val="×îðíîâèê"/>
    <w:basedOn w:val="1ffffb"/>
    <w:rsid w:val="00F40032"/>
    <w:pPr>
      <w:spacing w:before="0" w:after="0" w:line="420" w:lineRule="atLeast"/>
      <w:ind w:firstLine="720"/>
      <w:jc w:val="both"/>
    </w:pPr>
    <w:rPr>
      <w:sz w:val="28"/>
      <w:lang w:val="uk-UA"/>
    </w:rPr>
  </w:style>
  <w:style w:type="paragraph" w:customStyle="1" w:styleId="1ffffffa">
    <w:name w:val="Ñòèëü1"/>
    <w:basedOn w:val="1ffffb"/>
    <w:rsid w:val="00F40032"/>
    <w:pPr>
      <w:spacing w:before="0" w:after="0" w:line="420" w:lineRule="exact"/>
      <w:ind w:firstLine="720"/>
      <w:jc w:val="both"/>
    </w:pPr>
    <w:rPr>
      <w:sz w:val="28"/>
      <w:lang w:val="uk-UA"/>
    </w:rPr>
  </w:style>
  <w:style w:type="paragraph" w:customStyle="1" w:styleId="affffffffffffffff5">
    <w:name w:val="Чорновик"/>
    <w:basedOn w:val="1ffffb"/>
    <w:rsid w:val="00F40032"/>
    <w:pPr>
      <w:spacing w:before="0" w:after="0" w:line="360" w:lineRule="exact"/>
      <w:ind w:firstLine="720"/>
    </w:pPr>
  </w:style>
  <w:style w:type="paragraph" w:customStyle="1" w:styleId="3fff">
    <w:name w:val="Название объекта3"/>
    <w:basedOn w:val="1ffffb"/>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b">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6">
    <w:name w:val="н"/>
    <w:basedOn w:val="a1"/>
    <w:rsid w:val="00F40032"/>
    <w:pPr>
      <w:spacing w:line="360" w:lineRule="auto"/>
      <w:ind w:firstLine="284"/>
    </w:pPr>
    <w:rPr>
      <w:sz w:val="28"/>
      <w:szCs w:val="20"/>
      <w:lang w:val="uk-UA"/>
    </w:rPr>
  </w:style>
  <w:style w:type="paragraph" w:customStyle="1" w:styleId="1ffffffc">
    <w:name w:val="çàãîëîâîê 1"/>
    <w:basedOn w:val="a1"/>
    <w:rsid w:val="00F40032"/>
    <w:pPr>
      <w:keepNext/>
      <w:spacing w:line="360" w:lineRule="auto"/>
    </w:pPr>
    <w:rPr>
      <w:sz w:val="28"/>
      <w:szCs w:val="20"/>
      <w:lang w:val="uk-UA"/>
    </w:rPr>
  </w:style>
  <w:style w:type="paragraph" w:customStyle="1" w:styleId="affffffffffffffff7">
    <w:name w:val="Ос"/>
    <w:basedOn w:val="affffffff9"/>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8">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9">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a">
    <w:name w:val="Подпись к рисунку"/>
    <w:basedOn w:val="a1"/>
    <w:rsid w:val="00F40032"/>
    <w:pPr>
      <w:keepLines/>
      <w:spacing w:after="360" w:line="360" w:lineRule="auto"/>
      <w:jc w:val="center"/>
    </w:pPr>
    <w:rPr>
      <w:szCs w:val="20"/>
    </w:rPr>
  </w:style>
  <w:style w:type="paragraph" w:customStyle="1" w:styleId="affffffffffffffffb">
    <w:name w:val="Подпись к таблице"/>
    <w:basedOn w:val="a1"/>
    <w:rsid w:val="00F40032"/>
    <w:pPr>
      <w:spacing w:line="360" w:lineRule="auto"/>
      <w:jc w:val="right"/>
    </w:pPr>
    <w:rPr>
      <w:sz w:val="28"/>
      <w:szCs w:val="20"/>
    </w:rPr>
  </w:style>
  <w:style w:type="paragraph" w:customStyle="1" w:styleId="affffffffffffffffc">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d">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e">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d">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0">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b"/>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b"/>
    <w:rsid w:val="00F40032"/>
    <w:rPr>
      <w:color w:val="000000"/>
    </w:rPr>
  </w:style>
  <w:style w:type="paragraph" w:customStyle="1" w:styleId="4ff1">
    <w:name w:val="Обычный (веб)4"/>
    <w:basedOn w:val="1ffffb"/>
    <w:rsid w:val="00F40032"/>
  </w:style>
  <w:style w:type="paragraph" w:customStyle="1" w:styleId="3fff0">
    <w:name w:val="Текст примечания3"/>
    <w:basedOn w:val="1ffffb"/>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e">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1">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f">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2">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3">
    <w:name w:val="Без інтервалів"/>
    <w:basedOn w:val="a1"/>
    <w:uiPriority w:val="99"/>
    <w:qFormat/>
    <w:rsid w:val="00F40032"/>
    <w:rPr>
      <w:lang w:val="uk-UA"/>
    </w:rPr>
  </w:style>
  <w:style w:type="paragraph" w:customStyle="1" w:styleId="afffffffffffffffff4">
    <w:name w:val="Абзац списку"/>
    <w:basedOn w:val="a1"/>
    <w:qFormat/>
    <w:rsid w:val="00F40032"/>
    <w:pPr>
      <w:ind w:left="720" w:firstLine="0"/>
    </w:pPr>
    <w:rPr>
      <w:lang w:val="uk-UA"/>
    </w:rPr>
  </w:style>
  <w:style w:type="paragraph" w:customStyle="1" w:styleId="afffffffffffffffff5">
    <w:name w:val="Цитація"/>
    <w:basedOn w:val="a1"/>
    <w:rsid w:val="00F40032"/>
    <w:pPr>
      <w:spacing w:before="200" w:after="0"/>
      <w:ind w:left="360" w:right="360" w:firstLine="0"/>
    </w:pPr>
    <w:rPr>
      <w:i/>
      <w:iCs/>
      <w:lang w:val="uk-UA"/>
    </w:rPr>
  </w:style>
  <w:style w:type="paragraph" w:customStyle="1" w:styleId="afffffffffffffffff6">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7">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4"/>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8">
    <w:name w:val="Лит"/>
    <w:basedOn w:val="a1"/>
    <w:rsid w:val="00F40032"/>
    <w:pPr>
      <w:keepNext/>
      <w:keepLines/>
      <w:spacing w:before="240" w:after="0"/>
      <w:jc w:val="center"/>
    </w:pPr>
    <w:rPr>
      <w:caps/>
      <w:sz w:val="28"/>
      <w:szCs w:val="28"/>
    </w:rPr>
  </w:style>
  <w:style w:type="paragraph" w:customStyle="1" w:styleId="afffffffffffffffff9">
    <w:name w:val="текст сноски Знак"/>
    <w:basedOn w:val="a1"/>
    <w:rsid w:val="00F40032"/>
    <w:pPr>
      <w:ind w:firstLine="709"/>
    </w:pPr>
    <w:rPr>
      <w:sz w:val="16"/>
      <w:szCs w:val="20"/>
    </w:rPr>
  </w:style>
  <w:style w:type="paragraph" w:customStyle="1" w:styleId="afffffffffffffffffa">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0">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1">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2">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b">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c">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d">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e">
    <w:name w:val="Обложка"/>
    <w:basedOn w:val="afffffffffffffffffd"/>
    <w:rsid w:val="00F40032"/>
    <w:pPr>
      <w:spacing w:line="288" w:lineRule="auto"/>
      <w:ind w:left="0" w:firstLine="0"/>
      <w:jc w:val="center"/>
    </w:pPr>
    <w:rPr>
      <w:rFonts w:cs="Symbol"/>
      <w:spacing w:val="0"/>
    </w:rPr>
  </w:style>
  <w:style w:type="paragraph" w:customStyle="1" w:styleId="affffffffffffffffff">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0">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3">
    <w:name w:val="Заголовок №1"/>
    <w:basedOn w:val="a1"/>
    <w:uiPriority w:val="99"/>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uiPriority w:val="99"/>
    <w:rsid w:val="00F40032"/>
    <w:pPr>
      <w:shd w:val="clear" w:color="auto" w:fill="FFFFFF"/>
      <w:spacing w:before="600" w:after="4800" w:line="432" w:lineRule="exact"/>
      <w:jc w:val="center"/>
    </w:pPr>
    <w:rPr>
      <w:b/>
      <w:bCs/>
      <w:i/>
      <w:iCs/>
      <w:sz w:val="34"/>
      <w:szCs w:val="34"/>
    </w:rPr>
  </w:style>
  <w:style w:type="paragraph" w:customStyle="1" w:styleId="3fff1">
    <w:name w:val="Основной текст (3)"/>
    <w:basedOn w:val="a1"/>
    <w:uiPriority w:val="99"/>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uiPriority w:val="99"/>
    <w:rsid w:val="00F40032"/>
    <w:pPr>
      <w:shd w:val="clear" w:color="auto" w:fill="FFFFFF"/>
      <w:spacing w:before="420" w:after="300" w:line="0" w:lineRule="atLeast"/>
    </w:pPr>
    <w:rPr>
      <w:i/>
      <w:iCs/>
      <w:sz w:val="17"/>
      <w:szCs w:val="17"/>
    </w:rPr>
  </w:style>
  <w:style w:type="paragraph" w:customStyle="1" w:styleId="326">
    <w:name w:val="Заголовок №3 (2)"/>
    <w:basedOn w:val="a1"/>
    <w:uiPriority w:val="99"/>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uiPriority w:val="99"/>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uiPriority w:val="99"/>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uiPriority w:val="99"/>
    <w:rsid w:val="00F40032"/>
    <w:pPr>
      <w:shd w:val="clear" w:color="auto" w:fill="FFFFFF"/>
      <w:spacing w:line="0" w:lineRule="atLeast"/>
    </w:pPr>
    <w:rPr>
      <w:i/>
      <w:iCs/>
      <w:sz w:val="17"/>
      <w:szCs w:val="17"/>
    </w:rPr>
  </w:style>
  <w:style w:type="paragraph" w:customStyle="1" w:styleId="3fff2">
    <w:name w:val="Заголовок №3"/>
    <w:basedOn w:val="a1"/>
    <w:uiPriority w:val="99"/>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uiPriority w:val="99"/>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uiPriority w:val="99"/>
    <w:rsid w:val="00F40032"/>
    <w:pPr>
      <w:shd w:val="clear" w:color="auto" w:fill="FFFFFF"/>
      <w:spacing w:line="451" w:lineRule="exact"/>
    </w:pPr>
    <w:rPr>
      <w:sz w:val="26"/>
      <w:szCs w:val="26"/>
    </w:rPr>
  </w:style>
  <w:style w:type="paragraph" w:customStyle="1" w:styleId="108">
    <w:name w:val="Основной текст (10)"/>
    <w:basedOn w:val="a1"/>
    <w:link w:val="10Exact"/>
    <w:uiPriority w:val="99"/>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uiPriority w:val="99"/>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uiPriority w:val="99"/>
    <w:rsid w:val="00F40032"/>
    <w:pPr>
      <w:shd w:val="clear" w:color="auto" w:fill="FFFFFF"/>
      <w:spacing w:before="180" w:after="480" w:line="0" w:lineRule="atLeast"/>
    </w:pPr>
    <w:rPr>
      <w:rFonts w:ascii="Courier New" w:hAnsi="Courier New"/>
      <w:sz w:val="17"/>
      <w:szCs w:val="17"/>
    </w:rPr>
  </w:style>
  <w:style w:type="paragraph" w:customStyle="1" w:styleId="affffffffffffffffff1">
    <w:name w:val="Подпись к картинке"/>
    <w:basedOn w:val="a1"/>
    <w:uiPriority w:val="99"/>
    <w:rsid w:val="00F40032"/>
    <w:pPr>
      <w:shd w:val="clear" w:color="auto" w:fill="FFFFFF"/>
      <w:spacing w:line="0" w:lineRule="atLeast"/>
    </w:pPr>
    <w:rPr>
      <w:spacing w:val="-2"/>
      <w:sz w:val="26"/>
      <w:szCs w:val="26"/>
    </w:rPr>
  </w:style>
  <w:style w:type="paragraph" w:customStyle="1" w:styleId="7f1">
    <w:name w:val="Заголовок №7"/>
    <w:basedOn w:val="a1"/>
    <w:uiPriority w:val="99"/>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3">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2">
    <w:name w:val="??????? ??????????"/>
    <w:basedOn w:val="a2"/>
    <w:rsid w:val="00F40032"/>
    <w:pPr>
      <w:tabs>
        <w:tab w:val="clear" w:pos="709"/>
        <w:tab w:val="center" w:pos="4536"/>
        <w:tab w:val="right" w:pos="9072"/>
      </w:tabs>
      <w:spacing w:after="0"/>
    </w:pPr>
    <w:rPr>
      <w:szCs w:val="28"/>
    </w:rPr>
  </w:style>
  <w:style w:type="paragraph" w:customStyle="1" w:styleId="affffffffffffffffff3">
    <w:name w:val="????????????"/>
    <w:basedOn w:val="a2"/>
    <w:rsid w:val="00F40032"/>
    <w:pPr>
      <w:spacing w:before="240" w:after="0" w:line="480" w:lineRule="auto"/>
      <w:ind w:firstLine="720"/>
    </w:pPr>
    <w:rPr>
      <w:szCs w:val="28"/>
    </w:rPr>
  </w:style>
  <w:style w:type="paragraph" w:customStyle="1" w:styleId="affffffffffffffffff4">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5">
    <w:name w:val="???????? ?????"/>
    <w:basedOn w:val="a2"/>
    <w:rsid w:val="00F40032"/>
    <w:pPr>
      <w:spacing w:after="0"/>
    </w:pPr>
    <w:rPr>
      <w:szCs w:val="28"/>
    </w:rPr>
  </w:style>
  <w:style w:type="paragraph" w:customStyle="1" w:styleId="affffffffffffffffff6">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7">
    <w:name w:val="?????? ??????????"/>
    <w:basedOn w:val="a2"/>
    <w:rsid w:val="00F40032"/>
    <w:pPr>
      <w:tabs>
        <w:tab w:val="clear" w:pos="709"/>
        <w:tab w:val="center" w:pos="4153"/>
        <w:tab w:val="right" w:pos="8306"/>
      </w:tabs>
      <w:spacing w:after="0"/>
    </w:pPr>
    <w:rPr>
      <w:szCs w:val="28"/>
    </w:rPr>
  </w:style>
  <w:style w:type="paragraph" w:customStyle="1" w:styleId="1fffffff4">
    <w:name w:val="??????? ??????????1"/>
    <w:basedOn w:val="affffffffffffff6"/>
    <w:rsid w:val="00F40032"/>
    <w:pPr>
      <w:tabs>
        <w:tab w:val="center" w:pos="4536"/>
        <w:tab w:val="right" w:pos="9072"/>
      </w:tabs>
      <w:overflowPunct w:val="0"/>
    </w:pPr>
    <w:rPr>
      <w:sz w:val="20"/>
      <w:szCs w:val="20"/>
      <w:lang w:val="ru-RU"/>
    </w:rPr>
  </w:style>
  <w:style w:type="paragraph" w:customStyle="1" w:styleId="1fffffff5">
    <w:name w:val="?????? ??????????1"/>
    <w:basedOn w:val="affffffffffffff6"/>
    <w:rsid w:val="00F40032"/>
    <w:pPr>
      <w:tabs>
        <w:tab w:val="center" w:pos="4153"/>
        <w:tab w:val="right" w:pos="8306"/>
      </w:tabs>
      <w:overflowPunct w:val="0"/>
    </w:pPr>
    <w:rPr>
      <w:sz w:val="20"/>
      <w:szCs w:val="20"/>
      <w:lang w:val="ru-RU"/>
    </w:rPr>
  </w:style>
  <w:style w:type="paragraph" w:customStyle="1" w:styleId="1fffffff6">
    <w:name w:val="???????? ????? ? ????????1"/>
    <w:basedOn w:val="affffffffffffff6"/>
    <w:rsid w:val="00F40032"/>
    <w:pPr>
      <w:overflowPunct w:val="0"/>
      <w:spacing w:line="360" w:lineRule="auto"/>
      <w:ind w:firstLine="709"/>
      <w:jc w:val="both"/>
    </w:pPr>
    <w:rPr>
      <w:sz w:val="24"/>
      <w:szCs w:val="24"/>
      <w:lang w:val="ru-RU"/>
    </w:rPr>
  </w:style>
  <w:style w:type="paragraph" w:customStyle="1" w:styleId="229">
    <w:name w:val="Заголовок №2 (2)"/>
    <w:basedOn w:val="a1"/>
    <w:uiPriority w:val="99"/>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uiPriority w:val="99"/>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7">
    <w:name w:val="заголовок дисера 1"/>
    <w:basedOn w:val="afffffffffffffffff2"/>
    <w:rsid w:val="00F40032"/>
    <w:pPr>
      <w:widowControl/>
      <w:ind w:firstLine="0"/>
      <w:jc w:val="center"/>
    </w:pPr>
    <w:rPr>
      <w:rFonts w:cs="Symbol"/>
      <w:b/>
      <w:bCs/>
      <w:caps/>
    </w:rPr>
  </w:style>
  <w:style w:type="paragraph" w:customStyle="1" w:styleId="2fffff3">
    <w:name w:val="заголовок дисера 2"/>
    <w:basedOn w:val="1fffffff7"/>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8">
    <w:name w:val="Нормал."/>
    <w:rsid w:val="00F40032"/>
    <w:pPr>
      <w:widowControl w:val="0"/>
      <w:suppressAutoHyphens/>
    </w:pPr>
    <w:rPr>
      <w:rFonts w:eastAsia="Symbol" w:cs="Symbol"/>
      <w:color w:val="000000"/>
      <w:sz w:val="24"/>
      <w:lang w:eastAsia="ar-SA"/>
    </w:rPr>
  </w:style>
  <w:style w:type="paragraph" w:customStyle="1" w:styleId="affffffffffffffffff9">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a">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b">
    <w:name w:val="Виноска"/>
    <w:basedOn w:val="a1"/>
    <w:rsid w:val="00F40032"/>
    <w:pPr>
      <w:spacing w:line="180" w:lineRule="exact"/>
      <w:ind w:firstLine="284"/>
    </w:pPr>
    <w:rPr>
      <w:sz w:val="18"/>
      <w:szCs w:val="18"/>
    </w:rPr>
  </w:style>
  <w:style w:type="paragraph" w:customStyle="1" w:styleId="1fffffff8">
    <w:name w:val="ВИНОСКА1"/>
    <w:basedOn w:val="affffffffffffffffffb"/>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c">
    <w:name w:val="Розд."/>
    <w:basedOn w:val="a1"/>
    <w:rsid w:val="00F40032"/>
    <w:pPr>
      <w:spacing w:line="360" w:lineRule="auto"/>
      <w:jc w:val="center"/>
    </w:pPr>
    <w:rPr>
      <w:b/>
      <w:sz w:val="28"/>
      <w:szCs w:val="20"/>
      <w:lang w:val="uk-UA"/>
    </w:rPr>
  </w:style>
  <w:style w:type="paragraph" w:customStyle="1" w:styleId="affffffffffffffffffd">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e">
    <w:name w:val="Чертежный"/>
    <w:rsid w:val="00F40032"/>
    <w:pPr>
      <w:suppressAutoHyphens/>
      <w:jc w:val="both"/>
    </w:pPr>
    <w:rPr>
      <w:rFonts w:ascii="Symbol" w:eastAsia="Symbol" w:hAnsi="Symbol" w:cs="Symbol"/>
      <w:i/>
      <w:sz w:val="28"/>
      <w:lang w:val="uk-UA" w:eastAsia="ar-SA"/>
    </w:rPr>
  </w:style>
  <w:style w:type="paragraph" w:customStyle="1" w:styleId="afffffffffffffffffff">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9">
    <w:name w:val="1_Заголовок"/>
    <w:basedOn w:val="2fffff4"/>
    <w:rsid w:val="00F40032"/>
    <w:pPr>
      <w:ind w:firstLine="0"/>
      <w:jc w:val="center"/>
    </w:pPr>
    <w:rPr>
      <w:b/>
      <w:bCs/>
      <w:color w:val="00000A"/>
    </w:rPr>
  </w:style>
  <w:style w:type="paragraph" w:customStyle="1" w:styleId="3fff4">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0">
    <w:name w:val="КУ_литература"/>
    <w:basedOn w:val="affffffff9"/>
    <w:rsid w:val="00F40032"/>
    <w:pPr>
      <w:suppressLineNumbers/>
      <w:tabs>
        <w:tab w:val="clear" w:pos="709"/>
        <w:tab w:val="left" w:pos="284"/>
      </w:tabs>
      <w:spacing w:after="0"/>
      <w:ind w:left="720" w:hanging="360"/>
    </w:pPr>
    <w:rPr>
      <w:spacing w:val="-2"/>
      <w:sz w:val="18"/>
      <w:szCs w:val="18"/>
    </w:rPr>
  </w:style>
  <w:style w:type="paragraph" w:customStyle="1" w:styleId="afffffffffffffffffff1">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0"/>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2">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3">
    <w:name w:val="Эпиграф"/>
    <w:basedOn w:val="a1"/>
    <w:rsid w:val="00F40032"/>
    <w:pPr>
      <w:spacing w:line="360" w:lineRule="auto"/>
      <w:ind w:left="3828" w:right="758" w:firstLine="0"/>
    </w:pPr>
    <w:rPr>
      <w:b/>
      <w:sz w:val="28"/>
      <w:szCs w:val="20"/>
      <w:lang w:val="uk-UA"/>
    </w:rPr>
  </w:style>
  <w:style w:type="paragraph" w:customStyle="1" w:styleId="afffffffffffffffffff4">
    <w:name w:val="Список литератури"/>
    <w:basedOn w:val="a1"/>
    <w:rsid w:val="00F40032"/>
    <w:pPr>
      <w:spacing w:before="120" w:after="0" w:line="360" w:lineRule="auto"/>
    </w:pPr>
    <w:rPr>
      <w:sz w:val="28"/>
    </w:rPr>
  </w:style>
  <w:style w:type="paragraph" w:customStyle="1" w:styleId="afffffffffffffffffff5">
    <w:name w:val="Памятник"/>
    <w:basedOn w:val="a1"/>
    <w:rsid w:val="00F40032"/>
    <w:pPr>
      <w:spacing w:line="360" w:lineRule="auto"/>
    </w:pPr>
    <w:rPr>
      <w:sz w:val="28"/>
      <w:szCs w:val="20"/>
      <w:lang w:val="uk-UA"/>
    </w:rPr>
  </w:style>
  <w:style w:type="paragraph" w:customStyle="1" w:styleId="afffffffffffffffffff6">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a">
    <w:name w:val="Перечень рисунков1"/>
    <w:basedOn w:val="a1"/>
    <w:rsid w:val="00F40032"/>
    <w:pPr>
      <w:spacing w:line="360" w:lineRule="auto"/>
      <w:ind w:left="440" w:hanging="440"/>
    </w:pPr>
    <w:rPr>
      <w:sz w:val="28"/>
      <w:szCs w:val="20"/>
      <w:lang w:val="uk-UA"/>
    </w:rPr>
  </w:style>
  <w:style w:type="paragraph" w:customStyle="1" w:styleId="1fffffffb">
    <w:name w:val="Таблица ссылок1"/>
    <w:basedOn w:val="a1"/>
    <w:rsid w:val="00F40032"/>
    <w:pPr>
      <w:spacing w:line="360" w:lineRule="auto"/>
      <w:ind w:left="220" w:hanging="220"/>
    </w:pPr>
    <w:rPr>
      <w:sz w:val="28"/>
      <w:szCs w:val="20"/>
      <w:lang w:val="uk-UA"/>
    </w:rPr>
  </w:style>
  <w:style w:type="paragraph" w:customStyle="1" w:styleId="1fffffffc">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7">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8">
    <w:name w:val="Основной текст дисертации"/>
    <w:basedOn w:val="a1"/>
    <w:rsid w:val="00F40032"/>
    <w:pPr>
      <w:spacing w:line="360" w:lineRule="auto"/>
      <w:ind w:firstLine="709"/>
    </w:pPr>
    <w:rPr>
      <w:sz w:val="28"/>
      <w:szCs w:val="20"/>
    </w:rPr>
  </w:style>
  <w:style w:type="paragraph" w:customStyle="1" w:styleId="afffffffffffffffffff9">
    <w:name w:val="Нумерованный текст дисертации"/>
    <w:basedOn w:val="a1"/>
    <w:rsid w:val="00F40032"/>
    <w:pPr>
      <w:spacing w:line="360" w:lineRule="auto"/>
    </w:pPr>
    <w:rPr>
      <w:sz w:val="28"/>
      <w:szCs w:val="20"/>
    </w:rPr>
  </w:style>
  <w:style w:type="paragraph" w:customStyle="1" w:styleId="afffffffffffffffffffa">
    <w:name w:val="Нумерованный список в дисертации"/>
    <w:basedOn w:val="afffffffffffffffffff9"/>
    <w:rsid w:val="00F40032"/>
  </w:style>
  <w:style w:type="paragraph" w:customStyle="1" w:styleId="afffffffffffffffffffb">
    <w:name w:val="Сноска в дисертации"/>
    <w:basedOn w:val="2fff1"/>
    <w:rsid w:val="00F40032"/>
    <w:pPr>
      <w:spacing w:line="100" w:lineRule="atLeast"/>
      <w:ind w:firstLine="284"/>
    </w:pPr>
    <w:rPr>
      <w:sz w:val="18"/>
      <w:szCs w:val="20"/>
    </w:rPr>
  </w:style>
  <w:style w:type="paragraph" w:customStyle="1" w:styleId="1fffffffd">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c">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d">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e">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e">
    <w:name w:val="Текст сноски 1"/>
    <w:basedOn w:val="2fff1"/>
    <w:rsid w:val="00F40032"/>
    <w:pPr>
      <w:spacing w:line="100" w:lineRule="atLeast"/>
      <w:ind w:left="170" w:hanging="170"/>
    </w:pPr>
    <w:rPr>
      <w:sz w:val="20"/>
      <w:szCs w:val="20"/>
      <w:lang w:val="uk-UA"/>
    </w:rPr>
  </w:style>
  <w:style w:type="paragraph" w:customStyle="1" w:styleId="affffffffffffffffffff0">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f">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0">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5">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1">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6">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2">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7">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1">
    <w:name w:val="Основний А"/>
    <w:basedOn w:val="a1"/>
    <w:rsid w:val="00F40032"/>
    <w:rPr>
      <w:lang w:val="en-GB"/>
    </w:rPr>
  </w:style>
  <w:style w:type="paragraph" w:customStyle="1" w:styleId="affffffffffffffffffff2">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3">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3">
    <w:name w:val="Дисертация"/>
    <w:basedOn w:val="a1"/>
    <w:qFormat/>
    <w:rsid w:val="00F40032"/>
    <w:pPr>
      <w:spacing w:line="360" w:lineRule="auto"/>
      <w:ind w:firstLine="709"/>
    </w:pPr>
    <w:rPr>
      <w:sz w:val="28"/>
      <w:szCs w:val="28"/>
    </w:rPr>
  </w:style>
  <w:style w:type="paragraph" w:customStyle="1" w:styleId="affffffffffffffffffff4">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5">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uiPriority w:val="99"/>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4">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uiPriority w:val="99"/>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9"/>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1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6">
    <w:name w:val="Светлана"/>
    <w:basedOn w:val="a1"/>
    <w:rsid w:val="00F40032"/>
    <w:rPr>
      <w:rFonts w:cs="Symbol"/>
      <w:sz w:val="28"/>
    </w:rPr>
  </w:style>
  <w:style w:type="paragraph" w:customStyle="1" w:styleId="affffffffffffffffffff7">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8">
    <w:name w:val="Текст3"/>
    <w:basedOn w:val="a1"/>
    <w:rsid w:val="00F40032"/>
    <w:pPr>
      <w:suppressAutoHyphens w:val="0"/>
    </w:pPr>
    <w:rPr>
      <w:rFonts w:cs="Symbol"/>
      <w:sz w:val="20"/>
      <w:szCs w:val="20"/>
    </w:rPr>
  </w:style>
  <w:style w:type="paragraph" w:customStyle="1" w:styleId="3fff9">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9"/>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8">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9">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uiPriority w:val="99"/>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5">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a">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a">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b">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c">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d"/>
    <w:rsid w:val="00F40032"/>
    <w:pPr>
      <w:widowControl/>
      <w:suppressAutoHyphens w:val="0"/>
      <w:ind w:left="284" w:firstLine="709"/>
    </w:pPr>
    <w:rPr>
      <w:rFonts w:ascii="Courier New" w:hAnsi="Courier New"/>
      <w:lang w:val="uk-UA"/>
    </w:rPr>
  </w:style>
  <w:style w:type="paragraph" w:customStyle="1" w:styleId="affffffffffffffffffffd">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e">
    <w:name w:val="дис основной"/>
    <w:rsid w:val="00F40032"/>
    <w:pPr>
      <w:suppressAutoHyphens/>
      <w:spacing w:line="360" w:lineRule="auto"/>
      <w:ind w:firstLine="720"/>
      <w:jc w:val="both"/>
    </w:pPr>
    <w:rPr>
      <w:sz w:val="28"/>
      <w:lang w:eastAsia="ar-SA"/>
    </w:rPr>
  </w:style>
  <w:style w:type="paragraph" w:customStyle="1" w:styleId="afffffffffffffffffffff">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0">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6">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b">
    <w:name w:val="Оглавление (3)"/>
    <w:basedOn w:val="a1"/>
    <w:uiPriority w:val="99"/>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uiPriority w:val="99"/>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uiPriority w:val="99"/>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uiPriority w:val="99"/>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uiPriority w:val="99"/>
    <w:rsid w:val="00F40032"/>
    <w:pPr>
      <w:shd w:val="clear" w:color="auto" w:fill="FFFFFF"/>
      <w:suppressAutoHyphens w:val="0"/>
      <w:spacing w:after="180" w:line="0" w:lineRule="atLeast"/>
    </w:pPr>
    <w:rPr>
      <w:rFonts w:ascii="Courier New" w:hAnsi="Courier New"/>
      <w:sz w:val="26"/>
      <w:szCs w:val="26"/>
    </w:rPr>
  </w:style>
  <w:style w:type="paragraph" w:customStyle="1" w:styleId="3fffc">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uiPriority w:val="99"/>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uiPriority w:val="99"/>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uiPriority w:val="99"/>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1">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d">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7">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2">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3">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4">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5">
    <w:name w:val="Заголов."/>
    <w:basedOn w:val="a1"/>
    <w:rsid w:val="00F40032"/>
    <w:pPr>
      <w:suppressAutoHyphens w:val="0"/>
      <w:jc w:val="center"/>
    </w:pPr>
    <w:rPr>
      <w:rFonts w:ascii="Courier New" w:hAnsi="Courier New"/>
      <w:sz w:val="28"/>
      <w:szCs w:val="28"/>
    </w:rPr>
  </w:style>
  <w:style w:type="paragraph" w:customStyle="1" w:styleId="1ffffffff8">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6">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7">
    <w:name w:val="Подпись к рисунку (заголовок)"/>
    <w:basedOn w:val="affffffffffffffffa"/>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8">
    <w:name w:val="обычный_(веб)"/>
    <w:basedOn w:val="a1"/>
    <w:rsid w:val="00F40032"/>
    <w:pPr>
      <w:suppressAutoHyphens w:val="0"/>
      <w:spacing w:before="100" w:after="100"/>
    </w:pPr>
    <w:rPr>
      <w:rFonts w:ascii="Courier New" w:hAnsi="Courier New"/>
    </w:rPr>
  </w:style>
  <w:style w:type="paragraph" w:customStyle="1" w:styleId="afffffffffffffffffffff9">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a">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b">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c">
    <w:name w:val="?бычная таблица"/>
    <w:rsid w:val="00F40032"/>
    <w:pPr>
      <w:widowControl w:val="0"/>
      <w:suppressAutoHyphens/>
    </w:pPr>
    <w:rPr>
      <w:sz w:val="24"/>
      <w:szCs w:val="24"/>
      <w:lang w:eastAsia="ar-SA"/>
    </w:rPr>
  </w:style>
  <w:style w:type="paragraph" w:customStyle="1" w:styleId="afffffffffffffffffffffd">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e">
    <w:name w:val="?етка таблицы"/>
    <w:basedOn w:val="afffffffffffffffffffffc"/>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e">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9">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0">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1">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a">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2">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3">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4">
    <w:name w:val="Розділ"/>
    <w:basedOn w:val="1"/>
    <w:qFormat/>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5">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6">
    <w:name w:val="МояСноска"/>
    <w:basedOn w:val="1fffa"/>
    <w:rsid w:val="00F40032"/>
    <w:pPr>
      <w:widowControl/>
      <w:suppressAutoHyphens w:val="0"/>
      <w:spacing w:line="100" w:lineRule="atLeast"/>
      <w:ind w:firstLine="0"/>
      <w:jc w:val="left"/>
    </w:pPr>
    <w:rPr>
      <w:rFonts w:ascii="Courier New" w:hAnsi="Courier New"/>
    </w:rPr>
  </w:style>
  <w:style w:type="paragraph" w:customStyle="1" w:styleId="affffffffffffffffffffff7">
    <w:name w:val="МояНумерация"/>
    <w:basedOn w:val="affffffffffffffffffffff3"/>
    <w:rsid w:val="00F40032"/>
    <w:pPr>
      <w:tabs>
        <w:tab w:val="clear" w:pos="709"/>
        <w:tab w:val="left" w:pos="2145"/>
      </w:tabs>
      <w:ind w:left="2145" w:hanging="885"/>
    </w:pPr>
  </w:style>
  <w:style w:type="paragraph" w:customStyle="1" w:styleId="affffffffffffffffffffff8">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9">
    <w:name w:val="ТекстАреф"/>
    <w:basedOn w:val="affffffffffffffffffffff8"/>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a">
    <w:name w:val="Обічный"/>
    <w:basedOn w:val="a1"/>
    <w:rsid w:val="00F40032"/>
    <w:pPr>
      <w:suppressAutoHyphens w:val="0"/>
      <w:ind w:firstLine="720"/>
    </w:pPr>
    <w:rPr>
      <w:rFonts w:ascii="Courier New" w:hAnsi="Courier New"/>
      <w:sz w:val="28"/>
      <w:lang w:val="uk-UA"/>
    </w:rPr>
  </w:style>
  <w:style w:type="paragraph" w:customStyle="1" w:styleId="affffffffffffffffffffffb">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c">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b">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d">
    <w:name w:val="Для рисунков Знак"/>
    <w:basedOn w:val="1ffffffffb"/>
    <w:rsid w:val="00F40032"/>
    <w:pPr>
      <w:tabs>
        <w:tab w:val="clear" w:pos="709"/>
        <w:tab w:val="left" w:pos="360"/>
      </w:tabs>
      <w:spacing w:before="120" w:after="0"/>
      <w:ind w:left="0" w:firstLine="709"/>
    </w:pPr>
    <w:rPr>
      <w:lang w:val="uk-UA"/>
    </w:rPr>
  </w:style>
  <w:style w:type="paragraph" w:customStyle="1" w:styleId="affffffffffffffffffffffe">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c">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
    <w:name w:val="Таблиця автореф"/>
    <w:basedOn w:val="1ffffffffc"/>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0">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1">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2">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3">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4">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5">
    <w:name w:val="Латынь"/>
    <w:basedOn w:val="affffffff6"/>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6">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7">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d">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8">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9">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a">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b">
    <w:name w:val="Табл_заг"/>
    <w:basedOn w:val="164"/>
    <w:rsid w:val="00F40032"/>
    <w:pPr>
      <w:keepNext/>
      <w:spacing w:after="240"/>
      <w:jc w:val="center"/>
    </w:pPr>
    <w:rPr>
      <w:rFonts w:ascii="Courier New" w:hAnsi="Courier New"/>
      <w:b/>
      <w:spacing w:val="0"/>
      <w:sz w:val="24"/>
    </w:rPr>
  </w:style>
  <w:style w:type="paragraph" w:customStyle="1" w:styleId="afffffffffffffffffffffffc">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c"/>
    <w:rsid w:val="00F40032"/>
    <w:pPr>
      <w:tabs>
        <w:tab w:val="clear" w:pos="7371"/>
        <w:tab w:val="left" w:pos="720"/>
        <w:tab w:val="left" w:pos="927"/>
      </w:tabs>
      <w:spacing w:after="20"/>
    </w:pPr>
  </w:style>
  <w:style w:type="paragraph" w:customStyle="1" w:styleId="afffffffffffffffffffffffd">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e">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0">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0">
    <w:name w:val="Індекс"/>
    <w:basedOn w:val="a1"/>
    <w:rsid w:val="00F40032"/>
    <w:pPr>
      <w:suppressLineNumbers/>
    </w:pPr>
    <w:rPr>
      <w:rFonts w:ascii="Courier New" w:hAnsi="Courier New"/>
      <w:lang w:val="uk-UA"/>
    </w:rPr>
  </w:style>
  <w:style w:type="paragraph" w:customStyle="1" w:styleId="affffffffffffffffffffffff1">
    <w:name w:val="Заголовок таблиці"/>
    <w:basedOn w:val="affffffffffffffffffffffff"/>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uiPriority w:val="99"/>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2">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3">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e">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1">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f">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4">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5">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6">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7">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8">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9">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a">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b">
    <w:name w:val="СтильРИСПОДПИСЬ"/>
    <w:basedOn w:val="affffffffffffffffffffffffa"/>
    <w:rsid w:val="00F40032"/>
    <w:pPr>
      <w:spacing w:before="0" w:after="360"/>
    </w:pPr>
    <w:rPr>
      <w:lang w:val="uk-UA"/>
    </w:rPr>
  </w:style>
  <w:style w:type="paragraph" w:customStyle="1" w:styleId="affffffffffffffffffffffffc">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d">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e">
    <w:name w:val="Рис"/>
    <w:basedOn w:val="affffffff9"/>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
    <w:name w:val="Таблиця"/>
    <w:basedOn w:val="affffffffffffffffffffffff8"/>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7"/>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7"/>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0">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1">
    <w:name w:val="майданевич"/>
    <w:basedOn w:val="a1"/>
    <w:rsid w:val="00F40032"/>
    <w:pPr>
      <w:suppressAutoHyphens w:val="0"/>
    </w:pPr>
    <w:rPr>
      <w:rFonts w:ascii="Courier New" w:hAnsi="Courier New"/>
      <w:sz w:val="32"/>
      <w:szCs w:val="32"/>
      <w:lang w:val="uk-UA"/>
    </w:rPr>
  </w:style>
  <w:style w:type="paragraph" w:customStyle="1" w:styleId="3ffff2">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2">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3">
    <w:name w:val="ДСТУ Знак Знак"/>
    <w:basedOn w:val="afffffffffffffffffffffffff2"/>
    <w:rsid w:val="00F40032"/>
    <w:rPr>
      <w:sz w:val="20"/>
      <w:szCs w:val="20"/>
    </w:rPr>
  </w:style>
  <w:style w:type="paragraph" w:customStyle="1" w:styleId="3ffff3">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4">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0">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5">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uiPriority w:val="99"/>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uiPriority w:val="99"/>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6">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7">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8">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4">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1">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uiPriority w:val="99"/>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uiPriority w:val="99"/>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2">
    <w:name w:val="Подпись к картинке1"/>
    <w:basedOn w:val="a1"/>
    <w:uiPriority w:val="99"/>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3">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uiPriority w:val="99"/>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5">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uiPriority w:val="99"/>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4">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9">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5">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6">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a">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b">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c">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d">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e">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b"/>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7">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6">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uiPriority w:val="99"/>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9">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a">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b">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0">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1">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2">
    <w:name w:val="вопр для билетов"/>
    <w:basedOn w:val="3"/>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3">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4">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5">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7">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6">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7">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c">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8">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9">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a">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b">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c">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38&quot;"/>
    <w:basedOn w:val="affffffff7"/>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d">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e">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0">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0"/>
    <w:rsid w:val="00F40032"/>
    <w:pPr>
      <w:spacing w:after="120" w:line="100" w:lineRule="atLeast"/>
    </w:pPr>
    <w:rPr>
      <w:sz w:val="20"/>
      <w:szCs w:val="20"/>
    </w:rPr>
  </w:style>
  <w:style w:type="table" w:styleId="afffffffffffffffffffffffffff1">
    <w:name w:val="Table Grid"/>
    <w:basedOn w:val="a4"/>
    <w:rsid w:val="00A82F81"/>
    <w:rPr>
      <w:rFonts w:eastAsia="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2">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3">
    <w:name w:val="endnote reference"/>
    <w:rsid w:val="00A82F81"/>
    <w:rPr>
      <w:rFonts w:cs="Courier New"/>
      <w:vertAlign w:val="superscript"/>
    </w:rPr>
  </w:style>
  <w:style w:type="character" w:styleId="afffffffffffffffffffffffffff4">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5">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3">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2"/>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6">
    <w:name w:val="FollowedHyperlink"/>
    <w:unhideWhenUsed/>
    <w:rsid w:val="00A82F81"/>
    <w:rPr>
      <w:color w:val="954F72"/>
      <w:u w:val="single"/>
    </w:rPr>
  </w:style>
  <w:style w:type="character" w:styleId="afffffffffffffffffffffffffff7">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8">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9">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8">
    <w:name w:val="Body Text 3"/>
    <w:basedOn w:val="a1"/>
    <w:link w:val="32b"/>
    <w:unhideWhenUsed/>
    <w:rsid w:val="00BF37B6"/>
    <w:pPr>
      <w:spacing w:after="120"/>
    </w:pPr>
    <w:rPr>
      <w:sz w:val="16"/>
      <w:szCs w:val="16"/>
    </w:rPr>
  </w:style>
  <w:style w:type="character" w:customStyle="1" w:styleId="32b">
    <w:name w:val="Основной текст 3 Знак2"/>
    <w:link w:val="3ffff8"/>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d">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e">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a">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b">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uiPriority w:val="99"/>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uiPriority w:val="99"/>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uiPriority w:val="99"/>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9">
    <w:name w:val="Основний текст (3)_"/>
    <w:link w:val="3ffffa"/>
    <w:locked/>
    <w:rsid w:val="00CE2685"/>
    <w:rPr>
      <w:b/>
      <w:bCs/>
      <w:sz w:val="14"/>
      <w:szCs w:val="14"/>
      <w:shd w:val="clear" w:color="auto" w:fill="FFFFFF"/>
    </w:rPr>
  </w:style>
  <w:style w:type="paragraph" w:customStyle="1" w:styleId="3ffffa">
    <w:name w:val="Основний текст (3)"/>
    <w:basedOn w:val="a1"/>
    <w:link w:val="3ffff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uiPriority w:val="99"/>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c">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Полужирный"/>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f">
    <w:name w:val="Сетка таблицы1"/>
    <w:basedOn w:val="a4"/>
    <w:next w:val="afffffffffffffffffffffffffff1"/>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Оглавление + Corbel,10,5 pt29,Колонтитул + Tahoma,5 pt21,Не полужирный22"/>
    <w:uiPriority w:val="99"/>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d">
    <w:name w:val="Intense Reference"/>
    <w:uiPriority w:val="32"/>
    <w:qFormat/>
    <w:rsid w:val="001F2514"/>
    <w:rPr>
      <w:b/>
      <w:smallCaps/>
      <w:color w:val="C0504D"/>
      <w:spacing w:val="5"/>
      <w:u w:val="single"/>
    </w:rPr>
  </w:style>
  <w:style w:type="character" w:styleId="afffffffffffffffffffffffffffe">
    <w:name w:val="Subtle Reference"/>
    <w:uiPriority w:val="31"/>
    <w:qFormat/>
    <w:rsid w:val="001F2514"/>
    <w:rPr>
      <w:smallCaps/>
      <w:color w:val="C0504D"/>
      <w:u w:val="single"/>
    </w:rPr>
  </w:style>
  <w:style w:type="paragraph" w:styleId="affffffffffffffffffffffffffff">
    <w:name w:val="Intense Quote"/>
    <w:basedOn w:val="a1"/>
    <w:next w:val="a1"/>
    <w:link w:val="affffffffffffffffffffffffffff0"/>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0">
    <w:name w:val="Выделенная цитата Знак"/>
    <w:link w:val="affffffffffffffffffffffffffff"/>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1">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Колонтитул + 11,Не полужирный13"/>
    <w:uiPriority w:val="99"/>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2">
    <w:name w:val="No Spacing"/>
    <w:aliases w:val="Рабочий"/>
    <w:uiPriority w:val="1"/>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b">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3">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c">
    <w:name w:val="Основний текст (3) + Не курсив"/>
    <w:uiPriority w:val="99"/>
    <w:rsid w:val="00084CB3"/>
    <w:rPr>
      <w:rFonts w:ascii="Courier New" w:hAnsi="Courier New"/>
      <w:b/>
      <w:bCs/>
      <w:i w:val="0"/>
      <w:iCs w:val="0"/>
      <w:sz w:val="16"/>
      <w:szCs w:val="16"/>
    </w:rPr>
  </w:style>
  <w:style w:type="character" w:customStyle="1" w:styleId="3ffffd">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Полужирный Exact,13 "/>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e">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Интервал 1 pt22,Основной текст + Курсив4,Не полужирный30"/>
    <w:uiPriority w:val="99"/>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5 pt12,Курсив12,Малые прописные5,Интервал 3 pt4,Масштаб 5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4">
    <w:name w:val="Зміст_"/>
    <w:link w:val="affffffffffffffffffffffffffff5"/>
    <w:rsid w:val="00D054FD"/>
    <w:rPr>
      <w:sz w:val="19"/>
      <w:szCs w:val="19"/>
      <w:shd w:val="clear" w:color="auto" w:fill="FFFFFF"/>
    </w:rPr>
  </w:style>
  <w:style w:type="paragraph" w:customStyle="1" w:styleId="affffffffffffffffffffffffffff5">
    <w:name w:val="Зміст"/>
    <w:basedOn w:val="a1"/>
    <w:link w:val="affffffffffffffffffffffffffff4"/>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Интервал -2 pt2"/>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0">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6">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7">
    <w:name w:val="line number"/>
    <w:unhideWhenUsed/>
    <w:rsid w:val="00F90B37"/>
  </w:style>
  <w:style w:type="paragraph" w:customStyle="1" w:styleId="affffffffffffffffffffffffffff8">
    <w:name w:val="Текст дисертації"/>
    <w:basedOn w:val="a1"/>
    <w:link w:val="affffffffffffffffffffffffffff9"/>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9">
    <w:name w:val="Текст дисертації Знак"/>
    <w:link w:val="affffffffffffffffffffffffffff8"/>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a">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b">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uiPriority w:val="99"/>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c">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d">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e">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712">
      <w:bodyDiv w:val="1"/>
      <w:marLeft w:val="0"/>
      <w:marRight w:val="0"/>
      <w:marTop w:val="0"/>
      <w:marBottom w:val="0"/>
      <w:divBdr>
        <w:top w:val="none" w:sz="0" w:space="0" w:color="auto"/>
        <w:left w:val="none" w:sz="0" w:space="0" w:color="auto"/>
        <w:bottom w:val="none" w:sz="0" w:space="0" w:color="auto"/>
        <w:right w:val="none" w:sz="0" w:space="0" w:color="auto"/>
      </w:divBdr>
    </w:div>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202344">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743951">
      <w:bodyDiv w:val="1"/>
      <w:marLeft w:val="0"/>
      <w:marRight w:val="0"/>
      <w:marTop w:val="0"/>
      <w:marBottom w:val="0"/>
      <w:divBdr>
        <w:top w:val="none" w:sz="0" w:space="0" w:color="auto"/>
        <w:left w:val="none" w:sz="0" w:space="0" w:color="auto"/>
        <w:bottom w:val="none" w:sz="0" w:space="0" w:color="auto"/>
        <w:right w:val="none" w:sz="0" w:space="0" w:color="auto"/>
      </w:divBdr>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171969">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485985">
      <w:bodyDiv w:val="1"/>
      <w:marLeft w:val="0"/>
      <w:marRight w:val="0"/>
      <w:marTop w:val="0"/>
      <w:marBottom w:val="0"/>
      <w:divBdr>
        <w:top w:val="none" w:sz="0" w:space="0" w:color="auto"/>
        <w:left w:val="none" w:sz="0" w:space="0" w:color="auto"/>
        <w:bottom w:val="none" w:sz="0" w:space="0" w:color="auto"/>
        <w:right w:val="none" w:sz="0" w:space="0" w:color="auto"/>
      </w:divBdr>
    </w:div>
    <w:div w:id="3630560">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3897324">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140008">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334236">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7875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5910201">
      <w:bodyDiv w:val="1"/>
      <w:marLeft w:val="0"/>
      <w:marRight w:val="0"/>
      <w:marTop w:val="0"/>
      <w:marBottom w:val="0"/>
      <w:divBdr>
        <w:top w:val="none" w:sz="0" w:space="0" w:color="auto"/>
        <w:left w:val="none" w:sz="0" w:space="0" w:color="auto"/>
        <w:bottom w:val="none" w:sz="0" w:space="0" w:color="auto"/>
        <w:right w:val="none" w:sz="0" w:space="0" w:color="auto"/>
      </w:divBdr>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176297">
      <w:bodyDiv w:val="1"/>
      <w:marLeft w:val="0"/>
      <w:marRight w:val="0"/>
      <w:marTop w:val="0"/>
      <w:marBottom w:val="0"/>
      <w:divBdr>
        <w:top w:val="none" w:sz="0" w:space="0" w:color="auto"/>
        <w:left w:val="none" w:sz="0" w:space="0" w:color="auto"/>
        <w:bottom w:val="none" w:sz="0" w:space="0" w:color="auto"/>
        <w:right w:val="none" w:sz="0" w:space="0" w:color="auto"/>
      </w:divBdr>
    </w:div>
    <w:div w:id="6248410">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565801">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566057">
      <w:bodyDiv w:val="1"/>
      <w:marLeft w:val="0"/>
      <w:marRight w:val="0"/>
      <w:marTop w:val="0"/>
      <w:marBottom w:val="0"/>
      <w:divBdr>
        <w:top w:val="none" w:sz="0" w:space="0" w:color="auto"/>
        <w:left w:val="none" w:sz="0" w:space="0" w:color="auto"/>
        <w:bottom w:val="none" w:sz="0" w:space="0" w:color="auto"/>
        <w:right w:val="none" w:sz="0" w:space="0" w:color="auto"/>
      </w:divBdr>
    </w:div>
    <w:div w:id="7634474">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1912">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264997">
      <w:bodyDiv w:val="1"/>
      <w:marLeft w:val="0"/>
      <w:marRight w:val="0"/>
      <w:marTop w:val="0"/>
      <w:marBottom w:val="0"/>
      <w:divBdr>
        <w:top w:val="none" w:sz="0" w:space="0" w:color="auto"/>
        <w:left w:val="none" w:sz="0" w:space="0" w:color="auto"/>
        <w:bottom w:val="none" w:sz="0" w:space="0" w:color="auto"/>
        <w:right w:val="none" w:sz="0" w:space="0" w:color="auto"/>
      </w:divBdr>
    </w:div>
    <w:div w:id="8335222">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872633">
      <w:bodyDiv w:val="1"/>
      <w:marLeft w:val="0"/>
      <w:marRight w:val="0"/>
      <w:marTop w:val="0"/>
      <w:marBottom w:val="0"/>
      <w:divBdr>
        <w:top w:val="none" w:sz="0" w:space="0" w:color="auto"/>
        <w:left w:val="none" w:sz="0" w:space="0" w:color="auto"/>
        <w:bottom w:val="none" w:sz="0" w:space="0" w:color="auto"/>
        <w:right w:val="none" w:sz="0" w:space="0" w:color="auto"/>
      </w:divBdr>
    </w:div>
    <w:div w:id="8873771">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35888">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454905">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419263">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884516">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076444">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2852450">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09662">
      <w:bodyDiv w:val="1"/>
      <w:marLeft w:val="0"/>
      <w:marRight w:val="0"/>
      <w:marTop w:val="0"/>
      <w:marBottom w:val="0"/>
      <w:divBdr>
        <w:top w:val="none" w:sz="0" w:space="0" w:color="auto"/>
        <w:left w:val="none" w:sz="0" w:space="0" w:color="auto"/>
        <w:bottom w:val="none" w:sz="0" w:space="0" w:color="auto"/>
        <w:right w:val="none" w:sz="0" w:space="0" w:color="auto"/>
      </w:divBdr>
    </w:div>
    <w:div w:id="13311194">
      <w:bodyDiv w:val="1"/>
      <w:marLeft w:val="0"/>
      <w:marRight w:val="0"/>
      <w:marTop w:val="0"/>
      <w:marBottom w:val="0"/>
      <w:divBdr>
        <w:top w:val="none" w:sz="0" w:space="0" w:color="auto"/>
        <w:left w:val="none" w:sz="0" w:space="0" w:color="auto"/>
        <w:bottom w:val="none" w:sz="0" w:space="0" w:color="auto"/>
        <w:right w:val="none" w:sz="0" w:space="0" w:color="auto"/>
      </w:divBdr>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464">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120988">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356045">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623290">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618587">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739314">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660941">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506890">
      <w:bodyDiv w:val="1"/>
      <w:marLeft w:val="0"/>
      <w:marRight w:val="0"/>
      <w:marTop w:val="0"/>
      <w:marBottom w:val="0"/>
      <w:divBdr>
        <w:top w:val="none" w:sz="0" w:space="0" w:color="auto"/>
        <w:left w:val="none" w:sz="0" w:space="0" w:color="auto"/>
        <w:bottom w:val="none" w:sz="0" w:space="0" w:color="auto"/>
        <w:right w:val="none" w:sz="0" w:space="0" w:color="auto"/>
      </w:divBdr>
    </w:div>
    <w:div w:id="17512240">
      <w:bodyDiv w:val="1"/>
      <w:marLeft w:val="0"/>
      <w:marRight w:val="0"/>
      <w:marTop w:val="0"/>
      <w:marBottom w:val="0"/>
      <w:divBdr>
        <w:top w:val="none" w:sz="0" w:space="0" w:color="auto"/>
        <w:left w:val="none" w:sz="0" w:space="0" w:color="auto"/>
        <w:bottom w:val="none" w:sz="0" w:space="0" w:color="auto"/>
        <w:right w:val="none" w:sz="0" w:space="0" w:color="auto"/>
      </w:divBdr>
    </w:div>
    <w:div w:id="17900706">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4620">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8746381">
      <w:bodyDiv w:val="1"/>
      <w:marLeft w:val="0"/>
      <w:marRight w:val="0"/>
      <w:marTop w:val="0"/>
      <w:marBottom w:val="0"/>
      <w:divBdr>
        <w:top w:val="none" w:sz="0" w:space="0" w:color="auto"/>
        <w:left w:val="none" w:sz="0" w:space="0" w:color="auto"/>
        <w:bottom w:val="none" w:sz="0" w:space="0" w:color="auto"/>
        <w:right w:val="none" w:sz="0" w:space="0" w:color="auto"/>
      </w:divBdr>
    </w:div>
    <w:div w:id="18820901">
      <w:bodyDiv w:val="1"/>
      <w:marLeft w:val="0"/>
      <w:marRight w:val="0"/>
      <w:marTop w:val="0"/>
      <w:marBottom w:val="0"/>
      <w:divBdr>
        <w:top w:val="none" w:sz="0" w:space="0" w:color="auto"/>
        <w:left w:val="none" w:sz="0" w:space="0" w:color="auto"/>
        <w:bottom w:val="none" w:sz="0" w:space="0" w:color="auto"/>
        <w:right w:val="none" w:sz="0" w:space="0" w:color="auto"/>
      </w:divBdr>
    </w:div>
    <w:div w:id="19090308">
      <w:bodyDiv w:val="1"/>
      <w:marLeft w:val="0"/>
      <w:marRight w:val="0"/>
      <w:marTop w:val="0"/>
      <w:marBottom w:val="0"/>
      <w:divBdr>
        <w:top w:val="none" w:sz="0" w:space="0" w:color="auto"/>
        <w:left w:val="none" w:sz="0" w:space="0" w:color="auto"/>
        <w:bottom w:val="none" w:sz="0" w:space="0" w:color="auto"/>
        <w:right w:val="none" w:sz="0" w:space="0" w:color="auto"/>
      </w:divBdr>
    </w:div>
    <w:div w:id="19166471">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3837">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19867488">
      <w:bodyDiv w:val="1"/>
      <w:marLeft w:val="0"/>
      <w:marRight w:val="0"/>
      <w:marTop w:val="0"/>
      <w:marBottom w:val="0"/>
      <w:divBdr>
        <w:top w:val="none" w:sz="0" w:space="0" w:color="auto"/>
        <w:left w:val="none" w:sz="0" w:space="0" w:color="auto"/>
        <w:bottom w:val="none" w:sz="0" w:space="0" w:color="auto"/>
        <w:right w:val="none" w:sz="0" w:space="0" w:color="auto"/>
      </w:divBdr>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517014">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250316">
      <w:bodyDiv w:val="1"/>
      <w:marLeft w:val="0"/>
      <w:marRight w:val="0"/>
      <w:marTop w:val="0"/>
      <w:marBottom w:val="0"/>
      <w:divBdr>
        <w:top w:val="none" w:sz="0" w:space="0" w:color="auto"/>
        <w:left w:val="none" w:sz="0" w:space="0" w:color="auto"/>
        <w:bottom w:val="none" w:sz="0" w:space="0" w:color="auto"/>
        <w:right w:val="none" w:sz="0" w:space="0" w:color="auto"/>
      </w:divBdr>
    </w:div>
    <w:div w:id="21252767">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638724">
      <w:bodyDiv w:val="1"/>
      <w:marLeft w:val="0"/>
      <w:marRight w:val="0"/>
      <w:marTop w:val="0"/>
      <w:marBottom w:val="0"/>
      <w:divBdr>
        <w:top w:val="none" w:sz="0" w:space="0" w:color="auto"/>
        <w:left w:val="none" w:sz="0" w:space="0" w:color="auto"/>
        <w:bottom w:val="none" w:sz="0" w:space="0" w:color="auto"/>
        <w:right w:val="none" w:sz="0" w:space="0" w:color="auto"/>
      </w:divBdr>
    </w:div>
    <w:div w:id="21906813">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69966">
      <w:bodyDiv w:val="1"/>
      <w:marLeft w:val="0"/>
      <w:marRight w:val="0"/>
      <w:marTop w:val="0"/>
      <w:marBottom w:val="0"/>
      <w:divBdr>
        <w:top w:val="none" w:sz="0" w:space="0" w:color="auto"/>
        <w:left w:val="none" w:sz="0" w:space="0" w:color="auto"/>
        <w:bottom w:val="none" w:sz="0" w:space="0" w:color="auto"/>
        <w:right w:val="none" w:sz="0" w:space="0" w:color="auto"/>
      </w:divBdr>
    </w:div>
    <w:div w:id="22171026">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78289">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754793">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5884">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1550">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556567">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184116">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451944">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4797327">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150342">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1129">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376180">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147470">
      <w:bodyDiv w:val="1"/>
      <w:marLeft w:val="0"/>
      <w:marRight w:val="0"/>
      <w:marTop w:val="0"/>
      <w:marBottom w:val="0"/>
      <w:divBdr>
        <w:top w:val="none" w:sz="0" w:space="0" w:color="auto"/>
        <w:left w:val="none" w:sz="0" w:space="0" w:color="auto"/>
        <w:bottom w:val="none" w:sz="0" w:space="0" w:color="auto"/>
        <w:right w:val="none" w:sz="0" w:space="0" w:color="auto"/>
      </w:divBdr>
    </w:div>
    <w:div w:id="2726318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654200">
      <w:bodyDiv w:val="1"/>
      <w:marLeft w:val="0"/>
      <w:marRight w:val="0"/>
      <w:marTop w:val="0"/>
      <w:marBottom w:val="0"/>
      <w:divBdr>
        <w:top w:val="none" w:sz="0" w:space="0" w:color="auto"/>
        <w:left w:val="none" w:sz="0" w:space="0" w:color="auto"/>
        <w:bottom w:val="none" w:sz="0" w:space="0" w:color="auto"/>
        <w:right w:val="none" w:sz="0" w:space="0" w:color="auto"/>
      </w:divBdr>
    </w:div>
    <w:div w:id="28770814">
      <w:bodyDiv w:val="1"/>
      <w:marLeft w:val="0"/>
      <w:marRight w:val="0"/>
      <w:marTop w:val="0"/>
      <w:marBottom w:val="0"/>
      <w:divBdr>
        <w:top w:val="none" w:sz="0" w:space="0" w:color="auto"/>
        <w:left w:val="none" w:sz="0" w:space="0" w:color="auto"/>
        <w:bottom w:val="none" w:sz="0" w:space="0" w:color="auto"/>
        <w:right w:val="none" w:sz="0" w:space="0" w:color="auto"/>
      </w:divBdr>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1406">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112859">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2654">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498051">
      <w:bodyDiv w:val="1"/>
      <w:marLeft w:val="0"/>
      <w:marRight w:val="0"/>
      <w:marTop w:val="0"/>
      <w:marBottom w:val="0"/>
      <w:divBdr>
        <w:top w:val="none" w:sz="0" w:space="0" w:color="auto"/>
        <w:left w:val="none" w:sz="0" w:space="0" w:color="auto"/>
        <w:bottom w:val="none" w:sz="0" w:space="0" w:color="auto"/>
        <w:right w:val="none" w:sz="0" w:space="0" w:color="auto"/>
      </w:divBdr>
    </w:div>
    <w:div w:id="29571685">
      <w:bodyDiv w:val="1"/>
      <w:marLeft w:val="0"/>
      <w:marRight w:val="0"/>
      <w:marTop w:val="0"/>
      <w:marBottom w:val="0"/>
      <w:divBdr>
        <w:top w:val="none" w:sz="0" w:space="0" w:color="auto"/>
        <w:left w:val="none" w:sz="0" w:space="0" w:color="auto"/>
        <w:bottom w:val="none" w:sz="0" w:space="0" w:color="auto"/>
        <w:right w:val="none" w:sz="0" w:space="0" w:color="auto"/>
      </w:divBdr>
    </w:div>
    <w:div w:id="29578642">
      <w:bodyDiv w:val="1"/>
      <w:marLeft w:val="0"/>
      <w:marRight w:val="0"/>
      <w:marTop w:val="0"/>
      <w:marBottom w:val="0"/>
      <w:divBdr>
        <w:top w:val="none" w:sz="0" w:space="0" w:color="auto"/>
        <w:left w:val="none" w:sz="0" w:space="0" w:color="auto"/>
        <w:bottom w:val="none" w:sz="0" w:space="0" w:color="auto"/>
        <w:right w:val="none" w:sz="0" w:space="0" w:color="auto"/>
      </w:divBdr>
    </w:div>
    <w:div w:id="29646367">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229361">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571054">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764078">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0958866">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542545">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04549">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36184">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2972974">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359361">
      <w:bodyDiv w:val="1"/>
      <w:marLeft w:val="0"/>
      <w:marRight w:val="0"/>
      <w:marTop w:val="0"/>
      <w:marBottom w:val="0"/>
      <w:divBdr>
        <w:top w:val="none" w:sz="0" w:space="0" w:color="auto"/>
        <w:left w:val="none" w:sz="0" w:space="0" w:color="auto"/>
        <w:bottom w:val="none" w:sz="0" w:space="0" w:color="auto"/>
        <w:right w:val="none" w:sz="0" w:space="0" w:color="auto"/>
      </w:divBdr>
    </w:div>
    <w:div w:id="33429498">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504718">
      <w:bodyDiv w:val="1"/>
      <w:marLeft w:val="0"/>
      <w:marRight w:val="0"/>
      <w:marTop w:val="0"/>
      <w:marBottom w:val="0"/>
      <w:divBdr>
        <w:top w:val="none" w:sz="0" w:space="0" w:color="auto"/>
        <w:left w:val="none" w:sz="0" w:space="0" w:color="auto"/>
        <w:bottom w:val="none" w:sz="0" w:space="0" w:color="auto"/>
        <w:right w:val="none" w:sz="0" w:space="0" w:color="auto"/>
      </w:divBdr>
    </w:div>
    <w:div w:id="33582462">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697879">
      <w:bodyDiv w:val="1"/>
      <w:marLeft w:val="0"/>
      <w:marRight w:val="0"/>
      <w:marTop w:val="0"/>
      <w:marBottom w:val="0"/>
      <w:divBdr>
        <w:top w:val="none" w:sz="0" w:space="0" w:color="auto"/>
        <w:left w:val="none" w:sz="0" w:space="0" w:color="auto"/>
        <w:bottom w:val="none" w:sz="0" w:space="0" w:color="auto"/>
        <w:right w:val="none" w:sz="0" w:space="0" w:color="auto"/>
      </w:divBdr>
    </w:div>
    <w:div w:id="3377068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358462">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19283">
      <w:bodyDiv w:val="1"/>
      <w:marLeft w:val="0"/>
      <w:marRight w:val="0"/>
      <w:marTop w:val="0"/>
      <w:marBottom w:val="0"/>
      <w:divBdr>
        <w:top w:val="none" w:sz="0" w:space="0" w:color="auto"/>
        <w:left w:val="none" w:sz="0" w:space="0" w:color="auto"/>
        <w:bottom w:val="none" w:sz="0" w:space="0" w:color="auto"/>
        <w:right w:val="none" w:sz="0" w:space="0" w:color="auto"/>
      </w:divBdr>
    </w:div>
    <w:div w:id="34619950">
      <w:bodyDiv w:val="1"/>
      <w:marLeft w:val="0"/>
      <w:marRight w:val="0"/>
      <w:marTop w:val="0"/>
      <w:marBottom w:val="0"/>
      <w:divBdr>
        <w:top w:val="none" w:sz="0" w:space="0" w:color="auto"/>
        <w:left w:val="none" w:sz="0" w:space="0" w:color="auto"/>
        <w:bottom w:val="none" w:sz="0" w:space="0" w:color="auto"/>
        <w:right w:val="none" w:sz="0" w:space="0" w:color="auto"/>
      </w:divBdr>
    </w:div>
    <w:div w:id="34624567">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894091">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131819">
      <w:bodyDiv w:val="1"/>
      <w:marLeft w:val="0"/>
      <w:marRight w:val="0"/>
      <w:marTop w:val="0"/>
      <w:marBottom w:val="0"/>
      <w:divBdr>
        <w:top w:val="none" w:sz="0" w:space="0" w:color="auto"/>
        <w:left w:val="none" w:sz="0" w:space="0" w:color="auto"/>
        <w:bottom w:val="none" w:sz="0" w:space="0" w:color="auto"/>
        <w:right w:val="none" w:sz="0" w:space="0" w:color="auto"/>
      </w:divBdr>
    </w:div>
    <w:div w:id="35204446">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324054">
      <w:bodyDiv w:val="1"/>
      <w:marLeft w:val="0"/>
      <w:marRight w:val="0"/>
      <w:marTop w:val="0"/>
      <w:marBottom w:val="0"/>
      <w:divBdr>
        <w:top w:val="none" w:sz="0" w:space="0" w:color="auto"/>
        <w:left w:val="none" w:sz="0" w:space="0" w:color="auto"/>
        <w:bottom w:val="none" w:sz="0" w:space="0" w:color="auto"/>
        <w:right w:val="none" w:sz="0" w:space="0" w:color="auto"/>
      </w:divBdr>
    </w:div>
    <w:div w:id="35351677">
      <w:bodyDiv w:val="1"/>
      <w:marLeft w:val="0"/>
      <w:marRight w:val="0"/>
      <w:marTop w:val="0"/>
      <w:marBottom w:val="0"/>
      <w:divBdr>
        <w:top w:val="none" w:sz="0" w:space="0" w:color="auto"/>
        <w:left w:val="none" w:sz="0" w:space="0" w:color="auto"/>
        <w:bottom w:val="none" w:sz="0" w:space="0" w:color="auto"/>
        <w:right w:val="none" w:sz="0" w:space="0" w:color="auto"/>
      </w:divBdr>
    </w:div>
    <w:div w:id="35542894">
      <w:bodyDiv w:val="1"/>
      <w:marLeft w:val="0"/>
      <w:marRight w:val="0"/>
      <w:marTop w:val="0"/>
      <w:marBottom w:val="0"/>
      <w:divBdr>
        <w:top w:val="none" w:sz="0" w:space="0" w:color="auto"/>
        <w:left w:val="none" w:sz="0" w:space="0" w:color="auto"/>
        <w:bottom w:val="none" w:sz="0" w:space="0" w:color="auto"/>
        <w:right w:val="none" w:sz="0" w:space="0" w:color="auto"/>
      </w:divBdr>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439189">
      <w:bodyDiv w:val="1"/>
      <w:marLeft w:val="0"/>
      <w:marRight w:val="0"/>
      <w:marTop w:val="0"/>
      <w:marBottom w:val="0"/>
      <w:divBdr>
        <w:top w:val="none" w:sz="0" w:space="0" w:color="auto"/>
        <w:left w:val="none" w:sz="0" w:space="0" w:color="auto"/>
        <w:bottom w:val="none" w:sz="0" w:space="0" w:color="auto"/>
        <w:right w:val="none" w:sz="0" w:space="0" w:color="auto"/>
      </w:divBdr>
    </w:div>
    <w:div w:id="36510949">
      <w:bodyDiv w:val="1"/>
      <w:marLeft w:val="0"/>
      <w:marRight w:val="0"/>
      <w:marTop w:val="0"/>
      <w:marBottom w:val="0"/>
      <w:divBdr>
        <w:top w:val="none" w:sz="0" w:space="0" w:color="auto"/>
        <w:left w:val="none" w:sz="0" w:space="0" w:color="auto"/>
        <w:bottom w:val="none" w:sz="0" w:space="0" w:color="auto"/>
        <w:right w:val="none" w:sz="0" w:space="0" w:color="auto"/>
      </w:divBdr>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096613">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7972385">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88564">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172730">
      <w:bodyDiv w:val="1"/>
      <w:marLeft w:val="0"/>
      <w:marRight w:val="0"/>
      <w:marTop w:val="0"/>
      <w:marBottom w:val="0"/>
      <w:divBdr>
        <w:top w:val="none" w:sz="0" w:space="0" w:color="auto"/>
        <w:left w:val="none" w:sz="0" w:space="0" w:color="auto"/>
        <w:bottom w:val="none" w:sz="0" w:space="0" w:color="auto"/>
        <w:right w:val="none" w:sz="0" w:space="0" w:color="auto"/>
      </w:divBdr>
    </w:div>
    <w:div w:id="38287953">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362093">
      <w:bodyDiv w:val="1"/>
      <w:marLeft w:val="0"/>
      <w:marRight w:val="0"/>
      <w:marTop w:val="0"/>
      <w:marBottom w:val="0"/>
      <w:divBdr>
        <w:top w:val="none" w:sz="0" w:space="0" w:color="auto"/>
        <w:left w:val="none" w:sz="0" w:space="0" w:color="auto"/>
        <w:bottom w:val="none" w:sz="0" w:space="0" w:color="auto"/>
        <w:right w:val="none" w:sz="0" w:space="0" w:color="auto"/>
      </w:divBdr>
    </w:div>
    <w:div w:id="38433726">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332529">
      <w:bodyDiv w:val="1"/>
      <w:marLeft w:val="0"/>
      <w:marRight w:val="0"/>
      <w:marTop w:val="0"/>
      <w:marBottom w:val="0"/>
      <w:divBdr>
        <w:top w:val="none" w:sz="0" w:space="0" w:color="auto"/>
        <w:left w:val="none" w:sz="0" w:space="0" w:color="auto"/>
        <w:bottom w:val="none" w:sz="0" w:space="0" w:color="auto"/>
        <w:right w:val="none" w:sz="0" w:space="0" w:color="auto"/>
      </w:divBdr>
    </w:div>
    <w:div w:id="39473903">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283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440909">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0860567">
      <w:bodyDiv w:val="1"/>
      <w:marLeft w:val="0"/>
      <w:marRight w:val="0"/>
      <w:marTop w:val="0"/>
      <w:marBottom w:val="0"/>
      <w:divBdr>
        <w:top w:val="none" w:sz="0" w:space="0" w:color="auto"/>
        <w:left w:val="none" w:sz="0" w:space="0" w:color="auto"/>
        <w:bottom w:val="none" w:sz="0" w:space="0" w:color="auto"/>
        <w:right w:val="none" w:sz="0" w:space="0" w:color="auto"/>
      </w:divBdr>
    </w:div>
    <w:div w:id="40985018">
      <w:bodyDiv w:val="1"/>
      <w:marLeft w:val="0"/>
      <w:marRight w:val="0"/>
      <w:marTop w:val="0"/>
      <w:marBottom w:val="0"/>
      <w:divBdr>
        <w:top w:val="none" w:sz="0" w:space="0" w:color="auto"/>
        <w:left w:val="none" w:sz="0" w:space="0" w:color="auto"/>
        <w:bottom w:val="none" w:sz="0" w:space="0" w:color="auto"/>
        <w:right w:val="none" w:sz="0" w:space="0" w:color="auto"/>
      </w:divBdr>
    </w:div>
    <w:div w:id="41027733">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370585">
      <w:bodyDiv w:val="1"/>
      <w:marLeft w:val="0"/>
      <w:marRight w:val="0"/>
      <w:marTop w:val="0"/>
      <w:marBottom w:val="0"/>
      <w:divBdr>
        <w:top w:val="none" w:sz="0" w:space="0" w:color="auto"/>
        <w:left w:val="none" w:sz="0" w:space="0" w:color="auto"/>
        <w:bottom w:val="none" w:sz="0" w:space="0" w:color="auto"/>
        <w:right w:val="none" w:sz="0" w:space="0" w:color="auto"/>
      </w:divBdr>
    </w:div>
    <w:div w:id="41485766">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1750908">
      <w:bodyDiv w:val="1"/>
      <w:marLeft w:val="0"/>
      <w:marRight w:val="0"/>
      <w:marTop w:val="0"/>
      <w:marBottom w:val="0"/>
      <w:divBdr>
        <w:top w:val="none" w:sz="0" w:space="0" w:color="auto"/>
        <w:left w:val="none" w:sz="0" w:space="0" w:color="auto"/>
        <w:bottom w:val="none" w:sz="0" w:space="0" w:color="auto"/>
        <w:right w:val="none" w:sz="0" w:space="0" w:color="auto"/>
      </w:divBdr>
    </w:div>
    <w:div w:id="41755378">
      <w:bodyDiv w:val="1"/>
      <w:marLeft w:val="0"/>
      <w:marRight w:val="0"/>
      <w:marTop w:val="0"/>
      <w:marBottom w:val="0"/>
      <w:divBdr>
        <w:top w:val="none" w:sz="0" w:space="0" w:color="auto"/>
        <w:left w:val="none" w:sz="0" w:space="0" w:color="auto"/>
        <w:bottom w:val="none" w:sz="0" w:space="0" w:color="auto"/>
        <w:right w:val="none" w:sz="0" w:space="0" w:color="auto"/>
      </w:divBdr>
    </w:div>
    <w:div w:id="4175562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292969">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12805">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751298">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870952">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19505">
      <w:bodyDiv w:val="1"/>
      <w:marLeft w:val="0"/>
      <w:marRight w:val="0"/>
      <w:marTop w:val="0"/>
      <w:marBottom w:val="0"/>
      <w:divBdr>
        <w:top w:val="none" w:sz="0" w:space="0" w:color="auto"/>
        <w:left w:val="none" w:sz="0" w:space="0" w:color="auto"/>
        <w:bottom w:val="none" w:sz="0" w:space="0" w:color="auto"/>
        <w:right w:val="none" w:sz="0" w:space="0" w:color="auto"/>
      </w:divBdr>
    </w:div>
    <w:div w:id="44721068">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08301">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22791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35108">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298360">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417602">
      <w:bodyDiv w:val="1"/>
      <w:marLeft w:val="0"/>
      <w:marRight w:val="0"/>
      <w:marTop w:val="0"/>
      <w:marBottom w:val="0"/>
      <w:divBdr>
        <w:top w:val="none" w:sz="0" w:space="0" w:color="auto"/>
        <w:left w:val="none" w:sz="0" w:space="0" w:color="auto"/>
        <w:bottom w:val="none" w:sz="0" w:space="0" w:color="auto"/>
        <w:right w:val="none" w:sz="0" w:space="0" w:color="auto"/>
      </w:divBdr>
    </w:div>
    <w:div w:id="4648948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687846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149663">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267129">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258">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068090">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768514">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895914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196">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500436">
      <w:bodyDiv w:val="1"/>
      <w:marLeft w:val="0"/>
      <w:marRight w:val="0"/>
      <w:marTop w:val="0"/>
      <w:marBottom w:val="0"/>
      <w:divBdr>
        <w:top w:val="none" w:sz="0" w:space="0" w:color="auto"/>
        <w:left w:val="none" w:sz="0" w:space="0" w:color="auto"/>
        <w:bottom w:val="none" w:sz="0" w:space="0" w:color="auto"/>
        <w:right w:val="none" w:sz="0" w:space="0" w:color="auto"/>
      </w:divBdr>
    </w:div>
    <w:div w:id="49546236">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49961914">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079306">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664702">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731040">
      <w:bodyDiv w:val="1"/>
      <w:marLeft w:val="0"/>
      <w:marRight w:val="0"/>
      <w:marTop w:val="0"/>
      <w:marBottom w:val="0"/>
      <w:divBdr>
        <w:top w:val="none" w:sz="0" w:space="0" w:color="auto"/>
        <w:left w:val="none" w:sz="0" w:space="0" w:color="auto"/>
        <w:bottom w:val="none" w:sz="0" w:space="0" w:color="auto"/>
        <w:right w:val="none" w:sz="0" w:space="0" w:color="auto"/>
      </w:divBdr>
    </w:div>
    <w:div w:id="51776126">
      <w:bodyDiv w:val="1"/>
      <w:marLeft w:val="0"/>
      <w:marRight w:val="0"/>
      <w:marTop w:val="0"/>
      <w:marBottom w:val="0"/>
      <w:divBdr>
        <w:top w:val="none" w:sz="0" w:space="0" w:color="auto"/>
        <w:left w:val="none" w:sz="0" w:space="0" w:color="auto"/>
        <w:bottom w:val="none" w:sz="0" w:space="0" w:color="auto"/>
        <w:right w:val="none" w:sz="0" w:space="0" w:color="auto"/>
      </w:divBdr>
    </w:div>
    <w:div w:id="51778228">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19888">
      <w:bodyDiv w:val="1"/>
      <w:marLeft w:val="0"/>
      <w:marRight w:val="0"/>
      <w:marTop w:val="0"/>
      <w:marBottom w:val="0"/>
      <w:divBdr>
        <w:top w:val="none" w:sz="0" w:space="0" w:color="auto"/>
        <w:left w:val="none" w:sz="0" w:space="0" w:color="auto"/>
        <w:bottom w:val="none" w:sz="0" w:space="0" w:color="auto"/>
        <w:right w:val="none" w:sz="0" w:space="0" w:color="auto"/>
      </w:divBdr>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509661">
      <w:bodyDiv w:val="1"/>
      <w:marLeft w:val="0"/>
      <w:marRight w:val="0"/>
      <w:marTop w:val="0"/>
      <w:marBottom w:val="0"/>
      <w:divBdr>
        <w:top w:val="none" w:sz="0" w:space="0" w:color="auto"/>
        <w:left w:val="none" w:sz="0" w:space="0" w:color="auto"/>
        <w:bottom w:val="none" w:sz="0" w:space="0" w:color="auto"/>
        <w:right w:val="none" w:sz="0" w:space="0" w:color="auto"/>
      </w:divBdr>
    </w:div>
    <w:div w:id="52580401">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780304">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161955">
      <w:bodyDiv w:val="1"/>
      <w:marLeft w:val="0"/>
      <w:marRight w:val="0"/>
      <w:marTop w:val="0"/>
      <w:marBottom w:val="0"/>
      <w:divBdr>
        <w:top w:val="none" w:sz="0" w:space="0" w:color="auto"/>
        <w:left w:val="none" w:sz="0" w:space="0" w:color="auto"/>
        <w:bottom w:val="none" w:sz="0" w:space="0" w:color="auto"/>
        <w:right w:val="none" w:sz="0" w:space="0" w:color="auto"/>
      </w:divBdr>
    </w:div>
    <w:div w:id="53238583">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07006">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090113">
      <w:bodyDiv w:val="1"/>
      <w:marLeft w:val="0"/>
      <w:marRight w:val="0"/>
      <w:marTop w:val="0"/>
      <w:marBottom w:val="0"/>
      <w:divBdr>
        <w:top w:val="none" w:sz="0" w:space="0" w:color="auto"/>
        <w:left w:val="none" w:sz="0" w:space="0" w:color="auto"/>
        <w:bottom w:val="none" w:sz="0" w:space="0" w:color="auto"/>
        <w:right w:val="none" w:sz="0" w:space="0" w:color="auto"/>
      </w:divBdr>
    </w:div>
    <w:div w:id="54159955">
      <w:bodyDiv w:val="1"/>
      <w:marLeft w:val="0"/>
      <w:marRight w:val="0"/>
      <w:marTop w:val="0"/>
      <w:marBottom w:val="0"/>
      <w:divBdr>
        <w:top w:val="none" w:sz="0" w:space="0" w:color="auto"/>
        <w:left w:val="none" w:sz="0" w:space="0" w:color="auto"/>
        <w:bottom w:val="none" w:sz="0" w:space="0" w:color="auto"/>
        <w:right w:val="none" w:sz="0" w:space="0" w:color="auto"/>
      </w:divBdr>
    </w:div>
    <w:div w:id="54163472">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71519">
      <w:bodyDiv w:val="1"/>
      <w:marLeft w:val="0"/>
      <w:marRight w:val="0"/>
      <w:marTop w:val="0"/>
      <w:marBottom w:val="0"/>
      <w:divBdr>
        <w:top w:val="none" w:sz="0" w:space="0" w:color="auto"/>
        <w:left w:val="none" w:sz="0" w:space="0" w:color="auto"/>
        <w:bottom w:val="none" w:sz="0" w:space="0" w:color="auto"/>
        <w:right w:val="none" w:sz="0" w:space="0" w:color="auto"/>
      </w:divBdr>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2058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054429">
      <w:bodyDiv w:val="1"/>
      <w:marLeft w:val="0"/>
      <w:marRight w:val="0"/>
      <w:marTop w:val="0"/>
      <w:marBottom w:val="0"/>
      <w:divBdr>
        <w:top w:val="none" w:sz="0" w:space="0" w:color="auto"/>
        <w:left w:val="none" w:sz="0" w:space="0" w:color="auto"/>
        <w:bottom w:val="none" w:sz="0" w:space="0" w:color="auto"/>
        <w:right w:val="none" w:sz="0" w:space="0" w:color="auto"/>
      </w:divBdr>
    </w:div>
    <w:div w:id="56128790">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023369">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406059">
      <w:bodyDiv w:val="1"/>
      <w:marLeft w:val="0"/>
      <w:marRight w:val="0"/>
      <w:marTop w:val="0"/>
      <w:marBottom w:val="0"/>
      <w:divBdr>
        <w:top w:val="none" w:sz="0" w:space="0" w:color="auto"/>
        <w:left w:val="none" w:sz="0" w:space="0" w:color="auto"/>
        <w:bottom w:val="none" w:sz="0" w:space="0" w:color="auto"/>
        <w:right w:val="none" w:sz="0" w:space="0" w:color="auto"/>
      </w:divBdr>
    </w:div>
    <w:div w:id="58597059">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452068">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07866">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446852">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49748">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493391">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1759536">
      <w:bodyDiv w:val="1"/>
      <w:marLeft w:val="0"/>
      <w:marRight w:val="0"/>
      <w:marTop w:val="0"/>
      <w:marBottom w:val="0"/>
      <w:divBdr>
        <w:top w:val="none" w:sz="0" w:space="0" w:color="auto"/>
        <w:left w:val="none" w:sz="0" w:space="0" w:color="auto"/>
        <w:bottom w:val="none" w:sz="0" w:space="0" w:color="auto"/>
        <w:right w:val="none" w:sz="0" w:space="0" w:color="auto"/>
      </w:divBdr>
    </w:div>
    <w:div w:id="61877453">
      <w:bodyDiv w:val="1"/>
      <w:marLeft w:val="0"/>
      <w:marRight w:val="0"/>
      <w:marTop w:val="0"/>
      <w:marBottom w:val="0"/>
      <w:divBdr>
        <w:top w:val="none" w:sz="0" w:space="0" w:color="auto"/>
        <w:left w:val="none" w:sz="0" w:space="0" w:color="auto"/>
        <w:bottom w:val="none" w:sz="0" w:space="0" w:color="auto"/>
        <w:right w:val="none" w:sz="0" w:space="0" w:color="auto"/>
      </w:divBdr>
    </w:div>
    <w:div w:id="61954331">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17411">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265852">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67808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04340">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115472">
      <w:bodyDiv w:val="1"/>
      <w:marLeft w:val="0"/>
      <w:marRight w:val="0"/>
      <w:marTop w:val="0"/>
      <w:marBottom w:val="0"/>
      <w:divBdr>
        <w:top w:val="none" w:sz="0" w:space="0" w:color="auto"/>
        <w:left w:val="none" w:sz="0" w:space="0" w:color="auto"/>
        <w:bottom w:val="none" w:sz="0" w:space="0" w:color="auto"/>
        <w:right w:val="none" w:sz="0" w:space="0" w:color="auto"/>
      </w:divBdr>
    </w:div>
    <w:div w:id="63261795">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15301">
      <w:bodyDiv w:val="1"/>
      <w:marLeft w:val="0"/>
      <w:marRight w:val="0"/>
      <w:marTop w:val="0"/>
      <w:marBottom w:val="0"/>
      <w:divBdr>
        <w:top w:val="none" w:sz="0" w:space="0" w:color="auto"/>
        <w:left w:val="none" w:sz="0" w:space="0" w:color="auto"/>
        <w:bottom w:val="none" w:sz="0" w:space="0" w:color="auto"/>
        <w:right w:val="none" w:sz="0" w:space="0" w:color="auto"/>
      </w:divBdr>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038153">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183170">
      <w:bodyDiv w:val="1"/>
      <w:marLeft w:val="0"/>
      <w:marRight w:val="0"/>
      <w:marTop w:val="0"/>
      <w:marBottom w:val="0"/>
      <w:divBdr>
        <w:top w:val="none" w:sz="0" w:space="0" w:color="auto"/>
        <w:left w:val="none" w:sz="0" w:space="0" w:color="auto"/>
        <w:bottom w:val="none" w:sz="0" w:space="0" w:color="auto"/>
        <w:right w:val="none" w:sz="0" w:space="0" w:color="auto"/>
      </w:divBdr>
    </w:div>
    <w:div w:id="64189840">
      <w:bodyDiv w:val="1"/>
      <w:marLeft w:val="0"/>
      <w:marRight w:val="0"/>
      <w:marTop w:val="0"/>
      <w:marBottom w:val="0"/>
      <w:divBdr>
        <w:top w:val="none" w:sz="0" w:space="0" w:color="auto"/>
        <w:left w:val="none" w:sz="0" w:space="0" w:color="auto"/>
        <w:bottom w:val="none" w:sz="0" w:space="0" w:color="auto"/>
        <w:right w:val="none" w:sz="0" w:space="0" w:color="auto"/>
      </w:divBdr>
    </w:div>
    <w:div w:id="64379540">
      <w:bodyDiv w:val="1"/>
      <w:marLeft w:val="0"/>
      <w:marRight w:val="0"/>
      <w:marTop w:val="0"/>
      <w:marBottom w:val="0"/>
      <w:divBdr>
        <w:top w:val="none" w:sz="0" w:space="0" w:color="auto"/>
        <w:left w:val="none" w:sz="0" w:space="0" w:color="auto"/>
        <w:bottom w:val="none" w:sz="0" w:space="0" w:color="auto"/>
        <w:right w:val="none" w:sz="0" w:space="0" w:color="auto"/>
      </w:divBdr>
    </w:div>
    <w:div w:id="64492469">
      <w:bodyDiv w:val="1"/>
      <w:marLeft w:val="0"/>
      <w:marRight w:val="0"/>
      <w:marTop w:val="0"/>
      <w:marBottom w:val="0"/>
      <w:divBdr>
        <w:top w:val="none" w:sz="0" w:space="0" w:color="auto"/>
        <w:left w:val="none" w:sz="0" w:space="0" w:color="auto"/>
        <w:bottom w:val="none" w:sz="0" w:space="0" w:color="auto"/>
        <w:right w:val="none" w:sz="0" w:space="0" w:color="auto"/>
      </w:divBdr>
    </w:div>
    <w:div w:id="64493613">
      <w:bodyDiv w:val="1"/>
      <w:marLeft w:val="0"/>
      <w:marRight w:val="0"/>
      <w:marTop w:val="0"/>
      <w:marBottom w:val="0"/>
      <w:divBdr>
        <w:top w:val="none" w:sz="0" w:space="0" w:color="auto"/>
        <w:left w:val="none" w:sz="0" w:space="0" w:color="auto"/>
        <w:bottom w:val="none" w:sz="0" w:space="0" w:color="auto"/>
        <w:right w:val="none" w:sz="0" w:space="0" w:color="auto"/>
      </w:divBdr>
    </w:div>
    <w:div w:id="6449637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39527">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347787">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25416">
      <w:bodyDiv w:val="1"/>
      <w:marLeft w:val="0"/>
      <w:marRight w:val="0"/>
      <w:marTop w:val="0"/>
      <w:marBottom w:val="0"/>
      <w:divBdr>
        <w:top w:val="none" w:sz="0" w:space="0" w:color="auto"/>
        <w:left w:val="none" w:sz="0" w:space="0" w:color="auto"/>
        <w:bottom w:val="none" w:sz="0" w:space="0" w:color="auto"/>
        <w:right w:val="none" w:sz="0" w:space="0" w:color="auto"/>
      </w:divBdr>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09531">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50609">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391869">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09843">
      <w:bodyDiv w:val="1"/>
      <w:marLeft w:val="0"/>
      <w:marRight w:val="0"/>
      <w:marTop w:val="0"/>
      <w:marBottom w:val="0"/>
      <w:divBdr>
        <w:top w:val="none" w:sz="0" w:space="0" w:color="auto"/>
        <w:left w:val="none" w:sz="0" w:space="0" w:color="auto"/>
        <w:bottom w:val="none" w:sz="0" w:space="0" w:color="auto"/>
        <w:right w:val="none" w:sz="0" w:space="0" w:color="auto"/>
      </w:divBdr>
    </w:div>
    <w:div w:id="68311779">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578879">
      <w:bodyDiv w:val="1"/>
      <w:marLeft w:val="0"/>
      <w:marRight w:val="0"/>
      <w:marTop w:val="0"/>
      <w:marBottom w:val="0"/>
      <w:divBdr>
        <w:top w:val="none" w:sz="0" w:space="0" w:color="auto"/>
        <w:left w:val="none" w:sz="0" w:space="0" w:color="auto"/>
        <w:bottom w:val="none" w:sz="0" w:space="0" w:color="auto"/>
        <w:right w:val="none" w:sz="0" w:space="0" w:color="auto"/>
      </w:divBdr>
    </w:div>
    <w:div w:id="68579095">
      <w:bodyDiv w:val="1"/>
      <w:marLeft w:val="0"/>
      <w:marRight w:val="0"/>
      <w:marTop w:val="0"/>
      <w:marBottom w:val="0"/>
      <w:divBdr>
        <w:top w:val="none" w:sz="0" w:space="0" w:color="auto"/>
        <w:left w:val="none" w:sz="0" w:space="0" w:color="auto"/>
        <w:bottom w:val="none" w:sz="0" w:space="0" w:color="auto"/>
        <w:right w:val="none" w:sz="0" w:space="0" w:color="auto"/>
      </w:divBdr>
    </w:div>
    <w:div w:id="68580063">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843779">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012078">
      <w:bodyDiv w:val="1"/>
      <w:marLeft w:val="0"/>
      <w:marRight w:val="0"/>
      <w:marTop w:val="0"/>
      <w:marBottom w:val="0"/>
      <w:divBdr>
        <w:top w:val="none" w:sz="0" w:space="0" w:color="auto"/>
        <w:left w:val="none" w:sz="0" w:space="0" w:color="auto"/>
        <w:bottom w:val="none" w:sz="0" w:space="0" w:color="auto"/>
        <w:right w:val="none" w:sz="0" w:space="0" w:color="auto"/>
      </w:divBdr>
    </w:div>
    <w:div w:id="69354935">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431689">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622059">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278300">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592261">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0784000">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125516">
      <w:bodyDiv w:val="1"/>
      <w:marLeft w:val="0"/>
      <w:marRight w:val="0"/>
      <w:marTop w:val="0"/>
      <w:marBottom w:val="0"/>
      <w:divBdr>
        <w:top w:val="none" w:sz="0" w:space="0" w:color="auto"/>
        <w:left w:val="none" w:sz="0" w:space="0" w:color="auto"/>
        <w:bottom w:val="none" w:sz="0" w:space="0" w:color="auto"/>
        <w:right w:val="none" w:sz="0" w:space="0" w:color="auto"/>
      </w:divBdr>
    </w:div>
    <w:div w:id="71196388">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662956">
      <w:bodyDiv w:val="1"/>
      <w:marLeft w:val="0"/>
      <w:marRight w:val="0"/>
      <w:marTop w:val="0"/>
      <w:marBottom w:val="0"/>
      <w:divBdr>
        <w:top w:val="none" w:sz="0" w:space="0" w:color="auto"/>
        <w:left w:val="none" w:sz="0" w:space="0" w:color="auto"/>
        <w:bottom w:val="none" w:sz="0" w:space="0" w:color="auto"/>
        <w:right w:val="none" w:sz="0" w:space="0" w:color="auto"/>
      </w:divBdr>
    </w:div>
    <w:div w:id="71780949">
      <w:bodyDiv w:val="1"/>
      <w:marLeft w:val="0"/>
      <w:marRight w:val="0"/>
      <w:marTop w:val="0"/>
      <w:marBottom w:val="0"/>
      <w:divBdr>
        <w:top w:val="none" w:sz="0" w:space="0" w:color="auto"/>
        <w:left w:val="none" w:sz="0" w:space="0" w:color="auto"/>
        <w:bottom w:val="none" w:sz="0" w:space="0" w:color="auto"/>
        <w:right w:val="none" w:sz="0" w:space="0" w:color="auto"/>
      </w:divBdr>
    </w:div>
    <w:div w:id="71850999">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163810">
      <w:bodyDiv w:val="1"/>
      <w:marLeft w:val="0"/>
      <w:marRight w:val="0"/>
      <w:marTop w:val="0"/>
      <w:marBottom w:val="0"/>
      <w:divBdr>
        <w:top w:val="none" w:sz="0" w:space="0" w:color="auto"/>
        <w:left w:val="none" w:sz="0" w:space="0" w:color="auto"/>
        <w:bottom w:val="none" w:sz="0" w:space="0" w:color="auto"/>
        <w:right w:val="none" w:sz="0" w:space="0" w:color="auto"/>
      </w:divBdr>
    </w:div>
    <w:div w:id="72512342">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07436">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16795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479565">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552408">
      <w:bodyDiv w:val="1"/>
      <w:marLeft w:val="0"/>
      <w:marRight w:val="0"/>
      <w:marTop w:val="0"/>
      <w:marBottom w:val="0"/>
      <w:divBdr>
        <w:top w:val="none" w:sz="0" w:space="0" w:color="auto"/>
        <w:left w:val="none" w:sz="0" w:space="0" w:color="auto"/>
        <w:bottom w:val="none" w:sz="0" w:space="0" w:color="auto"/>
        <w:right w:val="none" w:sz="0" w:space="0" w:color="auto"/>
      </w:divBdr>
    </w:div>
    <w:div w:id="73668156">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08619">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7253">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480125">
      <w:bodyDiv w:val="1"/>
      <w:marLeft w:val="0"/>
      <w:marRight w:val="0"/>
      <w:marTop w:val="0"/>
      <w:marBottom w:val="0"/>
      <w:divBdr>
        <w:top w:val="none" w:sz="0" w:space="0" w:color="auto"/>
        <w:left w:val="none" w:sz="0" w:space="0" w:color="auto"/>
        <w:bottom w:val="none" w:sz="0" w:space="0" w:color="auto"/>
        <w:right w:val="none" w:sz="0" w:space="0" w:color="auto"/>
      </w:divBdr>
    </w:div>
    <w:div w:id="74521852">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371551">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639409">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789188">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583030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69735">
      <w:bodyDiv w:val="1"/>
      <w:marLeft w:val="0"/>
      <w:marRight w:val="0"/>
      <w:marTop w:val="0"/>
      <w:marBottom w:val="0"/>
      <w:divBdr>
        <w:top w:val="none" w:sz="0" w:space="0" w:color="auto"/>
        <w:left w:val="none" w:sz="0" w:space="0" w:color="auto"/>
        <w:bottom w:val="none" w:sz="0" w:space="0" w:color="auto"/>
        <w:right w:val="none" w:sz="0" w:space="0" w:color="auto"/>
      </w:divBdr>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21865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484517">
      <w:bodyDiv w:val="1"/>
      <w:marLeft w:val="0"/>
      <w:marRight w:val="0"/>
      <w:marTop w:val="0"/>
      <w:marBottom w:val="0"/>
      <w:divBdr>
        <w:top w:val="none" w:sz="0" w:space="0" w:color="auto"/>
        <w:left w:val="none" w:sz="0" w:space="0" w:color="auto"/>
        <w:bottom w:val="none" w:sz="0" w:space="0" w:color="auto"/>
        <w:right w:val="none" w:sz="0" w:space="0" w:color="auto"/>
      </w:divBdr>
    </w:div>
    <w:div w:id="76638554">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6903441">
      <w:bodyDiv w:val="1"/>
      <w:marLeft w:val="0"/>
      <w:marRight w:val="0"/>
      <w:marTop w:val="0"/>
      <w:marBottom w:val="0"/>
      <w:divBdr>
        <w:top w:val="none" w:sz="0" w:space="0" w:color="auto"/>
        <w:left w:val="none" w:sz="0" w:space="0" w:color="auto"/>
        <w:bottom w:val="none" w:sz="0" w:space="0" w:color="auto"/>
        <w:right w:val="none" w:sz="0" w:space="0" w:color="auto"/>
      </w:divBdr>
    </w:div>
    <w:div w:id="76947828">
      <w:bodyDiv w:val="1"/>
      <w:marLeft w:val="0"/>
      <w:marRight w:val="0"/>
      <w:marTop w:val="0"/>
      <w:marBottom w:val="0"/>
      <w:divBdr>
        <w:top w:val="none" w:sz="0" w:space="0" w:color="auto"/>
        <w:left w:val="none" w:sz="0" w:space="0" w:color="auto"/>
        <w:bottom w:val="none" w:sz="0" w:space="0" w:color="auto"/>
        <w:right w:val="none" w:sz="0" w:space="0" w:color="auto"/>
      </w:divBdr>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677933">
      <w:bodyDiv w:val="1"/>
      <w:marLeft w:val="0"/>
      <w:marRight w:val="0"/>
      <w:marTop w:val="0"/>
      <w:marBottom w:val="0"/>
      <w:divBdr>
        <w:top w:val="none" w:sz="0" w:space="0" w:color="auto"/>
        <w:left w:val="none" w:sz="0" w:space="0" w:color="auto"/>
        <w:bottom w:val="none" w:sz="0" w:space="0" w:color="auto"/>
        <w:right w:val="none" w:sz="0" w:space="0" w:color="auto"/>
      </w:divBdr>
    </w:div>
    <w:div w:id="77679988">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14130">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29937">
      <w:bodyDiv w:val="1"/>
      <w:marLeft w:val="0"/>
      <w:marRight w:val="0"/>
      <w:marTop w:val="0"/>
      <w:marBottom w:val="0"/>
      <w:divBdr>
        <w:top w:val="none" w:sz="0" w:space="0" w:color="auto"/>
        <w:left w:val="none" w:sz="0" w:space="0" w:color="auto"/>
        <w:bottom w:val="none" w:sz="0" w:space="0" w:color="auto"/>
        <w:right w:val="none" w:sz="0" w:space="0" w:color="auto"/>
      </w:divBdr>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07959">
      <w:bodyDiv w:val="1"/>
      <w:marLeft w:val="0"/>
      <w:marRight w:val="0"/>
      <w:marTop w:val="0"/>
      <w:marBottom w:val="0"/>
      <w:divBdr>
        <w:top w:val="none" w:sz="0" w:space="0" w:color="auto"/>
        <w:left w:val="none" w:sz="0" w:space="0" w:color="auto"/>
        <w:bottom w:val="none" w:sz="0" w:space="0" w:color="auto"/>
        <w:right w:val="none" w:sz="0" w:space="0" w:color="auto"/>
      </w:divBdr>
    </w:div>
    <w:div w:id="78447670">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25449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569519">
      <w:bodyDiv w:val="1"/>
      <w:marLeft w:val="0"/>
      <w:marRight w:val="0"/>
      <w:marTop w:val="0"/>
      <w:marBottom w:val="0"/>
      <w:divBdr>
        <w:top w:val="none" w:sz="0" w:space="0" w:color="auto"/>
        <w:left w:val="none" w:sz="0" w:space="0" w:color="auto"/>
        <w:bottom w:val="none" w:sz="0" w:space="0" w:color="auto"/>
        <w:right w:val="none" w:sz="0" w:space="0" w:color="auto"/>
      </w:divBdr>
    </w:div>
    <w:div w:id="79646076">
      <w:bodyDiv w:val="1"/>
      <w:marLeft w:val="0"/>
      <w:marRight w:val="0"/>
      <w:marTop w:val="0"/>
      <w:marBottom w:val="0"/>
      <w:divBdr>
        <w:top w:val="none" w:sz="0" w:space="0" w:color="auto"/>
        <w:left w:val="none" w:sz="0" w:space="0" w:color="auto"/>
        <w:bottom w:val="none" w:sz="0" w:space="0" w:color="auto"/>
        <w:right w:val="none" w:sz="0" w:space="0" w:color="auto"/>
      </w:divBdr>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223765">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876863">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5457">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225571">
      <w:bodyDiv w:val="1"/>
      <w:marLeft w:val="0"/>
      <w:marRight w:val="0"/>
      <w:marTop w:val="0"/>
      <w:marBottom w:val="0"/>
      <w:divBdr>
        <w:top w:val="none" w:sz="0" w:space="0" w:color="auto"/>
        <w:left w:val="none" w:sz="0" w:space="0" w:color="auto"/>
        <w:bottom w:val="none" w:sz="0" w:space="0" w:color="auto"/>
        <w:right w:val="none" w:sz="0" w:space="0" w:color="auto"/>
      </w:divBdr>
    </w:div>
    <w:div w:id="84376415">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6273">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345302">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544967">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619373">
      <w:bodyDiv w:val="1"/>
      <w:marLeft w:val="0"/>
      <w:marRight w:val="0"/>
      <w:marTop w:val="0"/>
      <w:marBottom w:val="0"/>
      <w:divBdr>
        <w:top w:val="none" w:sz="0" w:space="0" w:color="auto"/>
        <w:left w:val="none" w:sz="0" w:space="0" w:color="auto"/>
        <w:bottom w:val="none" w:sz="0" w:space="0" w:color="auto"/>
        <w:right w:val="none" w:sz="0" w:space="0" w:color="auto"/>
      </w:divBdr>
    </w:div>
    <w:div w:id="85659711">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384">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777761">
      <w:bodyDiv w:val="1"/>
      <w:marLeft w:val="0"/>
      <w:marRight w:val="0"/>
      <w:marTop w:val="0"/>
      <w:marBottom w:val="0"/>
      <w:divBdr>
        <w:top w:val="none" w:sz="0" w:space="0" w:color="auto"/>
        <w:left w:val="none" w:sz="0" w:space="0" w:color="auto"/>
        <w:bottom w:val="none" w:sz="0" w:space="0" w:color="auto"/>
        <w:right w:val="none" w:sz="0" w:space="0" w:color="auto"/>
      </w:divBdr>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195024">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04124">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578150">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77601">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671125">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086240">
      <w:bodyDiv w:val="1"/>
      <w:marLeft w:val="0"/>
      <w:marRight w:val="0"/>
      <w:marTop w:val="0"/>
      <w:marBottom w:val="0"/>
      <w:divBdr>
        <w:top w:val="none" w:sz="0" w:space="0" w:color="auto"/>
        <w:left w:val="none" w:sz="0" w:space="0" w:color="auto"/>
        <w:bottom w:val="none" w:sz="0" w:space="0" w:color="auto"/>
        <w:right w:val="none" w:sz="0" w:space="0" w:color="auto"/>
      </w:divBdr>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2877">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835">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204188">
      <w:bodyDiv w:val="1"/>
      <w:marLeft w:val="0"/>
      <w:marRight w:val="0"/>
      <w:marTop w:val="0"/>
      <w:marBottom w:val="0"/>
      <w:divBdr>
        <w:top w:val="none" w:sz="0" w:space="0" w:color="auto"/>
        <w:left w:val="none" w:sz="0" w:space="0" w:color="auto"/>
        <w:bottom w:val="none" w:sz="0" w:space="0" w:color="auto"/>
        <w:right w:val="none" w:sz="0" w:space="0" w:color="auto"/>
      </w:divBdr>
    </w:div>
    <w:div w:id="9020460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324312">
      <w:bodyDiv w:val="1"/>
      <w:marLeft w:val="0"/>
      <w:marRight w:val="0"/>
      <w:marTop w:val="0"/>
      <w:marBottom w:val="0"/>
      <w:divBdr>
        <w:top w:val="none" w:sz="0" w:space="0" w:color="auto"/>
        <w:left w:val="none" w:sz="0" w:space="0" w:color="auto"/>
        <w:bottom w:val="none" w:sz="0" w:space="0" w:color="auto"/>
        <w:right w:val="none" w:sz="0" w:space="0" w:color="auto"/>
      </w:divBdr>
    </w:div>
    <w:div w:id="9058682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6909">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247278">
      <w:bodyDiv w:val="1"/>
      <w:marLeft w:val="0"/>
      <w:marRight w:val="0"/>
      <w:marTop w:val="0"/>
      <w:marBottom w:val="0"/>
      <w:divBdr>
        <w:top w:val="none" w:sz="0" w:space="0" w:color="auto"/>
        <w:left w:val="none" w:sz="0" w:space="0" w:color="auto"/>
        <w:bottom w:val="none" w:sz="0" w:space="0" w:color="auto"/>
        <w:right w:val="none" w:sz="0" w:space="0" w:color="auto"/>
      </w:divBdr>
    </w:div>
    <w:div w:id="91318295">
      <w:bodyDiv w:val="1"/>
      <w:marLeft w:val="0"/>
      <w:marRight w:val="0"/>
      <w:marTop w:val="0"/>
      <w:marBottom w:val="0"/>
      <w:divBdr>
        <w:top w:val="none" w:sz="0" w:space="0" w:color="auto"/>
        <w:left w:val="none" w:sz="0" w:space="0" w:color="auto"/>
        <w:bottom w:val="none" w:sz="0" w:space="0" w:color="auto"/>
        <w:right w:val="none" w:sz="0" w:space="0" w:color="auto"/>
      </w:divBdr>
    </w:div>
    <w:div w:id="91319787">
      <w:bodyDiv w:val="1"/>
      <w:marLeft w:val="0"/>
      <w:marRight w:val="0"/>
      <w:marTop w:val="0"/>
      <w:marBottom w:val="0"/>
      <w:divBdr>
        <w:top w:val="none" w:sz="0" w:space="0" w:color="auto"/>
        <w:left w:val="none" w:sz="0" w:space="0" w:color="auto"/>
        <w:bottom w:val="none" w:sz="0" w:space="0" w:color="auto"/>
        <w:right w:val="none" w:sz="0" w:space="0" w:color="auto"/>
      </w:divBdr>
    </w:div>
    <w:div w:id="91320878">
      <w:bodyDiv w:val="1"/>
      <w:marLeft w:val="0"/>
      <w:marRight w:val="0"/>
      <w:marTop w:val="0"/>
      <w:marBottom w:val="0"/>
      <w:divBdr>
        <w:top w:val="none" w:sz="0" w:space="0" w:color="auto"/>
        <w:left w:val="none" w:sz="0" w:space="0" w:color="auto"/>
        <w:bottom w:val="none" w:sz="0" w:space="0" w:color="auto"/>
        <w:right w:val="none" w:sz="0" w:space="0" w:color="auto"/>
      </w:divBdr>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635447">
      <w:bodyDiv w:val="1"/>
      <w:marLeft w:val="0"/>
      <w:marRight w:val="0"/>
      <w:marTop w:val="0"/>
      <w:marBottom w:val="0"/>
      <w:divBdr>
        <w:top w:val="none" w:sz="0" w:space="0" w:color="auto"/>
        <w:left w:val="none" w:sz="0" w:space="0" w:color="auto"/>
        <w:bottom w:val="none" w:sz="0" w:space="0" w:color="auto"/>
        <w:right w:val="none" w:sz="0" w:space="0" w:color="auto"/>
      </w:divBdr>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1947672">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63254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06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1740">
      <w:bodyDiv w:val="1"/>
      <w:marLeft w:val="0"/>
      <w:marRight w:val="0"/>
      <w:marTop w:val="0"/>
      <w:marBottom w:val="0"/>
      <w:divBdr>
        <w:top w:val="none" w:sz="0" w:space="0" w:color="auto"/>
        <w:left w:val="none" w:sz="0" w:space="0" w:color="auto"/>
        <w:bottom w:val="none" w:sz="0" w:space="0" w:color="auto"/>
        <w:right w:val="none" w:sz="0" w:space="0" w:color="auto"/>
      </w:divBdr>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787240">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44196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792823">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4834700">
      <w:bodyDiv w:val="1"/>
      <w:marLeft w:val="0"/>
      <w:marRight w:val="0"/>
      <w:marTop w:val="0"/>
      <w:marBottom w:val="0"/>
      <w:divBdr>
        <w:top w:val="none" w:sz="0" w:space="0" w:color="auto"/>
        <w:left w:val="none" w:sz="0" w:space="0" w:color="auto"/>
        <w:bottom w:val="none" w:sz="0" w:space="0" w:color="auto"/>
        <w:right w:val="none" w:sz="0" w:space="0" w:color="auto"/>
      </w:divBdr>
    </w:div>
    <w:div w:id="94834828">
      <w:bodyDiv w:val="1"/>
      <w:marLeft w:val="0"/>
      <w:marRight w:val="0"/>
      <w:marTop w:val="0"/>
      <w:marBottom w:val="0"/>
      <w:divBdr>
        <w:top w:val="none" w:sz="0" w:space="0" w:color="auto"/>
        <w:left w:val="none" w:sz="0" w:space="0" w:color="auto"/>
        <w:bottom w:val="none" w:sz="0" w:space="0" w:color="auto"/>
        <w:right w:val="none" w:sz="0" w:space="0" w:color="auto"/>
      </w:divBdr>
    </w:div>
    <w:div w:id="94978852">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10485">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6950819">
      <w:bodyDiv w:val="1"/>
      <w:marLeft w:val="0"/>
      <w:marRight w:val="0"/>
      <w:marTop w:val="0"/>
      <w:marBottom w:val="0"/>
      <w:divBdr>
        <w:top w:val="none" w:sz="0" w:space="0" w:color="auto"/>
        <w:left w:val="none" w:sz="0" w:space="0" w:color="auto"/>
        <w:bottom w:val="none" w:sz="0" w:space="0" w:color="auto"/>
        <w:right w:val="none" w:sz="0" w:space="0" w:color="auto"/>
      </w:divBdr>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22015">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143796">
      <w:bodyDiv w:val="1"/>
      <w:marLeft w:val="0"/>
      <w:marRight w:val="0"/>
      <w:marTop w:val="0"/>
      <w:marBottom w:val="0"/>
      <w:divBdr>
        <w:top w:val="none" w:sz="0" w:space="0" w:color="auto"/>
        <w:left w:val="none" w:sz="0" w:space="0" w:color="auto"/>
        <w:bottom w:val="none" w:sz="0" w:space="0" w:color="auto"/>
        <w:right w:val="none" w:sz="0" w:space="0" w:color="auto"/>
      </w:divBdr>
    </w:div>
    <w:div w:id="97215109">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185269">
      <w:bodyDiv w:val="1"/>
      <w:marLeft w:val="0"/>
      <w:marRight w:val="0"/>
      <w:marTop w:val="0"/>
      <w:marBottom w:val="0"/>
      <w:divBdr>
        <w:top w:val="none" w:sz="0" w:space="0" w:color="auto"/>
        <w:left w:val="none" w:sz="0" w:space="0" w:color="auto"/>
        <w:bottom w:val="none" w:sz="0" w:space="0" w:color="auto"/>
        <w:right w:val="none" w:sz="0" w:space="0" w:color="auto"/>
      </w:divBdr>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0528">
      <w:bodyDiv w:val="1"/>
      <w:marLeft w:val="0"/>
      <w:marRight w:val="0"/>
      <w:marTop w:val="0"/>
      <w:marBottom w:val="0"/>
      <w:divBdr>
        <w:top w:val="none" w:sz="0" w:space="0" w:color="auto"/>
        <w:left w:val="none" w:sz="0" w:space="0" w:color="auto"/>
        <w:bottom w:val="none" w:sz="0" w:space="0" w:color="auto"/>
        <w:right w:val="none" w:sz="0" w:space="0" w:color="auto"/>
      </w:divBdr>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298405">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345894">
      <w:bodyDiv w:val="1"/>
      <w:marLeft w:val="0"/>
      <w:marRight w:val="0"/>
      <w:marTop w:val="0"/>
      <w:marBottom w:val="0"/>
      <w:divBdr>
        <w:top w:val="none" w:sz="0" w:space="0" w:color="auto"/>
        <w:left w:val="none" w:sz="0" w:space="0" w:color="auto"/>
        <w:bottom w:val="none" w:sz="0" w:space="0" w:color="auto"/>
        <w:right w:val="none" w:sz="0" w:space="0" w:color="auto"/>
      </w:divBdr>
    </w:div>
    <w:div w:id="100496252">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072211">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413670">
      <w:bodyDiv w:val="1"/>
      <w:marLeft w:val="0"/>
      <w:marRight w:val="0"/>
      <w:marTop w:val="0"/>
      <w:marBottom w:val="0"/>
      <w:divBdr>
        <w:top w:val="none" w:sz="0" w:space="0" w:color="auto"/>
        <w:left w:val="none" w:sz="0" w:space="0" w:color="auto"/>
        <w:bottom w:val="none" w:sz="0" w:space="0" w:color="auto"/>
        <w:right w:val="none" w:sz="0" w:space="0" w:color="auto"/>
      </w:divBdr>
    </w:div>
    <w:div w:id="10141537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1997561">
      <w:bodyDiv w:val="1"/>
      <w:marLeft w:val="0"/>
      <w:marRight w:val="0"/>
      <w:marTop w:val="0"/>
      <w:marBottom w:val="0"/>
      <w:divBdr>
        <w:top w:val="none" w:sz="0" w:space="0" w:color="auto"/>
        <w:left w:val="none" w:sz="0" w:space="0" w:color="auto"/>
        <w:bottom w:val="none" w:sz="0" w:space="0" w:color="auto"/>
        <w:right w:val="none" w:sz="0" w:space="0" w:color="auto"/>
      </w:divBdr>
    </w:div>
    <w:div w:id="102000419">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387129">
      <w:bodyDiv w:val="1"/>
      <w:marLeft w:val="0"/>
      <w:marRight w:val="0"/>
      <w:marTop w:val="0"/>
      <w:marBottom w:val="0"/>
      <w:divBdr>
        <w:top w:val="none" w:sz="0" w:space="0" w:color="auto"/>
        <w:left w:val="none" w:sz="0" w:space="0" w:color="auto"/>
        <w:bottom w:val="none" w:sz="0" w:space="0" w:color="auto"/>
        <w:right w:val="none" w:sz="0" w:space="0" w:color="auto"/>
      </w:divBdr>
    </w:div>
    <w:div w:id="102501248">
      <w:bodyDiv w:val="1"/>
      <w:marLeft w:val="0"/>
      <w:marRight w:val="0"/>
      <w:marTop w:val="0"/>
      <w:marBottom w:val="0"/>
      <w:divBdr>
        <w:top w:val="none" w:sz="0" w:space="0" w:color="auto"/>
        <w:left w:val="none" w:sz="0" w:space="0" w:color="auto"/>
        <w:bottom w:val="none" w:sz="0" w:space="0" w:color="auto"/>
        <w:right w:val="none" w:sz="0" w:space="0" w:color="auto"/>
      </w:divBdr>
    </w:div>
    <w:div w:id="102650576">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039708">
      <w:bodyDiv w:val="1"/>
      <w:marLeft w:val="0"/>
      <w:marRight w:val="0"/>
      <w:marTop w:val="0"/>
      <w:marBottom w:val="0"/>
      <w:divBdr>
        <w:top w:val="none" w:sz="0" w:space="0" w:color="auto"/>
        <w:left w:val="none" w:sz="0" w:space="0" w:color="auto"/>
        <w:bottom w:val="none" w:sz="0" w:space="0" w:color="auto"/>
        <w:right w:val="none" w:sz="0" w:space="0" w:color="auto"/>
      </w:divBdr>
    </w:div>
    <w:div w:id="103113293">
      <w:bodyDiv w:val="1"/>
      <w:marLeft w:val="0"/>
      <w:marRight w:val="0"/>
      <w:marTop w:val="0"/>
      <w:marBottom w:val="0"/>
      <w:divBdr>
        <w:top w:val="none" w:sz="0" w:space="0" w:color="auto"/>
        <w:left w:val="none" w:sz="0" w:space="0" w:color="auto"/>
        <w:bottom w:val="none" w:sz="0" w:space="0" w:color="auto"/>
        <w:right w:val="none" w:sz="0" w:space="0" w:color="auto"/>
      </w:divBdr>
    </w:div>
    <w:div w:id="103117426">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155799">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303784">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424210">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3959335">
      <w:bodyDiv w:val="1"/>
      <w:marLeft w:val="0"/>
      <w:marRight w:val="0"/>
      <w:marTop w:val="0"/>
      <w:marBottom w:val="0"/>
      <w:divBdr>
        <w:top w:val="none" w:sz="0" w:space="0" w:color="auto"/>
        <w:left w:val="none" w:sz="0" w:space="0" w:color="auto"/>
        <w:bottom w:val="none" w:sz="0" w:space="0" w:color="auto"/>
        <w:right w:val="none" w:sz="0" w:space="0" w:color="auto"/>
      </w:divBdr>
    </w:div>
    <w:div w:id="104007167">
      <w:bodyDiv w:val="1"/>
      <w:marLeft w:val="0"/>
      <w:marRight w:val="0"/>
      <w:marTop w:val="0"/>
      <w:marBottom w:val="0"/>
      <w:divBdr>
        <w:top w:val="none" w:sz="0" w:space="0" w:color="auto"/>
        <w:left w:val="none" w:sz="0" w:space="0" w:color="auto"/>
        <w:bottom w:val="none" w:sz="0" w:space="0" w:color="auto"/>
        <w:right w:val="none" w:sz="0" w:space="0" w:color="auto"/>
      </w:divBdr>
    </w:div>
    <w:div w:id="104155196">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4466775">
      <w:bodyDiv w:val="1"/>
      <w:marLeft w:val="0"/>
      <w:marRight w:val="0"/>
      <w:marTop w:val="0"/>
      <w:marBottom w:val="0"/>
      <w:divBdr>
        <w:top w:val="none" w:sz="0" w:space="0" w:color="auto"/>
        <w:left w:val="none" w:sz="0" w:space="0" w:color="auto"/>
        <w:bottom w:val="none" w:sz="0" w:space="0" w:color="auto"/>
        <w:right w:val="none" w:sz="0" w:space="0" w:color="auto"/>
      </w:divBdr>
    </w:div>
    <w:div w:id="105003011">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1562">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5975239">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199275">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586109">
      <w:bodyDiv w:val="1"/>
      <w:marLeft w:val="0"/>
      <w:marRight w:val="0"/>
      <w:marTop w:val="0"/>
      <w:marBottom w:val="0"/>
      <w:divBdr>
        <w:top w:val="none" w:sz="0" w:space="0" w:color="auto"/>
        <w:left w:val="none" w:sz="0" w:space="0" w:color="auto"/>
        <w:bottom w:val="none" w:sz="0" w:space="0" w:color="auto"/>
        <w:right w:val="none" w:sz="0" w:space="0" w:color="auto"/>
      </w:divBdr>
    </w:div>
    <w:div w:id="106705099">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164274">
      <w:bodyDiv w:val="1"/>
      <w:marLeft w:val="0"/>
      <w:marRight w:val="0"/>
      <w:marTop w:val="0"/>
      <w:marBottom w:val="0"/>
      <w:divBdr>
        <w:top w:val="none" w:sz="0" w:space="0" w:color="auto"/>
        <w:left w:val="none" w:sz="0" w:space="0" w:color="auto"/>
        <w:bottom w:val="none" w:sz="0" w:space="0" w:color="auto"/>
        <w:right w:val="none" w:sz="0" w:space="0" w:color="auto"/>
      </w:divBdr>
    </w:div>
    <w:div w:id="107354170">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03172">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21519">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7968425">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744444">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652">
      <w:bodyDiv w:val="1"/>
      <w:marLeft w:val="0"/>
      <w:marRight w:val="0"/>
      <w:marTop w:val="0"/>
      <w:marBottom w:val="0"/>
      <w:divBdr>
        <w:top w:val="none" w:sz="0" w:space="0" w:color="auto"/>
        <w:left w:val="none" w:sz="0" w:space="0" w:color="auto"/>
        <w:bottom w:val="none" w:sz="0" w:space="0" w:color="auto"/>
        <w:right w:val="none" w:sz="0" w:space="0" w:color="auto"/>
      </w:divBdr>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03065">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784360">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35581">
      <w:bodyDiv w:val="1"/>
      <w:marLeft w:val="0"/>
      <w:marRight w:val="0"/>
      <w:marTop w:val="0"/>
      <w:marBottom w:val="0"/>
      <w:divBdr>
        <w:top w:val="none" w:sz="0" w:space="0" w:color="auto"/>
        <w:left w:val="none" w:sz="0" w:space="0" w:color="auto"/>
        <w:bottom w:val="none" w:sz="0" w:space="0" w:color="auto"/>
        <w:right w:val="none" w:sz="0" w:space="0" w:color="auto"/>
      </w:divBdr>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18461">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1546">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707706">
      <w:bodyDiv w:val="1"/>
      <w:marLeft w:val="0"/>
      <w:marRight w:val="0"/>
      <w:marTop w:val="0"/>
      <w:marBottom w:val="0"/>
      <w:divBdr>
        <w:top w:val="none" w:sz="0" w:space="0" w:color="auto"/>
        <w:left w:val="none" w:sz="0" w:space="0" w:color="auto"/>
        <w:bottom w:val="none" w:sz="0" w:space="0" w:color="auto"/>
        <w:right w:val="none" w:sz="0" w:space="0" w:color="auto"/>
      </w:divBdr>
    </w:div>
    <w:div w:id="110830166">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097362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019200">
      <w:bodyDiv w:val="1"/>
      <w:marLeft w:val="0"/>
      <w:marRight w:val="0"/>
      <w:marTop w:val="0"/>
      <w:marBottom w:val="0"/>
      <w:divBdr>
        <w:top w:val="none" w:sz="0" w:space="0" w:color="auto"/>
        <w:left w:val="none" w:sz="0" w:space="0" w:color="auto"/>
        <w:bottom w:val="none" w:sz="0" w:space="0" w:color="auto"/>
        <w:right w:val="none" w:sz="0" w:space="0" w:color="auto"/>
      </w:divBdr>
    </w:div>
    <w:div w:id="111214650">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754715">
      <w:bodyDiv w:val="1"/>
      <w:marLeft w:val="0"/>
      <w:marRight w:val="0"/>
      <w:marTop w:val="0"/>
      <w:marBottom w:val="0"/>
      <w:divBdr>
        <w:top w:val="none" w:sz="0" w:space="0" w:color="auto"/>
        <w:left w:val="none" w:sz="0" w:space="0" w:color="auto"/>
        <w:bottom w:val="none" w:sz="0" w:space="0" w:color="auto"/>
        <w:right w:val="none" w:sz="0" w:space="0" w:color="auto"/>
      </w:divBdr>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1949760">
      <w:bodyDiv w:val="1"/>
      <w:marLeft w:val="0"/>
      <w:marRight w:val="0"/>
      <w:marTop w:val="0"/>
      <w:marBottom w:val="0"/>
      <w:divBdr>
        <w:top w:val="none" w:sz="0" w:space="0" w:color="auto"/>
        <w:left w:val="none" w:sz="0" w:space="0" w:color="auto"/>
        <w:bottom w:val="none" w:sz="0" w:space="0" w:color="auto"/>
        <w:right w:val="none" w:sz="0" w:space="0" w:color="auto"/>
      </w:divBdr>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595203">
      <w:bodyDiv w:val="1"/>
      <w:marLeft w:val="0"/>
      <w:marRight w:val="0"/>
      <w:marTop w:val="0"/>
      <w:marBottom w:val="0"/>
      <w:divBdr>
        <w:top w:val="none" w:sz="0" w:space="0" w:color="auto"/>
        <w:left w:val="none" w:sz="0" w:space="0" w:color="auto"/>
        <w:bottom w:val="none" w:sz="0" w:space="0" w:color="auto"/>
        <w:right w:val="none" w:sz="0" w:space="0" w:color="auto"/>
      </w:divBdr>
    </w:div>
    <w:div w:id="113713126">
      <w:bodyDiv w:val="1"/>
      <w:marLeft w:val="0"/>
      <w:marRight w:val="0"/>
      <w:marTop w:val="0"/>
      <w:marBottom w:val="0"/>
      <w:divBdr>
        <w:top w:val="none" w:sz="0" w:space="0" w:color="auto"/>
        <w:left w:val="none" w:sz="0" w:space="0" w:color="auto"/>
        <w:bottom w:val="none" w:sz="0" w:space="0" w:color="auto"/>
        <w:right w:val="none" w:sz="0" w:space="0" w:color="auto"/>
      </w:divBdr>
    </w:div>
    <w:div w:id="113794432">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065092">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372327">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6989">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15951">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873542">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07463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53080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5055">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689154">
      <w:bodyDiv w:val="1"/>
      <w:marLeft w:val="0"/>
      <w:marRight w:val="0"/>
      <w:marTop w:val="0"/>
      <w:marBottom w:val="0"/>
      <w:divBdr>
        <w:top w:val="none" w:sz="0" w:space="0" w:color="auto"/>
        <w:left w:val="none" w:sz="0" w:space="0" w:color="auto"/>
        <w:bottom w:val="none" w:sz="0" w:space="0" w:color="auto"/>
        <w:right w:val="none" w:sz="0" w:space="0" w:color="auto"/>
      </w:divBdr>
    </w:div>
    <w:div w:id="118887040">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350219">
      <w:bodyDiv w:val="1"/>
      <w:marLeft w:val="0"/>
      <w:marRight w:val="0"/>
      <w:marTop w:val="0"/>
      <w:marBottom w:val="0"/>
      <w:divBdr>
        <w:top w:val="none" w:sz="0" w:space="0" w:color="auto"/>
        <w:left w:val="none" w:sz="0" w:space="0" w:color="auto"/>
        <w:bottom w:val="none" w:sz="0" w:space="0" w:color="auto"/>
        <w:right w:val="none" w:sz="0" w:space="0" w:color="auto"/>
      </w:divBdr>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761799">
      <w:bodyDiv w:val="1"/>
      <w:marLeft w:val="0"/>
      <w:marRight w:val="0"/>
      <w:marTop w:val="0"/>
      <w:marBottom w:val="0"/>
      <w:divBdr>
        <w:top w:val="none" w:sz="0" w:space="0" w:color="auto"/>
        <w:left w:val="none" w:sz="0" w:space="0" w:color="auto"/>
        <w:bottom w:val="none" w:sz="0" w:space="0" w:color="auto"/>
        <w:right w:val="none" w:sz="0" w:space="0" w:color="auto"/>
      </w:divBdr>
    </w:div>
    <w:div w:id="119764502">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002875">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661251">
      <w:bodyDiv w:val="1"/>
      <w:marLeft w:val="0"/>
      <w:marRight w:val="0"/>
      <w:marTop w:val="0"/>
      <w:marBottom w:val="0"/>
      <w:divBdr>
        <w:top w:val="none" w:sz="0" w:space="0" w:color="auto"/>
        <w:left w:val="none" w:sz="0" w:space="0" w:color="auto"/>
        <w:bottom w:val="none" w:sz="0" w:space="0" w:color="auto"/>
        <w:right w:val="none" w:sz="0" w:space="0" w:color="auto"/>
      </w:divBdr>
    </w:div>
    <w:div w:id="120727708">
      <w:bodyDiv w:val="1"/>
      <w:marLeft w:val="0"/>
      <w:marRight w:val="0"/>
      <w:marTop w:val="0"/>
      <w:marBottom w:val="0"/>
      <w:divBdr>
        <w:top w:val="none" w:sz="0" w:space="0" w:color="auto"/>
        <w:left w:val="none" w:sz="0" w:space="0" w:color="auto"/>
        <w:bottom w:val="none" w:sz="0" w:space="0" w:color="auto"/>
        <w:right w:val="none" w:sz="0" w:space="0" w:color="auto"/>
      </w:divBdr>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197989">
      <w:bodyDiv w:val="1"/>
      <w:marLeft w:val="0"/>
      <w:marRight w:val="0"/>
      <w:marTop w:val="0"/>
      <w:marBottom w:val="0"/>
      <w:divBdr>
        <w:top w:val="none" w:sz="0" w:space="0" w:color="auto"/>
        <w:left w:val="none" w:sz="0" w:space="0" w:color="auto"/>
        <w:bottom w:val="none" w:sz="0" w:space="0" w:color="auto"/>
        <w:right w:val="none" w:sz="0" w:space="0" w:color="auto"/>
      </w:divBdr>
    </w:div>
    <w:div w:id="121198670">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2886378">
      <w:bodyDiv w:val="1"/>
      <w:marLeft w:val="0"/>
      <w:marRight w:val="0"/>
      <w:marTop w:val="0"/>
      <w:marBottom w:val="0"/>
      <w:divBdr>
        <w:top w:val="none" w:sz="0" w:space="0" w:color="auto"/>
        <w:left w:val="none" w:sz="0" w:space="0" w:color="auto"/>
        <w:bottom w:val="none" w:sz="0" w:space="0" w:color="auto"/>
        <w:right w:val="none" w:sz="0" w:space="0" w:color="auto"/>
      </w:divBdr>
    </w:div>
    <w:div w:id="122962097">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28597">
      <w:bodyDiv w:val="1"/>
      <w:marLeft w:val="0"/>
      <w:marRight w:val="0"/>
      <w:marTop w:val="0"/>
      <w:marBottom w:val="0"/>
      <w:divBdr>
        <w:top w:val="none" w:sz="0" w:space="0" w:color="auto"/>
        <w:left w:val="none" w:sz="0" w:space="0" w:color="auto"/>
        <w:bottom w:val="none" w:sz="0" w:space="0" w:color="auto"/>
        <w:right w:val="none" w:sz="0" w:space="0" w:color="auto"/>
      </w:divBdr>
    </w:div>
    <w:div w:id="123928659">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130592">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49917">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353707">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544769">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197923">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5976411">
      <w:bodyDiv w:val="1"/>
      <w:marLeft w:val="0"/>
      <w:marRight w:val="0"/>
      <w:marTop w:val="0"/>
      <w:marBottom w:val="0"/>
      <w:divBdr>
        <w:top w:val="none" w:sz="0" w:space="0" w:color="auto"/>
        <w:left w:val="none" w:sz="0" w:space="0" w:color="auto"/>
        <w:bottom w:val="none" w:sz="0" w:space="0" w:color="auto"/>
        <w:right w:val="none" w:sz="0" w:space="0" w:color="auto"/>
      </w:divBdr>
    </w:div>
    <w:div w:id="126046046">
      <w:bodyDiv w:val="1"/>
      <w:marLeft w:val="0"/>
      <w:marRight w:val="0"/>
      <w:marTop w:val="0"/>
      <w:marBottom w:val="0"/>
      <w:divBdr>
        <w:top w:val="none" w:sz="0" w:space="0" w:color="auto"/>
        <w:left w:val="none" w:sz="0" w:space="0" w:color="auto"/>
        <w:bottom w:val="none" w:sz="0" w:space="0" w:color="auto"/>
        <w:right w:val="none" w:sz="0" w:space="0" w:color="auto"/>
      </w:divBdr>
    </w:div>
    <w:div w:id="12616927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677542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094169">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673219">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7750738">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1696">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370597">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4853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798966">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136957">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407272">
      <w:bodyDiv w:val="1"/>
      <w:marLeft w:val="0"/>
      <w:marRight w:val="0"/>
      <w:marTop w:val="0"/>
      <w:marBottom w:val="0"/>
      <w:divBdr>
        <w:top w:val="none" w:sz="0" w:space="0" w:color="auto"/>
        <w:left w:val="none" w:sz="0" w:space="0" w:color="auto"/>
        <w:bottom w:val="none" w:sz="0" w:space="0" w:color="auto"/>
        <w:right w:val="none" w:sz="0" w:space="0" w:color="auto"/>
      </w:divBdr>
    </w:div>
    <w:div w:id="132524988">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2850">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376941">
      <w:bodyDiv w:val="1"/>
      <w:marLeft w:val="0"/>
      <w:marRight w:val="0"/>
      <w:marTop w:val="0"/>
      <w:marBottom w:val="0"/>
      <w:divBdr>
        <w:top w:val="none" w:sz="0" w:space="0" w:color="auto"/>
        <w:left w:val="none" w:sz="0" w:space="0" w:color="auto"/>
        <w:bottom w:val="none" w:sz="0" w:space="0" w:color="auto"/>
        <w:right w:val="none" w:sz="0" w:space="0" w:color="auto"/>
      </w:divBdr>
    </w:div>
    <w:div w:id="133449026">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152906">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494363">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3451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54175">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6991044">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00009">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653964">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0023">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427729">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20845">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731922">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855288">
      <w:bodyDiv w:val="1"/>
      <w:marLeft w:val="0"/>
      <w:marRight w:val="0"/>
      <w:marTop w:val="0"/>
      <w:marBottom w:val="0"/>
      <w:divBdr>
        <w:top w:val="none" w:sz="0" w:space="0" w:color="auto"/>
        <w:left w:val="none" w:sz="0" w:space="0" w:color="auto"/>
        <w:bottom w:val="none" w:sz="0" w:space="0" w:color="auto"/>
        <w:right w:val="none" w:sz="0" w:space="0" w:color="auto"/>
      </w:divBdr>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272200">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233441">
      <w:bodyDiv w:val="1"/>
      <w:marLeft w:val="0"/>
      <w:marRight w:val="0"/>
      <w:marTop w:val="0"/>
      <w:marBottom w:val="0"/>
      <w:divBdr>
        <w:top w:val="none" w:sz="0" w:space="0" w:color="auto"/>
        <w:left w:val="none" w:sz="0" w:space="0" w:color="auto"/>
        <w:bottom w:val="none" w:sz="0" w:space="0" w:color="auto"/>
        <w:right w:val="none" w:sz="0" w:space="0" w:color="auto"/>
      </w:divBdr>
    </w:div>
    <w:div w:id="142233577">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05128">
      <w:bodyDiv w:val="1"/>
      <w:marLeft w:val="0"/>
      <w:marRight w:val="0"/>
      <w:marTop w:val="0"/>
      <w:marBottom w:val="0"/>
      <w:divBdr>
        <w:top w:val="none" w:sz="0" w:space="0" w:color="auto"/>
        <w:left w:val="none" w:sz="0" w:space="0" w:color="auto"/>
        <w:bottom w:val="none" w:sz="0" w:space="0" w:color="auto"/>
        <w:right w:val="none" w:sz="0" w:space="0" w:color="auto"/>
      </w:divBdr>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2966619">
      <w:bodyDiv w:val="1"/>
      <w:marLeft w:val="0"/>
      <w:marRight w:val="0"/>
      <w:marTop w:val="0"/>
      <w:marBottom w:val="0"/>
      <w:divBdr>
        <w:top w:val="none" w:sz="0" w:space="0" w:color="auto"/>
        <w:left w:val="none" w:sz="0" w:space="0" w:color="auto"/>
        <w:bottom w:val="none" w:sz="0" w:space="0" w:color="auto"/>
        <w:right w:val="none" w:sz="0" w:space="0" w:color="auto"/>
      </w:divBdr>
    </w:div>
    <w:div w:id="14313376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051815">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051">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13004">
      <w:bodyDiv w:val="1"/>
      <w:marLeft w:val="0"/>
      <w:marRight w:val="0"/>
      <w:marTop w:val="0"/>
      <w:marBottom w:val="0"/>
      <w:divBdr>
        <w:top w:val="none" w:sz="0" w:space="0" w:color="auto"/>
        <w:left w:val="none" w:sz="0" w:space="0" w:color="auto"/>
        <w:bottom w:val="none" w:sz="0" w:space="0" w:color="auto"/>
        <w:right w:val="none" w:sz="0" w:space="0" w:color="auto"/>
      </w:divBdr>
      <w:divsChild>
        <w:div w:id="681205947">
          <w:marLeft w:val="0"/>
          <w:marRight w:val="0"/>
          <w:marTop w:val="0"/>
          <w:marBottom w:val="0"/>
          <w:divBdr>
            <w:top w:val="none" w:sz="0" w:space="0" w:color="auto"/>
            <w:left w:val="none" w:sz="0" w:space="0" w:color="auto"/>
            <w:bottom w:val="none" w:sz="0" w:space="0" w:color="auto"/>
            <w:right w:val="none" w:sz="0" w:space="0" w:color="auto"/>
          </w:divBdr>
        </w:div>
      </w:divsChild>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710679">
      <w:bodyDiv w:val="1"/>
      <w:marLeft w:val="0"/>
      <w:marRight w:val="0"/>
      <w:marTop w:val="0"/>
      <w:marBottom w:val="0"/>
      <w:divBdr>
        <w:top w:val="none" w:sz="0" w:space="0" w:color="auto"/>
        <w:left w:val="none" w:sz="0" w:space="0" w:color="auto"/>
        <w:bottom w:val="none" w:sz="0" w:space="0" w:color="auto"/>
        <w:right w:val="none" w:sz="0" w:space="0" w:color="auto"/>
      </w:divBdr>
    </w:div>
    <w:div w:id="144903960">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76802">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440689">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780186">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0093">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291911">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793359">
      <w:bodyDiv w:val="1"/>
      <w:marLeft w:val="0"/>
      <w:marRight w:val="0"/>
      <w:marTop w:val="0"/>
      <w:marBottom w:val="0"/>
      <w:divBdr>
        <w:top w:val="none" w:sz="0" w:space="0" w:color="auto"/>
        <w:left w:val="none" w:sz="0" w:space="0" w:color="auto"/>
        <w:bottom w:val="none" w:sz="0" w:space="0" w:color="auto"/>
        <w:right w:val="none" w:sz="0" w:space="0" w:color="auto"/>
      </w:divBdr>
    </w:div>
    <w:div w:id="147864652">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064893">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792485">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562461">
      <w:bodyDiv w:val="1"/>
      <w:marLeft w:val="0"/>
      <w:marRight w:val="0"/>
      <w:marTop w:val="0"/>
      <w:marBottom w:val="0"/>
      <w:divBdr>
        <w:top w:val="none" w:sz="0" w:space="0" w:color="auto"/>
        <w:left w:val="none" w:sz="0" w:space="0" w:color="auto"/>
        <w:bottom w:val="none" w:sz="0" w:space="0" w:color="auto"/>
        <w:right w:val="none" w:sz="0" w:space="0" w:color="auto"/>
      </w:divBdr>
    </w:div>
    <w:div w:id="149636796">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642187">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223240">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04247">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1020987">
      <w:bodyDiv w:val="1"/>
      <w:marLeft w:val="0"/>
      <w:marRight w:val="0"/>
      <w:marTop w:val="0"/>
      <w:marBottom w:val="0"/>
      <w:divBdr>
        <w:top w:val="none" w:sz="0" w:space="0" w:color="auto"/>
        <w:left w:val="none" w:sz="0" w:space="0" w:color="auto"/>
        <w:bottom w:val="none" w:sz="0" w:space="0" w:color="auto"/>
        <w:right w:val="none" w:sz="0" w:space="0" w:color="auto"/>
      </w:divBdr>
    </w:div>
    <w:div w:id="151142725">
      <w:bodyDiv w:val="1"/>
      <w:marLeft w:val="0"/>
      <w:marRight w:val="0"/>
      <w:marTop w:val="0"/>
      <w:marBottom w:val="0"/>
      <w:divBdr>
        <w:top w:val="none" w:sz="0" w:space="0" w:color="auto"/>
        <w:left w:val="none" w:sz="0" w:space="0" w:color="auto"/>
        <w:bottom w:val="none" w:sz="0" w:space="0" w:color="auto"/>
        <w:right w:val="none" w:sz="0" w:space="0" w:color="auto"/>
      </w:divBdr>
    </w:div>
    <w:div w:id="151144477">
      <w:bodyDiv w:val="1"/>
      <w:marLeft w:val="0"/>
      <w:marRight w:val="0"/>
      <w:marTop w:val="0"/>
      <w:marBottom w:val="0"/>
      <w:divBdr>
        <w:top w:val="none" w:sz="0" w:space="0" w:color="auto"/>
        <w:left w:val="none" w:sz="0" w:space="0" w:color="auto"/>
        <w:bottom w:val="none" w:sz="0" w:space="0" w:color="auto"/>
        <w:right w:val="none" w:sz="0" w:space="0" w:color="auto"/>
      </w:divBdr>
    </w:div>
    <w:div w:id="151722850">
      <w:bodyDiv w:val="1"/>
      <w:marLeft w:val="0"/>
      <w:marRight w:val="0"/>
      <w:marTop w:val="0"/>
      <w:marBottom w:val="0"/>
      <w:divBdr>
        <w:top w:val="none" w:sz="0" w:space="0" w:color="auto"/>
        <w:left w:val="none" w:sz="0" w:space="0" w:color="auto"/>
        <w:bottom w:val="none" w:sz="0" w:space="0" w:color="auto"/>
        <w:right w:val="none" w:sz="0" w:space="0" w:color="auto"/>
      </w:divBdr>
    </w:div>
    <w:div w:id="151988806">
      <w:bodyDiv w:val="1"/>
      <w:marLeft w:val="0"/>
      <w:marRight w:val="0"/>
      <w:marTop w:val="0"/>
      <w:marBottom w:val="0"/>
      <w:divBdr>
        <w:top w:val="none" w:sz="0" w:space="0" w:color="auto"/>
        <w:left w:val="none" w:sz="0" w:space="0" w:color="auto"/>
        <w:bottom w:val="none" w:sz="0" w:space="0" w:color="auto"/>
        <w:right w:val="none" w:sz="0" w:space="0" w:color="auto"/>
      </w:divBdr>
    </w:div>
    <w:div w:id="151989224">
      <w:bodyDiv w:val="1"/>
      <w:marLeft w:val="0"/>
      <w:marRight w:val="0"/>
      <w:marTop w:val="0"/>
      <w:marBottom w:val="0"/>
      <w:divBdr>
        <w:top w:val="none" w:sz="0" w:space="0" w:color="auto"/>
        <w:left w:val="none" w:sz="0" w:space="0" w:color="auto"/>
        <w:bottom w:val="none" w:sz="0" w:space="0" w:color="auto"/>
        <w:right w:val="none" w:sz="0" w:space="0" w:color="auto"/>
      </w:divBdr>
    </w:div>
    <w:div w:id="152064396">
      <w:bodyDiv w:val="1"/>
      <w:marLeft w:val="0"/>
      <w:marRight w:val="0"/>
      <w:marTop w:val="0"/>
      <w:marBottom w:val="0"/>
      <w:divBdr>
        <w:top w:val="none" w:sz="0" w:space="0" w:color="auto"/>
        <w:left w:val="none" w:sz="0" w:space="0" w:color="auto"/>
        <w:bottom w:val="none" w:sz="0" w:space="0" w:color="auto"/>
        <w:right w:val="none" w:sz="0" w:space="0" w:color="auto"/>
      </w:divBdr>
    </w:div>
    <w:div w:id="152114511">
      <w:bodyDiv w:val="1"/>
      <w:marLeft w:val="0"/>
      <w:marRight w:val="0"/>
      <w:marTop w:val="0"/>
      <w:marBottom w:val="0"/>
      <w:divBdr>
        <w:top w:val="none" w:sz="0" w:space="0" w:color="auto"/>
        <w:left w:val="none" w:sz="0" w:space="0" w:color="auto"/>
        <w:bottom w:val="none" w:sz="0" w:space="0" w:color="auto"/>
        <w:right w:val="none" w:sz="0" w:space="0" w:color="auto"/>
      </w:divBdr>
    </w:div>
    <w:div w:id="152181452">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332199">
      <w:bodyDiv w:val="1"/>
      <w:marLeft w:val="0"/>
      <w:marRight w:val="0"/>
      <w:marTop w:val="0"/>
      <w:marBottom w:val="0"/>
      <w:divBdr>
        <w:top w:val="none" w:sz="0" w:space="0" w:color="auto"/>
        <w:left w:val="none" w:sz="0" w:space="0" w:color="auto"/>
        <w:bottom w:val="none" w:sz="0" w:space="0" w:color="auto"/>
        <w:right w:val="none" w:sz="0" w:space="0" w:color="auto"/>
      </w:divBdr>
    </w:div>
    <w:div w:id="152376189">
      <w:bodyDiv w:val="1"/>
      <w:marLeft w:val="0"/>
      <w:marRight w:val="0"/>
      <w:marTop w:val="0"/>
      <w:marBottom w:val="0"/>
      <w:divBdr>
        <w:top w:val="none" w:sz="0" w:space="0" w:color="auto"/>
        <w:left w:val="none" w:sz="0" w:space="0" w:color="auto"/>
        <w:bottom w:val="none" w:sz="0" w:space="0" w:color="auto"/>
        <w:right w:val="none" w:sz="0" w:space="0" w:color="auto"/>
      </w:divBdr>
    </w:div>
    <w:div w:id="152380161">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299229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1275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035705">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153013">
      <w:bodyDiv w:val="1"/>
      <w:marLeft w:val="0"/>
      <w:marRight w:val="0"/>
      <w:marTop w:val="0"/>
      <w:marBottom w:val="0"/>
      <w:divBdr>
        <w:top w:val="none" w:sz="0" w:space="0" w:color="auto"/>
        <w:left w:val="none" w:sz="0" w:space="0" w:color="auto"/>
        <w:bottom w:val="none" w:sz="0" w:space="0" w:color="auto"/>
        <w:right w:val="none" w:sz="0" w:space="0" w:color="auto"/>
      </w:divBdr>
    </w:div>
    <w:div w:id="154421985">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52376">
      <w:bodyDiv w:val="1"/>
      <w:marLeft w:val="0"/>
      <w:marRight w:val="0"/>
      <w:marTop w:val="0"/>
      <w:marBottom w:val="0"/>
      <w:divBdr>
        <w:top w:val="none" w:sz="0" w:space="0" w:color="auto"/>
        <w:left w:val="none" w:sz="0" w:space="0" w:color="auto"/>
        <w:bottom w:val="none" w:sz="0" w:space="0" w:color="auto"/>
        <w:right w:val="none" w:sz="0" w:space="0" w:color="auto"/>
      </w:divBdr>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221033">
      <w:bodyDiv w:val="1"/>
      <w:marLeft w:val="0"/>
      <w:marRight w:val="0"/>
      <w:marTop w:val="0"/>
      <w:marBottom w:val="0"/>
      <w:divBdr>
        <w:top w:val="none" w:sz="0" w:space="0" w:color="auto"/>
        <w:left w:val="none" w:sz="0" w:space="0" w:color="auto"/>
        <w:bottom w:val="none" w:sz="0" w:space="0" w:color="auto"/>
        <w:right w:val="none" w:sz="0" w:space="0" w:color="auto"/>
      </w:divBdr>
    </w:div>
    <w:div w:id="155344393">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462445">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09318">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727760">
      <w:bodyDiv w:val="1"/>
      <w:marLeft w:val="0"/>
      <w:marRight w:val="0"/>
      <w:marTop w:val="0"/>
      <w:marBottom w:val="0"/>
      <w:divBdr>
        <w:top w:val="none" w:sz="0" w:space="0" w:color="auto"/>
        <w:left w:val="none" w:sz="0" w:space="0" w:color="auto"/>
        <w:bottom w:val="none" w:sz="0" w:space="0" w:color="auto"/>
        <w:right w:val="none" w:sz="0" w:space="0" w:color="auto"/>
      </w:divBdr>
    </w:div>
    <w:div w:id="155846143">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5925979">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67748">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576153">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7694336">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271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08014">
      <w:bodyDiv w:val="1"/>
      <w:marLeft w:val="0"/>
      <w:marRight w:val="0"/>
      <w:marTop w:val="0"/>
      <w:marBottom w:val="0"/>
      <w:divBdr>
        <w:top w:val="none" w:sz="0" w:space="0" w:color="auto"/>
        <w:left w:val="none" w:sz="0" w:space="0" w:color="auto"/>
        <w:bottom w:val="none" w:sz="0" w:space="0" w:color="auto"/>
        <w:right w:val="none" w:sz="0" w:space="0" w:color="auto"/>
      </w:divBdr>
    </w:div>
    <w:div w:id="159079558">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43965">
      <w:bodyDiv w:val="1"/>
      <w:marLeft w:val="0"/>
      <w:marRight w:val="0"/>
      <w:marTop w:val="0"/>
      <w:marBottom w:val="0"/>
      <w:divBdr>
        <w:top w:val="none" w:sz="0" w:space="0" w:color="auto"/>
        <w:left w:val="none" w:sz="0" w:space="0" w:color="auto"/>
        <w:bottom w:val="none" w:sz="0" w:space="0" w:color="auto"/>
        <w:right w:val="none" w:sz="0" w:space="0" w:color="auto"/>
      </w:divBdr>
    </w:div>
    <w:div w:id="159547020">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59857743">
      <w:bodyDiv w:val="1"/>
      <w:marLeft w:val="0"/>
      <w:marRight w:val="0"/>
      <w:marTop w:val="0"/>
      <w:marBottom w:val="0"/>
      <w:divBdr>
        <w:top w:val="none" w:sz="0" w:space="0" w:color="auto"/>
        <w:left w:val="none" w:sz="0" w:space="0" w:color="auto"/>
        <w:bottom w:val="none" w:sz="0" w:space="0" w:color="auto"/>
        <w:right w:val="none" w:sz="0" w:space="0" w:color="auto"/>
      </w:divBdr>
    </w:div>
    <w:div w:id="159974024">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199432">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390936">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01451">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53111">
      <w:bodyDiv w:val="1"/>
      <w:marLeft w:val="0"/>
      <w:marRight w:val="0"/>
      <w:marTop w:val="0"/>
      <w:marBottom w:val="0"/>
      <w:divBdr>
        <w:top w:val="none" w:sz="0" w:space="0" w:color="auto"/>
        <w:left w:val="none" w:sz="0" w:space="0" w:color="auto"/>
        <w:bottom w:val="none" w:sz="0" w:space="0" w:color="auto"/>
        <w:right w:val="none" w:sz="0" w:space="0" w:color="auto"/>
      </w:divBdr>
    </w:div>
    <w:div w:id="16085477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311746">
      <w:bodyDiv w:val="1"/>
      <w:marLeft w:val="0"/>
      <w:marRight w:val="0"/>
      <w:marTop w:val="0"/>
      <w:marBottom w:val="0"/>
      <w:divBdr>
        <w:top w:val="none" w:sz="0" w:space="0" w:color="auto"/>
        <w:left w:val="none" w:sz="0" w:space="0" w:color="auto"/>
        <w:bottom w:val="none" w:sz="0" w:space="0" w:color="auto"/>
        <w:right w:val="none" w:sz="0" w:space="0" w:color="auto"/>
      </w:divBdr>
    </w:div>
    <w:div w:id="161430643">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209152">
      <w:bodyDiv w:val="1"/>
      <w:marLeft w:val="0"/>
      <w:marRight w:val="0"/>
      <w:marTop w:val="0"/>
      <w:marBottom w:val="0"/>
      <w:divBdr>
        <w:top w:val="none" w:sz="0" w:space="0" w:color="auto"/>
        <w:left w:val="none" w:sz="0" w:space="0" w:color="auto"/>
        <w:bottom w:val="none" w:sz="0" w:space="0" w:color="auto"/>
        <w:right w:val="none" w:sz="0" w:space="0" w:color="auto"/>
      </w:divBdr>
    </w:div>
    <w:div w:id="162401460">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173867">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4589819">
      <w:bodyDiv w:val="1"/>
      <w:marLeft w:val="0"/>
      <w:marRight w:val="0"/>
      <w:marTop w:val="0"/>
      <w:marBottom w:val="0"/>
      <w:divBdr>
        <w:top w:val="none" w:sz="0" w:space="0" w:color="auto"/>
        <w:left w:val="none" w:sz="0" w:space="0" w:color="auto"/>
        <w:bottom w:val="none" w:sz="0" w:space="0" w:color="auto"/>
        <w:right w:val="none" w:sz="0" w:space="0" w:color="auto"/>
      </w:divBdr>
    </w:div>
    <w:div w:id="165020437">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0147">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5557832">
      <w:bodyDiv w:val="1"/>
      <w:marLeft w:val="0"/>
      <w:marRight w:val="0"/>
      <w:marTop w:val="0"/>
      <w:marBottom w:val="0"/>
      <w:divBdr>
        <w:top w:val="none" w:sz="0" w:space="0" w:color="auto"/>
        <w:left w:val="none" w:sz="0" w:space="0" w:color="auto"/>
        <w:bottom w:val="none" w:sz="0" w:space="0" w:color="auto"/>
        <w:right w:val="none" w:sz="0" w:space="0" w:color="auto"/>
      </w:divBdr>
    </w:div>
    <w:div w:id="165558275">
      <w:bodyDiv w:val="1"/>
      <w:marLeft w:val="0"/>
      <w:marRight w:val="0"/>
      <w:marTop w:val="0"/>
      <w:marBottom w:val="0"/>
      <w:divBdr>
        <w:top w:val="none" w:sz="0" w:space="0" w:color="auto"/>
        <w:left w:val="none" w:sz="0" w:space="0" w:color="auto"/>
        <w:bottom w:val="none" w:sz="0" w:space="0" w:color="auto"/>
        <w:right w:val="none" w:sz="0" w:space="0" w:color="auto"/>
      </w:divBdr>
    </w:div>
    <w:div w:id="165636596">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740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559361">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678688">
      <w:bodyDiv w:val="1"/>
      <w:marLeft w:val="0"/>
      <w:marRight w:val="0"/>
      <w:marTop w:val="0"/>
      <w:marBottom w:val="0"/>
      <w:divBdr>
        <w:top w:val="none" w:sz="0" w:space="0" w:color="auto"/>
        <w:left w:val="none" w:sz="0" w:space="0" w:color="auto"/>
        <w:bottom w:val="none" w:sz="0" w:space="0" w:color="auto"/>
        <w:right w:val="none" w:sz="0" w:space="0" w:color="auto"/>
      </w:divBdr>
    </w:div>
    <w:div w:id="166866225">
      <w:bodyDiv w:val="1"/>
      <w:marLeft w:val="0"/>
      <w:marRight w:val="0"/>
      <w:marTop w:val="0"/>
      <w:marBottom w:val="0"/>
      <w:divBdr>
        <w:top w:val="none" w:sz="0" w:space="0" w:color="auto"/>
        <w:left w:val="none" w:sz="0" w:space="0" w:color="auto"/>
        <w:bottom w:val="none" w:sz="0" w:space="0" w:color="auto"/>
        <w:right w:val="none" w:sz="0" w:space="0" w:color="auto"/>
      </w:divBdr>
    </w:div>
    <w:div w:id="166868854">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790060">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7984014">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645872">
      <w:bodyDiv w:val="1"/>
      <w:marLeft w:val="0"/>
      <w:marRight w:val="0"/>
      <w:marTop w:val="0"/>
      <w:marBottom w:val="0"/>
      <w:divBdr>
        <w:top w:val="none" w:sz="0" w:space="0" w:color="auto"/>
        <w:left w:val="none" w:sz="0" w:space="0" w:color="auto"/>
        <w:bottom w:val="none" w:sz="0" w:space="0" w:color="auto"/>
        <w:right w:val="none" w:sz="0" w:space="0" w:color="auto"/>
      </w:divBdr>
    </w:div>
    <w:div w:id="168718881">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24584">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5267">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292775">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59744">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528902">
      <w:bodyDiv w:val="1"/>
      <w:marLeft w:val="0"/>
      <w:marRight w:val="0"/>
      <w:marTop w:val="0"/>
      <w:marBottom w:val="0"/>
      <w:divBdr>
        <w:top w:val="none" w:sz="0" w:space="0" w:color="auto"/>
        <w:left w:val="none" w:sz="0" w:space="0" w:color="auto"/>
        <w:bottom w:val="none" w:sz="0" w:space="0" w:color="auto"/>
        <w:right w:val="none" w:sz="0" w:space="0" w:color="auto"/>
      </w:divBdr>
    </w:div>
    <w:div w:id="170531112">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5980">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43446">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189185">
      <w:bodyDiv w:val="1"/>
      <w:marLeft w:val="0"/>
      <w:marRight w:val="0"/>
      <w:marTop w:val="0"/>
      <w:marBottom w:val="0"/>
      <w:divBdr>
        <w:top w:val="none" w:sz="0" w:space="0" w:color="auto"/>
        <w:left w:val="none" w:sz="0" w:space="0" w:color="auto"/>
        <w:bottom w:val="none" w:sz="0" w:space="0" w:color="auto"/>
        <w:right w:val="none" w:sz="0" w:space="0" w:color="auto"/>
      </w:divBdr>
    </w:div>
    <w:div w:id="171259209">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402">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07153">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577669">
      <w:bodyDiv w:val="1"/>
      <w:marLeft w:val="0"/>
      <w:marRight w:val="0"/>
      <w:marTop w:val="0"/>
      <w:marBottom w:val="0"/>
      <w:divBdr>
        <w:top w:val="none" w:sz="0" w:space="0" w:color="auto"/>
        <w:left w:val="none" w:sz="0" w:space="0" w:color="auto"/>
        <w:bottom w:val="none" w:sz="0" w:space="0" w:color="auto"/>
        <w:right w:val="none" w:sz="0" w:space="0" w:color="auto"/>
      </w:divBdr>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038058">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3768543">
      <w:bodyDiv w:val="1"/>
      <w:marLeft w:val="0"/>
      <w:marRight w:val="0"/>
      <w:marTop w:val="0"/>
      <w:marBottom w:val="0"/>
      <w:divBdr>
        <w:top w:val="none" w:sz="0" w:space="0" w:color="auto"/>
        <w:left w:val="none" w:sz="0" w:space="0" w:color="auto"/>
        <w:bottom w:val="none" w:sz="0" w:space="0" w:color="auto"/>
        <w:right w:val="none" w:sz="0" w:space="0" w:color="auto"/>
      </w:divBdr>
    </w:div>
    <w:div w:id="173881015">
      <w:bodyDiv w:val="1"/>
      <w:marLeft w:val="0"/>
      <w:marRight w:val="0"/>
      <w:marTop w:val="0"/>
      <w:marBottom w:val="0"/>
      <w:divBdr>
        <w:top w:val="none" w:sz="0" w:space="0" w:color="auto"/>
        <w:left w:val="none" w:sz="0" w:space="0" w:color="auto"/>
        <w:bottom w:val="none" w:sz="0" w:space="0" w:color="auto"/>
        <w:right w:val="none" w:sz="0" w:space="0" w:color="auto"/>
      </w:divBdr>
    </w:div>
    <w:div w:id="174030378">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22461">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20120">
      <w:bodyDiv w:val="1"/>
      <w:marLeft w:val="0"/>
      <w:marRight w:val="0"/>
      <w:marTop w:val="0"/>
      <w:marBottom w:val="0"/>
      <w:divBdr>
        <w:top w:val="none" w:sz="0" w:space="0" w:color="auto"/>
        <w:left w:val="none" w:sz="0" w:space="0" w:color="auto"/>
        <w:bottom w:val="none" w:sz="0" w:space="0" w:color="auto"/>
        <w:right w:val="none" w:sz="0" w:space="0" w:color="auto"/>
      </w:divBdr>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195120">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658323">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5970217">
      <w:bodyDiv w:val="1"/>
      <w:marLeft w:val="0"/>
      <w:marRight w:val="0"/>
      <w:marTop w:val="0"/>
      <w:marBottom w:val="0"/>
      <w:divBdr>
        <w:top w:val="none" w:sz="0" w:space="0" w:color="auto"/>
        <w:left w:val="none" w:sz="0" w:space="0" w:color="auto"/>
        <w:bottom w:val="none" w:sz="0" w:space="0" w:color="auto"/>
        <w:right w:val="none" w:sz="0" w:space="0" w:color="auto"/>
      </w:divBdr>
    </w:div>
    <w:div w:id="175971026">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236678">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6621713">
      <w:bodyDiv w:val="1"/>
      <w:marLeft w:val="0"/>
      <w:marRight w:val="0"/>
      <w:marTop w:val="0"/>
      <w:marBottom w:val="0"/>
      <w:divBdr>
        <w:top w:val="none" w:sz="0" w:space="0" w:color="auto"/>
        <w:left w:val="none" w:sz="0" w:space="0" w:color="auto"/>
        <w:bottom w:val="none" w:sz="0" w:space="0" w:color="auto"/>
        <w:right w:val="none" w:sz="0" w:space="0" w:color="auto"/>
      </w:divBdr>
    </w:div>
    <w:div w:id="176817560">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237527">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8813103">
      <w:bodyDiv w:val="1"/>
      <w:marLeft w:val="0"/>
      <w:marRight w:val="0"/>
      <w:marTop w:val="0"/>
      <w:marBottom w:val="0"/>
      <w:divBdr>
        <w:top w:val="none" w:sz="0" w:space="0" w:color="auto"/>
        <w:left w:val="none" w:sz="0" w:space="0" w:color="auto"/>
        <w:bottom w:val="none" w:sz="0" w:space="0" w:color="auto"/>
        <w:right w:val="none" w:sz="0" w:space="0" w:color="auto"/>
      </w:divBdr>
    </w:div>
    <w:div w:id="178858907">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320753">
      <w:bodyDiv w:val="1"/>
      <w:marLeft w:val="0"/>
      <w:marRight w:val="0"/>
      <w:marTop w:val="0"/>
      <w:marBottom w:val="0"/>
      <w:divBdr>
        <w:top w:val="none" w:sz="0" w:space="0" w:color="auto"/>
        <w:left w:val="none" w:sz="0" w:space="0" w:color="auto"/>
        <w:bottom w:val="none" w:sz="0" w:space="0" w:color="auto"/>
        <w:right w:val="none" w:sz="0" w:space="0" w:color="auto"/>
      </w:divBdr>
    </w:div>
    <w:div w:id="17958958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164256">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0903269">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170954">
      <w:bodyDiv w:val="1"/>
      <w:marLeft w:val="0"/>
      <w:marRight w:val="0"/>
      <w:marTop w:val="0"/>
      <w:marBottom w:val="0"/>
      <w:divBdr>
        <w:top w:val="none" w:sz="0" w:space="0" w:color="auto"/>
        <w:left w:val="none" w:sz="0" w:space="0" w:color="auto"/>
        <w:bottom w:val="none" w:sz="0" w:space="0" w:color="auto"/>
        <w:right w:val="none" w:sz="0" w:space="0" w:color="auto"/>
      </w:divBdr>
    </w:div>
    <w:div w:id="181549430">
      <w:bodyDiv w:val="1"/>
      <w:marLeft w:val="0"/>
      <w:marRight w:val="0"/>
      <w:marTop w:val="0"/>
      <w:marBottom w:val="0"/>
      <w:divBdr>
        <w:top w:val="none" w:sz="0" w:space="0" w:color="auto"/>
        <w:left w:val="none" w:sz="0" w:space="0" w:color="auto"/>
        <w:bottom w:val="none" w:sz="0" w:space="0" w:color="auto"/>
        <w:right w:val="none" w:sz="0" w:space="0" w:color="auto"/>
      </w:divBdr>
    </w:div>
    <w:div w:id="181748100">
      <w:bodyDiv w:val="1"/>
      <w:marLeft w:val="0"/>
      <w:marRight w:val="0"/>
      <w:marTop w:val="0"/>
      <w:marBottom w:val="0"/>
      <w:divBdr>
        <w:top w:val="none" w:sz="0" w:space="0" w:color="auto"/>
        <w:left w:val="none" w:sz="0" w:space="0" w:color="auto"/>
        <w:bottom w:val="none" w:sz="0" w:space="0" w:color="auto"/>
        <w:right w:val="none" w:sz="0" w:space="0" w:color="auto"/>
      </w:divBdr>
    </w:div>
    <w:div w:id="181821750">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401050">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440377">
      <w:bodyDiv w:val="1"/>
      <w:marLeft w:val="0"/>
      <w:marRight w:val="0"/>
      <w:marTop w:val="0"/>
      <w:marBottom w:val="0"/>
      <w:divBdr>
        <w:top w:val="none" w:sz="0" w:space="0" w:color="auto"/>
        <w:left w:val="none" w:sz="0" w:space="0" w:color="auto"/>
        <w:bottom w:val="none" w:sz="0" w:space="0" w:color="auto"/>
        <w:right w:val="none" w:sz="0" w:space="0" w:color="auto"/>
      </w:divBdr>
    </w:div>
    <w:div w:id="183519836">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099590">
      <w:bodyDiv w:val="1"/>
      <w:marLeft w:val="0"/>
      <w:marRight w:val="0"/>
      <w:marTop w:val="0"/>
      <w:marBottom w:val="0"/>
      <w:divBdr>
        <w:top w:val="none" w:sz="0" w:space="0" w:color="auto"/>
        <w:left w:val="none" w:sz="0" w:space="0" w:color="auto"/>
        <w:bottom w:val="none" w:sz="0" w:space="0" w:color="auto"/>
        <w:right w:val="none" w:sz="0" w:space="0" w:color="auto"/>
      </w:divBdr>
    </w:div>
    <w:div w:id="184101416">
      <w:bodyDiv w:val="1"/>
      <w:marLeft w:val="0"/>
      <w:marRight w:val="0"/>
      <w:marTop w:val="0"/>
      <w:marBottom w:val="0"/>
      <w:divBdr>
        <w:top w:val="none" w:sz="0" w:space="0" w:color="auto"/>
        <w:left w:val="none" w:sz="0" w:space="0" w:color="auto"/>
        <w:bottom w:val="none" w:sz="0" w:space="0" w:color="auto"/>
        <w:right w:val="none" w:sz="0" w:space="0" w:color="auto"/>
      </w:divBdr>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65108">
      <w:bodyDiv w:val="1"/>
      <w:marLeft w:val="0"/>
      <w:marRight w:val="0"/>
      <w:marTop w:val="0"/>
      <w:marBottom w:val="0"/>
      <w:divBdr>
        <w:top w:val="none" w:sz="0" w:space="0" w:color="auto"/>
        <w:left w:val="none" w:sz="0" w:space="0" w:color="auto"/>
        <w:bottom w:val="none" w:sz="0" w:space="0" w:color="auto"/>
        <w:right w:val="none" w:sz="0" w:space="0" w:color="auto"/>
      </w:divBdr>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491227">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560336">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4680755">
      <w:bodyDiv w:val="1"/>
      <w:marLeft w:val="0"/>
      <w:marRight w:val="0"/>
      <w:marTop w:val="0"/>
      <w:marBottom w:val="0"/>
      <w:divBdr>
        <w:top w:val="none" w:sz="0" w:space="0" w:color="auto"/>
        <w:left w:val="none" w:sz="0" w:space="0" w:color="auto"/>
        <w:bottom w:val="none" w:sz="0" w:space="0" w:color="auto"/>
        <w:right w:val="none" w:sz="0" w:space="0" w:color="auto"/>
      </w:divBdr>
    </w:div>
    <w:div w:id="18494833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363199">
      <w:bodyDiv w:val="1"/>
      <w:marLeft w:val="0"/>
      <w:marRight w:val="0"/>
      <w:marTop w:val="0"/>
      <w:marBottom w:val="0"/>
      <w:divBdr>
        <w:top w:val="none" w:sz="0" w:space="0" w:color="auto"/>
        <w:left w:val="none" w:sz="0" w:space="0" w:color="auto"/>
        <w:bottom w:val="none" w:sz="0" w:space="0" w:color="auto"/>
        <w:right w:val="none" w:sz="0" w:space="0" w:color="auto"/>
      </w:divBdr>
    </w:div>
    <w:div w:id="185608132">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254462">
      <w:bodyDiv w:val="1"/>
      <w:marLeft w:val="0"/>
      <w:marRight w:val="0"/>
      <w:marTop w:val="0"/>
      <w:marBottom w:val="0"/>
      <w:divBdr>
        <w:top w:val="none" w:sz="0" w:space="0" w:color="auto"/>
        <w:left w:val="none" w:sz="0" w:space="0" w:color="auto"/>
        <w:bottom w:val="none" w:sz="0" w:space="0" w:color="auto"/>
        <w:right w:val="none" w:sz="0" w:space="0" w:color="auto"/>
      </w:divBdr>
    </w:div>
    <w:div w:id="18625900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454677">
      <w:bodyDiv w:val="1"/>
      <w:marLeft w:val="0"/>
      <w:marRight w:val="0"/>
      <w:marTop w:val="0"/>
      <w:marBottom w:val="0"/>
      <w:divBdr>
        <w:top w:val="none" w:sz="0" w:space="0" w:color="auto"/>
        <w:left w:val="none" w:sz="0" w:space="0" w:color="auto"/>
        <w:bottom w:val="none" w:sz="0" w:space="0" w:color="auto"/>
        <w:right w:val="none" w:sz="0" w:space="0" w:color="auto"/>
      </w:divBdr>
    </w:div>
    <w:div w:id="18660426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6718587">
      <w:bodyDiv w:val="1"/>
      <w:marLeft w:val="0"/>
      <w:marRight w:val="0"/>
      <w:marTop w:val="0"/>
      <w:marBottom w:val="0"/>
      <w:divBdr>
        <w:top w:val="none" w:sz="0" w:space="0" w:color="auto"/>
        <w:left w:val="none" w:sz="0" w:space="0" w:color="auto"/>
        <w:bottom w:val="none" w:sz="0" w:space="0" w:color="auto"/>
        <w:right w:val="none" w:sz="0" w:space="0" w:color="auto"/>
      </w:divBdr>
    </w:div>
    <w:div w:id="186793500">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1641">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65256">
      <w:bodyDiv w:val="1"/>
      <w:marLeft w:val="0"/>
      <w:marRight w:val="0"/>
      <w:marTop w:val="0"/>
      <w:marBottom w:val="0"/>
      <w:divBdr>
        <w:top w:val="none" w:sz="0" w:space="0" w:color="auto"/>
        <w:left w:val="none" w:sz="0" w:space="0" w:color="auto"/>
        <w:bottom w:val="none" w:sz="0" w:space="0" w:color="auto"/>
        <w:right w:val="none" w:sz="0" w:space="0" w:color="auto"/>
      </w:divBdr>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107973">
      <w:bodyDiv w:val="1"/>
      <w:marLeft w:val="0"/>
      <w:marRight w:val="0"/>
      <w:marTop w:val="0"/>
      <w:marBottom w:val="0"/>
      <w:divBdr>
        <w:top w:val="none" w:sz="0" w:space="0" w:color="auto"/>
        <w:left w:val="none" w:sz="0" w:space="0" w:color="auto"/>
        <w:bottom w:val="none" w:sz="0" w:space="0" w:color="auto"/>
        <w:right w:val="none" w:sz="0" w:space="0" w:color="auto"/>
      </w:divBdr>
    </w:div>
    <w:div w:id="188179213">
      <w:bodyDiv w:val="1"/>
      <w:marLeft w:val="0"/>
      <w:marRight w:val="0"/>
      <w:marTop w:val="0"/>
      <w:marBottom w:val="0"/>
      <w:divBdr>
        <w:top w:val="none" w:sz="0" w:space="0" w:color="auto"/>
        <w:left w:val="none" w:sz="0" w:space="0" w:color="auto"/>
        <w:bottom w:val="none" w:sz="0" w:space="0" w:color="auto"/>
        <w:right w:val="none" w:sz="0" w:space="0" w:color="auto"/>
      </w:divBdr>
    </w:div>
    <w:div w:id="18822651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378441">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8881973">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89219945">
      <w:bodyDiv w:val="1"/>
      <w:marLeft w:val="0"/>
      <w:marRight w:val="0"/>
      <w:marTop w:val="0"/>
      <w:marBottom w:val="0"/>
      <w:divBdr>
        <w:top w:val="none" w:sz="0" w:space="0" w:color="auto"/>
        <w:left w:val="none" w:sz="0" w:space="0" w:color="auto"/>
        <w:bottom w:val="none" w:sz="0" w:space="0" w:color="auto"/>
        <w:right w:val="none" w:sz="0" w:space="0" w:color="auto"/>
      </w:divBdr>
    </w:div>
    <w:div w:id="189488327">
      <w:bodyDiv w:val="1"/>
      <w:marLeft w:val="0"/>
      <w:marRight w:val="0"/>
      <w:marTop w:val="0"/>
      <w:marBottom w:val="0"/>
      <w:divBdr>
        <w:top w:val="none" w:sz="0" w:space="0" w:color="auto"/>
        <w:left w:val="none" w:sz="0" w:space="0" w:color="auto"/>
        <w:bottom w:val="none" w:sz="0" w:space="0" w:color="auto"/>
        <w:right w:val="none" w:sz="0" w:space="0" w:color="auto"/>
      </w:divBdr>
    </w:div>
    <w:div w:id="189993899">
      <w:bodyDiv w:val="1"/>
      <w:marLeft w:val="0"/>
      <w:marRight w:val="0"/>
      <w:marTop w:val="0"/>
      <w:marBottom w:val="0"/>
      <w:divBdr>
        <w:top w:val="none" w:sz="0" w:space="0" w:color="auto"/>
        <w:left w:val="none" w:sz="0" w:space="0" w:color="auto"/>
        <w:bottom w:val="none" w:sz="0" w:space="0" w:color="auto"/>
        <w:right w:val="none" w:sz="0" w:space="0" w:color="auto"/>
      </w:divBdr>
    </w:div>
    <w:div w:id="190000605">
      <w:bodyDiv w:val="1"/>
      <w:marLeft w:val="0"/>
      <w:marRight w:val="0"/>
      <w:marTop w:val="0"/>
      <w:marBottom w:val="0"/>
      <w:divBdr>
        <w:top w:val="none" w:sz="0" w:space="0" w:color="auto"/>
        <w:left w:val="none" w:sz="0" w:space="0" w:color="auto"/>
        <w:bottom w:val="none" w:sz="0" w:space="0" w:color="auto"/>
        <w:right w:val="none" w:sz="0" w:space="0" w:color="auto"/>
      </w:divBdr>
    </w:div>
    <w:div w:id="190461464">
      <w:bodyDiv w:val="1"/>
      <w:marLeft w:val="0"/>
      <w:marRight w:val="0"/>
      <w:marTop w:val="0"/>
      <w:marBottom w:val="0"/>
      <w:divBdr>
        <w:top w:val="none" w:sz="0" w:space="0" w:color="auto"/>
        <w:left w:val="none" w:sz="0" w:space="0" w:color="auto"/>
        <w:bottom w:val="none" w:sz="0" w:space="0" w:color="auto"/>
        <w:right w:val="none" w:sz="0" w:space="0" w:color="auto"/>
      </w:divBdr>
    </w:div>
    <w:div w:id="190531722">
      <w:bodyDiv w:val="1"/>
      <w:marLeft w:val="0"/>
      <w:marRight w:val="0"/>
      <w:marTop w:val="0"/>
      <w:marBottom w:val="0"/>
      <w:divBdr>
        <w:top w:val="none" w:sz="0" w:space="0" w:color="auto"/>
        <w:left w:val="none" w:sz="0" w:space="0" w:color="auto"/>
        <w:bottom w:val="none" w:sz="0" w:space="0" w:color="auto"/>
        <w:right w:val="none" w:sz="0" w:space="0" w:color="auto"/>
      </w:divBdr>
    </w:div>
    <w:div w:id="191892028">
      <w:bodyDiv w:val="1"/>
      <w:marLeft w:val="0"/>
      <w:marRight w:val="0"/>
      <w:marTop w:val="0"/>
      <w:marBottom w:val="0"/>
      <w:divBdr>
        <w:top w:val="none" w:sz="0" w:space="0" w:color="auto"/>
        <w:left w:val="none" w:sz="0" w:space="0" w:color="auto"/>
        <w:bottom w:val="none" w:sz="0" w:space="0" w:color="auto"/>
        <w:right w:val="none" w:sz="0" w:space="0" w:color="auto"/>
      </w:divBdr>
    </w:div>
    <w:div w:id="193424968">
      <w:bodyDiv w:val="1"/>
      <w:marLeft w:val="0"/>
      <w:marRight w:val="0"/>
      <w:marTop w:val="0"/>
      <w:marBottom w:val="0"/>
      <w:divBdr>
        <w:top w:val="none" w:sz="0" w:space="0" w:color="auto"/>
        <w:left w:val="none" w:sz="0" w:space="0" w:color="auto"/>
        <w:bottom w:val="none" w:sz="0" w:space="0" w:color="auto"/>
        <w:right w:val="none" w:sz="0" w:space="0" w:color="auto"/>
      </w:divBdr>
    </w:div>
    <w:div w:id="193467428">
      <w:bodyDiv w:val="1"/>
      <w:marLeft w:val="0"/>
      <w:marRight w:val="0"/>
      <w:marTop w:val="0"/>
      <w:marBottom w:val="0"/>
      <w:divBdr>
        <w:top w:val="none" w:sz="0" w:space="0" w:color="auto"/>
        <w:left w:val="none" w:sz="0" w:space="0" w:color="auto"/>
        <w:bottom w:val="none" w:sz="0" w:space="0" w:color="auto"/>
        <w:right w:val="none" w:sz="0" w:space="0" w:color="auto"/>
      </w:divBdr>
    </w:div>
    <w:div w:id="194001516">
      <w:bodyDiv w:val="1"/>
      <w:marLeft w:val="0"/>
      <w:marRight w:val="0"/>
      <w:marTop w:val="0"/>
      <w:marBottom w:val="0"/>
      <w:divBdr>
        <w:top w:val="none" w:sz="0" w:space="0" w:color="auto"/>
        <w:left w:val="none" w:sz="0" w:space="0" w:color="auto"/>
        <w:bottom w:val="none" w:sz="0" w:space="0" w:color="auto"/>
        <w:right w:val="none" w:sz="0" w:space="0" w:color="auto"/>
      </w:divBdr>
    </w:div>
    <w:div w:id="194119222">
      <w:bodyDiv w:val="1"/>
      <w:marLeft w:val="0"/>
      <w:marRight w:val="0"/>
      <w:marTop w:val="0"/>
      <w:marBottom w:val="0"/>
      <w:divBdr>
        <w:top w:val="none" w:sz="0" w:space="0" w:color="auto"/>
        <w:left w:val="none" w:sz="0" w:space="0" w:color="auto"/>
        <w:bottom w:val="none" w:sz="0" w:space="0" w:color="auto"/>
        <w:right w:val="none" w:sz="0" w:space="0" w:color="auto"/>
      </w:divBdr>
    </w:div>
    <w:div w:id="194126883">
      <w:bodyDiv w:val="1"/>
      <w:marLeft w:val="0"/>
      <w:marRight w:val="0"/>
      <w:marTop w:val="0"/>
      <w:marBottom w:val="0"/>
      <w:divBdr>
        <w:top w:val="none" w:sz="0" w:space="0" w:color="auto"/>
        <w:left w:val="none" w:sz="0" w:space="0" w:color="auto"/>
        <w:bottom w:val="none" w:sz="0" w:space="0" w:color="auto"/>
        <w:right w:val="none" w:sz="0" w:space="0" w:color="auto"/>
      </w:divBdr>
    </w:div>
    <w:div w:id="194542639">
      <w:bodyDiv w:val="1"/>
      <w:marLeft w:val="0"/>
      <w:marRight w:val="0"/>
      <w:marTop w:val="0"/>
      <w:marBottom w:val="0"/>
      <w:divBdr>
        <w:top w:val="none" w:sz="0" w:space="0" w:color="auto"/>
        <w:left w:val="none" w:sz="0" w:space="0" w:color="auto"/>
        <w:bottom w:val="none" w:sz="0" w:space="0" w:color="auto"/>
        <w:right w:val="none" w:sz="0" w:space="0" w:color="auto"/>
      </w:divBdr>
    </w:div>
    <w:div w:id="195045373">
      <w:bodyDiv w:val="1"/>
      <w:marLeft w:val="0"/>
      <w:marRight w:val="0"/>
      <w:marTop w:val="0"/>
      <w:marBottom w:val="0"/>
      <w:divBdr>
        <w:top w:val="none" w:sz="0" w:space="0" w:color="auto"/>
        <w:left w:val="none" w:sz="0" w:space="0" w:color="auto"/>
        <w:bottom w:val="none" w:sz="0" w:space="0" w:color="auto"/>
        <w:right w:val="none" w:sz="0" w:space="0" w:color="auto"/>
      </w:divBdr>
    </w:div>
    <w:div w:id="195392108">
      <w:bodyDiv w:val="1"/>
      <w:marLeft w:val="0"/>
      <w:marRight w:val="0"/>
      <w:marTop w:val="0"/>
      <w:marBottom w:val="0"/>
      <w:divBdr>
        <w:top w:val="none" w:sz="0" w:space="0" w:color="auto"/>
        <w:left w:val="none" w:sz="0" w:space="0" w:color="auto"/>
        <w:bottom w:val="none" w:sz="0" w:space="0" w:color="auto"/>
        <w:right w:val="none" w:sz="0" w:space="0" w:color="auto"/>
      </w:divBdr>
    </w:div>
    <w:div w:id="195895746">
      <w:bodyDiv w:val="1"/>
      <w:marLeft w:val="0"/>
      <w:marRight w:val="0"/>
      <w:marTop w:val="0"/>
      <w:marBottom w:val="0"/>
      <w:divBdr>
        <w:top w:val="none" w:sz="0" w:space="0" w:color="auto"/>
        <w:left w:val="none" w:sz="0" w:space="0" w:color="auto"/>
        <w:bottom w:val="none" w:sz="0" w:space="0" w:color="auto"/>
        <w:right w:val="none" w:sz="0" w:space="0" w:color="auto"/>
      </w:divBdr>
    </w:div>
    <w:div w:id="197352225">
      <w:bodyDiv w:val="1"/>
      <w:marLeft w:val="0"/>
      <w:marRight w:val="0"/>
      <w:marTop w:val="0"/>
      <w:marBottom w:val="0"/>
      <w:divBdr>
        <w:top w:val="none" w:sz="0" w:space="0" w:color="auto"/>
        <w:left w:val="none" w:sz="0" w:space="0" w:color="auto"/>
        <w:bottom w:val="none" w:sz="0" w:space="0" w:color="auto"/>
        <w:right w:val="none" w:sz="0" w:space="0" w:color="auto"/>
      </w:divBdr>
    </w:div>
    <w:div w:id="197352671">
      <w:bodyDiv w:val="1"/>
      <w:marLeft w:val="0"/>
      <w:marRight w:val="0"/>
      <w:marTop w:val="0"/>
      <w:marBottom w:val="0"/>
      <w:divBdr>
        <w:top w:val="none" w:sz="0" w:space="0" w:color="auto"/>
        <w:left w:val="none" w:sz="0" w:space="0" w:color="auto"/>
        <w:bottom w:val="none" w:sz="0" w:space="0" w:color="auto"/>
        <w:right w:val="none" w:sz="0" w:space="0" w:color="auto"/>
      </w:divBdr>
    </w:div>
    <w:div w:id="197472351">
      <w:bodyDiv w:val="1"/>
      <w:marLeft w:val="0"/>
      <w:marRight w:val="0"/>
      <w:marTop w:val="0"/>
      <w:marBottom w:val="0"/>
      <w:divBdr>
        <w:top w:val="none" w:sz="0" w:space="0" w:color="auto"/>
        <w:left w:val="none" w:sz="0" w:space="0" w:color="auto"/>
        <w:bottom w:val="none" w:sz="0" w:space="0" w:color="auto"/>
        <w:right w:val="none" w:sz="0" w:space="0" w:color="auto"/>
      </w:divBdr>
    </w:div>
    <w:div w:id="197669549">
      <w:bodyDiv w:val="1"/>
      <w:marLeft w:val="0"/>
      <w:marRight w:val="0"/>
      <w:marTop w:val="0"/>
      <w:marBottom w:val="0"/>
      <w:divBdr>
        <w:top w:val="none" w:sz="0" w:space="0" w:color="auto"/>
        <w:left w:val="none" w:sz="0" w:space="0" w:color="auto"/>
        <w:bottom w:val="none" w:sz="0" w:space="0" w:color="auto"/>
        <w:right w:val="none" w:sz="0" w:space="0" w:color="auto"/>
      </w:divBdr>
    </w:div>
    <w:div w:id="198443508">
      <w:bodyDiv w:val="1"/>
      <w:marLeft w:val="0"/>
      <w:marRight w:val="0"/>
      <w:marTop w:val="0"/>
      <w:marBottom w:val="0"/>
      <w:divBdr>
        <w:top w:val="none" w:sz="0" w:space="0" w:color="auto"/>
        <w:left w:val="none" w:sz="0" w:space="0" w:color="auto"/>
        <w:bottom w:val="none" w:sz="0" w:space="0" w:color="auto"/>
        <w:right w:val="none" w:sz="0" w:space="0" w:color="auto"/>
      </w:divBdr>
    </w:div>
    <w:div w:id="198592537">
      <w:bodyDiv w:val="1"/>
      <w:marLeft w:val="0"/>
      <w:marRight w:val="0"/>
      <w:marTop w:val="0"/>
      <w:marBottom w:val="0"/>
      <w:divBdr>
        <w:top w:val="none" w:sz="0" w:space="0" w:color="auto"/>
        <w:left w:val="none" w:sz="0" w:space="0" w:color="auto"/>
        <w:bottom w:val="none" w:sz="0" w:space="0" w:color="auto"/>
        <w:right w:val="none" w:sz="0" w:space="0" w:color="auto"/>
      </w:divBdr>
    </w:div>
    <w:div w:id="198592913">
      <w:bodyDiv w:val="1"/>
      <w:marLeft w:val="0"/>
      <w:marRight w:val="0"/>
      <w:marTop w:val="0"/>
      <w:marBottom w:val="0"/>
      <w:divBdr>
        <w:top w:val="none" w:sz="0" w:space="0" w:color="auto"/>
        <w:left w:val="none" w:sz="0" w:space="0" w:color="auto"/>
        <w:bottom w:val="none" w:sz="0" w:space="0" w:color="auto"/>
        <w:right w:val="none" w:sz="0" w:space="0" w:color="auto"/>
      </w:divBdr>
    </w:div>
    <w:div w:id="199510880">
      <w:bodyDiv w:val="1"/>
      <w:marLeft w:val="0"/>
      <w:marRight w:val="0"/>
      <w:marTop w:val="0"/>
      <w:marBottom w:val="0"/>
      <w:divBdr>
        <w:top w:val="none" w:sz="0" w:space="0" w:color="auto"/>
        <w:left w:val="none" w:sz="0" w:space="0" w:color="auto"/>
        <w:bottom w:val="none" w:sz="0" w:space="0" w:color="auto"/>
        <w:right w:val="none" w:sz="0" w:space="0" w:color="auto"/>
      </w:divBdr>
    </w:div>
    <w:div w:id="199514755">
      <w:bodyDiv w:val="1"/>
      <w:marLeft w:val="0"/>
      <w:marRight w:val="0"/>
      <w:marTop w:val="0"/>
      <w:marBottom w:val="0"/>
      <w:divBdr>
        <w:top w:val="none" w:sz="0" w:space="0" w:color="auto"/>
        <w:left w:val="none" w:sz="0" w:space="0" w:color="auto"/>
        <w:bottom w:val="none" w:sz="0" w:space="0" w:color="auto"/>
        <w:right w:val="none" w:sz="0" w:space="0" w:color="auto"/>
      </w:divBdr>
    </w:div>
    <w:div w:id="199637037">
      <w:bodyDiv w:val="1"/>
      <w:marLeft w:val="0"/>
      <w:marRight w:val="0"/>
      <w:marTop w:val="0"/>
      <w:marBottom w:val="0"/>
      <w:divBdr>
        <w:top w:val="none" w:sz="0" w:space="0" w:color="auto"/>
        <w:left w:val="none" w:sz="0" w:space="0" w:color="auto"/>
        <w:bottom w:val="none" w:sz="0" w:space="0" w:color="auto"/>
        <w:right w:val="none" w:sz="0" w:space="0" w:color="auto"/>
      </w:divBdr>
    </w:div>
    <w:div w:id="199902541">
      <w:bodyDiv w:val="1"/>
      <w:marLeft w:val="0"/>
      <w:marRight w:val="0"/>
      <w:marTop w:val="0"/>
      <w:marBottom w:val="0"/>
      <w:divBdr>
        <w:top w:val="none" w:sz="0" w:space="0" w:color="auto"/>
        <w:left w:val="none" w:sz="0" w:space="0" w:color="auto"/>
        <w:bottom w:val="none" w:sz="0" w:space="0" w:color="auto"/>
        <w:right w:val="none" w:sz="0" w:space="0" w:color="auto"/>
      </w:divBdr>
    </w:div>
    <w:div w:id="200944346">
      <w:bodyDiv w:val="1"/>
      <w:marLeft w:val="0"/>
      <w:marRight w:val="0"/>
      <w:marTop w:val="0"/>
      <w:marBottom w:val="0"/>
      <w:divBdr>
        <w:top w:val="none" w:sz="0" w:space="0" w:color="auto"/>
        <w:left w:val="none" w:sz="0" w:space="0" w:color="auto"/>
        <w:bottom w:val="none" w:sz="0" w:space="0" w:color="auto"/>
        <w:right w:val="none" w:sz="0" w:space="0" w:color="auto"/>
      </w:divBdr>
    </w:div>
    <w:div w:id="201016919">
      <w:bodyDiv w:val="1"/>
      <w:marLeft w:val="0"/>
      <w:marRight w:val="0"/>
      <w:marTop w:val="0"/>
      <w:marBottom w:val="0"/>
      <w:divBdr>
        <w:top w:val="none" w:sz="0" w:space="0" w:color="auto"/>
        <w:left w:val="none" w:sz="0" w:space="0" w:color="auto"/>
        <w:bottom w:val="none" w:sz="0" w:space="0" w:color="auto"/>
        <w:right w:val="none" w:sz="0" w:space="0" w:color="auto"/>
      </w:divBdr>
    </w:div>
    <w:div w:id="201943448">
      <w:bodyDiv w:val="1"/>
      <w:marLeft w:val="0"/>
      <w:marRight w:val="0"/>
      <w:marTop w:val="0"/>
      <w:marBottom w:val="0"/>
      <w:divBdr>
        <w:top w:val="none" w:sz="0" w:space="0" w:color="auto"/>
        <w:left w:val="none" w:sz="0" w:space="0" w:color="auto"/>
        <w:bottom w:val="none" w:sz="0" w:space="0" w:color="auto"/>
        <w:right w:val="none" w:sz="0" w:space="0" w:color="auto"/>
      </w:divBdr>
    </w:div>
    <w:div w:id="203060810">
      <w:bodyDiv w:val="1"/>
      <w:marLeft w:val="0"/>
      <w:marRight w:val="0"/>
      <w:marTop w:val="0"/>
      <w:marBottom w:val="0"/>
      <w:divBdr>
        <w:top w:val="none" w:sz="0" w:space="0" w:color="auto"/>
        <w:left w:val="none" w:sz="0" w:space="0" w:color="auto"/>
        <w:bottom w:val="none" w:sz="0" w:space="0" w:color="auto"/>
        <w:right w:val="none" w:sz="0" w:space="0" w:color="auto"/>
      </w:divBdr>
    </w:div>
    <w:div w:id="203102875">
      <w:bodyDiv w:val="1"/>
      <w:marLeft w:val="0"/>
      <w:marRight w:val="0"/>
      <w:marTop w:val="0"/>
      <w:marBottom w:val="0"/>
      <w:divBdr>
        <w:top w:val="none" w:sz="0" w:space="0" w:color="auto"/>
        <w:left w:val="none" w:sz="0" w:space="0" w:color="auto"/>
        <w:bottom w:val="none" w:sz="0" w:space="0" w:color="auto"/>
        <w:right w:val="none" w:sz="0" w:space="0" w:color="auto"/>
      </w:divBdr>
    </w:div>
    <w:div w:id="204610423">
      <w:bodyDiv w:val="1"/>
      <w:marLeft w:val="0"/>
      <w:marRight w:val="0"/>
      <w:marTop w:val="0"/>
      <w:marBottom w:val="0"/>
      <w:divBdr>
        <w:top w:val="none" w:sz="0" w:space="0" w:color="auto"/>
        <w:left w:val="none" w:sz="0" w:space="0" w:color="auto"/>
        <w:bottom w:val="none" w:sz="0" w:space="0" w:color="auto"/>
        <w:right w:val="none" w:sz="0" w:space="0" w:color="auto"/>
      </w:divBdr>
    </w:div>
    <w:div w:id="205264936">
      <w:bodyDiv w:val="1"/>
      <w:marLeft w:val="0"/>
      <w:marRight w:val="0"/>
      <w:marTop w:val="0"/>
      <w:marBottom w:val="0"/>
      <w:divBdr>
        <w:top w:val="none" w:sz="0" w:space="0" w:color="auto"/>
        <w:left w:val="none" w:sz="0" w:space="0" w:color="auto"/>
        <w:bottom w:val="none" w:sz="0" w:space="0" w:color="auto"/>
        <w:right w:val="none" w:sz="0" w:space="0" w:color="auto"/>
      </w:divBdr>
    </w:div>
    <w:div w:id="206919821">
      <w:bodyDiv w:val="1"/>
      <w:marLeft w:val="0"/>
      <w:marRight w:val="0"/>
      <w:marTop w:val="0"/>
      <w:marBottom w:val="0"/>
      <w:divBdr>
        <w:top w:val="none" w:sz="0" w:space="0" w:color="auto"/>
        <w:left w:val="none" w:sz="0" w:space="0" w:color="auto"/>
        <w:bottom w:val="none" w:sz="0" w:space="0" w:color="auto"/>
        <w:right w:val="none" w:sz="0" w:space="0" w:color="auto"/>
      </w:divBdr>
    </w:div>
    <w:div w:id="206990163">
      <w:bodyDiv w:val="1"/>
      <w:marLeft w:val="0"/>
      <w:marRight w:val="0"/>
      <w:marTop w:val="0"/>
      <w:marBottom w:val="0"/>
      <w:divBdr>
        <w:top w:val="none" w:sz="0" w:space="0" w:color="auto"/>
        <w:left w:val="none" w:sz="0" w:space="0" w:color="auto"/>
        <w:bottom w:val="none" w:sz="0" w:space="0" w:color="auto"/>
        <w:right w:val="none" w:sz="0" w:space="0" w:color="auto"/>
      </w:divBdr>
    </w:div>
    <w:div w:id="208230356">
      <w:bodyDiv w:val="1"/>
      <w:marLeft w:val="0"/>
      <w:marRight w:val="0"/>
      <w:marTop w:val="0"/>
      <w:marBottom w:val="0"/>
      <w:divBdr>
        <w:top w:val="none" w:sz="0" w:space="0" w:color="auto"/>
        <w:left w:val="none" w:sz="0" w:space="0" w:color="auto"/>
        <w:bottom w:val="none" w:sz="0" w:space="0" w:color="auto"/>
        <w:right w:val="none" w:sz="0" w:space="0" w:color="auto"/>
      </w:divBdr>
    </w:div>
    <w:div w:id="208304328">
      <w:bodyDiv w:val="1"/>
      <w:marLeft w:val="0"/>
      <w:marRight w:val="0"/>
      <w:marTop w:val="0"/>
      <w:marBottom w:val="0"/>
      <w:divBdr>
        <w:top w:val="none" w:sz="0" w:space="0" w:color="auto"/>
        <w:left w:val="none" w:sz="0" w:space="0" w:color="auto"/>
        <w:bottom w:val="none" w:sz="0" w:space="0" w:color="auto"/>
        <w:right w:val="none" w:sz="0" w:space="0" w:color="auto"/>
      </w:divBdr>
    </w:div>
    <w:div w:id="208423300">
      <w:bodyDiv w:val="1"/>
      <w:marLeft w:val="0"/>
      <w:marRight w:val="0"/>
      <w:marTop w:val="0"/>
      <w:marBottom w:val="0"/>
      <w:divBdr>
        <w:top w:val="none" w:sz="0" w:space="0" w:color="auto"/>
        <w:left w:val="none" w:sz="0" w:space="0" w:color="auto"/>
        <w:bottom w:val="none" w:sz="0" w:space="0" w:color="auto"/>
        <w:right w:val="none" w:sz="0" w:space="0" w:color="auto"/>
      </w:divBdr>
    </w:div>
    <w:div w:id="209271374">
      <w:bodyDiv w:val="1"/>
      <w:marLeft w:val="0"/>
      <w:marRight w:val="0"/>
      <w:marTop w:val="0"/>
      <w:marBottom w:val="0"/>
      <w:divBdr>
        <w:top w:val="none" w:sz="0" w:space="0" w:color="auto"/>
        <w:left w:val="none" w:sz="0" w:space="0" w:color="auto"/>
        <w:bottom w:val="none" w:sz="0" w:space="0" w:color="auto"/>
        <w:right w:val="none" w:sz="0" w:space="0" w:color="auto"/>
      </w:divBdr>
    </w:div>
    <w:div w:id="209919416">
      <w:bodyDiv w:val="1"/>
      <w:marLeft w:val="0"/>
      <w:marRight w:val="0"/>
      <w:marTop w:val="0"/>
      <w:marBottom w:val="0"/>
      <w:divBdr>
        <w:top w:val="none" w:sz="0" w:space="0" w:color="auto"/>
        <w:left w:val="none" w:sz="0" w:space="0" w:color="auto"/>
        <w:bottom w:val="none" w:sz="0" w:space="0" w:color="auto"/>
        <w:right w:val="none" w:sz="0" w:space="0" w:color="auto"/>
      </w:divBdr>
    </w:div>
    <w:div w:id="210191728">
      <w:bodyDiv w:val="1"/>
      <w:marLeft w:val="0"/>
      <w:marRight w:val="0"/>
      <w:marTop w:val="0"/>
      <w:marBottom w:val="0"/>
      <w:divBdr>
        <w:top w:val="none" w:sz="0" w:space="0" w:color="auto"/>
        <w:left w:val="none" w:sz="0" w:space="0" w:color="auto"/>
        <w:bottom w:val="none" w:sz="0" w:space="0" w:color="auto"/>
        <w:right w:val="none" w:sz="0" w:space="0" w:color="auto"/>
      </w:divBdr>
    </w:div>
    <w:div w:id="210843354">
      <w:bodyDiv w:val="1"/>
      <w:marLeft w:val="0"/>
      <w:marRight w:val="0"/>
      <w:marTop w:val="0"/>
      <w:marBottom w:val="0"/>
      <w:divBdr>
        <w:top w:val="none" w:sz="0" w:space="0" w:color="auto"/>
        <w:left w:val="none" w:sz="0" w:space="0" w:color="auto"/>
        <w:bottom w:val="none" w:sz="0" w:space="0" w:color="auto"/>
        <w:right w:val="none" w:sz="0" w:space="0" w:color="auto"/>
      </w:divBdr>
    </w:div>
    <w:div w:id="211697350">
      <w:bodyDiv w:val="1"/>
      <w:marLeft w:val="0"/>
      <w:marRight w:val="0"/>
      <w:marTop w:val="0"/>
      <w:marBottom w:val="0"/>
      <w:divBdr>
        <w:top w:val="none" w:sz="0" w:space="0" w:color="auto"/>
        <w:left w:val="none" w:sz="0" w:space="0" w:color="auto"/>
        <w:bottom w:val="none" w:sz="0" w:space="0" w:color="auto"/>
        <w:right w:val="none" w:sz="0" w:space="0" w:color="auto"/>
      </w:divBdr>
    </w:div>
    <w:div w:id="212084867">
      <w:bodyDiv w:val="1"/>
      <w:marLeft w:val="0"/>
      <w:marRight w:val="0"/>
      <w:marTop w:val="0"/>
      <w:marBottom w:val="0"/>
      <w:divBdr>
        <w:top w:val="none" w:sz="0" w:space="0" w:color="auto"/>
        <w:left w:val="none" w:sz="0" w:space="0" w:color="auto"/>
        <w:bottom w:val="none" w:sz="0" w:space="0" w:color="auto"/>
        <w:right w:val="none" w:sz="0" w:space="0" w:color="auto"/>
      </w:divBdr>
    </w:div>
    <w:div w:id="212543998">
      <w:bodyDiv w:val="1"/>
      <w:marLeft w:val="0"/>
      <w:marRight w:val="0"/>
      <w:marTop w:val="0"/>
      <w:marBottom w:val="0"/>
      <w:divBdr>
        <w:top w:val="none" w:sz="0" w:space="0" w:color="auto"/>
        <w:left w:val="none" w:sz="0" w:space="0" w:color="auto"/>
        <w:bottom w:val="none" w:sz="0" w:space="0" w:color="auto"/>
        <w:right w:val="none" w:sz="0" w:space="0" w:color="auto"/>
      </w:divBdr>
    </w:div>
    <w:div w:id="212811465">
      <w:bodyDiv w:val="1"/>
      <w:marLeft w:val="0"/>
      <w:marRight w:val="0"/>
      <w:marTop w:val="0"/>
      <w:marBottom w:val="0"/>
      <w:divBdr>
        <w:top w:val="none" w:sz="0" w:space="0" w:color="auto"/>
        <w:left w:val="none" w:sz="0" w:space="0" w:color="auto"/>
        <w:bottom w:val="none" w:sz="0" w:space="0" w:color="auto"/>
        <w:right w:val="none" w:sz="0" w:space="0" w:color="auto"/>
      </w:divBdr>
    </w:div>
    <w:div w:id="213587001">
      <w:bodyDiv w:val="1"/>
      <w:marLeft w:val="0"/>
      <w:marRight w:val="0"/>
      <w:marTop w:val="0"/>
      <w:marBottom w:val="0"/>
      <w:divBdr>
        <w:top w:val="none" w:sz="0" w:space="0" w:color="auto"/>
        <w:left w:val="none" w:sz="0" w:space="0" w:color="auto"/>
        <w:bottom w:val="none" w:sz="0" w:space="0" w:color="auto"/>
        <w:right w:val="none" w:sz="0" w:space="0" w:color="auto"/>
      </w:divBdr>
    </w:div>
    <w:div w:id="214317760">
      <w:bodyDiv w:val="1"/>
      <w:marLeft w:val="0"/>
      <w:marRight w:val="0"/>
      <w:marTop w:val="0"/>
      <w:marBottom w:val="0"/>
      <w:divBdr>
        <w:top w:val="none" w:sz="0" w:space="0" w:color="auto"/>
        <w:left w:val="none" w:sz="0" w:space="0" w:color="auto"/>
        <w:bottom w:val="none" w:sz="0" w:space="0" w:color="auto"/>
        <w:right w:val="none" w:sz="0" w:space="0" w:color="auto"/>
      </w:divBdr>
    </w:div>
    <w:div w:id="214392763">
      <w:bodyDiv w:val="1"/>
      <w:marLeft w:val="0"/>
      <w:marRight w:val="0"/>
      <w:marTop w:val="0"/>
      <w:marBottom w:val="0"/>
      <w:divBdr>
        <w:top w:val="none" w:sz="0" w:space="0" w:color="auto"/>
        <w:left w:val="none" w:sz="0" w:space="0" w:color="auto"/>
        <w:bottom w:val="none" w:sz="0" w:space="0" w:color="auto"/>
        <w:right w:val="none" w:sz="0" w:space="0" w:color="auto"/>
      </w:divBdr>
    </w:div>
    <w:div w:id="215166767">
      <w:bodyDiv w:val="1"/>
      <w:marLeft w:val="0"/>
      <w:marRight w:val="0"/>
      <w:marTop w:val="0"/>
      <w:marBottom w:val="0"/>
      <w:divBdr>
        <w:top w:val="none" w:sz="0" w:space="0" w:color="auto"/>
        <w:left w:val="none" w:sz="0" w:space="0" w:color="auto"/>
        <w:bottom w:val="none" w:sz="0" w:space="0" w:color="auto"/>
        <w:right w:val="none" w:sz="0" w:space="0" w:color="auto"/>
      </w:divBdr>
    </w:div>
    <w:div w:id="215553774">
      <w:bodyDiv w:val="1"/>
      <w:marLeft w:val="0"/>
      <w:marRight w:val="0"/>
      <w:marTop w:val="0"/>
      <w:marBottom w:val="0"/>
      <w:divBdr>
        <w:top w:val="none" w:sz="0" w:space="0" w:color="auto"/>
        <w:left w:val="none" w:sz="0" w:space="0" w:color="auto"/>
        <w:bottom w:val="none" w:sz="0" w:space="0" w:color="auto"/>
        <w:right w:val="none" w:sz="0" w:space="0" w:color="auto"/>
      </w:divBdr>
    </w:div>
    <w:div w:id="216168486">
      <w:bodyDiv w:val="1"/>
      <w:marLeft w:val="0"/>
      <w:marRight w:val="0"/>
      <w:marTop w:val="0"/>
      <w:marBottom w:val="0"/>
      <w:divBdr>
        <w:top w:val="none" w:sz="0" w:space="0" w:color="auto"/>
        <w:left w:val="none" w:sz="0" w:space="0" w:color="auto"/>
        <w:bottom w:val="none" w:sz="0" w:space="0" w:color="auto"/>
        <w:right w:val="none" w:sz="0" w:space="0" w:color="auto"/>
      </w:divBdr>
    </w:div>
    <w:div w:id="216403645">
      <w:bodyDiv w:val="1"/>
      <w:marLeft w:val="0"/>
      <w:marRight w:val="0"/>
      <w:marTop w:val="0"/>
      <w:marBottom w:val="0"/>
      <w:divBdr>
        <w:top w:val="none" w:sz="0" w:space="0" w:color="auto"/>
        <w:left w:val="none" w:sz="0" w:space="0" w:color="auto"/>
        <w:bottom w:val="none" w:sz="0" w:space="0" w:color="auto"/>
        <w:right w:val="none" w:sz="0" w:space="0" w:color="auto"/>
      </w:divBdr>
    </w:div>
    <w:div w:id="217783426">
      <w:bodyDiv w:val="1"/>
      <w:marLeft w:val="0"/>
      <w:marRight w:val="0"/>
      <w:marTop w:val="0"/>
      <w:marBottom w:val="0"/>
      <w:divBdr>
        <w:top w:val="none" w:sz="0" w:space="0" w:color="auto"/>
        <w:left w:val="none" w:sz="0" w:space="0" w:color="auto"/>
        <w:bottom w:val="none" w:sz="0" w:space="0" w:color="auto"/>
        <w:right w:val="none" w:sz="0" w:space="0" w:color="auto"/>
      </w:divBdr>
    </w:div>
    <w:div w:id="217859937">
      <w:bodyDiv w:val="1"/>
      <w:marLeft w:val="0"/>
      <w:marRight w:val="0"/>
      <w:marTop w:val="0"/>
      <w:marBottom w:val="0"/>
      <w:divBdr>
        <w:top w:val="none" w:sz="0" w:space="0" w:color="auto"/>
        <w:left w:val="none" w:sz="0" w:space="0" w:color="auto"/>
        <w:bottom w:val="none" w:sz="0" w:space="0" w:color="auto"/>
        <w:right w:val="none" w:sz="0" w:space="0" w:color="auto"/>
      </w:divBdr>
    </w:div>
    <w:div w:id="217979604">
      <w:bodyDiv w:val="1"/>
      <w:marLeft w:val="0"/>
      <w:marRight w:val="0"/>
      <w:marTop w:val="0"/>
      <w:marBottom w:val="0"/>
      <w:divBdr>
        <w:top w:val="none" w:sz="0" w:space="0" w:color="auto"/>
        <w:left w:val="none" w:sz="0" w:space="0" w:color="auto"/>
        <w:bottom w:val="none" w:sz="0" w:space="0" w:color="auto"/>
        <w:right w:val="none" w:sz="0" w:space="0" w:color="auto"/>
      </w:divBdr>
    </w:div>
    <w:div w:id="218052300">
      <w:bodyDiv w:val="1"/>
      <w:marLeft w:val="0"/>
      <w:marRight w:val="0"/>
      <w:marTop w:val="0"/>
      <w:marBottom w:val="0"/>
      <w:divBdr>
        <w:top w:val="none" w:sz="0" w:space="0" w:color="auto"/>
        <w:left w:val="none" w:sz="0" w:space="0" w:color="auto"/>
        <w:bottom w:val="none" w:sz="0" w:space="0" w:color="auto"/>
        <w:right w:val="none" w:sz="0" w:space="0" w:color="auto"/>
      </w:divBdr>
    </w:div>
    <w:div w:id="218130240">
      <w:bodyDiv w:val="1"/>
      <w:marLeft w:val="0"/>
      <w:marRight w:val="0"/>
      <w:marTop w:val="0"/>
      <w:marBottom w:val="0"/>
      <w:divBdr>
        <w:top w:val="none" w:sz="0" w:space="0" w:color="auto"/>
        <w:left w:val="none" w:sz="0" w:space="0" w:color="auto"/>
        <w:bottom w:val="none" w:sz="0" w:space="0" w:color="auto"/>
        <w:right w:val="none" w:sz="0" w:space="0" w:color="auto"/>
      </w:divBdr>
    </w:div>
    <w:div w:id="218982822">
      <w:bodyDiv w:val="1"/>
      <w:marLeft w:val="0"/>
      <w:marRight w:val="0"/>
      <w:marTop w:val="0"/>
      <w:marBottom w:val="0"/>
      <w:divBdr>
        <w:top w:val="none" w:sz="0" w:space="0" w:color="auto"/>
        <w:left w:val="none" w:sz="0" w:space="0" w:color="auto"/>
        <w:bottom w:val="none" w:sz="0" w:space="0" w:color="auto"/>
        <w:right w:val="none" w:sz="0" w:space="0" w:color="auto"/>
      </w:divBdr>
    </w:div>
    <w:div w:id="219095394">
      <w:bodyDiv w:val="1"/>
      <w:marLeft w:val="0"/>
      <w:marRight w:val="0"/>
      <w:marTop w:val="0"/>
      <w:marBottom w:val="0"/>
      <w:divBdr>
        <w:top w:val="none" w:sz="0" w:space="0" w:color="auto"/>
        <w:left w:val="none" w:sz="0" w:space="0" w:color="auto"/>
        <w:bottom w:val="none" w:sz="0" w:space="0" w:color="auto"/>
        <w:right w:val="none" w:sz="0" w:space="0" w:color="auto"/>
      </w:divBdr>
    </w:div>
    <w:div w:id="219295915">
      <w:bodyDiv w:val="1"/>
      <w:marLeft w:val="0"/>
      <w:marRight w:val="0"/>
      <w:marTop w:val="0"/>
      <w:marBottom w:val="0"/>
      <w:divBdr>
        <w:top w:val="none" w:sz="0" w:space="0" w:color="auto"/>
        <w:left w:val="none" w:sz="0" w:space="0" w:color="auto"/>
        <w:bottom w:val="none" w:sz="0" w:space="0" w:color="auto"/>
        <w:right w:val="none" w:sz="0" w:space="0" w:color="auto"/>
      </w:divBdr>
    </w:div>
    <w:div w:id="220019166">
      <w:bodyDiv w:val="1"/>
      <w:marLeft w:val="0"/>
      <w:marRight w:val="0"/>
      <w:marTop w:val="0"/>
      <w:marBottom w:val="0"/>
      <w:divBdr>
        <w:top w:val="none" w:sz="0" w:space="0" w:color="auto"/>
        <w:left w:val="none" w:sz="0" w:space="0" w:color="auto"/>
        <w:bottom w:val="none" w:sz="0" w:space="0" w:color="auto"/>
        <w:right w:val="none" w:sz="0" w:space="0" w:color="auto"/>
      </w:divBdr>
    </w:div>
    <w:div w:id="220023842">
      <w:bodyDiv w:val="1"/>
      <w:marLeft w:val="0"/>
      <w:marRight w:val="0"/>
      <w:marTop w:val="0"/>
      <w:marBottom w:val="0"/>
      <w:divBdr>
        <w:top w:val="none" w:sz="0" w:space="0" w:color="auto"/>
        <w:left w:val="none" w:sz="0" w:space="0" w:color="auto"/>
        <w:bottom w:val="none" w:sz="0" w:space="0" w:color="auto"/>
        <w:right w:val="none" w:sz="0" w:space="0" w:color="auto"/>
      </w:divBdr>
    </w:div>
    <w:div w:id="220144445">
      <w:bodyDiv w:val="1"/>
      <w:marLeft w:val="0"/>
      <w:marRight w:val="0"/>
      <w:marTop w:val="0"/>
      <w:marBottom w:val="0"/>
      <w:divBdr>
        <w:top w:val="none" w:sz="0" w:space="0" w:color="auto"/>
        <w:left w:val="none" w:sz="0" w:space="0" w:color="auto"/>
        <w:bottom w:val="none" w:sz="0" w:space="0" w:color="auto"/>
        <w:right w:val="none" w:sz="0" w:space="0" w:color="auto"/>
      </w:divBdr>
    </w:div>
    <w:div w:id="220407451">
      <w:bodyDiv w:val="1"/>
      <w:marLeft w:val="0"/>
      <w:marRight w:val="0"/>
      <w:marTop w:val="0"/>
      <w:marBottom w:val="0"/>
      <w:divBdr>
        <w:top w:val="none" w:sz="0" w:space="0" w:color="auto"/>
        <w:left w:val="none" w:sz="0" w:space="0" w:color="auto"/>
        <w:bottom w:val="none" w:sz="0" w:space="0" w:color="auto"/>
        <w:right w:val="none" w:sz="0" w:space="0" w:color="auto"/>
      </w:divBdr>
    </w:div>
    <w:div w:id="220674720">
      <w:bodyDiv w:val="1"/>
      <w:marLeft w:val="0"/>
      <w:marRight w:val="0"/>
      <w:marTop w:val="0"/>
      <w:marBottom w:val="0"/>
      <w:divBdr>
        <w:top w:val="none" w:sz="0" w:space="0" w:color="auto"/>
        <w:left w:val="none" w:sz="0" w:space="0" w:color="auto"/>
        <w:bottom w:val="none" w:sz="0" w:space="0" w:color="auto"/>
        <w:right w:val="none" w:sz="0" w:space="0" w:color="auto"/>
      </w:divBdr>
    </w:div>
    <w:div w:id="221142349">
      <w:bodyDiv w:val="1"/>
      <w:marLeft w:val="0"/>
      <w:marRight w:val="0"/>
      <w:marTop w:val="0"/>
      <w:marBottom w:val="0"/>
      <w:divBdr>
        <w:top w:val="none" w:sz="0" w:space="0" w:color="auto"/>
        <w:left w:val="none" w:sz="0" w:space="0" w:color="auto"/>
        <w:bottom w:val="none" w:sz="0" w:space="0" w:color="auto"/>
        <w:right w:val="none" w:sz="0" w:space="0" w:color="auto"/>
      </w:divBdr>
    </w:div>
    <w:div w:id="222452237">
      <w:bodyDiv w:val="1"/>
      <w:marLeft w:val="0"/>
      <w:marRight w:val="0"/>
      <w:marTop w:val="0"/>
      <w:marBottom w:val="0"/>
      <w:divBdr>
        <w:top w:val="none" w:sz="0" w:space="0" w:color="auto"/>
        <w:left w:val="none" w:sz="0" w:space="0" w:color="auto"/>
        <w:bottom w:val="none" w:sz="0" w:space="0" w:color="auto"/>
        <w:right w:val="none" w:sz="0" w:space="0" w:color="auto"/>
      </w:divBdr>
    </w:div>
    <w:div w:id="222907895">
      <w:bodyDiv w:val="1"/>
      <w:marLeft w:val="0"/>
      <w:marRight w:val="0"/>
      <w:marTop w:val="0"/>
      <w:marBottom w:val="0"/>
      <w:divBdr>
        <w:top w:val="none" w:sz="0" w:space="0" w:color="auto"/>
        <w:left w:val="none" w:sz="0" w:space="0" w:color="auto"/>
        <w:bottom w:val="none" w:sz="0" w:space="0" w:color="auto"/>
        <w:right w:val="none" w:sz="0" w:space="0" w:color="auto"/>
      </w:divBdr>
    </w:div>
    <w:div w:id="223219784">
      <w:bodyDiv w:val="1"/>
      <w:marLeft w:val="0"/>
      <w:marRight w:val="0"/>
      <w:marTop w:val="0"/>
      <w:marBottom w:val="0"/>
      <w:divBdr>
        <w:top w:val="none" w:sz="0" w:space="0" w:color="auto"/>
        <w:left w:val="none" w:sz="0" w:space="0" w:color="auto"/>
        <w:bottom w:val="none" w:sz="0" w:space="0" w:color="auto"/>
        <w:right w:val="none" w:sz="0" w:space="0" w:color="auto"/>
      </w:divBdr>
    </w:div>
    <w:div w:id="223302761">
      <w:bodyDiv w:val="1"/>
      <w:marLeft w:val="0"/>
      <w:marRight w:val="0"/>
      <w:marTop w:val="0"/>
      <w:marBottom w:val="0"/>
      <w:divBdr>
        <w:top w:val="none" w:sz="0" w:space="0" w:color="auto"/>
        <w:left w:val="none" w:sz="0" w:space="0" w:color="auto"/>
        <w:bottom w:val="none" w:sz="0" w:space="0" w:color="auto"/>
        <w:right w:val="none" w:sz="0" w:space="0" w:color="auto"/>
      </w:divBdr>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24876300">
      <w:bodyDiv w:val="1"/>
      <w:marLeft w:val="0"/>
      <w:marRight w:val="0"/>
      <w:marTop w:val="0"/>
      <w:marBottom w:val="0"/>
      <w:divBdr>
        <w:top w:val="none" w:sz="0" w:space="0" w:color="auto"/>
        <w:left w:val="none" w:sz="0" w:space="0" w:color="auto"/>
        <w:bottom w:val="none" w:sz="0" w:space="0" w:color="auto"/>
        <w:right w:val="none" w:sz="0" w:space="0" w:color="auto"/>
      </w:divBdr>
    </w:div>
    <w:div w:id="225145685">
      <w:bodyDiv w:val="1"/>
      <w:marLeft w:val="0"/>
      <w:marRight w:val="0"/>
      <w:marTop w:val="0"/>
      <w:marBottom w:val="0"/>
      <w:divBdr>
        <w:top w:val="none" w:sz="0" w:space="0" w:color="auto"/>
        <w:left w:val="none" w:sz="0" w:space="0" w:color="auto"/>
        <w:bottom w:val="none" w:sz="0" w:space="0" w:color="auto"/>
        <w:right w:val="none" w:sz="0" w:space="0" w:color="auto"/>
      </w:divBdr>
    </w:div>
    <w:div w:id="225264438">
      <w:bodyDiv w:val="1"/>
      <w:marLeft w:val="0"/>
      <w:marRight w:val="0"/>
      <w:marTop w:val="0"/>
      <w:marBottom w:val="0"/>
      <w:divBdr>
        <w:top w:val="none" w:sz="0" w:space="0" w:color="auto"/>
        <w:left w:val="none" w:sz="0" w:space="0" w:color="auto"/>
        <w:bottom w:val="none" w:sz="0" w:space="0" w:color="auto"/>
        <w:right w:val="none" w:sz="0" w:space="0" w:color="auto"/>
      </w:divBdr>
    </w:div>
    <w:div w:id="225337467">
      <w:bodyDiv w:val="1"/>
      <w:marLeft w:val="0"/>
      <w:marRight w:val="0"/>
      <w:marTop w:val="0"/>
      <w:marBottom w:val="0"/>
      <w:divBdr>
        <w:top w:val="none" w:sz="0" w:space="0" w:color="auto"/>
        <w:left w:val="none" w:sz="0" w:space="0" w:color="auto"/>
        <w:bottom w:val="none" w:sz="0" w:space="0" w:color="auto"/>
        <w:right w:val="none" w:sz="0" w:space="0" w:color="auto"/>
      </w:divBdr>
    </w:div>
    <w:div w:id="225384794">
      <w:bodyDiv w:val="1"/>
      <w:marLeft w:val="0"/>
      <w:marRight w:val="0"/>
      <w:marTop w:val="0"/>
      <w:marBottom w:val="0"/>
      <w:divBdr>
        <w:top w:val="none" w:sz="0" w:space="0" w:color="auto"/>
        <w:left w:val="none" w:sz="0" w:space="0" w:color="auto"/>
        <w:bottom w:val="none" w:sz="0" w:space="0" w:color="auto"/>
        <w:right w:val="none" w:sz="0" w:space="0" w:color="auto"/>
      </w:divBdr>
    </w:div>
    <w:div w:id="225531047">
      <w:bodyDiv w:val="1"/>
      <w:marLeft w:val="0"/>
      <w:marRight w:val="0"/>
      <w:marTop w:val="0"/>
      <w:marBottom w:val="0"/>
      <w:divBdr>
        <w:top w:val="none" w:sz="0" w:space="0" w:color="auto"/>
        <w:left w:val="none" w:sz="0" w:space="0" w:color="auto"/>
        <w:bottom w:val="none" w:sz="0" w:space="0" w:color="auto"/>
        <w:right w:val="none" w:sz="0" w:space="0" w:color="auto"/>
      </w:divBdr>
    </w:div>
    <w:div w:id="225843286">
      <w:bodyDiv w:val="1"/>
      <w:marLeft w:val="0"/>
      <w:marRight w:val="0"/>
      <w:marTop w:val="0"/>
      <w:marBottom w:val="0"/>
      <w:divBdr>
        <w:top w:val="none" w:sz="0" w:space="0" w:color="auto"/>
        <w:left w:val="none" w:sz="0" w:space="0" w:color="auto"/>
        <w:bottom w:val="none" w:sz="0" w:space="0" w:color="auto"/>
        <w:right w:val="none" w:sz="0" w:space="0" w:color="auto"/>
      </w:divBdr>
    </w:div>
    <w:div w:id="226301137">
      <w:bodyDiv w:val="1"/>
      <w:marLeft w:val="0"/>
      <w:marRight w:val="0"/>
      <w:marTop w:val="0"/>
      <w:marBottom w:val="0"/>
      <w:divBdr>
        <w:top w:val="none" w:sz="0" w:space="0" w:color="auto"/>
        <w:left w:val="none" w:sz="0" w:space="0" w:color="auto"/>
        <w:bottom w:val="none" w:sz="0" w:space="0" w:color="auto"/>
        <w:right w:val="none" w:sz="0" w:space="0" w:color="auto"/>
      </w:divBdr>
    </w:div>
    <w:div w:id="226377029">
      <w:bodyDiv w:val="1"/>
      <w:marLeft w:val="0"/>
      <w:marRight w:val="0"/>
      <w:marTop w:val="0"/>
      <w:marBottom w:val="0"/>
      <w:divBdr>
        <w:top w:val="none" w:sz="0" w:space="0" w:color="auto"/>
        <w:left w:val="none" w:sz="0" w:space="0" w:color="auto"/>
        <w:bottom w:val="none" w:sz="0" w:space="0" w:color="auto"/>
        <w:right w:val="none" w:sz="0" w:space="0" w:color="auto"/>
      </w:divBdr>
    </w:div>
    <w:div w:id="226383776">
      <w:bodyDiv w:val="1"/>
      <w:marLeft w:val="0"/>
      <w:marRight w:val="0"/>
      <w:marTop w:val="0"/>
      <w:marBottom w:val="0"/>
      <w:divBdr>
        <w:top w:val="none" w:sz="0" w:space="0" w:color="auto"/>
        <w:left w:val="none" w:sz="0" w:space="0" w:color="auto"/>
        <w:bottom w:val="none" w:sz="0" w:space="0" w:color="auto"/>
        <w:right w:val="none" w:sz="0" w:space="0" w:color="auto"/>
      </w:divBdr>
    </w:div>
    <w:div w:id="226427840">
      <w:bodyDiv w:val="1"/>
      <w:marLeft w:val="0"/>
      <w:marRight w:val="0"/>
      <w:marTop w:val="0"/>
      <w:marBottom w:val="0"/>
      <w:divBdr>
        <w:top w:val="none" w:sz="0" w:space="0" w:color="auto"/>
        <w:left w:val="none" w:sz="0" w:space="0" w:color="auto"/>
        <w:bottom w:val="none" w:sz="0" w:space="0" w:color="auto"/>
        <w:right w:val="none" w:sz="0" w:space="0" w:color="auto"/>
      </w:divBdr>
    </w:div>
    <w:div w:id="226456333">
      <w:bodyDiv w:val="1"/>
      <w:marLeft w:val="0"/>
      <w:marRight w:val="0"/>
      <w:marTop w:val="0"/>
      <w:marBottom w:val="0"/>
      <w:divBdr>
        <w:top w:val="none" w:sz="0" w:space="0" w:color="auto"/>
        <w:left w:val="none" w:sz="0" w:space="0" w:color="auto"/>
        <w:bottom w:val="none" w:sz="0" w:space="0" w:color="auto"/>
        <w:right w:val="none" w:sz="0" w:space="0" w:color="auto"/>
      </w:divBdr>
    </w:div>
    <w:div w:id="226762798">
      <w:bodyDiv w:val="1"/>
      <w:marLeft w:val="0"/>
      <w:marRight w:val="0"/>
      <w:marTop w:val="0"/>
      <w:marBottom w:val="0"/>
      <w:divBdr>
        <w:top w:val="none" w:sz="0" w:space="0" w:color="auto"/>
        <w:left w:val="none" w:sz="0" w:space="0" w:color="auto"/>
        <w:bottom w:val="none" w:sz="0" w:space="0" w:color="auto"/>
        <w:right w:val="none" w:sz="0" w:space="0" w:color="auto"/>
      </w:divBdr>
    </w:div>
    <w:div w:id="226915001">
      <w:bodyDiv w:val="1"/>
      <w:marLeft w:val="0"/>
      <w:marRight w:val="0"/>
      <w:marTop w:val="0"/>
      <w:marBottom w:val="0"/>
      <w:divBdr>
        <w:top w:val="none" w:sz="0" w:space="0" w:color="auto"/>
        <w:left w:val="none" w:sz="0" w:space="0" w:color="auto"/>
        <w:bottom w:val="none" w:sz="0" w:space="0" w:color="auto"/>
        <w:right w:val="none" w:sz="0" w:space="0" w:color="auto"/>
      </w:divBdr>
    </w:div>
    <w:div w:id="227307960">
      <w:bodyDiv w:val="1"/>
      <w:marLeft w:val="0"/>
      <w:marRight w:val="0"/>
      <w:marTop w:val="0"/>
      <w:marBottom w:val="0"/>
      <w:divBdr>
        <w:top w:val="none" w:sz="0" w:space="0" w:color="auto"/>
        <w:left w:val="none" w:sz="0" w:space="0" w:color="auto"/>
        <w:bottom w:val="none" w:sz="0" w:space="0" w:color="auto"/>
        <w:right w:val="none" w:sz="0" w:space="0" w:color="auto"/>
      </w:divBdr>
    </w:div>
    <w:div w:id="227349191">
      <w:bodyDiv w:val="1"/>
      <w:marLeft w:val="0"/>
      <w:marRight w:val="0"/>
      <w:marTop w:val="0"/>
      <w:marBottom w:val="0"/>
      <w:divBdr>
        <w:top w:val="none" w:sz="0" w:space="0" w:color="auto"/>
        <w:left w:val="none" w:sz="0" w:space="0" w:color="auto"/>
        <w:bottom w:val="none" w:sz="0" w:space="0" w:color="auto"/>
        <w:right w:val="none" w:sz="0" w:space="0" w:color="auto"/>
      </w:divBdr>
    </w:div>
    <w:div w:id="227419544">
      <w:bodyDiv w:val="1"/>
      <w:marLeft w:val="0"/>
      <w:marRight w:val="0"/>
      <w:marTop w:val="0"/>
      <w:marBottom w:val="0"/>
      <w:divBdr>
        <w:top w:val="none" w:sz="0" w:space="0" w:color="auto"/>
        <w:left w:val="none" w:sz="0" w:space="0" w:color="auto"/>
        <w:bottom w:val="none" w:sz="0" w:space="0" w:color="auto"/>
        <w:right w:val="none" w:sz="0" w:space="0" w:color="auto"/>
      </w:divBdr>
    </w:div>
    <w:div w:id="228075830">
      <w:bodyDiv w:val="1"/>
      <w:marLeft w:val="0"/>
      <w:marRight w:val="0"/>
      <w:marTop w:val="0"/>
      <w:marBottom w:val="0"/>
      <w:divBdr>
        <w:top w:val="none" w:sz="0" w:space="0" w:color="auto"/>
        <w:left w:val="none" w:sz="0" w:space="0" w:color="auto"/>
        <w:bottom w:val="none" w:sz="0" w:space="0" w:color="auto"/>
        <w:right w:val="none" w:sz="0" w:space="0" w:color="auto"/>
      </w:divBdr>
    </w:div>
    <w:div w:id="228728588">
      <w:bodyDiv w:val="1"/>
      <w:marLeft w:val="0"/>
      <w:marRight w:val="0"/>
      <w:marTop w:val="0"/>
      <w:marBottom w:val="0"/>
      <w:divBdr>
        <w:top w:val="none" w:sz="0" w:space="0" w:color="auto"/>
        <w:left w:val="none" w:sz="0" w:space="0" w:color="auto"/>
        <w:bottom w:val="none" w:sz="0" w:space="0" w:color="auto"/>
        <w:right w:val="none" w:sz="0" w:space="0" w:color="auto"/>
      </w:divBdr>
    </w:div>
    <w:div w:id="229121314">
      <w:bodyDiv w:val="1"/>
      <w:marLeft w:val="0"/>
      <w:marRight w:val="0"/>
      <w:marTop w:val="0"/>
      <w:marBottom w:val="0"/>
      <w:divBdr>
        <w:top w:val="none" w:sz="0" w:space="0" w:color="auto"/>
        <w:left w:val="none" w:sz="0" w:space="0" w:color="auto"/>
        <w:bottom w:val="none" w:sz="0" w:space="0" w:color="auto"/>
        <w:right w:val="none" w:sz="0" w:space="0" w:color="auto"/>
      </w:divBdr>
    </w:div>
    <w:div w:id="229317034">
      <w:bodyDiv w:val="1"/>
      <w:marLeft w:val="0"/>
      <w:marRight w:val="0"/>
      <w:marTop w:val="0"/>
      <w:marBottom w:val="0"/>
      <w:divBdr>
        <w:top w:val="none" w:sz="0" w:space="0" w:color="auto"/>
        <w:left w:val="none" w:sz="0" w:space="0" w:color="auto"/>
        <w:bottom w:val="none" w:sz="0" w:space="0" w:color="auto"/>
        <w:right w:val="none" w:sz="0" w:space="0" w:color="auto"/>
      </w:divBdr>
    </w:div>
    <w:div w:id="229579637">
      <w:bodyDiv w:val="1"/>
      <w:marLeft w:val="0"/>
      <w:marRight w:val="0"/>
      <w:marTop w:val="0"/>
      <w:marBottom w:val="0"/>
      <w:divBdr>
        <w:top w:val="none" w:sz="0" w:space="0" w:color="auto"/>
        <w:left w:val="none" w:sz="0" w:space="0" w:color="auto"/>
        <w:bottom w:val="none" w:sz="0" w:space="0" w:color="auto"/>
        <w:right w:val="none" w:sz="0" w:space="0" w:color="auto"/>
      </w:divBdr>
    </w:div>
    <w:div w:id="229659439">
      <w:bodyDiv w:val="1"/>
      <w:marLeft w:val="0"/>
      <w:marRight w:val="0"/>
      <w:marTop w:val="0"/>
      <w:marBottom w:val="0"/>
      <w:divBdr>
        <w:top w:val="none" w:sz="0" w:space="0" w:color="auto"/>
        <w:left w:val="none" w:sz="0" w:space="0" w:color="auto"/>
        <w:bottom w:val="none" w:sz="0" w:space="0" w:color="auto"/>
        <w:right w:val="none" w:sz="0" w:space="0" w:color="auto"/>
      </w:divBdr>
    </w:div>
    <w:div w:id="229704663">
      <w:bodyDiv w:val="1"/>
      <w:marLeft w:val="0"/>
      <w:marRight w:val="0"/>
      <w:marTop w:val="0"/>
      <w:marBottom w:val="0"/>
      <w:divBdr>
        <w:top w:val="none" w:sz="0" w:space="0" w:color="auto"/>
        <w:left w:val="none" w:sz="0" w:space="0" w:color="auto"/>
        <w:bottom w:val="none" w:sz="0" w:space="0" w:color="auto"/>
        <w:right w:val="none" w:sz="0" w:space="0" w:color="auto"/>
      </w:divBdr>
    </w:div>
    <w:div w:id="229775084">
      <w:bodyDiv w:val="1"/>
      <w:marLeft w:val="0"/>
      <w:marRight w:val="0"/>
      <w:marTop w:val="0"/>
      <w:marBottom w:val="0"/>
      <w:divBdr>
        <w:top w:val="none" w:sz="0" w:space="0" w:color="auto"/>
        <w:left w:val="none" w:sz="0" w:space="0" w:color="auto"/>
        <w:bottom w:val="none" w:sz="0" w:space="0" w:color="auto"/>
        <w:right w:val="none" w:sz="0" w:space="0" w:color="auto"/>
      </w:divBdr>
    </w:div>
    <w:div w:id="229996764">
      <w:bodyDiv w:val="1"/>
      <w:marLeft w:val="0"/>
      <w:marRight w:val="0"/>
      <w:marTop w:val="0"/>
      <w:marBottom w:val="0"/>
      <w:divBdr>
        <w:top w:val="none" w:sz="0" w:space="0" w:color="auto"/>
        <w:left w:val="none" w:sz="0" w:space="0" w:color="auto"/>
        <w:bottom w:val="none" w:sz="0" w:space="0" w:color="auto"/>
        <w:right w:val="none" w:sz="0" w:space="0" w:color="auto"/>
      </w:divBdr>
    </w:div>
    <w:div w:id="230359053">
      <w:bodyDiv w:val="1"/>
      <w:marLeft w:val="0"/>
      <w:marRight w:val="0"/>
      <w:marTop w:val="0"/>
      <w:marBottom w:val="0"/>
      <w:divBdr>
        <w:top w:val="none" w:sz="0" w:space="0" w:color="auto"/>
        <w:left w:val="none" w:sz="0" w:space="0" w:color="auto"/>
        <w:bottom w:val="none" w:sz="0" w:space="0" w:color="auto"/>
        <w:right w:val="none" w:sz="0" w:space="0" w:color="auto"/>
      </w:divBdr>
    </w:div>
    <w:div w:id="230391603">
      <w:bodyDiv w:val="1"/>
      <w:marLeft w:val="0"/>
      <w:marRight w:val="0"/>
      <w:marTop w:val="0"/>
      <w:marBottom w:val="0"/>
      <w:divBdr>
        <w:top w:val="none" w:sz="0" w:space="0" w:color="auto"/>
        <w:left w:val="none" w:sz="0" w:space="0" w:color="auto"/>
        <w:bottom w:val="none" w:sz="0" w:space="0" w:color="auto"/>
        <w:right w:val="none" w:sz="0" w:space="0" w:color="auto"/>
      </w:divBdr>
    </w:div>
    <w:div w:id="231042134">
      <w:bodyDiv w:val="1"/>
      <w:marLeft w:val="0"/>
      <w:marRight w:val="0"/>
      <w:marTop w:val="0"/>
      <w:marBottom w:val="0"/>
      <w:divBdr>
        <w:top w:val="none" w:sz="0" w:space="0" w:color="auto"/>
        <w:left w:val="none" w:sz="0" w:space="0" w:color="auto"/>
        <w:bottom w:val="none" w:sz="0" w:space="0" w:color="auto"/>
        <w:right w:val="none" w:sz="0" w:space="0" w:color="auto"/>
      </w:divBdr>
    </w:div>
    <w:div w:id="231046803">
      <w:bodyDiv w:val="1"/>
      <w:marLeft w:val="0"/>
      <w:marRight w:val="0"/>
      <w:marTop w:val="0"/>
      <w:marBottom w:val="0"/>
      <w:divBdr>
        <w:top w:val="none" w:sz="0" w:space="0" w:color="auto"/>
        <w:left w:val="none" w:sz="0" w:space="0" w:color="auto"/>
        <w:bottom w:val="none" w:sz="0" w:space="0" w:color="auto"/>
        <w:right w:val="none" w:sz="0" w:space="0" w:color="auto"/>
      </w:divBdr>
    </w:div>
    <w:div w:id="231240465">
      <w:bodyDiv w:val="1"/>
      <w:marLeft w:val="0"/>
      <w:marRight w:val="0"/>
      <w:marTop w:val="0"/>
      <w:marBottom w:val="0"/>
      <w:divBdr>
        <w:top w:val="none" w:sz="0" w:space="0" w:color="auto"/>
        <w:left w:val="none" w:sz="0" w:space="0" w:color="auto"/>
        <w:bottom w:val="none" w:sz="0" w:space="0" w:color="auto"/>
        <w:right w:val="none" w:sz="0" w:space="0" w:color="auto"/>
      </w:divBdr>
    </w:div>
    <w:div w:id="231430667">
      <w:bodyDiv w:val="1"/>
      <w:marLeft w:val="0"/>
      <w:marRight w:val="0"/>
      <w:marTop w:val="0"/>
      <w:marBottom w:val="0"/>
      <w:divBdr>
        <w:top w:val="none" w:sz="0" w:space="0" w:color="auto"/>
        <w:left w:val="none" w:sz="0" w:space="0" w:color="auto"/>
        <w:bottom w:val="none" w:sz="0" w:space="0" w:color="auto"/>
        <w:right w:val="none" w:sz="0" w:space="0" w:color="auto"/>
      </w:divBdr>
    </w:div>
    <w:div w:id="231934532">
      <w:bodyDiv w:val="1"/>
      <w:marLeft w:val="0"/>
      <w:marRight w:val="0"/>
      <w:marTop w:val="0"/>
      <w:marBottom w:val="0"/>
      <w:divBdr>
        <w:top w:val="none" w:sz="0" w:space="0" w:color="auto"/>
        <w:left w:val="none" w:sz="0" w:space="0" w:color="auto"/>
        <w:bottom w:val="none" w:sz="0" w:space="0" w:color="auto"/>
        <w:right w:val="none" w:sz="0" w:space="0" w:color="auto"/>
      </w:divBdr>
    </w:div>
    <w:div w:id="232394140">
      <w:bodyDiv w:val="1"/>
      <w:marLeft w:val="0"/>
      <w:marRight w:val="0"/>
      <w:marTop w:val="0"/>
      <w:marBottom w:val="0"/>
      <w:divBdr>
        <w:top w:val="none" w:sz="0" w:space="0" w:color="auto"/>
        <w:left w:val="none" w:sz="0" w:space="0" w:color="auto"/>
        <w:bottom w:val="none" w:sz="0" w:space="0" w:color="auto"/>
        <w:right w:val="none" w:sz="0" w:space="0" w:color="auto"/>
      </w:divBdr>
    </w:div>
    <w:div w:id="232544188">
      <w:bodyDiv w:val="1"/>
      <w:marLeft w:val="0"/>
      <w:marRight w:val="0"/>
      <w:marTop w:val="0"/>
      <w:marBottom w:val="0"/>
      <w:divBdr>
        <w:top w:val="none" w:sz="0" w:space="0" w:color="auto"/>
        <w:left w:val="none" w:sz="0" w:space="0" w:color="auto"/>
        <w:bottom w:val="none" w:sz="0" w:space="0" w:color="auto"/>
        <w:right w:val="none" w:sz="0" w:space="0" w:color="auto"/>
      </w:divBdr>
    </w:div>
    <w:div w:id="232862781">
      <w:bodyDiv w:val="1"/>
      <w:marLeft w:val="0"/>
      <w:marRight w:val="0"/>
      <w:marTop w:val="0"/>
      <w:marBottom w:val="0"/>
      <w:divBdr>
        <w:top w:val="none" w:sz="0" w:space="0" w:color="auto"/>
        <w:left w:val="none" w:sz="0" w:space="0" w:color="auto"/>
        <w:bottom w:val="none" w:sz="0" w:space="0" w:color="auto"/>
        <w:right w:val="none" w:sz="0" w:space="0" w:color="auto"/>
      </w:divBdr>
    </w:div>
    <w:div w:id="232936394">
      <w:bodyDiv w:val="1"/>
      <w:marLeft w:val="0"/>
      <w:marRight w:val="0"/>
      <w:marTop w:val="0"/>
      <w:marBottom w:val="0"/>
      <w:divBdr>
        <w:top w:val="none" w:sz="0" w:space="0" w:color="auto"/>
        <w:left w:val="none" w:sz="0" w:space="0" w:color="auto"/>
        <w:bottom w:val="none" w:sz="0" w:space="0" w:color="auto"/>
        <w:right w:val="none" w:sz="0" w:space="0" w:color="auto"/>
      </w:divBdr>
    </w:div>
    <w:div w:id="233515934">
      <w:bodyDiv w:val="1"/>
      <w:marLeft w:val="0"/>
      <w:marRight w:val="0"/>
      <w:marTop w:val="0"/>
      <w:marBottom w:val="0"/>
      <w:divBdr>
        <w:top w:val="none" w:sz="0" w:space="0" w:color="auto"/>
        <w:left w:val="none" w:sz="0" w:space="0" w:color="auto"/>
        <w:bottom w:val="none" w:sz="0" w:space="0" w:color="auto"/>
        <w:right w:val="none" w:sz="0" w:space="0" w:color="auto"/>
      </w:divBdr>
    </w:div>
    <w:div w:id="233861503">
      <w:bodyDiv w:val="1"/>
      <w:marLeft w:val="0"/>
      <w:marRight w:val="0"/>
      <w:marTop w:val="0"/>
      <w:marBottom w:val="0"/>
      <w:divBdr>
        <w:top w:val="none" w:sz="0" w:space="0" w:color="auto"/>
        <w:left w:val="none" w:sz="0" w:space="0" w:color="auto"/>
        <w:bottom w:val="none" w:sz="0" w:space="0" w:color="auto"/>
        <w:right w:val="none" w:sz="0" w:space="0" w:color="auto"/>
      </w:divBdr>
    </w:div>
    <w:div w:id="234707411">
      <w:bodyDiv w:val="1"/>
      <w:marLeft w:val="0"/>
      <w:marRight w:val="0"/>
      <w:marTop w:val="0"/>
      <w:marBottom w:val="0"/>
      <w:divBdr>
        <w:top w:val="none" w:sz="0" w:space="0" w:color="auto"/>
        <w:left w:val="none" w:sz="0" w:space="0" w:color="auto"/>
        <w:bottom w:val="none" w:sz="0" w:space="0" w:color="auto"/>
        <w:right w:val="none" w:sz="0" w:space="0" w:color="auto"/>
      </w:divBdr>
    </w:div>
    <w:div w:id="234894891">
      <w:bodyDiv w:val="1"/>
      <w:marLeft w:val="0"/>
      <w:marRight w:val="0"/>
      <w:marTop w:val="0"/>
      <w:marBottom w:val="0"/>
      <w:divBdr>
        <w:top w:val="none" w:sz="0" w:space="0" w:color="auto"/>
        <w:left w:val="none" w:sz="0" w:space="0" w:color="auto"/>
        <w:bottom w:val="none" w:sz="0" w:space="0" w:color="auto"/>
        <w:right w:val="none" w:sz="0" w:space="0" w:color="auto"/>
      </w:divBdr>
    </w:div>
    <w:div w:id="236402035">
      <w:bodyDiv w:val="1"/>
      <w:marLeft w:val="0"/>
      <w:marRight w:val="0"/>
      <w:marTop w:val="0"/>
      <w:marBottom w:val="0"/>
      <w:divBdr>
        <w:top w:val="none" w:sz="0" w:space="0" w:color="auto"/>
        <w:left w:val="none" w:sz="0" w:space="0" w:color="auto"/>
        <w:bottom w:val="none" w:sz="0" w:space="0" w:color="auto"/>
        <w:right w:val="none" w:sz="0" w:space="0" w:color="auto"/>
      </w:divBdr>
    </w:div>
    <w:div w:id="236402716">
      <w:bodyDiv w:val="1"/>
      <w:marLeft w:val="0"/>
      <w:marRight w:val="0"/>
      <w:marTop w:val="0"/>
      <w:marBottom w:val="0"/>
      <w:divBdr>
        <w:top w:val="none" w:sz="0" w:space="0" w:color="auto"/>
        <w:left w:val="none" w:sz="0" w:space="0" w:color="auto"/>
        <w:bottom w:val="none" w:sz="0" w:space="0" w:color="auto"/>
        <w:right w:val="none" w:sz="0" w:space="0" w:color="auto"/>
      </w:divBdr>
    </w:div>
    <w:div w:id="236674264">
      <w:bodyDiv w:val="1"/>
      <w:marLeft w:val="0"/>
      <w:marRight w:val="0"/>
      <w:marTop w:val="0"/>
      <w:marBottom w:val="0"/>
      <w:divBdr>
        <w:top w:val="none" w:sz="0" w:space="0" w:color="auto"/>
        <w:left w:val="none" w:sz="0" w:space="0" w:color="auto"/>
        <w:bottom w:val="none" w:sz="0" w:space="0" w:color="auto"/>
        <w:right w:val="none" w:sz="0" w:space="0" w:color="auto"/>
      </w:divBdr>
    </w:div>
    <w:div w:id="236792497">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37449705">
      <w:bodyDiv w:val="1"/>
      <w:marLeft w:val="0"/>
      <w:marRight w:val="0"/>
      <w:marTop w:val="0"/>
      <w:marBottom w:val="0"/>
      <w:divBdr>
        <w:top w:val="none" w:sz="0" w:space="0" w:color="auto"/>
        <w:left w:val="none" w:sz="0" w:space="0" w:color="auto"/>
        <w:bottom w:val="none" w:sz="0" w:space="0" w:color="auto"/>
        <w:right w:val="none" w:sz="0" w:space="0" w:color="auto"/>
      </w:divBdr>
    </w:div>
    <w:div w:id="237595595">
      <w:bodyDiv w:val="1"/>
      <w:marLeft w:val="0"/>
      <w:marRight w:val="0"/>
      <w:marTop w:val="0"/>
      <w:marBottom w:val="0"/>
      <w:divBdr>
        <w:top w:val="none" w:sz="0" w:space="0" w:color="auto"/>
        <w:left w:val="none" w:sz="0" w:space="0" w:color="auto"/>
        <w:bottom w:val="none" w:sz="0" w:space="0" w:color="auto"/>
        <w:right w:val="none" w:sz="0" w:space="0" w:color="auto"/>
      </w:divBdr>
    </w:div>
    <w:div w:id="237714023">
      <w:bodyDiv w:val="1"/>
      <w:marLeft w:val="0"/>
      <w:marRight w:val="0"/>
      <w:marTop w:val="0"/>
      <w:marBottom w:val="0"/>
      <w:divBdr>
        <w:top w:val="none" w:sz="0" w:space="0" w:color="auto"/>
        <w:left w:val="none" w:sz="0" w:space="0" w:color="auto"/>
        <w:bottom w:val="none" w:sz="0" w:space="0" w:color="auto"/>
        <w:right w:val="none" w:sz="0" w:space="0" w:color="auto"/>
      </w:divBdr>
    </w:div>
    <w:div w:id="238248422">
      <w:bodyDiv w:val="1"/>
      <w:marLeft w:val="0"/>
      <w:marRight w:val="0"/>
      <w:marTop w:val="0"/>
      <w:marBottom w:val="0"/>
      <w:divBdr>
        <w:top w:val="none" w:sz="0" w:space="0" w:color="auto"/>
        <w:left w:val="none" w:sz="0" w:space="0" w:color="auto"/>
        <w:bottom w:val="none" w:sz="0" w:space="0" w:color="auto"/>
        <w:right w:val="none" w:sz="0" w:space="0" w:color="auto"/>
      </w:divBdr>
    </w:div>
    <w:div w:id="238439914">
      <w:bodyDiv w:val="1"/>
      <w:marLeft w:val="0"/>
      <w:marRight w:val="0"/>
      <w:marTop w:val="0"/>
      <w:marBottom w:val="0"/>
      <w:divBdr>
        <w:top w:val="none" w:sz="0" w:space="0" w:color="auto"/>
        <w:left w:val="none" w:sz="0" w:space="0" w:color="auto"/>
        <w:bottom w:val="none" w:sz="0" w:space="0" w:color="auto"/>
        <w:right w:val="none" w:sz="0" w:space="0" w:color="auto"/>
      </w:divBdr>
    </w:div>
    <w:div w:id="238641143">
      <w:bodyDiv w:val="1"/>
      <w:marLeft w:val="0"/>
      <w:marRight w:val="0"/>
      <w:marTop w:val="0"/>
      <w:marBottom w:val="0"/>
      <w:divBdr>
        <w:top w:val="none" w:sz="0" w:space="0" w:color="auto"/>
        <w:left w:val="none" w:sz="0" w:space="0" w:color="auto"/>
        <w:bottom w:val="none" w:sz="0" w:space="0" w:color="auto"/>
        <w:right w:val="none" w:sz="0" w:space="0" w:color="auto"/>
      </w:divBdr>
    </w:div>
    <w:div w:id="239488785">
      <w:bodyDiv w:val="1"/>
      <w:marLeft w:val="0"/>
      <w:marRight w:val="0"/>
      <w:marTop w:val="0"/>
      <w:marBottom w:val="0"/>
      <w:divBdr>
        <w:top w:val="none" w:sz="0" w:space="0" w:color="auto"/>
        <w:left w:val="none" w:sz="0" w:space="0" w:color="auto"/>
        <w:bottom w:val="none" w:sz="0" w:space="0" w:color="auto"/>
        <w:right w:val="none" w:sz="0" w:space="0" w:color="auto"/>
      </w:divBdr>
    </w:div>
    <w:div w:id="240339084">
      <w:bodyDiv w:val="1"/>
      <w:marLeft w:val="0"/>
      <w:marRight w:val="0"/>
      <w:marTop w:val="0"/>
      <w:marBottom w:val="0"/>
      <w:divBdr>
        <w:top w:val="none" w:sz="0" w:space="0" w:color="auto"/>
        <w:left w:val="none" w:sz="0" w:space="0" w:color="auto"/>
        <w:bottom w:val="none" w:sz="0" w:space="0" w:color="auto"/>
        <w:right w:val="none" w:sz="0" w:space="0" w:color="auto"/>
      </w:divBdr>
    </w:div>
    <w:div w:id="241841150">
      <w:bodyDiv w:val="1"/>
      <w:marLeft w:val="0"/>
      <w:marRight w:val="0"/>
      <w:marTop w:val="0"/>
      <w:marBottom w:val="0"/>
      <w:divBdr>
        <w:top w:val="none" w:sz="0" w:space="0" w:color="auto"/>
        <w:left w:val="none" w:sz="0" w:space="0" w:color="auto"/>
        <w:bottom w:val="none" w:sz="0" w:space="0" w:color="auto"/>
        <w:right w:val="none" w:sz="0" w:space="0" w:color="auto"/>
      </w:divBdr>
    </w:div>
    <w:div w:id="242227422">
      <w:bodyDiv w:val="1"/>
      <w:marLeft w:val="0"/>
      <w:marRight w:val="0"/>
      <w:marTop w:val="0"/>
      <w:marBottom w:val="0"/>
      <w:divBdr>
        <w:top w:val="none" w:sz="0" w:space="0" w:color="auto"/>
        <w:left w:val="none" w:sz="0" w:space="0" w:color="auto"/>
        <w:bottom w:val="none" w:sz="0" w:space="0" w:color="auto"/>
        <w:right w:val="none" w:sz="0" w:space="0" w:color="auto"/>
      </w:divBdr>
    </w:div>
    <w:div w:id="242688217">
      <w:bodyDiv w:val="1"/>
      <w:marLeft w:val="0"/>
      <w:marRight w:val="0"/>
      <w:marTop w:val="0"/>
      <w:marBottom w:val="0"/>
      <w:divBdr>
        <w:top w:val="none" w:sz="0" w:space="0" w:color="auto"/>
        <w:left w:val="none" w:sz="0" w:space="0" w:color="auto"/>
        <w:bottom w:val="none" w:sz="0" w:space="0" w:color="auto"/>
        <w:right w:val="none" w:sz="0" w:space="0" w:color="auto"/>
      </w:divBdr>
    </w:div>
    <w:div w:id="242955584">
      <w:bodyDiv w:val="1"/>
      <w:marLeft w:val="0"/>
      <w:marRight w:val="0"/>
      <w:marTop w:val="0"/>
      <w:marBottom w:val="0"/>
      <w:divBdr>
        <w:top w:val="none" w:sz="0" w:space="0" w:color="auto"/>
        <w:left w:val="none" w:sz="0" w:space="0" w:color="auto"/>
        <w:bottom w:val="none" w:sz="0" w:space="0" w:color="auto"/>
        <w:right w:val="none" w:sz="0" w:space="0" w:color="auto"/>
      </w:divBdr>
    </w:div>
    <w:div w:id="242958114">
      <w:bodyDiv w:val="1"/>
      <w:marLeft w:val="0"/>
      <w:marRight w:val="0"/>
      <w:marTop w:val="0"/>
      <w:marBottom w:val="0"/>
      <w:divBdr>
        <w:top w:val="none" w:sz="0" w:space="0" w:color="auto"/>
        <w:left w:val="none" w:sz="0" w:space="0" w:color="auto"/>
        <w:bottom w:val="none" w:sz="0" w:space="0" w:color="auto"/>
        <w:right w:val="none" w:sz="0" w:space="0" w:color="auto"/>
      </w:divBdr>
    </w:div>
    <w:div w:id="243341092">
      <w:bodyDiv w:val="1"/>
      <w:marLeft w:val="0"/>
      <w:marRight w:val="0"/>
      <w:marTop w:val="0"/>
      <w:marBottom w:val="0"/>
      <w:divBdr>
        <w:top w:val="none" w:sz="0" w:space="0" w:color="auto"/>
        <w:left w:val="none" w:sz="0" w:space="0" w:color="auto"/>
        <w:bottom w:val="none" w:sz="0" w:space="0" w:color="auto"/>
        <w:right w:val="none" w:sz="0" w:space="0" w:color="auto"/>
      </w:divBdr>
    </w:div>
    <w:div w:id="243688888">
      <w:bodyDiv w:val="1"/>
      <w:marLeft w:val="0"/>
      <w:marRight w:val="0"/>
      <w:marTop w:val="0"/>
      <w:marBottom w:val="0"/>
      <w:divBdr>
        <w:top w:val="none" w:sz="0" w:space="0" w:color="auto"/>
        <w:left w:val="none" w:sz="0" w:space="0" w:color="auto"/>
        <w:bottom w:val="none" w:sz="0" w:space="0" w:color="auto"/>
        <w:right w:val="none" w:sz="0" w:space="0" w:color="auto"/>
      </w:divBdr>
    </w:div>
    <w:div w:id="243758287">
      <w:bodyDiv w:val="1"/>
      <w:marLeft w:val="0"/>
      <w:marRight w:val="0"/>
      <w:marTop w:val="0"/>
      <w:marBottom w:val="0"/>
      <w:divBdr>
        <w:top w:val="none" w:sz="0" w:space="0" w:color="auto"/>
        <w:left w:val="none" w:sz="0" w:space="0" w:color="auto"/>
        <w:bottom w:val="none" w:sz="0" w:space="0" w:color="auto"/>
        <w:right w:val="none" w:sz="0" w:space="0" w:color="auto"/>
      </w:divBdr>
    </w:div>
    <w:div w:id="243997552">
      <w:bodyDiv w:val="1"/>
      <w:marLeft w:val="0"/>
      <w:marRight w:val="0"/>
      <w:marTop w:val="0"/>
      <w:marBottom w:val="0"/>
      <w:divBdr>
        <w:top w:val="none" w:sz="0" w:space="0" w:color="auto"/>
        <w:left w:val="none" w:sz="0" w:space="0" w:color="auto"/>
        <w:bottom w:val="none" w:sz="0" w:space="0" w:color="auto"/>
        <w:right w:val="none" w:sz="0" w:space="0" w:color="auto"/>
      </w:divBdr>
    </w:div>
    <w:div w:id="244531698">
      <w:bodyDiv w:val="1"/>
      <w:marLeft w:val="0"/>
      <w:marRight w:val="0"/>
      <w:marTop w:val="0"/>
      <w:marBottom w:val="0"/>
      <w:divBdr>
        <w:top w:val="none" w:sz="0" w:space="0" w:color="auto"/>
        <w:left w:val="none" w:sz="0" w:space="0" w:color="auto"/>
        <w:bottom w:val="none" w:sz="0" w:space="0" w:color="auto"/>
        <w:right w:val="none" w:sz="0" w:space="0" w:color="auto"/>
      </w:divBdr>
    </w:div>
    <w:div w:id="244728231">
      <w:bodyDiv w:val="1"/>
      <w:marLeft w:val="0"/>
      <w:marRight w:val="0"/>
      <w:marTop w:val="0"/>
      <w:marBottom w:val="0"/>
      <w:divBdr>
        <w:top w:val="none" w:sz="0" w:space="0" w:color="auto"/>
        <w:left w:val="none" w:sz="0" w:space="0" w:color="auto"/>
        <w:bottom w:val="none" w:sz="0" w:space="0" w:color="auto"/>
        <w:right w:val="none" w:sz="0" w:space="0" w:color="auto"/>
      </w:divBdr>
    </w:div>
    <w:div w:id="245458743">
      <w:bodyDiv w:val="1"/>
      <w:marLeft w:val="0"/>
      <w:marRight w:val="0"/>
      <w:marTop w:val="0"/>
      <w:marBottom w:val="0"/>
      <w:divBdr>
        <w:top w:val="none" w:sz="0" w:space="0" w:color="auto"/>
        <w:left w:val="none" w:sz="0" w:space="0" w:color="auto"/>
        <w:bottom w:val="none" w:sz="0" w:space="0" w:color="auto"/>
        <w:right w:val="none" w:sz="0" w:space="0" w:color="auto"/>
      </w:divBdr>
    </w:div>
    <w:div w:id="246697782">
      <w:bodyDiv w:val="1"/>
      <w:marLeft w:val="0"/>
      <w:marRight w:val="0"/>
      <w:marTop w:val="0"/>
      <w:marBottom w:val="0"/>
      <w:divBdr>
        <w:top w:val="none" w:sz="0" w:space="0" w:color="auto"/>
        <w:left w:val="none" w:sz="0" w:space="0" w:color="auto"/>
        <w:bottom w:val="none" w:sz="0" w:space="0" w:color="auto"/>
        <w:right w:val="none" w:sz="0" w:space="0" w:color="auto"/>
      </w:divBdr>
    </w:div>
    <w:div w:id="246765680">
      <w:bodyDiv w:val="1"/>
      <w:marLeft w:val="0"/>
      <w:marRight w:val="0"/>
      <w:marTop w:val="0"/>
      <w:marBottom w:val="0"/>
      <w:divBdr>
        <w:top w:val="none" w:sz="0" w:space="0" w:color="auto"/>
        <w:left w:val="none" w:sz="0" w:space="0" w:color="auto"/>
        <w:bottom w:val="none" w:sz="0" w:space="0" w:color="auto"/>
        <w:right w:val="none" w:sz="0" w:space="0" w:color="auto"/>
      </w:divBdr>
    </w:div>
    <w:div w:id="247035026">
      <w:bodyDiv w:val="1"/>
      <w:marLeft w:val="0"/>
      <w:marRight w:val="0"/>
      <w:marTop w:val="0"/>
      <w:marBottom w:val="0"/>
      <w:divBdr>
        <w:top w:val="none" w:sz="0" w:space="0" w:color="auto"/>
        <w:left w:val="none" w:sz="0" w:space="0" w:color="auto"/>
        <w:bottom w:val="none" w:sz="0" w:space="0" w:color="auto"/>
        <w:right w:val="none" w:sz="0" w:space="0" w:color="auto"/>
      </w:divBdr>
    </w:div>
    <w:div w:id="247465961">
      <w:bodyDiv w:val="1"/>
      <w:marLeft w:val="0"/>
      <w:marRight w:val="0"/>
      <w:marTop w:val="0"/>
      <w:marBottom w:val="0"/>
      <w:divBdr>
        <w:top w:val="none" w:sz="0" w:space="0" w:color="auto"/>
        <w:left w:val="none" w:sz="0" w:space="0" w:color="auto"/>
        <w:bottom w:val="none" w:sz="0" w:space="0" w:color="auto"/>
        <w:right w:val="none" w:sz="0" w:space="0" w:color="auto"/>
      </w:divBdr>
    </w:div>
    <w:div w:id="247467166">
      <w:bodyDiv w:val="1"/>
      <w:marLeft w:val="0"/>
      <w:marRight w:val="0"/>
      <w:marTop w:val="0"/>
      <w:marBottom w:val="0"/>
      <w:divBdr>
        <w:top w:val="none" w:sz="0" w:space="0" w:color="auto"/>
        <w:left w:val="none" w:sz="0" w:space="0" w:color="auto"/>
        <w:bottom w:val="none" w:sz="0" w:space="0" w:color="auto"/>
        <w:right w:val="none" w:sz="0" w:space="0" w:color="auto"/>
      </w:divBdr>
    </w:div>
    <w:div w:id="247539331">
      <w:bodyDiv w:val="1"/>
      <w:marLeft w:val="0"/>
      <w:marRight w:val="0"/>
      <w:marTop w:val="0"/>
      <w:marBottom w:val="0"/>
      <w:divBdr>
        <w:top w:val="none" w:sz="0" w:space="0" w:color="auto"/>
        <w:left w:val="none" w:sz="0" w:space="0" w:color="auto"/>
        <w:bottom w:val="none" w:sz="0" w:space="0" w:color="auto"/>
        <w:right w:val="none" w:sz="0" w:space="0" w:color="auto"/>
      </w:divBdr>
    </w:div>
    <w:div w:id="248317882">
      <w:bodyDiv w:val="1"/>
      <w:marLeft w:val="0"/>
      <w:marRight w:val="0"/>
      <w:marTop w:val="0"/>
      <w:marBottom w:val="0"/>
      <w:divBdr>
        <w:top w:val="none" w:sz="0" w:space="0" w:color="auto"/>
        <w:left w:val="none" w:sz="0" w:space="0" w:color="auto"/>
        <w:bottom w:val="none" w:sz="0" w:space="0" w:color="auto"/>
        <w:right w:val="none" w:sz="0" w:space="0" w:color="auto"/>
      </w:divBdr>
    </w:div>
    <w:div w:id="248539938">
      <w:bodyDiv w:val="1"/>
      <w:marLeft w:val="0"/>
      <w:marRight w:val="0"/>
      <w:marTop w:val="0"/>
      <w:marBottom w:val="0"/>
      <w:divBdr>
        <w:top w:val="none" w:sz="0" w:space="0" w:color="auto"/>
        <w:left w:val="none" w:sz="0" w:space="0" w:color="auto"/>
        <w:bottom w:val="none" w:sz="0" w:space="0" w:color="auto"/>
        <w:right w:val="none" w:sz="0" w:space="0" w:color="auto"/>
      </w:divBdr>
    </w:div>
    <w:div w:id="248661088">
      <w:bodyDiv w:val="1"/>
      <w:marLeft w:val="0"/>
      <w:marRight w:val="0"/>
      <w:marTop w:val="0"/>
      <w:marBottom w:val="0"/>
      <w:divBdr>
        <w:top w:val="none" w:sz="0" w:space="0" w:color="auto"/>
        <w:left w:val="none" w:sz="0" w:space="0" w:color="auto"/>
        <w:bottom w:val="none" w:sz="0" w:space="0" w:color="auto"/>
        <w:right w:val="none" w:sz="0" w:space="0" w:color="auto"/>
      </w:divBdr>
    </w:div>
    <w:div w:id="248929187">
      <w:bodyDiv w:val="1"/>
      <w:marLeft w:val="0"/>
      <w:marRight w:val="0"/>
      <w:marTop w:val="0"/>
      <w:marBottom w:val="0"/>
      <w:divBdr>
        <w:top w:val="none" w:sz="0" w:space="0" w:color="auto"/>
        <w:left w:val="none" w:sz="0" w:space="0" w:color="auto"/>
        <w:bottom w:val="none" w:sz="0" w:space="0" w:color="auto"/>
        <w:right w:val="none" w:sz="0" w:space="0" w:color="auto"/>
      </w:divBdr>
    </w:div>
    <w:div w:id="249389400">
      <w:bodyDiv w:val="1"/>
      <w:marLeft w:val="0"/>
      <w:marRight w:val="0"/>
      <w:marTop w:val="0"/>
      <w:marBottom w:val="0"/>
      <w:divBdr>
        <w:top w:val="none" w:sz="0" w:space="0" w:color="auto"/>
        <w:left w:val="none" w:sz="0" w:space="0" w:color="auto"/>
        <w:bottom w:val="none" w:sz="0" w:space="0" w:color="auto"/>
        <w:right w:val="none" w:sz="0" w:space="0" w:color="auto"/>
      </w:divBdr>
    </w:div>
    <w:div w:id="249631406">
      <w:bodyDiv w:val="1"/>
      <w:marLeft w:val="0"/>
      <w:marRight w:val="0"/>
      <w:marTop w:val="0"/>
      <w:marBottom w:val="0"/>
      <w:divBdr>
        <w:top w:val="none" w:sz="0" w:space="0" w:color="auto"/>
        <w:left w:val="none" w:sz="0" w:space="0" w:color="auto"/>
        <w:bottom w:val="none" w:sz="0" w:space="0" w:color="auto"/>
        <w:right w:val="none" w:sz="0" w:space="0" w:color="auto"/>
      </w:divBdr>
    </w:div>
    <w:div w:id="250168722">
      <w:bodyDiv w:val="1"/>
      <w:marLeft w:val="0"/>
      <w:marRight w:val="0"/>
      <w:marTop w:val="0"/>
      <w:marBottom w:val="0"/>
      <w:divBdr>
        <w:top w:val="none" w:sz="0" w:space="0" w:color="auto"/>
        <w:left w:val="none" w:sz="0" w:space="0" w:color="auto"/>
        <w:bottom w:val="none" w:sz="0" w:space="0" w:color="auto"/>
        <w:right w:val="none" w:sz="0" w:space="0" w:color="auto"/>
      </w:divBdr>
    </w:div>
    <w:div w:id="250479617">
      <w:bodyDiv w:val="1"/>
      <w:marLeft w:val="0"/>
      <w:marRight w:val="0"/>
      <w:marTop w:val="0"/>
      <w:marBottom w:val="0"/>
      <w:divBdr>
        <w:top w:val="none" w:sz="0" w:space="0" w:color="auto"/>
        <w:left w:val="none" w:sz="0" w:space="0" w:color="auto"/>
        <w:bottom w:val="none" w:sz="0" w:space="0" w:color="auto"/>
        <w:right w:val="none" w:sz="0" w:space="0" w:color="auto"/>
      </w:divBdr>
    </w:div>
    <w:div w:id="251208389">
      <w:bodyDiv w:val="1"/>
      <w:marLeft w:val="0"/>
      <w:marRight w:val="0"/>
      <w:marTop w:val="0"/>
      <w:marBottom w:val="0"/>
      <w:divBdr>
        <w:top w:val="none" w:sz="0" w:space="0" w:color="auto"/>
        <w:left w:val="none" w:sz="0" w:space="0" w:color="auto"/>
        <w:bottom w:val="none" w:sz="0" w:space="0" w:color="auto"/>
        <w:right w:val="none" w:sz="0" w:space="0" w:color="auto"/>
      </w:divBdr>
    </w:div>
    <w:div w:id="251861391">
      <w:bodyDiv w:val="1"/>
      <w:marLeft w:val="0"/>
      <w:marRight w:val="0"/>
      <w:marTop w:val="0"/>
      <w:marBottom w:val="0"/>
      <w:divBdr>
        <w:top w:val="none" w:sz="0" w:space="0" w:color="auto"/>
        <w:left w:val="none" w:sz="0" w:space="0" w:color="auto"/>
        <w:bottom w:val="none" w:sz="0" w:space="0" w:color="auto"/>
        <w:right w:val="none" w:sz="0" w:space="0" w:color="auto"/>
      </w:divBdr>
    </w:div>
    <w:div w:id="252200735">
      <w:bodyDiv w:val="1"/>
      <w:marLeft w:val="0"/>
      <w:marRight w:val="0"/>
      <w:marTop w:val="0"/>
      <w:marBottom w:val="0"/>
      <w:divBdr>
        <w:top w:val="none" w:sz="0" w:space="0" w:color="auto"/>
        <w:left w:val="none" w:sz="0" w:space="0" w:color="auto"/>
        <w:bottom w:val="none" w:sz="0" w:space="0" w:color="auto"/>
        <w:right w:val="none" w:sz="0" w:space="0" w:color="auto"/>
      </w:divBdr>
    </w:div>
    <w:div w:id="252512380">
      <w:bodyDiv w:val="1"/>
      <w:marLeft w:val="0"/>
      <w:marRight w:val="0"/>
      <w:marTop w:val="0"/>
      <w:marBottom w:val="0"/>
      <w:divBdr>
        <w:top w:val="none" w:sz="0" w:space="0" w:color="auto"/>
        <w:left w:val="none" w:sz="0" w:space="0" w:color="auto"/>
        <w:bottom w:val="none" w:sz="0" w:space="0" w:color="auto"/>
        <w:right w:val="none" w:sz="0" w:space="0" w:color="auto"/>
      </w:divBdr>
    </w:div>
    <w:div w:id="252664246">
      <w:bodyDiv w:val="1"/>
      <w:marLeft w:val="0"/>
      <w:marRight w:val="0"/>
      <w:marTop w:val="0"/>
      <w:marBottom w:val="0"/>
      <w:divBdr>
        <w:top w:val="none" w:sz="0" w:space="0" w:color="auto"/>
        <w:left w:val="none" w:sz="0" w:space="0" w:color="auto"/>
        <w:bottom w:val="none" w:sz="0" w:space="0" w:color="auto"/>
        <w:right w:val="none" w:sz="0" w:space="0" w:color="auto"/>
      </w:divBdr>
    </w:div>
    <w:div w:id="252859959">
      <w:bodyDiv w:val="1"/>
      <w:marLeft w:val="0"/>
      <w:marRight w:val="0"/>
      <w:marTop w:val="0"/>
      <w:marBottom w:val="0"/>
      <w:divBdr>
        <w:top w:val="none" w:sz="0" w:space="0" w:color="auto"/>
        <w:left w:val="none" w:sz="0" w:space="0" w:color="auto"/>
        <w:bottom w:val="none" w:sz="0" w:space="0" w:color="auto"/>
        <w:right w:val="none" w:sz="0" w:space="0" w:color="auto"/>
      </w:divBdr>
    </w:div>
    <w:div w:id="253127537">
      <w:bodyDiv w:val="1"/>
      <w:marLeft w:val="0"/>
      <w:marRight w:val="0"/>
      <w:marTop w:val="0"/>
      <w:marBottom w:val="0"/>
      <w:divBdr>
        <w:top w:val="none" w:sz="0" w:space="0" w:color="auto"/>
        <w:left w:val="none" w:sz="0" w:space="0" w:color="auto"/>
        <w:bottom w:val="none" w:sz="0" w:space="0" w:color="auto"/>
        <w:right w:val="none" w:sz="0" w:space="0" w:color="auto"/>
      </w:divBdr>
    </w:div>
    <w:div w:id="253827163">
      <w:bodyDiv w:val="1"/>
      <w:marLeft w:val="0"/>
      <w:marRight w:val="0"/>
      <w:marTop w:val="0"/>
      <w:marBottom w:val="0"/>
      <w:divBdr>
        <w:top w:val="none" w:sz="0" w:space="0" w:color="auto"/>
        <w:left w:val="none" w:sz="0" w:space="0" w:color="auto"/>
        <w:bottom w:val="none" w:sz="0" w:space="0" w:color="auto"/>
        <w:right w:val="none" w:sz="0" w:space="0" w:color="auto"/>
      </w:divBdr>
    </w:div>
    <w:div w:id="254093104">
      <w:bodyDiv w:val="1"/>
      <w:marLeft w:val="0"/>
      <w:marRight w:val="0"/>
      <w:marTop w:val="0"/>
      <w:marBottom w:val="0"/>
      <w:divBdr>
        <w:top w:val="none" w:sz="0" w:space="0" w:color="auto"/>
        <w:left w:val="none" w:sz="0" w:space="0" w:color="auto"/>
        <w:bottom w:val="none" w:sz="0" w:space="0" w:color="auto"/>
        <w:right w:val="none" w:sz="0" w:space="0" w:color="auto"/>
      </w:divBdr>
    </w:div>
    <w:div w:id="254171280">
      <w:bodyDiv w:val="1"/>
      <w:marLeft w:val="0"/>
      <w:marRight w:val="0"/>
      <w:marTop w:val="0"/>
      <w:marBottom w:val="0"/>
      <w:divBdr>
        <w:top w:val="none" w:sz="0" w:space="0" w:color="auto"/>
        <w:left w:val="none" w:sz="0" w:space="0" w:color="auto"/>
        <w:bottom w:val="none" w:sz="0" w:space="0" w:color="auto"/>
        <w:right w:val="none" w:sz="0" w:space="0" w:color="auto"/>
      </w:divBdr>
      <w:divsChild>
        <w:div w:id="195432785">
          <w:marLeft w:val="0"/>
          <w:marRight w:val="0"/>
          <w:marTop w:val="0"/>
          <w:marBottom w:val="0"/>
          <w:divBdr>
            <w:top w:val="none" w:sz="0" w:space="0" w:color="auto"/>
            <w:left w:val="none" w:sz="0" w:space="0" w:color="auto"/>
            <w:bottom w:val="none" w:sz="0" w:space="0" w:color="auto"/>
            <w:right w:val="none" w:sz="0" w:space="0" w:color="auto"/>
          </w:divBdr>
        </w:div>
        <w:div w:id="1840122352">
          <w:marLeft w:val="0"/>
          <w:marRight w:val="0"/>
          <w:marTop w:val="0"/>
          <w:marBottom w:val="0"/>
          <w:divBdr>
            <w:top w:val="none" w:sz="0" w:space="0" w:color="auto"/>
            <w:left w:val="none" w:sz="0" w:space="0" w:color="auto"/>
            <w:bottom w:val="none" w:sz="0" w:space="0" w:color="auto"/>
            <w:right w:val="none" w:sz="0" w:space="0" w:color="auto"/>
          </w:divBdr>
        </w:div>
        <w:div w:id="1400324901">
          <w:marLeft w:val="0"/>
          <w:marRight w:val="0"/>
          <w:marTop w:val="0"/>
          <w:marBottom w:val="0"/>
          <w:divBdr>
            <w:top w:val="none" w:sz="0" w:space="0" w:color="auto"/>
            <w:left w:val="none" w:sz="0" w:space="0" w:color="auto"/>
            <w:bottom w:val="none" w:sz="0" w:space="0" w:color="auto"/>
            <w:right w:val="none" w:sz="0" w:space="0" w:color="auto"/>
          </w:divBdr>
        </w:div>
        <w:div w:id="248081705">
          <w:marLeft w:val="0"/>
          <w:marRight w:val="0"/>
          <w:marTop w:val="0"/>
          <w:marBottom w:val="0"/>
          <w:divBdr>
            <w:top w:val="none" w:sz="0" w:space="0" w:color="auto"/>
            <w:left w:val="none" w:sz="0" w:space="0" w:color="auto"/>
            <w:bottom w:val="none" w:sz="0" w:space="0" w:color="auto"/>
            <w:right w:val="none" w:sz="0" w:space="0" w:color="auto"/>
          </w:divBdr>
        </w:div>
        <w:div w:id="1860847844">
          <w:marLeft w:val="0"/>
          <w:marRight w:val="0"/>
          <w:marTop w:val="0"/>
          <w:marBottom w:val="0"/>
          <w:divBdr>
            <w:top w:val="none" w:sz="0" w:space="0" w:color="auto"/>
            <w:left w:val="none" w:sz="0" w:space="0" w:color="auto"/>
            <w:bottom w:val="none" w:sz="0" w:space="0" w:color="auto"/>
            <w:right w:val="none" w:sz="0" w:space="0" w:color="auto"/>
          </w:divBdr>
        </w:div>
        <w:div w:id="1758746342">
          <w:marLeft w:val="0"/>
          <w:marRight w:val="0"/>
          <w:marTop w:val="0"/>
          <w:marBottom w:val="0"/>
          <w:divBdr>
            <w:top w:val="none" w:sz="0" w:space="0" w:color="auto"/>
            <w:left w:val="none" w:sz="0" w:space="0" w:color="auto"/>
            <w:bottom w:val="none" w:sz="0" w:space="0" w:color="auto"/>
            <w:right w:val="none" w:sz="0" w:space="0" w:color="auto"/>
          </w:divBdr>
        </w:div>
        <w:div w:id="1492479165">
          <w:marLeft w:val="0"/>
          <w:marRight w:val="0"/>
          <w:marTop w:val="0"/>
          <w:marBottom w:val="0"/>
          <w:divBdr>
            <w:top w:val="none" w:sz="0" w:space="0" w:color="auto"/>
            <w:left w:val="none" w:sz="0" w:space="0" w:color="auto"/>
            <w:bottom w:val="none" w:sz="0" w:space="0" w:color="auto"/>
            <w:right w:val="none" w:sz="0" w:space="0" w:color="auto"/>
          </w:divBdr>
        </w:div>
        <w:div w:id="1101605390">
          <w:marLeft w:val="0"/>
          <w:marRight w:val="0"/>
          <w:marTop w:val="0"/>
          <w:marBottom w:val="0"/>
          <w:divBdr>
            <w:top w:val="none" w:sz="0" w:space="0" w:color="auto"/>
            <w:left w:val="none" w:sz="0" w:space="0" w:color="auto"/>
            <w:bottom w:val="none" w:sz="0" w:space="0" w:color="auto"/>
            <w:right w:val="none" w:sz="0" w:space="0" w:color="auto"/>
          </w:divBdr>
        </w:div>
        <w:div w:id="1762334724">
          <w:marLeft w:val="0"/>
          <w:marRight w:val="0"/>
          <w:marTop w:val="0"/>
          <w:marBottom w:val="0"/>
          <w:divBdr>
            <w:top w:val="none" w:sz="0" w:space="0" w:color="auto"/>
            <w:left w:val="none" w:sz="0" w:space="0" w:color="auto"/>
            <w:bottom w:val="none" w:sz="0" w:space="0" w:color="auto"/>
            <w:right w:val="none" w:sz="0" w:space="0" w:color="auto"/>
          </w:divBdr>
        </w:div>
        <w:div w:id="1515341502">
          <w:marLeft w:val="0"/>
          <w:marRight w:val="0"/>
          <w:marTop w:val="0"/>
          <w:marBottom w:val="0"/>
          <w:divBdr>
            <w:top w:val="none" w:sz="0" w:space="0" w:color="auto"/>
            <w:left w:val="none" w:sz="0" w:space="0" w:color="auto"/>
            <w:bottom w:val="none" w:sz="0" w:space="0" w:color="auto"/>
            <w:right w:val="none" w:sz="0" w:space="0" w:color="auto"/>
          </w:divBdr>
        </w:div>
      </w:divsChild>
    </w:div>
    <w:div w:id="254246762">
      <w:bodyDiv w:val="1"/>
      <w:marLeft w:val="0"/>
      <w:marRight w:val="0"/>
      <w:marTop w:val="0"/>
      <w:marBottom w:val="0"/>
      <w:divBdr>
        <w:top w:val="none" w:sz="0" w:space="0" w:color="auto"/>
        <w:left w:val="none" w:sz="0" w:space="0" w:color="auto"/>
        <w:bottom w:val="none" w:sz="0" w:space="0" w:color="auto"/>
        <w:right w:val="none" w:sz="0" w:space="0" w:color="auto"/>
      </w:divBdr>
    </w:div>
    <w:div w:id="255328446">
      <w:bodyDiv w:val="1"/>
      <w:marLeft w:val="0"/>
      <w:marRight w:val="0"/>
      <w:marTop w:val="0"/>
      <w:marBottom w:val="0"/>
      <w:divBdr>
        <w:top w:val="none" w:sz="0" w:space="0" w:color="auto"/>
        <w:left w:val="none" w:sz="0" w:space="0" w:color="auto"/>
        <w:bottom w:val="none" w:sz="0" w:space="0" w:color="auto"/>
        <w:right w:val="none" w:sz="0" w:space="0" w:color="auto"/>
      </w:divBdr>
    </w:div>
    <w:div w:id="255679611">
      <w:bodyDiv w:val="1"/>
      <w:marLeft w:val="0"/>
      <w:marRight w:val="0"/>
      <w:marTop w:val="0"/>
      <w:marBottom w:val="0"/>
      <w:divBdr>
        <w:top w:val="none" w:sz="0" w:space="0" w:color="auto"/>
        <w:left w:val="none" w:sz="0" w:space="0" w:color="auto"/>
        <w:bottom w:val="none" w:sz="0" w:space="0" w:color="auto"/>
        <w:right w:val="none" w:sz="0" w:space="0" w:color="auto"/>
      </w:divBdr>
    </w:div>
    <w:div w:id="255943644">
      <w:bodyDiv w:val="1"/>
      <w:marLeft w:val="0"/>
      <w:marRight w:val="0"/>
      <w:marTop w:val="0"/>
      <w:marBottom w:val="0"/>
      <w:divBdr>
        <w:top w:val="none" w:sz="0" w:space="0" w:color="auto"/>
        <w:left w:val="none" w:sz="0" w:space="0" w:color="auto"/>
        <w:bottom w:val="none" w:sz="0" w:space="0" w:color="auto"/>
        <w:right w:val="none" w:sz="0" w:space="0" w:color="auto"/>
      </w:divBdr>
    </w:div>
    <w:div w:id="256794764">
      <w:bodyDiv w:val="1"/>
      <w:marLeft w:val="0"/>
      <w:marRight w:val="0"/>
      <w:marTop w:val="0"/>
      <w:marBottom w:val="0"/>
      <w:divBdr>
        <w:top w:val="none" w:sz="0" w:space="0" w:color="auto"/>
        <w:left w:val="none" w:sz="0" w:space="0" w:color="auto"/>
        <w:bottom w:val="none" w:sz="0" w:space="0" w:color="auto"/>
        <w:right w:val="none" w:sz="0" w:space="0" w:color="auto"/>
      </w:divBdr>
    </w:div>
    <w:div w:id="257252416">
      <w:bodyDiv w:val="1"/>
      <w:marLeft w:val="0"/>
      <w:marRight w:val="0"/>
      <w:marTop w:val="0"/>
      <w:marBottom w:val="0"/>
      <w:divBdr>
        <w:top w:val="none" w:sz="0" w:space="0" w:color="auto"/>
        <w:left w:val="none" w:sz="0" w:space="0" w:color="auto"/>
        <w:bottom w:val="none" w:sz="0" w:space="0" w:color="auto"/>
        <w:right w:val="none" w:sz="0" w:space="0" w:color="auto"/>
      </w:divBdr>
    </w:div>
    <w:div w:id="257757367">
      <w:bodyDiv w:val="1"/>
      <w:marLeft w:val="0"/>
      <w:marRight w:val="0"/>
      <w:marTop w:val="0"/>
      <w:marBottom w:val="0"/>
      <w:divBdr>
        <w:top w:val="none" w:sz="0" w:space="0" w:color="auto"/>
        <w:left w:val="none" w:sz="0" w:space="0" w:color="auto"/>
        <w:bottom w:val="none" w:sz="0" w:space="0" w:color="auto"/>
        <w:right w:val="none" w:sz="0" w:space="0" w:color="auto"/>
      </w:divBdr>
    </w:div>
    <w:div w:id="258027321">
      <w:bodyDiv w:val="1"/>
      <w:marLeft w:val="0"/>
      <w:marRight w:val="0"/>
      <w:marTop w:val="0"/>
      <w:marBottom w:val="0"/>
      <w:divBdr>
        <w:top w:val="none" w:sz="0" w:space="0" w:color="auto"/>
        <w:left w:val="none" w:sz="0" w:space="0" w:color="auto"/>
        <w:bottom w:val="none" w:sz="0" w:space="0" w:color="auto"/>
        <w:right w:val="none" w:sz="0" w:space="0" w:color="auto"/>
      </w:divBdr>
    </w:div>
    <w:div w:id="258173920">
      <w:bodyDiv w:val="1"/>
      <w:marLeft w:val="0"/>
      <w:marRight w:val="0"/>
      <w:marTop w:val="0"/>
      <w:marBottom w:val="0"/>
      <w:divBdr>
        <w:top w:val="none" w:sz="0" w:space="0" w:color="auto"/>
        <w:left w:val="none" w:sz="0" w:space="0" w:color="auto"/>
        <w:bottom w:val="none" w:sz="0" w:space="0" w:color="auto"/>
        <w:right w:val="none" w:sz="0" w:space="0" w:color="auto"/>
      </w:divBdr>
    </w:div>
    <w:div w:id="258757007">
      <w:bodyDiv w:val="1"/>
      <w:marLeft w:val="0"/>
      <w:marRight w:val="0"/>
      <w:marTop w:val="0"/>
      <w:marBottom w:val="0"/>
      <w:divBdr>
        <w:top w:val="none" w:sz="0" w:space="0" w:color="auto"/>
        <w:left w:val="none" w:sz="0" w:space="0" w:color="auto"/>
        <w:bottom w:val="none" w:sz="0" w:space="0" w:color="auto"/>
        <w:right w:val="none" w:sz="0" w:space="0" w:color="auto"/>
      </w:divBdr>
    </w:div>
    <w:div w:id="258954709">
      <w:bodyDiv w:val="1"/>
      <w:marLeft w:val="0"/>
      <w:marRight w:val="0"/>
      <w:marTop w:val="0"/>
      <w:marBottom w:val="0"/>
      <w:divBdr>
        <w:top w:val="none" w:sz="0" w:space="0" w:color="auto"/>
        <w:left w:val="none" w:sz="0" w:space="0" w:color="auto"/>
        <w:bottom w:val="none" w:sz="0" w:space="0" w:color="auto"/>
        <w:right w:val="none" w:sz="0" w:space="0" w:color="auto"/>
      </w:divBdr>
    </w:div>
    <w:div w:id="259411877">
      <w:bodyDiv w:val="1"/>
      <w:marLeft w:val="0"/>
      <w:marRight w:val="0"/>
      <w:marTop w:val="0"/>
      <w:marBottom w:val="0"/>
      <w:divBdr>
        <w:top w:val="none" w:sz="0" w:space="0" w:color="auto"/>
        <w:left w:val="none" w:sz="0" w:space="0" w:color="auto"/>
        <w:bottom w:val="none" w:sz="0" w:space="0" w:color="auto"/>
        <w:right w:val="none" w:sz="0" w:space="0" w:color="auto"/>
      </w:divBdr>
    </w:div>
    <w:div w:id="259678141">
      <w:bodyDiv w:val="1"/>
      <w:marLeft w:val="0"/>
      <w:marRight w:val="0"/>
      <w:marTop w:val="0"/>
      <w:marBottom w:val="0"/>
      <w:divBdr>
        <w:top w:val="none" w:sz="0" w:space="0" w:color="auto"/>
        <w:left w:val="none" w:sz="0" w:space="0" w:color="auto"/>
        <w:bottom w:val="none" w:sz="0" w:space="0" w:color="auto"/>
        <w:right w:val="none" w:sz="0" w:space="0" w:color="auto"/>
      </w:divBdr>
    </w:div>
    <w:div w:id="260114451">
      <w:bodyDiv w:val="1"/>
      <w:marLeft w:val="0"/>
      <w:marRight w:val="0"/>
      <w:marTop w:val="0"/>
      <w:marBottom w:val="0"/>
      <w:divBdr>
        <w:top w:val="none" w:sz="0" w:space="0" w:color="auto"/>
        <w:left w:val="none" w:sz="0" w:space="0" w:color="auto"/>
        <w:bottom w:val="none" w:sz="0" w:space="0" w:color="auto"/>
        <w:right w:val="none" w:sz="0" w:space="0" w:color="auto"/>
      </w:divBdr>
    </w:div>
    <w:div w:id="260143126">
      <w:bodyDiv w:val="1"/>
      <w:marLeft w:val="0"/>
      <w:marRight w:val="0"/>
      <w:marTop w:val="0"/>
      <w:marBottom w:val="0"/>
      <w:divBdr>
        <w:top w:val="none" w:sz="0" w:space="0" w:color="auto"/>
        <w:left w:val="none" w:sz="0" w:space="0" w:color="auto"/>
        <w:bottom w:val="none" w:sz="0" w:space="0" w:color="auto"/>
        <w:right w:val="none" w:sz="0" w:space="0" w:color="auto"/>
      </w:divBdr>
    </w:div>
    <w:div w:id="260340005">
      <w:bodyDiv w:val="1"/>
      <w:marLeft w:val="0"/>
      <w:marRight w:val="0"/>
      <w:marTop w:val="0"/>
      <w:marBottom w:val="0"/>
      <w:divBdr>
        <w:top w:val="none" w:sz="0" w:space="0" w:color="auto"/>
        <w:left w:val="none" w:sz="0" w:space="0" w:color="auto"/>
        <w:bottom w:val="none" w:sz="0" w:space="0" w:color="auto"/>
        <w:right w:val="none" w:sz="0" w:space="0" w:color="auto"/>
      </w:divBdr>
    </w:div>
    <w:div w:id="260644132">
      <w:bodyDiv w:val="1"/>
      <w:marLeft w:val="0"/>
      <w:marRight w:val="0"/>
      <w:marTop w:val="0"/>
      <w:marBottom w:val="0"/>
      <w:divBdr>
        <w:top w:val="none" w:sz="0" w:space="0" w:color="auto"/>
        <w:left w:val="none" w:sz="0" w:space="0" w:color="auto"/>
        <w:bottom w:val="none" w:sz="0" w:space="0" w:color="auto"/>
        <w:right w:val="none" w:sz="0" w:space="0" w:color="auto"/>
      </w:divBdr>
    </w:div>
    <w:div w:id="261111709">
      <w:bodyDiv w:val="1"/>
      <w:marLeft w:val="0"/>
      <w:marRight w:val="0"/>
      <w:marTop w:val="0"/>
      <w:marBottom w:val="0"/>
      <w:divBdr>
        <w:top w:val="none" w:sz="0" w:space="0" w:color="auto"/>
        <w:left w:val="none" w:sz="0" w:space="0" w:color="auto"/>
        <w:bottom w:val="none" w:sz="0" w:space="0" w:color="auto"/>
        <w:right w:val="none" w:sz="0" w:space="0" w:color="auto"/>
      </w:divBdr>
    </w:div>
    <w:div w:id="261185264">
      <w:bodyDiv w:val="1"/>
      <w:marLeft w:val="0"/>
      <w:marRight w:val="0"/>
      <w:marTop w:val="0"/>
      <w:marBottom w:val="0"/>
      <w:divBdr>
        <w:top w:val="none" w:sz="0" w:space="0" w:color="auto"/>
        <w:left w:val="none" w:sz="0" w:space="0" w:color="auto"/>
        <w:bottom w:val="none" w:sz="0" w:space="0" w:color="auto"/>
        <w:right w:val="none" w:sz="0" w:space="0" w:color="auto"/>
      </w:divBdr>
    </w:div>
    <w:div w:id="261298745">
      <w:bodyDiv w:val="1"/>
      <w:marLeft w:val="0"/>
      <w:marRight w:val="0"/>
      <w:marTop w:val="0"/>
      <w:marBottom w:val="0"/>
      <w:divBdr>
        <w:top w:val="none" w:sz="0" w:space="0" w:color="auto"/>
        <w:left w:val="none" w:sz="0" w:space="0" w:color="auto"/>
        <w:bottom w:val="none" w:sz="0" w:space="0" w:color="auto"/>
        <w:right w:val="none" w:sz="0" w:space="0" w:color="auto"/>
      </w:divBdr>
    </w:div>
    <w:div w:id="262811461">
      <w:bodyDiv w:val="1"/>
      <w:marLeft w:val="0"/>
      <w:marRight w:val="0"/>
      <w:marTop w:val="0"/>
      <w:marBottom w:val="0"/>
      <w:divBdr>
        <w:top w:val="none" w:sz="0" w:space="0" w:color="auto"/>
        <w:left w:val="none" w:sz="0" w:space="0" w:color="auto"/>
        <w:bottom w:val="none" w:sz="0" w:space="0" w:color="auto"/>
        <w:right w:val="none" w:sz="0" w:space="0" w:color="auto"/>
      </w:divBdr>
    </w:div>
    <w:div w:id="263073768">
      <w:bodyDiv w:val="1"/>
      <w:marLeft w:val="0"/>
      <w:marRight w:val="0"/>
      <w:marTop w:val="0"/>
      <w:marBottom w:val="0"/>
      <w:divBdr>
        <w:top w:val="none" w:sz="0" w:space="0" w:color="auto"/>
        <w:left w:val="none" w:sz="0" w:space="0" w:color="auto"/>
        <w:bottom w:val="none" w:sz="0" w:space="0" w:color="auto"/>
        <w:right w:val="none" w:sz="0" w:space="0" w:color="auto"/>
      </w:divBdr>
    </w:div>
    <w:div w:id="263541803">
      <w:bodyDiv w:val="1"/>
      <w:marLeft w:val="0"/>
      <w:marRight w:val="0"/>
      <w:marTop w:val="0"/>
      <w:marBottom w:val="0"/>
      <w:divBdr>
        <w:top w:val="none" w:sz="0" w:space="0" w:color="auto"/>
        <w:left w:val="none" w:sz="0" w:space="0" w:color="auto"/>
        <w:bottom w:val="none" w:sz="0" w:space="0" w:color="auto"/>
        <w:right w:val="none" w:sz="0" w:space="0" w:color="auto"/>
      </w:divBdr>
    </w:div>
    <w:div w:id="263729714">
      <w:bodyDiv w:val="1"/>
      <w:marLeft w:val="0"/>
      <w:marRight w:val="0"/>
      <w:marTop w:val="0"/>
      <w:marBottom w:val="0"/>
      <w:divBdr>
        <w:top w:val="none" w:sz="0" w:space="0" w:color="auto"/>
        <w:left w:val="none" w:sz="0" w:space="0" w:color="auto"/>
        <w:bottom w:val="none" w:sz="0" w:space="0" w:color="auto"/>
        <w:right w:val="none" w:sz="0" w:space="0" w:color="auto"/>
      </w:divBdr>
    </w:div>
    <w:div w:id="264463860">
      <w:bodyDiv w:val="1"/>
      <w:marLeft w:val="0"/>
      <w:marRight w:val="0"/>
      <w:marTop w:val="0"/>
      <w:marBottom w:val="0"/>
      <w:divBdr>
        <w:top w:val="none" w:sz="0" w:space="0" w:color="auto"/>
        <w:left w:val="none" w:sz="0" w:space="0" w:color="auto"/>
        <w:bottom w:val="none" w:sz="0" w:space="0" w:color="auto"/>
        <w:right w:val="none" w:sz="0" w:space="0" w:color="auto"/>
      </w:divBdr>
    </w:div>
    <w:div w:id="264659047">
      <w:bodyDiv w:val="1"/>
      <w:marLeft w:val="0"/>
      <w:marRight w:val="0"/>
      <w:marTop w:val="0"/>
      <w:marBottom w:val="0"/>
      <w:divBdr>
        <w:top w:val="none" w:sz="0" w:space="0" w:color="auto"/>
        <w:left w:val="none" w:sz="0" w:space="0" w:color="auto"/>
        <w:bottom w:val="none" w:sz="0" w:space="0" w:color="auto"/>
        <w:right w:val="none" w:sz="0" w:space="0" w:color="auto"/>
      </w:divBdr>
    </w:div>
    <w:div w:id="265429652">
      <w:bodyDiv w:val="1"/>
      <w:marLeft w:val="0"/>
      <w:marRight w:val="0"/>
      <w:marTop w:val="0"/>
      <w:marBottom w:val="0"/>
      <w:divBdr>
        <w:top w:val="none" w:sz="0" w:space="0" w:color="auto"/>
        <w:left w:val="none" w:sz="0" w:space="0" w:color="auto"/>
        <w:bottom w:val="none" w:sz="0" w:space="0" w:color="auto"/>
        <w:right w:val="none" w:sz="0" w:space="0" w:color="auto"/>
      </w:divBdr>
    </w:div>
    <w:div w:id="265617830">
      <w:bodyDiv w:val="1"/>
      <w:marLeft w:val="0"/>
      <w:marRight w:val="0"/>
      <w:marTop w:val="0"/>
      <w:marBottom w:val="0"/>
      <w:divBdr>
        <w:top w:val="none" w:sz="0" w:space="0" w:color="auto"/>
        <w:left w:val="none" w:sz="0" w:space="0" w:color="auto"/>
        <w:bottom w:val="none" w:sz="0" w:space="0" w:color="auto"/>
        <w:right w:val="none" w:sz="0" w:space="0" w:color="auto"/>
      </w:divBdr>
    </w:div>
    <w:div w:id="265819891">
      <w:bodyDiv w:val="1"/>
      <w:marLeft w:val="0"/>
      <w:marRight w:val="0"/>
      <w:marTop w:val="0"/>
      <w:marBottom w:val="0"/>
      <w:divBdr>
        <w:top w:val="none" w:sz="0" w:space="0" w:color="auto"/>
        <w:left w:val="none" w:sz="0" w:space="0" w:color="auto"/>
        <w:bottom w:val="none" w:sz="0" w:space="0" w:color="auto"/>
        <w:right w:val="none" w:sz="0" w:space="0" w:color="auto"/>
      </w:divBdr>
    </w:div>
    <w:div w:id="265890436">
      <w:bodyDiv w:val="1"/>
      <w:marLeft w:val="0"/>
      <w:marRight w:val="0"/>
      <w:marTop w:val="0"/>
      <w:marBottom w:val="0"/>
      <w:divBdr>
        <w:top w:val="none" w:sz="0" w:space="0" w:color="auto"/>
        <w:left w:val="none" w:sz="0" w:space="0" w:color="auto"/>
        <w:bottom w:val="none" w:sz="0" w:space="0" w:color="auto"/>
        <w:right w:val="none" w:sz="0" w:space="0" w:color="auto"/>
      </w:divBdr>
    </w:div>
    <w:div w:id="266083737">
      <w:bodyDiv w:val="1"/>
      <w:marLeft w:val="0"/>
      <w:marRight w:val="0"/>
      <w:marTop w:val="0"/>
      <w:marBottom w:val="0"/>
      <w:divBdr>
        <w:top w:val="none" w:sz="0" w:space="0" w:color="auto"/>
        <w:left w:val="none" w:sz="0" w:space="0" w:color="auto"/>
        <w:bottom w:val="none" w:sz="0" w:space="0" w:color="auto"/>
        <w:right w:val="none" w:sz="0" w:space="0" w:color="auto"/>
      </w:divBdr>
    </w:div>
    <w:div w:id="266157674">
      <w:bodyDiv w:val="1"/>
      <w:marLeft w:val="0"/>
      <w:marRight w:val="0"/>
      <w:marTop w:val="0"/>
      <w:marBottom w:val="0"/>
      <w:divBdr>
        <w:top w:val="none" w:sz="0" w:space="0" w:color="auto"/>
        <w:left w:val="none" w:sz="0" w:space="0" w:color="auto"/>
        <w:bottom w:val="none" w:sz="0" w:space="0" w:color="auto"/>
        <w:right w:val="none" w:sz="0" w:space="0" w:color="auto"/>
      </w:divBdr>
    </w:div>
    <w:div w:id="266163737">
      <w:bodyDiv w:val="1"/>
      <w:marLeft w:val="0"/>
      <w:marRight w:val="0"/>
      <w:marTop w:val="0"/>
      <w:marBottom w:val="0"/>
      <w:divBdr>
        <w:top w:val="none" w:sz="0" w:space="0" w:color="auto"/>
        <w:left w:val="none" w:sz="0" w:space="0" w:color="auto"/>
        <w:bottom w:val="none" w:sz="0" w:space="0" w:color="auto"/>
        <w:right w:val="none" w:sz="0" w:space="0" w:color="auto"/>
      </w:divBdr>
    </w:div>
    <w:div w:id="266276651">
      <w:bodyDiv w:val="1"/>
      <w:marLeft w:val="0"/>
      <w:marRight w:val="0"/>
      <w:marTop w:val="0"/>
      <w:marBottom w:val="0"/>
      <w:divBdr>
        <w:top w:val="none" w:sz="0" w:space="0" w:color="auto"/>
        <w:left w:val="none" w:sz="0" w:space="0" w:color="auto"/>
        <w:bottom w:val="none" w:sz="0" w:space="0" w:color="auto"/>
        <w:right w:val="none" w:sz="0" w:space="0" w:color="auto"/>
      </w:divBdr>
    </w:div>
    <w:div w:id="266349007">
      <w:bodyDiv w:val="1"/>
      <w:marLeft w:val="0"/>
      <w:marRight w:val="0"/>
      <w:marTop w:val="0"/>
      <w:marBottom w:val="0"/>
      <w:divBdr>
        <w:top w:val="none" w:sz="0" w:space="0" w:color="auto"/>
        <w:left w:val="none" w:sz="0" w:space="0" w:color="auto"/>
        <w:bottom w:val="none" w:sz="0" w:space="0" w:color="auto"/>
        <w:right w:val="none" w:sz="0" w:space="0" w:color="auto"/>
      </w:divBdr>
    </w:div>
    <w:div w:id="266740143">
      <w:bodyDiv w:val="1"/>
      <w:marLeft w:val="0"/>
      <w:marRight w:val="0"/>
      <w:marTop w:val="0"/>
      <w:marBottom w:val="0"/>
      <w:divBdr>
        <w:top w:val="none" w:sz="0" w:space="0" w:color="auto"/>
        <w:left w:val="none" w:sz="0" w:space="0" w:color="auto"/>
        <w:bottom w:val="none" w:sz="0" w:space="0" w:color="auto"/>
        <w:right w:val="none" w:sz="0" w:space="0" w:color="auto"/>
      </w:divBdr>
    </w:div>
    <w:div w:id="266887271">
      <w:bodyDiv w:val="1"/>
      <w:marLeft w:val="0"/>
      <w:marRight w:val="0"/>
      <w:marTop w:val="0"/>
      <w:marBottom w:val="0"/>
      <w:divBdr>
        <w:top w:val="none" w:sz="0" w:space="0" w:color="auto"/>
        <w:left w:val="none" w:sz="0" w:space="0" w:color="auto"/>
        <w:bottom w:val="none" w:sz="0" w:space="0" w:color="auto"/>
        <w:right w:val="none" w:sz="0" w:space="0" w:color="auto"/>
      </w:divBdr>
    </w:div>
    <w:div w:id="267009390">
      <w:bodyDiv w:val="1"/>
      <w:marLeft w:val="0"/>
      <w:marRight w:val="0"/>
      <w:marTop w:val="0"/>
      <w:marBottom w:val="0"/>
      <w:divBdr>
        <w:top w:val="none" w:sz="0" w:space="0" w:color="auto"/>
        <w:left w:val="none" w:sz="0" w:space="0" w:color="auto"/>
        <w:bottom w:val="none" w:sz="0" w:space="0" w:color="auto"/>
        <w:right w:val="none" w:sz="0" w:space="0" w:color="auto"/>
      </w:divBdr>
    </w:div>
    <w:div w:id="267156205">
      <w:bodyDiv w:val="1"/>
      <w:marLeft w:val="0"/>
      <w:marRight w:val="0"/>
      <w:marTop w:val="0"/>
      <w:marBottom w:val="0"/>
      <w:divBdr>
        <w:top w:val="none" w:sz="0" w:space="0" w:color="auto"/>
        <w:left w:val="none" w:sz="0" w:space="0" w:color="auto"/>
        <w:bottom w:val="none" w:sz="0" w:space="0" w:color="auto"/>
        <w:right w:val="none" w:sz="0" w:space="0" w:color="auto"/>
      </w:divBdr>
    </w:div>
    <w:div w:id="268658190">
      <w:bodyDiv w:val="1"/>
      <w:marLeft w:val="0"/>
      <w:marRight w:val="0"/>
      <w:marTop w:val="0"/>
      <w:marBottom w:val="0"/>
      <w:divBdr>
        <w:top w:val="none" w:sz="0" w:space="0" w:color="auto"/>
        <w:left w:val="none" w:sz="0" w:space="0" w:color="auto"/>
        <w:bottom w:val="none" w:sz="0" w:space="0" w:color="auto"/>
        <w:right w:val="none" w:sz="0" w:space="0" w:color="auto"/>
      </w:divBdr>
    </w:div>
    <w:div w:id="269164808">
      <w:bodyDiv w:val="1"/>
      <w:marLeft w:val="0"/>
      <w:marRight w:val="0"/>
      <w:marTop w:val="0"/>
      <w:marBottom w:val="0"/>
      <w:divBdr>
        <w:top w:val="none" w:sz="0" w:space="0" w:color="auto"/>
        <w:left w:val="none" w:sz="0" w:space="0" w:color="auto"/>
        <w:bottom w:val="none" w:sz="0" w:space="0" w:color="auto"/>
        <w:right w:val="none" w:sz="0" w:space="0" w:color="auto"/>
      </w:divBdr>
    </w:div>
    <w:div w:id="269289605">
      <w:bodyDiv w:val="1"/>
      <w:marLeft w:val="0"/>
      <w:marRight w:val="0"/>
      <w:marTop w:val="0"/>
      <w:marBottom w:val="0"/>
      <w:divBdr>
        <w:top w:val="none" w:sz="0" w:space="0" w:color="auto"/>
        <w:left w:val="none" w:sz="0" w:space="0" w:color="auto"/>
        <w:bottom w:val="none" w:sz="0" w:space="0" w:color="auto"/>
        <w:right w:val="none" w:sz="0" w:space="0" w:color="auto"/>
      </w:divBdr>
    </w:div>
    <w:div w:id="269356202">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269892966">
      <w:bodyDiv w:val="1"/>
      <w:marLeft w:val="0"/>
      <w:marRight w:val="0"/>
      <w:marTop w:val="0"/>
      <w:marBottom w:val="0"/>
      <w:divBdr>
        <w:top w:val="none" w:sz="0" w:space="0" w:color="auto"/>
        <w:left w:val="none" w:sz="0" w:space="0" w:color="auto"/>
        <w:bottom w:val="none" w:sz="0" w:space="0" w:color="auto"/>
        <w:right w:val="none" w:sz="0" w:space="0" w:color="auto"/>
      </w:divBdr>
    </w:div>
    <w:div w:id="270164917">
      <w:bodyDiv w:val="1"/>
      <w:marLeft w:val="0"/>
      <w:marRight w:val="0"/>
      <w:marTop w:val="0"/>
      <w:marBottom w:val="0"/>
      <w:divBdr>
        <w:top w:val="none" w:sz="0" w:space="0" w:color="auto"/>
        <w:left w:val="none" w:sz="0" w:space="0" w:color="auto"/>
        <w:bottom w:val="none" w:sz="0" w:space="0" w:color="auto"/>
        <w:right w:val="none" w:sz="0" w:space="0" w:color="auto"/>
      </w:divBdr>
    </w:div>
    <w:div w:id="271087290">
      <w:bodyDiv w:val="1"/>
      <w:marLeft w:val="0"/>
      <w:marRight w:val="0"/>
      <w:marTop w:val="0"/>
      <w:marBottom w:val="0"/>
      <w:divBdr>
        <w:top w:val="none" w:sz="0" w:space="0" w:color="auto"/>
        <w:left w:val="none" w:sz="0" w:space="0" w:color="auto"/>
        <w:bottom w:val="none" w:sz="0" w:space="0" w:color="auto"/>
        <w:right w:val="none" w:sz="0" w:space="0" w:color="auto"/>
      </w:divBdr>
    </w:div>
    <w:div w:id="271135881">
      <w:bodyDiv w:val="1"/>
      <w:marLeft w:val="0"/>
      <w:marRight w:val="0"/>
      <w:marTop w:val="0"/>
      <w:marBottom w:val="0"/>
      <w:divBdr>
        <w:top w:val="none" w:sz="0" w:space="0" w:color="auto"/>
        <w:left w:val="none" w:sz="0" w:space="0" w:color="auto"/>
        <w:bottom w:val="none" w:sz="0" w:space="0" w:color="auto"/>
        <w:right w:val="none" w:sz="0" w:space="0" w:color="auto"/>
      </w:divBdr>
    </w:div>
    <w:div w:id="271208626">
      <w:bodyDiv w:val="1"/>
      <w:marLeft w:val="0"/>
      <w:marRight w:val="0"/>
      <w:marTop w:val="0"/>
      <w:marBottom w:val="0"/>
      <w:divBdr>
        <w:top w:val="none" w:sz="0" w:space="0" w:color="auto"/>
        <w:left w:val="none" w:sz="0" w:space="0" w:color="auto"/>
        <w:bottom w:val="none" w:sz="0" w:space="0" w:color="auto"/>
        <w:right w:val="none" w:sz="0" w:space="0" w:color="auto"/>
      </w:divBdr>
    </w:div>
    <w:div w:id="272127422">
      <w:bodyDiv w:val="1"/>
      <w:marLeft w:val="0"/>
      <w:marRight w:val="0"/>
      <w:marTop w:val="0"/>
      <w:marBottom w:val="0"/>
      <w:divBdr>
        <w:top w:val="none" w:sz="0" w:space="0" w:color="auto"/>
        <w:left w:val="none" w:sz="0" w:space="0" w:color="auto"/>
        <w:bottom w:val="none" w:sz="0" w:space="0" w:color="auto"/>
        <w:right w:val="none" w:sz="0" w:space="0" w:color="auto"/>
      </w:divBdr>
    </w:div>
    <w:div w:id="272518945">
      <w:bodyDiv w:val="1"/>
      <w:marLeft w:val="0"/>
      <w:marRight w:val="0"/>
      <w:marTop w:val="0"/>
      <w:marBottom w:val="0"/>
      <w:divBdr>
        <w:top w:val="none" w:sz="0" w:space="0" w:color="auto"/>
        <w:left w:val="none" w:sz="0" w:space="0" w:color="auto"/>
        <w:bottom w:val="none" w:sz="0" w:space="0" w:color="auto"/>
        <w:right w:val="none" w:sz="0" w:space="0" w:color="auto"/>
      </w:divBdr>
    </w:div>
    <w:div w:id="272593453">
      <w:bodyDiv w:val="1"/>
      <w:marLeft w:val="0"/>
      <w:marRight w:val="0"/>
      <w:marTop w:val="0"/>
      <w:marBottom w:val="0"/>
      <w:divBdr>
        <w:top w:val="none" w:sz="0" w:space="0" w:color="auto"/>
        <w:left w:val="none" w:sz="0" w:space="0" w:color="auto"/>
        <w:bottom w:val="none" w:sz="0" w:space="0" w:color="auto"/>
        <w:right w:val="none" w:sz="0" w:space="0" w:color="auto"/>
      </w:divBdr>
    </w:div>
    <w:div w:id="273292663">
      <w:bodyDiv w:val="1"/>
      <w:marLeft w:val="0"/>
      <w:marRight w:val="0"/>
      <w:marTop w:val="0"/>
      <w:marBottom w:val="0"/>
      <w:divBdr>
        <w:top w:val="none" w:sz="0" w:space="0" w:color="auto"/>
        <w:left w:val="none" w:sz="0" w:space="0" w:color="auto"/>
        <w:bottom w:val="none" w:sz="0" w:space="0" w:color="auto"/>
        <w:right w:val="none" w:sz="0" w:space="0" w:color="auto"/>
      </w:divBdr>
    </w:div>
    <w:div w:id="273906968">
      <w:bodyDiv w:val="1"/>
      <w:marLeft w:val="0"/>
      <w:marRight w:val="0"/>
      <w:marTop w:val="0"/>
      <w:marBottom w:val="0"/>
      <w:divBdr>
        <w:top w:val="none" w:sz="0" w:space="0" w:color="auto"/>
        <w:left w:val="none" w:sz="0" w:space="0" w:color="auto"/>
        <w:bottom w:val="none" w:sz="0" w:space="0" w:color="auto"/>
        <w:right w:val="none" w:sz="0" w:space="0" w:color="auto"/>
      </w:divBdr>
    </w:div>
    <w:div w:id="274410720">
      <w:bodyDiv w:val="1"/>
      <w:marLeft w:val="0"/>
      <w:marRight w:val="0"/>
      <w:marTop w:val="0"/>
      <w:marBottom w:val="0"/>
      <w:divBdr>
        <w:top w:val="none" w:sz="0" w:space="0" w:color="auto"/>
        <w:left w:val="none" w:sz="0" w:space="0" w:color="auto"/>
        <w:bottom w:val="none" w:sz="0" w:space="0" w:color="auto"/>
        <w:right w:val="none" w:sz="0" w:space="0" w:color="auto"/>
      </w:divBdr>
    </w:div>
    <w:div w:id="274486146">
      <w:bodyDiv w:val="1"/>
      <w:marLeft w:val="0"/>
      <w:marRight w:val="0"/>
      <w:marTop w:val="0"/>
      <w:marBottom w:val="0"/>
      <w:divBdr>
        <w:top w:val="none" w:sz="0" w:space="0" w:color="auto"/>
        <w:left w:val="none" w:sz="0" w:space="0" w:color="auto"/>
        <w:bottom w:val="none" w:sz="0" w:space="0" w:color="auto"/>
        <w:right w:val="none" w:sz="0" w:space="0" w:color="auto"/>
      </w:divBdr>
    </w:div>
    <w:div w:id="274748998">
      <w:bodyDiv w:val="1"/>
      <w:marLeft w:val="0"/>
      <w:marRight w:val="0"/>
      <w:marTop w:val="0"/>
      <w:marBottom w:val="0"/>
      <w:divBdr>
        <w:top w:val="none" w:sz="0" w:space="0" w:color="auto"/>
        <w:left w:val="none" w:sz="0" w:space="0" w:color="auto"/>
        <w:bottom w:val="none" w:sz="0" w:space="0" w:color="auto"/>
        <w:right w:val="none" w:sz="0" w:space="0" w:color="auto"/>
      </w:divBdr>
    </w:div>
    <w:div w:id="275065702">
      <w:bodyDiv w:val="1"/>
      <w:marLeft w:val="0"/>
      <w:marRight w:val="0"/>
      <w:marTop w:val="0"/>
      <w:marBottom w:val="0"/>
      <w:divBdr>
        <w:top w:val="none" w:sz="0" w:space="0" w:color="auto"/>
        <w:left w:val="none" w:sz="0" w:space="0" w:color="auto"/>
        <w:bottom w:val="none" w:sz="0" w:space="0" w:color="auto"/>
        <w:right w:val="none" w:sz="0" w:space="0" w:color="auto"/>
      </w:divBdr>
    </w:div>
    <w:div w:id="275647095">
      <w:bodyDiv w:val="1"/>
      <w:marLeft w:val="0"/>
      <w:marRight w:val="0"/>
      <w:marTop w:val="0"/>
      <w:marBottom w:val="0"/>
      <w:divBdr>
        <w:top w:val="none" w:sz="0" w:space="0" w:color="auto"/>
        <w:left w:val="none" w:sz="0" w:space="0" w:color="auto"/>
        <w:bottom w:val="none" w:sz="0" w:space="0" w:color="auto"/>
        <w:right w:val="none" w:sz="0" w:space="0" w:color="auto"/>
      </w:divBdr>
    </w:div>
    <w:div w:id="275794756">
      <w:bodyDiv w:val="1"/>
      <w:marLeft w:val="0"/>
      <w:marRight w:val="0"/>
      <w:marTop w:val="0"/>
      <w:marBottom w:val="0"/>
      <w:divBdr>
        <w:top w:val="none" w:sz="0" w:space="0" w:color="auto"/>
        <w:left w:val="none" w:sz="0" w:space="0" w:color="auto"/>
        <w:bottom w:val="none" w:sz="0" w:space="0" w:color="auto"/>
        <w:right w:val="none" w:sz="0" w:space="0" w:color="auto"/>
      </w:divBdr>
    </w:div>
    <w:div w:id="275870504">
      <w:bodyDiv w:val="1"/>
      <w:marLeft w:val="0"/>
      <w:marRight w:val="0"/>
      <w:marTop w:val="0"/>
      <w:marBottom w:val="0"/>
      <w:divBdr>
        <w:top w:val="none" w:sz="0" w:space="0" w:color="auto"/>
        <w:left w:val="none" w:sz="0" w:space="0" w:color="auto"/>
        <w:bottom w:val="none" w:sz="0" w:space="0" w:color="auto"/>
        <w:right w:val="none" w:sz="0" w:space="0" w:color="auto"/>
      </w:divBdr>
    </w:div>
    <w:div w:id="275992277">
      <w:bodyDiv w:val="1"/>
      <w:marLeft w:val="0"/>
      <w:marRight w:val="0"/>
      <w:marTop w:val="0"/>
      <w:marBottom w:val="0"/>
      <w:divBdr>
        <w:top w:val="none" w:sz="0" w:space="0" w:color="auto"/>
        <w:left w:val="none" w:sz="0" w:space="0" w:color="auto"/>
        <w:bottom w:val="none" w:sz="0" w:space="0" w:color="auto"/>
        <w:right w:val="none" w:sz="0" w:space="0" w:color="auto"/>
      </w:divBdr>
    </w:div>
    <w:div w:id="277690180">
      <w:bodyDiv w:val="1"/>
      <w:marLeft w:val="0"/>
      <w:marRight w:val="0"/>
      <w:marTop w:val="0"/>
      <w:marBottom w:val="0"/>
      <w:divBdr>
        <w:top w:val="none" w:sz="0" w:space="0" w:color="auto"/>
        <w:left w:val="none" w:sz="0" w:space="0" w:color="auto"/>
        <w:bottom w:val="none" w:sz="0" w:space="0" w:color="auto"/>
        <w:right w:val="none" w:sz="0" w:space="0" w:color="auto"/>
      </w:divBdr>
    </w:div>
    <w:div w:id="277958049">
      <w:bodyDiv w:val="1"/>
      <w:marLeft w:val="0"/>
      <w:marRight w:val="0"/>
      <w:marTop w:val="0"/>
      <w:marBottom w:val="0"/>
      <w:divBdr>
        <w:top w:val="none" w:sz="0" w:space="0" w:color="auto"/>
        <w:left w:val="none" w:sz="0" w:space="0" w:color="auto"/>
        <w:bottom w:val="none" w:sz="0" w:space="0" w:color="auto"/>
        <w:right w:val="none" w:sz="0" w:space="0" w:color="auto"/>
      </w:divBdr>
    </w:div>
    <w:div w:id="278031052">
      <w:bodyDiv w:val="1"/>
      <w:marLeft w:val="0"/>
      <w:marRight w:val="0"/>
      <w:marTop w:val="0"/>
      <w:marBottom w:val="0"/>
      <w:divBdr>
        <w:top w:val="none" w:sz="0" w:space="0" w:color="auto"/>
        <w:left w:val="none" w:sz="0" w:space="0" w:color="auto"/>
        <w:bottom w:val="none" w:sz="0" w:space="0" w:color="auto"/>
        <w:right w:val="none" w:sz="0" w:space="0" w:color="auto"/>
      </w:divBdr>
    </w:div>
    <w:div w:id="279264673">
      <w:bodyDiv w:val="1"/>
      <w:marLeft w:val="0"/>
      <w:marRight w:val="0"/>
      <w:marTop w:val="0"/>
      <w:marBottom w:val="0"/>
      <w:divBdr>
        <w:top w:val="none" w:sz="0" w:space="0" w:color="auto"/>
        <w:left w:val="none" w:sz="0" w:space="0" w:color="auto"/>
        <w:bottom w:val="none" w:sz="0" w:space="0" w:color="auto"/>
        <w:right w:val="none" w:sz="0" w:space="0" w:color="auto"/>
      </w:divBdr>
    </w:div>
    <w:div w:id="279380673">
      <w:bodyDiv w:val="1"/>
      <w:marLeft w:val="0"/>
      <w:marRight w:val="0"/>
      <w:marTop w:val="0"/>
      <w:marBottom w:val="0"/>
      <w:divBdr>
        <w:top w:val="none" w:sz="0" w:space="0" w:color="auto"/>
        <w:left w:val="none" w:sz="0" w:space="0" w:color="auto"/>
        <w:bottom w:val="none" w:sz="0" w:space="0" w:color="auto"/>
        <w:right w:val="none" w:sz="0" w:space="0" w:color="auto"/>
      </w:divBdr>
    </w:div>
    <w:div w:id="279799438">
      <w:bodyDiv w:val="1"/>
      <w:marLeft w:val="0"/>
      <w:marRight w:val="0"/>
      <w:marTop w:val="0"/>
      <w:marBottom w:val="0"/>
      <w:divBdr>
        <w:top w:val="none" w:sz="0" w:space="0" w:color="auto"/>
        <w:left w:val="none" w:sz="0" w:space="0" w:color="auto"/>
        <w:bottom w:val="none" w:sz="0" w:space="0" w:color="auto"/>
        <w:right w:val="none" w:sz="0" w:space="0" w:color="auto"/>
      </w:divBdr>
    </w:div>
    <w:div w:id="280303480">
      <w:bodyDiv w:val="1"/>
      <w:marLeft w:val="0"/>
      <w:marRight w:val="0"/>
      <w:marTop w:val="0"/>
      <w:marBottom w:val="0"/>
      <w:divBdr>
        <w:top w:val="none" w:sz="0" w:space="0" w:color="auto"/>
        <w:left w:val="none" w:sz="0" w:space="0" w:color="auto"/>
        <w:bottom w:val="none" w:sz="0" w:space="0" w:color="auto"/>
        <w:right w:val="none" w:sz="0" w:space="0" w:color="auto"/>
      </w:divBdr>
    </w:div>
    <w:div w:id="280696103">
      <w:bodyDiv w:val="1"/>
      <w:marLeft w:val="0"/>
      <w:marRight w:val="0"/>
      <w:marTop w:val="0"/>
      <w:marBottom w:val="0"/>
      <w:divBdr>
        <w:top w:val="none" w:sz="0" w:space="0" w:color="auto"/>
        <w:left w:val="none" w:sz="0" w:space="0" w:color="auto"/>
        <w:bottom w:val="none" w:sz="0" w:space="0" w:color="auto"/>
        <w:right w:val="none" w:sz="0" w:space="0" w:color="auto"/>
      </w:divBdr>
    </w:div>
    <w:div w:id="281226387">
      <w:bodyDiv w:val="1"/>
      <w:marLeft w:val="0"/>
      <w:marRight w:val="0"/>
      <w:marTop w:val="0"/>
      <w:marBottom w:val="0"/>
      <w:divBdr>
        <w:top w:val="none" w:sz="0" w:space="0" w:color="auto"/>
        <w:left w:val="none" w:sz="0" w:space="0" w:color="auto"/>
        <w:bottom w:val="none" w:sz="0" w:space="0" w:color="auto"/>
        <w:right w:val="none" w:sz="0" w:space="0" w:color="auto"/>
      </w:divBdr>
    </w:div>
    <w:div w:id="281231310">
      <w:bodyDiv w:val="1"/>
      <w:marLeft w:val="0"/>
      <w:marRight w:val="0"/>
      <w:marTop w:val="0"/>
      <w:marBottom w:val="0"/>
      <w:divBdr>
        <w:top w:val="none" w:sz="0" w:space="0" w:color="auto"/>
        <w:left w:val="none" w:sz="0" w:space="0" w:color="auto"/>
        <w:bottom w:val="none" w:sz="0" w:space="0" w:color="auto"/>
        <w:right w:val="none" w:sz="0" w:space="0" w:color="auto"/>
      </w:divBdr>
    </w:div>
    <w:div w:id="282074343">
      <w:bodyDiv w:val="1"/>
      <w:marLeft w:val="0"/>
      <w:marRight w:val="0"/>
      <w:marTop w:val="0"/>
      <w:marBottom w:val="0"/>
      <w:divBdr>
        <w:top w:val="none" w:sz="0" w:space="0" w:color="auto"/>
        <w:left w:val="none" w:sz="0" w:space="0" w:color="auto"/>
        <w:bottom w:val="none" w:sz="0" w:space="0" w:color="auto"/>
        <w:right w:val="none" w:sz="0" w:space="0" w:color="auto"/>
      </w:divBdr>
    </w:div>
    <w:div w:id="282150771">
      <w:bodyDiv w:val="1"/>
      <w:marLeft w:val="0"/>
      <w:marRight w:val="0"/>
      <w:marTop w:val="0"/>
      <w:marBottom w:val="0"/>
      <w:divBdr>
        <w:top w:val="none" w:sz="0" w:space="0" w:color="auto"/>
        <w:left w:val="none" w:sz="0" w:space="0" w:color="auto"/>
        <w:bottom w:val="none" w:sz="0" w:space="0" w:color="auto"/>
        <w:right w:val="none" w:sz="0" w:space="0" w:color="auto"/>
      </w:divBdr>
    </w:div>
    <w:div w:id="282347637">
      <w:bodyDiv w:val="1"/>
      <w:marLeft w:val="0"/>
      <w:marRight w:val="0"/>
      <w:marTop w:val="0"/>
      <w:marBottom w:val="0"/>
      <w:divBdr>
        <w:top w:val="none" w:sz="0" w:space="0" w:color="auto"/>
        <w:left w:val="none" w:sz="0" w:space="0" w:color="auto"/>
        <w:bottom w:val="none" w:sz="0" w:space="0" w:color="auto"/>
        <w:right w:val="none" w:sz="0" w:space="0" w:color="auto"/>
      </w:divBdr>
    </w:div>
    <w:div w:id="283344610">
      <w:bodyDiv w:val="1"/>
      <w:marLeft w:val="0"/>
      <w:marRight w:val="0"/>
      <w:marTop w:val="0"/>
      <w:marBottom w:val="0"/>
      <w:divBdr>
        <w:top w:val="none" w:sz="0" w:space="0" w:color="auto"/>
        <w:left w:val="none" w:sz="0" w:space="0" w:color="auto"/>
        <w:bottom w:val="none" w:sz="0" w:space="0" w:color="auto"/>
        <w:right w:val="none" w:sz="0" w:space="0" w:color="auto"/>
      </w:divBdr>
    </w:div>
    <w:div w:id="283580305">
      <w:bodyDiv w:val="1"/>
      <w:marLeft w:val="0"/>
      <w:marRight w:val="0"/>
      <w:marTop w:val="0"/>
      <w:marBottom w:val="0"/>
      <w:divBdr>
        <w:top w:val="none" w:sz="0" w:space="0" w:color="auto"/>
        <w:left w:val="none" w:sz="0" w:space="0" w:color="auto"/>
        <w:bottom w:val="none" w:sz="0" w:space="0" w:color="auto"/>
        <w:right w:val="none" w:sz="0" w:space="0" w:color="auto"/>
      </w:divBdr>
    </w:div>
    <w:div w:id="284698365">
      <w:bodyDiv w:val="1"/>
      <w:marLeft w:val="0"/>
      <w:marRight w:val="0"/>
      <w:marTop w:val="0"/>
      <w:marBottom w:val="0"/>
      <w:divBdr>
        <w:top w:val="none" w:sz="0" w:space="0" w:color="auto"/>
        <w:left w:val="none" w:sz="0" w:space="0" w:color="auto"/>
        <w:bottom w:val="none" w:sz="0" w:space="0" w:color="auto"/>
        <w:right w:val="none" w:sz="0" w:space="0" w:color="auto"/>
      </w:divBdr>
      <w:divsChild>
        <w:div w:id="1377926246">
          <w:marLeft w:val="0"/>
          <w:marRight w:val="0"/>
          <w:marTop w:val="0"/>
          <w:marBottom w:val="0"/>
          <w:divBdr>
            <w:top w:val="none" w:sz="0" w:space="0" w:color="auto"/>
            <w:left w:val="none" w:sz="0" w:space="0" w:color="auto"/>
            <w:bottom w:val="none" w:sz="0" w:space="0" w:color="auto"/>
            <w:right w:val="none" w:sz="0" w:space="0" w:color="auto"/>
          </w:divBdr>
        </w:div>
      </w:divsChild>
    </w:div>
    <w:div w:id="285083205">
      <w:bodyDiv w:val="1"/>
      <w:marLeft w:val="0"/>
      <w:marRight w:val="0"/>
      <w:marTop w:val="0"/>
      <w:marBottom w:val="0"/>
      <w:divBdr>
        <w:top w:val="none" w:sz="0" w:space="0" w:color="auto"/>
        <w:left w:val="none" w:sz="0" w:space="0" w:color="auto"/>
        <w:bottom w:val="none" w:sz="0" w:space="0" w:color="auto"/>
        <w:right w:val="none" w:sz="0" w:space="0" w:color="auto"/>
      </w:divBdr>
    </w:div>
    <w:div w:id="285241794">
      <w:bodyDiv w:val="1"/>
      <w:marLeft w:val="0"/>
      <w:marRight w:val="0"/>
      <w:marTop w:val="0"/>
      <w:marBottom w:val="0"/>
      <w:divBdr>
        <w:top w:val="none" w:sz="0" w:space="0" w:color="auto"/>
        <w:left w:val="none" w:sz="0" w:space="0" w:color="auto"/>
        <w:bottom w:val="none" w:sz="0" w:space="0" w:color="auto"/>
        <w:right w:val="none" w:sz="0" w:space="0" w:color="auto"/>
      </w:divBdr>
    </w:div>
    <w:div w:id="285359697">
      <w:bodyDiv w:val="1"/>
      <w:marLeft w:val="0"/>
      <w:marRight w:val="0"/>
      <w:marTop w:val="0"/>
      <w:marBottom w:val="0"/>
      <w:divBdr>
        <w:top w:val="none" w:sz="0" w:space="0" w:color="auto"/>
        <w:left w:val="none" w:sz="0" w:space="0" w:color="auto"/>
        <w:bottom w:val="none" w:sz="0" w:space="0" w:color="auto"/>
        <w:right w:val="none" w:sz="0" w:space="0" w:color="auto"/>
      </w:divBdr>
    </w:div>
    <w:div w:id="286157950">
      <w:bodyDiv w:val="1"/>
      <w:marLeft w:val="0"/>
      <w:marRight w:val="0"/>
      <w:marTop w:val="0"/>
      <w:marBottom w:val="0"/>
      <w:divBdr>
        <w:top w:val="none" w:sz="0" w:space="0" w:color="auto"/>
        <w:left w:val="none" w:sz="0" w:space="0" w:color="auto"/>
        <w:bottom w:val="none" w:sz="0" w:space="0" w:color="auto"/>
        <w:right w:val="none" w:sz="0" w:space="0" w:color="auto"/>
      </w:divBdr>
    </w:div>
    <w:div w:id="286203275">
      <w:bodyDiv w:val="1"/>
      <w:marLeft w:val="0"/>
      <w:marRight w:val="0"/>
      <w:marTop w:val="0"/>
      <w:marBottom w:val="0"/>
      <w:divBdr>
        <w:top w:val="none" w:sz="0" w:space="0" w:color="auto"/>
        <w:left w:val="none" w:sz="0" w:space="0" w:color="auto"/>
        <w:bottom w:val="none" w:sz="0" w:space="0" w:color="auto"/>
        <w:right w:val="none" w:sz="0" w:space="0" w:color="auto"/>
      </w:divBdr>
    </w:div>
    <w:div w:id="286666631">
      <w:bodyDiv w:val="1"/>
      <w:marLeft w:val="0"/>
      <w:marRight w:val="0"/>
      <w:marTop w:val="0"/>
      <w:marBottom w:val="0"/>
      <w:divBdr>
        <w:top w:val="none" w:sz="0" w:space="0" w:color="auto"/>
        <w:left w:val="none" w:sz="0" w:space="0" w:color="auto"/>
        <w:bottom w:val="none" w:sz="0" w:space="0" w:color="auto"/>
        <w:right w:val="none" w:sz="0" w:space="0" w:color="auto"/>
      </w:divBdr>
    </w:div>
    <w:div w:id="286669111">
      <w:bodyDiv w:val="1"/>
      <w:marLeft w:val="0"/>
      <w:marRight w:val="0"/>
      <w:marTop w:val="0"/>
      <w:marBottom w:val="0"/>
      <w:divBdr>
        <w:top w:val="none" w:sz="0" w:space="0" w:color="auto"/>
        <w:left w:val="none" w:sz="0" w:space="0" w:color="auto"/>
        <w:bottom w:val="none" w:sz="0" w:space="0" w:color="auto"/>
        <w:right w:val="none" w:sz="0" w:space="0" w:color="auto"/>
      </w:divBdr>
    </w:div>
    <w:div w:id="288099143">
      <w:bodyDiv w:val="1"/>
      <w:marLeft w:val="0"/>
      <w:marRight w:val="0"/>
      <w:marTop w:val="0"/>
      <w:marBottom w:val="0"/>
      <w:divBdr>
        <w:top w:val="none" w:sz="0" w:space="0" w:color="auto"/>
        <w:left w:val="none" w:sz="0" w:space="0" w:color="auto"/>
        <w:bottom w:val="none" w:sz="0" w:space="0" w:color="auto"/>
        <w:right w:val="none" w:sz="0" w:space="0" w:color="auto"/>
      </w:divBdr>
    </w:div>
    <w:div w:id="289167493">
      <w:bodyDiv w:val="1"/>
      <w:marLeft w:val="0"/>
      <w:marRight w:val="0"/>
      <w:marTop w:val="0"/>
      <w:marBottom w:val="0"/>
      <w:divBdr>
        <w:top w:val="none" w:sz="0" w:space="0" w:color="auto"/>
        <w:left w:val="none" w:sz="0" w:space="0" w:color="auto"/>
        <w:bottom w:val="none" w:sz="0" w:space="0" w:color="auto"/>
        <w:right w:val="none" w:sz="0" w:space="0" w:color="auto"/>
      </w:divBdr>
    </w:div>
    <w:div w:id="289240560">
      <w:bodyDiv w:val="1"/>
      <w:marLeft w:val="0"/>
      <w:marRight w:val="0"/>
      <w:marTop w:val="0"/>
      <w:marBottom w:val="0"/>
      <w:divBdr>
        <w:top w:val="none" w:sz="0" w:space="0" w:color="auto"/>
        <w:left w:val="none" w:sz="0" w:space="0" w:color="auto"/>
        <w:bottom w:val="none" w:sz="0" w:space="0" w:color="auto"/>
        <w:right w:val="none" w:sz="0" w:space="0" w:color="auto"/>
      </w:divBdr>
    </w:div>
    <w:div w:id="289282062">
      <w:bodyDiv w:val="1"/>
      <w:marLeft w:val="0"/>
      <w:marRight w:val="0"/>
      <w:marTop w:val="0"/>
      <w:marBottom w:val="0"/>
      <w:divBdr>
        <w:top w:val="none" w:sz="0" w:space="0" w:color="auto"/>
        <w:left w:val="none" w:sz="0" w:space="0" w:color="auto"/>
        <w:bottom w:val="none" w:sz="0" w:space="0" w:color="auto"/>
        <w:right w:val="none" w:sz="0" w:space="0" w:color="auto"/>
      </w:divBdr>
    </w:div>
    <w:div w:id="290134535">
      <w:bodyDiv w:val="1"/>
      <w:marLeft w:val="0"/>
      <w:marRight w:val="0"/>
      <w:marTop w:val="0"/>
      <w:marBottom w:val="0"/>
      <w:divBdr>
        <w:top w:val="none" w:sz="0" w:space="0" w:color="auto"/>
        <w:left w:val="none" w:sz="0" w:space="0" w:color="auto"/>
        <w:bottom w:val="none" w:sz="0" w:space="0" w:color="auto"/>
        <w:right w:val="none" w:sz="0" w:space="0" w:color="auto"/>
      </w:divBdr>
    </w:div>
    <w:div w:id="290207720">
      <w:bodyDiv w:val="1"/>
      <w:marLeft w:val="0"/>
      <w:marRight w:val="0"/>
      <w:marTop w:val="0"/>
      <w:marBottom w:val="0"/>
      <w:divBdr>
        <w:top w:val="none" w:sz="0" w:space="0" w:color="auto"/>
        <w:left w:val="none" w:sz="0" w:space="0" w:color="auto"/>
        <w:bottom w:val="none" w:sz="0" w:space="0" w:color="auto"/>
        <w:right w:val="none" w:sz="0" w:space="0" w:color="auto"/>
      </w:divBdr>
    </w:div>
    <w:div w:id="291255646">
      <w:bodyDiv w:val="1"/>
      <w:marLeft w:val="0"/>
      <w:marRight w:val="0"/>
      <w:marTop w:val="0"/>
      <w:marBottom w:val="0"/>
      <w:divBdr>
        <w:top w:val="none" w:sz="0" w:space="0" w:color="auto"/>
        <w:left w:val="none" w:sz="0" w:space="0" w:color="auto"/>
        <w:bottom w:val="none" w:sz="0" w:space="0" w:color="auto"/>
        <w:right w:val="none" w:sz="0" w:space="0" w:color="auto"/>
      </w:divBdr>
    </w:div>
    <w:div w:id="291443182">
      <w:bodyDiv w:val="1"/>
      <w:marLeft w:val="0"/>
      <w:marRight w:val="0"/>
      <w:marTop w:val="0"/>
      <w:marBottom w:val="0"/>
      <w:divBdr>
        <w:top w:val="none" w:sz="0" w:space="0" w:color="auto"/>
        <w:left w:val="none" w:sz="0" w:space="0" w:color="auto"/>
        <w:bottom w:val="none" w:sz="0" w:space="0" w:color="auto"/>
        <w:right w:val="none" w:sz="0" w:space="0" w:color="auto"/>
      </w:divBdr>
    </w:div>
    <w:div w:id="291594375">
      <w:bodyDiv w:val="1"/>
      <w:marLeft w:val="0"/>
      <w:marRight w:val="0"/>
      <w:marTop w:val="0"/>
      <w:marBottom w:val="0"/>
      <w:divBdr>
        <w:top w:val="none" w:sz="0" w:space="0" w:color="auto"/>
        <w:left w:val="none" w:sz="0" w:space="0" w:color="auto"/>
        <w:bottom w:val="none" w:sz="0" w:space="0" w:color="auto"/>
        <w:right w:val="none" w:sz="0" w:space="0" w:color="auto"/>
      </w:divBdr>
    </w:div>
    <w:div w:id="291717490">
      <w:bodyDiv w:val="1"/>
      <w:marLeft w:val="0"/>
      <w:marRight w:val="0"/>
      <w:marTop w:val="0"/>
      <w:marBottom w:val="0"/>
      <w:divBdr>
        <w:top w:val="none" w:sz="0" w:space="0" w:color="auto"/>
        <w:left w:val="none" w:sz="0" w:space="0" w:color="auto"/>
        <w:bottom w:val="none" w:sz="0" w:space="0" w:color="auto"/>
        <w:right w:val="none" w:sz="0" w:space="0" w:color="auto"/>
      </w:divBdr>
    </w:div>
    <w:div w:id="292633689">
      <w:bodyDiv w:val="1"/>
      <w:marLeft w:val="0"/>
      <w:marRight w:val="0"/>
      <w:marTop w:val="0"/>
      <w:marBottom w:val="0"/>
      <w:divBdr>
        <w:top w:val="none" w:sz="0" w:space="0" w:color="auto"/>
        <w:left w:val="none" w:sz="0" w:space="0" w:color="auto"/>
        <w:bottom w:val="none" w:sz="0" w:space="0" w:color="auto"/>
        <w:right w:val="none" w:sz="0" w:space="0" w:color="auto"/>
      </w:divBdr>
    </w:div>
    <w:div w:id="292635842">
      <w:bodyDiv w:val="1"/>
      <w:marLeft w:val="0"/>
      <w:marRight w:val="0"/>
      <w:marTop w:val="0"/>
      <w:marBottom w:val="0"/>
      <w:divBdr>
        <w:top w:val="none" w:sz="0" w:space="0" w:color="auto"/>
        <w:left w:val="none" w:sz="0" w:space="0" w:color="auto"/>
        <w:bottom w:val="none" w:sz="0" w:space="0" w:color="auto"/>
        <w:right w:val="none" w:sz="0" w:space="0" w:color="auto"/>
      </w:divBdr>
    </w:div>
    <w:div w:id="293605546">
      <w:bodyDiv w:val="1"/>
      <w:marLeft w:val="0"/>
      <w:marRight w:val="0"/>
      <w:marTop w:val="0"/>
      <w:marBottom w:val="0"/>
      <w:divBdr>
        <w:top w:val="none" w:sz="0" w:space="0" w:color="auto"/>
        <w:left w:val="none" w:sz="0" w:space="0" w:color="auto"/>
        <w:bottom w:val="none" w:sz="0" w:space="0" w:color="auto"/>
        <w:right w:val="none" w:sz="0" w:space="0" w:color="auto"/>
      </w:divBdr>
    </w:div>
    <w:div w:id="293754030">
      <w:bodyDiv w:val="1"/>
      <w:marLeft w:val="0"/>
      <w:marRight w:val="0"/>
      <w:marTop w:val="0"/>
      <w:marBottom w:val="0"/>
      <w:divBdr>
        <w:top w:val="none" w:sz="0" w:space="0" w:color="auto"/>
        <w:left w:val="none" w:sz="0" w:space="0" w:color="auto"/>
        <w:bottom w:val="none" w:sz="0" w:space="0" w:color="auto"/>
        <w:right w:val="none" w:sz="0" w:space="0" w:color="auto"/>
      </w:divBdr>
    </w:div>
    <w:div w:id="293878277">
      <w:bodyDiv w:val="1"/>
      <w:marLeft w:val="0"/>
      <w:marRight w:val="0"/>
      <w:marTop w:val="0"/>
      <w:marBottom w:val="0"/>
      <w:divBdr>
        <w:top w:val="none" w:sz="0" w:space="0" w:color="auto"/>
        <w:left w:val="none" w:sz="0" w:space="0" w:color="auto"/>
        <w:bottom w:val="none" w:sz="0" w:space="0" w:color="auto"/>
        <w:right w:val="none" w:sz="0" w:space="0" w:color="auto"/>
      </w:divBdr>
    </w:div>
    <w:div w:id="294021884">
      <w:bodyDiv w:val="1"/>
      <w:marLeft w:val="0"/>
      <w:marRight w:val="0"/>
      <w:marTop w:val="0"/>
      <w:marBottom w:val="0"/>
      <w:divBdr>
        <w:top w:val="none" w:sz="0" w:space="0" w:color="auto"/>
        <w:left w:val="none" w:sz="0" w:space="0" w:color="auto"/>
        <w:bottom w:val="none" w:sz="0" w:space="0" w:color="auto"/>
        <w:right w:val="none" w:sz="0" w:space="0" w:color="auto"/>
      </w:divBdr>
    </w:div>
    <w:div w:id="295256149">
      <w:bodyDiv w:val="1"/>
      <w:marLeft w:val="0"/>
      <w:marRight w:val="0"/>
      <w:marTop w:val="0"/>
      <w:marBottom w:val="0"/>
      <w:divBdr>
        <w:top w:val="none" w:sz="0" w:space="0" w:color="auto"/>
        <w:left w:val="none" w:sz="0" w:space="0" w:color="auto"/>
        <w:bottom w:val="none" w:sz="0" w:space="0" w:color="auto"/>
        <w:right w:val="none" w:sz="0" w:space="0" w:color="auto"/>
      </w:divBdr>
    </w:div>
    <w:div w:id="295991684">
      <w:bodyDiv w:val="1"/>
      <w:marLeft w:val="0"/>
      <w:marRight w:val="0"/>
      <w:marTop w:val="0"/>
      <w:marBottom w:val="0"/>
      <w:divBdr>
        <w:top w:val="none" w:sz="0" w:space="0" w:color="auto"/>
        <w:left w:val="none" w:sz="0" w:space="0" w:color="auto"/>
        <w:bottom w:val="none" w:sz="0" w:space="0" w:color="auto"/>
        <w:right w:val="none" w:sz="0" w:space="0" w:color="auto"/>
      </w:divBdr>
    </w:div>
    <w:div w:id="296420546">
      <w:bodyDiv w:val="1"/>
      <w:marLeft w:val="0"/>
      <w:marRight w:val="0"/>
      <w:marTop w:val="0"/>
      <w:marBottom w:val="0"/>
      <w:divBdr>
        <w:top w:val="none" w:sz="0" w:space="0" w:color="auto"/>
        <w:left w:val="none" w:sz="0" w:space="0" w:color="auto"/>
        <w:bottom w:val="none" w:sz="0" w:space="0" w:color="auto"/>
        <w:right w:val="none" w:sz="0" w:space="0" w:color="auto"/>
      </w:divBdr>
      <w:divsChild>
        <w:div w:id="1053387869">
          <w:marLeft w:val="0"/>
          <w:marRight w:val="0"/>
          <w:marTop w:val="0"/>
          <w:marBottom w:val="0"/>
          <w:divBdr>
            <w:top w:val="none" w:sz="0" w:space="0" w:color="auto"/>
            <w:left w:val="none" w:sz="0" w:space="0" w:color="auto"/>
            <w:bottom w:val="none" w:sz="0" w:space="0" w:color="auto"/>
            <w:right w:val="none" w:sz="0" w:space="0" w:color="auto"/>
          </w:divBdr>
        </w:div>
        <w:div w:id="1290164961">
          <w:marLeft w:val="0"/>
          <w:marRight w:val="0"/>
          <w:marTop w:val="0"/>
          <w:marBottom w:val="0"/>
          <w:divBdr>
            <w:top w:val="none" w:sz="0" w:space="0" w:color="auto"/>
            <w:left w:val="none" w:sz="0" w:space="0" w:color="auto"/>
            <w:bottom w:val="none" w:sz="0" w:space="0" w:color="auto"/>
            <w:right w:val="none" w:sz="0" w:space="0" w:color="auto"/>
          </w:divBdr>
        </w:div>
        <w:div w:id="864284">
          <w:marLeft w:val="0"/>
          <w:marRight w:val="0"/>
          <w:marTop w:val="0"/>
          <w:marBottom w:val="0"/>
          <w:divBdr>
            <w:top w:val="none" w:sz="0" w:space="0" w:color="auto"/>
            <w:left w:val="none" w:sz="0" w:space="0" w:color="auto"/>
            <w:bottom w:val="none" w:sz="0" w:space="0" w:color="auto"/>
            <w:right w:val="none" w:sz="0" w:space="0" w:color="auto"/>
          </w:divBdr>
        </w:div>
        <w:div w:id="914777921">
          <w:marLeft w:val="0"/>
          <w:marRight w:val="0"/>
          <w:marTop w:val="0"/>
          <w:marBottom w:val="0"/>
          <w:divBdr>
            <w:top w:val="none" w:sz="0" w:space="0" w:color="auto"/>
            <w:left w:val="none" w:sz="0" w:space="0" w:color="auto"/>
            <w:bottom w:val="none" w:sz="0" w:space="0" w:color="auto"/>
            <w:right w:val="none" w:sz="0" w:space="0" w:color="auto"/>
          </w:divBdr>
        </w:div>
        <w:div w:id="1440685157">
          <w:marLeft w:val="0"/>
          <w:marRight w:val="0"/>
          <w:marTop w:val="0"/>
          <w:marBottom w:val="0"/>
          <w:divBdr>
            <w:top w:val="none" w:sz="0" w:space="0" w:color="auto"/>
            <w:left w:val="none" w:sz="0" w:space="0" w:color="auto"/>
            <w:bottom w:val="none" w:sz="0" w:space="0" w:color="auto"/>
            <w:right w:val="none" w:sz="0" w:space="0" w:color="auto"/>
          </w:divBdr>
        </w:div>
        <w:div w:id="1274823056">
          <w:marLeft w:val="0"/>
          <w:marRight w:val="0"/>
          <w:marTop w:val="0"/>
          <w:marBottom w:val="0"/>
          <w:divBdr>
            <w:top w:val="none" w:sz="0" w:space="0" w:color="auto"/>
            <w:left w:val="none" w:sz="0" w:space="0" w:color="auto"/>
            <w:bottom w:val="none" w:sz="0" w:space="0" w:color="auto"/>
            <w:right w:val="none" w:sz="0" w:space="0" w:color="auto"/>
          </w:divBdr>
        </w:div>
        <w:div w:id="1443374691">
          <w:marLeft w:val="0"/>
          <w:marRight w:val="0"/>
          <w:marTop w:val="0"/>
          <w:marBottom w:val="0"/>
          <w:divBdr>
            <w:top w:val="none" w:sz="0" w:space="0" w:color="auto"/>
            <w:left w:val="none" w:sz="0" w:space="0" w:color="auto"/>
            <w:bottom w:val="none" w:sz="0" w:space="0" w:color="auto"/>
            <w:right w:val="none" w:sz="0" w:space="0" w:color="auto"/>
          </w:divBdr>
        </w:div>
        <w:div w:id="1031688168">
          <w:marLeft w:val="0"/>
          <w:marRight w:val="0"/>
          <w:marTop w:val="0"/>
          <w:marBottom w:val="0"/>
          <w:divBdr>
            <w:top w:val="none" w:sz="0" w:space="0" w:color="auto"/>
            <w:left w:val="none" w:sz="0" w:space="0" w:color="auto"/>
            <w:bottom w:val="none" w:sz="0" w:space="0" w:color="auto"/>
            <w:right w:val="none" w:sz="0" w:space="0" w:color="auto"/>
          </w:divBdr>
        </w:div>
      </w:divsChild>
    </w:div>
    <w:div w:id="296690897">
      <w:bodyDiv w:val="1"/>
      <w:marLeft w:val="0"/>
      <w:marRight w:val="0"/>
      <w:marTop w:val="0"/>
      <w:marBottom w:val="0"/>
      <w:divBdr>
        <w:top w:val="none" w:sz="0" w:space="0" w:color="auto"/>
        <w:left w:val="none" w:sz="0" w:space="0" w:color="auto"/>
        <w:bottom w:val="none" w:sz="0" w:space="0" w:color="auto"/>
        <w:right w:val="none" w:sz="0" w:space="0" w:color="auto"/>
      </w:divBdr>
    </w:div>
    <w:div w:id="296691472">
      <w:bodyDiv w:val="1"/>
      <w:marLeft w:val="0"/>
      <w:marRight w:val="0"/>
      <w:marTop w:val="0"/>
      <w:marBottom w:val="0"/>
      <w:divBdr>
        <w:top w:val="none" w:sz="0" w:space="0" w:color="auto"/>
        <w:left w:val="none" w:sz="0" w:space="0" w:color="auto"/>
        <w:bottom w:val="none" w:sz="0" w:space="0" w:color="auto"/>
        <w:right w:val="none" w:sz="0" w:space="0" w:color="auto"/>
      </w:divBdr>
    </w:div>
    <w:div w:id="297147265">
      <w:bodyDiv w:val="1"/>
      <w:marLeft w:val="0"/>
      <w:marRight w:val="0"/>
      <w:marTop w:val="0"/>
      <w:marBottom w:val="0"/>
      <w:divBdr>
        <w:top w:val="none" w:sz="0" w:space="0" w:color="auto"/>
        <w:left w:val="none" w:sz="0" w:space="0" w:color="auto"/>
        <w:bottom w:val="none" w:sz="0" w:space="0" w:color="auto"/>
        <w:right w:val="none" w:sz="0" w:space="0" w:color="auto"/>
      </w:divBdr>
    </w:div>
    <w:div w:id="297876716">
      <w:bodyDiv w:val="1"/>
      <w:marLeft w:val="0"/>
      <w:marRight w:val="0"/>
      <w:marTop w:val="0"/>
      <w:marBottom w:val="0"/>
      <w:divBdr>
        <w:top w:val="none" w:sz="0" w:space="0" w:color="auto"/>
        <w:left w:val="none" w:sz="0" w:space="0" w:color="auto"/>
        <w:bottom w:val="none" w:sz="0" w:space="0" w:color="auto"/>
        <w:right w:val="none" w:sz="0" w:space="0" w:color="auto"/>
      </w:divBdr>
    </w:div>
    <w:div w:id="297884941">
      <w:bodyDiv w:val="1"/>
      <w:marLeft w:val="0"/>
      <w:marRight w:val="0"/>
      <w:marTop w:val="0"/>
      <w:marBottom w:val="0"/>
      <w:divBdr>
        <w:top w:val="none" w:sz="0" w:space="0" w:color="auto"/>
        <w:left w:val="none" w:sz="0" w:space="0" w:color="auto"/>
        <w:bottom w:val="none" w:sz="0" w:space="0" w:color="auto"/>
        <w:right w:val="none" w:sz="0" w:space="0" w:color="auto"/>
      </w:divBdr>
    </w:div>
    <w:div w:id="298416158">
      <w:bodyDiv w:val="1"/>
      <w:marLeft w:val="0"/>
      <w:marRight w:val="0"/>
      <w:marTop w:val="0"/>
      <w:marBottom w:val="0"/>
      <w:divBdr>
        <w:top w:val="none" w:sz="0" w:space="0" w:color="auto"/>
        <w:left w:val="none" w:sz="0" w:space="0" w:color="auto"/>
        <w:bottom w:val="none" w:sz="0" w:space="0" w:color="auto"/>
        <w:right w:val="none" w:sz="0" w:space="0" w:color="auto"/>
      </w:divBdr>
    </w:div>
    <w:div w:id="298535652">
      <w:bodyDiv w:val="1"/>
      <w:marLeft w:val="0"/>
      <w:marRight w:val="0"/>
      <w:marTop w:val="0"/>
      <w:marBottom w:val="0"/>
      <w:divBdr>
        <w:top w:val="none" w:sz="0" w:space="0" w:color="auto"/>
        <w:left w:val="none" w:sz="0" w:space="0" w:color="auto"/>
        <w:bottom w:val="none" w:sz="0" w:space="0" w:color="auto"/>
        <w:right w:val="none" w:sz="0" w:space="0" w:color="auto"/>
      </w:divBdr>
    </w:div>
    <w:div w:id="298800372">
      <w:bodyDiv w:val="1"/>
      <w:marLeft w:val="0"/>
      <w:marRight w:val="0"/>
      <w:marTop w:val="0"/>
      <w:marBottom w:val="0"/>
      <w:divBdr>
        <w:top w:val="none" w:sz="0" w:space="0" w:color="auto"/>
        <w:left w:val="none" w:sz="0" w:space="0" w:color="auto"/>
        <w:bottom w:val="none" w:sz="0" w:space="0" w:color="auto"/>
        <w:right w:val="none" w:sz="0" w:space="0" w:color="auto"/>
      </w:divBdr>
    </w:div>
    <w:div w:id="298847837">
      <w:bodyDiv w:val="1"/>
      <w:marLeft w:val="0"/>
      <w:marRight w:val="0"/>
      <w:marTop w:val="0"/>
      <w:marBottom w:val="0"/>
      <w:divBdr>
        <w:top w:val="none" w:sz="0" w:space="0" w:color="auto"/>
        <w:left w:val="none" w:sz="0" w:space="0" w:color="auto"/>
        <w:bottom w:val="none" w:sz="0" w:space="0" w:color="auto"/>
        <w:right w:val="none" w:sz="0" w:space="0" w:color="auto"/>
      </w:divBdr>
    </w:div>
    <w:div w:id="299264387">
      <w:bodyDiv w:val="1"/>
      <w:marLeft w:val="0"/>
      <w:marRight w:val="0"/>
      <w:marTop w:val="0"/>
      <w:marBottom w:val="0"/>
      <w:divBdr>
        <w:top w:val="none" w:sz="0" w:space="0" w:color="auto"/>
        <w:left w:val="none" w:sz="0" w:space="0" w:color="auto"/>
        <w:bottom w:val="none" w:sz="0" w:space="0" w:color="auto"/>
        <w:right w:val="none" w:sz="0" w:space="0" w:color="auto"/>
      </w:divBdr>
    </w:div>
    <w:div w:id="299309744">
      <w:bodyDiv w:val="1"/>
      <w:marLeft w:val="0"/>
      <w:marRight w:val="0"/>
      <w:marTop w:val="0"/>
      <w:marBottom w:val="0"/>
      <w:divBdr>
        <w:top w:val="none" w:sz="0" w:space="0" w:color="auto"/>
        <w:left w:val="none" w:sz="0" w:space="0" w:color="auto"/>
        <w:bottom w:val="none" w:sz="0" w:space="0" w:color="auto"/>
        <w:right w:val="none" w:sz="0" w:space="0" w:color="auto"/>
      </w:divBdr>
    </w:div>
    <w:div w:id="299387853">
      <w:bodyDiv w:val="1"/>
      <w:marLeft w:val="0"/>
      <w:marRight w:val="0"/>
      <w:marTop w:val="0"/>
      <w:marBottom w:val="0"/>
      <w:divBdr>
        <w:top w:val="none" w:sz="0" w:space="0" w:color="auto"/>
        <w:left w:val="none" w:sz="0" w:space="0" w:color="auto"/>
        <w:bottom w:val="none" w:sz="0" w:space="0" w:color="auto"/>
        <w:right w:val="none" w:sz="0" w:space="0" w:color="auto"/>
      </w:divBdr>
    </w:div>
    <w:div w:id="299457856">
      <w:bodyDiv w:val="1"/>
      <w:marLeft w:val="0"/>
      <w:marRight w:val="0"/>
      <w:marTop w:val="0"/>
      <w:marBottom w:val="0"/>
      <w:divBdr>
        <w:top w:val="none" w:sz="0" w:space="0" w:color="auto"/>
        <w:left w:val="none" w:sz="0" w:space="0" w:color="auto"/>
        <w:bottom w:val="none" w:sz="0" w:space="0" w:color="auto"/>
        <w:right w:val="none" w:sz="0" w:space="0" w:color="auto"/>
      </w:divBdr>
    </w:div>
    <w:div w:id="299725033">
      <w:bodyDiv w:val="1"/>
      <w:marLeft w:val="0"/>
      <w:marRight w:val="0"/>
      <w:marTop w:val="0"/>
      <w:marBottom w:val="0"/>
      <w:divBdr>
        <w:top w:val="none" w:sz="0" w:space="0" w:color="auto"/>
        <w:left w:val="none" w:sz="0" w:space="0" w:color="auto"/>
        <w:bottom w:val="none" w:sz="0" w:space="0" w:color="auto"/>
        <w:right w:val="none" w:sz="0" w:space="0" w:color="auto"/>
      </w:divBdr>
    </w:div>
    <w:div w:id="300690616">
      <w:bodyDiv w:val="1"/>
      <w:marLeft w:val="0"/>
      <w:marRight w:val="0"/>
      <w:marTop w:val="0"/>
      <w:marBottom w:val="0"/>
      <w:divBdr>
        <w:top w:val="none" w:sz="0" w:space="0" w:color="auto"/>
        <w:left w:val="none" w:sz="0" w:space="0" w:color="auto"/>
        <w:bottom w:val="none" w:sz="0" w:space="0" w:color="auto"/>
        <w:right w:val="none" w:sz="0" w:space="0" w:color="auto"/>
      </w:divBdr>
    </w:div>
    <w:div w:id="300816635">
      <w:bodyDiv w:val="1"/>
      <w:marLeft w:val="0"/>
      <w:marRight w:val="0"/>
      <w:marTop w:val="0"/>
      <w:marBottom w:val="0"/>
      <w:divBdr>
        <w:top w:val="none" w:sz="0" w:space="0" w:color="auto"/>
        <w:left w:val="none" w:sz="0" w:space="0" w:color="auto"/>
        <w:bottom w:val="none" w:sz="0" w:space="0" w:color="auto"/>
        <w:right w:val="none" w:sz="0" w:space="0" w:color="auto"/>
      </w:divBdr>
    </w:div>
    <w:div w:id="301470234">
      <w:bodyDiv w:val="1"/>
      <w:marLeft w:val="0"/>
      <w:marRight w:val="0"/>
      <w:marTop w:val="0"/>
      <w:marBottom w:val="0"/>
      <w:divBdr>
        <w:top w:val="none" w:sz="0" w:space="0" w:color="auto"/>
        <w:left w:val="none" w:sz="0" w:space="0" w:color="auto"/>
        <w:bottom w:val="none" w:sz="0" w:space="0" w:color="auto"/>
        <w:right w:val="none" w:sz="0" w:space="0" w:color="auto"/>
      </w:divBdr>
    </w:div>
    <w:div w:id="301540959">
      <w:bodyDiv w:val="1"/>
      <w:marLeft w:val="0"/>
      <w:marRight w:val="0"/>
      <w:marTop w:val="0"/>
      <w:marBottom w:val="0"/>
      <w:divBdr>
        <w:top w:val="none" w:sz="0" w:space="0" w:color="auto"/>
        <w:left w:val="none" w:sz="0" w:space="0" w:color="auto"/>
        <w:bottom w:val="none" w:sz="0" w:space="0" w:color="auto"/>
        <w:right w:val="none" w:sz="0" w:space="0" w:color="auto"/>
      </w:divBdr>
    </w:div>
    <w:div w:id="302200178">
      <w:bodyDiv w:val="1"/>
      <w:marLeft w:val="0"/>
      <w:marRight w:val="0"/>
      <w:marTop w:val="0"/>
      <w:marBottom w:val="0"/>
      <w:divBdr>
        <w:top w:val="none" w:sz="0" w:space="0" w:color="auto"/>
        <w:left w:val="none" w:sz="0" w:space="0" w:color="auto"/>
        <w:bottom w:val="none" w:sz="0" w:space="0" w:color="auto"/>
        <w:right w:val="none" w:sz="0" w:space="0" w:color="auto"/>
      </w:divBdr>
    </w:div>
    <w:div w:id="303003961">
      <w:bodyDiv w:val="1"/>
      <w:marLeft w:val="0"/>
      <w:marRight w:val="0"/>
      <w:marTop w:val="0"/>
      <w:marBottom w:val="0"/>
      <w:divBdr>
        <w:top w:val="none" w:sz="0" w:space="0" w:color="auto"/>
        <w:left w:val="none" w:sz="0" w:space="0" w:color="auto"/>
        <w:bottom w:val="none" w:sz="0" w:space="0" w:color="auto"/>
        <w:right w:val="none" w:sz="0" w:space="0" w:color="auto"/>
      </w:divBdr>
    </w:div>
    <w:div w:id="303388092">
      <w:bodyDiv w:val="1"/>
      <w:marLeft w:val="0"/>
      <w:marRight w:val="0"/>
      <w:marTop w:val="0"/>
      <w:marBottom w:val="0"/>
      <w:divBdr>
        <w:top w:val="none" w:sz="0" w:space="0" w:color="auto"/>
        <w:left w:val="none" w:sz="0" w:space="0" w:color="auto"/>
        <w:bottom w:val="none" w:sz="0" w:space="0" w:color="auto"/>
        <w:right w:val="none" w:sz="0" w:space="0" w:color="auto"/>
      </w:divBdr>
    </w:div>
    <w:div w:id="303584266">
      <w:bodyDiv w:val="1"/>
      <w:marLeft w:val="0"/>
      <w:marRight w:val="0"/>
      <w:marTop w:val="0"/>
      <w:marBottom w:val="0"/>
      <w:divBdr>
        <w:top w:val="none" w:sz="0" w:space="0" w:color="auto"/>
        <w:left w:val="none" w:sz="0" w:space="0" w:color="auto"/>
        <w:bottom w:val="none" w:sz="0" w:space="0" w:color="auto"/>
        <w:right w:val="none" w:sz="0" w:space="0" w:color="auto"/>
      </w:divBdr>
    </w:div>
    <w:div w:id="303776031">
      <w:bodyDiv w:val="1"/>
      <w:marLeft w:val="0"/>
      <w:marRight w:val="0"/>
      <w:marTop w:val="0"/>
      <w:marBottom w:val="0"/>
      <w:divBdr>
        <w:top w:val="none" w:sz="0" w:space="0" w:color="auto"/>
        <w:left w:val="none" w:sz="0" w:space="0" w:color="auto"/>
        <w:bottom w:val="none" w:sz="0" w:space="0" w:color="auto"/>
        <w:right w:val="none" w:sz="0" w:space="0" w:color="auto"/>
      </w:divBdr>
    </w:div>
    <w:div w:id="303825370">
      <w:bodyDiv w:val="1"/>
      <w:marLeft w:val="0"/>
      <w:marRight w:val="0"/>
      <w:marTop w:val="0"/>
      <w:marBottom w:val="0"/>
      <w:divBdr>
        <w:top w:val="none" w:sz="0" w:space="0" w:color="auto"/>
        <w:left w:val="none" w:sz="0" w:space="0" w:color="auto"/>
        <w:bottom w:val="none" w:sz="0" w:space="0" w:color="auto"/>
        <w:right w:val="none" w:sz="0" w:space="0" w:color="auto"/>
      </w:divBdr>
    </w:div>
    <w:div w:id="303897182">
      <w:bodyDiv w:val="1"/>
      <w:marLeft w:val="0"/>
      <w:marRight w:val="0"/>
      <w:marTop w:val="0"/>
      <w:marBottom w:val="0"/>
      <w:divBdr>
        <w:top w:val="none" w:sz="0" w:space="0" w:color="auto"/>
        <w:left w:val="none" w:sz="0" w:space="0" w:color="auto"/>
        <w:bottom w:val="none" w:sz="0" w:space="0" w:color="auto"/>
        <w:right w:val="none" w:sz="0" w:space="0" w:color="auto"/>
      </w:divBdr>
    </w:div>
    <w:div w:id="304361542">
      <w:bodyDiv w:val="1"/>
      <w:marLeft w:val="0"/>
      <w:marRight w:val="0"/>
      <w:marTop w:val="0"/>
      <w:marBottom w:val="0"/>
      <w:divBdr>
        <w:top w:val="none" w:sz="0" w:space="0" w:color="auto"/>
        <w:left w:val="none" w:sz="0" w:space="0" w:color="auto"/>
        <w:bottom w:val="none" w:sz="0" w:space="0" w:color="auto"/>
        <w:right w:val="none" w:sz="0" w:space="0" w:color="auto"/>
      </w:divBdr>
    </w:div>
    <w:div w:id="304429146">
      <w:bodyDiv w:val="1"/>
      <w:marLeft w:val="0"/>
      <w:marRight w:val="0"/>
      <w:marTop w:val="0"/>
      <w:marBottom w:val="0"/>
      <w:divBdr>
        <w:top w:val="none" w:sz="0" w:space="0" w:color="auto"/>
        <w:left w:val="none" w:sz="0" w:space="0" w:color="auto"/>
        <w:bottom w:val="none" w:sz="0" w:space="0" w:color="auto"/>
        <w:right w:val="none" w:sz="0" w:space="0" w:color="auto"/>
      </w:divBdr>
    </w:div>
    <w:div w:id="304747174">
      <w:bodyDiv w:val="1"/>
      <w:marLeft w:val="0"/>
      <w:marRight w:val="0"/>
      <w:marTop w:val="0"/>
      <w:marBottom w:val="0"/>
      <w:divBdr>
        <w:top w:val="none" w:sz="0" w:space="0" w:color="auto"/>
        <w:left w:val="none" w:sz="0" w:space="0" w:color="auto"/>
        <w:bottom w:val="none" w:sz="0" w:space="0" w:color="auto"/>
        <w:right w:val="none" w:sz="0" w:space="0" w:color="auto"/>
      </w:divBdr>
    </w:div>
    <w:div w:id="305623488">
      <w:bodyDiv w:val="1"/>
      <w:marLeft w:val="0"/>
      <w:marRight w:val="0"/>
      <w:marTop w:val="0"/>
      <w:marBottom w:val="0"/>
      <w:divBdr>
        <w:top w:val="none" w:sz="0" w:space="0" w:color="auto"/>
        <w:left w:val="none" w:sz="0" w:space="0" w:color="auto"/>
        <w:bottom w:val="none" w:sz="0" w:space="0" w:color="auto"/>
        <w:right w:val="none" w:sz="0" w:space="0" w:color="auto"/>
      </w:divBdr>
    </w:div>
    <w:div w:id="306012148">
      <w:bodyDiv w:val="1"/>
      <w:marLeft w:val="0"/>
      <w:marRight w:val="0"/>
      <w:marTop w:val="0"/>
      <w:marBottom w:val="0"/>
      <w:divBdr>
        <w:top w:val="none" w:sz="0" w:space="0" w:color="auto"/>
        <w:left w:val="none" w:sz="0" w:space="0" w:color="auto"/>
        <w:bottom w:val="none" w:sz="0" w:space="0" w:color="auto"/>
        <w:right w:val="none" w:sz="0" w:space="0" w:color="auto"/>
      </w:divBdr>
    </w:div>
    <w:div w:id="306202687">
      <w:bodyDiv w:val="1"/>
      <w:marLeft w:val="0"/>
      <w:marRight w:val="0"/>
      <w:marTop w:val="0"/>
      <w:marBottom w:val="0"/>
      <w:divBdr>
        <w:top w:val="none" w:sz="0" w:space="0" w:color="auto"/>
        <w:left w:val="none" w:sz="0" w:space="0" w:color="auto"/>
        <w:bottom w:val="none" w:sz="0" w:space="0" w:color="auto"/>
        <w:right w:val="none" w:sz="0" w:space="0" w:color="auto"/>
      </w:divBdr>
    </w:div>
    <w:div w:id="306280722">
      <w:bodyDiv w:val="1"/>
      <w:marLeft w:val="0"/>
      <w:marRight w:val="0"/>
      <w:marTop w:val="0"/>
      <w:marBottom w:val="0"/>
      <w:divBdr>
        <w:top w:val="none" w:sz="0" w:space="0" w:color="auto"/>
        <w:left w:val="none" w:sz="0" w:space="0" w:color="auto"/>
        <w:bottom w:val="none" w:sz="0" w:space="0" w:color="auto"/>
        <w:right w:val="none" w:sz="0" w:space="0" w:color="auto"/>
      </w:divBdr>
    </w:div>
    <w:div w:id="306323827">
      <w:bodyDiv w:val="1"/>
      <w:marLeft w:val="0"/>
      <w:marRight w:val="0"/>
      <w:marTop w:val="0"/>
      <w:marBottom w:val="0"/>
      <w:divBdr>
        <w:top w:val="none" w:sz="0" w:space="0" w:color="auto"/>
        <w:left w:val="none" w:sz="0" w:space="0" w:color="auto"/>
        <w:bottom w:val="none" w:sz="0" w:space="0" w:color="auto"/>
        <w:right w:val="none" w:sz="0" w:space="0" w:color="auto"/>
      </w:divBdr>
    </w:div>
    <w:div w:id="306859963">
      <w:bodyDiv w:val="1"/>
      <w:marLeft w:val="0"/>
      <w:marRight w:val="0"/>
      <w:marTop w:val="0"/>
      <w:marBottom w:val="0"/>
      <w:divBdr>
        <w:top w:val="none" w:sz="0" w:space="0" w:color="auto"/>
        <w:left w:val="none" w:sz="0" w:space="0" w:color="auto"/>
        <w:bottom w:val="none" w:sz="0" w:space="0" w:color="auto"/>
        <w:right w:val="none" w:sz="0" w:space="0" w:color="auto"/>
      </w:divBdr>
    </w:div>
    <w:div w:id="307243516">
      <w:bodyDiv w:val="1"/>
      <w:marLeft w:val="0"/>
      <w:marRight w:val="0"/>
      <w:marTop w:val="0"/>
      <w:marBottom w:val="0"/>
      <w:divBdr>
        <w:top w:val="none" w:sz="0" w:space="0" w:color="auto"/>
        <w:left w:val="none" w:sz="0" w:space="0" w:color="auto"/>
        <w:bottom w:val="none" w:sz="0" w:space="0" w:color="auto"/>
        <w:right w:val="none" w:sz="0" w:space="0" w:color="auto"/>
      </w:divBdr>
    </w:div>
    <w:div w:id="307441390">
      <w:bodyDiv w:val="1"/>
      <w:marLeft w:val="0"/>
      <w:marRight w:val="0"/>
      <w:marTop w:val="0"/>
      <w:marBottom w:val="0"/>
      <w:divBdr>
        <w:top w:val="none" w:sz="0" w:space="0" w:color="auto"/>
        <w:left w:val="none" w:sz="0" w:space="0" w:color="auto"/>
        <w:bottom w:val="none" w:sz="0" w:space="0" w:color="auto"/>
        <w:right w:val="none" w:sz="0" w:space="0" w:color="auto"/>
      </w:divBdr>
    </w:div>
    <w:div w:id="307443820">
      <w:bodyDiv w:val="1"/>
      <w:marLeft w:val="0"/>
      <w:marRight w:val="0"/>
      <w:marTop w:val="0"/>
      <w:marBottom w:val="0"/>
      <w:divBdr>
        <w:top w:val="none" w:sz="0" w:space="0" w:color="auto"/>
        <w:left w:val="none" w:sz="0" w:space="0" w:color="auto"/>
        <w:bottom w:val="none" w:sz="0" w:space="0" w:color="auto"/>
        <w:right w:val="none" w:sz="0" w:space="0" w:color="auto"/>
      </w:divBdr>
    </w:div>
    <w:div w:id="307782827">
      <w:bodyDiv w:val="1"/>
      <w:marLeft w:val="0"/>
      <w:marRight w:val="0"/>
      <w:marTop w:val="0"/>
      <w:marBottom w:val="0"/>
      <w:divBdr>
        <w:top w:val="none" w:sz="0" w:space="0" w:color="auto"/>
        <w:left w:val="none" w:sz="0" w:space="0" w:color="auto"/>
        <w:bottom w:val="none" w:sz="0" w:space="0" w:color="auto"/>
        <w:right w:val="none" w:sz="0" w:space="0" w:color="auto"/>
      </w:divBdr>
    </w:div>
    <w:div w:id="308830799">
      <w:bodyDiv w:val="1"/>
      <w:marLeft w:val="0"/>
      <w:marRight w:val="0"/>
      <w:marTop w:val="0"/>
      <w:marBottom w:val="0"/>
      <w:divBdr>
        <w:top w:val="none" w:sz="0" w:space="0" w:color="auto"/>
        <w:left w:val="none" w:sz="0" w:space="0" w:color="auto"/>
        <w:bottom w:val="none" w:sz="0" w:space="0" w:color="auto"/>
        <w:right w:val="none" w:sz="0" w:space="0" w:color="auto"/>
      </w:divBdr>
    </w:div>
    <w:div w:id="309133371">
      <w:bodyDiv w:val="1"/>
      <w:marLeft w:val="0"/>
      <w:marRight w:val="0"/>
      <w:marTop w:val="0"/>
      <w:marBottom w:val="0"/>
      <w:divBdr>
        <w:top w:val="none" w:sz="0" w:space="0" w:color="auto"/>
        <w:left w:val="none" w:sz="0" w:space="0" w:color="auto"/>
        <w:bottom w:val="none" w:sz="0" w:space="0" w:color="auto"/>
        <w:right w:val="none" w:sz="0" w:space="0" w:color="auto"/>
      </w:divBdr>
    </w:div>
    <w:div w:id="309872619">
      <w:bodyDiv w:val="1"/>
      <w:marLeft w:val="0"/>
      <w:marRight w:val="0"/>
      <w:marTop w:val="0"/>
      <w:marBottom w:val="0"/>
      <w:divBdr>
        <w:top w:val="none" w:sz="0" w:space="0" w:color="auto"/>
        <w:left w:val="none" w:sz="0" w:space="0" w:color="auto"/>
        <w:bottom w:val="none" w:sz="0" w:space="0" w:color="auto"/>
        <w:right w:val="none" w:sz="0" w:space="0" w:color="auto"/>
      </w:divBdr>
    </w:div>
    <w:div w:id="310867253">
      <w:bodyDiv w:val="1"/>
      <w:marLeft w:val="0"/>
      <w:marRight w:val="0"/>
      <w:marTop w:val="0"/>
      <w:marBottom w:val="0"/>
      <w:divBdr>
        <w:top w:val="none" w:sz="0" w:space="0" w:color="auto"/>
        <w:left w:val="none" w:sz="0" w:space="0" w:color="auto"/>
        <w:bottom w:val="none" w:sz="0" w:space="0" w:color="auto"/>
        <w:right w:val="none" w:sz="0" w:space="0" w:color="auto"/>
      </w:divBdr>
    </w:div>
    <w:div w:id="311761022">
      <w:bodyDiv w:val="1"/>
      <w:marLeft w:val="0"/>
      <w:marRight w:val="0"/>
      <w:marTop w:val="0"/>
      <w:marBottom w:val="0"/>
      <w:divBdr>
        <w:top w:val="none" w:sz="0" w:space="0" w:color="auto"/>
        <w:left w:val="none" w:sz="0" w:space="0" w:color="auto"/>
        <w:bottom w:val="none" w:sz="0" w:space="0" w:color="auto"/>
        <w:right w:val="none" w:sz="0" w:space="0" w:color="auto"/>
      </w:divBdr>
    </w:div>
    <w:div w:id="312105622">
      <w:bodyDiv w:val="1"/>
      <w:marLeft w:val="0"/>
      <w:marRight w:val="0"/>
      <w:marTop w:val="0"/>
      <w:marBottom w:val="0"/>
      <w:divBdr>
        <w:top w:val="none" w:sz="0" w:space="0" w:color="auto"/>
        <w:left w:val="none" w:sz="0" w:space="0" w:color="auto"/>
        <w:bottom w:val="none" w:sz="0" w:space="0" w:color="auto"/>
        <w:right w:val="none" w:sz="0" w:space="0" w:color="auto"/>
      </w:divBdr>
    </w:div>
    <w:div w:id="312105891">
      <w:bodyDiv w:val="1"/>
      <w:marLeft w:val="0"/>
      <w:marRight w:val="0"/>
      <w:marTop w:val="0"/>
      <w:marBottom w:val="0"/>
      <w:divBdr>
        <w:top w:val="none" w:sz="0" w:space="0" w:color="auto"/>
        <w:left w:val="none" w:sz="0" w:space="0" w:color="auto"/>
        <w:bottom w:val="none" w:sz="0" w:space="0" w:color="auto"/>
        <w:right w:val="none" w:sz="0" w:space="0" w:color="auto"/>
      </w:divBdr>
    </w:div>
    <w:div w:id="312292857">
      <w:bodyDiv w:val="1"/>
      <w:marLeft w:val="0"/>
      <w:marRight w:val="0"/>
      <w:marTop w:val="0"/>
      <w:marBottom w:val="0"/>
      <w:divBdr>
        <w:top w:val="none" w:sz="0" w:space="0" w:color="auto"/>
        <w:left w:val="none" w:sz="0" w:space="0" w:color="auto"/>
        <w:bottom w:val="none" w:sz="0" w:space="0" w:color="auto"/>
        <w:right w:val="none" w:sz="0" w:space="0" w:color="auto"/>
      </w:divBdr>
    </w:div>
    <w:div w:id="312608826">
      <w:bodyDiv w:val="1"/>
      <w:marLeft w:val="0"/>
      <w:marRight w:val="0"/>
      <w:marTop w:val="0"/>
      <w:marBottom w:val="0"/>
      <w:divBdr>
        <w:top w:val="none" w:sz="0" w:space="0" w:color="auto"/>
        <w:left w:val="none" w:sz="0" w:space="0" w:color="auto"/>
        <w:bottom w:val="none" w:sz="0" w:space="0" w:color="auto"/>
        <w:right w:val="none" w:sz="0" w:space="0" w:color="auto"/>
      </w:divBdr>
    </w:div>
    <w:div w:id="312637288">
      <w:bodyDiv w:val="1"/>
      <w:marLeft w:val="0"/>
      <w:marRight w:val="0"/>
      <w:marTop w:val="0"/>
      <w:marBottom w:val="0"/>
      <w:divBdr>
        <w:top w:val="none" w:sz="0" w:space="0" w:color="auto"/>
        <w:left w:val="none" w:sz="0" w:space="0" w:color="auto"/>
        <w:bottom w:val="none" w:sz="0" w:space="0" w:color="auto"/>
        <w:right w:val="none" w:sz="0" w:space="0" w:color="auto"/>
      </w:divBdr>
    </w:div>
    <w:div w:id="312755515">
      <w:bodyDiv w:val="1"/>
      <w:marLeft w:val="0"/>
      <w:marRight w:val="0"/>
      <w:marTop w:val="0"/>
      <w:marBottom w:val="0"/>
      <w:divBdr>
        <w:top w:val="none" w:sz="0" w:space="0" w:color="auto"/>
        <w:left w:val="none" w:sz="0" w:space="0" w:color="auto"/>
        <w:bottom w:val="none" w:sz="0" w:space="0" w:color="auto"/>
        <w:right w:val="none" w:sz="0" w:space="0" w:color="auto"/>
      </w:divBdr>
    </w:div>
    <w:div w:id="313027854">
      <w:bodyDiv w:val="1"/>
      <w:marLeft w:val="0"/>
      <w:marRight w:val="0"/>
      <w:marTop w:val="0"/>
      <w:marBottom w:val="0"/>
      <w:divBdr>
        <w:top w:val="none" w:sz="0" w:space="0" w:color="auto"/>
        <w:left w:val="none" w:sz="0" w:space="0" w:color="auto"/>
        <w:bottom w:val="none" w:sz="0" w:space="0" w:color="auto"/>
        <w:right w:val="none" w:sz="0" w:space="0" w:color="auto"/>
      </w:divBdr>
    </w:div>
    <w:div w:id="313334218">
      <w:bodyDiv w:val="1"/>
      <w:marLeft w:val="0"/>
      <w:marRight w:val="0"/>
      <w:marTop w:val="0"/>
      <w:marBottom w:val="0"/>
      <w:divBdr>
        <w:top w:val="none" w:sz="0" w:space="0" w:color="auto"/>
        <w:left w:val="none" w:sz="0" w:space="0" w:color="auto"/>
        <w:bottom w:val="none" w:sz="0" w:space="0" w:color="auto"/>
        <w:right w:val="none" w:sz="0" w:space="0" w:color="auto"/>
      </w:divBdr>
    </w:div>
    <w:div w:id="313608369">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3946334">
      <w:bodyDiv w:val="1"/>
      <w:marLeft w:val="0"/>
      <w:marRight w:val="0"/>
      <w:marTop w:val="0"/>
      <w:marBottom w:val="0"/>
      <w:divBdr>
        <w:top w:val="none" w:sz="0" w:space="0" w:color="auto"/>
        <w:left w:val="none" w:sz="0" w:space="0" w:color="auto"/>
        <w:bottom w:val="none" w:sz="0" w:space="0" w:color="auto"/>
        <w:right w:val="none" w:sz="0" w:space="0" w:color="auto"/>
      </w:divBdr>
    </w:div>
    <w:div w:id="313949920">
      <w:bodyDiv w:val="1"/>
      <w:marLeft w:val="0"/>
      <w:marRight w:val="0"/>
      <w:marTop w:val="0"/>
      <w:marBottom w:val="0"/>
      <w:divBdr>
        <w:top w:val="none" w:sz="0" w:space="0" w:color="auto"/>
        <w:left w:val="none" w:sz="0" w:space="0" w:color="auto"/>
        <w:bottom w:val="none" w:sz="0" w:space="0" w:color="auto"/>
        <w:right w:val="none" w:sz="0" w:space="0" w:color="auto"/>
      </w:divBdr>
    </w:div>
    <w:div w:id="314066086">
      <w:bodyDiv w:val="1"/>
      <w:marLeft w:val="0"/>
      <w:marRight w:val="0"/>
      <w:marTop w:val="0"/>
      <w:marBottom w:val="0"/>
      <w:divBdr>
        <w:top w:val="none" w:sz="0" w:space="0" w:color="auto"/>
        <w:left w:val="none" w:sz="0" w:space="0" w:color="auto"/>
        <w:bottom w:val="none" w:sz="0" w:space="0" w:color="auto"/>
        <w:right w:val="none" w:sz="0" w:space="0" w:color="auto"/>
      </w:divBdr>
    </w:div>
    <w:div w:id="314796235">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15498185">
      <w:bodyDiv w:val="1"/>
      <w:marLeft w:val="0"/>
      <w:marRight w:val="0"/>
      <w:marTop w:val="0"/>
      <w:marBottom w:val="0"/>
      <w:divBdr>
        <w:top w:val="none" w:sz="0" w:space="0" w:color="auto"/>
        <w:left w:val="none" w:sz="0" w:space="0" w:color="auto"/>
        <w:bottom w:val="none" w:sz="0" w:space="0" w:color="auto"/>
        <w:right w:val="none" w:sz="0" w:space="0" w:color="auto"/>
      </w:divBdr>
    </w:div>
    <w:div w:id="316033582">
      <w:bodyDiv w:val="1"/>
      <w:marLeft w:val="0"/>
      <w:marRight w:val="0"/>
      <w:marTop w:val="0"/>
      <w:marBottom w:val="0"/>
      <w:divBdr>
        <w:top w:val="none" w:sz="0" w:space="0" w:color="auto"/>
        <w:left w:val="none" w:sz="0" w:space="0" w:color="auto"/>
        <w:bottom w:val="none" w:sz="0" w:space="0" w:color="auto"/>
        <w:right w:val="none" w:sz="0" w:space="0" w:color="auto"/>
      </w:divBdr>
    </w:div>
    <w:div w:id="316233056">
      <w:bodyDiv w:val="1"/>
      <w:marLeft w:val="0"/>
      <w:marRight w:val="0"/>
      <w:marTop w:val="0"/>
      <w:marBottom w:val="0"/>
      <w:divBdr>
        <w:top w:val="none" w:sz="0" w:space="0" w:color="auto"/>
        <w:left w:val="none" w:sz="0" w:space="0" w:color="auto"/>
        <w:bottom w:val="none" w:sz="0" w:space="0" w:color="auto"/>
        <w:right w:val="none" w:sz="0" w:space="0" w:color="auto"/>
      </w:divBdr>
    </w:div>
    <w:div w:id="316418622">
      <w:bodyDiv w:val="1"/>
      <w:marLeft w:val="0"/>
      <w:marRight w:val="0"/>
      <w:marTop w:val="0"/>
      <w:marBottom w:val="0"/>
      <w:divBdr>
        <w:top w:val="none" w:sz="0" w:space="0" w:color="auto"/>
        <w:left w:val="none" w:sz="0" w:space="0" w:color="auto"/>
        <w:bottom w:val="none" w:sz="0" w:space="0" w:color="auto"/>
        <w:right w:val="none" w:sz="0" w:space="0" w:color="auto"/>
      </w:divBdr>
    </w:div>
    <w:div w:id="316693009">
      <w:bodyDiv w:val="1"/>
      <w:marLeft w:val="0"/>
      <w:marRight w:val="0"/>
      <w:marTop w:val="0"/>
      <w:marBottom w:val="0"/>
      <w:divBdr>
        <w:top w:val="none" w:sz="0" w:space="0" w:color="auto"/>
        <w:left w:val="none" w:sz="0" w:space="0" w:color="auto"/>
        <w:bottom w:val="none" w:sz="0" w:space="0" w:color="auto"/>
        <w:right w:val="none" w:sz="0" w:space="0" w:color="auto"/>
      </w:divBdr>
    </w:div>
    <w:div w:id="316879730">
      <w:bodyDiv w:val="1"/>
      <w:marLeft w:val="0"/>
      <w:marRight w:val="0"/>
      <w:marTop w:val="0"/>
      <w:marBottom w:val="0"/>
      <w:divBdr>
        <w:top w:val="none" w:sz="0" w:space="0" w:color="auto"/>
        <w:left w:val="none" w:sz="0" w:space="0" w:color="auto"/>
        <w:bottom w:val="none" w:sz="0" w:space="0" w:color="auto"/>
        <w:right w:val="none" w:sz="0" w:space="0" w:color="auto"/>
      </w:divBdr>
    </w:div>
    <w:div w:id="317152175">
      <w:bodyDiv w:val="1"/>
      <w:marLeft w:val="0"/>
      <w:marRight w:val="0"/>
      <w:marTop w:val="0"/>
      <w:marBottom w:val="0"/>
      <w:divBdr>
        <w:top w:val="none" w:sz="0" w:space="0" w:color="auto"/>
        <w:left w:val="none" w:sz="0" w:space="0" w:color="auto"/>
        <w:bottom w:val="none" w:sz="0" w:space="0" w:color="auto"/>
        <w:right w:val="none" w:sz="0" w:space="0" w:color="auto"/>
      </w:divBdr>
    </w:div>
    <w:div w:id="318198685">
      <w:bodyDiv w:val="1"/>
      <w:marLeft w:val="0"/>
      <w:marRight w:val="0"/>
      <w:marTop w:val="0"/>
      <w:marBottom w:val="0"/>
      <w:divBdr>
        <w:top w:val="none" w:sz="0" w:space="0" w:color="auto"/>
        <w:left w:val="none" w:sz="0" w:space="0" w:color="auto"/>
        <w:bottom w:val="none" w:sz="0" w:space="0" w:color="auto"/>
        <w:right w:val="none" w:sz="0" w:space="0" w:color="auto"/>
      </w:divBdr>
    </w:div>
    <w:div w:id="318270611">
      <w:bodyDiv w:val="1"/>
      <w:marLeft w:val="0"/>
      <w:marRight w:val="0"/>
      <w:marTop w:val="0"/>
      <w:marBottom w:val="0"/>
      <w:divBdr>
        <w:top w:val="none" w:sz="0" w:space="0" w:color="auto"/>
        <w:left w:val="none" w:sz="0" w:space="0" w:color="auto"/>
        <w:bottom w:val="none" w:sz="0" w:space="0" w:color="auto"/>
        <w:right w:val="none" w:sz="0" w:space="0" w:color="auto"/>
      </w:divBdr>
    </w:div>
    <w:div w:id="318458764">
      <w:bodyDiv w:val="1"/>
      <w:marLeft w:val="0"/>
      <w:marRight w:val="0"/>
      <w:marTop w:val="0"/>
      <w:marBottom w:val="0"/>
      <w:divBdr>
        <w:top w:val="none" w:sz="0" w:space="0" w:color="auto"/>
        <w:left w:val="none" w:sz="0" w:space="0" w:color="auto"/>
        <w:bottom w:val="none" w:sz="0" w:space="0" w:color="auto"/>
        <w:right w:val="none" w:sz="0" w:space="0" w:color="auto"/>
      </w:divBdr>
    </w:div>
    <w:div w:id="318507182">
      <w:bodyDiv w:val="1"/>
      <w:marLeft w:val="0"/>
      <w:marRight w:val="0"/>
      <w:marTop w:val="0"/>
      <w:marBottom w:val="0"/>
      <w:divBdr>
        <w:top w:val="none" w:sz="0" w:space="0" w:color="auto"/>
        <w:left w:val="none" w:sz="0" w:space="0" w:color="auto"/>
        <w:bottom w:val="none" w:sz="0" w:space="0" w:color="auto"/>
        <w:right w:val="none" w:sz="0" w:space="0" w:color="auto"/>
      </w:divBdr>
    </w:div>
    <w:div w:id="318657355">
      <w:bodyDiv w:val="1"/>
      <w:marLeft w:val="0"/>
      <w:marRight w:val="0"/>
      <w:marTop w:val="0"/>
      <w:marBottom w:val="0"/>
      <w:divBdr>
        <w:top w:val="none" w:sz="0" w:space="0" w:color="auto"/>
        <w:left w:val="none" w:sz="0" w:space="0" w:color="auto"/>
        <w:bottom w:val="none" w:sz="0" w:space="0" w:color="auto"/>
        <w:right w:val="none" w:sz="0" w:space="0" w:color="auto"/>
      </w:divBdr>
    </w:div>
    <w:div w:id="318769866">
      <w:bodyDiv w:val="1"/>
      <w:marLeft w:val="0"/>
      <w:marRight w:val="0"/>
      <w:marTop w:val="0"/>
      <w:marBottom w:val="0"/>
      <w:divBdr>
        <w:top w:val="none" w:sz="0" w:space="0" w:color="auto"/>
        <w:left w:val="none" w:sz="0" w:space="0" w:color="auto"/>
        <w:bottom w:val="none" w:sz="0" w:space="0" w:color="auto"/>
        <w:right w:val="none" w:sz="0" w:space="0" w:color="auto"/>
      </w:divBdr>
    </w:div>
    <w:div w:id="319427829">
      <w:bodyDiv w:val="1"/>
      <w:marLeft w:val="0"/>
      <w:marRight w:val="0"/>
      <w:marTop w:val="0"/>
      <w:marBottom w:val="0"/>
      <w:divBdr>
        <w:top w:val="none" w:sz="0" w:space="0" w:color="auto"/>
        <w:left w:val="none" w:sz="0" w:space="0" w:color="auto"/>
        <w:bottom w:val="none" w:sz="0" w:space="0" w:color="auto"/>
        <w:right w:val="none" w:sz="0" w:space="0" w:color="auto"/>
      </w:divBdr>
    </w:div>
    <w:div w:id="319625651">
      <w:bodyDiv w:val="1"/>
      <w:marLeft w:val="0"/>
      <w:marRight w:val="0"/>
      <w:marTop w:val="0"/>
      <w:marBottom w:val="0"/>
      <w:divBdr>
        <w:top w:val="none" w:sz="0" w:space="0" w:color="auto"/>
        <w:left w:val="none" w:sz="0" w:space="0" w:color="auto"/>
        <w:bottom w:val="none" w:sz="0" w:space="0" w:color="auto"/>
        <w:right w:val="none" w:sz="0" w:space="0" w:color="auto"/>
      </w:divBdr>
    </w:div>
    <w:div w:id="319895619">
      <w:bodyDiv w:val="1"/>
      <w:marLeft w:val="0"/>
      <w:marRight w:val="0"/>
      <w:marTop w:val="0"/>
      <w:marBottom w:val="0"/>
      <w:divBdr>
        <w:top w:val="none" w:sz="0" w:space="0" w:color="auto"/>
        <w:left w:val="none" w:sz="0" w:space="0" w:color="auto"/>
        <w:bottom w:val="none" w:sz="0" w:space="0" w:color="auto"/>
        <w:right w:val="none" w:sz="0" w:space="0" w:color="auto"/>
      </w:divBdr>
    </w:div>
    <w:div w:id="319968100">
      <w:bodyDiv w:val="1"/>
      <w:marLeft w:val="0"/>
      <w:marRight w:val="0"/>
      <w:marTop w:val="0"/>
      <w:marBottom w:val="0"/>
      <w:divBdr>
        <w:top w:val="none" w:sz="0" w:space="0" w:color="auto"/>
        <w:left w:val="none" w:sz="0" w:space="0" w:color="auto"/>
        <w:bottom w:val="none" w:sz="0" w:space="0" w:color="auto"/>
        <w:right w:val="none" w:sz="0" w:space="0" w:color="auto"/>
      </w:divBdr>
    </w:div>
    <w:div w:id="320084518">
      <w:bodyDiv w:val="1"/>
      <w:marLeft w:val="0"/>
      <w:marRight w:val="0"/>
      <w:marTop w:val="0"/>
      <w:marBottom w:val="0"/>
      <w:divBdr>
        <w:top w:val="none" w:sz="0" w:space="0" w:color="auto"/>
        <w:left w:val="none" w:sz="0" w:space="0" w:color="auto"/>
        <w:bottom w:val="none" w:sz="0" w:space="0" w:color="auto"/>
        <w:right w:val="none" w:sz="0" w:space="0" w:color="auto"/>
      </w:divBdr>
    </w:div>
    <w:div w:id="322438227">
      <w:bodyDiv w:val="1"/>
      <w:marLeft w:val="0"/>
      <w:marRight w:val="0"/>
      <w:marTop w:val="0"/>
      <w:marBottom w:val="0"/>
      <w:divBdr>
        <w:top w:val="none" w:sz="0" w:space="0" w:color="auto"/>
        <w:left w:val="none" w:sz="0" w:space="0" w:color="auto"/>
        <w:bottom w:val="none" w:sz="0" w:space="0" w:color="auto"/>
        <w:right w:val="none" w:sz="0" w:space="0" w:color="auto"/>
      </w:divBdr>
    </w:div>
    <w:div w:id="322441637">
      <w:bodyDiv w:val="1"/>
      <w:marLeft w:val="0"/>
      <w:marRight w:val="0"/>
      <w:marTop w:val="0"/>
      <w:marBottom w:val="0"/>
      <w:divBdr>
        <w:top w:val="none" w:sz="0" w:space="0" w:color="auto"/>
        <w:left w:val="none" w:sz="0" w:space="0" w:color="auto"/>
        <w:bottom w:val="none" w:sz="0" w:space="0" w:color="auto"/>
        <w:right w:val="none" w:sz="0" w:space="0" w:color="auto"/>
      </w:divBdr>
    </w:div>
    <w:div w:id="322970279">
      <w:bodyDiv w:val="1"/>
      <w:marLeft w:val="0"/>
      <w:marRight w:val="0"/>
      <w:marTop w:val="0"/>
      <w:marBottom w:val="0"/>
      <w:divBdr>
        <w:top w:val="none" w:sz="0" w:space="0" w:color="auto"/>
        <w:left w:val="none" w:sz="0" w:space="0" w:color="auto"/>
        <w:bottom w:val="none" w:sz="0" w:space="0" w:color="auto"/>
        <w:right w:val="none" w:sz="0" w:space="0" w:color="auto"/>
      </w:divBdr>
    </w:div>
    <w:div w:id="322970831">
      <w:bodyDiv w:val="1"/>
      <w:marLeft w:val="0"/>
      <w:marRight w:val="0"/>
      <w:marTop w:val="0"/>
      <w:marBottom w:val="0"/>
      <w:divBdr>
        <w:top w:val="none" w:sz="0" w:space="0" w:color="auto"/>
        <w:left w:val="none" w:sz="0" w:space="0" w:color="auto"/>
        <w:bottom w:val="none" w:sz="0" w:space="0" w:color="auto"/>
        <w:right w:val="none" w:sz="0" w:space="0" w:color="auto"/>
      </w:divBdr>
    </w:div>
    <w:div w:id="323900514">
      <w:bodyDiv w:val="1"/>
      <w:marLeft w:val="0"/>
      <w:marRight w:val="0"/>
      <w:marTop w:val="0"/>
      <w:marBottom w:val="0"/>
      <w:divBdr>
        <w:top w:val="none" w:sz="0" w:space="0" w:color="auto"/>
        <w:left w:val="none" w:sz="0" w:space="0" w:color="auto"/>
        <w:bottom w:val="none" w:sz="0" w:space="0" w:color="auto"/>
        <w:right w:val="none" w:sz="0" w:space="0" w:color="auto"/>
      </w:divBdr>
    </w:div>
    <w:div w:id="324863608">
      <w:bodyDiv w:val="1"/>
      <w:marLeft w:val="0"/>
      <w:marRight w:val="0"/>
      <w:marTop w:val="0"/>
      <w:marBottom w:val="0"/>
      <w:divBdr>
        <w:top w:val="none" w:sz="0" w:space="0" w:color="auto"/>
        <w:left w:val="none" w:sz="0" w:space="0" w:color="auto"/>
        <w:bottom w:val="none" w:sz="0" w:space="0" w:color="auto"/>
        <w:right w:val="none" w:sz="0" w:space="0" w:color="auto"/>
      </w:divBdr>
    </w:div>
    <w:div w:id="325134990">
      <w:bodyDiv w:val="1"/>
      <w:marLeft w:val="0"/>
      <w:marRight w:val="0"/>
      <w:marTop w:val="0"/>
      <w:marBottom w:val="0"/>
      <w:divBdr>
        <w:top w:val="none" w:sz="0" w:space="0" w:color="auto"/>
        <w:left w:val="none" w:sz="0" w:space="0" w:color="auto"/>
        <w:bottom w:val="none" w:sz="0" w:space="0" w:color="auto"/>
        <w:right w:val="none" w:sz="0" w:space="0" w:color="auto"/>
      </w:divBdr>
    </w:div>
    <w:div w:id="325281207">
      <w:bodyDiv w:val="1"/>
      <w:marLeft w:val="0"/>
      <w:marRight w:val="0"/>
      <w:marTop w:val="0"/>
      <w:marBottom w:val="0"/>
      <w:divBdr>
        <w:top w:val="none" w:sz="0" w:space="0" w:color="auto"/>
        <w:left w:val="none" w:sz="0" w:space="0" w:color="auto"/>
        <w:bottom w:val="none" w:sz="0" w:space="0" w:color="auto"/>
        <w:right w:val="none" w:sz="0" w:space="0" w:color="auto"/>
      </w:divBdr>
    </w:div>
    <w:div w:id="325287533">
      <w:bodyDiv w:val="1"/>
      <w:marLeft w:val="0"/>
      <w:marRight w:val="0"/>
      <w:marTop w:val="0"/>
      <w:marBottom w:val="0"/>
      <w:divBdr>
        <w:top w:val="none" w:sz="0" w:space="0" w:color="auto"/>
        <w:left w:val="none" w:sz="0" w:space="0" w:color="auto"/>
        <w:bottom w:val="none" w:sz="0" w:space="0" w:color="auto"/>
        <w:right w:val="none" w:sz="0" w:space="0" w:color="auto"/>
      </w:divBdr>
    </w:div>
    <w:div w:id="325518304">
      <w:bodyDiv w:val="1"/>
      <w:marLeft w:val="0"/>
      <w:marRight w:val="0"/>
      <w:marTop w:val="0"/>
      <w:marBottom w:val="0"/>
      <w:divBdr>
        <w:top w:val="none" w:sz="0" w:space="0" w:color="auto"/>
        <w:left w:val="none" w:sz="0" w:space="0" w:color="auto"/>
        <w:bottom w:val="none" w:sz="0" w:space="0" w:color="auto"/>
        <w:right w:val="none" w:sz="0" w:space="0" w:color="auto"/>
      </w:divBdr>
    </w:div>
    <w:div w:id="325596048">
      <w:bodyDiv w:val="1"/>
      <w:marLeft w:val="0"/>
      <w:marRight w:val="0"/>
      <w:marTop w:val="0"/>
      <w:marBottom w:val="0"/>
      <w:divBdr>
        <w:top w:val="none" w:sz="0" w:space="0" w:color="auto"/>
        <w:left w:val="none" w:sz="0" w:space="0" w:color="auto"/>
        <w:bottom w:val="none" w:sz="0" w:space="0" w:color="auto"/>
        <w:right w:val="none" w:sz="0" w:space="0" w:color="auto"/>
      </w:divBdr>
    </w:div>
    <w:div w:id="325600198">
      <w:bodyDiv w:val="1"/>
      <w:marLeft w:val="0"/>
      <w:marRight w:val="0"/>
      <w:marTop w:val="0"/>
      <w:marBottom w:val="0"/>
      <w:divBdr>
        <w:top w:val="none" w:sz="0" w:space="0" w:color="auto"/>
        <w:left w:val="none" w:sz="0" w:space="0" w:color="auto"/>
        <w:bottom w:val="none" w:sz="0" w:space="0" w:color="auto"/>
        <w:right w:val="none" w:sz="0" w:space="0" w:color="auto"/>
      </w:divBdr>
    </w:div>
    <w:div w:id="326397115">
      <w:bodyDiv w:val="1"/>
      <w:marLeft w:val="0"/>
      <w:marRight w:val="0"/>
      <w:marTop w:val="0"/>
      <w:marBottom w:val="0"/>
      <w:divBdr>
        <w:top w:val="none" w:sz="0" w:space="0" w:color="auto"/>
        <w:left w:val="none" w:sz="0" w:space="0" w:color="auto"/>
        <w:bottom w:val="none" w:sz="0" w:space="0" w:color="auto"/>
        <w:right w:val="none" w:sz="0" w:space="0" w:color="auto"/>
      </w:divBdr>
    </w:div>
    <w:div w:id="326400198">
      <w:bodyDiv w:val="1"/>
      <w:marLeft w:val="0"/>
      <w:marRight w:val="0"/>
      <w:marTop w:val="0"/>
      <w:marBottom w:val="0"/>
      <w:divBdr>
        <w:top w:val="none" w:sz="0" w:space="0" w:color="auto"/>
        <w:left w:val="none" w:sz="0" w:space="0" w:color="auto"/>
        <w:bottom w:val="none" w:sz="0" w:space="0" w:color="auto"/>
        <w:right w:val="none" w:sz="0" w:space="0" w:color="auto"/>
      </w:divBdr>
    </w:div>
    <w:div w:id="326439591">
      <w:bodyDiv w:val="1"/>
      <w:marLeft w:val="0"/>
      <w:marRight w:val="0"/>
      <w:marTop w:val="0"/>
      <w:marBottom w:val="0"/>
      <w:divBdr>
        <w:top w:val="none" w:sz="0" w:space="0" w:color="auto"/>
        <w:left w:val="none" w:sz="0" w:space="0" w:color="auto"/>
        <w:bottom w:val="none" w:sz="0" w:space="0" w:color="auto"/>
        <w:right w:val="none" w:sz="0" w:space="0" w:color="auto"/>
      </w:divBdr>
    </w:div>
    <w:div w:id="326903034">
      <w:bodyDiv w:val="1"/>
      <w:marLeft w:val="0"/>
      <w:marRight w:val="0"/>
      <w:marTop w:val="0"/>
      <w:marBottom w:val="0"/>
      <w:divBdr>
        <w:top w:val="none" w:sz="0" w:space="0" w:color="auto"/>
        <w:left w:val="none" w:sz="0" w:space="0" w:color="auto"/>
        <w:bottom w:val="none" w:sz="0" w:space="0" w:color="auto"/>
        <w:right w:val="none" w:sz="0" w:space="0" w:color="auto"/>
      </w:divBdr>
    </w:div>
    <w:div w:id="327177262">
      <w:bodyDiv w:val="1"/>
      <w:marLeft w:val="0"/>
      <w:marRight w:val="0"/>
      <w:marTop w:val="0"/>
      <w:marBottom w:val="0"/>
      <w:divBdr>
        <w:top w:val="none" w:sz="0" w:space="0" w:color="auto"/>
        <w:left w:val="none" w:sz="0" w:space="0" w:color="auto"/>
        <w:bottom w:val="none" w:sz="0" w:space="0" w:color="auto"/>
        <w:right w:val="none" w:sz="0" w:space="0" w:color="auto"/>
      </w:divBdr>
    </w:div>
    <w:div w:id="327442700">
      <w:bodyDiv w:val="1"/>
      <w:marLeft w:val="0"/>
      <w:marRight w:val="0"/>
      <w:marTop w:val="0"/>
      <w:marBottom w:val="0"/>
      <w:divBdr>
        <w:top w:val="none" w:sz="0" w:space="0" w:color="auto"/>
        <w:left w:val="none" w:sz="0" w:space="0" w:color="auto"/>
        <w:bottom w:val="none" w:sz="0" w:space="0" w:color="auto"/>
        <w:right w:val="none" w:sz="0" w:space="0" w:color="auto"/>
      </w:divBdr>
    </w:div>
    <w:div w:id="327900788">
      <w:bodyDiv w:val="1"/>
      <w:marLeft w:val="0"/>
      <w:marRight w:val="0"/>
      <w:marTop w:val="0"/>
      <w:marBottom w:val="0"/>
      <w:divBdr>
        <w:top w:val="none" w:sz="0" w:space="0" w:color="auto"/>
        <w:left w:val="none" w:sz="0" w:space="0" w:color="auto"/>
        <w:bottom w:val="none" w:sz="0" w:space="0" w:color="auto"/>
        <w:right w:val="none" w:sz="0" w:space="0" w:color="auto"/>
      </w:divBdr>
    </w:div>
    <w:div w:id="328292617">
      <w:bodyDiv w:val="1"/>
      <w:marLeft w:val="0"/>
      <w:marRight w:val="0"/>
      <w:marTop w:val="0"/>
      <w:marBottom w:val="0"/>
      <w:divBdr>
        <w:top w:val="none" w:sz="0" w:space="0" w:color="auto"/>
        <w:left w:val="none" w:sz="0" w:space="0" w:color="auto"/>
        <w:bottom w:val="none" w:sz="0" w:space="0" w:color="auto"/>
        <w:right w:val="none" w:sz="0" w:space="0" w:color="auto"/>
      </w:divBdr>
    </w:div>
    <w:div w:id="328482974">
      <w:bodyDiv w:val="1"/>
      <w:marLeft w:val="0"/>
      <w:marRight w:val="0"/>
      <w:marTop w:val="0"/>
      <w:marBottom w:val="0"/>
      <w:divBdr>
        <w:top w:val="none" w:sz="0" w:space="0" w:color="auto"/>
        <w:left w:val="none" w:sz="0" w:space="0" w:color="auto"/>
        <w:bottom w:val="none" w:sz="0" w:space="0" w:color="auto"/>
        <w:right w:val="none" w:sz="0" w:space="0" w:color="auto"/>
      </w:divBdr>
    </w:div>
    <w:div w:id="329454500">
      <w:bodyDiv w:val="1"/>
      <w:marLeft w:val="0"/>
      <w:marRight w:val="0"/>
      <w:marTop w:val="0"/>
      <w:marBottom w:val="0"/>
      <w:divBdr>
        <w:top w:val="none" w:sz="0" w:space="0" w:color="auto"/>
        <w:left w:val="none" w:sz="0" w:space="0" w:color="auto"/>
        <w:bottom w:val="none" w:sz="0" w:space="0" w:color="auto"/>
        <w:right w:val="none" w:sz="0" w:space="0" w:color="auto"/>
      </w:divBdr>
    </w:div>
    <w:div w:id="329523955">
      <w:bodyDiv w:val="1"/>
      <w:marLeft w:val="0"/>
      <w:marRight w:val="0"/>
      <w:marTop w:val="0"/>
      <w:marBottom w:val="0"/>
      <w:divBdr>
        <w:top w:val="none" w:sz="0" w:space="0" w:color="auto"/>
        <w:left w:val="none" w:sz="0" w:space="0" w:color="auto"/>
        <w:bottom w:val="none" w:sz="0" w:space="0" w:color="auto"/>
        <w:right w:val="none" w:sz="0" w:space="0" w:color="auto"/>
      </w:divBdr>
    </w:div>
    <w:div w:id="329597488">
      <w:bodyDiv w:val="1"/>
      <w:marLeft w:val="0"/>
      <w:marRight w:val="0"/>
      <w:marTop w:val="0"/>
      <w:marBottom w:val="0"/>
      <w:divBdr>
        <w:top w:val="none" w:sz="0" w:space="0" w:color="auto"/>
        <w:left w:val="none" w:sz="0" w:space="0" w:color="auto"/>
        <w:bottom w:val="none" w:sz="0" w:space="0" w:color="auto"/>
        <w:right w:val="none" w:sz="0" w:space="0" w:color="auto"/>
      </w:divBdr>
    </w:div>
    <w:div w:id="329716192">
      <w:bodyDiv w:val="1"/>
      <w:marLeft w:val="0"/>
      <w:marRight w:val="0"/>
      <w:marTop w:val="0"/>
      <w:marBottom w:val="0"/>
      <w:divBdr>
        <w:top w:val="none" w:sz="0" w:space="0" w:color="auto"/>
        <w:left w:val="none" w:sz="0" w:space="0" w:color="auto"/>
        <w:bottom w:val="none" w:sz="0" w:space="0" w:color="auto"/>
        <w:right w:val="none" w:sz="0" w:space="0" w:color="auto"/>
      </w:divBdr>
    </w:div>
    <w:div w:id="330060124">
      <w:bodyDiv w:val="1"/>
      <w:marLeft w:val="0"/>
      <w:marRight w:val="0"/>
      <w:marTop w:val="0"/>
      <w:marBottom w:val="0"/>
      <w:divBdr>
        <w:top w:val="none" w:sz="0" w:space="0" w:color="auto"/>
        <w:left w:val="none" w:sz="0" w:space="0" w:color="auto"/>
        <w:bottom w:val="none" w:sz="0" w:space="0" w:color="auto"/>
        <w:right w:val="none" w:sz="0" w:space="0" w:color="auto"/>
      </w:divBdr>
    </w:div>
    <w:div w:id="331180554">
      <w:bodyDiv w:val="1"/>
      <w:marLeft w:val="0"/>
      <w:marRight w:val="0"/>
      <w:marTop w:val="0"/>
      <w:marBottom w:val="0"/>
      <w:divBdr>
        <w:top w:val="none" w:sz="0" w:space="0" w:color="auto"/>
        <w:left w:val="none" w:sz="0" w:space="0" w:color="auto"/>
        <w:bottom w:val="none" w:sz="0" w:space="0" w:color="auto"/>
        <w:right w:val="none" w:sz="0" w:space="0" w:color="auto"/>
      </w:divBdr>
    </w:div>
    <w:div w:id="331297949">
      <w:bodyDiv w:val="1"/>
      <w:marLeft w:val="0"/>
      <w:marRight w:val="0"/>
      <w:marTop w:val="0"/>
      <w:marBottom w:val="0"/>
      <w:divBdr>
        <w:top w:val="none" w:sz="0" w:space="0" w:color="auto"/>
        <w:left w:val="none" w:sz="0" w:space="0" w:color="auto"/>
        <w:bottom w:val="none" w:sz="0" w:space="0" w:color="auto"/>
        <w:right w:val="none" w:sz="0" w:space="0" w:color="auto"/>
      </w:divBdr>
    </w:div>
    <w:div w:id="332798917">
      <w:bodyDiv w:val="1"/>
      <w:marLeft w:val="0"/>
      <w:marRight w:val="0"/>
      <w:marTop w:val="0"/>
      <w:marBottom w:val="0"/>
      <w:divBdr>
        <w:top w:val="none" w:sz="0" w:space="0" w:color="auto"/>
        <w:left w:val="none" w:sz="0" w:space="0" w:color="auto"/>
        <w:bottom w:val="none" w:sz="0" w:space="0" w:color="auto"/>
        <w:right w:val="none" w:sz="0" w:space="0" w:color="auto"/>
      </w:divBdr>
    </w:div>
    <w:div w:id="333340031">
      <w:bodyDiv w:val="1"/>
      <w:marLeft w:val="0"/>
      <w:marRight w:val="0"/>
      <w:marTop w:val="0"/>
      <w:marBottom w:val="0"/>
      <w:divBdr>
        <w:top w:val="none" w:sz="0" w:space="0" w:color="auto"/>
        <w:left w:val="none" w:sz="0" w:space="0" w:color="auto"/>
        <w:bottom w:val="none" w:sz="0" w:space="0" w:color="auto"/>
        <w:right w:val="none" w:sz="0" w:space="0" w:color="auto"/>
      </w:divBdr>
    </w:div>
    <w:div w:id="333535638">
      <w:bodyDiv w:val="1"/>
      <w:marLeft w:val="0"/>
      <w:marRight w:val="0"/>
      <w:marTop w:val="0"/>
      <w:marBottom w:val="0"/>
      <w:divBdr>
        <w:top w:val="none" w:sz="0" w:space="0" w:color="auto"/>
        <w:left w:val="none" w:sz="0" w:space="0" w:color="auto"/>
        <w:bottom w:val="none" w:sz="0" w:space="0" w:color="auto"/>
        <w:right w:val="none" w:sz="0" w:space="0" w:color="auto"/>
      </w:divBdr>
    </w:div>
    <w:div w:id="333725496">
      <w:bodyDiv w:val="1"/>
      <w:marLeft w:val="0"/>
      <w:marRight w:val="0"/>
      <w:marTop w:val="0"/>
      <w:marBottom w:val="0"/>
      <w:divBdr>
        <w:top w:val="none" w:sz="0" w:space="0" w:color="auto"/>
        <w:left w:val="none" w:sz="0" w:space="0" w:color="auto"/>
        <w:bottom w:val="none" w:sz="0" w:space="0" w:color="auto"/>
        <w:right w:val="none" w:sz="0" w:space="0" w:color="auto"/>
      </w:divBdr>
    </w:div>
    <w:div w:id="334503243">
      <w:bodyDiv w:val="1"/>
      <w:marLeft w:val="0"/>
      <w:marRight w:val="0"/>
      <w:marTop w:val="0"/>
      <w:marBottom w:val="0"/>
      <w:divBdr>
        <w:top w:val="none" w:sz="0" w:space="0" w:color="auto"/>
        <w:left w:val="none" w:sz="0" w:space="0" w:color="auto"/>
        <w:bottom w:val="none" w:sz="0" w:space="0" w:color="auto"/>
        <w:right w:val="none" w:sz="0" w:space="0" w:color="auto"/>
      </w:divBdr>
    </w:div>
    <w:div w:id="334769253">
      <w:bodyDiv w:val="1"/>
      <w:marLeft w:val="0"/>
      <w:marRight w:val="0"/>
      <w:marTop w:val="0"/>
      <w:marBottom w:val="0"/>
      <w:divBdr>
        <w:top w:val="none" w:sz="0" w:space="0" w:color="auto"/>
        <w:left w:val="none" w:sz="0" w:space="0" w:color="auto"/>
        <w:bottom w:val="none" w:sz="0" w:space="0" w:color="auto"/>
        <w:right w:val="none" w:sz="0" w:space="0" w:color="auto"/>
      </w:divBdr>
    </w:div>
    <w:div w:id="334843312">
      <w:bodyDiv w:val="1"/>
      <w:marLeft w:val="0"/>
      <w:marRight w:val="0"/>
      <w:marTop w:val="0"/>
      <w:marBottom w:val="0"/>
      <w:divBdr>
        <w:top w:val="none" w:sz="0" w:space="0" w:color="auto"/>
        <w:left w:val="none" w:sz="0" w:space="0" w:color="auto"/>
        <w:bottom w:val="none" w:sz="0" w:space="0" w:color="auto"/>
        <w:right w:val="none" w:sz="0" w:space="0" w:color="auto"/>
      </w:divBdr>
    </w:div>
    <w:div w:id="335307178">
      <w:bodyDiv w:val="1"/>
      <w:marLeft w:val="0"/>
      <w:marRight w:val="0"/>
      <w:marTop w:val="0"/>
      <w:marBottom w:val="0"/>
      <w:divBdr>
        <w:top w:val="none" w:sz="0" w:space="0" w:color="auto"/>
        <w:left w:val="none" w:sz="0" w:space="0" w:color="auto"/>
        <w:bottom w:val="none" w:sz="0" w:space="0" w:color="auto"/>
        <w:right w:val="none" w:sz="0" w:space="0" w:color="auto"/>
      </w:divBdr>
    </w:div>
    <w:div w:id="335808441">
      <w:bodyDiv w:val="1"/>
      <w:marLeft w:val="0"/>
      <w:marRight w:val="0"/>
      <w:marTop w:val="0"/>
      <w:marBottom w:val="0"/>
      <w:divBdr>
        <w:top w:val="none" w:sz="0" w:space="0" w:color="auto"/>
        <w:left w:val="none" w:sz="0" w:space="0" w:color="auto"/>
        <w:bottom w:val="none" w:sz="0" w:space="0" w:color="auto"/>
        <w:right w:val="none" w:sz="0" w:space="0" w:color="auto"/>
      </w:divBdr>
    </w:div>
    <w:div w:id="336080934">
      <w:bodyDiv w:val="1"/>
      <w:marLeft w:val="0"/>
      <w:marRight w:val="0"/>
      <w:marTop w:val="0"/>
      <w:marBottom w:val="0"/>
      <w:divBdr>
        <w:top w:val="none" w:sz="0" w:space="0" w:color="auto"/>
        <w:left w:val="none" w:sz="0" w:space="0" w:color="auto"/>
        <w:bottom w:val="none" w:sz="0" w:space="0" w:color="auto"/>
        <w:right w:val="none" w:sz="0" w:space="0" w:color="auto"/>
      </w:divBdr>
    </w:div>
    <w:div w:id="336154243">
      <w:bodyDiv w:val="1"/>
      <w:marLeft w:val="0"/>
      <w:marRight w:val="0"/>
      <w:marTop w:val="0"/>
      <w:marBottom w:val="0"/>
      <w:divBdr>
        <w:top w:val="none" w:sz="0" w:space="0" w:color="auto"/>
        <w:left w:val="none" w:sz="0" w:space="0" w:color="auto"/>
        <w:bottom w:val="none" w:sz="0" w:space="0" w:color="auto"/>
        <w:right w:val="none" w:sz="0" w:space="0" w:color="auto"/>
      </w:divBdr>
    </w:div>
    <w:div w:id="336227731">
      <w:bodyDiv w:val="1"/>
      <w:marLeft w:val="0"/>
      <w:marRight w:val="0"/>
      <w:marTop w:val="0"/>
      <w:marBottom w:val="0"/>
      <w:divBdr>
        <w:top w:val="none" w:sz="0" w:space="0" w:color="auto"/>
        <w:left w:val="none" w:sz="0" w:space="0" w:color="auto"/>
        <w:bottom w:val="none" w:sz="0" w:space="0" w:color="auto"/>
        <w:right w:val="none" w:sz="0" w:space="0" w:color="auto"/>
      </w:divBdr>
    </w:div>
    <w:div w:id="336467391">
      <w:bodyDiv w:val="1"/>
      <w:marLeft w:val="0"/>
      <w:marRight w:val="0"/>
      <w:marTop w:val="0"/>
      <w:marBottom w:val="0"/>
      <w:divBdr>
        <w:top w:val="none" w:sz="0" w:space="0" w:color="auto"/>
        <w:left w:val="none" w:sz="0" w:space="0" w:color="auto"/>
        <w:bottom w:val="none" w:sz="0" w:space="0" w:color="auto"/>
        <w:right w:val="none" w:sz="0" w:space="0" w:color="auto"/>
      </w:divBdr>
    </w:div>
    <w:div w:id="336689099">
      <w:bodyDiv w:val="1"/>
      <w:marLeft w:val="0"/>
      <w:marRight w:val="0"/>
      <w:marTop w:val="0"/>
      <w:marBottom w:val="0"/>
      <w:divBdr>
        <w:top w:val="none" w:sz="0" w:space="0" w:color="auto"/>
        <w:left w:val="none" w:sz="0" w:space="0" w:color="auto"/>
        <w:bottom w:val="none" w:sz="0" w:space="0" w:color="auto"/>
        <w:right w:val="none" w:sz="0" w:space="0" w:color="auto"/>
      </w:divBdr>
    </w:div>
    <w:div w:id="336811659">
      <w:bodyDiv w:val="1"/>
      <w:marLeft w:val="0"/>
      <w:marRight w:val="0"/>
      <w:marTop w:val="0"/>
      <w:marBottom w:val="0"/>
      <w:divBdr>
        <w:top w:val="none" w:sz="0" w:space="0" w:color="auto"/>
        <w:left w:val="none" w:sz="0" w:space="0" w:color="auto"/>
        <w:bottom w:val="none" w:sz="0" w:space="0" w:color="auto"/>
        <w:right w:val="none" w:sz="0" w:space="0" w:color="auto"/>
      </w:divBdr>
    </w:div>
    <w:div w:id="336814933">
      <w:bodyDiv w:val="1"/>
      <w:marLeft w:val="0"/>
      <w:marRight w:val="0"/>
      <w:marTop w:val="0"/>
      <w:marBottom w:val="0"/>
      <w:divBdr>
        <w:top w:val="none" w:sz="0" w:space="0" w:color="auto"/>
        <w:left w:val="none" w:sz="0" w:space="0" w:color="auto"/>
        <w:bottom w:val="none" w:sz="0" w:space="0" w:color="auto"/>
        <w:right w:val="none" w:sz="0" w:space="0" w:color="auto"/>
      </w:divBdr>
    </w:div>
    <w:div w:id="337196933">
      <w:bodyDiv w:val="1"/>
      <w:marLeft w:val="0"/>
      <w:marRight w:val="0"/>
      <w:marTop w:val="0"/>
      <w:marBottom w:val="0"/>
      <w:divBdr>
        <w:top w:val="none" w:sz="0" w:space="0" w:color="auto"/>
        <w:left w:val="none" w:sz="0" w:space="0" w:color="auto"/>
        <w:bottom w:val="none" w:sz="0" w:space="0" w:color="auto"/>
        <w:right w:val="none" w:sz="0" w:space="0" w:color="auto"/>
      </w:divBdr>
    </w:div>
    <w:div w:id="337385755">
      <w:bodyDiv w:val="1"/>
      <w:marLeft w:val="0"/>
      <w:marRight w:val="0"/>
      <w:marTop w:val="0"/>
      <w:marBottom w:val="0"/>
      <w:divBdr>
        <w:top w:val="none" w:sz="0" w:space="0" w:color="auto"/>
        <w:left w:val="none" w:sz="0" w:space="0" w:color="auto"/>
        <w:bottom w:val="none" w:sz="0" w:space="0" w:color="auto"/>
        <w:right w:val="none" w:sz="0" w:space="0" w:color="auto"/>
      </w:divBdr>
    </w:div>
    <w:div w:id="337737714">
      <w:bodyDiv w:val="1"/>
      <w:marLeft w:val="0"/>
      <w:marRight w:val="0"/>
      <w:marTop w:val="0"/>
      <w:marBottom w:val="0"/>
      <w:divBdr>
        <w:top w:val="none" w:sz="0" w:space="0" w:color="auto"/>
        <w:left w:val="none" w:sz="0" w:space="0" w:color="auto"/>
        <w:bottom w:val="none" w:sz="0" w:space="0" w:color="auto"/>
        <w:right w:val="none" w:sz="0" w:space="0" w:color="auto"/>
      </w:divBdr>
    </w:div>
    <w:div w:id="337852303">
      <w:bodyDiv w:val="1"/>
      <w:marLeft w:val="0"/>
      <w:marRight w:val="0"/>
      <w:marTop w:val="0"/>
      <w:marBottom w:val="0"/>
      <w:divBdr>
        <w:top w:val="none" w:sz="0" w:space="0" w:color="auto"/>
        <w:left w:val="none" w:sz="0" w:space="0" w:color="auto"/>
        <w:bottom w:val="none" w:sz="0" w:space="0" w:color="auto"/>
        <w:right w:val="none" w:sz="0" w:space="0" w:color="auto"/>
      </w:divBdr>
    </w:div>
    <w:div w:id="338000159">
      <w:bodyDiv w:val="1"/>
      <w:marLeft w:val="0"/>
      <w:marRight w:val="0"/>
      <w:marTop w:val="0"/>
      <w:marBottom w:val="0"/>
      <w:divBdr>
        <w:top w:val="none" w:sz="0" w:space="0" w:color="auto"/>
        <w:left w:val="none" w:sz="0" w:space="0" w:color="auto"/>
        <w:bottom w:val="none" w:sz="0" w:space="0" w:color="auto"/>
        <w:right w:val="none" w:sz="0" w:space="0" w:color="auto"/>
      </w:divBdr>
    </w:div>
    <w:div w:id="338048152">
      <w:bodyDiv w:val="1"/>
      <w:marLeft w:val="0"/>
      <w:marRight w:val="0"/>
      <w:marTop w:val="0"/>
      <w:marBottom w:val="0"/>
      <w:divBdr>
        <w:top w:val="none" w:sz="0" w:space="0" w:color="auto"/>
        <w:left w:val="none" w:sz="0" w:space="0" w:color="auto"/>
        <w:bottom w:val="none" w:sz="0" w:space="0" w:color="auto"/>
        <w:right w:val="none" w:sz="0" w:space="0" w:color="auto"/>
      </w:divBdr>
    </w:div>
    <w:div w:id="338236886">
      <w:bodyDiv w:val="1"/>
      <w:marLeft w:val="0"/>
      <w:marRight w:val="0"/>
      <w:marTop w:val="0"/>
      <w:marBottom w:val="0"/>
      <w:divBdr>
        <w:top w:val="none" w:sz="0" w:space="0" w:color="auto"/>
        <w:left w:val="none" w:sz="0" w:space="0" w:color="auto"/>
        <w:bottom w:val="none" w:sz="0" w:space="0" w:color="auto"/>
        <w:right w:val="none" w:sz="0" w:space="0" w:color="auto"/>
      </w:divBdr>
    </w:div>
    <w:div w:id="338237185">
      <w:bodyDiv w:val="1"/>
      <w:marLeft w:val="0"/>
      <w:marRight w:val="0"/>
      <w:marTop w:val="0"/>
      <w:marBottom w:val="0"/>
      <w:divBdr>
        <w:top w:val="none" w:sz="0" w:space="0" w:color="auto"/>
        <w:left w:val="none" w:sz="0" w:space="0" w:color="auto"/>
        <w:bottom w:val="none" w:sz="0" w:space="0" w:color="auto"/>
        <w:right w:val="none" w:sz="0" w:space="0" w:color="auto"/>
      </w:divBdr>
    </w:div>
    <w:div w:id="338387456">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38776668">
      <w:bodyDiv w:val="1"/>
      <w:marLeft w:val="0"/>
      <w:marRight w:val="0"/>
      <w:marTop w:val="0"/>
      <w:marBottom w:val="0"/>
      <w:divBdr>
        <w:top w:val="none" w:sz="0" w:space="0" w:color="auto"/>
        <w:left w:val="none" w:sz="0" w:space="0" w:color="auto"/>
        <w:bottom w:val="none" w:sz="0" w:space="0" w:color="auto"/>
        <w:right w:val="none" w:sz="0" w:space="0" w:color="auto"/>
      </w:divBdr>
    </w:div>
    <w:div w:id="339047168">
      <w:bodyDiv w:val="1"/>
      <w:marLeft w:val="0"/>
      <w:marRight w:val="0"/>
      <w:marTop w:val="0"/>
      <w:marBottom w:val="0"/>
      <w:divBdr>
        <w:top w:val="none" w:sz="0" w:space="0" w:color="auto"/>
        <w:left w:val="none" w:sz="0" w:space="0" w:color="auto"/>
        <w:bottom w:val="none" w:sz="0" w:space="0" w:color="auto"/>
        <w:right w:val="none" w:sz="0" w:space="0" w:color="auto"/>
      </w:divBdr>
    </w:div>
    <w:div w:id="339281206">
      <w:bodyDiv w:val="1"/>
      <w:marLeft w:val="0"/>
      <w:marRight w:val="0"/>
      <w:marTop w:val="0"/>
      <w:marBottom w:val="0"/>
      <w:divBdr>
        <w:top w:val="none" w:sz="0" w:space="0" w:color="auto"/>
        <w:left w:val="none" w:sz="0" w:space="0" w:color="auto"/>
        <w:bottom w:val="none" w:sz="0" w:space="0" w:color="auto"/>
        <w:right w:val="none" w:sz="0" w:space="0" w:color="auto"/>
      </w:divBdr>
    </w:div>
    <w:div w:id="339820603">
      <w:bodyDiv w:val="1"/>
      <w:marLeft w:val="0"/>
      <w:marRight w:val="0"/>
      <w:marTop w:val="0"/>
      <w:marBottom w:val="0"/>
      <w:divBdr>
        <w:top w:val="none" w:sz="0" w:space="0" w:color="auto"/>
        <w:left w:val="none" w:sz="0" w:space="0" w:color="auto"/>
        <w:bottom w:val="none" w:sz="0" w:space="0" w:color="auto"/>
        <w:right w:val="none" w:sz="0" w:space="0" w:color="auto"/>
      </w:divBdr>
    </w:div>
    <w:div w:id="340085756">
      <w:bodyDiv w:val="1"/>
      <w:marLeft w:val="0"/>
      <w:marRight w:val="0"/>
      <w:marTop w:val="0"/>
      <w:marBottom w:val="0"/>
      <w:divBdr>
        <w:top w:val="none" w:sz="0" w:space="0" w:color="auto"/>
        <w:left w:val="none" w:sz="0" w:space="0" w:color="auto"/>
        <w:bottom w:val="none" w:sz="0" w:space="0" w:color="auto"/>
        <w:right w:val="none" w:sz="0" w:space="0" w:color="auto"/>
      </w:divBdr>
    </w:div>
    <w:div w:id="341710337">
      <w:bodyDiv w:val="1"/>
      <w:marLeft w:val="0"/>
      <w:marRight w:val="0"/>
      <w:marTop w:val="0"/>
      <w:marBottom w:val="0"/>
      <w:divBdr>
        <w:top w:val="none" w:sz="0" w:space="0" w:color="auto"/>
        <w:left w:val="none" w:sz="0" w:space="0" w:color="auto"/>
        <w:bottom w:val="none" w:sz="0" w:space="0" w:color="auto"/>
        <w:right w:val="none" w:sz="0" w:space="0" w:color="auto"/>
      </w:divBdr>
    </w:div>
    <w:div w:id="342242007">
      <w:bodyDiv w:val="1"/>
      <w:marLeft w:val="0"/>
      <w:marRight w:val="0"/>
      <w:marTop w:val="0"/>
      <w:marBottom w:val="0"/>
      <w:divBdr>
        <w:top w:val="none" w:sz="0" w:space="0" w:color="auto"/>
        <w:left w:val="none" w:sz="0" w:space="0" w:color="auto"/>
        <w:bottom w:val="none" w:sz="0" w:space="0" w:color="auto"/>
        <w:right w:val="none" w:sz="0" w:space="0" w:color="auto"/>
      </w:divBdr>
    </w:div>
    <w:div w:id="342511234">
      <w:bodyDiv w:val="1"/>
      <w:marLeft w:val="0"/>
      <w:marRight w:val="0"/>
      <w:marTop w:val="0"/>
      <w:marBottom w:val="0"/>
      <w:divBdr>
        <w:top w:val="none" w:sz="0" w:space="0" w:color="auto"/>
        <w:left w:val="none" w:sz="0" w:space="0" w:color="auto"/>
        <w:bottom w:val="none" w:sz="0" w:space="0" w:color="auto"/>
        <w:right w:val="none" w:sz="0" w:space="0" w:color="auto"/>
      </w:divBdr>
    </w:div>
    <w:div w:id="342516006">
      <w:bodyDiv w:val="1"/>
      <w:marLeft w:val="0"/>
      <w:marRight w:val="0"/>
      <w:marTop w:val="0"/>
      <w:marBottom w:val="0"/>
      <w:divBdr>
        <w:top w:val="none" w:sz="0" w:space="0" w:color="auto"/>
        <w:left w:val="none" w:sz="0" w:space="0" w:color="auto"/>
        <w:bottom w:val="none" w:sz="0" w:space="0" w:color="auto"/>
        <w:right w:val="none" w:sz="0" w:space="0" w:color="auto"/>
      </w:divBdr>
    </w:div>
    <w:div w:id="343867892">
      <w:bodyDiv w:val="1"/>
      <w:marLeft w:val="0"/>
      <w:marRight w:val="0"/>
      <w:marTop w:val="0"/>
      <w:marBottom w:val="0"/>
      <w:divBdr>
        <w:top w:val="none" w:sz="0" w:space="0" w:color="auto"/>
        <w:left w:val="none" w:sz="0" w:space="0" w:color="auto"/>
        <w:bottom w:val="none" w:sz="0" w:space="0" w:color="auto"/>
        <w:right w:val="none" w:sz="0" w:space="0" w:color="auto"/>
      </w:divBdr>
    </w:div>
    <w:div w:id="344207405">
      <w:bodyDiv w:val="1"/>
      <w:marLeft w:val="0"/>
      <w:marRight w:val="0"/>
      <w:marTop w:val="0"/>
      <w:marBottom w:val="0"/>
      <w:divBdr>
        <w:top w:val="none" w:sz="0" w:space="0" w:color="auto"/>
        <w:left w:val="none" w:sz="0" w:space="0" w:color="auto"/>
        <w:bottom w:val="none" w:sz="0" w:space="0" w:color="auto"/>
        <w:right w:val="none" w:sz="0" w:space="0" w:color="auto"/>
      </w:divBdr>
    </w:div>
    <w:div w:id="344212465">
      <w:bodyDiv w:val="1"/>
      <w:marLeft w:val="0"/>
      <w:marRight w:val="0"/>
      <w:marTop w:val="0"/>
      <w:marBottom w:val="0"/>
      <w:divBdr>
        <w:top w:val="none" w:sz="0" w:space="0" w:color="auto"/>
        <w:left w:val="none" w:sz="0" w:space="0" w:color="auto"/>
        <w:bottom w:val="none" w:sz="0" w:space="0" w:color="auto"/>
        <w:right w:val="none" w:sz="0" w:space="0" w:color="auto"/>
      </w:divBdr>
    </w:div>
    <w:div w:id="344212837">
      <w:bodyDiv w:val="1"/>
      <w:marLeft w:val="0"/>
      <w:marRight w:val="0"/>
      <w:marTop w:val="0"/>
      <w:marBottom w:val="0"/>
      <w:divBdr>
        <w:top w:val="none" w:sz="0" w:space="0" w:color="auto"/>
        <w:left w:val="none" w:sz="0" w:space="0" w:color="auto"/>
        <w:bottom w:val="none" w:sz="0" w:space="0" w:color="auto"/>
        <w:right w:val="none" w:sz="0" w:space="0" w:color="auto"/>
      </w:divBdr>
    </w:div>
    <w:div w:id="344792581">
      <w:bodyDiv w:val="1"/>
      <w:marLeft w:val="0"/>
      <w:marRight w:val="0"/>
      <w:marTop w:val="0"/>
      <w:marBottom w:val="0"/>
      <w:divBdr>
        <w:top w:val="none" w:sz="0" w:space="0" w:color="auto"/>
        <w:left w:val="none" w:sz="0" w:space="0" w:color="auto"/>
        <w:bottom w:val="none" w:sz="0" w:space="0" w:color="auto"/>
        <w:right w:val="none" w:sz="0" w:space="0" w:color="auto"/>
      </w:divBdr>
    </w:div>
    <w:div w:id="345987904">
      <w:bodyDiv w:val="1"/>
      <w:marLeft w:val="0"/>
      <w:marRight w:val="0"/>
      <w:marTop w:val="0"/>
      <w:marBottom w:val="0"/>
      <w:divBdr>
        <w:top w:val="none" w:sz="0" w:space="0" w:color="auto"/>
        <w:left w:val="none" w:sz="0" w:space="0" w:color="auto"/>
        <w:bottom w:val="none" w:sz="0" w:space="0" w:color="auto"/>
        <w:right w:val="none" w:sz="0" w:space="0" w:color="auto"/>
      </w:divBdr>
    </w:div>
    <w:div w:id="346953534">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48216457">
      <w:bodyDiv w:val="1"/>
      <w:marLeft w:val="0"/>
      <w:marRight w:val="0"/>
      <w:marTop w:val="0"/>
      <w:marBottom w:val="0"/>
      <w:divBdr>
        <w:top w:val="none" w:sz="0" w:space="0" w:color="auto"/>
        <w:left w:val="none" w:sz="0" w:space="0" w:color="auto"/>
        <w:bottom w:val="none" w:sz="0" w:space="0" w:color="auto"/>
        <w:right w:val="none" w:sz="0" w:space="0" w:color="auto"/>
      </w:divBdr>
    </w:div>
    <w:div w:id="348534626">
      <w:bodyDiv w:val="1"/>
      <w:marLeft w:val="0"/>
      <w:marRight w:val="0"/>
      <w:marTop w:val="0"/>
      <w:marBottom w:val="0"/>
      <w:divBdr>
        <w:top w:val="none" w:sz="0" w:space="0" w:color="auto"/>
        <w:left w:val="none" w:sz="0" w:space="0" w:color="auto"/>
        <w:bottom w:val="none" w:sz="0" w:space="0" w:color="auto"/>
        <w:right w:val="none" w:sz="0" w:space="0" w:color="auto"/>
      </w:divBdr>
    </w:div>
    <w:div w:id="349720115">
      <w:bodyDiv w:val="1"/>
      <w:marLeft w:val="0"/>
      <w:marRight w:val="0"/>
      <w:marTop w:val="0"/>
      <w:marBottom w:val="0"/>
      <w:divBdr>
        <w:top w:val="none" w:sz="0" w:space="0" w:color="auto"/>
        <w:left w:val="none" w:sz="0" w:space="0" w:color="auto"/>
        <w:bottom w:val="none" w:sz="0" w:space="0" w:color="auto"/>
        <w:right w:val="none" w:sz="0" w:space="0" w:color="auto"/>
      </w:divBdr>
    </w:div>
    <w:div w:id="350034617">
      <w:bodyDiv w:val="1"/>
      <w:marLeft w:val="0"/>
      <w:marRight w:val="0"/>
      <w:marTop w:val="0"/>
      <w:marBottom w:val="0"/>
      <w:divBdr>
        <w:top w:val="none" w:sz="0" w:space="0" w:color="auto"/>
        <w:left w:val="none" w:sz="0" w:space="0" w:color="auto"/>
        <w:bottom w:val="none" w:sz="0" w:space="0" w:color="auto"/>
        <w:right w:val="none" w:sz="0" w:space="0" w:color="auto"/>
      </w:divBdr>
    </w:div>
    <w:div w:id="350646163">
      <w:bodyDiv w:val="1"/>
      <w:marLeft w:val="0"/>
      <w:marRight w:val="0"/>
      <w:marTop w:val="0"/>
      <w:marBottom w:val="0"/>
      <w:divBdr>
        <w:top w:val="none" w:sz="0" w:space="0" w:color="auto"/>
        <w:left w:val="none" w:sz="0" w:space="0" w:color="auto"/>
        <w:bottom w:val="none" w:sz="0" w:space="0" w:color="auto"/>
        <w:right w:val="none" w:sz="0" w:space="0" w:color="auto"/>
      </w:divBdr>
    </w:div>
    <w:div w:id="350958330">
      <w:bodyDiv w:val="1"/>
      <w:marLeft w:val="0"/>
      <w:marRight w:val="0"/>
      <w:marTop w:val="0"/>
      <w:marBottom w:val="0"/>
      <w:divBdr>
        <w:top w:val="none" w:sz="0" w:space="0" w:color="auto"/>
        <w:left w:val="none" w:sz="0" w:space="0" w:color="auto"/>
        <w:bottom w:val="none" w:sz="0" w:space="0" w:color="auto"/>
        <w:right w:val="none" w:sz="0" w:space="0" w:color="auto"/>
      </w:divBdr>
    </w:div>
    <w:div w:id="351034671">
      <w:bodyDiv w:val="1"/>
      <w:marLeft w:val="0"/>
      <w:marRight w:val="0"/>
      <w:marTop w:val="0"/>
      <w:marBottom w:val="0"/>
      <w:divBdr>
        <w:top w:val="none" w:sz="0" w:space="0" w:color="auto"/>
        <w:left w:val="none" w:sz="0" w:space="0" w:color="auto"/>
        <w:bottom w:val="none" w:sz="0" w:space="0" w:color="auto"/>
        <w:right w:val="none" w:sz="0" w:space="0" w:color="auto"/>
      </w:divBdr>
    </w:div>
    <w:div w:id="352415771">
      <w:bodyDiv w:val="1"/>
      <w:marLeft w:val="0"/>
      <w:marRight w:val="0"/>
      <w:marTop w:val="0"/>
      <w:marBottom w:val="0"/>
      <w:divBdr>
        <w:top w:val="none" w:sz="0" w:space="0" w:color="auto"/>
        <w:left w:val="none" w:sz="0" w:space="0" w:color="auto"/>
        <w:bottom w:val="none" w:sz="0" w:space="0" w:color="auto"/>
        <w:right w:val="none" w:sz="0" w:space="0" w:color="auto"/>
      </w:divBdr>
    </w:div>
    <w:div w:id="353070833">
      <w:bodyDiv w:val="1"/>
      <w:marLeft w:val="0"/>
      <w:marRight w:val="0"/>
      <w:marTop w:val="0"/>
      <w:marBottom w:val="0"/>
      <w:divBdr>
        <w:top w:val="none" w:sz="0" w:space="0" w:color="auto"/>
        <w:left w:val="none" w:sz="0" w:space="0" w:color="auto"/>
        <w:bottom w:val="none" w:sz="0" w:space="0" w:color="auto"/>
        <w:right w:val="none" w:sz="0" w:space="0" w:color="auto"/>
      </w:divBdr>
    </w:div>
    <w:div w:id="353576860">
      <w:bodyDiv w:val="1"/>
      <w:marLeft w:val="0"/>
      <w:marRight w:val="0"/>
      <w:marTop w:val="0"/>
      <w:marBottom w:val="0"/>
      <w:divBdr>
        <w:top w:val="none" w:sz="0" w:space="0" w:color="auto"/>
        <w:left w:val="none" w:sz="0" w:space="0" w:color="auto"/>
        <w:bottom w:val="none" w:sz="0" w:space="0" w:color="auto"/>
        <w:right w:val="none" w:sz="0" w:space="0" w:color="auto"/>
      </w:divBdr>
    </w:div>
    <w:div w:id="353699081">
      <w:bodyDiv w:val="1"/>
      <w:marLeft w:val="0"/>
      <w:marRight w:val="0"/>
      <w:marTop w:val="0"/>
      <w:marBottom w:val="0"/>
      <w:divBdr>
        <w:top w:val="none" w:sz="0" w:space="0" w:color="auto"/>
        <w:left w:val="none" w:sz="0" w:space="0" w:color="auto"/>
        <w:bottom w:val="none" w:sz="0" w:space="0" w:color="auto"/>
        <w:right w:val="none" w:sz="0" w:space="0" w:color="auto"/>
      </w:divBdr>
    </w:div>
    <w:div w:id="354311679">
      <w:bodyDiv w:val="1"/>
      <w:marLeft w:val="0"/>
      <w:marRight w:val="0"/>
      <w:marTop w:val="0"/>
      <w:marBottom w:val="0"/>
      <w:divBdr>
        <w:top w:val="none" w:sz="0" w:space="0" w:color="auto"/>
        <w:left w:val="none" w:sz="0" w:space="0" w:color="auto"/>
        <w:bottom w:val="none" w:sz="0" w:space="0" w:color="auto"/>
        <w:right w:val="none" w:sz="0" w:space="0" w:color="auto"/>
      </w:divBdr>
    </w:div>
    <w:div w:id="355085628">
      <w:bodyDiv w:val="1"/>
      <w:marLeft w:val="0"/>
      <w:marRight w:val="0"/>
      <w:marTop w:val="0"/>
      <w:marBottom w:val="0"/>
      <w:divBdr>
        <w:top w:val="none" w:sz="0" w:space="0" w:color="auto"/>
        <w:left w:val="none" w:sz="0" w:space="0" w:color="auto"/>
        <w:bottom w:val="none" w:sz="0" w:space="0" w:color="auto"/>
        <w:right w:val="none" w:sz="0" w:space="0" w:color="auto"/>
      </w:divBdr>
    </w:div>
    <w:div w:id="355737393">
      <w:bodyDiv w:val="1"/>
      <w:marLeft w:val="0"/>
      <w:marRight w:val="0"/>
      <w:marTop w:val="0"/>
      <w:marBottom w:val="0"/>
      <w:divBdr>
        <w:top w:val="none" w:sz="0" w:space="0" w:color="auto"/>
        <w:left w:val="none" w:sz="0" w:space="0" w:color="auto"/>
        <w:bottom w:val="none" w:sz="0" w:space="0" w:color="auto"/>
        <w:right w:val="none" w:sz="0" w:space="0" w:color="auto"/>
      </w:divBdr>
    </w:div>
    <w:div w:id="356080239">
      <w:bodyDiv w:val="1"/>
      <w:marLeft w:val="0"/>
      <w:marRight w:val="0"/>
      <w:marTop w:val="0"/>
      <w:marBottom w:val="0"/>
      <w:divBdr>
        <w:top w:val="none" w:sz="0" w:space="0" w:color="auto"/>
        <w:left w:val="none" w:sz="0" w:space="0" w:color="auto"/>
        <w:bottom w:val="none" w:sz="0" w:space="0" w:color="auto"/>
        <w:right w:val="none" w:sz="0" w:space="0" w:color="auto"/>
      </w:divBdr>
    </w:div>
    <w:div w:id="356198197">
      <w:bodyDiv w:val="1"/>
      <w:marLeft w:val="0"/>
      <w:marRight w:val="0"/>
      <w:marTop w:val="0"/>
      <w:marBottom w:val="0"/>
      <w:divBdr>
        <w:top w:val="none" w:sz="0" w:space="0" w:color="auto"/>
        <w:left w:val="none" w:sz="0" w:space="0" w:color="auto"/>
        <w:bottom w:val="none" w:sz="0" w:space="0" w:color="auto"/>
        <w:right w:val="none" w:sz="0" w:space="0" w:color="auto"/>
      </w:divBdr>
    </w:div>
    <w:div w:id="357510564">
      <w:bodyDiv w:val="1"/>
      <w:marLeft w:val="0"/>
      <w:marRight w:val="0"/>
      <w:marTop w:val="0"/>
      <w:marBottom w:val="0"/>
      <w:divBdr>
        <w:top w:val="none" w:sz="0" w:space="0" w:color="auto"/>
        <w:left w:val="none" w:sz="0" w:space="0" w:color="auto"/>
        <w:bottom w:val="none" w:sz="0" w:space="0" w:color="auto"/>
        <w:right w:val="none" w:sz="0" w:space="0" w:color="auto"/>
      </w:divBdr>
    </w:div>
    <w:div w:id="358285929">
      <w:bodyDiv w:val="1"/>
      <w:marLeft w:val="0"/>
      <w:marRight w:val="0"/>
      <w:marTop w:val="0"/>
      <w:marBottom w:val="0"/>
      <w:divBdr>
        <w:top w:val="none" w:sz="0" w:space="0" w:color="auto"/>
        <w:left w:val="none" w:sz="0" w:space="0" w:color="auto"/>
        <w:bottom w:val="none" w:sz="0" w:space="0" w:color="auto"/>
        <w:right w:val="none" w:sz="0" w:space="0" w:color="auto"/>
      </w:divBdr>
    </w:div>
    <w:div w:id="358623614">
      <w:bodyDiv w:val="1"/>
      <w:marLeft w:val="0"/>
      <w:marRight w:val="0"/>
      <w:marTop w:val="0"/>
      <w:marBottom w:val="0"/>
      <w:divBdr>
        <w:top w:val="none" w:sz="0" w:space="0" w:color="auto"/>
        <w:left w:val="none" w:sz="0" w:space="0" w:color="auto"/>
        <w:bottom w:val="none" w:sz="0" w:space="0" w:color="auto"/>
        <w:right w:val="none" w:sz="0" w:space="0" w:color="auto"/>
      </w:divBdr>
    </w:div>
    <w:div w:id="358894151">
      <w:bodyDiv w:val="1"/>
      <w:marLeft w:val="0"/>
      <w:marRight w:val="0"/>
      <w:marTop w:val="0"/>
      <w:marBottom w:val="0"/>
      <w:divBdr>
        <w:top w:val="none" w:sz="0" w:space="0" w:color="auto"/>
        <w:left w:val="none" w:sz="0" w:space="0" w:color="auto"/>
        <w:bottom w:val="none" w:sz="0" w:space="0" w:color="auto"/>
        <w:right w:val="none" w:sz="0" w:space="0" w:color="auto"/>
      </w:divBdr>
    </w:div>
    <w:div w:id="359209926">
      <w:bodyDiv w:val="1"/>
      <w:marLeft w:val="0"/>
      <w:marRight w:val="0"/>
      <w:marTop w:val="0"/>
      <w:marBottom w:val="0"/>
      <w:divBdr>
        <w:top w:val="none" w:sz="0" w:space="0" w:color="auto"/>
        <w:left w:val="none" w:sz="0" w:space="0" w:color="auto"/>
        <w:bottom w:val="none" w:sz="0" w:space="0" w:color="auto"/>
        <w:right w:val="none" w:sz="0" w:space="0" w:color="auto"/>
      </w:divBdr>
    </w:div>
    <w:div w:id="360131078">
      <w:bodyDiv w:val="1"/>
      <w:marLeft w:val="0"/>
      <w:marRight w:val="0"/>
      <w:marTop w:val="0"/>
      <w:marBottom w:val="0"/>
      <w:divBdr>
        <w:top w:val="none" w:sz="0" w:space="0" w:color="auto"/>
        <w:left w:val="none" w:sz="0" w:space="0" w:color="auto"/>
        <w:bottom w:val="none" w:sz="0" w:space="0" w:color="auto"/>
        <w:right w:val="none" w:sz="0" w:space="0" w:color="auto"/>
      </w:divBdr>
    </w:div>
    <w:div w:id="360321804">
      <w:bodyDiv w:val="1"/>
      <w:marLeft w:val="0"/>
      <w:marRight w:val="0"/>
      <w:marTop w:val="0"/>
      <w:marBottom w:val="0"/>
      <w:divBdr>
        <w:top w:val="none" w:sz="0" w:space="0" w:color="auto"/>
        <w:left w:val="none" w:sz="0" w:space="0" w:color="auto"/>
        <w:bottom w:val="none" w:sz="0" w:space="0" w:color="auto"/>
        <w:right w:val="none" w:sz="0" w:space="0" w:color="auto"/>
      </w:divBdr>
    </w:div>
    <w:div w:id="360401739">
      <w:bodyDiv w:val="1"/>
      <w:marLeft w:val="0"/>
      <w:marRight w:val="0"/>
      <w:marTop w:val="0"/>
      <w:marBottom w:val="0"/>
      <w:divBdr>
        <w:top w:val="none" w:sz="0" w:space="0" w:color="auto"/>
        <w:left w:val="none" w:sz="0" w:space="0" w:color="auto"/>
        <w:bottom w:val="none" w:sz="0" w:space="0" w:color="auto"/>
        <w:right w:val="none" w:sz="0" w:space="0" w:color="auto"/>
      </w:divBdr>
    </w:div>
    <w:div w:id="360857685">
      <w:bodyDiv w:val="1"/>
      <w:marLeft w:val="0"/>
      <w:marRight w:val="0"/>
      <w:marTop w:val="0"/>
      <w:marBottom w:val="0"/>
      <w:divBdr>
        <w:top w:val="none" w:sz="0" w:space="0" w:color="auto"/>
        <w:left w:val="none" w:sz="0" w:space="0" w:color="auto"/>
        <w:bottom w:val="none" w:sz="0" w:space="0" w:color="auto"/>
        <w:right w:val="none" w:sz="0" w:space="0" w:color="auto"/>
      </w:divBdr>
    </w:div>
    <w:div w:id="360976495">
      <w:bodyDiv w:val="1"/>
      <w:marLeft w:val="0"/>
      <w:marRight w:val="0"/>
      <w:marTop w:val="0"/>
      <w:marBottom w:val="0"/>
      <w:divBdr>
        <w:top w:val="none" w:sz="0" w:space="0" w:color="auto"/>
        <w:left w:val="none" w:sz="0" w:space="0" w:color="auto"/>
        <w:bottom w:val="none" w:sz="0" w:space="0" w:color="auto"/>
        <w:right w:val="none" w:sz="0" w:space="0" w:color="auto"/>
      </w:divBdr>
    </w:div>
    <w:div w:id="361787534">
      <w:bodyDiv w:val="1"/>
      <w:marLeft w:val="0"/>
      <w:marRight w:val="0"/>
      <w:marTop w:val="0"/>
      <w:marBottom w:val="0"/>
      <w:divBdr>
        <w:top w:val="none" w:sz="0" w:space="0" w:color="auto"/>
        <w:left w:val="none" w:sz="0" w:space="0" w:color="auto"/>
        <w:bottom w:val="none" w:sz="0" w:space="0" w:color="auto"/>
        <w:right w:val="none" w:sz="0" w:space="0" w:color="auto"/>
      </w:divBdr>
    </w:div>
    <w:div w:id="362557247">
      <w:bodyDiv w:val="1"/>
      <w:marLeft w:val="0"/>
      <w:marRight w:val="0"/>
      <w:marTop w:val="0"/>
      <w:marBottom w:val="0"/>
      <w:divBdr>
        <w:top w:val="none" w:sz="0" w:space="0" w:color="auto"/>
        <w:left w:val="none" w:sz="0" w:space="0" w:color="auto"/>
        <w:bottom w:val="none" w:sz="0" w:space="0" w:color="auto"/>
        <w:right w:val="none" w:sz="0" w:space="0" w:color="auto"/>
      </w:divBdr>
    </w:div>
    <w:div w:id="362676260">
      <w:bodyDiv w:val="1"/>
      <w:marLeft w:val="0"/>
      <w:marRight w:val="0"/>
      <w:marTop w:val="0"/>
      <w:marBottom w:val="0"/>
      <w:divBdr>
        <w:top w:val="none" w:sz="0" w:space="0" w:color="auto"/>
        <w:left w:val="none" w:sz="0" w:space="0" w:color="auto"/>
        <w:bottom w:val="none" w:sz="0" w:space="0" w:color="auto"/>
        <w:right w:val="none" w:sz="0" w:space="0" w:color="auto"/>
      </w:divBdr>
    </w:div>
    <w:div w:id="363791489">
      <w:bodyDiv w:val="1"/>
      <w:marLeft w:val="0"/>
      <w:marRight w:val="0"/>
      <w:marTop w:val="0"/>
      <w:marBottom w:val="0"/>
      <w:divBdr>
        <w:top w:val="none" w:sz="0" w:space="0" w:color="auto"/>
        <w:left w:val="none" w:sz="0" w:space="0" w:color="auto"/>
        <w:bottom w:val="none" w:sz="0" w:space="0" w:color="auto"/>
        <w:right w:val="none" w:sz="0" w:space="0" w:color="auto"/>
      </w:divBdr>
    </w:div>
    <w:div w:id="364134919">
      <w:bodyDiv w:val="1"/>
      <w:marLeft w:val="0"/>
      <w:marRight w:val="0"/>
      <w:marTop w:val="0"/>
      <w:marBottom w:val="0"/>
      <w:divBdr>
        <w:top w:val="none" w:sz="0" w:space="0" w:color="auto"/>
        <w:left w:val="none" w:sz="0" w:space="0" w:color="auto"/>
        <w:bottom w:val="none" w:sz="0" w:space="0" w:color="auto"/>
        <w:right w:val="none" w:sz="0" w:space="0" w:color="auto"/>
      </w:divBdr>
    </w:div>
    <w:div w:id="364411242">
      <w:bodyDiv w:val="1"/>
      <w:marLeft w:val="0"/>
      <w:marRight w:val="0"/>
      <w:marTop w:val="0"/>
      <w:marBottom w:val="0"/>
      <w:divBdr>
        <w:top w:val="none" w:sz="0" w:space="0" w:color="auto"/>
        <w:left w:val="none" w:sz="0" w:space="0" w:color="auto"/>
        <w:bottom w:val="none" w:sz="0" w:space="0" w:color="auto"/>
        <w:right w:val="none" w:sz="0" w:space="0" w:color="auto"/>
      </w:divBdr>
    </w:div>
    <w:div w:id="364411430">
      <w:bodyDiv w:val="1"/>
      <w:marLeft w:val="0"/>
      <w:marRight w:val="0"/>
      <w:marTop w:val="0"/>
      <w:marBottom w:val="0"/>
      <w:divBdr>
        <w:top w:val="none" w:sz="0" w:space="0" w:color="auto"/>
        <w:left w:val="none" w:sz="0" w:space="0" w:color="auto"/>
        <w:bottom w:val="none" w:sz="0" w:space="0" w:color="auto"/>
        <w:right w:val="none" w:sz="0" w:space="0" w:color="auto"/>
      </w:divBdr>
    </w:div>
    <w:div w:id="364445912">
      <w:bodyDiv w:val="1"/>
      <w:marLeft w:val="0"/>
      <w:marRight w:val="0"/>
      <w:marTop w:val="0"/>
      <w:marBottom w:val="0"/>
      <w:divBdr>
        <w:top w:val="none" w:sz="0" w:space="0" w:color="auto"/>
        <w:left w:val="none" w:sz="0" w:space="0" w:color="auto"/>
        <w:bottom w:val="none" w:sz="0" w:space="0" w:color="auto"/>
        <w:right w:val="none" w:sz="0" w:space="0" w:color="auto"/>
      </w:divBdr>
    </w:div>
    <w:div w:id="364718400">
      <w:bodyDiv w:val="1"/>
      <w:marLeft w:val="0"/>
      <w:marRight w:val="0"/>
      <w:marTop w:val="0"/>
      <w:marBottom w:val="0"/>
      <w:divBdr>
        <w:top w:val="none" w:sz="0" w:space="0" w:color="auto"/>
        <w:left w:val="none" w:sz="0" w:space="0" w:color="auto"/>
        <w:bottom w:val="none" w:sz="0" w:space="0" w:color="auto"/>
        <w:right w:val="none" w:sz="0" w:space="0" w:color="auto"/>
      </w:divBdr>
    </w:div>
    <w:div w:id="365715827">
      <w:bodyDiv w:val="1"/>
      <w:marLeft w:val="0"/>
      <w:marRight w:val="0"/>
      <w:marTop w:val="0"/>
      <w:marBottom w:val="0"/>
      <w:divBdr>
        <w:top w:val="none" w:sz="0" w:space="0" w:color="auto"/>
        <w:left w:val="none" w:sz="0" w:space="0" w:color="auto"/>
        <w:bottom w:val="none" w:sz="0" w:space="0" w:color="auto"/>
        <w:right w:val="none" w:sz="0" w:space="0" w:color="auto"/>
      </w:divBdr>
    </w:div>
    <w:div w:id="365760540">
      <w:bodyDiv w:val="1"/>
      <w:marLeft w:val="0"/>
      <w:marRight w:val="0"/>
      <w:marTop w:val="0"/>
      <w:marBottom w:val="0"/>
      <w:divBdr>
        <w:top w:val="none" w:sz="0" w:space="0" w:color="auto"/>
        <w:left w:val="none" w:sz="0" w:space="0" w:color="auto"/>
        <w:bottom w:val="none" w:sz="0" w:space="0" w:color="auto"/>
        <w:right w:val="none" w:sz="0" w:space="0" w:color="auto"/>
      </w:divBdr>
    </w:div>
    <w:div w:id="366024887">
      <w:bodyDiv w:val="1"/>
      <w:marLeft w:val="0"/>
      <w:marRight w:val="0"/>
      <w:marTop w:val="0"/>
      <w:marBottom w:val="0"/>
      <w:divBdr>
        <w:top w:val="none" w:sz="0" w:space="0" w:color="auto"/>
        <w:left w:val="none" w:sz="0" w:space="0" w:color="auto"/>
        <w:bottom w:val="none" w:sz="0" w:space="0" w:color="auto"/>
        <w:right w:val="none" w:sz="0" w:space="0" w:color="auto"/>
      </w:divBdr>
    </w:div>
    <w:div w:id="366030725">
      <w:bodyDiv w:val="1"/>
      <w:marLeft w:val="0"/>
      <w:marRight w:val="0"/>
      <w:marTop w:val="0"/>
      <w:marBottom w:val="0"/>
      <w:divBdr>
        <w:top w:val="none" w:sz="0" w:space="0" w:color="auto"/>
        <w:left w:val="none" w:sz="0" w:space="0" w:color="auto"/>
        <w:bottom w:val="none" w:sz="0" w:space="0" w:color="auto"/>
        <w:right w:val="none" w:sz="0" w:space="0" w:color="auto"/>
      </w:divBdr>
    </w:div>
    <w:div w:id="366298777">
      <w:bodyDiv w:val="1"/>
      <w:marLeft w:val="0"/>
      <w:marRight w:val="0"/>
      <w:marTop w:val="0"/>
      <w:marBottom w:val="0"/>
      <w:divBdr>
        <w:top w:val="none" w:sz="0" w:space="0" w:color="auto"/>
        <w:left w:val="none" w:sz="0" w:space="0" w:color="auto"/>
        <w:bottom w:val="none" w:sz="0" w:space="0" w:color="auto"/>
        <w:right w:val="none" w:sz="0" w:space="0" w:color="auto"/>
      </w:divBdr>
    </w:div>
    <w:div w:id="366562418">
      <w:bodyDiv w:val="1"/>
      <w:marLeft w:val="0"/>
      <w:marRight w:val="0"/>
      <w:marTop w:val="0"/>
      <w:marBottom w:val="0"/>
      <w:divBdr>
        <w:top w:val="none" w:sz="0" w:space="0" w:color="auto"/>
        <w:left w:val="none" w:sz="0" w:space="0" w:color="auto"/>
        <w:bottom w:val="none" w:sz="0" w:space="0" w:color="auto"/>
        <w:right w:val="none" w:sz="0" w:space="0" w:color="auto"/>
      </w:divBdr>
    </w:div>
    <w:div w:id="366759242">
      <w:bodyDiv w:val="1"/>
      <w:marLeft w:val="0"/>
      <w:marRight w:val="0"/>
      <w:marTop w:val="0"/>
      <w:marBottom w:val="0"/>
      <w:divBdr>
        <w:top w:val="none" w:sz="0" w:space="0" w:color="auto"/>
        <w:left w:val="none" w:sz="0" w:space="0" w:color="auto"/>
        <w:bottom w:val="none" w:sz="0" w:space="0" w:color="auto"/>
        <w:right w:val="none" w:sz="0" w:space="0" w:color="auto"/>
      </w:divBdr>
    </w:div>
    <w:div w:id="367491117">
      <w:bodyDiv w:val="1"/>
      <w:marLeft w:val="0"/>
      <w:marRight w:val="0"/>
      <w:marTop w:val="0"/>
      <w:marBottom w:val="0"/>
      <w:divBdr>
        <w:top w:val="none" w:sz="0" w:space="0" w:color="auto"/>
        <w:left w:val="none" w:sz="0" w:space="0" w:color="auto"/>
        <w:bottom w:val="none" w:sz="0" w:space="0" w:color="auto"/>
        <w:right w:val="none" w:sz="0" w:space="0" w:color="auto"/>
      </w:divBdr>
    </w:div>
    <w:div w:id="368528797">
      <w:bodyDiv w:val="1"/>
      <w:marLeft w:val="0"/>
      <w:marRight w:val="0"/>
      <w:marTop w:val="0"/>
      <w:marBottom w:val="0"/>
      <w:divBdr>
        <w:top w:val="none" w:sz="0" w:space="0" w:color="auto"/>
        <w:left w:val="none" w:sz="0" w:space="0" w:color="auto"/>
        <w:bottom w:val="none" w:sz="0" w:space="0" w:color="auto"/>
        <w:right w:val="none" w:sz="0" w:space="0" w:color="auto"/>
      </w:divBdr>
    </w:div>
    <w:div w:id="368995225">
      <w:bodyDiv w:val="1"/>
      <w:marLeft w:val="0"/>
      <w:marRight w:val="0"/>
      <w:marTop w:val="0"/>
      <w:marBottom w:val="0"/>
      <w:divBdr>
        <w:top w:val="none" w:sz="0" w:space="0" w:color="auto"/>
        <w:left w:val="none" w:sz="0" w:space="0" w:color="auto"/>
        <w:bottom w:val="none" w:sz="0" w:space="0" w:color="auto"/>
        <w:right w:val="none" w:sz="0" w:space="0" w:color="auto"/>
      </w:divBdr>
    </w:div>
    <w:div w:id="368997928">
      <w:bodyDiv w:val="1"/>
      <w:marLeft w:val="0"/>
      <w:marRight w:val="0"/>
      <w:marTop w:val="0"/>
      <w:marBottom w:val="0"/>
      <w:divBdr>
        <w:top w:val="none" w:sz="0" w:space="0" w:color="auto"/>
        <w:left w:val="none" w:sz="0" w:space="0" w:color="auto"/>
        <w:bottom w:val="none" w:sz="0" w:space="0" w:color="auto"/>
        <w:right w:val="none" w:sz="0" w:space="0" w:color="auto"/>
      </w:divBdr>
    </w:div>
    <w:div w:id="369307128">
      <w:bodyDiv w:val="1"/>
      <w:marLeft w:val="0"/>
      <w:marRight w:val="0"/>
      <w:marTop w:val="0"/>
      <w:marBottom w:val="0"/>
      <w:divBdr>
        <w:top w:val="none" w:sz="0" w:space="0" w:color="auto"/>
        <w:left w:val="none" w:sz="0" w:space="0" w:color="auto"/>
        <w:bottom w:val="none" w:sz="0" w:space="0" w:color="auto"/>
        <w:right w:val="none" w:sz="0" w:space="0" w:color="auto"/>
      </w:divBdr>
    </w:div>
    <w:div w:id="369494560">
      <w:bodyDiv w:val="1"/>
      <w:marLeft w:val="0"/>
      <w:marRight w:val="0"/>
      <w:marTop w:val="0"/>
      <w:marBottom w:val="0"/>
      <w:divBdr>
        <w:top w:val="none" w:sz="0" w:space="0" w:color="auto"/>
        <w:left w:val="none" w:sz="0" w:space="0" w:color="auto"/>
        <w:bottom w:val="none" w:sz="0" w:space="0" w:color="auto"/>
        <w:right w:val="none" w:sz="0" w:space="0" w:color="auto"/>
      </w:divBdr>
    </w:div>
    <w:div w:id="369886048">
      <w:bodyDiv w:val="1"/>
      <w:marLeft w:val="0"/>
      <w:marRight w:val="0"/>
      <w:marTop w:val="0"/>
      <w:marBottom w:val="0"/>
      <w:divBdr>
        <w:top w:val="none" w:sz="0" w:space="0" w:color="auto"/>
        <w:left w:val="none" w:sz="0" w:space="0" w:color="auto"/>
        <w:bottom w:val="none" w:sz="0" w:space="0" w:color="auto"/>
        <w:right w:val="none" w:sz="0" w:space="0" w:color="auto"/>
      </w:divBdr>
    </w:div>
    <w:div w:id="370541309">
      <w:bodyDiv w:val="1"/>
      <w:marLeft w:val="0"/>
      <w:marRight w:val="0"/>
      <w:marTop w:val="0"/>
      <w:marBottom w:val="0"/>
      <w:divBdr>
        <w:top w:val="none" w:sz="0" w:space="0" w:color="auto"/>
        <w:left w:val="none" w:sz="0" w:space="0" w:color="auto"/>
        <w:bottom w:val="none" w:sz="0" w:space="0" w:color="auto"/>
        <w:right w:val="none" w:sz="0" w:space="0" w:color="auto"/>
      </w:divBdr>
    </w:div>
    <w:div w:id="370766988">
      <w:bodyDiv w:val="1"/>
      <w:marLeft w:val="0"/>
      <w:marRight w:val="0"/>
      <w:marTop w:val="0"/>
      <w:marBottom w:val="0"/>
      <w:divBdr>
        <w:top w:val="none" w:sz="0" w:space="0" w:color="auto"/>
        <w:left w:val="none" w:sz="0" w:space="0" w:color="auto"/>
        <w:bottom w:val="none" w:sz="0" w:space="0" w:color="auto"/>
        <w:right w:val="none" w:sz="0" w:space="0" w:color="auto"/>
      </w:divBdr>
    </w:div>
    <w:div w:id="370812857">
      <w:bodyDiv w:val="1"/>
      <w:marLeft w:val="0"/>
      <w:marRight w:val="0"/>
      <w:marTop w:val="0"/>
      <w:marBottom w:val="0"/>
      <w:divBdr>
        <w:top w:val="none" w:sz="0" w:space="0" w:color="auto"/>
        <w:left w:val="none" w:sz="0" w:space="0" w:color="auto"/>
        <w:bottom w:val="none" w:sz="0" w:space="0" w:color="auto"/>
        <w:right w:val="none" w:sz="0" w:space="0" w:color="auto"/>
      </w:divBdr>
    </w:div>
    <w:div w:id="370884553">
      <w:bodyDiv w:val="1"/>
      <w:marLeft w:val="0"/>
      <w:marRight w:val="0"/>
      <w:marTop w:val="0"/>
      <w:marBottom w:val="0"/>
      <w:divBdr>
        <w:top w:val="none" w:sz="0" w:space="0" w:color="auto"/>
        <w:left w:val="none" w:sz="0" w:space="0" w:color="auto"/>
        <w:bottom w:val="none" w:sz="0" w:space="0" w:color="auto"/>
        <w:right w:val="none" w:sz="0" w:space="0" w:color="auto"/>
      </w:divBdr>
    </w:div>
    <w:div w:id="370884848">
      <w:bodyDiv w:val="1"/>
      <w:marLeft w:val="0"/>
      <w:marRight w:val="0"/>
      <w:marTop w:val="0"/>
      <w:marBottom w:val="0"/>
      <w:divBdr>
        <w:top w:val="none" w:sz="0" w:space="0" w:color="auto"/>
        <w:left w:val="none" w:sz="0" w:space="0" w:color="auto"/>
        <w:bottom w:val="none" w:sz="0" w:space="0" w:color="auto"/>
        <w:right w:val="none" w:sz="0" w:space="0" w:color="auto"/>
      </w:divBdr>
    </w:div>
    <w:div w:id="371000294">
      <w:bodyDiv w:val="1"/>
      <w:marLeft w:val="0"/>
      <w:marRight w:val="0"/>
      <w:marTop w:val="0"/>
      <w:marBottom w:val="0"/>
      <w:divBdr>
        <w:top w:val="none" w:sz="0" w:space="0" w:color="auto"/>
        <w:left w:val="none" w:sz="0" w:space="0" w:color="auto"/>
        <w:bottom w:val="none" w:sz="0" w:space="0" w:color="auto"/>
        <w:right w:val="none" w:sz="0" w:space="0" w:color="auto"/>
      </w:divBdr>
    </w:div>
    <w:div w:id="371928545">
      <w:bodyDiv w:val="1"/>
      <w:marLeft w:val="0"/>
      <w:marRight w:val="0"/>
      <w:marTop w:val="0"/>
      <w:marBottom w:val="0"/>
      <w:divBdr>
        <w:top w:val="none" w:sz="0" w:space="0" w:color="auto"/>
        <w:left w:val="none" w:sz="0" w:space="0" w:color="auto"/>
        <w:bottom w:val="none" w:sz="0" w:space="0" w:color="auto"/>
        <w:right w:val="none" w:sz="0" w:space="0" w:color="auto"/>
      </w:divBdr>
    </w:div>
    <w:div w:id="372120915">
      <w:bodyDiv w:val="1"/>
      <w:marLeft w:val="0"/>
      <w:marRight w:val="0"/>
      <w:marTop w:val="0"/>
      <w:marBottom w:val="0"/>
      <w:divBdr>
        <w:top w:val="none" w:sz="0" w:space="0" w:color="auto"/>
        <w:left w:val="none" w:sz="0" w:space="0" w:color="auto"/>
        <w:bottom w:val="none" w:sz="0" w:space="0" w:color="auto"/>
        <w:right w:val="none" w:sz="0" w:space="0" w:color="auto"/>
      </w:divBdr>
    </w:div>
    <w:div w:id="372383655">
      <w:bodyDiv w:val="1"/>
      <w:marLeft w:val="0"/>
      <w:marRight w:val="0"/>
      <w:marTop w:val="0"/>
      <w:marBottom w:val="0"/>
      <w:divBdr>
        <w:top w:val="none" w:sz="0" w:space="0" w:color="auto"/>
        <w:left w:val="none" w:sz="0" w:space="0" w:color="auto"/>
        <w:bottom w:val="none" w:sz="0" w:space="0" w:color="auto"/>
        <w:right w:val="none" w:sz="0" w:space="0" w:color="auto"/>
      </w:divBdr>
    </w:div>
    <w:div w:id="372509078">
      <w:bodyDiv w:val="1"/>
      <w:marLeft w:val="0"/>
      <w:marRight w:val="0"/>
      <w:marTop w:val="0"/>
      <w:marBottom w:val="0"/>
      <w:divBdr>
        <w:top w:val="none" w:sz="0" w:space="0" w:color="auto"/>
        <w:left w:val="none" w:sz="0" w:space="0" w:color="auto"/>
        <w:bottom w:val="none" w:sz="0" w:space="0" w:color="auto"/>
        <w:right w:val="none" w:sz="0" w:space="0" w:color="auto"/>
      </w:divBdr>
    </w:div>
    <w:div w:id="372924100">
      <w:bodyDiv w:val="1"/>
      <w:marLeft w:val="0"/>
      <w:marRight w:val="0"/>
      <w:marTop w:val="0"/>
      <w:marBottom w:val="0"/>
      <w:divBdr>
        <w:top w:val="none" w:sz="0" w:space="0" w:color="auto"/>
        <w:left w:val="none" w:sz="0" w:space="0" w:color="auto"/>
        <w:bottom w:val="none" w:sz="0" w:space="0" w:color="auto"/>
        <w:right w:val="none" w:sz="0" w:space="0" w:color="auto"/>
      </w:divBdr>
    </w:div>
    <w:div w:id="373425708">
      <w:bodyDiv w:val="1"/>
      <w:marLeft w:val="0"/>
      <w:marRight w:val="0"/>
      <w:marTop w:val="0"/>
      <w:marBottom w:val="0"/>
      <w:divBdr>
        <w:top w:val="none" w:sz="0" w:space="0" w:color="auto"/>
        <w:left w:val="none" w:sz="0" w:space="0" w:color="auto"/>
        <w:bottom w:val="none" w:sz="0" w:space="0" w:color="auto"/>
        <w:right w:val="none" w:sz="0" w:space="0" w:color="auto"/>
      </w:divBdr>
    </w:div>
    <w:div w:id="373819186">
      <w:bodyDiv w:val="1"/>
      <w:marLeft w:val="0"/>
      <w:marRight w:val="0"/>
      <w:marTop w:val="0"/>
      <w:marBottom w:val="0"/>
      <w:divBdr>
        <w:top w:val="none" w:sz="0" w:space="0" w:color="auto"/>
        <w:left w:val="none" w:sz="0" w:space="0" w:color="auto"/>
        <w:bottom w:val="none" w:sz="0" w:space="0" w:color="auto"/>
        <w:right w:val="none" w:sz="0" w:space="0" w:color="auto"/>
      </w:divBdr>
    </w:div>
    <w:div w:id="374157896">
      <w:bodyDiv w:val="1"/>
      <w:marLeft w:val="0"/>
      <w:marRight w:val="0"/>
      <w:marTop w:val="0"/>
      <w:marBottom w:val="0"/>
      <w:divBdr>
        <w:top w:val="none" w:sz="0" w:space="0" w:color="auto"/>
        <w:left w:val="none" w:sz="0" w:space="0" w:color="auto"/>
        <w:bottom w:val="none" w:sz="0" w:space="0" w:color="auto"/>
        <w:right w:val="none" w:sz="0" w:space="0" w:color="auto"/>
      </w:divBdr>
    </w:div>
    <w:div w:id="374354268">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374888438">
      <w:bodyDiv w:val="1"/>
      <w:marLeft w:val="0"/>
      <w:marRight w:val="0"/>
      <w:marTop w:val="0"/>
      <w:marBottom w:val="0"/>
      <w:divBdr>
        <w:top w:val="none" w:sz="0" w:space="0" w:color="auto"/>
        <w:left w:val="none" w:sz="0" w:space="0" w:color="auto"/>
        <w:bottom w:val="none" w:sz="0" w:space="0" w:color="auto"/>
        <w:right w:val="none" w:sz="0" w:space="0" w:color="auto"/>
      </w:divBdr>
    </w:div>
    <w:div w:id="374889206">
      <w:bodyDiv w:val="1"/>
      <w:marLeft w:val="0"/>
      <w:marRight w:val="0"/>
      <w:marTop w:val="0"/>
      <w:marBottom w:val="0"/>
      <w:divBdr>
        <w:top w:val="none" w:sz="0" w:space="0" w:color="auto"/>
        <w:left w:val="none" w:sz="0" w:space="0" w:color="auto"/>
        <w:bottom w:val="none" w:sz="0" w:space="0" w:color="auto"/>
        <w:right w:val="none" w:sz="0" w:space="0" w:color="auto"/>
      </w:divBdr>
    </w:div>
    <w:div w:id="375473353">
      <w:bodyDiv w:val="1"/>
      <w:marLeft w:val="0"/>
      <w:marRight w:val="0"/>
      <w:marTop w:val="0"/>
      <w:marBottom w:val="0"/>
      <w:divBdr>
        <w:top w:val="none" w:sz="0" w:space="0" w:color="auto"/>
        <w:left w:val="none" w:sz="0" w:space="0" w:color="auto"/>
        <w:bottom w:val="none" w:sz="0" w:space="0" w:color="auto"/>
        <w:right w:val="none" w:sz="0" w:space="0" w:color="auto"/>
      </w:divBdr>
    </w:div>
    <w:div w:id="375618091">
      <w:bodyDiv w:val="1"/>
      <w:marLeft w:val="0"/>
      <w:marRight w:val="0"/>
      <w:marTop w:val="0"/>
      <w:marBottom w:val="0"/>
      <w:divBdr>
        <w:top w:val="none" w:sz="0" w:space="0" w:color="auto"/>
        <w:left w:val="none" w:sz="0" w:space="0" w:color="auto"/>
        <w:bottom w:val="none" w:sz="0" w:space="0" w:color="auto"/>
        <w:right w:val="none" w:sz="0" w:space="0" w:color="auto"/>
      </w:divBdr>
    </w:div>
    <w:div w:id="376709264">
      <w:bodyDiv w:val="1"/>
      <w:marLeft w:val="0"/>
      <w:marRight w:val="0"/>
      <w:marTop w:val="0"/>
      <w:marBottom w:val="0"/>
      <w:divBdr>
        <w:top w:val="none" w:sz="0" w:space="0" w:color="auto"/>
        <w:left w:val="none" w:sz="0" w:space="0" w:color="auto"/>
        <w:bottom w:val="none" w:sz="0" w:space="0" w:color="auto"/>
        <w:right w:val="none" w:sz="0" w:space="0" w:color="auto"/>
      </w:divBdr>
    </w:div>
    <w:div w:id="376853771">
      <w:bodyDiv w:val="1"/>
      <w:marLeft w:val="0"/>
      <w:marRight w:val="0"/>
      <w:marTop w:val="0"/>
      <w:marBottom w:val="0"/>
      <w:divBdr>
        <w:top w:val="none" w:sz="0" w:space="0" w:color="auto"/>
        <w:left w:val="none" w:sz="0" w:space="0" w:color="auto"/>
        <w:bottom w:val="none" w:sz="0" w:space="0" w:color="auto"/>
        <w:right w:val="none" w:sz="0" w:space="0" w:color="auto"/>
      </w:divBdr>
    </w:div>
    <w:div w:id="377365402">
      <w:bodyDiv w:val="1"/>
      <w:marLeft w:val="0"/>
      <w:marRight w:val="0"/>
      <w:marTop w:val="0"/>
      <w:marBottom w:val="0"/>
      <w:divBdr>
        <w:top w:val="none" w:sz="0" w:space="0" w:color="auto"/>
        <w:left w:val="none" w:sz="0" w:space="0" w:color="auto"/>
        <w:bottom w:val="none" w:sz="0" w:space="0" w:color="auto"/>
        <w:right w:val="none" w:sz="0" w:space="0" w:color="auto"/>
      </w:divBdr>
    </w:div>
    <w:div w:id="377629803">
      <w:bodyDiv w:val="1"/>
      <w:marLeft w:val="0"/>
      <w:marRight w:val="0"/>
      <w:marTop w:val="0"/>
      <w:marBottom w:val="0"/>
      <w:divBdr>
        <w:top w:val="none" w:sz="0" w:space="0" w:color="auto"/>
        <w:left w:val="none" w:sz="0" w:space="0" w:color="auto"/>
        <w:bottom w:val="none" w:sz="0" w:space="0" w:color="auto"/>
        <w:right w:val="none" w:sz="0" w:space="0" w:color="auto"/>
      </w:divBdr>
    </w:div>
    <w:div w:id="378169773">
      <w:bodyDiv w:val="1"/>
      <w:marLeft w:val="0"/>
      <w:marRight w:val="0"/>
      <w:marTop w:val="0"/>
      <w:marBottom w:val="0"/>
      <w:divBdr>
        <w:top w:val="none" w:sz="0" w:space="0" w:color="auto"/>
        <w:left w:val="none" w:sz="0" w:space="0" w:color="auto"/>
        <w:bottom w:val="none" w:sz="0" w:space="0" w:color="auto"/>
        <w:right w:val="none" w:sz="0" w:space="0" w:color="auto"/>
      </w:divBdr>
    </w:div>
    <w:div w:id="378283346">
      <w:bodyDiv w:val="1"/>
      <w:marLeft w:val="0"/>
      <w:marRight w:val="0"/>
      <w:marTop w:val="0"/>
      <w:marBottom w:val="0"/>
      <w:divBdr>
        <w:top w:val="none" w:sz="0" w:space="0" w:color="auto"/>
        <w:left w:val="none" w:sz="0" w:space="0" w:color="auto"/>
        <w:bottom w:val="none" w:sz="0" w:space="0" w:color="auto"/>
        <w:right w:val="none" w:sz="0" w:space="0" w:color="auto"/>
      </w:divBdr>
    </w:div>
    <w:div w:id="378407359">
      <w:bodyDiv w:val="1"/>
      <w:marLeft w:val="0"/>
      <w:marRight w:val="0"/>
      <w:marTop w:val="0"/>
      <w:marBottom w:val="0"/>
      <w:divBdr>
        <w:top w:val="none" w:sz="0" w:space="0" w:color="auto"/>
        <w:left w:val="none" w:sz="0" w:space="0" w:color="auto"/>
        <w:bottom w:val="none" w:sz="0" w:space="0" w:color="auto"/>
        <w:right w:val="none" w:sz="0" w:space="0" w:color="auto"/>
      </w:divBdr>
    </w:div>
    <w:div w:id="378895223">
      <w:bodyDiv w:val="1"/>
      <w:marLeft w:val="0"/>
      <w:marRight w:val="0"/>
      <w:marTop w:val="0"/>
      <w:marBottom w:val="0"/>
      <w:divBdr>
        <w:top w:val="none" w:sz="0" w:space="0" w:color="auto"/>
        <w:left w:val="none" w:sz="0" w:space="0" w:color="auto"/>
        <w:bottom w:val="none" w:sz="0" w:space="0" w:color="auto"/>
        <w:right w:val="none" w:sz="0" w:space="0" w:color="auto"/>
      </w:divBdr>
    </w:div>
    <w:div w:id="379014943">
      <w:bodyDiv w:val="1"/>
      <w:marLeft w:val="0"/>
      <w:marRight w:val="0"/>
      <w:marTop w:val="0"/>
      <w:marBottom w:val="0"/>
      <w:divBdr>
        <w:top w:val="none" w:sz="0" w:space="0" w:color="auto"/>
        <w:left w:val="none" w:sz="0" w:space="0" w:color="auto"/>
        <w:bottom w:val="none" w:sz="0" w:space="0" w:color="auto"/>
        <w:right w:val="none" w:sz="0" w:space="0" w:color="auto"/>
      </w:divBdr>
    </w:div>
    <w:div w:id="381174805">
      <w:bodyDiv w:val="1"/>
      <w:marLeft w:val="0"/>
      <w:marRight w:val="0"/>
      <w:marTop w:val="0"/>
      <w:marBottom w:val="0"/>
      <w:divBdr>
        <w:top w:val="none" w:sz="0" w:space="0" w:color="auto"/>
        <w:left w:val="none" w:sz="0" w:space="0" w:color="auto"/>
        <w:bottom w:val="none" w:sz="0" w:space="0" w:color="auto"/>
        <w:right w:val="none" w:sz="0" w:space="0" w:color="auto"/>
      </w:divBdr>
    </w:div>
    <w:div w:id="381368896">
      <w:bodyDiv w:val="1"/>
      <w:marLeft w:val="0"/>
      <w:marRight w:val="0"/>
      <w:marTop w:val="0"/>
      <w:marBottom w:val="0"/>
      <w:divBdr>
        <w:top w:val="none" w:sz="0" w:space="0" w:color="auto"/>
        <w:left w:val="none" w:sz="0" w:space="0" w:color="auto"/>
        <w:bottom w:val="none" w:sz="0" w:space="0" w:color="auto"/>
        <w:right w:val="none" w:sz="0" w:space="0" w:color="auto"/>
      </w:divBdr>
    </w:div>
    <w:div w:id="381835239">
      <w:bodyDiv w:val="1"/>
      <w:marLeft w:val="0"/>
      <w:marRight w:val="0"/>
      <w:marTop w:val="0"/>
      <w:marBottom w:val="0"/>
      <w:divBdr>
        <w:top w:val="none" w:sz="0" w:space="0" w:color="auto"/>
        <w:left w:val="none" w:sz="0" w:space="0" w:color="auto"/>
        <w:bottom w:val="none" w:sz="0" w:space="0" w:color="auto"/>
        <w:right w:val="none" w:sz="0" w:space="0" w:color="auto"/>
      </w:divBdr>
    </w:div>
    <w:div w:id="382488473">
      <w:bodyDiv w:val="1"/>
      <w:marLeft w:val="0"/>
      <w:marRight w:val="0"/>
      <w:marTop w:val="0"/>
      <w:marBottom w:val="0"/>
      <w:divBdr>
        <w:top w:val="none" w:sz="0" w:space="0" w:color="auto"/>
        <w:left w:val="none" w:sz="0" w:space="0" w:color="auto"/>
        <w:bottom w:val="none" w:sz="0" w:space="0" w:color="auto"/>
        <w:right w:val="none" w:sz="0" w:space="0" w:color="auto"/>
      </w:divBdr>
    </w:div>
    <w:div w:id="382564105">
      <w:bodyDiv w:val="1"/>
      <w:marLeft w:val="0"/>
      <w:marRight w:val="0"/>
      <w:marTop w:val="0"/>
      <w:marBottom w:val="0"/>
      <w:divBdr>
        <w:top w:val="none" w:sz="0" w:space="0" w:color="auto"/>
        <w:left w:val="none" w:sz="0" w:space="0" w:color="auto"/>
        <w:bottom w:val="none" w:sz="0" w:space="0" w:color="auto"/>
        <w:right w:val="none" w:sz="0" w:space="0" w:color="auto"/>
      </w:divBdr>
    </w:div>
    <w:div w:id="382798443">
      <w:bodyDiv w:val="1"/>
      <w:marLeft w:val="0"/>
      <w:marRight w:val="0"/>
      <w:marTop w:val="0"/>
      <w:marBottom w:val="0"/>
      <w:divBdr>
        <w:top w:val="none" w:sz="0" w:space="0" w:color="auto"/>
        <w:left w:val="none" w:sz="0" w:space="0" w:color="auto"/>
        <w:bottom w:val="none" w:sz="0" w:space="0" w:color="auto"/>
        <w:right w:val="none" w:sz="0" w:space="0" w:color="auto"/>
      </w:divBdr>
    </w:div>
    <w:div w:id="382826235">
      <w:bodyDiv w:val="1"/>
      <w:marLeft w:val="0"/>
      <w:marRight w:val="0"/>
      <w:marTop w:val="0"/>
      <w:marBottom w:val="0"/>
      <w:divBdr>
        <w:top w:val="none" w:sz="0" w:space="0" w:color="auto"/>
        <w:left w:val="none" w:sz="0" w:space="0" w:color="auto"/>
        <w:bottom w:val="none" w:sz="0" w:space="0" w:color="auto"/>
        <w:right w:val="none" w:sz="0" w:space="0" w:color="auto"/>
      </w:divBdr>
    </w:div>
    <w:div w:id="383065507">
      <w:bodyDiv w:val="1"/>
      <w:marLeft w:val="0"/>
      <w:marRight w:val="0"/>
      <w:marTop w:val="0"/>
      <w:marBottom w:val="0"/>
      <w:divBdr>
        <w:top w:val="none" w:sz="0" w:space="0" w:color="auto"/>
        <w:left w:val="none" w:sz="0" w:space="0" w:color="auto"/>
        <w:bottom w:val="none" w:sz="0" w:space="0" w:color="auto"/>
        <w:right w:val="none" w:sz="0" w:space="0" w:color="auto"/>
      </w:divBdr>
    </w:div>
    <w:div w:id="383067926">
      <w:bodyDiv w:val="1"/>
      <w:marLeft w:val="0"/>
      <w:marRight w:val="0"/>
      <w:marTop w:val="0"/>
      <w:marBottom w:val="0"/>
      <w:divBdr>
        <w:top w:val="none" w:sz="0" w:space="0" w:color="auto"/>
        <w:left w:val="none" w:sz="0" w:space="0" w:color="auto"/>
        <w:bottom w:val="none" w:sz="0" w:space="0" w:color="auto"/>
        <w:right w:val="none" w:sz="0" w:space="0" w:color="auto"/>
      </w:divBdr>
    </w:div>
    <w:div w:id="383070519">
      <w:bodyDiv w:val="1"/>
      <w:marLeft w:val="0"/>
      <w:marRight w:val="0"/>
      <w:marTop w:val="0"/>
      <w:marBottom w:val="0"/>
      <w:divBdr>
        <w:top w:val="none" w:sz="0" w:space="0" w:color="auto"/>
        <w:left w:val="none" w:sz="0" w:space="0" w:color="auto"/>
        <w:bottom w:val="none" w:sz="0" w:space="0" w:color="auto"/>
        <w:right w:val="none" w:sz="0" w:space="0" w:color="auto"/>
      </w:divBdr>
    </w:div>
    <w:div w:id="383214129">
      <w:bodyDiv w:val="1"/>
      <w:marLeft w:val="0"/>
      <w:marRight w:val="0"/>
      <w:marTop w:val="0"/>
      <w:marBottom w:val="0"/>
      <w:divBdr>
        <w:top w:val="none" w:sz="0" w:space="0" w:color="auto"/>
        <w:left w:val="none" w:sz="0" w:space="0" w:color="auto"/>
        <w:bottom w:val="none" w:sz="0" w:space="0" w:color="auto"/>
        <w:right w:val="none" w:sz="0" w:space="0" w:color="auto"/>
      </w:divBdr>
    </w:div>
    <w:div w:id="383333622">
      <w:bodyDiv w:val="1"/>
      <w:marLeft w:val="0"/>
      <w:marRight w:val="0"/>
      <w:marTop w:val="0"/>
      <w:marBottom w:val="0"/>
      <w:divBdr>
        <w:top w:val="none" w:sz="0" w:space="0" w:color="auto"/>
        <w:left w:val="none" w:sz="0" w:space="0" w:color="auto"/>
        <w:bottom w:val="none" w:sz="0" w:space="0" w:color="auto"/>
        <w:right w:val="none" w:sz="0" w:space="0" w:color="auto"/>
      </w:divBdr>
    </w:div>
    <w:div w:id="383792691">
      <w:bodyDiv w:val="1"/>
      <w:marLeft w:val="0"/>
      <w:marRight w:val="0"/>
      <w:marTop w:val="0"/>
      <w:marBottom w:val="0"/>
      <w:divBdr>
        <w:top w:val="none" w:sz="0" w:space="0" w:color="auto"/>
        <w:left w:val="none" w:sz="0" w:space="0" w:color="auto"/>
        <w:bottom w:val="none" w:sz="0" w:space="0" w:color="auto"/>
        <w:right w:val="none" w:sz="0" w:space="0" w:color="auto"/>
      </w:divBdr>
    </w:div>
    <w:div w:id="383993930">
      <w:bodyDiv w:val="1"/>
      <w:marLeft w:val="0"/>
      <w:marRight w:val="0"/>
      <w:marTop w:val="0"/>
      <w:marBottom w:val="0"/>
      <w:divBdr>
        <w:top w:val="none" w:sz="0" w:space="0" w:color="auto"/>
        <w:left w:val="none" w:sz="0" w:space="0" w:color="auto"/>
        <w:bottom w:val="none" w:sz="0" w:space="0" w:color="auto"/>
        <w:right w:val="none" w:sz="0" w:space="0" w:color="auto"/>
      </w:divBdr>
    </w:div>
    <w:div w:id="384718631">
      <w:bodyDiv w:val="1"/>
      <w:marLeft w:val="0"/>
      <w:marRight w:val="0"/>
      <w:marTop w:val="0"/>
      <w:marBottom w:val="0"/>
      <w:divBdr>
        <w:top w:val="none" w:sz="0" w:space="0" w:color="auto"/>
        <w:left w:val="none" w:sz="0" w:space="0" w:color="auto"/>
        <w:bottom w:val="none" w:sz="0" w:space="0" w:color="auto"/>
        <w:right w:val="none" w:sz="0" w:space="0" w:color="auto"/>
      </w:divBdr>
    </w:div>
    <w:div w:id="384988795">
      <w:bodyDiv w:val="1"/>
      <w:marLeft w:val="0"/>
      <w:marRight w:val="0"/>
      <w:marTop w:val="0"/>
      <w:marBottom w:val="0"/>
      <w:divBdr>
        <w:top w:val="none" w:sz="0" w:space="0" w:color="auto"/>
        <w:left w:val="none" w:sz="0" w:space="0" w:color="auto"/>
        <w:bottom w:val="none" w:sz="0" w:space="0" w:color="auto"/>
        <w:right w:val="none" w:sz="0" w:space="0" w:color="auto"/>
      </w:divBdr>
    </w:div>
    <w:div w:id="385567048">
      <w:bodyDiv w:val="1"/>
      <w:marLeft w:val="0"/>
      <w:marRight w:val="0"/>
      <w:marTop w:val="0"/>
      <w:marBottom w:val="0"/>
      <w:divBdr>
        <w:top w:val="none" w:sz="0" w:space="0" w:color="auto"/>
        <w:left w:val="none" w:sz="0" w:space="0" w:color="auto"/>
        <w:bottom w:val="none" w:sz="0" w:space="0" w:color="auto"/>
        <w:right w:val="none" w:sz="0" w:space="0" w:color="auto"/>
      </w:divBdr>
    </w:div>
    <w:div w:id="385951255">
      <w:bodyDiv w:val="1"/>
      <w:marLeft w:val="0"/>
      <w:marRight w:val="0"/>
      <w:marTop w:val="0"/>
      <w:marBottom w:val="0"/>
      <w:divBdr>
        <w:top w:val="none" w:sz="0" w:space="0" w:color="auto"/>
        <w:left w:val="none" w:sz="0" w:space="0" w:color="auto"/>
        <w:bottom w:val="none" w:sz="0" w:space="0" w:color="auto"/>
        <w:right w:val="none" w:sz="0" w:space="0" w:color="auto"/>
      </w:divBdr>
    </w:div>
    <w:div w:id="386223769">
      <w:bodyDiv w:val="1"/>
      <w:marLeft w:val="0"/>
      <w:marRight w:val="0"/>
      <w:marTop w:val="0"/>
      <w:marBottom w:val="0"/>
      <w:divBdr>
        <w:top w:val="none" w:sz="0" w:space="0" w:color="auto"/>
        <w:left w:val="none" w:sz="0" w:space="0" w:color="auto"/>
        <w:bottom w:val="none" w:sz="0" w:space="0" w:color="auto"/>
        <w:right w:val="none" w:sz="0" w:space="0" w:color="auto"/>
      </w:divBdr>
    </w:div>
    <w:div w:id="386489324">
      <w:bodyDiv w:val="1"/>
      <w:marLeft w:val="0"/>
      <w:marRight w:val="0"/>
      <w:marTop w:val="0"/>
      <w:marBottom w:val="0"/>
      <w:divBdr>
        <w:top w:val="none" w:sz="0" w:space="0" w:color="auto"/>
        <w:left w:val="none" w:sz="0" w:space="0" w:color="auto"/>
        <w:bottom w:val="none" w:sz="0" w:space="0" w:color="auto"/>
        <w:right w:val="none" w:sz="0" w:space="0" w:color="auto"/>
      </w:divBdr>
    </w:div>
    <w:div w:id="386731447">
      <w:bodyDiv w:val="1"/>
      <w:marLeft w:val="0"/>
      <w:marRight w:val="0"/>
      <w:marTop w:val="0"/>
      <w:marBottom w:val="0"/>
      <w:divBdr>
        <w:top w:val="none" w:sz="0" w:space="0" w:color="auto"/>
        <w:left w:val="none" w:sz="0" w:space="0" w:color="auto"/>
        <w:bottom w:val="none" w:sz="0" w:space="0" w:color="auto"/>
        <w:right w:val="none" w:sz="0" w:space="0" w:color="auto"/>
      </w:divBdr>
    </w:div>
    <w:div w:id="386998559">
      <w:bodyDiv w:val="1"/>
      <w:marLeft w:val="0"/>
      <w:marRight w:val="0"/>
      <w:marTop w:val="0"/>
      <w:marBottom w:val="0"/>
      <w:divBdr>
        <w:top w:val="none" w:sz="0" w:space="0" w:color="auto"/>
        <w:left w:val="none" w:sz="0" w:space="0" w:color="auto"/>
        <w:bottom w:val="none" w:sz="0" w:space="0" w:color="auto"/>
        <w:right w:val="none" w:sz="0" w:space="0" w:color="auto"/>
      </w:divBdr>
    </w:div>
    <w:div w:id="387072241">
      <w:bodyDiv w:val="1"/>
      <w:marLeft w:val="0"/>
      <w:marRight w:val="0"/>
      <w:marTop w:val="0"/>
      <w:marBottom w:val="0"/>
      <w:divBdr>
        <w:top w:val="none" w:sz="0" w:space="0" w:color="auto"/>
        <w:left w:val="none" w:sz="0" w:space="0" w:color="auto"/>
        <w:bottom w:val="none" w:sz="0" w:space="0" w:color="auto"/>
        <w:right w:val="none" w:sz="0" w:space="0" w:color="auto"/>
      </w:divBdr>
    </w:div>
    <w:div w:id="388454187">
      <w:bodyDiv w:val="1"/>
      <w:marLeft w:val="0"/>
      <w:marRight w:val="0"/>
      <w:marTop w:val="0"/>
      <w:marBottom w:val="0"/>
      <w:divBdr>
        <w:top w:val="none" w:sz="0" w:space="0" w:color="auto"/>
        <w:left w:val="none" w:sz="0" w:space="0" w:color="auto"/>
        <w:bottom w:val="none" w:sz="0" w:space="0" w:color="auto"/>
        <w:right w:val="none" w:sz="0" w:space="0" w:color="auto"/>
      </w:divBdr>
    </w:div>
    <w:div w:id="389352405">
      <w:bodyDiv w:val="1"/>
      <w:marLeft w:val="0"/>
      <w:marRight w:val="0"/>
      <w:marTop w:val="0"/>
      <w:marBottom w:val="0"/>
      <w:divBdr>
        <w:top w:val="none" w:sz="0" w:space="0" w:color="auto"/>
        <w:left w:val="none" w:sz="0" w:space="0" w:color="auto"/>
        <w:bottom w:val="none" w:sz="0" w:space="0" w:color="auto"/>
        <w:right w:val="none" w:sz="0" w:space="0" w:color="auto"/>
      </w:divBdr>
    </w:div>
    <w:div w:id="390076002">
      <w:bodyDiv w:val="1"/>
      <w:marLeft w:val="0"/>
      <w:marRight w:val="0"/>
      <w:marTop w:val="0"/>
      <w:marBottom w:val="0"/>
      <w:divBdr>
        <w:top w:val="none" w:sz="0" w:space="0" w:color="auto"/>
        <w:left w:val="none" w:sz="0" w:space="0" w:color="auto"/>
        <w:bottom w:val="none" w:sz="0" w:space="0" w:color="auto"/>
        <w:right w:val="none" w:sz="0" w:space="0" w:color="auto"/>
      </w:divBdr>
    </w:div>
    <w:div w:id="391271684">
      <w:bodyDiv w:val="1"/>
      <w:marLeft w:val="0"/>
      <w:marRight w:val="0"/>
      <w:marTop w:val="0"/>
      <w:marBottom w:val="0"/>
      <w:divBdr>
        <w:top w:val="none" w:sz="0" w:space="0" w:color="auto"/>
        <w:left w:val="none" w:sz="0" w:space="0" w:color="auto"/>
        <w:bottom w:val="none" w:sz="0" w:space="0" w:color="auto"/>
        <w:right w:val="none" w:sz="0" w:space="0" w:color="auto"/>
      </w:divBdr>
    </w:div>
    <w:div w:id="391583981">
      <w:bodyDiv w:val="1"/>
      <w:marLeft w:val="0"/>
      <w:marRight w:val="0"/>
      <w:marTop w:val="0"/>
      <w:marBottom w:val="0"/>
      <w:divBdr>
        <w:top w:val="none" w:sz="0" w:space="0" w:color="auto"/>
        <w:left w:val="none" w:sz="0" w:space="0" w:color="auto"/>
        <w:bottom w:val="none" w:sz="0" w:space="0" w:color="auto"/>
        <w:right w:val="none" w:sz="0" w:space="0" w:color="auto"/>
      </w:divBdr>
    </w:div>
    <w:div w:id="391779886">
      <w:bodyDiv w:val="1"/>
      <w:marLeft w:val="0"/>
      <w:marRight w:val="0"/>
      <w:marTop w:val="0"/>
      <w:marBottom w:val="0"/>
      <w:divBdr>
        <w:top w:val="none" w:sz="0" w:space="0" w:color="auto"/>
        <w:left w:val="none" w:sz="0" w:space="0" w:color="auto"/>
        <w:bottom w:val="none" w:sz="0" w:space="0" w:color="auto"/>
        <w:right w:val="none" w:sz="0" w:space="0" w:color="auto"/>
      </w:divBdr>
    </w:div>
    <w:div w:id="392119129">
      <w:bodyDiv w:val="1"/>
      <w:marLeft w:val="0"/>
      <w:marRight w:val="0"/>
      <w:marTop w:val="0"/>
      <w:marBottom w:val="0"/>
      <w:divBdr>
        <w:top w:val="none" w:sz="0" w:space="0" w:color="auto"/>
        <w:left w:val="none" w:sz="0" w:space="0" w:color="auto"/>
        <w:bottom w:val="none" w:sz="0" w:space="0" w:color="auto"/>
        <w:right w:val="none" w:sz="0" w:space="0" w:color="auto"/>
      </w:divBdr>
    </w:div>
    <w:div w:id="393044434">
      <w:bodyDiv w:val="1"/>
      <w:marLeft w:val="0"/>
      <w:marRight w:val="0"/>
      <w:marTop w:val="0"/>
      <w:marBottom w:val="0"/>
      <w:divBdr>
        <w:top w:val="none" w:sz="0" w:space="0" w:color="auto"/>
        <w:left w:val="none" w:sz="0" w:space="0" w:color="auto"/>
        <w:bottom w:val="none" w:sz="0" w:space="0" w:color="auto"/>
        <w:right w:val="none" w:sz="0" w:space="0" w:color="auto"/>
      </w:divBdr>
    </w:div>
    <w:div w:id="393045167">
      <w:bodyDiv w:val="1"/>
      <w:marLeft w:val="0"/>
      <w:marRight w:val="0"/>
      <w:marTop w:val="0"/>
      <w:marBottom w:val="0"/>
      <w:divBdr>
        <w:top w:val="none" w:sz="0" w:space="0" w:color="auto"/>
        <w:left w:val="none" w:sz="0" w:space="0" w:color="auto"/>
        <w:bottom w:val="none" w:sz="0" w:space="0" w:color="auto"/>
        <w:right w:val="none" w:sz="0" w:space="0" w:color="auto"/>
      </w:divBdr>
    </w:div>
    <w:div w:id="393087264">
      <w:bodyDiv w:val="1"/>
      <w:marLeft w:val="0"/>
      <w:marRight w:val="0"/>
      <w:marTop w:val="0"/>
      <w:marBottom w:val="0"/>
      <w:divBdr>
        <w:top w:val="none" w:sz="0" w:space="0" w:color="auto"/>
        <w:left w:val="none" w:sz="0" w:space="0" w:color="auto"/>
        <w:bottom w:val="none" w:sz="0" w:space="0" w:color="auto"/>
        <w:right w:val="none" w:sz="0" w:space="0" w:color="auto"/>
      </w:divBdr>
    </w:div>
    <w:div w:id="393310448">
      <w:bodyDiv w:val="1"/>
      <w:marLeft w:val="0"/>
      <w:marRight w:val="0"/>
      <w:marTop w:val="0"/>
      <w:marBottom w:val="0"/>
      <w:divBdr>
        <w:top w:val="none" w:sz="0" w:space="0" w:color="auto"/>
        <w:left w:val="none" w:sz="0" w:space="0" w:color="auto"/>
        <w:bottom w:val="none" w:sz="0" w:space="0" w:color="auto"/>
        <w:right w:val="none" w:sz="0" w:space="0" w:color="auto"/>
      </w:divBdr>
    </w:div>
    <w:div w:id="393817391">
      <w:bodyDiv w:val="1"/>
      <w:marLeft w:val="0"/>
      <w:marRight w:val="0"/>
      <w:marTop w:val="0"/>
      <w:marBottom w:val="0"/>
      <w:divBdr>
        <w:top w:val="none" w:sz="0" w:space="0" w:color="auto"/>
        <w:left w:val="none" w:sz="0" w:space="0" w:color="auto"/>
        <w:bottom w:val="none" w:sz="0" w:space="0" w:color="auto"/>
        <w:right w:val="none" w:sz="0" w:space="0" w:color="auto"/>
      </w:divBdr>
    </w:div>
    <w:div w:id="394475529">
      <w:bodyDiv w:val="1"/>
      <w:marLeft w:val="0"/>
      <w:marRight w:val="0"/>
      <w:marTop w:val="0"/>
      <w:marBottom w:val="0"/>
      <w:divBdr>
        <w:top w:val="none" w:sz="0" w:space="0" w:color="auto"/>
        <w:left w:val="none" w:sz="0" w:space="0" w:color="auto"/>
        <w:bottom w:val="none" w:sz="0" w:space="0" w:color="auto"/>
        <w:right w:val="none" w:sz="0" w:space="0" w:color="auto"/>
      </w:divBdr>
    </w:div>
    <w:div w:id="394620351">
      <w:bodyDiv w:val="1"/>
      <w:marLeft w:val="0"/>
      <w:marRight w:val="0"/>
      <w:marTop w:val="0"/>
      <w:marBottom w:val="0"/>
      <w:divBdr>
        <w:top w:val="none" w:sz="0" w:space="0" w:color="auto"/>
        <w:left w:val="none" w:sz="0" w:space="0" w:color="auto"/>
        <w:bottom w:val="none" w:sz="0" w:space="0" w:color="auto"/>
        <w:right w:val="none" w:sz="0" w:space="0" w:color="auto"/>
      </w:divBdr>
    </w:div>
    <w:div w:id="394855684">
      <w:bodyDiv w:val="1"/>
      <w:marLeft w:val="0"/>
      <w:marRight w:val="0"/>
      <w:marTop w:val="0"/>
      <w:marBottom w:val="0"/>
      <w:divBdr>
        <w:top w:val="none" w:sz="0" w:space="0" w:color="auto"/>
        <w:left w:val="none" w:sz="0" w:space="0" w:color="auto"/>
        <w:bottom w:val="none" w:sz="0" w:space="0" w:color="auto"/>
        <w:right w:val="none" w:sz="0" w:space="0" w:color="auto"/>
      </w:divBdr>
    </w:div>
    <w:div w:id="395590812">
      <w:bodyDiv w:val="1"/>
      <w:marLeft w:val="0"/>
      <w:marRight w:val="0"/>
      <w:marTop w:val="0"/>
      <w:marBottom w:val="0"/>
      <w:divBdr>
        <w:top w:val="none" w:sz="0" w:space="0" w:color="auto"/>
        <w:left w:val="none" w:sz="0" w:space="0" w:color="auto"/>
        <w:bottom w:val="none" w:sz="0" w:space="0" w:color="auto"/>
        <w:right w:val="none" w:sz="0" w:space="0" w:color="auto"/>
      </w:divBdr>
    </w:div>
    <w:div w:id="395975704">
      <w:bodyDiv w:val="1"/>
      <w:marLeft w:val="0"/>
      <w:marRight w:val="0"/>
      <w:marTop w:val="0"/>
      <w:marBottom w:val="0"/>
      <w:divBdr>
        <w:top w:val="none" w:sz="0" w:space="0" w:color="auto"/>
        <w:left w:val="none" w:sz="0" w:space="0" w:color="auto"/>
        <w:bottom w:val="none" w:sz="0" w:space="0" w:color="auto"/>
        <w:right w:val="none" w:sz="0" w:space="0" w:color="auto"/>
      </w:divBdr>
    </w:div>
    <w:div w:id="396630222">
      <w:bodyDiv w:val="1"/>
      <w:marLeft w:val="0"/>
      <w:marRight w:val="0"/>
      <w:marTop w:val="0"/>
      <w:marBottom w:val="0"/>
      <w:divBdr>
        <w:top w:val="none" w:sz="0" w:space="0" w:color="auto"/>
        <w:left w:val="none" w:sz="0" w:space="0" w:color="auto"/>
        <w:bottom w:val="none" w:sz="0" w:space="0" w:color="auto"/>
        <w:right w:val="none" w:sz="0" w:space="0" w:color="auto"/>
      </w:divBdr>
    </w:div>
    <w:div w:id="396826491">
      <w:bodyDiv w:val="1"/>
      <w:marLeft w:val="0"/>
      <w:marRight w:val="0"/>
      <w:marTop w:val="0"/>
      <w:marBottom w:val="0"/>
      <w:divBdr>
        <w:top w:val="none" w:sz="0" w:space="0" w:color="auto"/>
        <w:left w:val="none" w:sz="0" w:space="0" w:color="auto"/>
        <w:bottom w:val="none" w:sz="0" w:space="0" w:color="auto"/>
        <w:right w:val="none" w:sz="0" w:space="0" w:color="auto"/>
      </w:divBdr>
    </w:div>
    <w:div w:id="397018723">
      <w:bodyDiv w:val="1"/>
      <w:marLeft w:val="0"/>
      <w:marRight w:val="0"/>
      <w:marTop w:val="0"/>
      <w:marBottom w:val="0"/>
      <w:divBdr>
        <w:top w:val="none" w:sz="0" w:space="0" w:color="auto"/>
        <w:left w:val="none" w:sz="0" w:space="0" w:color="auto"/>
        <w:bottom w:val="none" w:sz="0" w:space="0" w:color="auto"/>
        <w:right w:val="none" w:sz="0" w:space="0" w:color="auto"/>
      </w:divBdr>
    </w:div>
    <w:div w:id="397241623">
      <w:bodyDiv w:val="1"/>
      <w:marLeft w:val="0"/>
      <w:marRight w:val="0"/>
      <w:marTop w:val="0"/>
      <w:marBottom w:val="0"/>
      <w:divBdr>
        <w:top w:val="none" w:sz="0" w:space="0" w:color="auto"/>
        <w:left w:val="none" w:sz="0" w:space="0" w:color="auto"/>
        <w:bottom w:val="none" w:sz="0" w:space="0" w:color="auto"/>
        <w:right w:val="none" w:sz="0" w:space="0" w:color="auto"/>
      </w:divBdr>
    </w:div>
    <w:div w:id="398091648">
      <w:bodyDiv w:val="1"/>
      <w:marLeft w:val="0"/>
      <w:marRight w:val="0"/>
      <w:marTop w:val="0"/>
      <w:marBottom w:val="0"/>
      <w:divBdr>
        <w:top w:val="none" w:sz="0" w:space="0" w:color="auto"/>
        <w:left w:val="none" w:sz="0" w:space="0" w:color="auto"/>
        <w:bottom w:val="none" w:sz="0" w:space="0" w:color="auto"/>
        <w:right w:val="none" w:sz="0" w:space="0" w:color="auto"/>
      </w:divBdr>
    </w:div>
    <w:div w:id="398140463">
      <w:bodyDiv w:val="1"/>
      <w:marLeft w:val="0"/>
      <w:marRight w:val="0"/>
      <w:marTop w:val="0"/>
      <w:marBottom w:val="0"/>
      <w:divBdr>
        <w:top w:val="none" w:sz="0" w:space="0" w:color="auto"/>
        <w:left w:val="none" w:sz="0" w:space="0" w:color="auto"/>
        <w:bottom w:val="none" w:sz="0" w:space="0" w:color="auto"/>
        <w:right w:val="none" w:sz="0" w:space="0" w:color="auto"/>
      </w:divBdr>
    </w:div>
    <w:div w:id="398290179">
      <w:bodyDiv w:val="1"/>
      <w:marLeft w:val="0"/>
      <w:marRight w:val="0"/>
      <w:marTop w:val="0"/>
      <w:marBottom w:val="0"/>
      <w:divBdr>
        <w:top w:val="none" w:sz="0" w:space="0" w:color="auto"/>
        <w:left w:val="none" w:sz="0" w:space="0" w:color="auto"/>
        <w:bottom w:val="none" w:sz="0" w:space="0" w:color="auto"/>
        <w:right w:val="none" w:sz="0" w:space="0" w:color="auto"/>
      </w:divBdr>
    </w:div>
    <w:div w:id="399256247">
      <w:bodyDiv w:val="1"/>
      <w:marLeft w:val="0"/>
      <w:marRight w:val="0"/>
      <w:marTop w:val="0"/>
      <w:marBottom w:val="0"/>
      <w:divBdr>
        <w:top w:val="none" w:sz="0" w:space="0" w:color="auto"/>
        <w:left w:val="none" w:sz="0" w:space="0" w:color="auto"/>
        <w:bottom w:val="none" w:sz="0" w:space="0" w:color="auto"/>
        <w:right w:val="none" w:sz="0" w:space="0" w:color="auto"/>
      </w:divBdr>
    </w:div>
    <w:div w:id="399597452">
      <w:bodyDiv w:val="1"/>
      <w:marLeft w:val="0"/>
      <w:marRight w:val="0"/>
      <w:marTop w:val="0"/>
      <w:marBottom w:val="0"/>
      <w:divBdr>
        <w:top w:val="none" w:sz="0" w:space="0" w:color="auto"/>
        <w:left w:val="none" w:sz="0" w:space="0" w:color="auto"/>
        <w:bottom w:val="none" w:sz="0" w:space="0" w:color="auto"/>
        <w:right w:val="none" w:sz="0" w:space="0" w:color="auto"/>
      </w:divBdr>
    </w:div>
    <w:div w:id="399793588">
      <w:bodyDiv w:val="1"/>
      <w:marLeft w:val="0"/>
      <w:marRight w:val="0"/>
      <w:marTop w:val="0"/>
      <w:marBottom w:val="0"/>
      <w:divBdr>
        <w:top w:val="none" w:sz="0" w:space="0" w:color="auto"/>
        <w:left w:val="none" w:sz="0" w:space="0" w:color="auto"/>
        <w:bottom w:val="none" w:sz="0" w:space="0" w:color="auto"/>
        <w:right w:val="none" w:sz="0" w:space="0" w:color="auto"/>
      </w:divBdr>
    </w:div>
    <w:div w:id="400952281">
      <w:bodyDiv w:val="1"/>
      <w:marLeft w:val="0"/>
      <w:marRight w:val="0"/>
      <w:marTop w:val="0"/>
      <w:marBottom w:val="0"/>
      <w:divBdr>
        <w:top w:val="none" w:sz="0" w:space="0" w:color="auto"/>
        <w:left w:val="none" w:sz="0" w:space="0" w:color="auto"/>
        <w:bottom w:val="none" w:sz="0" w:space="0" w:color="auto"/>
        <w:right w:val="none" w:sz="0" w:space="0" w:color="auto"/>
      </w:divBdr>
    </w:div>
    <w:div w:id="403064282">
      <w:bodyDiv w:val="1"/>
      <w:marLeft w:val="0"/>
      <w:marRight w:val="0"/>
      <w:marTop w:val="0"/>
      <w:marBottom w:val="0"/>
      <w:divBdr>
        <w:top w:val="none" w:sz="0" w:space="0" w:color="auto"/>
        <w:left w:val="none" w:sz="0" w:space="0" w:color="auto"/>
        <w:bottom w:val="none" w:sz="0" w:space="0" w:color="auto"/>
        <w:right w:val="none" w:sz="0" w:space="0" w:color="auto"/>
      </w:divBdr>
    </w:div>
    <w:div w:id="403383663">
      <w:bodyDiv w:val="1"/>
      <w:marLeft w:val="0"/>
      <w:marRight w:val="0"/>
      <w:marTop w:val="0"/>
      <w:marBottom w:val="0"/>
      <w:divBdr>
        <w:top w:val="none" w:sz="0" w:space="0" w:color="auto"/>
        <w:left w:val="none" w:sz="0" w:space="0" w:color="auto"/>
        <w:bottom w:val="none" w:sz="0" w:space="0" w:color="auto"/>
        <w:right w:val="none" w:sz="0" w:space="0" w:color="auto"/>
      </w:divBdr>
    </w:div>
    <w:div w:id="404227855">
      <w:bodyDiv w:val="1"/>
      <w:marLeft w:val="0"/>
      <w:marRight w:val="0"/>
      <w:marTop w:val="0"/>
      <w:marBottom w:val="0"/>
      <w:divBdr>
        <w:top w:val="none" w:sz="0" w:space="0" w:color="auto"/>
        <w:left w:val="none" w:sz="0" w:space="0" w:color="auto"/>
        <w:bottom w:val="none" w:sz="0" w:space="0" w:color="auto"/>
        <w:right w:val="none" w:sz="0" w:space="0" w:color="auto"/>
      </w:divBdr>
    </w:div>
    <w:div w:id="404839122">
      <w:bodyDiv w:val="1"/>
      <w:marLeft w:val="0"/>
      <w:marRight w:val="0"/>
      <w:marTop w:val="0"/>
      <w:marBottom w:val="0"/>
      <w:divBdr>
        <w:top w:val="none" w:sz="0" w:space="0" w:color="auto"/>
        <w:left w:val="none" w:sz="0" w:space="0" w:color="auto"/>
        <w:bottom w:val="none" w:sz="0" w:space="0" w:color="auto"/>
        <w:right w:val="none" w:sz="0" w:space="0" w:color="auto"/>
      </w:divBdr>
    </w:div>
    <w:div w:id="404886148">
      <w:bodyDiv w:val="1"/>
      <w:marLeft w:val="0"/>
      <w:marRight w:val="0"/>
      <w:marTop w:val="0"/>
      <w:marBottom w:val="0"/>
      <w:divBdr>
        <w:top w:val="none" w:sz="0" w:space="0" w:color="auto"/>
        <w:left w:val="none" w:sz="0" w:space="0" w:color="auto"/>
        <w:bottom w:val="none" w:sz="0" w:space="0" w:color="auto"/>
        <w:right w:val="none" w:sz="0" w:space="0" w:color="auto"/>
      </w:divBdr>
    </w:div>
    <w:div w:id="405155623">
      <w:bodyDiv w:val="1"/>
      <w:marLeft w:val="0"/>
      <w:marRight w:val="0"/>
      <w:marTop w:val="0"/>
      <w:marBottom w:val="0"/>
      <w:divBdr>
        <w:top w:val="none" w:sz="0" w:space="0" w:color="auto"/>
        <w:left w:val="none" w:sz="0" w:space="0" w:color="auto"/>
        <w:bottom w:val="none" w:sz="0" w:space="0" w:color="auto"/>
        <w:right w:val="none" w:sz="0" w:space="0" w:color="auto"/>
      </w:divBdr>
    </w:div>
    <w:div w:id="405614965">
      <w:bodyDiv w:val="1"/>
      <w:marLeft w:val="0"/>
      <w:marRight w:val="0"/>
      <w:marTop w:val="0"/>
      <w:marBottom w:val="0"/>
      <w:divBdr>
        <w:top w:val="none" w:sz="0" w:space="0" w:color="auto"/>
        <w:left w:val="none" w:sz="0" w:space="0" w:color="auto"/>
        <w:bottom w:val="none" w:sz="0" w:space="0" w:color="auto"/>
        <w:right w:val="none" w:sz="0" w:space="0" w:color="auto"/>
      </w:divBdr>
    </w:div>
    <w:div w:id="406197185">
      <w:bodyDiv w:val="1"/>
      <w:marLeft w:val="0"/>
      <w:marRight w:val="0"/>
      <w:marTop w:val="0"/>
      <w:marBottom w:val="0"/>
      <w:divBdr>
        <w:top w:val="none" w:sz="0" w:space="0" w:color="auto"/>
        <w:left w:val="none" w:sz="0" w:space="0" w:color="auto"/>
        <w:bottom w:val="none" w:sz="0" w:space="0" w:color="auto"/>
        <w:right w:val="none" w:sz="0" w:space="0" w:color="auto"/>
      </w:divBdr>
    </w:div>
    <w:div w:id="406614022">
      <w:bodyDiv w:val="1"/>
      <w:marLeft w:val="0"/>
      <w:marRight w:val="0"/>
      <w:marTop w:val="0"/>
      <w:marBottom w:val="0"/>
      <w:divBdr>
        <w:top w:val="none" w:sz="0" w:space="0" w:color="auto"/>
        <w:left w:val="none" w:sz="0" w:space="0" w:color="auto"/>
        <w:bottom w:val="none" w:sz="0" w:space="0" w:color="auto"/>
        <w:right w:val="none" w:sz="0" w:space="0" w:color="auto"/>
      </w:divBdr>
    </w:div>
    <w:div w:id="406726087">
      <w:bodyDiv w:val="1"/>
      <w:marLeft w:val="0"/>
      <w:marRight w:val="0"/>
      <w:marTop w:val="0"/>
      <w:marBottom w:val="0"/>
      <w:divBdr>
        <w:top w:val="none" w:sz="0" w:space="0" w:color="auto"/>
        <w:left w:val="none" w:sz="0" w:space="0" w:color="auto"/>
        <w:bottom w:val="none" w:sz="0" w:space="0" w:color="auto"/>
        <w:right w:val="none" w:sz="0" w:space="0" w:color="auto"/>
      </w:divBdr>
    </w:div>
    <w:div w:id="406995803">
      <w:bodyDiv w:val="1"/>
      <w:marLeft w:val="0"/>
      <w:marRight w:val="0"/>
      <w:marTop w:val="0"/>
      <w:marBottom w:val="0"/>
      <w:divBdr>
        <w:top w:val="none" w:sz="0" w:space="0" w:color="auto"/>
        <w:left w:val="none" w:sz="0" w:space="0" w:color="auto"/>
        <w:bottom w:val="none" w:sz="0" w:space="0" w:color="auto"/>
        <w:right w:val="none" w:sz="0" w:space="0" w:color="auto"/>
      </w:divBdr>
    </w:div>
    <w:div w:id="407311380">
      <w:bodyDiv w:val="1"/>
      <w:marLeft w:val="0"/>
      <w:marRight w:val="0"/>
      <w:marTop w:val="0"/>
      <w:marBottom w:val="0"/>
      <w:divBdr>
        <w:top w:val="none" w:sz="0" w:space="0" w:color="auto"/>
        <w:left w:val="none" w:sz="0" w:space="0" w:color="auto"/>
        <w:bottom w:val="none" w:sz="0" w:space="0" w:color="auto"/>
        <w:right w:val="none" w:sz="0" w:space="0" w:color="auto"/>
      </w:divBdr>
    </w:div>
    <w:div w:id="407576381">
      <w:bodyDiv w:val="1"/>
      <w:marLeft w:val="0"/>
      <w:marRight w:val="0"/>
      <w:marTop w:val="0"/>
      <w:marBottom w:val="0"/>
      <w:divBdr>
        <w:top w:val="none" w:sz="0" w:space="0" w:color="auto"/>
        <w:left w:val="none" w:sz="0" w:space="0" w:color="auto"/>
        <w:bottom w:val="none" w:sz="0" w:space="0" w:color="auto"/>
        <w:right w:val="none" w:sz="0" w:space="0" w:color="auto"/>
      </w:divBdr>
    </w:div>
    <w:div w:id="407922881">
      <w:bodyDiv w:val="1"/>
      <w:marLeft w:val="0"/>
      <w:marRight w:val="0"/>
      <w:marTop w:val="0"/>
      <w:marBottom w:val="0"/>
      <w:divBdr>
        <w:top w:val="none" w:sz="0" w:space="0" w:color="auto"/>
        <w:left w:val="none" w:sz="0" w:space="0" w:color="auto"/>
        <w:bottom w:val="none" w:sz="0" w:space="0" w:color="auto"/>
        <w:right w:val="none" w:sz="0" w:space="0" w:color="auto"/>
      </w:divBdr>
    </w:div>
    <w:div w:id="408121206">
      <w:bodyDiv w:val="1"/>
      <w:marLeft w:val="0"/>
      <w:marRight w:val="0"/>
      <w:marTop w:val="0"/>
      <w:marBottom w:val="0"/>
      <w:divBdr>
        <w:top w:val="none" w:sz="0" w:space="0" w:color="auto"/>
        <w:left w:val="none" w:sz="0" w:space="0" w:color="auto"/>
        <w:bottom w:val="none" w:sz="0" w:space="0" w:color="auto"/>
        <w:right w:val="none" w:sz="0" w:space="0" w:color="auto"/>
      </w:divBdr>
    </w:div>
    <w:div w:id="408507112">
      <w:bodyDiv w:val="1"/>
      <w:marLeft w:val="0"/>
      <w:marRight w:val="0"/>
      <w:marTop w:val="0"/>
      <w:marBottom w:val="0"/>
      <w:divBdr>
        <w:top w:val="none" w:sz="0" w:space="0" w:color="auto"/>
        <w:left w:val="none" w:sz="0" w:space="0" w:color="auto"/>
        <w:bottom w:val="none" w:sz="0" w:space="0" w:color="auto"/>
        <w:right w:val="none" w:sz="0" w:space="0" w:color="auto"/>
      </w:divBdr>
    </w:div>
    <w:div w:id="408698358">
      <w:bodyDiv w:val="1"/>
      <w:marLeft w:val="0"/>
      <w:marRight w:val="0"/>
      <w:marTop w:val="0"/>
      <w:marBottom w:val="0"/>
      <w:divBdr>
        <w:top w:val="none" w:sz="0" w:space="0" w:color="auto"/>
        <w:left w:val="none" w:sz="0" w:space="0" w:color="auto"/>
        <w:bottom w:val="none" w:sz="0" w:space="0" w:color="auto"/>
        <w:right w:val="none" w:sz="0" w:space="0" w:color="auto"/>
      </w:divBdr>
    </w:div>
    <w:div w:id="408700706">
      <w:bodyDiv w:val="1"/>
      <w:marLeft w:val="0"/>
      <w:marRight w:val="0"/>
      <w:marTop w:val="0"/>
      <w:marBottom w:val="0"/>
      <w:divBdr>
        <w:top w:val="none" w:sz="0" w:space="0" w:color="auto"/>
        <w:left w:val="none" w:sz="0" w:space="0" w:color="auto"/>
        <w:bottom w:val="none" w:sz="0" w:space="0" w:color="auto"/>
        <w:right w:val="none" w:sz="0" w:space="0" w:color="auto"/>
      </w:divBdr>
    </w:div>
    <w:div w:id="409274480">
      <w:bodyDiv w:val="1"/>
      <w:marLeft w:val="0"/>
      <w:marRight w:val="0"/>
      <w:marTop w:val="0"/>
      <w:marBottom w:val="0"/>
      <w:divBdr>
        <w:top w:val="none" w:sz="0" w:space="0" w:color="auto"/>
        <w:left w:val="none" w:sz="0" w:space="0" w:color="auto"/>
        <w:bottom w:val="none" w:sz="0" w:space="0" w:color="auto"/>
        <w:right w:val="none" w:sz="0" w:space="0" w:color="auto"/>
      </w:divBdr>
    </w:div>
    <w:div w:id="409423878">
      <w:bodyDiv w:val="1"/>
      <w:marLeft w:val="0"/>
      <w:marRight w:val="0"/>
      <w:marTop w:val="0"/>
      <w:marBottom w:val="0"/>
      <w:divBdr>
        <w:top w:val="none" w:sz="0" w:space="0" w:color="auto"/>
        <w:left w:val="none" w:sz="0" w:space="0" w:color="auto"/>
        <w:bottom w:val="none" w:sz="0" w:space="0" w:color="auto"/>
        <w:right w:val="none" w:sz="0" w:space="0" w:color="auto"/>
      </w:divBdr>
    </w:div>
    <w:div w:id="409426029">
      <w:bodyDiv w:val="1"/>
      <w:marLeft w:val="0"/>
      <w:marRight w:val="0"/>
      <w:marTop w:val="0"/>
      <w:marBottom w:val="0"/>
      <w:divBdr>
        <w:top w:val="none" w:sz="0" w:space="0" w:color="auto"/>
        <w:left w:val="none" w:sz="0" w:space="0" w:color="auto"/>
        <w:bottom w:val="none" w:sz="0" w:space="0" w:color="auto"/>
        <w:right w:val="none" w:sz="0" w:space="0" w:color="auto"/>
      </w:divBdr>
    </w:div>
    <w:div w:id="409471183">
      <w:bodyDiv w:val="1"/>
      <w:marLeft w:val="0"/>
      <w:marRight w:val="0"/>
      <w:marTop w:val="0"/>
      <w:marBottom w:val="0"/>
      <w:divBdr>
        <w:top w:val="none" w:sz="0" w:space="0" w:color="auto"/>
        <w:left w:val="none" w:sz="0" w:space="0" w:color="auto"/>
        <w:bottom w:val="none" w:sz="0" w:space="0" w:color="auto"/>
        <w:right w:val="none" w:sz="0" w:space="0" w:color="auto"/>
      </w:divBdr>
    </w:div>
    <w:div w:id="410079201">
      <w:bodyDiv w:val="1"/>
      <w:marLeft w:val="0"/>
      <w:marRight w:val="0"/>
      <w:marTop w:val="0"/>
      <w:marBottom w:val="0"/>
      <w:divBdr>
        <w:top w:val="none" w:sz="0" w:space="0" w:color="auto"/>
        <w:left w:val="none" w:sz="0" w:space="0" w:color="auto"/>
        <w:bottom w:val="none" w:sz="0" w:space="0" w:color="auto"/>
        <w:right w:val="none" w:sz="0" w:space="0" w:color="auto"/>
      </w:divBdr>
    </w:div>
    <w:div w:id="410277175">
      <w:bodyDiv w:val="1"/>
      <w:marLeft w:val="0"/>
      <w:marRight w:val="0"/>
      <w:marTop w:val="0"/>
      <w:marBottom w:val="0"/>
      <w:divBdr>
        <w:top w:val="none" w:sz="0" w:space="0" w:color="auto"/>
        <w:left w:val="none" w:sz="0" w:space="0" w:color="auto"/>
        <w:bottom w:val="none" w:sz="0" w:space="0" w:color="auto"/>
        <w:right w:val="none" w:sz="0" w:space="0" w:color="auto"/>
      </w:divBdr>
    </w:div>
    <w:div w:id="410780910">
      <w:bodyDiv w:val="1"/>
      <w:marLeft w:val="0"/>
      <w:marRight w:val="0"/>
      <w:marTop w:val="0"/>
      <w:marBottom w:val="0"/>
      <w:divBdr>
        <w:top w:val="none" w:sz="0" w:space="0" w:color="auto"/>
        <w:left w:val="none" w:sz="0" w:space="0" w:color="auto"/>
        <w:bottom w:val="none" w:sz="0" w:space="0" w:color="auto"/>
        <w:right w:val="none" w:sz="0" w:space="0" w:color="auto"/>
      </w:divBdr>
    </w:div>
    <w:div w:id="411044760">
      <w:bodyDiv w:val="1"/>
      <w:marLeft w:val="0"/>
      <w:marRight w:val="0"/>
      <w:marTop w:val="0"/>
      <w:marBottom w:val="0"/>
      <w:divBdr>
        <w:top w:val="none" w:sz="0" w:space="0" w:color="auto"/>
        <w:left w:val="none" w:sz="0" w:space="0" w:color="auto"/>
        <w:bottom w:val="none" w:sz="0" w:space="0" w:color="auto"/>
        <w:right w:val="none" w:sz="0" w:space="0" w:color="auto"/>
      </w:divBdr>
    </w:div>
    <w:div w:id="411046518">
      <w:bodyDiv w:val="1"/>
      <w:marLeft w:val="0"/>
      <w:marRight w:val="0"/>
      <w:marTop w:val="0"/>
      <w:marBottom w:val="0"/>
      <w:divBdr>
        <w:top w:val="none" w:sz="0" w:space="0" w:color="auto"/>
        <w:left w:val="none" w:sz="0" w:space="0" w:color="auto"/>
        <w:bottom w:val="none" w:sz="0" w:space="0" w:color="auto"/>
        <w:right w:val="none" w:sz="0" w:space="0" w:color="auto"/>
      </w:divBdr>
    </w:div>
    <w:div w:id="411122674">
      <w:bodyDiv w:val="1"/>
      <w:marLeft w:val="0"/>
      <w:marRight w:val="0"/>
      <w:marTop w:val="0"/>
      <w:marBottom w:val="0"/>
      <w:divBdr>
        <w:top w:val="none" w:sz="0" w:space="0" w:color="auto"/>
        <w:left w:val="none" w:sz="0" w:space="0" w:color="auto"/>
        <w:bottom w:val="none" w:sz="0" w:space="0" w:color="auto"/>
        <w:right w:val="none" w:sz="0" w:space="0" w:color="auto"/>
      </w:divBdr>
    </w:div>
    <w:div w:id="413205587">
      <w:bodyDiv w:val="1"/>
      <w:marLeft w:val="0"/>
      <w:marRight w:val="0"/>
      <w:marTop w:val="0"/>
      <w:marBottom w:val="0"/>
      <w:divBdr>
        <w:top w:val="none" w:sz="0" w:space="0" w:color="auto"/>
        <w:left w:val="none" w:sz="0" w:space="0" w:color="auto"/>
        <w:bottom w:val="none" w:sz="0" w:space="0" w:color="auto"/>
        <w:right w:val="none" w:sz="0" w:space="0" w:color="auto"/>
      </w:divBdr>
    </w:div>
    <w:div w:id="413283641">
      <w:bodyDiv w:val="1"/>
      <w:marLeft w:val="0"/>
      <w:marRight w:val="0"/>
      <w:marTop w:val="0"/>
      <w:marBottom w:val="0"/>
      <w:divBdr>
        <w:top w:val="none" w:sz="0" w:space="0" w:color="auto"/>
        <w:left w:val="none" w:sz="0" w:space="0" w:color="auto"/>
        <w:bottom w:val="none" w:sz="0" w:space="0" w:color="auto"/>
        <w:right w:val="none" w:sz="0" w:space="0" w:color="auto"/>
      </w:divBdr>
    </w:div>
    <w:div w:id="413625938">
      <w:bodyDiv w:val="1"/>
      <w:marLeft w:val="0"/>
      <w:marRight w:val="0"/>
      <w:marTop w:val="0"/>
      <w:marBottom w:val="0"/>
      <w:divBdr>
        <w:top w:val="none" w:sz="0" w:space="0" w:color="auto"/>
        <w:left w:val="none" w:sz="0" w:space="0" w:color="auto"/>
        <w:bottom w:val="none" w:sz="0" w:space="0" w:color="auto"/>
        <w:right w:val="none" w:sz="0" w:space="0" w:color="auto"/>
      </w:divBdr>
    </w:div>
    <w:div w:id="413666675">
      <w:bodyDiv w:val="1"/>
      <w:marLeft w:val="0"/>
      <w:marRight w:val="0"/>
      <w:marTop w:val="0"/>
      <w:marBottom w:val="0"/>
      <w:divBdr>
        <w:top w:val="none" w:sz="0" w:space="0" w:color="auto"/>
        <w:left w:val="none" w:sz="0" w:space="0" w:color="auto"/>
        <w:bottom w:val="none" w:sz="0" w:space="0" w:color="auto"/>
        <w:right w:val="none" w:sz="0" w:space="0" w:color="auto"/>
      </w:divBdr>
    </w:div>
    <w:div w:id="413673776">
      <w:bodyDiv w:val="1"/>
      <w:marLeft w:val="0"/>
      <w:marRight w:val="0"/>
      <w:marTop w:val="0"/>
      <w:marBottom w:val="0"/>
      <w:divBdr>
        <w:top w:val="none" w:sz="0" w:space="0" w:color="auto"/>
        <w:left w:val="none" w:sz="0" w:space="0" w:color="auto"/>
        <w:bottom w:val="none" w:sz="0" w:space="0" w:color="auto"/>
        <w:right w:val="none" w:sz="0" w:space="0" w:color="auto"/>
      </w:divBdr>
    </w:div>
    <w:div w:id="413749981">
      <w:bodyDiv w:val="1"/>
      <w:marLeft w:val="0"/>
      <w:marRight w:val="0"/>
      <w:marTop w:val="0"/>
      <w:marBottom w:val="0"/>
      <w:divBdr>
        <w:top w:val="none" w:sz="0" w:space="0" w:color="auto"/>
        <w:left w:val="none" w:sz="0" w:space="0" w:color="auto"/>
        <w:bottom w:val="none" w:sz="0" w:space="0" w:color="auto"/>
        <w:right w:val="none" w:sz="0" w:space="0" w:color="auto"/>
      </w:divBdr>
    </w:div>
    <w:div w:id="413891423">
      <w:bodyDiv w:val="1"/>
      <w:marLeft w:val="0"/>
      <w:marRight w:val="0"/>
      <w:marTop w:val="0"/>
      <w:marBottom w:val="0"/>
      <w:divBdr>
        <w:top w:val="none" w:sz="0" w:space="0" w:color="auto"/>
        <w:left w:val="none" w:sz="0" w:space="0" w:color="auto"/>
        <w:bottom w:val="none" w:sz="0" w:space="0" w:color="auto"/>
        <w:right w:val="none" w:sz="0" w:space="0" w:color="auto"/>
      </w:divBdr>
    </w:div>
    <w:div w:id="414480067">
      <w:bodyDiv w:val="1"/>
      <w:marLeft w:val="0"/>
      <w:marRight w:val="0"/>
      <w:marTop w:val="0"/>
      <w:marBottom w:val="0"/>
      <w:divBdr>
        <w:top w:val="none" w:sz="0" w:space="0" w:color="auto"/>
        <w:left w:val="none" w:sz="0" w:space="0" w:color="auto"/>
        <w:bottom w:val="none" w:sz="0" w:space="0" w:color="auto"/>
        <w:right w:val="none" w:sz="0" w:space="0" w:color="auto"/>
      </w:divBdr>
    </w:div>
    <w:div w:id="414480517">
      <w:bodyDiv w:val="1"/>
      <w:marLeft w:val="0"/>
      <w:marRight w:val="0"/>
      <w:marTop w:val="0"/>
      <w:marBottom w:val="0"/>
      <w:divBdr>
        <w:top w:val="none" w:sz="0" w:space="0" w:color="auto"/>
        <w:left w:val="none" w:sz="0" w:space="0" w:color="auto"/>
        <w:bottom w:val="none" w:sz="0" w:space="0" w:color="auto"/>
        <w:right w:val="none" w:sz="0" w:space="0" w:color="auto"/>
      </w:divBdr>
    </w:div>
    <w:div w:id="414788900">
      <w:bodyDiv w:val="1"/>
      <w:marLeft w:val="0"/>
      <w:marRight w:val="0"/>
      <w:marTop w:val="0"/>
      <w:marBottom w:val="0"/>
      <w:divBdr>
        <w:top w:val="none" w:sz="0" w:space="0" w:color="auto"/>
        <w:left w:val="none" w:sz="0" w:space="0" w:color="auto"/>
        <w:bottom w:val="none" w:sz="0" w:space="0" w:color="auto"/>
        <w:right w:val="none" w:sz="0" w:space="0" w:color="auto"/>
      </w:divBdr>
    </w:div>
    <w:div w:id="415133204">
      <w:bodyDiv w:val="1"/>
      <w:marLeft w:val="0"/>
      <w:marRight w:val="0"/>
      <w:marTop w:val="0"/>
      <w:marBottom w:val="0"/>
      <w:divBdr>
        <w:top w:val="none" w:sz="0" w:space="0" w:color="auto"/>
        <w:left w:val="none" w:sz="0" w:space="0" w:color="auto"/>
        <w:bottom w:val="none" w:sz="0" w:space="0" w:color="auto"/>
        <w:right w:val="none" w:sz="0" w:space="0" w:color="auto"/>
      </w:divBdr>
    </w:div>
    <w:div w:id="415441149">
      <w:bodyDiv w:val="1"/>
      <w:marLeft w:val="0"/>
      <w:marRight w:val="0"/>
      <w:marTop w:val="0"/>
      <w:marBottom w:val="0"/>
      <w:divBdr>
        <w:top w:val="none" w:sz="0" w:space="0" w:color="auto"/>
        <w:left w:val="none" w:sz="0" w:space="0" w:color="auto"/>
        <w:bottom w:val="none" w:sz="0" w:space="0" w:color="auto"/>
        <w:right w:val="none" w:sz="0" w:space="0" w:color="auto"/>
      </w:divBdr>
    </w:div>
    <w:div w:id="415785712">
      <w:bodyDiv w:val="1"/>
      <w:marLeft w:val="0"/>
      <w:marRight w:val="0"/>
      <w:marTop w:val="0"/>
      <w:marBottom w:val="0"/>
      <w:divBdr>
        <w:top w:val="none" w:sz="0" w:space="0" w:color="auto"/>
        <w:left w:val="none" w:sz="0" w:space="0" w:color="auto"/>
        <w:bottom w:val="none" w:sz="0" w:space="0" w:color="auto"/>
        <w:right w:val="none" w:sz="0" w:space="0" w:color="auto"/>
      </w:divBdr>
    </w:div>
    <w:div w:id="416366138">
      <w:bodyDiv w:val="1"/>
      <w:marLeft w:val="0"/>
      <w:marRight w:val="0"/>
      <w:marTop w:val="0"/>
      <w:marBottom w:val="0"/>
      <w:divBdr>
        <w:top w:val="none" w:sz="0" w:space="0" w:color="auto"/>
        <w:left w:val="none" w:sz="0" w:space="0" w:color="auto"/>
        <w:bottom w:val="none" w:sz="0" w:space="0" w:color="auto"/>
        <w:right w:val="none" w:sz="0" w:space="0" w:color="auto"/>
      </w:divBdr>
    </w:div>
    <w:div w:id="416484604">
      <w:bodyDiv w:val="1"/>
      <w:marLeft w:val="0"/>
      <w:marRight w:val="0"/>
      <w:marTop w:val="0"/>
      <w:marBottom w:val="0"/>
      <w:divBdr>
        <w:top w:val="none" w:sz="0" w:space="0" w:color="auto"/>
        <w:left w:val="none" w:sz="0" w:space="0" w:color="auto"/>
        <w:bottom w:val="none" w:sz="0" w:space="0" w:color="auto"/>
        <w:right w:val="none" w:sz="0" w:space="0" w:color="auto"/>
      </w:divBdr>
    </w:div>
    <w:div w:id="418062901">
      <w:bodyDiv w:val="1"/>
      <w:marLeft w:val="0"/>
      <w:marRight w:val="0"/>
      <w:marTop w:val="0"/>
      <w:marBottom w:val="0"/>
      <w:divBdr>
        <w:top w:val="none" w:sz="0" w:space="0" w:color="auto"/>
        <w:left w:val="none" w:sz="0" w:space="0" w:color="auto"/>
        <w:bottom w:val="none" w:sz="0" w:space="0" w:color="auto"/>
        <w:right w:val="none" w:sz="0" w:space="0" w:color="auto"/>
      </w:divBdr>
    </w:div>
    <w:div w:id="418252834">
      <w:bodyDiv w:val="1"/>
      <w:marLeft w:val="0"/>
      <w:marRight w:val="0"/>
      <w:marTop w:val="0"/>
      <w:marBottom w:val="0"/>
      <w:divBdr>
        <w:top w:val="none" w:sz="0" w:space="0" w:color="auto"/>
        <w:left w:val="none" w:sz="0" w:space="0" w:color="auto"/>
        <w:bottom w:val="none" w:sz="0" w:space="0" w:color="auto"/>
        <w:right w:val="none" w:sz="0" w:space="0" w:color="auto"/>
      </w:divBdr>
    </w:div>
    <w:div w:id="418720640">
      <w:bodyDiv w:val="1"/>
      <w:marLeft w:val="0"/>
      <w:marRight w:val="0"/>
      <w:marTop w:val="0"/>
      <w:marBottom w:val="0"/>
      <w:divBdr>
        <w:top w:val="none" w:sz="0" w:space="0" w:color="auto"/>
        <w:left w:val="none" w:sz="0" w:space="0" w:color="auto"/>
        <w:bottom w:val="none" w:sz="0" w:space="0" w:color="auto"/>
        <w:right w:val="none" w:sz="0" w:space="0" w:color="auto"/>
      </w:divBdr>
    </w:div>
    <w:div w:id="418868759">
      <w:bodyDiv w:val="1"/>
      <w:marLeft w:val="0"/>
      <w:marRight w:val="0"/>
      <w:marTop w:val="0"/>
      <w:marBottom w:val="0"/>
      <w:divBdr>
        <w:top w:val="none" w:sz="0" w:space="0" w:color="auto"/>
        <w:left w:val="none" w:sz="0" w:space="0" w:color="auto"/>
        <w:bottom w:val="none" w:sz="0" w:space="0" w:color="auto"/>
        <w:right w:val="none" w:sz="0" w:space="0" w:color="auto"/>
      </w:divBdr>
    </w:div>
    <w:div w:id="419447215">
      <w:bodyDiv w:val="1"/>
      <w:marLeft w:val="0"/>
      <w:marRight w:val="0"/>
      <w:marTop w:val="0"/>
      <w:marBottom w:val="0"/>
      <w:divBdr>
        <w:top w:val="none" w:sz="0" w:space="0" w:color="auto"/>
        <w:left w:val="none" w:sz="0" w:space="0" w:color="auto"/>
        <w:bottom w:val="none" w:sz="0" w:space="0" w:color="auto"/>
        <w:right w:val="none" w:sz="0" w:space="0" w:color="auto"/>
      </w:divBdr>
    </w:div>
    <w:div w:id="419765688">
      <w:bodyDiv w:val="1"/>
      <w:marLeft w:val="0"/>
      <w:marRight w:val="0"/>
      <w:marTop w:val="0"/>
      <w:marBottom w:val="0"/>
      <w:divBdr>
        <w:top w:val="none" w:sz="0" w:space="0" w:color="auto"/>
        <w:left w:val="none" w:sz="0" w:space="0" w:color="auto"/>
        <w:bottom w:val="none" w:sz="0" w:space="0" w:color="auto"/>
        <w:right w:val="none" w:sz="0" w:space="0" w:color="auto"/>
      </w:divBdr>
    </w:div>
    <w:div w:id="420026689">
      <w:bodyDiv w:val="1"/>
      <w:marLeft w:val="0"/>
      <w:marRight w:val="0"/>
      <w:marTop w:val="0"/>
      <w:marBottom w:val="0"/>
      <w:divBdr>
        <w:top w:val="none" w:sz="0" w:space="0" w:color="auto"/>
        <w:left w:val="none" w:sz="0" w:space="0" w:color="auto"/>
        <w:bottom w:val="none" w:sz="0" w:space="0" w:color="auto"/>
        <w:right w:val="none" w:sz="0" w:space="0" w:color="auto"/>
      </w:divBdr>
    </w:div>
    <w:div w:id="420176630">
      <w:bodyDiv w:val="1"/>
      <w:marLeft w:val="0"/>
      <w:marRight w:val="0"/>
      <w:marTop w:val="0"/>
      <w:marBottom w:val="0"/>
      <w:divBdr>
        <w:top w:val="none" w:sz="0" w:space="0" w:color="auto"/>
        <w:left w:val="none" w:sz="0" w:space="0" w:color="auto"/>
        <w:bottom w:val="none" w:sz="0" w:space="0" w:color="auto"/>
        <w:right w:val="none" w:sz="0" w:space="0" w:color="auto"/>
      </w:divBdr>
    </w:div>
    <w:div w:id="421075962">
      <w:bodyDiv w:val="1"/>
      <w:marLeft w:val="0"/>
      <w:marRight w:val="0"/>
      <w:marTop w:val="0"/>
      <w:marBottom w:val="0"/>
      <w:divBdr>
        <w:top w:val="none" w:sz="0" w:space="0" w:color="auto"/>
        <w:left w:val="none" w:sz="0" w:space="0" w:color="auto"/>
        <w:bottom w:val="none" w:sz="0" w:space="0" w:color="auto"/>
        <w:right w:val="none" w:sz="0" w:space="0" w:color="auto"/>
      </w:divBdr>
    </w:div>
    <w:div w:id="421219469">
      <w:bodyDiv w:val="1"/>
      <w:marLeft w:val="0"/>
      <w:marRight w:val="0"/>
      <w:marTop w:val="0"/>
      <w:marBottom w:val="0"/>
      <w:divBdr>
        <w:top w:val="none" w:sz="0" w:space="0" w:color="auto"/>
        <w:left w:val="none" w:sz="0" w:space="0" w:color="auto"/>
        <w:bottom w:val="none" w:sz="0" w:space="0" w:color="auto"/>
        <w:right w:val="none" w:sz="0" w:space="0" w:color="auto"/>
      </w:divBdr>
    </w:div>
    <w:div w:id="421415656">
      <w:bodyDiv w:val="1"/>
      <w:marLeft w:val="0"/>
      <w:marRight w:val="0"/>
      <w:marTop w:val="0"/>
      <w:marBottom w:val="0"/>
      <w:divBdr>
        <w:top w:val="none" w:sz="0" w:space="0" w:color="auto"/>
        <w:left w:val="none" w:sz="0" w:space="0" w:color="auto"/>
        <w:bottom w:val="none" w:sz="0" w:space="0" w:color="auto"/>
        <w:right w:val="none" w:sz="0" w:space="0" w:color="auto"/>
      </w:divBdr>
    </w:div>
    <w:div w:id="421728628">
      <w:bodyDiv w:val="1"/>
      <w:marLeft w:val="0"/>
      <w:marRight w:val="0"/>
      <w:marTop w:val="0"/>
      <w:marBottom w:val="0"/>
      <w:divBdr>
        <w:top w:val="none" w:sz="0" w:space="0" w:color="auto"/>
        <w:left w:val="none" w:sz="0" w:space="0" w:color="auto"/>
        <w:bottom w:val="none" w:sz="0" w:space="0" w:color="auto"/>
        <w:right w:val="none" w:sz="0" w:space="0" w:color="auto"/>
      </w:divBdr>
    </w:div>
    <w:div w:id="421798005">
      <w:bodyDiv w:val="1"/>
      <w:marLeft w:val="0"/>
      <w:marRight w:val="0"/>
      <w:marTop w:val="0"/>
      <w:marBottom w:val="0"/>
      <w:divBdr>
        <w:top w:val="none" w:sz="0" w:space="0" w:color="auto"/>
        <w:left w:val="none" w:sz="0" w:space="0" w:color="auto"/>
        <w:bottom w:val="none" w:sz="0" w:space="0" w:color="auto"/>
        <w:right w:val="none" w:sz="0" w:space="0" w:color="auto"/>
      </w:divBdr>
    </w:div>
    <w:div w:id="422265276">
      <w:bodyDiv w:val="1"/>
      <w:marLeft w:val="0"/>
      <w:marRight w:val="0"/>
      <w:marTop w:val="0"/>
      <w:marBottom w:val="0"/>
      <w:divBdr>
        <w:top w:val="none" w:sz="0" w:space="0" w:color="auto"/>
        <w:left w:val="none" w:sz="0" w:space="0" w:color="auto"/>
        <w:bottom w:val="none" w:sz="0" w:space="0" w:color="auto"/>
        <w:right w:val="none" w:sz="0" w:space="0" w:color="auto"/>
      </w:divBdr>
    </w:div>
    <w:div w:id="422728919">
      <w:bodyDiv w:val="1"/>
      <w:marLeft w:val="0"/>
      <w:marRight w:val="0"/>
      <w:marTop w:val="0"/>
      <w:marBottom w:val="0"/>
      <w:divBdr>
        <w:top w:val="none" w:sz="0" w:space="0" w:color="auto"/>
        <w:left w:val="none" w:sz="0" w:space="0" w:color="auto"/>
        <w:bottom w:val="none" w:sz="0" w:space="0" w:color="auto"/>
        <w:right w:val="none" w:sz="0" w:space="0" w:color="auto"/>
      </w:divBdr>
    </w:div>
    <w:div w:id="423304657">
      <w:bodyDiv w:val="1"/>
      <w:marLeft w:val="0"/>
      <w:marRight w:val="0"/>
      <w:marTop w:val="0"/>
      <w:marBottom w:val="0"/>
      <w:divBdr>
        <w:top w:val="none" w:sz="0" w:space="0" w:color="auto"/>
        <w:left w:val="none" w:sz="0" w:space="0" w:color="auto"/>
        <w:bottom w:val="none" w:sz="0" w:space="0" w:color="auto"/>
        <w:right w:val="none" w:sz="0" w:space="0" w:color="auto"/>
      </w:divBdr>
    </w:div>
    <w:div w:id="423573946">
      <w:bodyDiv w:val="1"/>
      <w:marLeft w:val="0"/>
      <w:marRight w:val="0"/>
      <w:marTop w:val="0"/>
      <w:marBottom w:val="0"/>
      <w:divBdr>
        <w:top w:val="none" w:sz="0" w:space="0" w:color="auto"/>
        <w:left w:val="none" w:sz="0" w:space="0" w:color="auto"/>
        <w:bottom w:val="none" w:sz="0" w:space="0" w:color="auto"/>
        <w:right w:val="none" w:sz="0" w:space="0" w:color="auto"/>
      </w:divBdr>
    </w:div>
    <w:div w:id="423721725">
      <w:bodyDiv w:val="1"/>
      <w:marLeft w:val="0"/>
      <w:marRight w:val="0"/>
      <w:marTop w:val="0"/>
      <w:marBottom w:val="0"/>
      <w:divBdr>
        <w:top w:val="none" w:sz="0" w:space="0" w:color="auto"/>
        <w:left w:val="none" w:sz="0" w:space="0" w:color="auto"/>
        <w:bottom w:val="none" w:sz="0" w:space="0" w:color="auto"/>
        <w:right w:val="none" w:sz="0" w:space="0" w:color="auto"/>
      </w:divBdr>
    </w:div>
    <w:div w:id="425226886">
      <w:bodyDiv w:val="1"/>
      <w:marLeft w:val="0"/>
      <w:marRight w:val="0"/>
      <w:marTop w:val="0"/>
      <w:marBottom w:val="0"/>
      <w:divBdr>
        <w:top w:val="none" w:sz="0" w:space="0" w:color="auto"/>
        <w:left w:val="none" w:sz="0" w:space="0" w:color="auto"/>
        <w:bottom w:val="none" w:sz="0" w:space="0" w:color="auto"/>
        <w:right w:val="none" w:sz="0" w:space="0" w:color="auto"/>
      </w:divBdr>
    </w:div>
    <w:div w:id="426462752">
      <w:bodyDiv w:val="1"/>
      <w:marLeft w:val="0"/>
      <w:marRight w:val="0"/>
      <w:marTop w:val="0"/>
      <w:marBottom w:val="0"/>
      <w:divBdr>
        <w:top w:val="none" w:sz="0" w:space="0" w:color="auto"/>
        <w:left w:val="none" w:sz="0" w:space="0" w:color="auto"/>
        <w:bottom w:val="none" w:sz="0" w:space="0" w:color="auto"/>
        <w:right w:val="none" w:sz="0" w:space="0" w:color="auto"/>
      </w:divBdr>
    </w:div>
    <w:div w:id="426654632">
      <w:bodyDiv w:val="1"/>
      <w:marLeft w:val="0"/>
      <w:marRight w:val="0"/>
      <w:marTop w:val="0"/>
      <w:marBottom w:val="0"/>
      <w:divBdr>
        <w:top w:val="none" w:sz="0" w:space="0" w:color="auto"/>
        <w:left w:val="none" w:sz="0" w:space="0" w:color="auto"/>
        <w:bottom w:val="none" w:sz="0" w:space="0" w:color="auto"/>
        <w:right w:val="none" w:sz="0" w:space="0" w:color="auto"/>
      </w:divBdr>
    </w:div>
    <w:div w:id="426732029">
      <w:bodyDiv w:val="1"/>
      <w:marLeft w:val="0"/>
      <w:marRight w:val="0"/>
      <w:marTop w:val="0"/>
      <w:marBottom w:val="0"/>
      <w:divBdr>
        <w:top w:val="none" w:sz="0" w:space="0" w:color="auto"/>
        <w:left w:val="none" w:sz="0" w:space="0" w:color="auto"/>
        <w:bottom w:val="none" w:sz="0" w:space="0" w:color="auto"/>
        <w:right w:val="none" w:sz="0" w:space="0" w:color="auto"/>
      </w:divBdr>
    </w:div>
    <w:div w:id="426925895">
      <w:bodyDiv w:val="1"/>
      <w:marLeft w:val="0"/>
      <w:marRight w:val="0"/>
      <w:marTop w:val="0"/>
      <w:marBottom w:val="0"/>
      <w:divBdr>
        <w:top w:val="none" w:sz="0" w:space="0" w:color="auto"/>
        <w:left w:val="none" w:sz="0" w:space="0" w:color="auto"/>
        <w:bottom w:val="none" w:sz="0" w:space="0" w:color="auto"/>
        <w:right w:val="none" w:sz="0" w:space="0" w:color="auto"/>
      </w:divBdr>
    </w:div>
    <w:div w:id="427703573">
      <w:bodyDiv w:val="1"/>
      <w:marLeft w:val="0"/>
      <w:marRight w:val="0"/>
      <w:marTop w:val="0"/>
      <w:marBottom w:val="0"/>
      <w:divBdr>
        <w:top w:val="none" w:sz="0" w:space="0" w:color="auto"/>
        <w:left w:val="none" w:sz="0" w:space="0" w:color="auto"/>
        <w:bottom w:val="none" w:sz="0" w:space="0" w:color="auto"/>
        <w:right w:val="none" w:sz="0" w:space="0" w:color="auto"/>
      </w:divBdr>
    </w:div>
    <w:div w:id="428160982">
      <w:bodyDiv w:val="1"/>
      <w:marLeft w:val="0"/>
      <w:marRight w:val="0"/>
      <w:marTop w:val="0"/>
      <w:marBottom w:val="0"/>
      <w:divBdr>
        <w:top w:val="none" w:sz="0" w:space="0" w:color="auto"/>
        <w:left w:val="none" w:sz="0" w:space="0" w:color="auto"/>
        <w:bottom w:val="none" w:sz="0" w:space="0" w:color="auto"/>
        <w:right w:val="none" w:sz="0" w:space="0" w:color="auto"/>
      </w:divBdr>
    </w:div>
    <w:div w:id="428278204">
      <w:bodyDiv w:val="1"/>
      <w:marLeft w:val="0"/>
      <w:marRight w:val="0"/>
      <w:marTop w:val="0"/>
      <w:marBottom w:val="0"/>
      <w:divBdr>
        <w:top w:val="none" w:sz="0" w:space="0" w:color="auto"/>
        <w:left w:val="none" w:sz="0" w:space="0" w:color="auto"/>
        <w:bottom w:val="none" w:sz="0" w:space="0" w:color="auto"/>
        <w:right w:val="none" w:sz="0" w:space="0" w:color="auto"/>
      </w:divBdr>
    </w:div>
    <w:div w:id="428501869">
      <w:bodyDiv w:val="1"/>
      <w:marLeft w:val="0"/>
      <w:marRight w:val="0"/>
      <w:marTop w:val="0"/>
      <w:marBottom w:val="0"/>
      <w:divBdr>
        <w:top w:val="none" w:sz="0" w:space="0" w:color="auto"/>
        <w:left w:val="none" w:sz="0" w:space="0" w:color="auto"/>
        <w:bottom w:val="none" w:sz="0" w:space="0" w:color="auto"/>
        <w:right w:val="none" w:sz="0" w:space="0" w:color="auto"/>
      </w:divBdr>
    </w:div>
    <w:div w:id="428627792">
      <w:bodyDiv w:val="1"/>
      <w:marLeft w:val="0"/>
      <w:marRight w:val="0"/>
      <w:marTop w:val="0"/>
      <w:marBottom w:val="0"/>
      <w:divBdr>
        <w:top w:val="none" w:sz="0" w:space="0" w:color="auto"/>
        <w:left w:val="none" w:sz="0" w:space="0" w:color="auto"/>
        <w:bottom w:val="none" w:sz="0" w:space="0" w:color="auto"/>
        <w:right w:val="none" w:sz="0" w:space="0" w:color="auto"/>
      </w:divBdr>
    </w:div>
    <w:div w:id="429084502">
      <w:bodyDiv w:val="1"/>
      <w:marLeft w:val="0"/>
      <w:marRight w:val="0"/>
      <w:marTop w:val="0"/>
      <w:marBottom w:val="0"/>
      <w:divBdr>
        <w:top w:val="none" w:sz="0" w:space="0" w:color="auto"/>
        <w:left w:val="none" w:sz="0" w:space="0" w:color="auto"/>
        <w:bottom w:val="none" w:sz="0" w:space="0" w:color="auto"/>
        <w:right w:val="none" w:sz="0" w:space="0" w:color="auto"/>
      </w:divBdr>
    </w:div>
    <w:div w:id="429157192">
      <w:bodyDiv w:val="1"/>
      <w:marLeft w:val="0"/>
      <w:marRight w:val="0"/>
      <w:marTop w:val="0"/>
      <w:marBottom w:val="0"/>
      <w:divBdr>
        <w:top w:val="none" w:sz="0" w:space="0" w:color="auto"/>
        <w:left w:val="none" w:sz="0" w:space="0" w:color="auto"/>
        <w:bottom w:val="none" w:sz="0" w:space="0" w:color="auto"/>
        <w:right w:val="none" w:sz="0" w:space="0" w:color="auto"/>
      </w:divBdr>
    </w:div>
    <w:div w:id="429591967">
      <w:bodyDiv w:val="1"/>
      <w:marLeft w:val="0"/>
      <w:marRight w:val="0"/>
      <w:marTop w:val="0"/>
      <w:marBottom w:val="0"/>
      <w:divBdr>
        <w:top w:val="none" w:sz="0" w:space="0" w:color="auto"/>
        <w:left w:val="none" w:sz="0" w:space="0" w:color="auto"/>
        <w:bottom w:val="none" w:sz="0" w:space="0" w:color="auto"/>
        <w:right w:val="none" w:sz="0" w:space="0" w:color="auto"/>
      </w:divBdr>
    </w:div>
    <w:div w:id="429669106">
      <w:bodyDiv w:val="1"/>
      <w:marLeft w:val="0"/>
      <w:marRight w:val="0"/>
      <w:marTop w:val="0"/>
      <w:marBottom w:val="0"/>
      <w:divBdr>
        <w:top w:val="none" w:sz="0" w:space="0" w:color="auto"/>
        <w:left w:val="none" w:sz="0" w:space="0" w:color="auto"/>
        <w:bottom w:val="none" w:sz="0" w:space="0" w:color="auto"/>
        <w:right w:val="none" w:sz="0" w:space="0" w:color="auto"/>
      </w:divBdr>
    </w:div>
    <w:div w:id="430006814">
      <w:bodyDiv w:val="1"/>
      <w:marLeft w:val="0"/>
      <w:marRight w:val="0"/>
      <w:marTop w:val="0"/>
      <w:marBottom w:val="0"/>
      <w:divBdr>
        <w:top w:val="none" w:sz="0" w:space="0" w:color="auto"/>
        <w:left w:val="none" w:sz="0" w:space="0" w:color="auto"/>
        <w:bottom w:val="none" w:sz="0" w:space="0" w:color="auto"/>
        <w:right w:val="none" w:sz="0" w:space="0" w:color="auto"/>
      </w:divBdr>
    </w:div>
    <w:div w:id="430661844">
      <w:bodyDiv w:val="1"/>
      <w:marLeft w:val="0"/>
      <w:marRight w:val="0"/>
      <w:marTop w:val="0"/>
      <w:marBottom w:val="0"/>
      <w:divBdr>
        <w:top w:val="none" w:sz="0" w:space="0" w:color="auto"/>
        <w:left w:val="none" w:sz="0" w:space="0" w:color="auto"/>
        <w:bottom w:val="none" w:sz="0" w:space="0" w:color="auto"/>
        <w:right w:val="none" w:sz="0" w:space="0" w:color="auto"/>
      </w:divBdr>
    </w:div>
    <w:div w:id="430854464">
      <w:bodyDiv w:val="1"/>
      <w:marLeft w:val="0"/>
      <w:marRight w:val="0"/>
      <w:marTop w:val="0"/>
      <w:marBottom w:val="0"/>
      <w:divBdr>
        <w:top w:val="none" w:sz="0" w:space="0" w:color="auto"/>
        <w:left w:val="none" w:sz="0" w:space="0" w:color="auto"/>
        <w:bottom w:val="none" w:sz="0" w:space="0" w:color="auto"/>
        <w:right w:val="none" w:sz="0" w:space="0" w:color="auto"/>
      </w:divBdr>
    </w:div>
    <w:div w:id="430900679">
      <w:bodyDiv w:val="1"/>
      <w:marLeft w:val="0"/>
      <w:marRight w:val="0"/>
      <w:marTop w:val="0"/>
      <w:marBottom w:val="0"/>
      <w:divBdr>
        <w:top w:val="none" w:sz="0" w:space="0" w:color="auto"/>
        <w:left w:val="none" w:sz="0" w:space="0" w:color="auto"/>
        <w:bottom w:val="none" w:sz="0" w:space="0" w:color="auto"/>
        <w:right w:val="none" w:sz="0" w:space="0" w:color="auto"/>
      </w:divBdr>
    </w:div>
    <w:div w:id="431517904">
      <w:bodyDiv w:val="1"/>
      <w:marLeft w:val="0"/>
      <w:marRight w:val="0"/>
      <w:marTop w:val="0"/>
      <w:marBottom w:val="0"/>
      <w:divBdr>
        <w:top w:val="none" w:sz="0" w:space="0" w:color="auto"/>
        <w:left w:val="none" w:sz="0" w:space="0" w:color="auto"/>
        <w:bottom w:val="none" w:sz="0" w:space="0" w:color="auto"/>
        <w:right w:val="none" w:sz="0" w:space="0" w:color="auto"/>
      </w:divBdr>
    </w:div>
    <w:div w:id="432018966">
      <w:bodyDiv w:val="1"/>
      <w:marLeft w:val="0"/>
      <w:marRight w:val="0"/>
      <w:marTop w:val="0"/>
      <w:marBottom w:val="0"/>
      <w:divBdr>
        <w:top w:val="none" w:sz="0" w:space="0" w:color="auto"/>
        <w:left w:val="none" w:sz="0" w:space="0" w:color="auto"/>
        <w:bottom w:val="none" w:sz="0" w:space="0" w:color="auto"/>
        <w:right w:val="none" w:sz="0" w:space="0" w:color="auto"/>
      </w:divBdr>
    </w:div>
    <w:div w:id="432020556">
      <w:bodyDiv w:val="1"/>
      <w:marLeft w:val="0"/>
      <w:marRight w:val="0"/>
      <w:marTop w:val="0"/>
      <w:marBottom w:val="0"/>
      <w:divBdr>
        <w:top w:val="none" w:sz="0" w:space="0" w:color="auto"/>
        <w:left w:val="none" w:sz="0" w:space="0" w:color="auto"/>
        <w:bottom w:val="none" w:sz="0" w:space="0" w:color="auto"/>
        <w:right w:val="none" w:sz="0" w:space="0" w:color="auto"/>
      </w:divBdr>
    </w:div>
    <w:div w:id="432021996">
      <w:bodyDiv w:val="1"/>
      <w:marLeft w:val="0"/>
      <w:marRight w:val="0"/>
      <w:marTop w:val="0"/>
      <w:marBottom w:val="0"/>
      <w:divBdr>
        <w:top w:val="none" w:sz="0" w:space="0" w:color="auto"/>
        <w:left w:val="none" w:sz="0" w:space="0" w:color="auto"/>
        <w:bottom w:val="none" w:sz="0" w:space="0" w:color="auto"/>
        <w:right w:val="none" w:sz="0" w:space="0" w:color="auto"/>
      </w:divBdr>
    </w:div>
    <w:div w:id="432480374">
      <w:bodyDiv w:val="1"/>
      <w:marLeft w:val="0"/>
      <w:marRight w:val="0"/>
      <w:marTop w:val="0"/>
      <w:marBottom w:val="0"/>
      <w:divBdr>
        <w:top w:val="none" w:sz="0" w:space="0" w:color="auto"/>
        <w:left w:val="none" w:sz="0" w:space="0" w:color="auto"/>
        <w:bottom w:val="none" w:sz="0" w:space="0" w:color="auto"/>
        <w:right w:val="none" w:sz="0" w:space="0" w:color="auto"/>
      </w:divBdr>
    </w:div>
    <w:div w:id="433329891">
      <w:bodyDiv w:val="1"/>
      <w:marLeft w:val="0"/>
      <w:marRight w:val="0"/>
      <w:marTop w:val="0"/>
      <w:marBottom w:val="0"/>
      <w:divBdr>
        <w:top w:val="none" w:sz="0" w:space="0" w:color="auto"/>
        <w:left w:val="none" w:sz="0" w:space="0" w:color="auto"/>
        <w:bottom w:val="none" w:sz="0" w:space="0" w:color="auto"/>
        <w:right w:val="none" w:sz="0" w:space="0" w:color="auto"/>
      </w:divBdr>
    </w:div>
    <w:div w:id="433717615">
      <w:bodyDiv w:val="1"/>
      <w:marLeft w:val="0"/>
      <w:marRight w:val="0"/>
      <w:marTop w:val="0"/>
      <w:marBottom w:val="0"/>
      <w:divBdr>
        <w:top w:val="none" w:sz="0" w:space="0" w:color="auto"/>
        <w:left w:val="none" w:sz="0" w:space="0" w:color="auto"/>
        <w:bottom w:val="none" w:sz="0" w:space="0" w:color="auto"/>
        <w:right w:val="none" w:sz="0" w:space="0" w:color="auto"/>
      </w:divBdr>
    </w:div>
    <w:div w:id="434831522">
      <w:bodyDiv w:val="1"/>
      <w:marLeft w:val="0"/>
      <w:marRight w:val="0"/>
      <w:marTop w:val="0"/>
      <w:marBottom w:val="0"/>
      <w:divBdr>
        <w:top w:val="none" w:sz="0" w:space="0" w:color="auto"/>
        <w:left w:val="none" w:sz="0" w:space="0" w:color="auto"/>
        <w:bottom w:val="none" w:sz="0" w:space="0" w:color="auto"/>
        <w:right w:val="none" w:sz="0" w:space="0" w:color="auto"/>
      </w:divBdr>
    </w:div>
    <w:div w:id="435368706">
      <w:bodyDiv w:val="1"/>
      <w:marLeft w:val="0"/>
      <w:marRight w:val="0"/>
      <w:marTop w:val="0"/>
      <w:marBottom w:val="0"/>
      <w:divBdr>
        <w:top w:val="none" w:sz="0" w:space="0" w:color="auto"/>
        <w:left w:val="none" w:sz="0" w:space="0" w:color="auto"/>
        <w:bottom w:val="none" w:sz="0" w:space="0" w:color="auto"/>
        <w:right w:val="none" w:sz="0" w:space="0" w:color="auto"/>
      </w:divBdr>
    </w:div>
    <w:div w:id="435637517">
      <w:bodyDiv w:val="1"/>
      <w:marLeft w:val="0"/>
      <w:marRight w:val="0"/>
      <w:marTop w:val="0"/>
      <w:marBottom w:val="0"/>
      <w:divBdr>
        <w:top w:val="none" w:sz="0" w:space="0" w:color="auto"/>
        <w:left w:val="none" w:sz="0" w:space="0" w:color="auto"/>
        <w:bottom w:val="none" w:sz="0" w:space="0" w:color="auto"/>
        <w:right w:val="none" w:sz="0" w:space="0" w:color="auto"/>
      </w:divBdr>
    </w:div>
    <w:div w:id="436025394">
      <w:bodyDiv w:val="1"/>
      <w:marLeft w:val="0"/>
      <w:marRight w:val="0"/>
      <w:marTop w:val="0"/>
      <w:marBottom w:val="0"/>
      <w:divBdr>
        <w:top w:val="none" w:sz="0" w:space="0" w:color="auto"/>
        <w:left w:val="none" w:sz="0" w:space="0" w:color="auto"/>
        <w:bottom w:val="none" w:sz="0" w:space="0" w:color="auto"/>
        <w:right w:val="none" w:sz="0" w:space="0" w:color="auto"/>
      </w:divBdr>
    </w:div>
    <w:div w:id="436408714">
      <w:bodyDiv w:val="1"/>
      <w:marLeft w:val="0"/>
      <w:marRight w:val="0"/>
      <w:marTop w:val="0"/>
      <w:marBottom w:val="0"/>
      <w:divBdr>
        <w:top w:val="none" w:sz="0" w:space="0" w:color="auto"/>
        <w:left w:val="none" w:sz="0" w:space="0" w:color="auto"/>
        <w:bottom w:val="none" w:sz="0" w:space="0" w:color="auto"/>
        <w:right w:val="none" w:sz="0" w:space="0" w:color="auto"/>
      </w:divBdr>
    </w:div>
    <w:div w:id="436488665">
      <w:bodyDiv w:val="1"/>
      <w:marLeft w:val="0"/>
      <w:marRight w:val="0"/>
      <w:marTop w:val="0"/>
      <w:marBottom w:val="0"/>
      <w:divBdr>
        <w:top w:val="none" w:sz="0" w:space="0" w:color="auto"/>
        <w:left w:val="none" w:sz="0" w:space="0" w:color="auto"/>
        <w:bottom w:val="none" w:sz="0" w:space="0" w:color="auto"/>
        <w:right w:val="none" w:sz="0" w:space="0" w:color="auto"/>
      </w:divBdr>
    </w:div>
    <w:div w:id="436758541">
      <w:bodyDiv w:val="1"/>
      <w:marLeft w:val="0"/>
      <w:marRight w:val="0"/>
      <w:marTop w:val="0"/>
      <w:marBottom w:val="0"/>
      <w:divBdr>
        <w:top w:val="none" w:sz="0" w:space="0" w:color="auto"/>
        <w:left w:val="none" w:sz="0" w:space="0" w:color="auto"/>
        <w:bottom w:val="none" w:sz="0" w:space="0" w:color="auto"/>
        <w:right w:val="none" w:sz="0" w:space="0" w:color="auto"/>
      </w:divBdr>
    </w:div>
    <w:div w:id="436797453">
      <w:bodyDiv w:val="1"/>
      <w:marLeft w:val="0"/>
      <w:marRight w:val="0"/>
      <w:marTop w:val="0"/>
      <w:marBottom w:val="0"/>
      <w:divBdr>
        <w:top w:val="none" w:sz="0" w:space="0" w:color="auto"/>
        <w:left w:val="none" w:sz="0" w:space="0" w:color="auto"/>
        <w:bottom w:val="none" w:sz="0" w:space="0" w:color="auto"/>
        <w:right w:val="none" w:sz="0" w:space="0" w:color="auto"/>
      </w:divBdr>
    </w:div>
    <w:div w:id="436943625">
      <w:bodyDiv w:val="1"/>
      <w:marLeft w:val="0"/>
      <w:marRight w:val="0"/>
      <w:marTop w:val="0"/>
      <w:marBottom w:val="0"/>
      <w:divBdr>
        <w:top w:val="none" w:sz="0" w:space="0" w:color="auto"/>
        <w:left w:val="none" w:sz="0" w:space="0" w:color="auto"/>
        <w:bottom w:val="none" w:sz="0" w:space="0" w:color="auto"/>
        <w:right w:val="none" w:sz="0" w:space="0" w:color="auto"/>
      </w:divBdr>
    </w:div>
    <w:div w:id="437025232">
      <w:bodyDiv w:val="1"/>
      <w:marLeft w:val="0"/>
      <w:marRight w:val="0"/>
      <w:marTop w:val="0"/>
      <w:marBottom w:val="0"/>
      <w:divBdr>
        <w:top w:val="none" w:sz="0" w:space="0" w:color="auto"/>
        <w:left w:val="none" w:sz="0" w:space="0" w:color="auto"/>
        <w:bottom w:val="none" w:sz="0" w:space="0" w:color="auto"/>
        <w:right w:val="none" w:sz="0" w:space="0" w:color="auto"/>
      </w:divBdr>
    </w:div>
    <w:div w:id="437650157">
      <w:bodyDiv w:val="1"/>
      <w:marLeft w:val="0"/>
      <w:marRight w:val="0"/>
      <w:marTop w:val="0"/>
      <w:marBottom w:val="0"/>
      <w:divBdr>
        <w:top w:val="none" w:sz="0" w:space="0" w:color="auto"/>
        <w:left w:val="none" w:sz="0" w:space="0" w:color="auto"/>
        <w:bottom w:val="none" w:sz="0" w:space="0" w:color="auto"/>
        <w:right w:val="none" w:sz="0" w:space="0" w:color="auto"/>
      </w:divBdr>
    </w:div>
    <w:div w:id="438258022">
      <w:bodyDiv w:val="1"/>
      <w:marLeft w:val="0"/>
      <w:marRight w:val="0"/>
      <w:marTop w:val="0"/>
      <w:marBottom w:val="0"/>
      <w:divBdr>
        <w:top w:val="none" w:sz="0" w:space="0" w:color="auto"/>
        <w:left w:val="none" w:sz="0" w:space="0" w:color="auto"/>
        <w:bottom w:val="none" w:sz="0" w:space="0" w:color="auto"/>
        <w:right w:val="none" w:sz="0" w:space="0" w:color="auto"/>
      </w:divBdr>
    </w:div>
    <w:div w:id="438767428">
      <w:bodyDiv w:val="1"/>
      <w:marLeft w:val="0"/>
      <w:marRight w:val="0"/>
      <w:marTop w:val="0"/>
      <w:marBottom w:val="0"/>
      <w:divBdr>
        <w:top w:val="none" w:sz="0" w:space="0" w:color="auto"/>
        <w:left w:val="none" w:sz="0" w:space="0" w:color="auto"/>
        <w:bottom w:val="none" w:sz="0" w:space="0" w:color="auto"/>
        <w:right w:val="none" w:sz="0" w:space="0" w:color="auto"/>
      </w:divBdr>
    </w:div>
    <w:div w:id="438987314">
      <w:bodyDiv w:val="1"/>
      <w:marLeft w:val="0"/>
      <w:marRight w:val="0"/>
      <w:marTop w:val="0"/>
      <w:marBottom w:val="0"/>
      <w:divBdr>
        <w:top w:val="none" w:sz="0" w:space="0" w:color="auto"/>
        <w:left w:val="none" w:sz="0" w:space="0" w:color="auto"/>
        <w:bottom w:val="none" w:sz="0" w:space="0" w:color="auto"/>
        <w:right w:val="none" w:sz="0" w:space="0" w:color="auto"/>
      </w:divBdr>
    </w:div>
    <w:div w:id="439647250">
      <w:bodyDiv w:val="1"/>
      <w:marLeft w:val="0"/>
      <w:marRight w:val="0"/>
      <w:marTop w:val="0"/>
      <w:marBottom w:val="0"/>
      <w:divBdr>
        <w:top w:val="none" w:sz="0" w:space="0" w:color="auto"/>
        <w:left w:val="none" w:sz="0" w:space="0" w:color="auto"/>
        <w:bottom w:val="none" w:sz="0" w:space="0" w:color="auto"/>
        <w:right w:val="none" w:sz="0" w:space="0" w:color="auto"/>
      </w:divBdr>
    </w:div>
    <w:div w:id="440338675">
      <w:bodyDiv w:val="1"/>
      <w:marLeft w:val="0"/>
      <w:marRight w:val="0"/>
      <w:marTop w:val="0"/>
      <w:marBottom w:val="0"/>
      <w:divBdr>
        <w:top w:val="none" w:sz="0" w:space="0" w:color="auto"/>
        <w:left w:val="none" w:sz="0" w:space="0" w:color="auto"/>
        <w:bottom w:val="none" w:sz="0" w:space="0" w:color="auto"/>
        <w:right w:val="none" w:sz="0" w:space="0" w:color="auto"/>
      </w:divBdr>
    </w:div>
    <w:div w:id="440805459">
      <w:bodyDiv w:val="1"/>
      <w:marLeft w:val="0"/>
      <w:marRight w:val="0"/>
      <w:marTop w:val="0"/>
      <w:marBottom w:val="0"/>
      <w:divBdr>
        <w:top w:val="none" w:sz="0" w:space="0" w:color="auto"/>
        <w:left w:val="none" w:sz="0" w:space="0" w:color="auto"/>
        <w:bottom w:val="none" w:sz="0" w:space="0" w:color="auto"/>
        <w:right w:val="none" w:sz="0" w:space="0" w:color="auto"/>
      </w:divBdr>
    </w:div>
    <w:div w:id="441651337">
      <w:bodyDiv w:val="1"/>
      <w:marLeft w:val="0"/>
      <w:marRight w:val="0"/>
      <w:marTop w:val="0"/>
      <w:marBottom w:val="0"/>
      <w:divBdr>
        <w:top w:val="none" w:sz="0" w:space="0" w:color="auto"/>
        <w:left w:val="none" w:sz="0" w:space="0" w:color="auto"/>
        <w:bottom w:val="none" w:sz="0" w:space="0" w:color="auto"/>
        <w:right w:val="none" w:sz="0" w:space="0" w:color="auto"/>
      </w:divBdr>
    </w:div>
    <w:div w:id="442000055">
      <w:bodyDiv w:val="1"/>
      <w:marLeft w:val="0"/>
      <w:marRight w:val="0"/>
      <w:marTop w:val="0"/>
      <w:marBottom w:val="0"/>
      <w:divBdr>
        <w:top w:val="none" w:sz="0" w:space="0" w:color="auto"/>
        <w:left w:val="none" w:sz="0" w:space="0" w:color="auto"/>
        <w:bottom w:val="none" w:sz="0" w:space="0" w:color="auto"/>
        <w:right w:val="none" w:sz="0" w:space="0" w:color="auto"/>
      </w:divBdr>
    </w:div>
    <w:div w:id="442187104">
      <w:bodyDiv w:val="1"/>
      <w:marLeft w:val="0"/>
      <w:marRight w:val="0"/>
      <w:marTop w:val="0"/>
      <w:marBottom w:val="0"/>
      <w:divBdr>
        <w:top w:val="none" w:sz="0" w:space="0" w:color="auto"/>
        <w:left w:val="none" w:sz="0" w:space="0" w:color="auto"/>
        <w:bottom w:val="none" w:sz="0" w:space="0" w:color="auto"/>
        <w:right w:val="none" w:sz="0" w:space="0" w:color="auto"/>
      </w:divBdr>
    </w:div>
    <w:div w:id="442268855">
      <w:bodyDiv w:val="1"/>
      <w:marLeft w:val="0"/>
      <w:marRight w:val="0"/>
      <w:marTop w:val="0"/>
      <w:marBottom w:val="0"/>
      <w:divBdr>
        <w:top w:val="none" w:sz="0" w:space="0" w:color="auto"/>
        <w:left w:val="none" w:sz="0" w:space="0" w:color="auto"/>
        <w:bottom w:val="none" w:sz="0" w:space="0" w:color="auto"/>
        <w:right w:val="none" w:sz="0" w:space="0" w:color="auto"/>
      </w:divBdr>
    </w:div>
    <w:div w:id="442695748">
      <w:bodyDiv w:val="1"/>
      <w:marLeft w:val="0"/>
      <w:marRight w:val="0"/>
      <w:marTop w:val="0"/>
      <w:marBottom w:val="0"/>
      <w:divBdr>
        <w:top w:val="none" w:sz="0" w:space="0" w:color="auto"/>
        <w:left w:val="none" w:sz="0" w:space="0" w:color="auto"/>
        <w:bottom w:val="none" w:sz="0" w:space="0" w:color="auto"/>
        <w:right w:val="none" w:sz="0" w:space="0" w:color="auto"/>
      </w:divBdr>
    </w:div>
    <w:div w:id="442842509">
      <w:bodyDiv w:val="1"/>
      <w:marLeft w:val="0"/>
      <w:marRight w:val="0"/>
      <w:marTop w:val="0"/>
      <w:marBottom w:val="0"/>
      <w:divBdr>
        <w:top w:val="none" w:sz="0" w:space="0" w:color="auto"/>
        <w:left w:val="none" w:sz="0" w:space="0" w:color="auto"/>
        <w:bottom w:val="none" w:sz="0" w:space="0" w:color="auto"/>
        <w:right w:val="none" w:sz="0" w:space="0" w:color="auto"/>
      </w:divBdr>
    </w:div>
    <w:div w:id="442961109">
      <w:bodyDiv w:val="1"/>
      <w:marLeft w:val="0"/>
      <w:marRight w:val="0"/>
      <w:marTop w:val="0"/>
      <w:marBottom w:val="0"/>
      <w:divBdr>
        <w:top w:val="none" w:sz="0" w:space="0" w:color="auto"/>
        <w:left w:val="none" w:sz="0" w:space="0" w:color="auto"/>
        <w:bottom w:val="none" w:sz="0" w:space="0" w:color="auto"/>
        <w:right w:val="none" w:sz="0" w:space="0" w:color="auto"/>
      </w:divBdr>
    </w:div>
    <w:div w:id="442964408">
      <w:bodyDiv w:val="1"/>
      <w:marLeft w:val="0"/>
      <w:marRight w:val="0"/>
      <w:marTop w:val="0"/>
      <w:marBottom w:val="0"/>
      <w:divBdr>
        <w:top w:val="none" w:sz="0" w:space="0" w:color="auto"/>
        <w:left w:val="none" w:sz="0" w:space="0" w:color="auto"/>
        <w:bottom w:val="none" w:sz="0" w:space="0" w:color="auto"/>
        <w:right w:val="none" w:sz="0" w:space="0" w:color="auto"/>
      </w:divBdr>
    </w:div>
    <w:div w:id="442968241">
      <w:bodyDiv w:val="1"/>
      <w:marLeft w:val="0"/>
      <w:marRight w:val="0"/>
      <w:marTop w:val="0"/>
      <w:marBottom w:val="0"/>
      <w:divBdr>
        <w:top w:val="none" w:sz="0" w:space="0" w:color="auto"/>
        <w:left w:val="none" w:sz="0" w:space="0" w:color="auto"/>
        <w:bottom w:val="none" w:sz="0" w:space="0" w:color="auto"/>
        <w:right w:val="none" w:sz="0" w:space="0" w:color="auto"/>
      </w:divBdr>
    </w:div>
    <w:div w:id="443886725">
      <w:bodyDiv w:val="1"/>
      <w:marLeft w:val="0"/>
      <w:marRight w:val="0"/>
      <w:marTop w:val="0"/>
      <w:marBottom w:val="0"/>
      <w:divBdr>
        <w:top w:val="none" w:sz="0" w:space="0" w:color="auto"/>
        <w:left w:val="none" w:sz="0" w:space="0" w:color="auto"/>
        <w:bottom w:val="none" w:sz="0" w:space="0" w:color="auto"/>
        <w:right w:val="none" w:sz="0" w:space="0" w:color="auto"/>
      </w:divBdr>
    </w:div>
    <w:div w:id="444084678">
      <w:bodyDiv w:val="1"/>
      <w:marLeft w:val="0"/>
      <w:marRight w:val="0"/>
      <w:marTop w:val="0"/>
      <w:marBottom w:val="0"/>
      <w:divBdr>
        <w:top w:val="none" w:sz="0" w:space="0" w:color="auto"/>
        <w:left w:val="none" w:sz="0" w:space="0" w:color="auto"/>
        <w:bottom w:val="none" w:sz="0" w:space="0" w:color="auto"/>
        <w:right w:val="none" w:sz="0" w:space="0" w:color="auto"/>
      </w:divBdr>
    </w:div>
    <w:div w:id="444469332">
      <w:bodyDiv w:val="1"/>
      <w:marLeft w:val="0"/>
      <w:marRight w:val="0"/>
      <w:marTop w:val="0"/>
      <w:marBottom w:val="0"/>
      <w:divBdr>
        <w:top w:val="none" w:sz="0" w:space="0" w:color="auto"/>
        <w:left w:val="none" w:sz="0" w:space="0" w:color="auto"/>
        <w:bottom w:val="none" w:sz="0" w:space="0" w:color="auto"/>
        <w:right w:val="none" w:sz="0" w:space="0" w:color="auto"/>
      </w:divBdr>
    </w:div>
    <w:div w:id="444884274">
      <w:bodyDiv w:val="1"/>
      <w:marLeft w:val="0"/>
      <w:marRight w:val="0"/>
      <w:marTop w:val="0"/>
      <w:marBottom w:val="0"/>
      <w:divBdr>
        <w:top w:val="none" w:sz="0" w:space="0" w:color="auto"/>
        <w:left w:val="none" w:sz="0" w:space="0" w:color="auto"/>
        <w:bottom w:val="none" w:sz="0" w:space="0" w:color="auto"/>
        <w:right w:val="none" w:sz="0" w:space="0" w:color="auto"/>
      </w:divBdr>
    </w:div>
    <w:div w:id="444890111">
      <w:bodyDiv w:val="1"/>
      <w:marLeft w:val="0"/>
      <w:marRight w:val="0"/>
      <w:marTop w:val="0"/>
      <w:marBottom w:val="0"/>
      <w:divBdr>
        <w:top w:val="none" w:sz="0" w:space="0" w:color="auto"/>
        <w:left w:val="none" w:sz="0" w:space="0" w:color="auto"/>
        <w:bottom w:val="none" w:sz="0" w:space="0" w:color="auto"/>
        <w:right w:val="none" w:sz="0" w:space="0" w:color="auto"/>
      </w:divBdr>
    </w:div>
    <w:div w:id="444930688">
      <w:bodyDiv w:val="1"/>
      <w:marLeft w:val="0"/>
      <w:marRight w:val="0"/>
      <w:marTop w:val="0"/>
      <w:marBottom w:val="0"/>
      <w:divBdr>
        <w:top w:val="none" w:sz="0" w:space="0" w:color="auto"/>
        <w:left w:val="none" w:sz="0" w:space="0" w:color="auto"/>
        <w:bottom w:val="none" w:sz="0" w:space="0" w:color="auto"/>
        <w:right w:val="none" w:sz="0" w:space="0" w:color="auto"/>
      </w:divBdr>
    </w:div>
    <w:div w:id="445008450">
      <w:bodyDiv w:val="1"/>
      <w:marLeft w:val="0"/>
      <w:marRight w:val="0"/>
      <w:marTop w:val="0"/>
      <w:marBottom w:val="0"/>
      <w:divBdr>
        <w:top w:val="none" w:sz="0" w:space="0" w:color="auto"/>
        <w:left w:val="none" w:sz="0" w:space="0" w:color="auto"/>
        <w:bottom w:val="none" w:sz="0" w:space="0" w:color="auto"/>
        <w:right w:val="none" w:sz="0" w:space="0" w:color="auto"/>
      </w:divBdr>
    </w:div>
    <w:div w:id="445121070">
      <w:bodyDiv w:val="1"/>
      <w:marLeft w:val="0"/>
      <w:marRight w:val="0"/>
      <w:marTop w:val="0"/>
      <w:marBottom w:val="0"/>
      <w:divBdr>
        <w:top w:val="none" w:sz="0" w:space="0" w:color="auto"/>
        <w:left w:val="none" w:sz="0" w:space="0" w:color="auto"/>
        <w:bottom w:val="none" w:sz="0" w:space="0" w:color="auto"/>
        <w:right w:val="none" w:sz="0" w:space="0" w:color="auto"/>
      </w:divBdr>
    </w:div>
    <w:div w:id="445858480">
      <w:bodyDiv w:val="1"/>
      <w:marLeft w:val="0"/>
      <w:marRight w:val="0"/>
      <w:marTop w:val="0"/>
      <w:marBottom w:val="0"/>
      <w:divBdr>
        <w:top w:val="none" w:sz="0" w:space="0" w:color="auto"/>
        <w:left w:val="none" w:sz="0" w:space="0" w:color="auto"/>
        <w:bottom w:val="none" w:sz="0" w:space="0" w:color="auto"/>
        <w:right w:val="none" w:sz="0" w:space="0" w:color="auto"/>
      </w:divBdr>
    </w:div>
    <w:div w:id="446702208">
      <w:bodyDiv w:val="1"/>
      <w:marLeft w:val="0"/>
      <w:marRight w:val="0"/>
      <w:marTop w:val="0"/>
      <w:marBottom w:val="0"/>
      <w:divBdr>
        <w:top w:val="none" w:sz="0" w:space="0" w:color="auto"/>
        <w:left w:val="none" w:sz="0" w:space="0" w:color="auto"/>
        <w:bottom w:val="none" w:sz="0" w:space="0" w:color="auto"/>
        <w:right w:val="none" w:sz="0" w:space="0" w:color="auto"/>
      </w:divBdr>
    </w:div>
    <w:div w:id="447241113">
      <w:bodyDiv w:val="1"/>
      <w:marLeft w:val="0"/>
      <w:marRight w:val="0"/>
      <w:marTop w:val="0"/>
      <w:marBottom w:val="0"/>
      <w:divBdr>
        <w:top w:val="none" w:sz="0" w:space="0" w:color="auto"/>
        <w:left w:val="none" w:sz="0" w:space="0" w:color="auto"/>
        <w:bottom w:val="none" w:sz="0" w:space="0" w:color="auto"/>
        <w:right w:val="none" w:sz="0" w:space="0" w:color="auto"/>
      </w:divBdr>
    </w:div>
    <w:div w:id="448161803">
      <w:bodyDiv w:val="1"/>
      <w:marLeft w:val="0"/>
      <w:marRight w:val="0"/>
      <w:marTop w:val="0"/>
      <w:marBottom w:val="0"/>
      <w:divBdr>
        <w:top w:val="none" w:sz="0" w:space="0" w:color="auto"/>
        <w:left w:val="none" w:sz="0" w:space="0" w:color="auto"/>
        <w:bottom w:val="none" w:sz="0" w:space="0" w:color="auto"/>
        <w:right w:val="none" w:sz="0" w:space="0" w:color="auto"/>
      </w:divBdr>
    </w:div>
    <w:div w:id="448206477">
      <w:bodyDiv w:val="1"/>
      <w:marLeft w:val="0"/>
      <w:marRight w:val="0"/>
      <w:marTop w:val="0"/>
      <w:marBottom w:val="0"/>
      <w:divBdr>
        <w:top w:val="none" w:sz="0" w:space="0" w:color="auto"/>
        <w:left w:val="none" w:sz="0" w:space="0" w:color="auto"/>
        <w:bottom w:val="none" w:sz="0" w:space="0" w:color="auto"/>
        <w:right w:val="none" w:sz="0" w:space="0" w:color="auto"/>
      </w:divBdr>
    </w:div>
    <w:div w:id="448281221">
      <w:bodyDiv w:val="1"/>
      <w:marLeft w:val="0"/>
      <w:marRight w:val="0"/>
      <w:marTop w:val="0"/>
      <w:marBottom w:val="0"/>
      <w:divBdr>
        <w:top w:val="none" w:sz="0" w:space="0" w:color="auto"/>
        <w:left w:val="none" w:sz="0" w:space="0" w:color="auto"/>
        <w:bottom w:val="none" w:sz="0" w:space="0" w:color="auto"/>
        <w:right w:val="none" w:sz="0" w:space="0" w:color="auto"/>
      </w:divBdr>
    </w:div>
    <w:div w:id="449055020">
      <w:bodyDiv w:val="1"/>
      <w:marLeft w:val="0"/>
      <w:marRight w:val="0"/>
      <w:marTop w:val="0"/>
      <w:marBottom w:val="0"/>
      <w:divBdr>
        <w:top w:val="none" w:sz="0" w:space="0" w:color="auto"/>
        <w:left w:val="none" w:sz="0" w:space="0" w:color="auto"/>
        <w:bottom w:val="none" w:sz="0" w:space="0" w:color="auto"/>
        <w:right w:val="none" w:sz="0" w:space="0" w:color="auto"/>
      </w:divBdr>
    </w:div>
    <w:div w:id="450516377">
      <w:bodyDiv w:val="1"/>
      <w:marLeft w:val="0"/>
      <w:marRight w:val="0"/>
      <w:marTop w:val="0"/>
      <w:marBottom w:val="0"/>
      <w:divBdr>
        <w:top w:val="none" w:sz="0" w:space="0" w:color="auto"/>
        <w:left w:val="none" w:sz="0" w:space="0" w:color="auto"/>
        <w:bottom w:val="none" w:sz="0" w:space="0" w:color="auto"/>
        <w:right w:val="none" w:sz="0" w:space="0" w:color="auto"/>
      </w:divBdr>
    </w:div>
    <w:div w:id="450708451">
      <w:bodyDiv w:val="1"/>
      <w:marLeft w:val="0"/>
      <w:marRight w:val="0"/>
      <w:marTop w:val="0"/>
      <w:marBottom w:val="0"/>
      <w:divBdr>
        <w:top w:val="none" w:sz="0" w:space="0" w:color="auto"/>
        <w:left w:val="none" w:sz="0" w:space="0" w:color="auto"/>
        <w:bottom w:val="none" w:sz="0" w:space="0" w:color="auto"/>
        <w:right w:val="none" w:sz="0" w:space="0" w:color="auto"/>
      </w:divBdr>
    </w:div>
    <w:div w:id="450787522">
      <w:bodyDiv w:val="1"/>
      <w:marLeft w:val="0"/>
      <w:marRight w:val="0"/>
      <w:marTop w:val="0"/>
      <w:marBottom w:val="0"/>
      <w:divBdr>
        <w:top w:val="none" w:sz="0" w:space="0" w:color="auto"/>
        <w:left w:val="none" w:sz="0" w:space="0" w:color="auto"/>
        <w:bottom w:val="none" w:sz="0" w:space="0" w:color="auto"/>
        <w:right w:val="none" w:sz="0" w:space="0" w:color="auto"/>
      </w:divBdr>
    </w:div>
    <w:div w:id="450825328">
      <w:bodyDiv w:val="1"/>
      <w:marLeft w:val="0"/>
      <w:marRight w:val="0"/>
      <w:marTop w:val="0"/>
      <w:marBottom w:val="0"/>
      <w:divBdr>
        <w:top w:val="none" w:sz="0" w:space="0" w:color="auto"/>
        <w:left w:val="none" w:sz="0" w:space="0" w:color="auto"/>
        <w:bottom w:val="none" w:sz="0" w:space="0" w:color="auto"/>
        <w:right w:val="none" w:sz="0" w:space="0" w:color="auto"/>
      </w:divBdr>
    </w:div>
    <w:div w:id="450904538">
      <w:bodyDiv w:val="1"/>
      <w:marLeft w:val="0"/>
      <w:marRight w:val="0"/>
      <w:marTop w:val="0"/>
      <w:marBottom w:val="0"/>
      <w:divBdr>
        <w:top w:val="none" w:sz="0" w:space="0" w:color="auto"/>
        <w:left w:val="none" w:sz="0" w:space="0" w:color="auto"/>
        <w:bottom w:val="none" w:sz="0" w:space="0" w:color="auto"/>
        <w:right w:val="none" w:sz="0" w:space="0" w:color="auto"/>
      </w:divBdr>
    </w:div>
    <w:div w:id="451368604">
      <w:bodyDiv w:val="1"/>
      <w:marLeft w:val="0"/>
      <w:marRight w:val="0"/>
      <w:marTop w:val="0"/>
      <w:marBottom w:val="0"/>
      <w:divBdr>
        <w:top w:val="none" w:sz="0" w:space="0" w:color="auto"/>
        <w:left w:val="none" w:sz="0" w:space="0" w:color="auto"/>
        <w:bottom w:val="none" w:sz="0" w:space="0" w:color="auto"/>
        <w:right w:val="none" w:sz="0" w:space="0" w:color="auto"/>
      </w:divBdr>
    </w:div>
    <w:div w:id="451561212">
      <w:bodyDiv w:val="1"/>
      <w:marLeft w:val="0"/>
      <w:marRight w:val="0"/>
      <w:marTop w:val="0"/>
      <w:marBottom w:val="0"/>
      <w:divBdr>
        <w:top w:val="none" w:sz="0" w:space="0" w:color="auto"/>
        <w:left w:val="none" w:sz="0" w:space="0" w:color="auto"/>
        <w:bottom w:val="none" w:sz="0" w:space="0" w:color="auto"/>
        <w:right w:val="none" w:sz="0" w:space="0" w:color="auto"/>
      </w:divBdr>
    </w:div>
    <w:div w:id="451753084">
      <w:bodyDiv w:val="1"/>
      <w:marLeft w:val="0"/>
      <w:marRight w:val="0"/>
      <w:marTop w:val="0"/>
      <w:marBottom w:val="0"/>
      <w:divBdr>
        <w:top w:val="none" w:sz="0" w:space="0" w:color="auto"/>
        <w:left w:val="none" w:sz="0" w:space="0" w:color="auto"/>
        <w:bottom w:val="none" w:sz="0" w:space="0" w:color="auto"/>
        <w:right w:val="none" w:sz="0" w:space="0" w:color="auto"/>
      </w:divBdr>
    </w:div>
    <w:div w:id="452017322">
      <w:bodyDiv w:val="1"/>
      <w:marLeft w:val="0"/>
      <w:marRight w:val="0"/>
      <w:marTop w:val="0"/>
      <w:marBottom w:val="0"/>
      <w:divBdr>
        <w:top w:val="none" w:sz="0" w:space="0" w:color="auto"/>
        <w:left w:val="none" w:sz="0" w:space="0" w:color="auto"/>
        <w:bottom w:val="none" w:sz="0" w:space="0" w:color="auto"/>
        <w:right w:val="none" w:sz="0" w:space="0" w:color="auto"/>
      </w:divBdr>
    </w:div>
    <w:div w:id="452405196">
      <w:bodyDiv w:val="1"/>
      <w:marLeft w:val="0"/>
      <w:marRight w:val="0"/>
      <w:marTop w:val="0"/>
      <w:marBottom w:val="0"/>
      <w:divBdr>
        <w:top w:val="none" w:sz="0" w:space="0" w:color="auto"/>
        <w:left w:val="none" w:sz="0" w:space="0" w:color="auto"/>
        <w:bottom w:val="none" w:sz="0" w:space="0" w:color="auto"/>
        <w:right w:val="none" w:sz="0" w:space="0" w:color="auto"/>
      </w:divBdr>
    </w:div>
    <w:div w:id="452796346">
      <w:bodyDiv w:val="1"/>
      <w:marLeft w:val="0"/>
      <w:marRight w:val="0"/>
      <w:marTop w:val="0"/>
      <w:marBottom w:val="0"/>
      <w:divBdr>
        <w:top w:val="none" w:sz="0" w:space="0" w:color="auto"/>
        <w:left w:val="none" w:sz="0" w:space="0" w:color="auto"/>
        <w:bottom w:val="none" w:sz="0" w:space="0" w:color="auto"/>
        <w:right w:val="none" w:sz="0" w:space="0" w:color="auto"/>
      </w:divBdr>
    </w:div>
    <w:div w:id="453405019">
      <w:bodyDiv w:val="1"/>
      <w:marLeft w:val="0"/>
      <w:marRight w:val="0"/>
      <w:marTop w:val="0"/>
      <w:marBottom w:val="0"/>
      <w:divBdr>
        <w:top w:val="none" w:sz="0" w:space="0" w:color="auto"/>
        <w:left w:val="none" w:sz="0" w:space="0" w:color="auto"/>
        <w:bottom w:val="none" w:sz="0" w:space="0" w:color="auto"/>
        <w:right w:val="none" w:sz="0" w:space="0" w:color="auto"/>
      </w:divBdr>
    </w:div>
    <w:div w:id="453715651">
      <w:bodyDiv w:val="1"/>
      <w:marLeft w:val="0"/>
      <w:marRight w:val="0"/>
      <w:marTop w:val="0"/>
      <w:marBottom w:val="0"/>
      <w:divBdr>
        <w:top w:val="none" w:sz="0" w:space="0" w:color="auto"/>
        <w:left w:val="none" w:sz="0" w:space="0" w:color="auto"/>
        <w:bottom w:val="none" w:sz="0" w:space="0" w:color="auto"/>
        <w:right w:val="none" w:sz="0" w:space="0" w:color="auto"/>
      </w:divBdr>
    </w:div>
    <w:div w:id="454326244">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54837744">
      <w:bodyDiv w:val="1"/>
      <w:marLeft w:val="0"/>
      <w:marRight w:val="0"/>
      <w:marTop w:val="0"/>
      <w:marBottom w:val="0"/>
      <w:divBdr>
        <w:top w:val="none" w:sz="0" w:space="0" w:color="auto"/>
        <w:left w:val="none" w:sz="0" w:space="0" w:color="auto"/>
        <w:bottom w:val="none" w:sz="0" w:space="0" w:color="auto"/>
        <w:right w:val="none" w:sz="0" w:space="0" w:color="auto"/>
      </w:divBdr>
    </w:div>
    <w:div w:id="454952512">
      <w:bodyDiv w:val="1"/>
      <w:marLeft w:val="0"/>
      <w:marRight w:val="0"/>
      <w:marTop w:val="0"/>
      <w:marBottom w:val="0"/>
      <w:divBdr>
        <w:top w:val="none" w:sz="0" w:space="0" w:color="auto"/>
        <w:left w:val="none" w:sz="0" w:space="0" w:color="auto"/>
        <w:bottom w:val="none" w:sz="0" w:space="0" w:color="auto"/>
        <w:right w:val="none" w:sz="0" w:space="0" w:color="auto"/>
      </w:divBdr>
    </w:div>
    <w:div w:id="455025076">
      <w:bodyDiv w:val="1"/>
      <w:marLeft w:val="0"/>
      <w:marRight w:val="0"/>
      <w:marTop w:val="0"/>
      <w:marBottom w:val="0"/>
      <w:divBdr>
        <w:top w:val="none" w:sz="0" w:space="0" w:color="auto"/>
        <w:left w:val="none" w:sz="0" w:space="0" w:color="auto"/>
        <w:bottom w:val="none" w:sz="0" w:space="0" w:color="auto"/>
        <w:right w:val="none" w:sz="0" w:space="0" w:color="auto"/>
      </w:divBdr>
    </w:div>
    <w:div w:id="455291505">
      <w:bodyDiv w:val="1"/>
      <w:marLeft w:val="0"/>
      <w:marRight w:val="0"/>
      <w:marTop w:val="0"/>
      <w:marBottom w:val="0"/>
      <w:divBdr>
        <w:top w:val="none" w:sz="0" w:space="0" w:color="auto"/>
        <w:left w:val="none" w:sz="0" w:space="0" w:color="auto"/>
        <w:bottom w:val="none" w:sz="0" w:space="0" w:color="auto"/>
        <w:right w:val="none" w:sz="0" w:space="0" w:color="auto"/>
      </w:divBdr>
    </w:div>
    <w:div w:id="455412771">
      <w:bodyDiv w:val="1"/>
      <w:marLeft w:val="0"/>
      <w:marRight w:val="0"/>
      <w:marTop w:val="0"/>
      <w:marBottom w:val="0"/>
      <w:divBdr>
        <w:top w:val="none" w:sz="0" w:space="0" w:color="auto"/>
        <w:left w:val="none" w:sz="0" w:space="0" w:color="auto"/>
        <w:bottom w:val="none" w:sz="0" w:space="0" w:color="auto"/>
        <w:right w:val="none" w:sz="0" w:space="0" w:color="auto"/>
      </w:divBdr>
    </w:div>
    <w:div w:id="455486665">
      <w:bodyDiv w:val="1"/>
      <w:marLeft w:val="0"/>
      <w:marRight w:val="0"/>
      <w:marTop w:val="0"/>
      <w:marBottom w:val="0"/>
      <w:divBdr>
        <w:top w:val="none" w:sz="0" w:space="0" w:color="auto"/>
        <w:left w:val="none" w:sz="0" w:space="0" w:color="auto"/>
        <w:bottom w:val="none" w:sz="0" w:space="0" w:color="auto"/>
        <w:right w:val="none" w:sz="0" w:space="0" w:color="auto"/>
      </w:divBdr>
    </w:div>
    <w:div w:id="456262635">
      <w:bodyDiv w:val="1"/>
      <w:marLeft w:val="0"/>
      <w:marRight w:val="0"/>
      <w:marTop w:val="0"/>
      <w:marBottom w:val="0"/>
      <w:divBdr>
        <w:top w:val="none" w:sz="0" w:space="0" w:color="auto"/>
        <w:left w:val="none" w:sz="0" w:space="0" w:color="auto"/>
        <w:bottom w:val="none" w:sz="0" w:space="0" w:color="auto"/>
        <w:right w:val="none" w:sz="0" w:space="0" w:color="auto"/>
      </w:divBdr>
    </w:div>
    <w:div w:id="456803840">
      <w:bodyDiv w:val="1"/>
      <w:marLeft w:val="0"/>
      <w:marRight w:val="0"/>
      <w:marTop w:val="0"/>
      <w:marBottom w:val="0"/>
      <w:divBdr>
        <w:top w:val="none" w:sz="0" w:space="0" w:color="auto"/>
        <w:left w:val="none" w:sz="0" w:space="0" w:color="auto"/>
        <w:bottom w:val="none" w:sz="0" w:space="0" w:color="auto"/>
        <w:right w:val="none" w:sz="0" w:space="0" w:color="auto"/>
      </w:divBdr>
    </w:div>
    <w:div w:id="456918915">
      <w:bodyDiv w:val="1"/>
      <w:marLeft w:val="0"/>
      <w:marRight w:val="0"/>
      <w:marTop w:val="0"/>
      <w:marBottom w:val="0"/>
      <w:divBdr>
        <w:top w:val="none" w:sz="0" w:space="0" w:color="auto"/>
        <w:left w:val="none" w:sz="0" w:space="0" w:color="auto"/>
        <w:bottom w:val="none" w:sz="0" w:space="0" w:color="auto"/>
        <w:right w:val="none" w:sz="0" w:space="0" w:color="auto"/>
      </w:divBdr>
    </w:div>
    <w:div w:id="457143675">
      <w:bodyDiv w:val="1"/>
      <w:marLeft w:val="0"/>
      <w:marRight w:val="0"/>
      <w:marTop w:val="0"/>
      <w:marBottom w:val="0"/>
      <w:divBdr>
        <w:top w:val="none" w:sz="0" w:space="0" w:color="auto"/>
        <w:left w:val="none" w:sz="0" w:space="0" w:color="auto"/>
        <w:bottom w:val="none" w:sz="0" w:space="0" w:color="auto"/>
        <w:right w:val="none" w:sz="0" w:space="0" w:color="auto"/>
      </w:divBdr>
    </w:div>
    <w:div w:id="457532420">
      <w:bodyDiv w:val="1"/>
      <w:marLeft w:val="0"/>
      <w:marRight w:val="0"/>
      <w:marTop w:val="0"/>
      <w:marBottom w:val="0"/>
      <w:divBdr>
        <w:top w:val="none" w:sz="0" w:space="0" w:color="auto"/>
        <w:left w:val="none" w:sz="0" w:space="0" w:color="auto"/>
        <w:bottom w:val="none" w:sz="0" w:space="0" w:color="auto"/>
        <w:right w:val="none" w:sz="0" w:space="0" w:color="auto"/>
      </w:divBdr>
    </w:div>
    <w:div w:id="457915518">
      <w:bodyDiv w:val="1"/>
      <w:marLeft w:val="0"/>
      <w:marRight w:val="0"/>
      <w:marTop w:val="0"/>
      <w:marBottom w:val="0"/>
      <w:divBdr>
        <w:top w:val="none" w:sz="0" w:space="0" w:color="auto"/>
        <w:left w:val="none" w:sz="0" w:space="0" w:color="auto"/>
        <w:bottom w:val="none" w:sz="0" w:space="0" w:color="auto"/>
        <w:right w:val="none" w:sz="0" w:space="0" w:color="auto"/>
      </w:divBdr>
    </w:div>
    <w:div w:id="457916181">
      <w:bodyDiv w:val="1"/>
      <w:marLeft w:val="0"/>
      <w:marRight w:val="0"/>
      <w:marTop w:val="0"/>
      <w:marBottom w:val="0"/>
      <w:divBdr>
        <w:top w:val="none" w:sz="0" w:space="0" w:color="auto"/>
        <w:left w:val="none" w:sz="0" w:space="0" w:color="auto"/>
        <w:bottom w:val="none" w:sz="0" w:space="0" w:color="auto"/>
        <w:right w:val="none" w:sz="0" w:space="0" w:color="auto"/>
      </w:divBdr>
    </w:div>
    <w:div w:id="459570873">
      <w:bodyDiv w:val="1"/>
      <w:marLeft w:val="0"/>
      <w:marRight w:val="0"/>
      <w:marTop w:val="0"/>
      <w:marBottom w:val="0"/>
      <w:divBdr>
        <w:top w:val="none" w:sz="0" w:space="0" w:color="auto"/>
        <w:left w:val="none" w:sz="0" w:space="0" w:color="auto"/>
        <w:bottom w:val="none" w:sz="0" w:space="0" w:color="auto"/>
        <w:right w:val="none" w:sz="0" w:space="0" w:color="auto"/>
      </w:divBdr>
    </w:div>
    <w:div w:id="459882935">
      <w:bodyDiv w:val="1"/>
      <w:marLeft w:val="0"/>
      <w:marRight w:val="0"/>
      <w:marTop w:val="0"/>
      <w:marBottom w:val="0"/>
      <w:divBdr>
        <w:top w:val="none" w:sz="0" w:space="0" w:color="auto"/>
        <w:left w:val="none" w:sz="0" w:space="0" w:color="auto"/>
        <w:bottom w:val="none" w:sz="0" w:space="0" w:color="auto"/>
        <w:right w:val="none" w:sz="0" w:space="0" w:color="auto"/>
      </w:divBdr>
    </w:div>
    <w:div w:id="460075024">
      <w:bodyDiv w:val="1"/>
      <w:marLeft w:val="0"/>
      <w:marRight w:val="0"/>
      <w:marTop w:val="0"/>
      <w:marBottom w:val="0"/>
      <w:divBdr>
        <w:top w:val="none" w:sz="0" w:space="0" w:color="auto"/>
        <w:left w:val="none" w:sz="0" w:space="0" w:color="auto"/>
        <w:bottom w:val="none" w:sz="0" w:space="0" w:color="auto"/>
        <w:right w:val="none" w:sz="0" w:space="0" w:color="auto"/>
      </w:divBdr>
    </w:div>
    <w:div w:id="460340935">
      <w:bodyDiv w:val="1"/>
      <w:marLeft w:val="0"/>
      <w:marRight w:val="0"/>
      <w:marTop w:val="0"/>
      <w:marBottom w:val="0"/>
      <w:divBdr>
        <w:top w:val="none" w:sz="0" w:space="0" w:color="auto"/>
        <w:left w:val="none" w:sz="0" w:space="0" w:color="auto"/>
        <w:bottom w:val="none" w:sz="0" w:space="0" w:color="auto"/>
        <w:right w:val="none" w:sz="0" w:space="0" w:color="auto"/>
      </w:divBdr>
    </w:div>
    <w:div w:id="460541323">
      <w:bodyDiv w:val="1"/>
      <w:marLeft w:val="0"/>
      <w:marRight w:val="0"/>
      <w:marTop w:val="0"/>
      <w:marBottom w:val="0"/>
      <w:divBdr>
        <w:top w:val="none" w:sz="0" w:space="0" w:color="auto"/>
        <w:left w:val="none" w:sz="0" w:space="0" w:color="auto"/>
        <w:bottom w:val="none" w:sz="0" w:space="0" w:color="auto"/>
        <w:right w:val="none" w:sz="0" w:space="0" w:color="auto"/>
      </w:divBdr>
    </w:div>
    <w:div w:id="460610803">
      <w:bodyDiv w:val="1"/>
      <w:marLeft w:val="0"/>
      <w:marRight w:val="0"/>
      <w:marTop w:val="0"/>
      <w:marBottom w:val="0"/>
      <w:divBdr>
        <w:top w:val="none" w:sz="0" w:space="0" w:color="auto"/>
        <w:left w:val="none" w:sz="0" w:space="0" w:color="auto"/>
        <w:bottom w:val="none" w:sz="0" w:space="0" w:color="auto"/>
        <w:right w:val="none" w:sz="0" w:space="0" w:color="auto"/>
      </w:divBdr>
    </w:div>
    <w:div w:id="461004485">
      <w:bodyDiv w:val="1"/>
      <w:marLeft w:val="0"/>
      <w:marRight w:val="0"/>
      <w:marTop w:val="0"/>
      <w:marBottom w:val="0"/>
      <w:divBdr>
        <w:top w:val="none" w:sz="0" w:space="0" w:color="auto"/>
        <w:left w:val="none" w:sz="0" w:space="0" w:color="auto"/>
        <w:bottom w:val="none" w:sz="0" w:space="0" w:color="auto"/>
        <w:right w:val="none" w:sz="0" w:space="0" w:color="auto"/>
      </w:divBdr>
    </w:div>
    <w:div w:id="461777391">
      <w:bodyDiv w:val="1"/>
      <w:marLeft w:val="0"/>
      <w:marRight w:val="0"/>
      <w:marTop w:val="0"/>
      <w:marBottom w:val="0"/>
      <w:divBdr>
        <w:top w:val="none" w:sz="0" w:space="0" w:color="auto"/>
        <w:left w:val="none" w:sz="0" w:space="0" w:color="auto"/>
        <w:bottom w:val="none" w:sz="0" w:space="0" w:color="auto"/>
        <w:right w:val="none" w:sz="0" w:space="0" w:color="auto"/>
      </w:divBdr>
    </w:div>
    <w:div w:id="461924678">
      <w:bodyDiv w:val="1"/>
      <w:marLeft w:val="0"/>
      <w:marRight w:val="0"/>
      <w:marTop w:val="0"/>
      <w:marBottom w:val="0"/>
      <w:divBdr>
        <w:top w:val="none" w:sz="0" w:space="0" w:color="auto"/>
        <w:left w:val="none" w:sz="0" w:space="0" w:color="auto"/>
        <w:bottom w:val="none" w:sz="0" w:space="0" w:color="auto"/>
        <w:right w:val="none" w:sz="0" w:space="0" w:color="auto"/>
      </w:divBdr>
    </w:div>
    <w:div w:id="462357345">
      <w:bodyDiv w:val="1"/>
      <w:marLeft w:val="0"/>
      <w:marRight w:val="0"/>
      <w:marTop w:val="0"/>
      <w:marBottom w:val="0"/>
      <w:divBdr>
        <w:top w:val="none" w:sz="0" w:space="0" w:color="auto"/>
        <w:left w:val="none" w:sz="0" w:space="0" w:color="auto"/>
        <w:bottom w:val="none" w:sz="0" w:space="0" w:color="auto"/>
        <w:right w:val="none" w:sz="0" w:space="0" w:color="auto"/>
      </w:divBdr>
    </w:div>
    <w:div w:id="462698248">
      <w:bodyDiv w:val="1"/>
      <w:marLeft w:val="0"/>
      <w:marRight w:val="0"/>
      <w:marTop w:val="0"/>
      <w:marBottom w:val="0"/>
      <w:divBdr>
        <w:top w:val="none" w:sz="0" w:space="0" w:color="auto"/>
        <w:left w:val="none" w:sz="0" w:space="0" w:color="auto"/>
        <w:bottom w:val="none" w:sz="0" w:space="0" w:color="auto"/>
        <w:right w:val="none" w:sz="0" w:space="0" w:color="auto"/>
      </w:divBdr>
    </w:div>
    <w:div w:id="462844743">
      <w:bodyDiv w:val="1"/>
      <w:marLeft w:val="0"/>
      <w:marRight w:val="0"/>
      <w:marTop w:val="0"/>
      <w:marBottom w:val="0"/>
      <w:divBdr>
        <w:top w:val="none" w:sz="0" w:space="0" w:color="auto"/>
        <w:left w:val="none" w:sz="0" w:space="0" w:color="auto"/>
        <w:bottom w:val="none" w:sz="0" w:space="0" w:color="auto"/>
        <w:right w:val="none" w:sz="0" w:space="0" w:color="auto"/>
      </w:divBdr>
    </w:div>
    <w:div w:id="463275259">
      <w:bodyDiv w:val="1"/>
      <w:marLeft w:val="0"/>
      <w:marRight w:val="0"/>
      <w:marTop w:val="0"/>
      <w:marBottom w:val="0"/>
      <w:divBdr>
        <w:top w:val="none" w:sz="0" w:space="0" w:color="auto"/>
        <w:left w:val="none" w:sz="0" w:space="0" w:color="auto"/>
        <w:bottom w:val="none" w:sz="0" w:space="0" w:color="auto"/>
        <w:right w:val="none" w:sz="0" w:space="0" w:color="auto"/>
      </w:divBdr>
    </w:div>
    <w:div w:id="463353301">
      <w:bodyDiv w:val="1"/>
      <w:marLeft w:val="0"/>
      <w:marRight w:val="0"/>
      <w:marTop w:val="0"/>
      <w:marBottom w:val="0"/>
      <w:divBdr>
        <w:top w:val="none" w:sz="0" w:space="0" w:color="auto"/>
        <w:left w:val="none" w:sz="0" w:space="0" w:color="auto"/>
        <w:bottom w:val="none" w:sz="0" w:space="0" w:color="auto"/>
        <w:right w:val="none" w:sz="0" w:space="0" w:color="auto"/>
      </w:divBdr>
    </w:div>
    <w:div w:id="463734930">
      <w:bodyDiv w:val="1"/>
      <w:marLeft w:val="0"/>
      <w:marRight w:val="0"/>
      <w:marTop w:val="0"/>
      <w:marBottom w:val="0"/>
      <w:divBdr>
        <w:top w:val="none" w:sz="0" w:space="0" w:color="auto"/>
        <w:left w:val="none" w:sz="0" w:space="0" w:color="auto"/>
        <w:bottom w:val="none" w:sz="0" w:space="0" w:color="auto"/>
        <w:right w:val="none" w:sz="0" w:space="0" w:color="auto"/>
      </w:divBdr>
    </w:div>
    <w:div w:id="463739130">
      <w:bodyDiv w:val="1"/>
      <w:marLeft w:val="0"/>
      <w:marRight w:val="0"/>
      <w:marTop w:val="0"/>
      <w:marBottom w:val="0"/>
      <w:divBdr>
        <w:top w:val="none" w:sz="0" w:space="0" w:color="auto"/>
        <w:left w:val="none" w:sz="0" w:space="0" w:color="auto"/>
        <w:bottom w:val="none" w:sz="0" w:space="0" w:color="auto"/>
        <w:right w:val="none" w:sz="0" w:space="0" w:color="auto"/>
      </w:divBdr>
    </w:div>
    <w:div w:id="464009842">
      <w:bodyDiv w:val="1"/>
      <w:marLeft w:val="0"/>
      <w:marRight w:val="0"/>
      <w:marTop w:val="0"/>
      <w:marBottom w:val="0"/>
      <w:divBdr>
        <w:top w:val="none" w:sz="0" w:space="0" w:color="auto"/>
        <w:left w:val="none" w:sz="0" w:space="0" w:color="auto"/>
        <w:bottom w:val="none" w:sz="0" w:space="0" w:color="auto"/>
        <w:right w:val="none" w:sz="0" w:space="0" w:color="auto"/>
      </w:divBdr>
    </w:div>
    <w:div w:id="465125617">
      <w:bodyDiv w:val="1"/>
      <w:marLeft w:val="0"/>
      <w:marRight w:val="0"/>
      <w:marTop w:val="0"/>
      <w:marBottom w:val="0"/>
      <w:divBdr>
        <w:top w:val="none" w:sz="0" w:space="0" w:color="auto"/>
        <w:left w:val="none" w:sz="0" w:space="0" w:color="auto"/>
        <w:bottom w:val="none" w:sz="0" w:space="0" w:color="auto"/>
        <w:right w:val="none" w:sz="0" w:space="0" w:color="auto"/>
      </w:divBdr>
    </w:div>
    <w:div w:id="465244576">
      <w:bodyDiv w:val="1"/>
      <w:marLeft w:val="0"/>
      <w:marRight w:val="0"/>
      <w:marTop w:val="0"/>
      <w:marBottom w:val="0"/>
      <w:divBdr>
        <w:top w:val="none" w:sz="0" w:space="0" w:color="auto"/>
        <w:left w:val="none" w:sz="0" w:space="0" w:color="auto"/>
        <w:bottom w:val="none" w:sz="0" w:space="0" w:color="auto"/>
        <w:right w:val="none" w:sz="0" w:space="0" w:color="auto"/>
      </w:divBdr>
    </w:div>
    <w:div w:id="465389007">
      <w:bodyDiv w:val="1"/>
      <w:marLeft w:val="0"/>
      <w:marRight w:val="0"/>
      <w:marTop w:val="0"/>
      <w:marBottom w:val="0"/>
      <w:divBdr>
        <w:top w:val="none" w:sz="0" w:space="0" w:color="auto"/>
        <w:left w:val="none" w:sz="0" w:space="0" w:color="auto"/>
        <w:bottom w:val="none" w:sz="0" w:space="0" w:color="auto"/>
        <w:right w:val="none" w:sz="0" w:space="0" w:color="auto"/>
      </w:divBdr>
    </w:div>
    <w:div w:id="465438802">
      <w:bodyDiv w:val="1"/>
      <w:marLeft w:val="0"/>
      <w:marRight w:val="0"/>
      <w:marTop w:val="0"/>
      <w:marBottom w:val="0"/>
      <w:divBdr>
        <w:top w:val="none" w:sz="0" w:space="0" w:color="auto"/>
        <w:left w:val="none" w:sz="0" w:space="0" w:color="auto"/>
        <w:bottom w:val="none" w:sz="0" w:space="0" w:color="auto"/>
        <w:right w:val="none" w:sz="0" w:space="0" w:color="auto"/>
      </w:divBdr>
    </w:div>
    <w:div w:id="465439556">
      <w:bodyDiv w:val="1"/>
      <w:marLeft w:val="0"/>
      <w:marRight w:val="0"/>
      <w:marTop w:val="0"/>
      <w:marBottom w:val="0"/>
      <w:divBdr>
        <w:top w:val="none" w:sz="0" w:space="0" w:color="auto"/>
        <w:left w:val="none" w:sz="0" w:space="0" w:color="auto"/>
        <w:bottom w:val="none" w:sz="0" w:space="0" w:color="auto"/>
        <w:right w:val="none" w:sz="0" w:space="0" w:color="auto"/>
      </w:divBdr>
    </w:div>
    <w:div w:id="465855583">
      <w:bodyDiv w:val="1"/>
      <w:marLeft w:val="0"/>
      <w:marRight w:val="0"/>
      <w:marTop w:val="0"/>
      <w:marBottom w:val="0"/>
      <w:divBdr>
        <w:top w:val="none" w:sz="0" w:space="0" w:color="auto"/>
        <w:left w:val="none" w:sz="0" w:space="0" w:color="auto"/>
        <w:bottom w:val="none" w:sz="0" w:space="0" w:color="auto"/>
        <w:right w:val="none" w:sz="0" w:space="0" w:color="auto"/>
      </w:divBdr>
    </w:div>
    <w:div w:id="465972131">
      <w:bodyDiv w:val="1"/>
      <w:marLeft w:val="0"/>
      <w:marRight w:val="0"/>
      <w:marTop w:val="0"/>
      <w:marBottom w:val="0"/>
      <w:divBdr>
        <w:top w:val="none" w:sz="0" w:space="0" w:color="auto"/>
        <w:left w:val="none" w:sz="0" w:space="0" w:color="auto"/>
        <w:bottom w:val="none" w:sz="0" w:space="0" w:color="auto"/>
        <w:right w:val="none" w:sz="0" w:space="0" w:color="auto"/>
      </w:divBdr>
    </w:div>
    <w:div w:id="467163767">
      <w:bodyDiv w:val="1"/>
      <w:marLeft w:val="0"/>
      <w:marRight w:val="0"/>
      <w:marTop w:val="0"/>
      <w:marBottom w:val="0"/>
      <w:divBdr>
        <w:top w:val="none" w:sz="0" w:space="0" w:color="auto"/>
        <w:left w:val="none" w:sz="0" w:space="0" w:color="auto"/>
        <w:bottom w:val="none" w:sz="0" w:space="0" w:color="auto"/>
        <w:right w:val="none" w:sz="0" w:space="0" w:color="auto"/>
      </w:divBdr>
    </w:div>
    <w:div w:id="467363773">
      <w:bodyDiv w:val="1"/>
      <w:marLeft w:val="0"/>
      <w:marRight w:val="0"/>
      <w:marTop w:val="0"/>
      <w:marBottom w:val="0"/>
      <w:divBdr>
        <w:top w:val="none" w:sz="0" w:space="0" w:color="auto"/>
        <w:left w:val="none" w:sz="0" w:space="0" w:color="auto"/>
        <w:bottom w:val="none" w:sz="0" w:space="0" w:color="auto"/>
        <w:right w:val="none" w:sz="0" w:space="0" w:color="auto"/>
      </w:divBdr>
    </w:div>
    <w:div w:id="467475223">
      <w:bodyDiv w:val="1"/>
      <w:marLeft w:val="0"/>
      <w:marRight w:val="0"/>
      <w:marTop w:val="0"/>
      <w:marBottom w:val="0"/>
      <w:divBdr>
        <w:top w:val="none" w:sz="0" w:space="0" w:color="auto"/>
        <w:left w:val="none" w:sz="0" w:space="0" w:color="auto"/>
        <w:bottom w:val="none" w:sz="0" w:space="0" w:color="auto"/>
        <w:right w:val="none" w:sz="0" w:space="0" w:color="auto"/>
      </w:divBdr>
    </w:div>
    <w:div w:id="467548582">
      <w:bodyDiv w:val="1"/>
      <w:marLeft w:val="0"/>
      <w:marRight w:val="0"/>
      <w:marTop w:val="0"/>
      <w:marBottom w:val="0"/>
      <w:divBdr>
        <w:top w:val="none" w:sz="0" w:space="0" w:color="auto"/>
        <w:left w:val="none" w:sz="0" w:space="0" w:color="auto"/>
        <w:bottom w:val="none" w:sz="0" w:space="0" w:color="auto"/>
        <w:right w:val="none" w:sz="0" w:space="0" w:color="auto"/>
      </w:divBdr>
    </w:div>
    <w:div w:id="467625370">
      <w:bodyDiv w:val="1"/>
      <w:marLeft w:val="0"/>
      <w:marRight w:val="0"/>
      <w:marTop w:val="0"/>
      <w:marBottom w:val="0"/>
      <w:divBdr>
        <w:top w:val="none" w:sz="0" w:space="0" w:color="auto"/>
        <w:left w:val="none" w:sz="0" w:space="0" w:color="auto"/>
        <w:bottom w:val="none" w:sz="0" w:space="0" w:color="auto"/>
        <w:right w:val="none" w:sz="0" w:space="0" w:color="auto"/>
      </w:divBdr>
    </w:div>
    <w:div w:id="467866201">
      <w:bodyDiv w:val="1"/>
      <w:marLeft w:val="0"/>
      <w:marRight w:val="0"/>
      <w:marTop w:val="0"/>
      <w:marBottom w:val="0"/>
      <w:divBdr>
        <w:top w:val="none" w:sz="0" w:space="0" w:color="auto"/>
        <w:left w:val="none" w:sz="0" w:space="0" w:color="auto"/>
        <w:bottom w:val="none" w:sz="0" w:space="0" w:color="auto"/>
        <w:right w:val="none" w:sz="0" w:space="0" w:color="auto"/>
      </w:divBdr>
    </w:div>
    <w:div w:id="468594970">
      <w:bodyDiv w:val="1"/>
      <w:marLeft w:val="0"/>
      <w:marRight w:val="0"/>
      <w:marTop w:val="0"/>
      <w:marBottom w:val="0"/>
      <w:divBdr>
        <w:top w:val="none" w:sz="0" w:space="0" w:color="auto"/>
        <w:left w:val="none" w:sz="0" w:space="0" w:color="auto"/>
        <w:bottom w:val="none" w:sz="0" w:space="0" w:color="auto"/>
        <w:right w:val="none" w:sz="0" w:space="0" w:color="auto"/>
      </w:divBdr>
    </w:div>
    <w:div w:id="468742352">
      <w:bodyDiv w:val="1"/>
      <w:marLeft w:val="0"/>
      <w:marRight w:val="0"/>
      <w:marTop w:val="0"/>
      <w:marBottom w:val="0"/>
      <w:divBdr>
        <w:top w:val="none" w:sz="0" w:space="0" w:color="auto"/>
        <w:left w:val="none" w:sz="0" w:space="0" w:color="auto"/>
        <w:bottom w:val="none" w:sz="0" w:space="0" w:color="auto"/>
        <w:right w:val="none" w:sz="0" w:space="0" w:color="auto"/>
      </w:divBdr>
    </w:div>
    <w:div w:id="468980825">
      <w:bodyDiv w:val="1"/>
      <w:marLeft w:val="0"/>
      <w:marRight w:val="0"/>
      <w:marTop w:val="0"/>
      <w:marBottom w:val="0"/>
      <w:divBdr>
        <w:top w:val="none" w:sz="0" w:space="0" w:color="auto"/>
        <w:left w:val="none" w:sz="0" w:space="0" w:color="auto"/>
        <w:bottom w:val="none" w:sz="0" w:space="0" w:color="auto"/>
        <w:right w:val="none" w:sz="0" w:space="0" w:color="auto"/>
      </w:divBdr>
    </w:div>
    <w:div w:id="469052324">
      <w:bodyDiv w:val="1"/>
      <w:marLeft w:val="0"/>
      <w:marRight w:val="0"/>
      <w:marTop w:val="0"/>
      <w:marBottom w:val="0"/>
      <w:divBdr>
        <w:top w:val="none" w:sz="0" w:space="0" w:color="auto"/>
        <w:left w:val="none" w:sz="0" w:space="0" w:color="auto"/>
        <w:bottom w:val="none" w:sz="0" w:space="0" w:color="auto"/>
        <w:right w:val="none" w:sz="0" w:space="0" w:color="auto"/>
      </w:divBdr>
    </w:div>
    <w:div w:id="469978455">
      <w:bodyDiv w:val="1"/>
      <w:marLeft w:val="0"/>
      <w:marRight w:val="0"/>
      <w:marTop w:val="0"/>
      <w:marBottom w:val="0"/>
      <w:divBdr>
        <w:top w:val="none" w:sz="0" w:space="0" w:color="auto"/>
        <w:left w:val="none" w:sz="0" w:space="0" w:color="auto"/>
        <w:bottom w:val="none" w:sz="0" w:space="0" w:color="auto"/>
        <w:right w:val="none" w:sz="0" w:space="0" w:color="auto"/>
      </w:divBdr>
    </w:div>
    <w:div w:id="470094493">
      <w:bodyDiv w:val="1"/>
      <w:marLeft w:val="0"/>
      <w:marRight w:val="0"/>
      <w:marTop w:val="0"/>
      <w:marBottom w:val="0"/>
      <w:divBdr>
        <w:top w:val="none" w:sz="0" w:space="0" w:color="auto"/>
        <w:left w:val="none" w:sz="0" w:space="0" w:color="auto"/>
        <w:bottom w:val="none" w:sz="0" w:space="0" w:color="auto"/>
        <w:right w:val="none" w:sz="0" w:space="0" w:color="auto"/>
      </w:divBdr>
    </w:div>
    <w:div w:id="470244945">
      <w:bodyDiv w:val="1"/>
      <w:marLeft w:val="0"/>
      <w:marRight w:val="0"/>
      <w:marTop w:val="0"/>
      <w:marBottom w:val="0"/>
      <w:divBdr>
        <w:top w:val="none" w:sz="0" w:space="0" w:color="auto"/>
        <w:left w:val="none" w:sz="0" w:space="0" w:color="auto"/>
        <w:bottom w:val="none" w:sz="0" w:space="0" w:color="auto"/>
        <w:right w:val="none" w:sz="0" w:space="0" w:color="auto"/>
      </w:divBdr>
    </w:div>
    <w:div w:id="470559821">
      <w:bodyDiv w:val="1"/>
      <w:marLeft w:val="0"/>
      <w:marRight w:val="0"/>
      <w:marTop w:val="0"/>
      <w:marBottom w:val="0"/>
      <w:divBdr>
        <w:top w:val="none" w:sz="0" w:space="0" w:color="auto"/>
        <w:left w:val="none" w:sz="0" w:space="0" w:color="auto"/>
        <w:bottom w:val="none" w:sz="0" w:space="0" w:color="auto"/>
        <w:right w:val="none" w:sz="0" w:space="0" w:color="auto"/>
      </w:divBdr>
    </w:div>
    <w:div w:id="470682481">
      <w:bodyDiv w:val="1"/>
      <w:marLeft w:val="0"/>
      <w:marRight w:val="0"/>
      <w:marTop w:val="0"/>
      <w:marBottom w:val="0"/>
      <w:divBdr>
        <w:top w:val="none" w:sz="0" w:space="0" w:color="auto"/>
        <w:left w:val="none" w:sz="0" w:space="0" w:color="auto"/>
        <w:bottom w:val="none" w:sz="0" w:space="0" w:color="auto"/>
        <w:right w:val="none" w:sz="0" w:space="0" w:color="auto"/>
      </w:divBdr>
    </w:div>
    <w:div w:id="470950394">
      <w:bodyDiv w:val="1"/>
      <w:marLeft w:val="0"/>
      <w:marRight w:val="0"/>
      <w:marTop w:val="0"/>
      <w:marBottom w:val="0"/>
      <w:divBdr>
        <w:top w:val="none" w:sz="0" w:space="0" w:color="auto"/>
        <w:left w:val="none" w:sz="0" w:space="0" w:color="auto"/>
        <w:bottom w:val="none" w:sz="0" w:space="0" w:color="auto"/>
        <w:right w:val="none" w:sz="0" w:space="0" w:color="auto"/>
      </w:divBdr>
    </w:div>
    <w:div w:id="471101014">
      <w:bodyDiv w:val="1"/>
      <w:marLeft w:val="0"/>
      <w:marRight w:val="0"/>
      <w:marTop w:val="0"/>
      <w:marBottom w:val="0"/>
      <w:divBdr>
        <w:top w:val="none" w:sz="0" w:space="0" w:color="auto"/>
        <w:left w:val="none" w:sz="0" w:space="0" w:color="auto"/>
        <w:bottom w:val="none" w:sz="0" w:space="0" w:color="auto"/>
        <w:right w:val="none" w:sz="0" w:space="0" w:color="auto"/>
      </w:divBdr>
    </w:div>
    <w:div w:id="471365787">
      <w:bodyDiv w:val="1"/>
      <w:marLeft w:val="0"/>
      <w:marRight w:val="0"/>
      <w:marTop w:val="0"/>
      <w:marBottom w:val="0"/>
      <w:divBdr>
        <w:top w:val="none" w:sz="0" w:space="0" w:color="auto"/>
        <w:left w:val="none" w:sz="0" w:space="0" w:color="auto"/>
        <w:bottom w:val="none" w:sz="0" w:space="0" w:color="auto"/>
        <w:right w:val="none" w:sz="0" w:space="0" w:color="auto"/>
      </w:divBdr>
    </w:div>
    <w:div w:id="471407841">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471870051">
      <w:bodyDiv w:val="1"/>
      <w:marLeft w:val="0"/>
      <w:marRight w:val="0"/>
      <w:marTop w:val="0"/>
      <w:marBottom w:val="0"/>
      <w:divBdr>
        <w:top w:val="none" w:sz="0" w:space="0" w:color="auto"/>
        <w:left w:val="none" w:sz="0" w:space="0" w:color="auto"/>
        <w:bottom w:val="none" w:sz="0" w:space="0" w:color="auto"/>
        <w:right w:val="none" w:sz="0" w:space="0" w:color="auto"/>
      </w:divBdr>
    </w:div>
    <w:div w:id="472142428">
      <w:bodyDiv w:val="1"/>
      <w:marLeft w:val="0"/>
      <w:marRight w:val="0"/>
      <w:marTop w:val="0"/>
      <w:marBottom w:val="0"/>
      <w:divBdr>
        <w:top w:val="none" w:sz="0" w:space="0" w:color="auto"/>
        <w:left w:val="none" w:sz="0" w:space="0" w:color="auto"/>
        <w:bottom w:val="none" w:sz="0" w:space="0" w:color="auto"/>
        <w:right w:val="none" w:sz="0" w:space="0" w:color="auto"/>
      </w:divBdr>
    </w:div>
    <w:div w:id="472255122">
      <w:bodyDiv w:val="1"/>
      <w:marLeft w:val="0"/>
      <w:marRight w:val="0"/>
      <w:marTop w:val="0"/>
      <w:marBottom w:val="0"/>
      <w:divBdr>
        <w:top w:val="none" w:sz="0" w:space="0" w:color="auto"/>
        <w:left w:val="none" w:sz="0" w:space="0" w:color="auto"/>
        <w:bottom w:val="none" w:sz="0" w:space="0" w:color="auto"/>
        <w:right w:val="none" w:sz="0" w:space="0" w:color="auto"/>
      </w:divBdr>
    </w:div>
    <w:div w:id="472334197">
      <w:bodyDiv w:val="1"/>
      <w:marLeft w:val="0"/>
      <w:marRight w:val="0"/>
      <w:marTop w:val="0"/>
      <w:marBottom w:val="0"/>
      <w:divBdr>
        <w:top w:val="none" w:sz="0" w:space="0" w:color="auto"/>
        <w:left w:val="none" w:sz="0" w:space="0" w:color="auto"/>
        <w:bottom w:val="none" w:sz="0" w:space="0" w:color="auto"/>
        <w:right w:val="none" w:sz="0" w:space="0" w:color="auto"/>
      </w:divBdr>
    </w:div>
    <w:div w:id="472718345">
      <w:bodyDiv w:val="1"/>
      <w:marLeft w:val="0"/>
      <w:marRight w:val="0"/>
      <w:marTop w:val="0"/>
      <w:marBottom w:val="0"/>
      <w:divBdr>
        <w:top w:val="none" w:sz="0" w:space="0" w:color="auto"/>
        <w:left w:val="none" w:sz="0" w:space="0" w:color="auto"/>
        <w:bottom w:val="none" w:sz="0" w:space="0" w:color="auto"/>
        <w:right w:val="none" w:sz="0" w:space="0" w:color="auto"/>
      </w:divBdr>
    </w:div>
    <w:div w:id="472723331">
      <w:bodyDiv w:val="1"/>
      <w:marLeft w:val="0"/>
      <w:marRight w:val="0"/>
      <w:marTop w:val="0"/>
      <w:marBottom w:val="0"/>
      <w:divBdr>
        <w:top w:val="none" w:sz="0" w:space="0" w:color="auto"/>
        <w:left w:val="none" w:sz="0" w:space="0" w:color="auto"/>
        <w:bottom w:val="none" w:sz="0" w:space="0" w:color="auto"/>
        <w:right w:val="none" w:sz="0" w:space="0" w:color="auto"/>
      </w:divBdr>
    </w:div>
    <w:div w:id="472984860">
      <w:bodyDiv w:val="1"/>
      <w:marLeft w:val="0"/>
      <w:marRight w:val="0"/>
      <w:marTop w:val="0"/>
      <w:marBottom w:val="0"/>
      <w:divBdr>
        <w:top w:val="none" w:sz="0" w:space="0" w:color="auto"/>
        <w:left w:val="none" w:sz="0" w:space="0" w:color="auto"/>
        <w:bottom w:val="none" w:sz="0" w:space="0" w:color="auto"/>
        <w:right w:val="none" w:sz="0" w:space="0" w:color="auto"/>
      </w:divBdr>
    </w:div>
    <w:div w:id="473568488">
      <w:bodyDiv w:val="1"/>
      <w:marLeft w:val="0"/>
      <w:marRight w:val="0"/>
      <w:marTop w:val="0"/>
      <w:marBottom w:val="0"/>
      <w:divBdr>
        <w:top w:val="none" w:sz="0" w:space="0" w:color="auto"/>
        <w:left w:val="none" w:sz="0" w:space="0" w:color="auto"/>
        <w:bottom w:val="none" w:sz="0" w:space="0" w:color="auto"/>
        <w:right w:val="none" w:sz="0" w:space="0" w:color="auto"/>
      </w:divBdr>
    </w:div>
    <w:div w:id="473647112">
      <w:bodyDiv w:val="1"/>
      <w:marLeft w:val="0"/>
      <w:marRight w:val="0"/>
      <w:marTop w:val="0"/>
      <w:marBottom w:val="0"/>
      <w:divBdr>
        <w:top w:val="none" w:sz="0" w:space="0" w:color="auto"/>
        <w:left w:val="none" w:sz="0" w:space="0" w:color="auto"/>
        <w:bottom w:val="none" w:sz="0" w:space="0" w:color="auto"/>
        <w:right w:val="none" w:sz="0" w:space="0" w:color="auto"/>
      </w:divBdr>
    </w:div>
    <w:div w:id="473837833">
      <w:bodyDiv w:val="1"/>
      <w:marLeft w:val="0"/>
      <w:marRight w:val="0"/>
      <w:marTop w:val="0"/>
      <w:marBottom w:val="0"/>
      <w:divBdr>
        <w:top w:val="none" w:sz="0" w:space="0" w:color="auto"/>
        <w:left w:val="none" w:sz="0" w:space="0" w:color="auto"/>
        <w:bottom w:val="none" w:sz="0" w:space="0" w:color="auto"/>
        <w:right w:val="none" w:sz="0" w:space="0" w:color="auto"/>
      </w:divBdr>
    </w:div>
    <w:div w:id="474417697">
      <w:bodyDiv w:val="1"/>
      <w:marLeft w:val="0"/>
      <w:marRight w:val="0"/>
      <w:marTop w:val="0"/>
      <w:marBottom w:val="0"/>
      <w:divBdr>
        <w:top w:val="none" w:sz="0" w:space="0" w:color="auto"/>
        <w:left w:val="none" w:sz="0" w:space="0" w:color="auto"/>
        <w:bottom w:val="none" w:sz="0" w:space="0" w:color="auto"/>
        <w:right w:val="none" w:sz="0" w:space="0" w:color="auto"/>
      </w:divBdr>
    </w:div>
    <w:div w:id="474563899">
      <w:bodyDiv w:val="1"/>
      <w:marLeft w:val="0"/>
      <w:marRight w:val="0"/>
      <w:marTop w:val="0"/>
      <w:marBottom w:val="0"/>
      <w:divBdr>
        <w:top w:val="none" w:sz="0" w:space="0" w:color="auto"/>
        <w:left w:val="none" w:sz="0" w:space="0" w:color="auto"/>
        <w:bottom w:val="none" w:sz="0" w:space="0" w:color="auto"/>
        <w:right w:val="none" w:sz="0" w:space="0" w:color="auto"/>
      </w:divBdr>
    </w:div>
    <w:div w:id="474685504">
      <w:bodyDiv w:val="1"/>
      <w:marLeft w:val="0"/>
      <w:marRight w:val="0"/>
      <w:marTop w:val="0"/>
      <w:marBottom w:val="0"/>
      <w:divBdr>
        <w:top w:val="none" w:sz="0" w:space="0" w:color="auto"/>
        <w:left w:val="none" w:sz="0" w:space="0" w:color="auto"/>
        <w:bottom w:val="none" w:sz="0" w:space="0" w:color="auto"/>
        <w:right w:val="none" w:sz="0" w:space="0" w:color="auto"/>
      </w:divBdr>
    </w:div>
    <w:div w:id="475610397">
      <w:bodyDiv w:val="1"/>
      <w:marLeft w:val="0"/>
      <w:marRight w:val="0"/>
      <w:marTop w:val="0"/>
      <w:marBottom w:val="0"/>
      <w:divBdr>
        <w:top w:val="none" w:sz="0" w:space="0" w:color="auto"/>
        <w:left w:val="none" w:sz="0" w:space="0" w:color="auto"/>
        <w:bottom w:val="none" w:sz="0" w:space="0" w:color="auto"/>
        <w:right w:val="none" w:sz="0" w:space="0" w:color="auto"/>
      </w:divBdr>
    </w:div>
    <w:div w:id="475801298">
      <w:bodyDiv w:val="1"/>
      <w:marLeft w:val="0"/>
      <w:marRight w:val="0"/>
      <w:marTop w:val="0"/>
      <w:marBottom w:val="0"/>
      <w:divBdr>
        <w:top w:val="none" w:sz="0" w:space="0" w:color="auto"/>
        <w:left w:val="none" w:sz="0" w:space="0" w:color="auto"/>
        <w:bottom w:val="none" w:sz="0" w:space="0" w:color="auto"/>
        <w:right w:val="none" w:sz="0" w:space="0" w:color="auto"/>
      </w:divBdr>
    </w:div>
    <w:div w:id="476192452">
      <w:bodyDiv w:val="1"/>
      <w:marLeft w:val="0"/>
      <w:marRight w:val="0"/>
      <w:marTop w:val="0"/>
      <w:marBottom w:val="0"/>
      <w:divBdr>
        <w:top w:val="none" w:sz="0" w:space="0" w:color="auto"/>
        <w:left w:val="none" w:sz="0" w:space="0" w:color="auto"/>
        <w:bottom w:val="none" w:sz="0" w:space="0" w:color="auto"/>
        <w:right w:val="none" w:sz="0" w:space="0" w:color="auto"/>
      </w:divBdr>
    </w:div>
    <w:div w:id="477771544">
      <w:bodyDiv w:val="1"/>
      <w:marLeft w:val="0"/>
      <w:marRight w:val="0"/>
      <w:marTop w:val="0"/>
      <w:marBottom w:val="0"/>
      <w:divBdr>
        <w:top w:val="none" w:sz="0" w:space="0" w:color="auto"/>
        <w:left w:val="none" w:sz="0" w:space="0" w:color="auto"/>
        <w:bottom w:val="none" w:sz="0" w:space="0" w:color="auto"/>
        <w:right w:val="none" w:sz="0" w:space="0" w:color="auto"/>
      </w:divBdr>
    </w:div>
    <w:div w:id="478420799">
      <w:bodyDiv w:val="1"/>
      <w:marLeft w:val="0"/>
      <w:marRight w:val="0"/>
      <w:marTop w:val="0"/>
      <w:marBottom w:val="0"/>
      <w:divBdr>
        <w:top w:val="none" w:sz="0" w:space="0" w:color="auto"/>
        <w:left w:val="none" w:sz="0" w:space="0" w:color="auto"/>
        <w:bottom w:val="none" w:sz="0" w:space="0" w:color="auto"/>
        <w:right w:val="none" w:sz="0" w:space="0" w:color="auto"/>
      </w:divBdr>
    </w:div>
    <w:div w:id="478614940">
      <w:bodyDiv w:val="1"/>
      <w:marLeft w:val="0"/>
      <w:marRight w:val="0"/>
      <w:marTop w:val="0"/>
      <w:marBottom w:val="0"/>
      <w:divBdr>
        <w:top w:val="none" w:sz="0" w:space="0" w:color="auto"/>
        <w:left w:val="none" w:sz="0" w:space="0" w:color="auto"/>
        <w:bottom w:val="none" w:sz="0" w:space="0" w:color="auto"/>
        <w:right w:val="none" w:sz="0" w:space="0" w:color="auto"/>
      </w:divBdr>
    </w:div>
    <w:div w:id="478882346">
      <w:bodyDiv w:val="1"/>
      <w:marLeft w:val="0"/>
      <w:marRight w:val="0"/>
      <w:marTop w:val="0"/>
      <w:marBottom w:val="0"/>
      <w:divBdr>
        <w:top w:val="none" w:sz="0" w:space="0" w:color="auto"/>
        <w:left w:val="none" w:sz="0" w:space="0" w:color="auto"/>
        <w:bottom w:val="none" w:sz="0" w:space="0" w:color="auto"/>
        <w:right w:val="none" w:sz="0" w:space="0" w:color="auto"/>
      </w:divBdr>
    </w:div>
    <w:div w:id="479539375">
      <w:bodyDiv w:val="1"/>
      <w:marLeft w:val="0"/>
      <w:marRight w:val="0"/>
      <w:marTop w:val="0"/>
      <w:marBottom w:val="0"/>
      <w:divBdr>
        <w:top w:val="none" w:sz="0" w:space="0" w:color="auto"/>
        <w:left w:val="none" w:sz="0" w:space="0" w:color="auto"/>
        <w:bottom w:val="none" w:sz="0" w:space="0" w:color="auto"/>
        <w:right w:val="none" w:sz="0" w:space="0" w:color="auto"/>
      </w:divBdr>
    </w:div>
    <w:div w:id="480580993">
      <w:bodyDiv w:val="1"/>
      <w:marLeft w:val="0"/>
      <w:marRight w:val="0"/>
      <w:marTop w:val="0"/>
      <w:marBottom w:val="0"/>
      <w:divBdr>
        <w:top w:val="none" w:sz="0" w:space="0" w:color="auto"/>
        <w:left w:val="none" w:sz="0" w:space="0" w:color="auto"/>
        <w:bottom w:val="none" w:sz="0" w:space="0" w:color="auto"/>
        <w:right w:val="none" w:sz="0" w:space="0" w:color="auto"/>
      </w:divBdr>
    </w:div>
    <w:div w:id="480657633">
      <w:bodyDiv w:val="1"/>
      <w:marLeft w:val="0"/>
      <w:marRight w:val="0"/>
      <w:marTop w:val="0"/>
      <w:marBottom w:val="0"/>
      <w:divBdr>
        <w:top w:val="none" w:sz="0" w:space="0" w:color="auto"/>
        <w:left w:val="none" w:sz="0" w:space="0" w:color="auto"/>
        <w:bottom w:val="none" w:sz="0" w:space="0" w:color="auto"/>
        <w:right w:val="none" w:sz="0" w:space="0" w:color="auto"/>
      </w:divBdr>
    </w:div>
    <w:div w:id="480804547">
      <w:bodyDiv w:val="1"/>
      <w:marLeft w:val="0"/>
      <w:marRight w:val="0"/>
      <w:marTop w:val="0"/>
      <w:marBottom w:val="0"/>
      <w:divBdr>
        <w:top w:val="none" w:sz="0" w:space="0" w:color="auto"/>
        <w:left w:val="none" w:sz="0" w:space="0" w:color="auto"/>
        <w:bottom w:val="none" w:sz="0" w:space="0" w:color="auto"/>
        <w:right w:val="none" w:sz="0" w:space="0" w:color="auto"/>
      </w:divBdr>
    </w:div>
    <w:div w:id="481041206">
      <w:bodyDiv w:val="1"/>
      <w:marLeft w:val="0"/>
      <w:marRight w:val="0"/>
      <w:marTop w:val="0"/>
      <w:marBottom w:val="0"/>
      <w:divBdr>
        <w:top w:val="none" w:sz="0" w:space="0" w:color="auto"/>
        <w:left w:val="none" w:sz="0" w:space="0" w:color="auto"/>
        <w:bottom w:val="none" w:sz="0" w:space="0" w:color="auto"/>
        <w:right w:val="none" w:sz="0" w:space="0" w:color="auto"/>
      </w:divBdr>
    </w:div>
    <w:div w:id="481460185">
      <w:bodyDiv w:val="1"/>
      <w:marLeft w:val="0"/>
      <w:marRight w:val="0"/>
      <w:marTop w:val="0"/>
      <w:marBottom w:val="0"/>
      <w:divBdr>
        <w:top w:val="none" w:sz="0" w:space="0" w:color="auto"/>
        <w:left w:val="none" w:sz="0" w:space="0" w:color="auto"/>
        <w:bottom w:val="none" w:sz="0" w:space="0" w:color="auto"/>
        <w:right w:val="none" w:sz="0" w:space="0" w:color="auto"/>
      </w:divBdr>
    </w:div>
    <w:div w:id="482160756">
      <w:bodyDiv w:val="1"/>
      <w:marLeft w:val="0"/>
      <w:marRight w:val="0"/>
      <w:marTop w:val="0"/>
      <w:marBottom w:val="0"/>
      <w:divBdr>
        <w:top w:val="none" w:sz="0" w:space="0" w:color="auto"/>
        <w:left w:val="none" w:sz="0" w:space="0" w:color="auto"/>
        <w:bottom w:val="none" w:sz="0" w:space="0" w:color="auto"/>
        <w:right w:val="none" w:sz="0" w:space="0" w:color="auto"/>
      </w:divBdr>
    </w:div>
    <w:div w:id="482821617">
      <w:bodyDiv w:val="1"/>
      <w:marLeft w:val="0"/>
      <w:marRight w:val="0"/>
      <w:marTop w:val="0"/>
      <w:marBottom w:val="0"/>
      <w:divBdr>
        <w:top w:val="none" w:sz="0" w:space="0" w:color="auto"/>
        <w:left w:val="none" w:sz="0" w:space="0" w:color="auto"/>
        <w:bottom w:val="none" w:sz="0" w:space="0" w:color="auto"/>
        <w:right w:val="none" w:sz="0" w:space="0" w:color="auto"/>
      </w:divBdr>
    </w:div>
    <w:div w:id="483400061">
      <w:bodyDiv w:val="1"/>
      <w:marLeft w:val="0"/>
      <w:marRight w:val="0"/>
      <w:marTop w:val="0"/>
      <w:marBottom w:val="0"/>
      <w:divBdr>
        <w:top w:val="none" w:sz="0" w:space="0" w:color="auto"/>
        <w:left w:val="none" w:sz="0" w:space="0" w:color="auto"/>
        <w:bottom w:val="none" w:sz="0" w:space="0" w:color="auto"/>
        <w:right w:val="none" w:sz="0" w:space="0" w:color="auto"/>
      </w:divBdr>
    </w:div>
    <w:div w:id="483932540">
      <w:bodyDiv w:val="1"/>
      <w:marLeft w:val="0"/>
      <w:marRight w:val="0"/>
      <w:marTop w:val="0"/>
      <w:marBottom w:val="0"/>
      <w:divBdr>
        <w:top w:val="none" w:sz="0" w:space="0" w:color="auto"/>
        <w:left w:val="none" w:sz="0" w:space="0" w:color="auto"/>
        <w:bottom w:val="none" w:sz="0" w:space="0" w:color="auto"/>
        <w:right w:val="none" w:sz="0" w:space="0" w:color="auto"/>
      </w:divBdr>
    </w:div>
    <w:div w:id="484009368">
      <w:bodyDiv w:val="1"/>
      <w:marLeft w:val="0"/>
      <w:marRight w:val="0"/>
      <w:marTop w:val="0"/>
      <w:marBottom w:val="0"/>
      <w:divBdr>
        <w:top w:val="none" w:sz="0" w:space="0" w:color="auto"/>
        <w:left w:val="none" w:sz="0" w:space="0" w:color="auto"/>
        <w:bottom w:val="none" w:sz="0" w:space="0" w:color="auto"/>
        <w:right w:val="none" w:sz="0" w:space="0" w:color="auto"/>
      </w:divBdr>
    </w:div>
    <w:div w:id="484474549">
      <w:bodyDiv w:val="1"/>
      <w:marLeft w:val="0"/>
      <w:marRight w:val="0"/>
      <w:marTop w:val="0"/>
      <w:marBottom w:val="0"/>
      <w:divBdr>
        <w:top w:val="none" w:sz="0" w:space="0" w:color="auto"/>
        <w:left w:val="none" w:sz="0" w:space="0" w:color="auto"/>
        <w:bottom w:val="none" w:sz="0" w:space="0" w:color="auto"/>
        <w:right w:val="none" w:sz="0" w:space="0" w:color="auto"/>
      </w:divBdr>
    </w:div>
    <w:div w:id="484662284">
      <w:bodyDiv w:val="1"/>
      <w:marLeft w:val="0"/>
      <w:marRight w:val="0"/>
      <w:marTop w:val="0"/>
      <w:marBottom w:val="0"/>
      <w:divBdr>
        <w:top w:val="none" w:sz="0" w:space="0" w:color="auto"/>
        <w:left w:val="none" w:sz="0" w:space="0" w:color="auto"/>
        <w:bottom w:val="none" w:sz="0" w:space="0" w:color="auto"/>
        <w:right w:val="none" w:sz="0" w:space="0" w:color="auto"/>
      </w:divBdr>
    </w:div>
    <w:div w:id="484781168">
      <w:bodyDiv w:val="1"/>
      <w:marLeft w:val="0"/>
      <w:marRight w:val="0"/>
      <w:marTop w:val="0"/>
      <w:marBottom w:val="0"/>
      <w:divBdr>
        <w:top w:val="none" w:sz="0" w:space="0" w:color="auto"/>
        <w:left w:val="none" w:sz="0" w:space="0" w:color="auto"/>
        <w:bottom w:val="none" w:sz="0" w:space="0" w:color="auto"/>
        <w:right w:val="none" w:sz="0" w:space="0" w:color="auto"/>
      </w:divBdr>
    </w:div>
    <w:div w:id="484933210">
      <w:bodyDiv w:val="1"/>
      <w:marLeft w:val="0"/>
      <w:marRight w:val="0"/>
      <w:marTop w:val="0"/>
      <w:marBottom w:val="0"/>
      <w:divBdr>
        <w:top w:val="none" w:sz="0" w:space="0" w:color="auto"/>
        <w:left w:val="none" w:sz="0" w:space="0" w:color="auto"/>
        <w:bottom w:val="none" w:sz="0" w:space="0" w:color="auto"/>
        <w:right w:val="none" w:sz="0" w:space="0" w:color="auto"/>
      </w:divBdr>
    </w:div>
    <w:div w:id="485052790">
      <w:bodyDiv w:val="1"/>
      <w:marLeft w:val="0"/>
      <w:marRight w:val="0"/>
      <w:marTop w:val="0"/>
      <w:marBottom w:val="0"/>
      <w:divBdr>
        <w:top w:val="none" w:sz="0" w:space="0" w:color="auto"/>
        <w:left w:val="none" w:sz="0" w:space="0" w:color="auto"/>
        <w:bottom w:val="none" w:sz="0" w:space="0" w:color="auto"/>
        <w:right w:val="none" w:sz="0" w:space="0" w:color="auto"/>
      </w:divBdr>
    </w:div>
    <w:div w:id="485242112">
      <w:bodyDiv w:val="1"/>
      <w:marLeft w:val="0"/>
      <w:marRight w:val="0"/>
      <w:marTop w:val="0"/>
      <w:marBottom w:val="0"/>
      <w:divBdr>
        <w:top w:val="none" w:sz="0" w:space="0" w:color="auto"/>
        <w:left w:val="none" w:sz="0" w:space="0" w:color="auto"/>
        <w:bottom w:val="none" w:sz="0" w:space="0" w:color="auto"/>
        <w:right w:val="none" w:sz="0" w:space="0" w:color="auto"/>
      </w:divBdr>
    </w:div>
    <w:div w:id="486171797">
      <w:bodyDiv w:val="1"/>
      <w:marLeft w:val="0"/>
      <w:marRight w:val="0"/>
      <w:marTop w:val="0"/>
      <w:marBottom w:val="0"/>
      <w:divBdr>
        <w:top w:val="none" w:sz="0" w:space="0" w:color="auto"/>
        <w:left w:val="none" w:sz="0" w:space="0" w:color="auto"/>
        <w:bottom w:val="none" w:sz="0" w:space="0" w:color="auto"/>
        <w:right w:val="none" w:sz="0" w:space="0" w:color="auto"/>
      </w:divBdr>
    </w:div>
    <w:div w:id="486552671">
      <w:bodyDiv w:val="1"/>
      <w:marLeft w:val="0"/>
      <w:marRight w:val="0"/>
      <w:marTop w:val="0"/>
      <w:marBottom w:val="0"/>
      <w:divBdr>
        <w:top w:val="none" w:sz="0" w:space="0" w:color="auto"/>
        <w:left w:val="none" w:sz="0" w:space="0" w:color="auto"/>
        <w:bottom w:val="none" w:sz="0" w:space="0" w:color="auto"/>
        <w:right w:val="none" w:sz="0" w:space="0" w:color="auto"/>
      </w:divBdr>
    </w:div>
    <w:div w:id="486747316">
      <w:bodyDiv w:val="1"/>
      <w:marLeft w:val="0"/>
      <w:marRight w:val="0"/>
      <w:marTop w:val="0"/>
      <w:marBottom w:val="0"/>
      <w:divBdr>
        <w:top w:val="none" w:sz="0" w:space="0" w:color="auto"/>
        <w:left w:val="none" w:sz="0" w:space="0" w:color="auto"/>
        <w:bottom w:val="none" w:sz="0" w:space="0" w:color="auto"/>
        <w:right w:val="none" w:sz="0" w:space="0" w:color="auto"/>
      </w:divBdr>
    </w:div>
    <w:div w:id="486899016">
      <w:bodyDiv w:val="1"/>
      <w:marLeft w:val="0"/>
      <w:marRight w:val="0"/>
      <w:marTop w:val="0"/>
      <w:marBottom w:val="0"/>
      <w:divBdr>
        <w:top w:val="none" w:sz="0" w:space="0" w:color="auto"/>
        <w:left w:val="none" w:sz="0" w:space="0" w:color="auto"/>
        <w:bottom w:val="none" w:sz="0" w:space="0" w:color="auto"/>
        <w:right w:val="none" w:sz="0" w:space="0" w:color="auto"/>
      </w:divBdr>
    </w:div>
    <w:div w:id="488134815">
      <w:bodyDiv w:val="1"/>
      <w:marLeft w:val="0"/>
      <w:marRight w:val="0"/>
      <w:marTop w:val="0"/>
      <w:marBottom w:val="0"/>
      <w:divBdr>
        <w:top w:val="none" w:sz="0" w:space="0" w:color="auto"/>
        <w:left w:val="none" w:sz="0" w:space="0" w:color="auto"/>
        <w:bottom w:val="none" w:sz="0" w:space="0" w:color="auto"/>
        <w:right w:val="none" w:sz="0" w:space="0" w:color="auto"/>
      </w:divBdr>
    </w:div>
    <w:div w:id="489173460">
      <w:bodyDiv w:val="1"/>
      <w:marLeft w:val="0"/>
      <w:marRight w:val="0"/>
      <w:marTop w:val="0"/>
      <w:marBottom w:val="0"/>
      <w:divBdr>
        <w:top w:val="none" w:sz="0" w:space="0" w:color="auto"/>
        <w:left w:val="none" w:sz="0" w:space="0" w:color="auto"/>
        <w:bottom w:val="none" w:sz="0" w:space="0" w:color="auto"/>
        <w:right w:val="none" w:sz="0" w:space="0" w:color="auto"/>
      </w:divBdr>
    </w:div>
    <w:div w:id="489715638">
      <w:bodyDiv w:val="1"/>
      <w:marLeft w:val="0"/>
      <w:marRight w:val="0"/>
      <w:marTop w:val="0"/>
      <w:marBottom w:val="0"/>
      <w:divBdr>
        <w:top w:val="none" w:sz="0" w:space="0" w:color="auto"/>
        <w:left w:val="none" w:sz="0" w:space="0" w:color="auto"/>
        <w:bottom w:val="none" w:sz="0" w:space="0" w:color="auto"/>
        <w:right w:val="none" w:sz="0" w:space="0" w:color="auto"/>
      </w:divBdr>
    </w:div>
    <w:div w:id="490831787">
      <w:bodyDiv w:val="1"/>
      <w:marLeft w:val="0"/>
      <w:marRight w:val="0"/>
      <w:marTop w:val="0"/>
      <w:marBottom w:val="0"/>
      <w:divBdr>
        <w:top w:val="none" w:sz="0" w:space="0" w:color="auto"/>
        <w:left w:val="none" w:sz="0" w:space="0" w:color="auto"/>
        <w:bottom w:val="none" w:sz="0" w:space="0" w:color="auto"/>
        <w:right w:val="none" w:sz="0" w:space="0" w:color="auto"/>
      </w:divBdr>
    </w:div>
    <w:div w:id="491019695">
      <w:bodyDiv w:val="1"/>
      <w:marLeft w:val="0"/>
      <w:marRight w:val="0"/>
      <w:marTop w:val="0"/>
      <w:marBottom w:val="0"/>
      <w:divBdr>
        <w:top w:val="none" w:sz="0" w:space="0" w:color="auto"/>
        <w:left w:val="none" w:sz="0" w:space="0" w:color="auto"/>
        <w:bottom w:val="none" w:sz="0" w:space="0" w:color="auto"/>
        <w:right w:val="none" w:sz="0" w:space="0" w:color="auto"/>
      </w:divBdr>
    </w:div>
    <w:div w:id="491065950">
      <w:bodyDiv w:val="1"/>
      <w:marLeft w:val="0"/>
      <w:marRight w:val="0"/>
      <w:marTop w:val="0"/>
      <w:marBottom w:val="0"/>
      <w:divBdr>
        <w:top w:val="none" w:sz="0" w:space="0" w:color="auto"/>
        <w:left w:val="none" w:sz="0" w:space="0" w:color="auto"/>
        <w:bottom w:val="none" w:sz="0" w:space="0" w:color="auto"/>
        <w:right w:val="none" w:sz="0" w:space="0" w:color="auto"/>
      </w:divBdr>
    </w:div>
    <w:div w:id="491533029">
      <w:bodyDiv w:val="1"/>
      <w:marLeft w:val="0"/>
      <w:marRight w:val="0"/>
      <w:marTop w:val="0"/>
      <w:marBottom w:val="0"/>
      <w:divBdr>
        <w:top w:val="none" w:sz="0" w:space="0" w:color="auto"/>
        <w:left w:val="none" w:sz="0" w:space="0" w:color="auto"/>
        <w:bottom w:val="none" w:sz="0" w:space="0" w:color="auto"/>
        <w:right w:val="none" w:sz="0" w:space="0" w:color="auto"/>
      </w:divBdr>
    </w:div>
    <w:div w:id="492067552">
      <w:bodyDiv w:val="1"/>
      <w:marLeft w:val="0"/>
      <w:marRight w:val="0"/>
      <w:marTop w:val="0"/>
      <w:marBottom w:val="0"/>
      <w:divBdr>
        <w:top w:val="none" w:sz="0" w:space="0" w:color="auto"/>
        <w:left w:val="none" w:sz="0" w:space="0" w:color="auto"/>
        <w:bottom w:val="none" w:sz="0" w:space="0" w:color="auto"/>
        <w:right w:val="none" w:sz="0" w:space="0" w:color="auto"/>
      </w:divBdr>
    </w:div>
    <w:div w:id="492573800">
      <w:bodyDiv w:val="1"/>
      <w:marLeft w:val="0"/>
      <w:marRight w:val="0"/>
      <w:marTop w:val="0"/>
      <w:marBottom w:val="0"/>
      <w:divBdr>
        <w:top w:val="none" w:sz="0" w:space="0" w:color="auto"/>
        <w:left w:val="none" w:sz="0" w:space="0" w:color="auto"/>
        <w:bottom w:val="none" w:sz="0" w:space="0" w:color="auto"/>
        <w:right w:val="none" w:sz="0" w:space="0" w:color="auto"/>
      </w:divBdr>
    </w:div>
    <w:div w:id="492651231">
      <w:bodyDiv w:val="1"/>
      <w:marLeft w:val="0"/>
      <w:marRight w:val="0"/>
      <w:marTop w:val="0"/>
      <w:marBottom w:val="0"/>
      <w:divBdr>
        <w:top w:val="none" w:sz="0" w:space="0" w:color="auto"/>
        <w:left w:val="none" w:sz="0" w:space="0" w:color="auto"/>
        <w:bottom w:val="none" w:sz="0" w:space="0" w:color="auto"/>
        <w:right w:val="none" w:sz="0" w:space="0" w:color="auto"/>
      </w:divBdr>
    </w:div>
    <w:div w:id="493306245">
      <w:bodyDiv w:val="1"/>
      <w:marLeft w:val="0"/>
      <w:marRight w:val="0"/>
      <w:marTop w:val="0"/>
      <w:marBottom w:val="0"/>
      <w:divBdr>
        <w:top w:val="none" w:sz="0" w:space="0" w:color="auto"/>
        <w:left w:val="none" w:sz="0" w:space="0" w:color="auto"/>
        <w:bottom w:val="none" w:sz="0" w:space="0" w:color="auto"/>
        <w:right w:val="none" w:sz="0" w:space="0" w:color="auto"/>
      </w:divBdr>
    </w:div>
    <w:div w:id="494221743">
      <w:bodyDiv w:val="1"/>
      <w:marLeft w:val="0"/>
      <w:marRight w:val="0"/>
      <w:marTop w:val="0"/>
      <w:marBottom w:val="0"/>
      <w:divBdr>
        <w:top w:val="none" w:sz="0" w:space="0" w:color="auto"/>
        <w:left w:val="none" w:sz="0" w:space="0" w:color="auto"/>
        <w:bottom w:val="none" w:sz="0" w:space="0" w:color="auto"/>
        <w:right w:val="none" w:sz="0" w:space="0" w:color="auto"/>
      </w:divBdr>
    </w:div>
    <w:div w:id="495657054">
      <w:bodyDiv w:val="1"/>
      <w:marLeft w:val="0"/>
      <w:marRight w:val="0"/>
      <w:marTop w:val="0"/>
      <w:marBottom w:val="0"/>
      <w:divBdr>
        <w:top w:val="none" w:sz="0" w:space="0" w:color="auto"/>
        <w:left w:val="none" w:sz="0" w:space="0" w:color="auto"/>
        <w:bottom w:val="none" w:sz="0" w:space="0" w:color="auto"/>
        <w:right w:val="none" w:sz="0" w:space="0" w:color="auto"/>
      </w:divBdr>
    </w:div>
    <w:div w:id="495925390">
      <w:bodyDiv w:val="1"/>
      <w:marLeft w:val="0"/>
      <w:marRight w:val="0"/>
      <w:marTop w:val="0"/>
      <w:marBottom w:val="0"/>
      <w:divBdr>
        <w:top w:val="none" w:sz="0" w:space="0" w:color="auto"/>
        <w:left w:val="none" w:sz="0" w:space="0" w:color="auto"/>
        <w:bottom w:val="none" w:sz="0" w:space="0" w:color="auto"/>
        <w:right w:val="none" w:sz="0" w:space="0" w:color="auto"/>
      </w:divBdr>
    </w:div>
    <w:div w:id="495999136">
      <w:bodyDiv w:val="1"/>
      <w:marLeft w:val="0"/>
      <w:marRight w:val="0"/>
      <w:marTop w:val="0"/>
      <w:marBottom w:val="0"/>
      <w:divBdr>
        <w:top w:val="none" w:sz="0" w:space="0" w:color="auto"/>
        <w:left w:val="none" w:sz="0" w:space="0" w:color="auto"/>
        <w:bottom w:val="none" w:sz="0" w:space="0" w:color="auto"/>
        <w:right w:val="none" w:sz="0" w:space="0" w:color="auto"/>
      </w:divBdr>
    </w:div>
    <w:div w:id="496001773">
      <w:bodyDiv w:val="1"/>
      <w:marLeft w:val="0"/>
      <w:marRight w:val="0"/>
      <w:marTop w:val="0"/>
      <w:marBottom w:val="0"/>
      <w:divBdr>
        <w:top w:val="none" w:sz="0" w:space="0" w:color="auto"/>
        <w:left w:val="none" w:sz="0" w:space="0" w:color="auto"/>
        <w:bottom w:val="none" w:sz="0" w:space="0" w:color="auto"/>
        <w:right w:val="none" w:sz="0" w:space="0" w:color="auto"/>
      </w:divBdr>
    </w:div>
    <w:div w:id="497159484">
      <w:bodyDiv w:val="1"/>
      <w:marLeft w:val="0"/>
      <w:marRight w:val="0"/>
      <w:marTop w:val="0"/>
      <w:marBottom w:val="0"/>
      <w:divBdr>
        <w:top w:val="none" w:sz="0" w:space="0" w:color="auto"/>
        <w:left w:val="none" w:sz="0" w:space="0" w:color="auto"/>
        <w:bottom w:val="none" w:sz="0" w:space="0" w:color="auto"/>
        <w:right w:val="none" w:sz="0" w:space="0" w:color="auto"/>
      </w:divBdr>
    </w:div>
    <w:div w:id="497383331">
      <w:bodyDiv w:val="1"/>
      <w:marLeft w:val="0"/>
      <w:marRight w:val="0"/>
      <w:marTop w:val="0"/>
      <w:marBottom w:val="0"/>
      <w:divBdr>
        <w:top w:val="none" w:sz="0" w:space="0" w:color="auto"/>
        <w:left w:val="none" w:sz="0" w:space="0" w:color="auto"/>
        <w:bottom w:val="none" w:sz="0" w:space="0" w:color="auto"/>
        <w:right w:val="none" w:sz="0" w:space="0" w:color="auto"/>
      </w:divBdr>
    </w:div>
    <w:div w:id="497430088">
      <w:bodyDiv w:val="1"/>
      <w:marLeft w:val="0"/>
      <w:marRight w:val="0"/>
      <w:marTop w:val="0"/>
      <w:marBottom w:val="0"/>
      <w:divBdr>
        <w:top w:val="none" w:sz="0" w:space="0" w:color="auto"/>
        <w:left w:val="none" w:sz="0" w:space="0" w:color="auto"/>
        <w:bottom w:val="none" w:sz="0" w:space="0" w:color="auto"/>
        <w:right w:val="none" w:sz="0" w:space="0" w:color="auto"/>
      </w:divBdr>
    </w:div>
    <w:div w:id="497691767">
      <w:bodyDiv w:val="1"/>
      <w:marLeft w:val="0"/>
      <w:marRight w:val="0"/>
      <w:marTop w:val="0"/>
      <w:marBottom w:val="0"/>
      <w:divBdr>
        <w:top w:val="none" w:sz="0" w:space="0" w:color="auto"/>
        <w:left w:val="none" w:sz="0" w:space="0" w:color="auto"/>
        <w:bottom w:val="none" w:sz="0" w:space="0" w:color="auto"/>
        <w:right w:val="none" w:sz="0" w:space="0" w:color="auto"/>
      </w:divBdr>
    </w:div>
    <w:div w:id="497813296">
      <w:bodyDiv w:val="1"/>
      <w:marLeft w:val="0"/>
      <w:marRight w:val="0"/>
      <w:marTop w:val="0"/>
      <w:marBottom w:val="0"/>
      <w:divBdr>
        <w:top w:val="none" w:sz="0" w:space="0" w:color="auto"/>
        <w:left w:val="none" w:sz="0" w:space="0" w:color="auto"/>
        <w:bottom w:val="none" w:sz="0" w:space="0" w:color="auto"/>
        <w:right w:val="none" w:sz="0" w:space="0" w:color="auto"/>
      </w:divBdr>
    </w:div>
    <w:div w:id="497959335">
      <w:bodyDiv w:val="1"/>
      <w:marLeft w:val="0"/>
      <w:marRight w:val="0"/>
      <w:marTop w:val="0"/>
      <w:marBottom w:val="0"/>
      <w:divBdr>
        <w:top w:val="none" w:sz="0" w:space="0" w:color="auto"/>
        <w:left w:val="none" w:sz="0" w:space="0" w:color="auto"/>
        <w:bottom w:val="none" w:sz="0" w:space="0" w:color="auto"/>
        <w:right w:val="none" w:sz="0" w:space="0" w:color="auto"/>
      </w:divBdr>
    </w:div>
    <w:div w:id="498732844">
      <w:bodyDiv w:val="1"/>
      <w:marLeft w:val="0"/>
      <w:marRight w:val="0"/>
      <w:marTop w:val="0"/>
      <w:marBottom w:val="0"/>
      <w:divBdr>
        <w:top w:val="none" w:sz="0" w:space="0" w:color="auto"/>
        <w:left w:val="none" w:sz="0" w:space="0" w:color="auto"/>
        <w:bottom w:val="none" w:sz="0" w:space="0" w:color="auto"/>
        <w:right w:val="none" w:sz="0" w:space="0" w:color="auto"/>
      </w:divBdr>
    </w:div>
    <w:div w:id="498887449">
      <w:bodyDiv w:val="1"/>
      <w:marLeft w:val="0"/>
      <w:marRight w:val="0"/>
      <w:marTop w:val="0"/>
      <w:marBottom w:val="0"/>
      <w:divBdr>
        <w:top w:val="none" w:sz="0" w:space="0" w:color="auto"/>
        <w:left w:val="none" w:sz="0" w:space="0" w:color="auto"/>
        <w:bottom w:val="none" w:sz="0" w:space="0" w:color="auto"/>
        <w:right w:val="none" w:sz="0" w:space="0" w:color="auto"/>
      </w:divBdr>
    </w:div>
    <w:div w:id="499126717">
      <w:bodyDiv w:val="1"/>
      <w:marLeft w:val="0"/>
      <w:marRight w:val="0"/>
      <w:marTop w:val="0"/>
      <w:marBottom w:val="0"/>
      <w:divBdr>
        <w:top w:val="none" w:sz="0" w:space="0" w:color="auto"/>
        <w:left w:val="none" w:sz="0" w:space="0" w:color="auto"/>
        <w:bottom w:val="none" w:sz="0" w:space="0" w:color="auto"/>
        <w:right w:val="none" w:sz="0" w:space="0" w:color="auto"/>
      </w:divBdr>
    </w:div>
    <w:div w:id="499152504">
      <w:bodyDiv w:val="1"/>
      <w:marLeft w:val="0"/>
      <w:marRight w:val="0"/>
      <w:marTop w:val="0"/>
      <w:marBottom w:val="0"/>
      <w:divBdr>
        <w:top w:val="none" w:sz="0" w:space="0" w:color="auto"/>
        <w:left w:val="none" w:sz="0" w:space="0" w:color="auto"/>
        <w:bottom w:val="none" w:sz="0" w:space="0" w:color="auto"/>
        <w:right w:val="none" w:sz="0" w:space="0" w:color="auto"/>
      </w:divBdr>
    </w:div>
    <w:div w:id="499153149">
      <w:bodyDiv w:val="1"/>
      <w:marLeft w:val="0"/>
      <w:marRight w:val="0"/>
      <w:marTop w:val="0"/>
      <w:marBottom w:val="0"/>
      <w:divBdr>
        <w:top w:val="none" w:sz="0" w:space="0" w:color="auto"/>
        <w:left w:val="none" w:sz="0" w:space="0" w:color="auto"/>
        <w:bottom w:val="none" w:sz="0" w:space="0" w:color="auto"/>
        <w:right w:val="none" w:sz="0" w:space="0" w:color="auto"/>
      </w:divBdr>
    </w:div>
    <w:div w:id="499203442">
      <w:bodyDiv w:val="1"/>
      <w:marLeft w:val="0"/>
      <w:marRight w:val="0"/>
      <w:marTop w:val="0"/>
      <w:marBottom w:val="0"/>
      <w:divBdr>
        <w:top w:val="none" w:sz="0" w:space="0" w:color="auto"/>
        <w:left w:val="none" w:sz="0" w:space="0" w:color="auto"/>
        <w:bottom w:val="none" w:sz="0" w:space="0" w:color="auto"/>
        <w:right w:val="none" w:sz="0" w:space="0" w:color="auto"/>
      </w:divBdr>
    </w:div>
    <w:div w:id="499346149">
      <w:bodyDiv w:val="1"/>
      <w:marLeft w:val="0"/>
      <w:marRight w:val="0"/>
      <w:marTop w:val="0"/>
      <w:marBottom w:val="0"/>
      <w:divBdr>
        <w:top w:val="none" w:sz="0" w:space="0" w:color="auto"/>
        <w:left w:val="none" w:sz="0" w:space="0" w:color="auto"/>
        <w:bottom w:val="none" w:sz="0" w:space="0" w:color="auto"/>
        <w:right w:val="none" w:sz="0" w:space="0" w:color="auto"/>
      </w:divBdr>
    </w:div>
    <w:div w:id="499468327">
      <w:bodyDiv w:val="1"/>
      <w:marLeft w:val="0"/>
      <w:marRight w:val="0"/>
      <w:marTop w:val="0"/>
      <w:marBottom w:val="0"/>
      <w:divBdr>
        <w:top w:val="none" w:sz="0" w:space="0" w:color="auto"/>
        <w:left w:val="none" w:sz="0" w:space="0" w:color="auto"/>
        <w:bottom w:val="none" w:sz="0" w:space="0" w:color="auto"/>
        <w:right w:val="none" w:sz="0" w:space="0" w:color="auto"/>
      </w:divBdr>
    </w:div>
    <w:div w:id="499656779">
      <w:bodyDiv w:val="1"/>
      <w:marLeft w:val="0"/>
      <w:marRight w:val="0"/>
      <w:marTop w:val="0"/>
      <w:marBottom w:val="0"/>
      <w:divBdr>
        <w:top w:val="none" w:sz="0" w:space="0" w:color="auto"/>
        <w:left w:val="none" w:sz="0" w:space="0" w:color="auto"/>
        <w:bottom w:val="none" w:sz="0" w:space="0" w:color="auto"/>
        <w:right w:val="none" w:sz="0" w:space="0" w:color="auto"/>
      </w:divBdr>
    </w:div>
    <w:div w:id="499809020">
      <w:bodyDiv w:val="1"/>
      <w:marLeft w:val="0"/>
      <w:marRight w:val="0"/>
      <w:marTop w:val="0"/>
      <w:marBottom w:val="0"/>
      <w:divBdr>
        <w:top w:val="none" w:sz="0" w:space="0" w:color="auto"/>
        <w:left w:val="none" w:sz="0" w:space="0" w:color="auto"/>
        <w:bottom w:val="none" w:sz="0" w:space="0" w:color="auto"/>
        <w:right w:val="none" w:sz="0" w:space="0" w:color="auto"/>
      </w:divBdr>
    </w:div>
    <w:div w:id="500199124">
      <w:bodyDiv w:val="1"/>
      <w:marLeft w:val="0"/>
      <w:marRight w:val="0"/>
      <w:marTop w:val="0"/>
      <w:marBottom w:val="0"/>
      <w:divBdr>
        <w:top w:val="none" w:sz="0" w:space="0" w:color="auto"/>
        <w:left w:val="none" w:sz="0" w:space="0" w:color="auto"/>
        <w:bottom w:val="none" w:sz="0" w:space="0" w:color="auto"/>
        <w:right w:val="none" w:sz="0" w:space="0" w:color="auto"/>
      </w:divBdr>
    </w:div>
    <w:div w:id="500582158">
      <w:bodyDiv w:val="1"/>
      <w:marLeft w:val="0"/>
      <w:marRight w:val="0"/>
      <w:marTop w:val="0"/>
      <w:marBottom w:val="0"/>
      <w:divBdr>
        <w:top w:val="none" w:sz="0" w:space="0" w:color="auto"/>
        <w:left w:val="none" w:sz="0" w:space="0" w:color="auto"/>
        <w:bottom w:val="none" w:sz="0" w:space="0" w:color="auto"/>
        <w:right w:val="none" w:sz="0" w:space="0" w:color="auto"/>
      </w:divBdr>
    </w:div>
    <w:div w:id="500968656">
      <w:bodyDiv w:val="1"/>
      <w:marLeft w:val="0"/>
      <w:marRight w:val="0"/>
      <w:marTop w:val="0"/>
      <w:marBottom w:val="0"/>
      <w:divBdr>
        <w:top w:val="none" w:sz="0" w:space="0" w:color="auto"/>
        <w:left w:val="none" w:sz="0" w:space="0" w:color="auto"/>
        <w:bottom w:val="none" w:sz="0" w:space="0" w:color="auto"/>
        <w:right w:val="none" w:sz="0" w:space="0" w:color="auto"/>
      </w:divBdr>
    </w:div>
    <w:div w:id="501119018">
      <w:bodyDiv w:val="1"/>
      <w:marLeft w:val="0"/>
      <w:marRight w:val="0"/>
      <w:marTop w:val="0"/>
      <w:marBottom w:val="0"/>
      <w:divBdr>
        <w:top w:val="none" w:sz="0" w:space="0" w:color="auto"/>
        <w:left w:val="none" w:sz="0" w:space="0" w:color="auto"/>
        <w:bottom w:val="none" w:sz="0" w:space="0" w:color="auto"/>
        <w:right w:val="none" w:sz="0" w:space="0" w:color="auto"/>
      </w:divBdr>
    </w:div>
    <w:div w:id="501547772">
      <w:bodyDiv w:val="1"/>
      <w:marLeft w:val="0"/>
      <w:marRight w:val="0"/>
      <w:marTop w:val="0"/>
      <w:marBottom w:val="0"/>
      <w:divBdr>
        <w:top w:val="none" w:sz="0" w:space="0" w:color="auto"/>
        <w:left w:val="none" w:sz="0" w:space="0" w:color="auto"/>
        <w:bottom w:val="none" w:sz="0" w:space="0" w:color="auto"/>
        <w:right w:val="none" w:sz="0" w:space="0" w:color="auto"/>
      </w:divBdr>
    </w:div>
    <w:div w:id="501705171">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03013102">
      <w:bodyDiv w:val="1"/>
      <w:marLeft w:val="0"/>
      <w:marRight w:val="0"/>
      <w:marTop w:val="0"/>
      <w:marBottom w:val="0"/>
      <w:divBdr>
        <w:top w:val="none" w:sz="0" w:space="0" w:color="auto"/>
        <w:left w:val="none" w:sz="0" w:space="0" w:color="auto"/>
        <w:bottom w:val="none" w:sz="0" w:space="0" w:color="auto"/>
        <w:right w:val="none" w:sz="0" w:space="0" w:color="auto"/>
      </w:divBdr>
    </w:div>
    <w:div w:id="503280225">
      <w:bodyDiv w:val="1"/>
      <w:marLeft w:val="0"/>
      <w:marRight w:val="0"/>
      <w:marTop w:val="0"/>
      <w:marBottom w:val="0"/>
      <w:divBdr>
        <w:top w:val="none" w:sz="0" w:space="0" w:color="auto"/>
        <w:left w:val="none" w:sz="0" w:space="0" w:color="auto"/>
        <w:bottom w:val="none" w:sz="0" w:space="0" w:color="auto"/>
        <w:right w:val="none" w:sz="0" w:space="0" w:color="auto"/>
      </w:divBdr>
    </w:div>
    <w:div w:id="503739837">
      <w:bodyDiv w:val="1"/>
      <w:marLeft w:val="0"/>
      <w:marRight w:val="0"/>
      <w:marTop w:val="0"/>
      <w:marBottom w:val="0"/>
      <w:divBdr>
        <w:top w:val="none" w:sz="0" w:space="0" w:color="auto"/>
        <w:left w:val="none" w:sz="0" w:space="0" w:color="auto"/>
        <w:bottom w:val="none" w:sz="0" w:space="0" w:color="auto"/>
        <w:right w:val="none" w:sz="0" w:space="0" w:color="auto"/>
      </w:divBdr>
    </w:div>
    <w:div w:id="504246761">
      <w:bodyDiv w:val="1"/>
      <w:marLeft w:val="0"/>
      <w:marRight w:val="0"/>
      <w:marTop w:val="0"/>
      <w:marBottom w:val="0"/>
      <w:divBdr>
        <w:top w:val="none" w:sz="0" w:space="0" w:color="auto"/>
        <w:left w:val="none" w:sz="0" w:space="0" w:color="auto"/>
        <w:bottom w:val="none" w:sz="0" w:space="0" w:color="auto"/>
        <w:right w:val="none" w:sz="0" w:space="0" w:color="auto"/>
      </w:divBdr>
    </w:div>
    <w:div w:id="504251992">
      <w:bodyDiv w:val="1"/>
      <w:marLeft w:val="0"/>
      <w:marRight w:val="0"/>
      <w:marTop w:val="0"/>
      <w:marBottom w:val="0"/>
      <w:divBdr>
        <w:top w:val="none" w:sz="0" w:space="0" w:color="auto"/>
        <w:left w:val="none" w:sz="0" w:space="0" w:color="auto"/>
        <w:bottom w:val="none" w:sz="0" w:space="0" w:color="auto"/>
        <w:right w:val="none" w:sz="0" w:space="0" w:color="auto"/>
      </w:divBdr>
    </w:div>
    <w:div w:id="504518520">
      <w:bodyDiv w:val="1"/>
      <w:marLeft w:val="0"/>
      <w:marRight w:val="0"/>
      <w:marTop w:val="0"/>
      <w:marBottom w:val="0"/>
      <w:divBdr>
        <w:top w:val="none" w:sz="0" w:space="0" w:color="auto"/>
        <w:left w:val="none" w:sz="0" w:space="0" w:color="auto"/>
        <w:bottom w:val="none" w:sz="0" w:space="0" w:color="auto"/>
        <w:right w:val="none" w:sz="0" w:space="0" w:color="auto"/>
      </w:divBdr>
    </w:div>
    <w:div w:id="505292959">
      <w:bodyDiv w:val="1"/>
      <w:marLeft w:val="0"/>
      <w:marRight w:val="0"/>
      <w:marTop w:val="0"/>
      <w:marBottom w:val="0"/>
      <w:divBdr>
        <w:top w:val="none" w:sz="0" w:space="0" w:color="auto"/>
        <w:left w:val="none" w:sz="0" w:space="0" w:color="auto"/>
        <w:bottom w:val="none" w:sz="0" w:space="0" w:color="auto"/>
        <w:right w:val="none" w:sz="0" w:space="0" w:color="auto"/>
      </w:divBdr>
    </w:div>
    <w:div w:id="506015824">
      <w:bodyDiv w:val="1"/>
      <w:marLeft w:val="0"/>
      <w:marRight w:val="0"/>
      <w:marTop w:val="0"/>
      <w:marBottom w:val="0"/>
      <w:divBdr>
        <w:top w:val="none" w:sz="0" w:space="0" w:color="auto"/>
        <w:left w:val="none" w:sz="0" w:space="0" w:color="auto"/>
        <w:bottom w:val="none" w:sz="0" w:space="0" w:color="auto"/>
        <w:right w:val="none" w:sz="0" w:space="0" w:color="auto"/>
      </w:divBdr>
    </w:div>
    <w:div w:id="506094115">
      <w:bodyDiv w:val="1"/>
      <w:marLeft w:val="0"/>
      <w:marRight w:val="0"/>
      <w:marTop w:val="0"/>
      <w:marBottom w:val="0"/>
      <w:divBdr>
        <w:top w:val="none" w:sz="0" w:space="0" w:color="auto"/>
        <w:left w:val="none" w:sz="0" w:space="0" w:color="auto"/>
        <w:bottom w:val="none" w:sz="0" w:space="0" w:color="auto"/>
        <w:right w:val="none" w:sz="0" w:space="0" w:color="auto"/>
      </w:divBdr>
    </w:div>
    <w:div w:id="506215888">
      <w:bodyDiv w:val="1"/>
      <w:marLeft w:val="0"/>
      <w:marRight w:val="0"/>
      <w:marTop w:val="0"/>
      <w:marBottom w:val="0"/>
      <w:divBdr>
        <w:top w:val="none" w:sz="0" w:space="0" w:color="auto"/>
        <w:left w:val="none" w:sz="0" w:space="0" w:color="auto"/>
        <w:bottom w:val="none" w:sz="0" w:space="0" w:color="auto"/>
        <w:right w:val="none" w:sz="0" w:space="0" w:color="auto"/>
      </w:divBdr>
    </w:div>
    <w:div w:id="506410541">
      <w:bodyDiv w:val="1"/>
      <w:marLeft w:val="0"/>
      <w:marRight w:val="0"/>
      <w:marTop w:val="0"/>
      <w:marBottom w:val="0"/>
      <w:divBdr>
        <w:top w:val="none" w:sz="0" w:space="0" w:color="auto"/>
        <w:left w:val="none" w:sz="0" w:space="0" w:color="auto"/>
        <w:bottom w:val="none" w:sz="0" w:space="0" w:color="auto"/>
        <w:right w:val="none" w:sz="0" w:space="0" w:color="auto"/>
      </w:divBdr>
    </w:div>
    <w:div w:id="506555261">
      <w:bodyDiv w:val="1"/>
      <w:marLeft w:val="0"/>
      <w:marRight w:val="0"/>
      <w:marTop w:val="0"/>
      <w:marBottom w:val="0"/>
      <w:divBdr>
        <w:top w:val="none" w:sz="0" w:space="0" w:color="auto"/>
        <w:left w:val="none" w:sz="0" w:space="0" w:color="auto"/>
        <w:bottom w:val="none" w:sz="0" w:space="0" w:color="auto"/>
        <w:right w:val="none" w:sz="0" w:space="0" w:color="auto"/>
      </w:divBdr>
      <w:divsChild>
        <w:div w:id="1598322840">
          <w:marLeft w:val="0"/>
          <w:marRight w:val="0"/>
          <w:marTop w:val="0"/>
          <w:marBottom w:val="0"/>
          <w:divBdr>
            <w:top w:val="none" w:sz="0" w:space="0" w:color="auto"/>
            <w:left w:val="none" w:sz="0" w:space="0" w:color="auto"/>
            <w:bottom w:val="none" w:sz="0" w:space="0" w:color="auto"/>
            <w:right w:val="none" w:sz="0" w:space="0" w:color="auto"/>
          </w:divBdr>
        </w:div>
      </w:divsChild>
    </w:div>
    <w:div w:id="506751125">
      <w:bodyDiv w:val="1"/>
      <w:marLeft w:val="0"/>
      <w:marRight w:val="0"/>
      <w:marTop w:val="0"/>
      <w:marBottom w:val="0"/>
      <w:divBdr>
        <w:top w:val="none" w:sz="0" w:space="0" w:color="auto"/>
        <w:left w:val="none" w:sz="0" w:space="0" w:color="auto"/>
        <w:bottom w:val="none" w:sz="0" w:space="0" w:color="auto"/>
        <w:right w:val="none" w:sz="0" w:space="0" w:color="auto"/>
      </w:divBdr>
    </w:div>
    <w:div w:id="506793105">
      <w:bodyDiv w:val="1"/>
      <w:marLeft w:val="0"/>
      <w:marRight w:val="0"/>
      <w:marTop w:val="0"/>
      <w:marBottom w:val="0"/>
      <w:divBdr>
        <w:top w:val="none" w:sz="0" w:space="0" w:color="auto"/>
        <w:left w:val="none" w:sz="0" w:space="0" w:color="auto"/>
        <w:bottom w:val="none" w:sz="0" w:space="0" w:color="auto"/>
        <w:right w:val="none" w:sz="0" w:space="0" w:color="auto"/>
      </w:divBdr>
    </w:div>
    <w:div w:id="506797799">
      <w:bodyDiv w:val="1"/>
      <w:marLeft w:val="0"/>
      <w:marRight w:val="0"/>
      <w:marTop w:val="0"/>
      <w:marBottom w:val="0"/>
      <w:divBdr>
        <w:top w:val="none" w:sz="0" w:space="0" w:color="auto"/>
        <w:left w:val="none" w:sz="0" w:space="0" w:color="auto"/>
        <w:bottom w:val="none" w:sz="0" w:space="0" w:color="auto"/>
        <w:right w:val="none" w:sz="0" w:space="0" w:color="auto"/>
      </w:divBdr>
    </w:div>
    <w:div w:id="507256447">
      <w:bodyDiv w:val="1"/>
      <w:marLeft w:val="0"/>
      <w:marRight w:val="0"/>
      <w:marTop w:val="0"/>
      <w:marBottom w:val="0"/>
      <w:divBdr>
        <w:top w:val="none" w:sz="0" w:space="0" w:color="auto"/>
        <w:left w:val="none" w:sz="0" w:space="0" w:color="auto"/>
        <w:bottom w:val="none" w:sz="0" w:space="0" w:color="auto"/>
        <w:right w:val="none" w:sz="0" w:space="0" w:color="auto"/>
      </w:divBdr>
    </w:div>
    <w:div w:id="507453730">
      <w:bodyDiv w:val="1"/>
      <w:marLeft w:val="0"/>
      <w:marRight w:val="0"/>
      <w:marTop w:val="0"/>
      <w:marBottom w:val="0"/>
      <w:divBdr>
        <w:top w:val="none" w:sz="0" w:space="0" w:color="auto"/>
        <w:left w:val="none" w:sz="0" w:space="0" w:color="auto"/>
        <w:bottom w:val="none" w:sz="0" w:space="0" w:color="auto"/>
        <w:right w:val="none" w:sz="0" w:space="0" w:color="auto"/>
      </w:divBdr>
    </w:div>
    <w:div w:id="507869651">
      <w:bodyDiv w:val="1"/>
      <w:marLeft w:val="0"/>
      <w:marRight w:val="0"/>
      <w:marTop w:val="0"/>
      <w:marBottom w:val="0"/>
      <w:divBdr>
        <w:top w:val="none" w:sz="0" w:space="0" w:color="auto"/>
        <w:left w:val="none" w:sz="0" w:space="0" w:color="auto"/>
        <w:bottom w:val="none" w:sz="0" w:space="0" w:color="auto"/>
        <w:right w:val="none" w:sz="0" w:space="0" w:color="auto"/>
      </w:divBdr>
    </w:div>
    <w:div w:id="507912257">
      <w:bodyDiv w:val="1"/>
      <w:marLeft w:val="0"/>
      <w:marRight w:val="0"/>
      <w:marTop w:val="0"/>
      <w:marBottom w:val="0"/>
      <w:divBdr>
        <w:top w:val="none" w:sz="0" w:space="0" w:color="auto"/>
        <w:left w:val="none" w:sz="0" w:space="0" w:color="auto"/>
        <w:bottom w:val="none" w:sz="0" w:space="0" w:color="auto"/>
        <w:right w:val="none" w:sz="0" w:space="0" w:color="auto"/>
      </w:divBdr>
    </w:div>
    <w:div w:id="508176529">
      <w:bodyDiv w:val="1"/>
      <w:marLeft w:val="0"/>
      <w:marRight w:val="0"/>
      <w:marTop w:val="0"/>
      <w:marBottom w:val="0"/>
      <w:divBdr>
        <w:top w:val="none" w:sz="0" w:space="0" w:color="auto"/>
        <w:left w:val="none" w:sz="0" w:space="0" w:color="auto"/>
        <w:bottom w:val="none" w:sz="0" w:space="0" w:color="auto"/>
        <w:right w:val="none" w:sz="0" w:space="0" w:color="auto"/>
      </w:divBdr>
    </w:div>
    <w:div w:id="508297935">
      <w:bodyDiv w:val="1"/>
      <w:marLeft w:val="0"/>
      <w:marRight w:val="0"/>
      <w:marTop w:val="0"/>
      <w:marBottom w:val="0"/>
      <w:divBdr>
        <w:top w:val="none" w:sz="0" w:space="0" w:color="auto"/>
        <w:left w:val="none" w:sz="0" w:space="0" w:color="auto"/>
        <w:bottom w:val="none" w:sz="0" w:space="0" w:color="auto"/>
        <w:right w:val="none" w:sz="0" w:space="0" w:color="auto"/>
      </w:divBdr>
    </w:div>
    <w:div w:id="508568093">
      <w:bodyDiv w:val="1"/>
      <w:marLeft w:val="0"/>
      <w:marRight w:val="0"/>
      <w:marTop w:val="0"/>
      <w:marBottom w:val="0"/>
      <w:divBdr>
        <w:top w:val="none" w:sz="0" w:space="0" w:color="auto"/>
        <w:left w:val="none" w:sz="0" w:space="0" w:color="auto"/>
        <w:bottom w:val="none" w:sz="0" w:space="0" w:color="auto"/>
        <w:right w:val="none" w:sz="0" w:space="0" w:color="auto"/>
      </w:divBdr>
    </w:div>
    <w:div w:id="508713393">
      <w:bodyDiv w:val="1"/>
      <w:marLeft w:val="0"/>
      <w:marRight w:val="0"/>
      <w:marTop w:val="0"/>
      <w:marBottom w:val="0"/>
      <w:divBdr>
        <w:top w:val="none" w:sz="0" w:space="0" w:color="auto"/>
        <w:left w:val="none" w:sz="0" w:space="0" w:color="auto"/>
        <w:bottom w:val="none" w:sz="0" w:space="0" w:color="auto"/>
        <w:right w:val="none" w:sz="0" w:space="0" w:color="auto"/>
      </w:divBdr>
    </w:div>
    <w:div w:id="509610529">
      <w:bodyDiv w:val="1"/>
      <w:marLeft w:val="0"/>
      <w:marRight w:val="0"/>
      <w:marTop w:val="0"/>
      <w:marBottom w:val="0"/>
      <w:divBdr>
        <w:top w:val="none" w:sz="0" w:space="0" w:color="auto"/>
        <w:left w:val="none" w:sz="0" w:space="0" w:color="auto"/>
        <w:bottom w:val="none" w:sz="0" w:space="0" w:color="auto"/>
        <w:right w:val="none" w:sz="0" w:space="0" w:color="auto"/>
      </w:divBdr>
    </w:div>
    <w:div w:id="510291202">
      <w:bodyDiv w:val="1"/>
      <w:marLeft w:val="0"/>
      <w:marRight w:val="0"/>
      <w:marTop w:val="0"/>
      <w:marBottom w:val="0"/>
      <w:divBdr>
        <w:top w:val="none" w:sz="0" w:space="0" w:color="auto"/>
        <w:left w:val="none" w:sz="0" w:space="0" w:color="auto"/>
        <w:bottom w:val="none" w:sz="0" w:space="0" w:color="auto"/>
        <w:right w:val="none" w:sz="0" w:space="0" w:color="auto"/>
      </w:divBdr>
    </w:div>
    <w:div w:id="510724640">
      <w:bodyDiv w:val="1"/>
      <w:marLeft w:val="0"/>
      <w:marRight w:val="0"/>
      <w:marTop w:val="0"/>
      <w:marBottom w:val="0"/>
      <w:divBdr>
        <w:top w:val="none" w:sz="0" w:space="0" w:color="auto"/>
        <w:left w:val="none" w:sz="0" w:space="0" w:color="auto"/>
        <w:bottom w:val="none" w:sz="0" w:space="0" w:color="auto"/>
        <w:right w:val="none" w:sz="0" w:space="0" w:color="auto"/>
      </w:divBdr>
    </w:div>
    <w:div w:id="511527923">
      <w:bodyDiv w:val="1"/>
      <w:marLeft w:val="0"/>
      <w:marRight w:val="0"/>
      <w:marTop w:val="0"/>
      <w:marBottom w:val="0"/>
      <w:divBdr>
        <w:top w:val="none" w:sz="0" w:space="0" w:color="auto"/>
        <w:left w:val="none" w:sz="0" w:space="0" w:color="auto"/>
        <w:bottom w:val="none" w:sz="0" w:space="0" w:color="auto"/>
        <w:right w:val="none" w:sz="0" w:space="0" w:color="auto"/>
      </w:divBdr>
    </w:div>
    <w:div w:id="512039241">
      <w:bodyDiv w:val="1"/>
      <w:marLeft w:val="0"/>
      <w:marRight w:val="0"/>
      <w:marTop w:val="0"/>
      <w:marBottom w:val="0"/>
      <w:divBdr>
        <w:top w:val="none" w:sz="0" w:space="0" w:color="auto"/>
        <w:left w:val="none" w:sz="0" w:space="0" w:color="auto"/>
        <w:bottom w:val="none" w:sz="0" w:space="0" w:color="auto"/>
        <w:right w:val="none" w:sz="0" w:space="0" w:color="auto"/>
      </w:divBdr>
    </w:div>
    <w:div w:id="512039499">
      <w:bodyDiv w:val="1"/>
      <w:marLeft w:val="0"/>
      <w:marRight w:val="0"/>
      <w:marTop w:val="0"/>
      <w:marBottom w:val="0"/>
      <w:divBdr>
        <w:top w:val="none" w:sz="0" w:space="0" w:color="auto"/>
        <w:left w:val="none" w:sz="0" w:space="0" w:color="auto"/>
        <w:bottom w:val="none" w:sz="0" w:space="0" w:color="auto"/>
        <w:right w:val="none" w:sz="0" w:space="0" w:color="auto"/>
      </w:divBdr>
    </w:div>
    <w:div w:id="512184363">
      <w:bodyDiv w:val="1"/>
      <w:marLeft w:val="0"/>
      <w:marRight w:val="0"/>
      <w:marTop w:val="0"/>
      <w:marBottom w:val="0"/>
      <w:divBdr>
        <w:top w:val="none" w:sz="0" w:space="0" w:color="auto"/>
        <w:left w:val="none" w:sz="0" w:space="0" w:color="auto"/>
        <w:bottom w:val="none" w:sz="0" w:space="0" w:color="auto"/>
        <w:right w:val="none" w:sz="0" w:space="0" w:color="auto"/>
      </w:divBdr>
    </w:div>
    <w:div w:id="512500914">
      <w:bodyDiv w:val="1"/>
      <w:marLeft w:val="0"/>
      <w:marRight w:val="0"/>
      <w:marTop w:val="0"/>
      <w:marBottom w:val="0"/>
      <w:divBdr>
        <w:top w:val="none" w:sz="0" w:space="0" w:color="auto"/>
        <w:left w:val="none" w:sz="0" w:space="0" w:color="auto"/>
        <w:bottom w:val="none" w:sz="0" w:space="0" w:color="auto"/>
        <w:right w:val="none" w:sz="0" w:space="0" w:color="auto"/>
      </w:divBdr>
    </w:div>
    <w:div w:id="512573572">
      <w:bodyDiv w:val="1"/>
      <w:marLeft w:val="0"/>
      <w:marRight w:val="0"/>
      <w:marTop w:val="0"/>
      <w:marBottom w:val="0"/>
      <w:divBdr>
        <w:top w:val="none" w:sz="0" w:space="0" w:color="auto"/>
        <w:left w:val="none" w:sz="0" w:space="0" w:color="auto"/>
        <w:bottom w:val="none" w:sz="0" w:space="0" w:color="auto"/>
        <w:right w:val="none" w:sz="0" w:space="0" w:color="auto"/>
      </w:divBdr>
    </w:div>
    <w:div w:id="512693322">
      <w:bodyDiv w:val="1"/>
      <w:marLeft w:val="0"/>
      <w:marRight w:val="0"/>
      <w:marTop w:val="0"/>
      <w:marBottom w:val="0"/>
      <w:divBdr>
        <w:top w:val="none" w:sz="0" w:space="0" w:color="auto"/>
        <w:left w:val="none" w:sz="0" w:space="0" w:color="auto"/>
        <w:bottom w:val="none" w:sz="0" w:space="0" w:color="auto"/>
        <w:right w:val="none" w:sz="0" w:space="0" w:color="auto"/>
      </w:divBdr>
    </w:div>
    <w:div w:id="512695417">
      <w:bodyDiv w:val="1"/>
      <w:marLeft w:val="0"/>
      <w:marRight w:val="0"/>
      <w:marTop w:val="0"/>
      <w:marBottom w:val="0"/>
      <w:divBdr>
        <w:top w:val="none" w:sz="0" w:space="0" w:color="auto"/>
        <w:left w:val="none" w:sz="0" w:space="0" w:color="auto"/>
        <w:bottom w:val="none" w:sz="0" w:space="0" w:color="auto"/>
        <w:right w:val="none" w:sz="0" w:space="0" w:color="auto"/>
      </w:divBdr>
    </w:div>
    <w:div w:id="512915344">
      <w:bodyDiv w:val="1"/>
      <w:marLeft w:val="0"/>
      <w:marRight w:val="0"/>
      <w:marTop w:val="0"/>
      <w:marBottom w:val="0"/>
      <w:divBdr>
        <w:top w:val="none" w:sz="0" w:space="0" w:color="auto"/>
        <w:left w:val="none" w:sz="0" w:space="0" w:color="auto"/>
        <w:bottom w:val="none" w:sz="0" w:space="0" w:color="auto"/>
        <w:right w:val="none" w:sz="0" w:space="0" w:color="auto"/>
      </w:divBdr>
    </w:div>
    <w:div w:id="513150634">
      <w:bodyDiv w:val="1"/>
      <w:marLeft w:val="0"/>
      <w:marRight w:val="0"/>
      <w:marTop w:val="0"/>
      <w:marBottom w:val="0"/>
      <w:divBdr>
        <w:top w:val="none" w:sz="0" w:space="0" w:color="auto"/>
        <w:left w:val="none" w:sz="0" w:space="0" w:color="auto"/>
        <w:bottom w:val="none" w:sz="0" w:space="0" w:color="auto"/>
        <w:right w:val="none" w:sz="0" w:space="0" w:color="auto"/>
      </w:divBdr>
    </w:div>
    <w:div w:id="513349784">
      <w:bodyDiv w:val="1"/>
      <w:marLeft w:val="0"/>
      <w:marRight w:val="0"/>
      <w:marTop w:val="0"/>
      <w:marBottom w:val="0"/>
      <w:divBdr>
        <w:top w:val="none" w:sz="0" w:space="0" w:color="auto"/>
        <w:left w:val="none" w:sz="0" w:space="0" w:color="auto"/>
        <w:bottom w:val="none" w:sz="0" w:space="0" w:color="auto"/>
        <w:right w:val="none" w:sz="0" w:space="0" w:color="auto"/>
      </w:divBdr>
    </w:div>
    <w:div w:id="514345336">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5079765">
      <w:bodyDiv w:val="1"/>
      <w:marLeft w:val="0"/>
      <w:marRight w:val="0"/>
      <w:marTop w:val="0"/>
      <w:marBottom w:val="0"/>
      <w:divBdr>
        <w:top w:val="none" w:sz="0" w:space="0" w:color="auto"/>
        <w:left w:val="none" w:sz="0" w:space="0" w:color="auto"/>
        <w:bottom w:val="none" w:sz="0" w:space="0" w:color="auto"/>
        <w:right w:val="none" w:sz="0" w:space="0" w:color="auto"/>
      </w:divBdr>
    </w:div>
    <w:div w:id="515272788">
      <w:bodyDiv w:val="1"/>
      <w:marLeft w:val="0"/>
      <w:marRight w:val="0"/>
      <w:marTop w:val="0"/>
      <w:marBottom w:val="0"/>
      <w:divBdr>
        <w:top w:val="none" w:sz="0" w:space="0" w:color="auto"/>
        <w:left w:val="none" w:sz="0" w:space="0" w:color="auto"/>
        <w:bottom w:val="none" w:sz="0" w:space="0" w:color="auto"/>
        <w:right w:val="none" w:sz="0" w:space="0" w:color="auto"/>
      </w:divBdr>
    </w:div>
    <w:div w:id="516119936">
      <w:bodyDiv w:val="1"/>
      <w:marLeft w:val="0"/>
      <w:marRight w:val="0"/>
      <w:marTop w:val="0"/>
      <w:marBottom w:val="0"/>
      <w:divBdr>
        <w:top w:val="none" w:sz="0" w:space="0" w:color="auto"/>
        <w:left w:val="none" w:sz="0" w:space="0" w:color="auto"/>
        <w:bottom w:val="none" w:sz="0" w:space="0" w:color="auto"/>
        <w:right w:val="none" w:sz="0" w:space="0" w:color="auto"/>
      </w:divBdr>
    </w:div>
    <w:div w:id="516699768">
      <w:bodyDiv w:val="1"/>
      <w:marLeft w:val="0"/>
      <w:marRight w:val="0"/>
      <w:marTop w:val="0"/>
      <w:marBottom w:val="0"/>
      <w:divBdr>
        <w:top w:val="none" w:sz="0" w:space="0" w:color="auto"/>
        <w:left w:val="none" w:sz="0" w:space="0" w:color="auto"/>
        <w:bottom w:val="none" w:sz="0" w:space="0" w:color="auto"/>
        <w:right w:val="none" w:sz="0" w:space="0" w:color="auto"/>
      </w:divBdr>
    </w:div>
    <w:div w:id="517891332">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18354430">
      <w:bodyDiv w:val="1"/>
      <w:marLeft w:val="0"/>
      <w:marRight w:val="0"/>
      <w:marTop w:val="0"/>
      <w:marBottom w:val="0"/>
      <w:divBdr>
        <w:top w:val="none" w:sz="0" w:space="0" w:color="auto"/>
        <w:left w:val="none" w:sz="0" w:space="0" w:color="auto"/>
        <w:bottom w:val="none" w:sz="0" w:space="0" w:color="auto"/>
        <w:right w:val="none" w:sz="0" w:space="0" w:color="auto"/>
      </w:divBdr>
    </w:div>
    <w:div w:id="519010258">
      <w:bodyDiv w:val="1"/>
      <w:marLeft w:val="0"/>
      <w:marRight w:val="0"/>
      <w:marTop w:val="0"/>
      <w:marBottom w:val="0"/>
      <w:divBdr>
        <w:top w:val="none" w:sz="0" w:space="0" w:color="auto"/>
        <w:left w:val="none" w:sz="0" w:space="0" w:color="auto"/>
        <w:bottom w:val="none" w:sz="0" w:space="0" w:color="auto"/>
        <w:right w:val="none" w:sz="0" w:space="0" w:color="auto"/>
      </w:divBdr>
    </w:div>
    <w:div w:id="519389682">
      <w:bodyDiv w:val="1"/>
      <w:marLeft w:val="0"/>
      <w:marRight w:val="0"/>
      <w:marTop w:val="0"/>
      <w:marBottom w:val="0"/>
      <w:divBdr>
        <w:top w:val="none" w:sz="0" w:space="0" w:color="auto"/>
        <w:left w:val="none" w:sz="0" w:space="0" w:color="auto"/>
        <w:bottom w:val="none" w:sz="0" w:space="0" w:color="auto"/>
        <w:right w:val="none" w:sz="0" w:space="0" w:color="auto"/>
      </w:divBdr>
    </w:div>
    <w:div w:id="519584823">
      <w:bodyDiv w:val="1"/>
      <w:marLeft w:val="0"/>
      <w:marRight w:val="0"/>
      <w:marTop w:val="0"/>
      <w:marBottom w:val="0"/>
      <w:divBdr>
        <w:top w:val="none" w:sz="0" w:space="0" w:color="auto"/>
        <w:left w:val="none" w:sz="0" w:space="0" w:color="auto"/>
        <w:bottom w:val="none" w:sz="0" w:space="0" w:color="auto"/>
        <w:right w:val="none" w:sz="0" w:space="0" w:color="auto"/>
      </w:divBdr>
    </w:div>
    <w:div w:id="519662634">
      <w:bodyDiv w:val="1"/>
      <w:marLeft w:val="0"/>
      <w:marRight w:val="0"/>
      <w:marTop w:val="0"/>
      <w:marBottom w:val="0"/>
      <w:divBdr>
        <w:top w:val="none" w:sz="0" w:space="0" w:color="auto"/>
        <w:left w:val="none" w:sz="0" w:space="0" w:color="auto"/>
        <w:bottom w:val="none" w:sz="0" w:space="0" w:color="auto"/>
        <w:right w:val="none" w:sz="0" w:space="0" w:color="auto"/>
      </w:divBdr>
    </w:div>
    <w:div w:id="519704078">
      <w:bodyDiv w:val="1"/>
      <w:marLeft w:val="0"/>
      <w:marRight w:val="0"/>
      <w:marTop w:val="0"/>
      <w:marBottom w:val="0"/>
      <w:divBdr>
        <w:top w:val="none" w:sz="0" w:space="0" w:color="auto"/>
        <w:left w:val="none" w:sz="0" w:space="0" w:color="auto"/>
        <w:bottom w:val="none" w:sz="0" w:space="0" w:color="auto"/>
        <w:right w:val="none" w:sz="0" w:space="0" w:color="auto"/>
      </w:divBdr>
    </w:div>
    <w:div w:id="519975393">
      <w:bodyDiv w:val="1"/>
      <w:marLeft w:val="0"/>
      <w:marRight w:val="0"/>
      <w:marTop w:val="0"/>
      <w:marBottom w:val="0"/>
      <w:divBdr>
        <w:top w:val="none" w:sz="0" w:space="0" w:color="auto"/>
        <w:left w:val="none" w:sz="0" w:space="0" w:color="auto"/>
        <w:bottom w:val="none" w:sz="0" w:space="0" w:color="auto"/>
        <w:right w:val="none" w:sz="0" w:space="0" w:color="auto"/>
      </w:divBdr>
    </w:div>
    <w:div w:id="520242593">
      <w:bodyDiv w:val="1"/>
      <w:marLeft w:val="0"/>
      <w:marRight w:val="0"/>
      <w:marTop w:val="0"/>
      <w:marBottom w:val="0"/>
      <w:divBdr>
        <w:top w:val="none" w:sz="0" w:space="0" w:color="auto"/>
        <w:left w:val="none" w:sz="0" w:space="0" w:color="auto"/>
        <w:bottom w:val="none" w:sz="0" w:space="0" w:color="auto"/>
        <w:right w:val="none" w:sz="0" w:space="0" w:color="auto"/>
      </w:divBdr>
    </w:div>
    <w:div w:id="520775526">
      <w:bodyDiv w:val="1"/>
      <w:marLeft w:val="0"/>
      <w:marRight w:val="0"/>
      <w:marTop w:val="0"/>
      <w:marBottom w:val="0"/>
      <w:divBdr>
        <w:top w:val="none" w:sz="0" w:space="0" w:color="auto"/>
        <w:left w:val="none" w:sz="0" w:space="0" w:color="auto"/>
        <w:bottom w:val="none" w:sz="0" w:space="0" w:color="auto"/>
        <w:right w:val="none" w:sz="0" w:space="0" w:color="auto"/>
      </w:divBdr>
    </w:div>
    <w:div w:id="521090854">
      <w:bodyDiv w:val="1"/>
      <w:marLeft w:val="0"/>
      <w:marRight w:val="0"/>
      <w:marTop w:val="0"/>
      <w:marBottom w:val="0"/>
      <w:divBdr>
        <w:top w:val="none" w:sz="0" w:space="0" w:color="auto"/>
        <w:left w:val="none" w:sz="0" w:space="0" w:color="auto"/>
        <w:bottom w:val="none" w:sz="0" w:space="0" w:color="auto"/>
        <w:right w:val="none" w:sz="0" w:space="0" w:color="auto"/>
      </w:divBdr>
    </w:div>
    <w:div w:id="521091939">
      <w:bodyDiv w:val="1"/>
      <w:marLeft w:val="0"/>
      <w:marRight w:val="0"/>
      <w:marTop w:val="0"/>
      <w:marBottom w:val="0"/>
      <w:divBdr>
        <w:top w:val="none" w:sz="0" w:space="0" w:color="auto"/>
        <w:left w:val="none" w:sz="0" w:space="0" w:color="auto"/>
        <w:bottom w:val="none" w:sz="0" w:space="0" w:color="auto"/>
        <w:right w:val="none" w:sz="0" w:space="0" w:color="auto"/>
      </w:divBdr>
    </w:div>
    <w:div w:id="521432851">
      <w:bodyDiv w:val="1"/>
      <w:marLeft w:val="0"/>
      <w:marRight w:val="0"/>
      <w:marTop w:val="0"/>
      <w:marBottom w:val="0"/>
      <w:divBdr>
        <w:top w:val="none" w:sz="0" w:space="0" w:color="auto"/>
        <w:left w:val="none" w:sz="0" w:space="0" w:color="auto"/>
        <w:bottom w:val="none" w:sz="0" w:space="0" w:color="auto"/>
        <w:right w:val="none" w:sz="0" w:space="0" w:color="auto"/>
      </w:divBdr>
    </w:div>
    <w:div w:id="521627682">
      <w:bodyDiv w:val="1"/>
      <w:marLeft w:val="0"/>
      <w:marRight w:val="0"/>
      <w:marTop w:val="0"/>
      <w:marBottom w:val="0"/>
      <w:divBdr>
        <w:top w:val="none" w:sz="0" w:space="0" w:color="auto"/>
        <w:left w:val="none" w:sz="0" w:space="0" w:color="auto"/>
        <w:bottom w:val="none" w:sz="0" w:space="0" w:color="auto"/>
        <w:right w:val="none" w:sz="0" w:space="0" w:color="auto"/>
      </w:divBdr>
    </w:div>
    <w:div w:id="522331157">
      <w:bodyDiv w:val="1"/>
      <w:marLeft w:val="0"/>
      <w:marRight w:val="0"/>
      <w:marTop w:val="0"/>
      <w:marBottom w:val="0"/>
      <w:divBdr>
        <w:top w:val="none" w:sz="0" w:space="0" w:color="auto"/>
        <w:left w:val="none" w:sz="0" w:space="0" w:color="auto"/>
        <w:bottom w:val="none" w:sz="0" w:space="0" w:color="auto"/>
        <w:right w:val="none" w:sz="0" w:space="0" w:color="auto"/>
      </w:divBdr>
    </w:div>
    <w:div w:id="523175063">
      <w:bodyDiv w:val="1"/>
      <w:marLeft w:val="0"/>
      <w:marRight w:val="0"/>
      <w:marTop w:val="0"/>
      <w:marBottom w:val="0"/>
      <w:divBdr>
        <w:top w:val="none" w:sz="0" w:space="0" w:color="auto"/>
        <w:left w:val="none" w:sz="0" w:space="0" w:color="auto"/>
        <w:bottom w:val="none" w:sz="0" w:space="0" w:color="auto"/>
        <w:right w:val="none" w:sz="0" w:space="0" w:color="auto"/>
      </w:divBdr>
    </w:div>
    <w:div w:id="523177474">
      <w:bodyDiv w:val="1"/>
      <w:marLeft w:val="0"/>
      <w:marRight w:val="0"/>
      <w:marTop w:val="0"/>
      <w:marBottom w:val="0"/>
      <w:divBdr>
        <w:top w:val="none" w:sz="0" w:space="0" w:color="auto"/>
        <w:left w:val="none" w:sz="0" w:space="0" w:color="auto"/>
        <w:bottom w:val="none" w:sz="0" w:space="0" w:color="auto"/>
        <w:right w:val="none" w:sz="0" w:space="0" w:color="auto"/>
      </w:divBdr>
    </w:div>
    <w:div w:id="523516982">
      <w:bodyDiv w:val="1"/>
      <w:marLeft w:val="0"/>
      <w:marRight w:val="0"/>
      <w:marTop w:val="0"/>
      <w:marBottom w:val="0"/>
      <w:divBdr>
        <w:top w:val="none" w:sz="0" w:space="0" w:color="auto"/>
        <w:left w:val="none" w:sz="0" w:space="0" w:color="auto"/>
        <w:bottom w:val="none" w:sz="0" w:space="0" w:color="auto"/>
        <w:right w:val="none" w:sz="0" w:space="0" w:color="auto"/>
      </w:divBdr>
    </w:div>
    <w:div w:id="524557504">
      <w:bodyDiv w:val="1"/>
      <w:marLeft w:val="0"/>
      <w:marRight w:val="0"/>
      <w:marTop w:val="0"/>
      <w:marBottom w:val="0"/>
      <w:divBdr>
        <w:top w:val="none" w:sz="0" w:space="0" w:color="auto"/>
        <w:left w:val="none" w:sz="0" w:space="0" w:color="auto"/>
        <w:bottom w:val="none" w:sz="0" w:space="0" w:color="auto"/>
        <w:right w:val="none" w:sz="0" w:space="0" w:color="auto"/>
      </w:divBdr>
    </w:div>
    <w:div w:id="525098771">
      <w:bodyDiv w:val="1"/>
      <w:marLeft w:val="0"/>
      <w:marRight w:val="0"/>
      <w:marTop w:val="0"/>
      <w:marBottom w:val="0"/>
      <w:divBdr>
        <w:top w:val="none" w:sz="0" w:space="0" w:color="auto"/>
        <w:left w:val="none" w:sz="0" w:space="0" w:color="auto"/>
        <w:bottom w:val="none" w:sz="0" w:space="0" w:color="auto"/>
        <w:right w:val="none" w:sz="0" w:space="0" w:color="auto"/>
      </w:divBdr>
    </w:div>
    <w:div w:id="525140379">
      <w:bodyDiv w:val="1"/>
      <w:marLeft w:val="0"/>
      <w:marRight w:val="0"/>
      <w:marTop w:val="0"/>
      <w:marBottom w:val="0"/>
      <w:divBdr>
        <w:top w:val="none" w:sz="0" w:space="0" w:color="auto"/>
        <w:left w:val="none" w:sz="0" w:space="0" w:color="auto"/>
        <w:bottom w:val="none" w:sz="0" w:space="0" w:color="auto"/>
        <w:right w:val="none" w:sz="0" w:space="0" w:color="auto"/>
      </w:divBdr>
    </w:div>
    <w:div w:id="525144031">
      <w:bodyDiv w:val="1"/>
      <w:marLeft w:val="0"/>
      <w:marRight w:val="0"/>
      <w:marTop w:val="0"/>
      <w:marBottom w:val="0"/>
      <w:divBdr>
        <w:top w:val="none" w:sz="0" w:space="0" w:color="auto"/>
        <w:left w:val="none" w:sz="0" w:space="0" w:color="auto"/>
        <w:bottom w:val="none" w:sz="0" w:space="0" w:color="auto"/>
        <w:right w:val="none" w:sz="0" w:space="0" w:color="auto"/>
      </w:divBdr>
    </w:div>
    <w:div w:id="525875383">
      <w:bodyDiv w:val="1"/>
      <w:marLeft w:val="0"/>
      <w:marRight w:val="0"/>
      <w:marTop w:val="0"/>
      <w:marBottom w:val="0"/>
      <w:divBdr>
        <w:top w:val="none" w:sz="0" w:space="0" w:color="auto"/>
        <w:left w:val="none" w:sz="0" w:space="0" w:color="auto"/>
        <w:bottom w:val="none" w:sz="0" w:space="0" w:color="auto"/>
        <w:right w:val="none" w:sz="0" w:space="0" w:color="auto"/>
      </w:divBdr>
    </w:div>
    <w:div w:id="526214552">
      <w:bodyDiv w:val="1"/>
      <w:marLeft w:val="0"/>
      <w:marRight w:val="0"/>
      <w:marTop w:val="0"/>
      <w:marBottom w:val="0"/>
      <w:divBdr>
        <w:top w:val="none" w:sz="0" w:space="0" w:color="auto"/>
        <w:left w:val="none" w:sz="0" w:space="0" w:color="auto"/>
        <w:bottom w:val="none" w:sz="0" w:space="0" w:color="auto"/>
        <w:right w:val="none" w:sz="0" w:space="0" w:color="auto"/>
      </w:divBdr>
    </w:div>
    <w:div w:id="526334920">
      <w:bodyDiv w:val="1"/>
      <w:marLeft w:val="0"/>
      <w:marRight w:val="0"/>
      <w:marTop w:val="0"/>
      <w:marBottom w:val="0"/>
      <w:divBdr>
        <w:top w:val="none" w:sz="0" w:space="0" w:color="auto"/>
        <w:left w:val="none" w:sz="0" w:space="0" w:color="auto"/>
        <w:bottom w:val="none" w:sz="0" w:space="0" w:color="auto"/>
        <w:right w:val="none" w:sz="0" w:space="0" w:color="auto"/>
      </w:divBdr>
    </w:div>
    <w:div w:id="526871667">
      <w:bodyDiv w:val="1"/>
      <w:marLeft w:val="0"/>
      <w:marRight w:val="0"/>
      <w:marTop w:val="0"/>
      <w:marBottom w:val="0"/>
      <w:divBdr>
        <w:top w:val="none" w:sz="0" w:space="0" w:color="auto"/>
        <w:left w:val="none" w:sz="0" w:space="0" w:color="auto"/>
        <w:bottom w:val="none" w:sz="0" w:space="0" w:color="auto"/>
        <w:right w:val="none" w:sz="0" w:space="0" w:color="auto"/>
      </w:divBdr>
    </w:div>
    <w:div w:id="526990831">
      <w:bodyDiv w:val="1"/>
      <w:marLeft w:val="0"/>
      <w:marRight w:val="0"/>
      <w:marTop w:val="0"/>
      <w:marBottom w:val="0"/>
      <w:divBdr>
        <w:top w:val="none" w:sz="0" w:space="0" w:color="auto"/>
        <w:left w:val="none" w:sz="0" w:space="0" w:color="auto"/>
        <w:bottom w:val="none" w:sz="0" w:space="0" w:color="auto"/>
        <w:right w:val="none" w:sz="0" w:space="0" w:color="auto"/>
      </w:divBdr>
    </w:div>
    <w:div w:id="527253826">
      <w:bodyDiv w:val="1"/>
      <w:marLeft w:val="0"/>
      <w:marRight w:val="0"/>
      <w:marTop w:val="0"/>
      <w:marBottom w:val="0"/>
      <w:divBdr>
        <w:top w:val="none" w:sz="0" w:space="0" w:color="auto"/>
        <w:left w:val="none" w:sz="0" w:space="0" w:color="auto"/>
        <w:bottom w:val="none" w:sz="0" w:space="0" w:color="auto"/>
        <w:right w:val="none" w:sz="0" w:space="0" w:color="auto"/>
      </w:divBdr>
    </w:div>
    <w:div w:id="527335095">
      <w:bodyDiv w:val="1"/>
      <w:marLeft w:val="0"/>
      <w:marRight w:val="0"/>
      <w:marTop w:val="0"/>
      <w:marBottom w:val="0"/>
      <w:divBdr>
        <w:top w:val="none" w:sz="0" w:space="0" w:color="auto"/>
        <w:left w:val="none" w:sz="0" w:space="0" w:color="auto"/>
        <w:bottom w:val="none" w:sz="0" w:space="0" w:color="auto"/>
        <w:right w:val="none" w:sz="0" w:space="0" w:color="auto"/>
      </w:divBdr>
    </w:div>
    <w:div w:id="527959442">
      <w:bodyDiv w:val="1"/>
      <w:marLeft w:val="0"/>
      <w:marRight w:val="0"/>
      <w:marTop w:val="0"/>
      <w:marBottom w:val="0"/>
      <w:divBdr>
        <w:top w:val="none" w:sz="0" w:space="0" w:color="auto"/>
        <w:left w:val="none" w:sz="0" w:space="0" w:color="auto"/>
        <w:bottom w:val="none" w:sz="0" w:space="0" w:color="auto"/>
        <w:right w:val="none" w:sz="0" w:space="0" w:color="auto"/>
      </w:divBdr>
    </w:div>
    <w:div w:id="527959459">
      <w:bodyDiv w:val="1"/>
      <w:marLeft w:val="0"/>
      <w:marRight w:val="0"/>
      <w:marTop w:val="0"/>
      <w:marBottom w:val="0"/>
      <w:divBdr>
        <w:top w:val="none" w:sz="0" w:space="0" w:color="auto"/>
        <w:left w:val="none" w:sz="0" w:space="0" w:color="auto"/>
        <w:bottom w:val="none" w:sz="0" w:space="0" w:color="auto"/>
        <w:right w:val="none" w:sz="0" w:space="0" w:color="auto"/>
      </w:divBdr>
    </w:div>
    <w:div w:id="528644961">
      <w:bodyDiv w:val="1"/>
      <w:marLeft w:val="0"/>
      <w:marRight w:val="0"/>
      <w:marTop w:val="0"/>
      <w:marBottom w:val="0"/>
      <w:divBdr>
        <w:top w:val="none" w:sz="0" w:space="0" w:color="auto"/>
        <w:left w:val="none" w:sz="0" w:space="0" w:color="auto"/>
        <w:bottom w:val="none" w:sz="0" w:space="0" w:color="auto"/>
        <w:right w:val="none" w:sz="0" w:space="0" w:color="auto"/>
      </w:divBdr>
    </w:div>
    <w:div w:id="529029028">
      <w:bodyDiv w:val="1"/>
      <w:marLeft w:val="0"/>
      <w:marRight w:val="0"/>
      <w:marTop w:val="0"/>
      <w:marBottom w:val="0"/>
      <w:divBdr>
        <w:top w:val="none" w:sz="0" w:space="0" w:color="auto"/>
        <w:left w:val="none" w:sz="0" w:space="0" w:color="auto"/>
        <w:bottom w:val="none" w:sz="0" w:space="0" w:color="auto"/>
        <w:right w:val="none" w:sz="0" w:space="0" w:color="auto"/>
      </w:divBdr>
    </w:div>
    <w:div w:id="529221842">
      <w:bodyDiv w:val="1"/>
      <w:marLeft w:val="0"/>
      <w:marRight w:val="0"/>
      <w:marTop w:val="0"/>
      <w:marBottom w:val="0"/>
      <w:divBdr>
        <w:top w:val="none" w:sz="0" w:space="0" w:color="auto"/>
        <w:left w:val="none" w:sz="0" w:space="0" w:color="auto"/>
        <w:bottom w:val="none" w:sz="0" w:space="0" w:color="auto"/>
        <w:right w:val="none" w:sz="0" w:space="0" w:color="auto"/>
      </w:divBdr>
    </w:div>
    <w:div w:id="529807611">
      <w:bodyDiv w:val="1"/>
      <w:marLeft w:val="0"/>
      <w:marRight w:val="0"/>
      <w:marTop w:val="0"/>
      <w:marBottom w:val="0"/>
      <w:divBdr>
        <w:top w:val="none" w:sz="0" w:space="0" w:color="auto"/>
        <w:left w:val="none" w:sz="0" w:space="0" w:color="auto"/>
        <w:bottom w:val="none" w:sz="0" w:space="0" w:color="auto"/>
        <w:right w:val="none" w:sz="0" w:space="0" w:color="auto"/>
      </w:divBdr>
    </w:div>
    <w:div w:id="530069681">
      <w:bodyDiv w:val="1"/>
      <w:marLeft w:val="0"/>
      <w:marRight w:val="0"/>
      <w:marTop w:val="0"/>
      <w:marBottom w:val="0"/>
      <w:divBdr>
        <w:top w:val="none" w:sz="0" w:space="0" w:color="auto"/>
        <w:left w:val="none" w:sz="0" w:space="0" w:color="auto"/>
        <w:bottom w:val="none" w:sz="0" w:space="0" w:color="auto"/>
        <w:right w:val="none" w:sz="0" w:space="0" w:color="auto"/>
      </w:divBdr>
    </w:div>
    <w:div w:id="530073681">
      <w:bodyDiv w:val="1"/>
      <w:marLeft w:val="0"/>
      <w:marRight w:val="0"/>
      <w:marTop w:val="0"/>
      <w:marBottom w:val="0"/>
      <w:divBdr>
        <w:top w:val="none" w:sz="0" w:space="0" w:color="auto"/>
        <w:left w:val="none" w:sz="0" w:space="0" w:color="auto"/>
        <w:bottom w:val="none" w:sz="0" w:space="0" w:color="auto"/>
        <w:right w:val="none" w:sz="0" w:space="0" w:color="auto"/>
      </w:divBdr>
    </w:div>
    <w:div w:id="530411187">
      <w:bodyDiv w:val="1"/>
      <w:marLeft w:val="0"/>
      <w:marRight w:val="0"/>
      <w:marTop w:val="0"/>
      <w:marBottom w:val="0"/>
      <w:divBdr>
        <w:top w:val="none" w:sz="0" w:space="0" w:color="auto"/>
        <w:left w:val="none" w:sz="0" w:space="0" w:color="auto"/>
        <w:bottom w:val="none" w:sz="0" w:space="0" w:color="auto"/>
        <w:right w:val="none" w:sz="0" w:space="0" w:color="auto"/>
      </w:divBdr>
    </w:div>
    <w:div w:id="530996441">
      <w:bodyDiv w:val="1"/>
      <w:marLeft w:val="0"/>
      <w:marRight w:val="0"/>
      <w:marTop w:val="0"/>
      <w:marBottom w:val="0"/>
      <w:divBdr>
        <w:top w:val="none" w:sz="0" w:space="0" w:color="auto"/>
        <w:left w:val="none" w:sz="0" w:space="0" w:color="auto"/>
        <w:bottom w:val="none" w:sz="0" w:space="0" w:color="auto"/>
        <w:right w:val="none" w:sz="0" w:space="0" w:color="auto"/>
      </w:divBdr>
    </w:div>
    <w:div w:id="531262387">
      <w:bodyDiv w:val="1"/>
      <w:marLeft w:val="0"/>
      <w:marRight w:val="0"/>
      <w:marTop w:val="0"/>
      <w:marBottom w:val="0"/>
      <w:divBdr>
        <w:top w:val="none" w:sz="0" w:space="0" w:color="auto"/>
        <w:left w:val="none" w:sz="0" w:space="0" w:color="auto"/>
        <w:bottom w:val="none" w:sz="0" w:space="0" w:color="auto"/>
        <w:right w:val="none" w:sz="0" w:space="0" w:color="auto"/>
      </w:divBdr>
    </w:div>
    <w:div w:id="531381694">
      <w:bodyDiv w:val="1"/>
      <w:marLeft w:val="0"/>
      <w:marRight w:val="0"/>
      <w:marTop w:val="0"/>
      <w:marBottom w:val="0"/>
      <w:divBdr>
        <w:top w:val="none" w:sz="0" w:space="0" w:color="auto"/>
        <w:left w:val="none" w:sz="0" w:space="0" w:color="auto"/>
        <w:bottom w:val="none" w:sz="0" w:space="0" w:color="auto"/>
        <w:right w:val="none" w:sz="0" w:space="0" w:color="auto"/>
      </w:divBdr>
    </w:div>
    <w:div w:id="531502426">
      <w:bodyDiv w:val="1"/>
      <w:marLeft w:val="0"/>
      <w:marRight w:val="0"/>
      <w:marTop w:val="0"/>
      <w:marBottom w:val="0"/>
      <w:divBdr>
        <w:top w:val="none" w:sz="0" w:space="0" w:color="auto"/>
        <w:left w:val="none" w:sz="0" w:space="0" w:color="auto"/>
        <w:bottom w:val="none" w:sz="0" w:space="0" w:color="auto"/>
        <w:right w:val="none" w:sz="0" w:space="0" w:color="auto"/>
      </w:divBdr>
    </w:div>
    <w:div w:id="531698030">
      <w:bodyDiv w:val="1"/>
      <w:marLeft w:val="0"/>
      <w:marRight w:val="0"/>
      <w:marTop w:val="0"/>
      <w:marBottom w:val="0"/>
      <w:divBdr>
        <w:top w:val="none" w:sz="0" w:space="0" w:color="auto"/>
        <w:left w:val="none" w:sz="0" w:space="0" w:color="auto"/>
        <w:bottom w:val="none" w:sz="0" w:space="0" w:color="auto"/>
        <w:right w:val="none" w:sz="0" w:space="0" w:color="auto"/>
      </w:divBdr>
    </w:div>
    <w:div w:id="531768702">
      <w:bodyDiv w:val="1"/>
      <w:marLeft w:val="0"/>
      <w:marRight w:val="0"/>
      <w:marTop w:val="0"/>
      <w:marBottom w:val="0"/>
      <w:divBdr>
        <w:top w:val="none" w:sz="0" w:space="0" w:color="auto"/>
        <w:left w:val="none" w:sz="0" w:space="0" w:color="auto"/>
        <w:bottom w:val="none" w:sz="0" w:space="0" w:color="auto"/>
        <w:right w:val="none" w:sz="0" w:space="0" w:color="auto"/>
      </w:divBdr>
    </w:div>
    <w:div w:id="531891574">
      <w:bodyDiv w:val="1"/>
      <w:marLeft w:val="0"/>
      <w:marRight w:val="0"/>
      <w:marTop w:val="0"/>
      <w:marBottom w:val="0"/>
      <w:divBdr>
        <w:top w:val="none" w:sz="0" w:space="0" w:color="auto"/>
        <w:left w:val="none" w:sz="0" w:space="0" w:color="auto"/>
        <w:bottom w:val="none" w:sz="0" w:space="0" w:color="auto"/>
        <w:right w:val="none" w:sz="0" w:space="0" w:color="auto"/>
      </w:divBdr>
    </w:div>
    <w:div w:id="532113431">
      <w:bodyDiv w:val="1"/>
      <w:marLeft w:val="0"/>
      <w:marRight w:val="0"/>
      <w:marTop w:val="0"/>
      <w:marBottom w:val="0"/>
      <w:divBdr>
        <w:top w:val="none" w:sz="0" w:space="0" w:color="auto"/>
        <w:left w:val="none" w:sz="0" w:space="0" w:color="auto"/>
        <w:bottom w:val="none" w:sz="0" w:space="0" w:color="auto"/>
        <w:right w:val="none" w:sz="0" w:space="0" w:color="auto"/>
      </w:divBdr>
    </w:div>
    <w:div w:id="532155768">
      <w:bodyDiv w:val="1"/>
      <w:marLeft w:val="0"/>
      <w:marRight w:val="0"/>
      <w:marTop w:val="0"/>
      <w:marBottom w:val="0"/>
      <w:divBdr>
        <w:top w:val="none" w:sz="0" w:space="0" w:color="auto"/>
        <w:left w:val="none" w:sz="0" w:space="0" w:color="auto"/>
        <w:bottom w:val="none" w:sz="0" w:space="0" w:color="auto"/>
        <w:right w:val="none" w:sz="0" w:space="0" w:color="auto"/>
      </w:divBdr>
    </w:div>
    <w:div w:id="533268579">
      <w:bodyDiv w:val="1"/>
      <w:marLeft w:val="0"/>
      <w:marRight w:val="0"/>
      <w:marTop w:val="0"/>
      <w:marBottom w:val="0"/>
      <w:divBdr>
        <w:top w:val="none" w:sz="0" w:space="0" w:color="auto"/>
        <w:left w:val="none" w:sz="0" w:space="0" w:color="auto"/>
        <w:bottom w:val="none" w:sz="0" w:space="0" w:color="auto"/>
        <w:right w:val="none" w:sz="0" w:space="0" w:color="auto"/>
      </w:divBdr>
    </w:div>
    <w:div w:id="534272580">
      <w:bodyDiv w:val="1"/>
      <w:marLeft w:val="0"/>
      <w:marRight w:val="0"/>
      <w:marTop w:val="0"/>
      <w:marBottom w:val="0"/>
      <w:divBdr>
        <w:top w:val="none" w:sz="0" w:space="0" w:color="auto"/>
        <w:left w:val="none" w:sz="0" w:space="0" w:color="auto"/>
        <w:bottom w:val="none" w:sz="0" w:space="0" w:color="auto"/>
        <w:right w:val="none" w:sz="0" w:space="0" w:color="auto"/>
      </w:divBdr>
    </w:div>
    <w:div w:id="534538114">
      <w:bodyDiv w:val="1"/>
      <w:marLeft w:val="0"/>
      <w:marRight w:val="0"/>
      <w:marTop w:val="0"/>
      <w:marBottom w:val="0"/>
      <w:divBdr>
        <w:top w:val="none" w:sz="0" w:space="0" w:color="auto"/>
        <w:left w:val="none" w:sz="0" w:space="0" w:color="auto"/>
        <w:bottom w:val="none" w:sz="0" w:space="0" w:color="auto"/>
        <w:right w:val="none" w:sz="0" w:space="0" w:color="auto"/>
      </w:divBdr>
    </w:div>
    <w:div w:id="535241818">
      <w:bodyDiv w:val="1"/>
      <w:marLeft w:val="0"/>
      <w:marRight w:val="0"/>
      <w:marTop w:val="0"/>
      <w:marBottom w:val="0"/>
      <w:divBdr>
        <w:top w:val="none" w:sz="0" w:space="0" w:color="auto"/>
        <w:left w:val="none" w:sz="0" w:space="0" w:color="auto"/>
        <w:bottom w:val="none" w:sz="0" w:space="0" w:color="auto"/>
        <w:right w:val="none" w:sz="0" w:space="0" w:color="auto"/>
      </w:divBdr>
    </w:div>
    <w:div w:id="535432851">
      <w:bodyDiv w:val="1"/>
      <w:marLeft w:val="0"/>
      <w:marRight w:val="0"/>
      <w:marTop w:val="0"/>
      <w:marBottom w:val="0"/>
      <w:divBdr>
        <w:top w:val="none" w:sz="0" w:space="0" w:color="auto"/>
        <w:left w:val="none" w:sz="0" w:space="0" w:color="auto"/>
        <w:bottom w:val="none" w:sz="0" w:space="0" w:color="auto"/>
        <w:right w:val="none" w:sz="0" w:space="0" w:color="auto"/>
      </w:divBdr>
    </w:div>
    <w:div w:id="535626866">
      <w:bodyDiv w:val="1"/>
      <w:marLeft w:val="0"/>
      <w:marRight w:val="0"/>
      <w:marTop w:val="0"/>
      <w:marBottom w:val="0"/>
      <w:divBdr>
        <w:top w:val="none" w:sz="0" w:space="0" w:color="auto"/>
        <w:left w:val="none" w:sz="0" w:space="0" w:color="auto"/>
        <w:bottom w:val="none" w:sz="0" w:space="0" w:color="auto"/>
        <w:right w:val="none" w:sz="0" w:space="0" w:color="auto"/>
      </w:divBdr>
    </w:div>
    <w:div w:id="537201605">
      <w:bodyDiv w:val="1"/>
      <w:marLeft w:val="0"/>
      <w:marRight w:val="0"/>
      <w:marTop w:val="0"/>
      <w:marBottom w:val="0"/>
      <w:divBdr>
        <w:top w:val="none" w:sz="0" w:space="0" w:color="auto"/>
        <w:left w:val="none" w:sz="0" w:space="0" w:color="auto"/>
        <w:bottom w:val="none" w:sz="0" w:space="0" w:color="auto"/>
        <w:right w:val="none" w:sz="0" w:space="0" w:color="auto"/>
      </w:divBdr>
    </w:div>
    <w:div w:id="537399022">
      <w:bodyDiv w:val="1"/>
      <w:marLeft w:val="0"/>
      <w:marRight w:val="0"/>
      <w:marTop w:val="0"/>
      <w:marBottom w:val="0"/>
      <w:divBdr>
        <w:top w:val="none" w:sz="0" w:space="0" w:color="auto"/>
        <w:left w:val="none" w:sz="0" w:space="0" w:color="auto"/>
        <w:bottom w:val="none" w:sz="0" w:space="0" w:color="auto"/>
        <w:right w:val="none" w:sz="0" w:space="0" w:color="auto"/>
      </w:divBdr>
    </w:div>
    <w:div w:id="537470212">
      <w:bodyDiv w:val="1"/>
      <w:marLeft w:val="0"/>
      <w:marRight w:val="0"/>
      <w:marTop w:val="0"/>
      <w:marBottom w:val="0"/>
      <w:divBdr>
        <w:top w:val="none" w:sz="0" w:space="0" w:color="auto"/>
        <w:left w:val="none" w:sz="0" w:space="0" w:color="auto"/>
        <w:bottom w:val="none" w:sz="0" w:space="0" w:color="auto"/>
        <w:right w:val="none" w:sz="0" w:space="0" w:color="auto"/>
      </w:divBdr>
    </w:div>
    <w:div w:id="538011285">
      <w:bodyDiv w:val="1"/>
      <w:marLeft w:val="0"/>
      <w:marRight w:val="0"/>
      <w:marTop w:val="0"/>
      <w:marBottom w:val="0"/>
      <w:divBdr>
        <w:top w:val="none" w:sz="0" w:space="0" w:color="auto"/>
        <w:left w:val="none" w:sz="0" w:space="0" w:color="auto"/>
        <w:bottom w:val="none" w:sz="0" w:space="0" w:color="auto"/>
        <w:right w:val="none" w:sz="0" w:space="0" w:color="auto"/>
      </w:divBdr>
    </w:div>
    <w:div w:id="538661347">
      <w:bodyDiv w:val="1"/>
      <w:marLeft w:val="0"/>
      <w:marRight w:val="0"/>
      <w:marTop w:val="0"/>
      <w:marBottom w:val="0"/>
      <w:divBdr>
        <w:top w:val="none" w:sz="0" w:space="0" w:color="auto"/>
        <w:left w:val="none" w:sz="0" w:space="0" w:color="auto"/>
        <w:bottom w:val="none" w:sz="0" w:space="0" w:color="auto"/>
        <w:right w:val="none" w:sz="0" w:space="0" w:color="auto"/>
      </w:divBdr>
    </w:div>
    <w:div w:id="538708989">
      <w:bodyDiv w:val="1"/>
      <w:marLeft w:val="0"/>
      <w:marRight w:val="0"/>
      <w:marTop w:val="0"/>
      <w:marBottom w:val="0"/>
      <w:divBdr>
        <w:top w:val="none" w:sz="0" w:space="0" w:color="auto"/>
        <w:left w:val="none" w:sz="0" w:space="0" w:color="auto"/>
        <w:bottom w:val="none" w:sz="0" w:space="0" w:color="auto"/>
        <w:right w:val="none" w:sz="0" w:space="0" w:color="auto"/>
      </w:divBdr>
    </w:div>
    <w:div w:id="539129368">
      <w:bodyDiv w:val="1"/>
      <w:marLeft w:val="0"/>
      <w:marRight w:val="0"/>
      <w:marTop w:val="0"/>
      <w:marBottom w:val="0"/>
      <w:divBdr>
        <w:top w:val="none" w:sz="0" w:space="0" w:color="auto"/>
        <w:left w:val="none" w:sz="0" w:space="0" w:color="auto"/>
        <w:bottom w:val="none" w:sz="0" w:space="0" w:color="auto"/>
        <w:right w:val="none" w:sz="0" w:space="0" w:color="auto"/>
      </w:divBdr>
    </w:div>
    <w:div w:id="539130754">
      <w:bodyDiv w:val="1"/>
      <w:marLeft w:val="0"/>
      <w:marRight w:val="0"/>
      <w:marTop w:val="0"/>
      <w:marBottom w:val="0"/>
      <w:divBdr>
        <w:top w:val="none" w:sz="0" w:space="0" w:color="auto"/>
        <w:left w:val="none" w:sz="0" w:space="0" w:color="auto"/>
        <w:bottom w:val="none" w:sz="0" w:space="0" w:color="auto"/>
        <w:right w:val="none" w:sz="0" w:space="0" w:color="auto"/>
      </w:divBdr>
    </w:div>
    <w:div w:id="539167524">
      <w:bodyDiv w:val="1"/>
      <w:marLeft w:val="0"/>
      <w:marRight w:val="0"/>
      <w:marTop w:val="0"/>
      <w:marBottom w:val="0"/>
      <w:divBdr>
        <w:top w:val="none" w:sz="0" w:space="0" w:color="auto"/>
        <w:left w:val="none" w:sz="0" w:space="0" w:color="auto"/>
        <w:bottom w:val="none" w:sz="0" w:space="0" w:color="auto"/>
        <w:right w:val="none" w:sz="0" w:space="0" w:color="auto"/>
      </w:divBdr>
    </w:div>
    <w:div w:id="539168994">
      <w:bodyDiv w:val="1"/>
      <w:marLeft w:val="0"/>
      <w:marRight w:val="0"/>
      <w:marTop w:val="0"/>
      <w:marBottom w:val="0"/>
      <w:divBdr>
        <w:top w:val="none" w:sz="0" w:space="0" w:color="auto"/>
        <w:left w:val="none" w:sz="0" w:space="0" w:color="auto"/>
        <w:bottom w:val="none" w:sz="0" w:space="0" w:color="auto"/>
        <w:right w:val="none" w:sz="0" w:space="0" w:color="auto"/>
      </w:divBdr>
    </w:div>
    <w:div w:id="539826119">
      <w:bodyDiv w:val="1"/>
      <w:marLeft w:val="0"/>
      <w:marRight w:val="0"/>
      <w:marTop w:val="0"/>
      <w:marBottom w:val="0"/>
      <w:divBdr>
        <w:top w:val="none" w:sz="0" w:space="0" w:color="auto"/>
        <w:left w:val="none" w:sz="0" w:space="0" w:color="auto"/>
        <w:bottom w:val="none" w:sz="0" w:space="0" w:color="auto"/>
        <w:right w:val="none" w:sz="0" w:space="0" w:color="auto"/>
      </w:divBdr>
    </w:div>
    <w:div w:id="540048680">
      <w:bodyDiv w:val="1"/>
      <w:marLeft w:val="0"/>
      <w:marRight w:val="0"/>
      <w:marTop w:val="0"/>
      <w:marBottom w:val="0"/>
      <w:divBdr>
        <w:top w:val="none" w:sz="0" w:space="0" w:color="auto"/>
        <w:left w:val="none" w:sz="0" w:space="0" w:color="auto"/>
        <w:bottom w:val="none" w:sz="0" w:space="0" w:color="auto"/>
        <w:right w:val="none" w:sz="0" w:space="0" w:color="auto"/>
      </w:divBdr>
    </w:div>
    <w:div w:id="540288584">
      <w:bodyDiv w:val="1"/>
      <w:marLeft w:val="0"/>
      <w:marRight w:val="0"/>
      <w:marTop w:val="0"/>
      <w:marBottom w:val="0"/>
      <w:divBdr>
        <w:top w:val="none" w:sz="0" w:space="0" w:color="auto"/>
        <w:left w:val="none" w:sz="0" w:space="0" w:color="auto"/>
        <w:bottom w:val="none" w:sz="0" w:space="0" w:color="auto"/>
        <w:right w:val="none" w:sz="0" w:space="0" w:color="auto"/>
      </w:divBdr>
    </w:div>
    <w:div w:id="540476881">
      <w:bodyDiv w:val="1"/>
      <w:marLeft w:val="0"/>
      <w:marRight w:val="0"/>
      <w:marTop w:val="0"/>
      <w:marBottom w:val="0"/>
      <w:divBdr>
        <w:top w:val="none" w:sz="0" w:space="0" w:color="auto"/>
        <w:left w:val="none" w:sz="0" w:space="0" w:color="auto"/>
        <w:bottom w:val="none" w:sz="0" w:space="0" w:color="auto"/>
        <w:right w:val="none" w:sz="0" w:space="0" w:color="auto"/>
      </w:divBdr>
    </w:div>
    <w:div w:id="540825287">
      <w:bodyDiv w:val="1"/>
      <w:marLeft w:val="0"/>
      <w:marRight w:val="0"/>
      <w:marTop w:val="0"/>
      <w:marBottom w:val="0"/>
      <w:divBdr>
        <w:top w:val="none" w:sz="0" w:space="0" w:color="auto"/>
        <w:left w:val="none" w:sz="0" w:space="0" w:color="auto"/>
        <w:bottom w:val="none" w:sz="0" w:space="0" w:color="auto"/>
        <w:right w:val="none" w:sz="0" w:space="0" w:color="auto"/>
      </w:divBdr>
    </w:div>
    <w:div w:id="540901268">
      <w:bodyDiv w:val="1"/>
      <w:marLeft w:val="0"/>
      <w:marRight w:val="0"/>
      <w:marTop w:val="0"/>
      <w:marBottom w:val="0"/>
      <w:divBdr>
        <w:top w:val="none" w:sz="0" w:space="0" w:color="auto"/>
        <w:left w:val="none" w:sz="0" w:space="0" w:color="auto"/>
        <w:bottom w:val="none" w:sz="0" w:space="0" w:color="auto"/>
        <w:right w:val="none" w:sz="0" w:space="0" w:color="auto"/>
      </w:divBdr>
    </w:div>
    <w:div w:id="541208493">
      <w:bodyDiv w:val="1"/>
      <w:marLeft w:val="0"/>
      <w:marRight w:val="0"/>
      <w:marTop w:val="0"/>
      <w:marBottom w:val="0"/>
      <w:divBdr>
        <w:top w:val="none" w:sz="0" w:space="0" w:color="auto"/>
        <w:left w:val="none" w:sz="0" w:space="0" w:color="auto"/>
        <w:bottom w:val="none" w:sz="0" w:space="0" w:color="auto"/>
        <w:right w:val="none" w:sz="0" w:space="0" w:color="auto"/>
      </w:divBdr>
    </w:div>
    <w:div w:id="542640916">
      <w:bodyDiv w:val="1"/>
      <w:marLeft w:val="0"/>
      <w:marRight w:val="0"/>
      <w:marTop w:val="0"/>
      <w:marBottom w:val="0"/>
      <w:divBdr>
        <w:top w:val="none" w:sz="0" w:space="0" w:color="auto"/>
        <w:left w:val="none" w:sz="0" w:space="0" w:color="auto"/>
        <w:bottom w:val="none" w:sz="0" w:space="0" w:color="auto"/>
        <w:right w:val="none" w:sz="0" w:space="0" w:color="auto"/>
      </w:divBdr>
    </w:div>
    <w:div w:id="543099604">
      <w:bodyDiv w:val="1"/>
      <w:marLeft w:val="0"/>
      <w:marRight w:val="0"/>
      <w:marTop w:val="0"/>
      <w:marBottom w:val="0"/>
      <w:divBdr>
        <w:top w:val="none" w:sz="0" w:space="0" w:color="auto"/>
        <w:left w:val="none" w:sz="0" w:space="0" w:color="auto"/>
        <w:bottom w:val="none" w:sz="0" w:space="0" w:color="auto"/>
        <w:right w:val="none" w:sz="0" w:space="0" w:color="auto"/>
      </w:divBdr>
    </w:div>
    <w:div w:id="543177647">
      <w:bodyDiv w:val="1"/>
      <w:marLeft w:val="0"/>
      <w:marRight w:val="0"/>
      <w:marTop w:val="0"/>
      <w:marBottom w:val="0"/>
      <w:divBdr>
        <w:top w:val="none" w:sz="0" w:space="0" w:color="auto"/>
        <w:left w:val="none" w:sz="0" w:space="0" w:color="auto"/>
        <w:bottom w:val="none" w:sz="0" w:space="0" w:color="auto"/>
        <w:right w:val="none" w:sz="0" w:space="0" w:color="auto"/>
      </w:divBdr>
    </w:div>
    <w:div w:id="544293982">
      <w:bodyDiv w:val="1"/>
      <w:marLeft w:val="0"/>
      <w:marRight w:val="0"/>
      <w:marTop w:val="0"/>
      <w:marBottom w:val="0"/>
      <w:divBdr>
        <w:top w:val="none" w:sz="0" w:space="0" w:color="auto"/>
        <w:left w:val="none" w:sz="0" w:space="0" w:color="auto"/>
        <w:bottom w:val="none" w:sz="0" w:space="0" w:color="auto"/>
        <w:right w:val="none" w:sz="0" w:space="0" w:color="auto"/>
      </w:divBdr>
    </w:div>
    <w:div w:id="544295696">
      <w:bodyDiv w:val="1"/>
      <w:marLeft w:val="0"/>
      <w:marRight w:val="0"/>
      <w:marTop w:val="0"/>
      <w:marBottom w:val="0"/>
      <w:divBdr>
        <w:top w:val="none" w:sz="0" w:space="0" w:color="auto"/>
        <w:left w:val="none" w:sz="0" w:space="0" w:color="auto"/>
        <w:bottom w:val="none" w:sz="0" w:space="0" w:color="auto"/>
        <w:right w:val="none" w:sz="0" w:space="0" w:color="auto"/>
      </w:divBdr>
    </w:div>
    <w:div w:id="545797240">
      <w:bodyDiv w:val="1"/>
      <w:marLeft w:val="0"/>
      <w:marRight w:val="0"/>
      <w:marTop w:val="0"/>
      <w:marBottom w:val="0"/>
      <w:divBdr>
        <w:top w:val="none" w:sz="0" w:space="0" w:color="auto"/>
        <w:left w:val="none" w:sz="0" w:space="0" w:color="auto"/>
        <w:bottom w:val="none" w:sz="0" w:space="0" w:color="auto"/>
        <w:right w:val="none" w:sz="0" w:space="0" w:color="auto"/>
      </w:divBdr>
    </w:div>
    <w:div w:id="545988701">
      <w:bodyDiv w:val="1"/>
      <w:marLeft w:val="0"/>
      <w:marRight w:val="0"/>
      <w:marTop w:val="0"/>
      <w:marBottom w:val="0"/>
      <w:divBdr>
        <w:top w:val="none" w:sz="0" w:space="0" w:color="auto"/>
        <w:left w:val="none" w:sz="0" w:space="0" w:color="auto"/>
        <w:bottom w:val="none" w:sz="0" w:space="0" w:color="auto"/>
        <w:right w:val="none" w:sz="0" w:space="0" w:color="auto"/>
      </w:divBdr>
    </w:div>
    <w:div w:id="548033076">
      <w:bodyDiv w:val="1"/>
      <w:marLeft w:val="0"/>
      <w:marRight w:val="0"/>
      <w:marTop w:val="0"/>
      <w:marBottom w:val="0"/>
      <w:divBdr>
        <w:top w:val="none" w:sz="0" w:space="0" w:color="auto"/>
        <w:left w:val="none" w:sz="0" w:space="0" w:color="auto"/>
        <w:bottom w:val="none" w:sz="0" w:space="0" w:color="auto"/>
        <w:right w:val="none" w:sz="0" w:space="0" w:color="auto"/>
      </w:divBdr>
    </w:div>
    <w:div w:id="548146866">
      <w:bodyDiv w:val="1"/>
      <w:marLeft w:val="0"/>
      <w:marRight w:val="0"/>
      <w:marTop w:val="0"/>
      <w:marBottom w:val="0"/>
      <w:divBdr>
        <w:top w:val="none" w:sz="0" w:space="0" w:color="auto"/>
        <w:left w:val="none" w:sz="0" w:space="0" w:color="auto"/>
        <w:bottom w:val="none" w:sz="0" w:space="0" w:color="auto"/>
        <w:right w:val="none" w:sz="0" w:space="0" w:color="auto"/>
      </w:divBdr>
    </w:div>
    <w:div w:id="548304882">
      <w:bodyDiv w:val="1"/>
      <w:marLeft w:val="0"/>
      <w:marRight w:val="0"/>
      <w:marTop w:val="0"/>
      <w:marBottom w:val="0"/>
      <w:divBdr>
        <w:top w:val="none" w:sz="0" w:space="0" w:color="auto"/>
        <w:left w:val="none" w:sz="0" w:space="0" w:color="auto"/>
        <w:bottom w:val="none" w:sz="0" w:space="0" w:color="auto"/>
        <w:right w:val="none" w:sz="0" w:space="0" w:color="auto"/>
      </w:divBdr>
    </w:div>
    <w:div w:id="548684250">
      <w:bodyDiv w:val="1"/>
      <w:marLeft w:val="0"/>
      <w:marRight w:val="0"/>
      <w:marTop w:val="0"/>
      <w:marBottom w:val="0"/>
      <w:divBdr>
        <w:top w:val="none" w:sz="0" w:space="0" w:color="auto"/>
        <w:left w:val="none" w:sz="0" w:space="0" w:color="auto"/>
        <w:bottom w:val="none" w:sz="0" w:space="0" w:color="auto"/>
        <w:right w:val="none" w:sz="0" w:space="0" w:color="auto"/>
      </w:divBdr>
    </w:div>
    <w:div w:id="549388575">
      <w:bodyDiv w:val="1"/>
      <w:marLeft w:val="0"/>
      <w:marRight w:val="0"/>
      <w:marTop w:val="0"/>
      <w:marBottom w:val="0"/>
      <w:divBdr>
        <w:top w:val="none" w:sz="0" w:space="0" w:color="auto"/>
        <w:left w:val="none" w:sz="0" w:space="0" w:color="auto"/>
        <w:bottom w:val="none" w:sz="0" w:space="0" w:color="auto"/>
        <w:right w:val="none" w:sz="0" w:space="0" w:color="auto"/>
      </w:divBdr>
    </w:div>
    <w:div w:id="550308054">
      <w:bodyDiv w:val="1"/>
      <w:marLeft w:val="0"/>
      <w:marRight w:val="0"/>
      <w:marTop w:val="0"/>
      <w:marBottom w:val="0"/>
      <w:divBdr>
        <w:top w:val="none" w:sz="0" w:space="0" w:color="auto"/>
        <w:left w:val="none" w:sz="0" w:space="0" w:color="auto"/>
        <w:bottom w:val="none" w:sz="0" w:space="0" w:color="auto"/>
        <w:right w:val="none" w:sz="0" w:space="0" w:color="auto"/>
      </w:divBdr>
    </w:div>
    <w:div w:id="550730867">
      <w:bodyDiv w:val="1"/>
      <w:marLeft w:val="0"/>
      <w:marRight w:val="0"/>
      <w:marTop w:val="0"/>
      <w:marBottom w:val="0"/>
      <w:divBdr>
        <w:top w:val="none" w:sz="0" w:space="0" w:color="auto"/>
        <w:left w:val="none" w:sz="0" w:space="0" w:color="auto"/>
        <w:bottom w:val="none" w:sz="0" w:space="0" w:color="auto"/>
        <w:right w:val="none" w:sz="0" w:space="0" w:color="auto"/>
      </w:divBdr>
    </w:div>
    <w:div w:id="551773127">
      <w:bodyDiv w:val="1"/>
      <w:marLeft w:val="0"/>
      <w:marRight w:val="0"/>
      <w:marTop w:val="0"/>
      <w:marBottom w:val="0"/>
      <w:divBdr>
        <w:top w:val="none" w:sz="0" w:space="0" w:color="auto"/>
        <w:left w:val="none" w:sz="0" w:space="0" w:color="auto"/>
        <w:bottom w:val="none" w:sz="0" w:space="0" w:color="auto"/>
        <w:right w:val="none" w:sz="0" w:space="0" w:color="auto"/>
      </w:divBdr>
    </w:div>
    <w:div w:id="552080388">
      <w:bodyDiv w:val="1"/>
      <w:marLeft w:val="0"/>
      <w:marRight w:val="0"/>
      <w:marTop w:val="0"/>
      <w:marBottom w:val="0"/>
      <w:divBdr>
        <w:top w:val="none" w:sz="0" w:space="0" w:color="auto"/>
        <w:left w:val="none" w:sz="0" w:space="0" w:color="auto"/>
        <w:bottom w:val="none" w:sz="0" w:space="0" w:color="auto"/>
        <w:right w:val="none" w:sz="0" w:space="0" w:color="auto"/>
      </w:divBdr>
    </w:div>
    <w:div w:id="552549141">
      <w:bodyDiv w:val="1"/>
      <w:marLeft w:val="0"/>
      <w:marRight w:val="0"/>
      <w:marTop w:val="0"/>
      <w:marBottom w:val="0"/>
      <w:divBdr>
        <w:top w:val="none" w:sz="0" w:space="0" w:color="auto"/>
        <w:left w:val="none" w:sz="0" w:space="0" w:color="auto"/>
        <w:bottom w:val="none" w:sz="0" w:space="0" w:color="auto"/>
        <w:right w:val="none" w:sz="0" w:space="0" w:color="auto"/>
      </w:divBdr>
    </w:div>
    <w:div w:id="552623255">
      <w:bodyDiv w:val="1"/>
      <w:marLeft w:val="0"/>
      <w:marRight w:val="0"/>
      <w:marTop w:val="0"/>
      <w:marBottom w:val="0"/>
      <w:divBdr>
        <w:top w:val="none" w:sz="0" w:space="0" w:color="auto"/>
        <w:left w:val="none" w:sz="0" w:space="0" w:color="auto"/>
        <w:bottom w:val="none" w:sz="0" w:space="0" w:color="auto"/>
        <w:right w:val="none" w:sz="0" w:space="0" w:color="auto"/>
      </w:divBdr>
    </w:div>
    <w:div w:id="552736762">
      <w:bodyDiv w:val="1"/>
      <w:marLeft w:val="0"/>
      <w:marRight w:val="0"/>
      <w:marTop w:val="0"/>
      <w:marBottom w:val="0"/>
      <w:divBdr>
        <w:top w:val="none" w:sz="0" w:space="0" w:color="auto"/>
        <w:left w:val="none" w:sz="0" w:space="0" w:color="auto"/>
        <w:bottom w:val="none" w:sz="0" w:space="0" w:color="auto"/>
        <w:right w:val="none" w:sz="0" w:space="0" w:color="auto"/>
      </w:divBdr>
    </w:div>
    <w:div w:id="552934716">
      <w:bodyDiv w:val="1"/>
      <w:marLeft w:val="0"/>
      <w:marRight w:val="0"/>
      <w:marTop w:val="0"/>
      <w:marBottom w:val="0"/>
      <w:divBdr>
        <w:top w:val="none" w:sz="0" w:space="0" w:color="auto"/>
        <w:left w:val="none" w:sz="0" w:space="0" w:color="auto"/>
        <w:bottom w:val="none" w:sz="0" w:space="0" w:color="auto"/>
        <w:right w:val="none" w:sz="0" w:space="0" w:color="auto"/>
      </w:divBdr>
    </w:div>
    <w:div w:id="553008274">
      <w:bodyDiv w:val="1"/>
      <w:marLeft w:val="0"/>
      <w:marRight w:val="0"/>
      <w:marTop w:val="0"/>
      <w:marBottom w:val="0"/>
      <w:divBdr>
        <w:top w:val="none" w:sz="0" w:space="0" w:color="auto"/>
        <w:left w:val="none" w:sz="0" w:space="0" w:color="auto"/>
        <w:bottom w:val="none" w:sz="0" w:space="0" w:color="auto"/>
        <w:right w:val="none" w:sz="0" w:space="0" w:color="auto"/>
      </w:divBdr>
    </w:div>
    <w:div w:id="553078346">
      <w:bodyDiv w:val="1"/>
      <w:marLeft w:val="0"/>
      <w:marRight w:val="0"/>
      <w:marTop w:val="0"/>
      <w:marBottom w:val="0"/>
      <w:divBdr>
        <w:top w:val="none" w:sz="0" w:space="0" w:color="auto"/>
        <w:left w:val="none" w:sz="0" w:space="0" w:color="auto"/>
        <w:bottom w:val="none" w:sz="0" w:space="0" w:color="auto"/>
        <w:right w:val="none" w:sz="0" w:space="0" w:color="auto"/>
      </w:divBdr>
    </w:div>
    <w:div w:id="553278106">
      <w:bodyDiv w:val="1"/>
      <w:marLeft w:val="0"/>
      <w:marRight w:val="0"/>
      <w:marTop w:val="0"/>
      <w:marBottom w:val="0"/>
      <w:divBdr>
        <w:top w:val="none" w:sz="0" w:space="0" w:color="auto"/>
        <w:left w:val="none" w:sz="0" w:space="0" w:color="auto"/>
        <w:bottom w:val="none" w:sz="0" w:space="0" w:color="auto"/>
        <w:right w:val="none" w:sz="0" w:space="0" w:color="auto"/>
      </w:divBdr>
    </w:div>
    <w:div w:id="553353148">
      <w:bodyDiv w:val="1"/>
      <w:marLeft w:val="0"/>
      <w:marRight w:val="0"/>
      <w:marTop w:val="0"/>
      <w:marBottom w:val="0"/>
      <w:divBdr>
        <w:top w:val="none" w:sz="0" w:space="0" w:color="auto"/>
        <w:left w:val="none" w:sz="0" w:space="0" w:color="auto"/>
        <w:bottom w:val="none" w:sz="0" w:space="0" w:color="auto"/>
        <w:right w:val="none" w:sz="0" w:space="0" w:color="auto"/>
      </w:divBdr>
    </w:div>
    <w:div w:id="553395751">
      <w:bodyDiv w:val="1"/>
      <w:marLeft w:val="0"/>
      <w:marRight w:val="0"/>
      <w:marTop w:val="0"/>
      <w:marBottom w:val="0"/>
      <w:divBdr>
        <w:top w:val="none" w:sz="0" w:space="0" w:color="auto"/>
        <w:left w:val="none" w:sz="0" w:space="0" w:color="auto"/>
        <w:bottom w:val="none" w:sz="0" w:space="0" w:color="auto"/>
        <w:right w:val="none" w:sz="0" w:space="0" w:color="auto"/>
      </w:divBdr>
    </w:div>
    <w:div w:id="553465706">
      <w:bodyDiv w:val="1"/>
      <w:marLeft w:val="0"/>
      <w:marRight w:val="0"/>
      <w:marTop w:val="0"/>
      <w:marBottom w:val="0"/>
      <w:divBdr>
        <w:top w:val="none" w:sz="0" w:space="0" w:color="auto"/>
        <w:left w:val="none" w:sz="0" w:space="0" w:color="auto"/>
        <w:bottom w:val="none" w:sz="0" w:space="0" w:color="auto"/>
        <w:right w:val="none" w:sz="0" w:space="0" w:color="auto"/>
      </w:divBdr>
    </w:div>
    <w:div w:id="553733733">
      <w:bodyDiv w:val="1"/>
      <w:marLeft w:val="0"/>
      <w:marRight w:val="0"/>
      <w:marTop w:val="0"/>
      <w:marBottom w:val="0"/>
      <w:divBdr>
        <w:top w:val="none" w:sz="0" w:space="0" w:color="auto"/>
        <w:left w:val="none" w:sz="0" w:space="0" w:color="auto"/>
        <w:bottom w:val="none" w:sz="0" w:space="0" w:color="auto"/>
        <w:right w:val="none" w:sz="0" w:space="0" w:color="auto"/>
      </w:divBdr>
    </w:div>
    <w:div w:id="553739600">
      <w:bodyDiv w:val="1"/>
      <w:marLeft w:val="0"/>
      <w:marRight w:val="0"/>
      <w:marTop w:val="0"/>
      <w:marBottom w:val="0"/>
      <w:divBdr>
        <w:top w:val="none" w:sz="0" w:space="0" w:color="auto"/>
        <w:left w:val="none" w:sz="0" w:space="0" w:color="auto"/>
        <w:bottom w:val="none" w:sz="0" w:space="0" w:color="auto"/>
        <w:right w:val="none" w:sz="0" w:space="0" w:color="auto"/>
      </w:divBdr>
    </w:div>
    <w:div w:id="553857061">
      <w:bodyDiv w:val="1"/>
      <w:marLeft w:val="0"/>
      <w:marRight w:val="0"/>
      <w:marTop w:val="0"/>
      <w:marBottom w:val="0"/>
      <w:divBdr>
        <w:top w:val="none" w:sz="0" w:space="0" w:color="auto"/>
        <w:left w:val="none" w:sz="0" w:space="0" w:color="auto"/>
        <w:bottom w:val="none" w:sz="0" w:space="0" w:color="auto"/>
        <w:right w:val="none" w:sz="0" w:space="0" w:color="auto"/>
      </w:divBdr>
    </w:div>
    <w:div w:id="553927264">
      <w:bodyDiv w:val="1"/>
      <w:marLeft w:val="0"/>
      <w:marRight w:val="0"/>
      <w:marTop w:val="0"/>
      <w:marBottom w:val="0"/>
      <w:divBdr>
        <w:top w:val="none" w:sz="0" w:space="0" w:color="auto"/>
        <w:left w:val="none" w:sz="0" w:space="0" w:color="auto"/>
        <w:bottom w:val="none" w:sz="0" w:space="0" w:color="auto"/>
        <w:right w:val="none" w:sz="0" w:space="0" w:color="auto"/>
      </w:divBdr>
    </w:div>
    <w:div w:id="554239375">
      <w:bodyDiv w:val="1"/>
      <w:marLeft w:val="0"/>
      <w:marRight w:val="0"/>
      <w:marTop w:val="0"/>
      <w:marBottom w:val="0"/>
      <w:divBdr>
        <w:top w:val="none" w:sz="0" w:space="0" w:color="auto"/>
        <w:left w:val="none" w:sz="0" w:space="0" w:color="auto"/>
        <w:bottom w:val="none" w:sz="0" w:space="0" w:color="auto"/>
        <w:right w:val="none" w:sz="0" w:space="0" w:color="auto"/>
      </w:divBdr>
    </w:div>
    <w:div w:id="555166753">
      <w:bodyDiv w:val="1"/>
      <w:marLeft w:val="0"/>
      <w:marRight w:val="0"/>
      <w:marTop w:val="0"/>
      <w:marBottom w:val="0"/>
      <w:divBdr>
        <w:top w:val="none" w:sz="0" w:space="0" w:color="auto"/>
        <w:left w:val="none" w:sz="0" w:space="0" w:color="auto"/>
        <w:bottom w:val="none" w:sz="0" w:space="0" w:color="auto"/>
        <w:right w:val="none" w:sz="0" w:space="0" w:color="auto"/>
      </w:divBdr>
    </w:div>
    <w:div w:id="555238104">
      <w:bodyDiv w:val="1"/>
      <w:marLeft w:val="0"/>
      <w:marRight w:val="0"/>
      <w:marTop w:val="0"/>
      <w:marBottom w:val="0"/>
      <w:divBdr>
        <w:top w:val="none" w:sz="0" w:space="0" w:color="auto"/>
        <w:left w:val="none" w:sz="0" w:space="0" w:color="auto"/>
        <w:bottom w:val="none" w:sz="0" w:space="0" w:color="auto"/>
        <w:right w:val="none" w:sz="0" w:space="0" w:color="auto"/>
      </w:divBdr>
    </w:div>
    <w:div w:id="555506186">
      <w:bodyDiv w:val="1"/>
      <w:marLeft w:val="0"/>
      <w:marRight w:val="0"/>
      <w:marTop w:val="0"/>
      <w:marBottom w:val="0"/>
      <w:divBdr>
        <w:top w:val="none" w:sz="0" w:space="0" w:color="auto"/>
        <w:left w:val="none" w:sz="0" w:space="0" w:color="auto"/>
        <w:bottom w:val="none" w:sz="0" w:space="0" w:color="auto"/>
        <w:right w:val="none" w:sz="0" w:space="0" w:color="auto"/>
      </w:divBdr>
    </w:div>
    <w:div w:id="555699905">
      <w:bodyDiv w:val="1"/>
      <w:marLeft w:val="0"/>
      <w:marRight w:val="0"/>
      <w:marTop w:val="0"/>
      <w:marBottom w:val="0"/>
      <w:divBdr>
        <w:top w:val="none" w:sz="0" w:space="0" w:color="auto"/>
        <w:left w:val="none" w:sz="0" w:space="0" w:color="auto"/>
        <w:bottom w:val="none" w:sz="0" w:space="0" w:color="auto"/>
        <w:right w:val="none" w:sz="0" w:space="0" w:color="auto"/>
      </w:divBdr>
    </w:div>
    <w:div w:id="555818882">
      <w:bodyDiv w:val="1"/>
      <w:marLeft w:val="0"/>
      <w:marRight w:val="0"/>
      <w:marTop w:val="0"/>
      <w:marBottom w:val="0"/>
      <w:divBdr>
        <w:top w:val="none" w:sz="0" w:space="0" w:color="auto"/>
        <w:left w:val="none" w:sz="0" w:space="0" w:color="auto"/>
        <w:bottom w:val="none" w:sz="0" w:space="0" w:color="auto"/>
        <w:right w:val="none" w:sz="0" w:space="0" w:color="auto"/>
      </w:divBdr>
    </w:div>
    <w:div w:id="555892810">
      <w:bodyDiv w:val="1"/>
      <w:marLeft w:val="0"/>
      <w:marRight w:val="0"/>
      <w:marTop w:val="0"/>
      <w:marBottom w:val="0"/>
      <w:divBdr>
        <w:top w:val="none" w:sz="0" w:space="0" w:color="auto"/>
        <w:left w:val="none" w:sz="0" w:space="0" w:color="auto"/>
        <w:bottom w:val="none" w:sz="0" w:space="0" w:color="auto"/>
        <w:right w:val="none" w:sz="0" w:space="0" w:color="auto"/>
      </w:divBdr>
    </w:div>
    <w:div w:id="556865935">
      <w:bodyDiv w:val="1"/>
      <w:marLeft w:val="0"/>
      <w:marRight w:val="0"/>
      <w:marTop w:val="0"/>
      <w:marBottom w:val="0"/>
      <w:divBdr>
        <w:top w:val="none" w:sz="0" w:space="0" w:color="auto"/>
        <w:left w:val="none" w:sz="0" w:space="0" w:color="auto"/>
        <w:bottom w:val="none" w:sz="0" w:space="0" w:color="auto"/>
        <w:right w:val="none" w:sz="0" w:space="0" w:color="auto"/>
      </w:divBdr>
    </w:div>
    <w:div w:id="557936106">
      <w:bodyDiv w:val="1"/>
      <w:marLeft w:val="0"/>
      <w:marRight w:val="0"/>
      <w:marTop w:val="0"/>
      <w:marBottom w:val="0"/>
      <w:divBdr>
        <w:top w:val="none" w:sz="0" w:space="0" w:color="auto"/>
        <w:left w:val="none" w:sz="0" w:space="0" w:color="auto"/>
        <w:bottom w:val="none" w:sz="0" w:space="0" w:color="auto"/>
        <w:right w:val="none" w:sz="0" w:space="0" w:color="auto"/>
      </w:divBdr>
    </w:div>
    <w:div w:id="557983301">
      <w:bodyDiv w:val="1"/>
      <w:marLeft w:val="0"/>
      <w:marRight w:val="0"/>
      <w:marTop w:val="0"/>
      <w:marBottom w:val="0"/>
      <w:divBdr>
        <w:top w:val="none" w:sz="0" w:space="0" w:color="auto"/>
        <w:left w:val="none" w:sz="0" w:space="0" w:color="auto"/>
        <w:bottom w:val="none" w:sz="0" w:space="0" w:color="auto"/>
        <w:right w:val="none" w:sz="0" w:space="0" w:color="auto"/>
      </w:divBdr>
    </w:div>
    <w:div w:id="558440573">
      <w:bodyDiv w:val="1"/>
      <w:marLeft w:val="0"/>
      <w:marRight w:val="0"/>
      <w:marTop w:val="0"/>
      <w:marBottom w:val="0"/>
      <w:divBdr>
        <w:top w:val="none" w:sz="0" w:space="0" w:color="auto"/>
        <w:left w:val="none" w:sz="0" w:space="0" w:color="auto"/>
        <w:bottom w:val="none" w:sz="0" w:space="0" w:color="auto"/>
        <w:right w:val="none" w:sz="0" w:space="0" w:color="auto"/>
      </w:divBdr>
    </w:div>
    <w:div w:id="558707438">
      <w:bodyDiv w:val="1"/>
      <w:marLeft w:val="0"/>
      <w:marRight w:val="0"/>
      <w:marTop w:val="0"/>
      <w:marBottom w:val="0"/>
      <w:divBdr>
        <w:top w:val="none" w:sz="0" w:space="0" w:color="auto"/>
        <w:left w:val="none" w:sz="0" w:space="0" w:color="auto"/>
        <w:bottom w:val="none" w:sz="0" w:space="0" w:color="auto"/>
        <w:right w:val="none" w:sz="0" w:space="0" w:color="auto"/>
      </w:divBdr>
    </w:div>
    <w:div w:id="559293542">
      <w:bodyDiv w:val="1"/>
      <w:marLeft w:val="0"/>
      <w:marRight w:val="0"/>
      <w:marTop w:val="0"/>
      <w:marBottom w:val="0"/>
      <w:divBdr>
        <w:top w:val="none" w:sz="0" w:space="0" w:color="auto"/>
        <w:left w:val="none" w:sz="0" w:space="0" w:color="auto"/>
        <w:bottom w:val="none" w:sz="0" w:space="0" w:color="auto"/>
        <w:right w:val="none" w:sz="0" w:space="0" w:color="auto"/>
      </w:divBdr>
    </w:div>
    <w:div w:id="559487154">
      <w:bodyDiv w:val="1"/>
      <w:marLeft w:val="0"/>
      <w:marRight w:val="0"/>
      <w:marTop w:val="0"/>
      <w:marBottom w:val="0"/>
      <w:divBdr>
        <w:top w:val="none" w:sz="0" w:space="0" w:color="auto"/>
        <w:left w:val="none" w:sz="0" w:space="0" w:color="auto"/>
        <w:bottom w:val="none" w:sz="0" w:space="0" w:color="auto"/>
        <w:right w:val="none" w:sz="0" w:space="0" w:color="auto"/>
      </w:divBdr>
    </w:div>
    <w:div w:id="560404328">
      <w:bodyDiv w:val="1"/>
      <w:marLeft w:val="0"/>
      <w:marRight w:val="0"/>
      <w:marTop w:val="0"/>
      <w:marBottom w:val="0"/>
      <w:divBdr>
        <w:top w:val="none" w:sz="0" w:space="0" w:color="auto"/>
        <w:left w:val="none" w:sz="0" w:space="0" w:color="auto"/>
        <w:bottom w:val="none" w:sz="0" w:space="0" w:color="auto"/>
        <w:right w:val="none" w:sz="0" w:space="0" w:color="auto"/>
      </w:divBdr>
    </w:div>
    <w:div w:id="560481653">
      <w:bodyDiv w:val="1"/>
      <w:marLeft w:val="0"/>
      <w:marRight w:val="0"/>
      <w:marTop w:val="0"/>
      <w:marBottom w:val="0"/>
      <w:divBdr>
        <w:top w:val="none" w:sz="0" w:space="0" w:color="auto"/>
        <w:left w:val="none" w:sz="0" w:space="0" w:color="auto"/>
        <w:bottom w:val="none" w:sz="0" w:space="0" w:color="auto"/>
        <w:right w:val="none" w:sz="0" w:space="0" w:color="auto"/>
      </w:divBdr>
    </w:div>
    <w:div w:id="560947327">
      <w:bodyDiv w:val="1"/>
      <w:marLeft w:val="0"/>
      <w:marRight w:val="0"/>
      <w:marTop w:val="0"/>
      <w:marBottom w:val="0"/>
      <w:divBdr>
        <w:top w:val="none" w:sz="0" w:space="0" w:color="auto"/>
        <w:left w:val="none" w:sz="0" w:space="0" w:color="auto"/>
        <w:bottom w:val="none" w:sz="0" w:space="0" w:color="auto"/>
        <w:right w:val="none" w:sz="0" w:space="0" w:color="auto"/>
      </w:divBdr>
    </w:div>
    <w:div w:id="562060089">
      <w:bodyDiv w:val="1"/>
      <w:marLeft w:val="0"/>
      <w:marRight w:val="0"/>
      <w:marTop w:val="0"/>
      <w:marBottom w:val="0"/>
      <w:divBdr>
        <w:top w:val="none" w:sz="0" w:space="0" w:color="auto"/>
        <w:left w:val="none" w:sz="0" w:space="0" w:color="auto"/>
        <w:bottom w:val="none" w:sz="0" w:space="0" w:color="auto"/>
        <w:right w:val="none" w:sz="0" w:space="0" w:color="auto"/>
      </w:divBdr>
    </w:div>
    <w:div w:id="562062647">
      <w:bodyDiv w:val="1"/>
      <w:marLeft w:val="0"/>
      <w:marRight w:val="0"/>
      <w:marTop w:val="0"/>
      <w:marBottom w:val="0"/>
      <w:divBdr>
        <w:top w:val="none" w:sz="0" w:space="0" w:color="auto"/>
        <w:left w:val="none" w:sz="0" w:space="0" w:color="auto"/>
        <w:bottom w:val="none" w:sz="0" w:space="0" w:color="auto"/>
        <w:right w:val="none" w:sz="0" w:space="0" w:color="auto"/>
      </w:divBdr>
    </w:div>
    <w:div w:id="562107740">
      <w:bodyDiv w:val="1"/>
      <w:marLeft w:val="0"/>
      <w:marRight w:val="0"/>
      <w:marTop w:val="0"/>
      <w:marBottom w:val="0"/>
      <w:divBdr>
        <w:top w:val="none" w:sz="0" w:space="0" w:color="auto"/>
        <w:left w:val="none" w:sz="0" w:space="0" w:color="auto"/>
        <w:bottom w:val="none" w:sz="0" w:space="0" w:color="auto"/>
        <w:right w:val="none" w:sz="0" w:space="0" w:color="auto"/>
      </w:divBdr>
    </w:div>
    <w:div w:id="562328316">
      <w:bodyDiv w:val="1"/>
      <w:marLeft w:val="0"/>
      <w:marRight w:val="0"/>
      <w:marTop w:val="0"/>
      <w:marBottom w:val="0"/>
      <w:divBdr>
        <w:top w:val="none" w:sz="0" w:space="0" w:color="auto"/>
        <w:left w:val="none" w:sz="0" w:space="0" w:color="auto"/>
        <w:bottom w:val="none" w:sz="0" w:space="0" w:color="auto"/>
        <w:right w:val="none" w:sz="0" w:space="0" w:color="auto"/>
      </w:divBdr>
    </w:div>
    <w:div w:id="562956396">
      <w:bodyDiv w:val="1"/>
      <w:marLeft w:val="0"/>
      <w:marRight w:val="0"/>
      <w:marTop w:val="0"/>
      <w:marBottom w:val="0"/>
      <w:divBdr>
        <w:top w:val="none" w:sz="0" w:space="0" w:color="auto"/>
        <w:left w:val="none" w:sz="0" w:space="0" w:color="auto"/>
        <w:bottom w:val="none" w:sz="0" w:space="0" w:color="auto"/>
        <w:right w:val="none" w:sz="0" w:space="0" w:color="auto"/>
      </w:divBdr>
    </w:div>
    <w:div w:id="563105131">
      <w:bodyDiv w:val="1"/>
      <w:marLeft w:val="0"/>
      <w:marRight w:val="0"/>
      <w:marTop w:val="0"/>
      <w:marBottom w:val="0"/>
      <w:divBdr>
        <w:top w:val="none" w:sz="0" w:space="0" w:color="auto"/>
        <w:left w:val="none" w:sz="0" w:space="0" w:color="auto"/>
        <w:bottom w:val="none" w:sz="0" w:space="0" w:color="auto"/>
        <w:right w:val="none" w:sz="0" w:space="0" w:color="auto"/>
      </w:divBdr>
    </w:div>
    <w:div w:id="563105561">
      <w:bodyDiv w:val="1"/>
      <w:marLeft w:val="0"/>
      <w:marRight w:val="0"/>
      <w:marTop w:val="0"/>
      <w:marBottom w:val="0"/>
      <w:divBdr>
        <w:top w:val="none" w:sz="0" w:space="0" w:color="auto"/>
        <w:left w:val="none" w:sz="0" w:space="0" w:color="auto"/>
        <w:bottom w:val="none" w:sz="0" w:space="0" w:color="auto"/>
        <w:right w:val="none" w:sz="0" w:space="0" w:color="auto"/>
      </w:divBdr>
    </w:div>
    <w:div w:id="563837788">
      <w:bodyDiv w:val="1"/>
      <w:marLeft w:val="0"/>
      <w:marRight w:val="0"/>
      <w:marTop w:val="0"/>
      <w:marBottom w:val="0"/>
      <w:divBdr>
        <w:top w:val="none" w:sz="0" w:space="0" w:color="auto"/>
        <w:left w:val="none" w:sz="0" w:space="0" w:color="auto"/>
        <w:bottom w:val="none" w:sz="0" w:space="0" w:color="auto"/>
        <w:right w:val="none" w:sz="0" w:space="0" w:color="auto"/>
      </w:divBdr>
    </w:div>
    <w:div w:id="564293116">
      <w:bodyDiv w:val="1"/>
      <w:marLeft w:val="0"/>
      <w:marRight w:val="0"/>
      <w:marTop w:val="0"/>
      <w:marBottom w:val="0"/>
      <w:divBdr>
        <w:top w:val="none" w:sz="0" w:space="0" w:color="auto"/>
        <w:left w:val="none" w:sz="0" w:space="0" w:color="auto"/>
        <w:bottom w:val="none" w:sz="0" w:space="0" w:color="auto"/>
        <w:right w:val="none" w:sz="0" w:space="0" w:color="auto"/>
      </w:divBdr>
    </w:div>
    <w:div w:id="564414844">
      <w:bodyDiv w:val="1"/>
      <w:marLeft w:val="0"/>
      <w:marRight w:val="0"/>
      <w:marTop w:val="0"/>
      <w:marBottom w:val="0"/>
      <w:divBdr>
        <w:top w:val="none" w:sz="0" w:space="0" w:color="auto"/>
        <w:left w:val="none" w:sz="0" w:space="0" w:color="auto"/>
        <w:bottom w:val="none" w:sz="0" w:space="0" w:color="auto"/>
        <w:right w:val="none" w:sz="0" w:space="0" w:color="auto"/>
      </w:divBdr>
    </w:div>
    <w:div w:id="564490665">
      <w:bodyDiv w:val="1"/>
      <w:marLeft w:val="0"/>
      <w:marRight w:val="0"/>
      <w:marTop w:val="0"/>
      <w:marBottom w:val="0"/>
      <w:divBdr>
        <w:top w:val="none" w:sz="0" w:space="0" w:color="auto"/>
        <w:left w:val="none" w:sz="0" w:space="0" w:color="auto"/>
        <w:bottom w:val="none" w:sz="0" w:space="0" w:color="auto"/>
        <w:right w:val="none" w:sz="0" w:space="0" w:color="auto"/>
      </w:divBdr>
    </w:div>
    <w:div w:id="564725804">
      <w:bodyDiv w:val="1"/>
      <w:marLeft w:val="0"/>
      <w:marRight w:val="0"/>
      <w:marTop w:val="0"/>
      <w:marBottom w:val="0"/>
      <w:divBdr>
        <w:top w:val="none" w:sz="0" w:space="0" w:color="auto"/>
        <w:left w:val="none" w:sz="0" w:space="0" w:color="auto"/>
        <w:bottom w:val="none" w:sz="0" w:space="0" w:color="auto"/>
        <w:right w:val="none" w:sz="0" w:space="0" w:color="auto"/>
      </w:divBdr>
    </w:div>
    <w:div w:id="564727023">
      <w:bodyDiv w:val="1"/>
      <w:marLeft w:val="0"/>
      <w:marRight w:val="0"/>
      <w:marTop w:val="0"/>
      <w:marBottom w:val="0"/>
      <w:divBdr>
        <w:top w:val="none" w:sz="0" w:space="0" w:color="auto"/>
        <w:left w:val="none" w:sz="0" w:space="0" w:color="auto"/>
        <w:bottom w:val="none" w:sz="0" w:space="0" w:color="auto"/>
        <w:right w:val="none" w:sz="0" w:space="0" w:color="auto"/>
      </w:divBdr>
    </w:div>
    <w:div w:id="564878151">
      <w:bodyDiv w:val="1"/>
      <w:marLeft w:val="0"/>
      <w:marRight w:val="0"/>
      <w:marTop w:val="0"/>
      <w:marBottom w:val="0"/>
      <w:divBdr>
        <w:top w:val="none" w:sz="0" w:space="0" w:color="auto"/>
        <w:left w:val="none" w:sz="0" w:space="0" w:color="auto"/>
        <w:bottom w:val="none" w:sz="0" w:space="0" w:color="auto"/>
        <w:right w:val="none" w:sz="0" w:space="0" w:color="auto"/>
      </w:divBdr>
    </w:div>
    <w:div w:id="565383971">
      <w:bodyDiv w:val="1"/>
      <w:marLeft w:val="0"/>
      <w:marRight w:val="0"/>
      <w:marTop w:val="0"/>
      <w:marBottom w:val="0"/>
      <w:divBdr>
        <w:top w:val="none" w:sz="0" w:space="0" w:color="auto"/>
        <w:left w:val="none" w:sz="0" w:space="0" w:color="auto"/>
        <w:bottom w:val="none" w:sz="0" w:space="0" w:color="auto"/>
        <w:right w:val="none" w:sz="0" w:space="0" w:color="auto"/>
      </w:divBdr>
    </w:div>
    <w:div w:id="565838570">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66184246">
      <w:bodyDiv w:val="1"/>
      <w:marLeft w:val="0"/>
      <w:marRight w:val="0"/>
      <w:marTop w:val="0"/>
      <w:marBottom w:val="0"/>
      <w:divBdr>
        <w:top w:val="none" w:sz="0" w:space="0" w:color="auto"/>
        <w:left w:val="none" w:sz="0" w:space="0" w:color="auto"/>
        <w:bottom w:val="none" w:sz="0" w:space="0" w:color="auto"/>
        <w:right w:val="none" w:sz="0" w:space="0" w:color="auto"/>
      </w:divBdr>
    </w:div>
    <w:div w:id="566764143">
      <w:bodyDiv w:val="1"/>
      <w:marLeft w:val="0"/>
      <w:marRight w:val="0"/>
      <w:marTop w:val="0"/>
      <w:marBottom w:val="0"/>
      <w:divBdr>
        <w:top w:val="none" w:sz="0" w:space="0" w:color="auto"/>
        <w:left w:val="none" w:sz="0" w:space="0" w:color="auto"/>
        <w:bottom w:val="none" w:sz="0" w:space="0" w:color="auto"/>
        <w:right w:val="none" w:sz="0" w:space="0" w:color="auto"/>
      </w:divBdr>
    </w:div>
    <w:div w:id="566914785">
      <w:bodyDiv w:val="1"/>
      <w:marLeft w:val="0"/>
      <w:marRight w:val="0"/>
      <w:marTop w:val="0"/>
      <w:marBottom w:val="0"/>
      <w:divBdr>
        <w:top w:val="none" w:sz="0" w:space="0" w:color="auto"/>
        <w:left w:val="none" w:sz="0" w:space="0" w:color="auto"/>
        <w:bottom w:val="none" w:sz="0" w:space="0" w:color="auto"/>
        <w:right w:val="none" w:sz="0" w:space="0" w:color="auto"/>
      </w:divBdr>
    </w:div>
    <w:div w:id="567154782">
      <w:bodyDiv w:val="1"/>
      <w:marLeft w:val="0"/>
      <w:marRight w:val="0"/>
      <w:marTop w:val="0"/>
      <w:marBottom w:val="0"/>
      <w:divBdr>
        <w:top w:val="none" w:sz="0" w:space="0" w:color="auto"/>
        <w:left w:val="none" w:sz="0" w:space="0" w:color="auto"/>
        <w:bottom w:val="none" w:sz="0" w:space="0" w:color="auto"/>
        <w:right w:val="none" w:sz="0" w:space="0" w:color="auto"/>
      </w:divBdr>
    </w:div>
    <w:div w:id="567304234">
      <w:bodyDiv w:val="1"/>
      <w:marLeft w:val="0"/>
      <w:marRight w:val="0"/>
      <w:marTop w:val="0"/>
      <w:marBottom w:val="0"/>
      <w:divBdr>
        <w:top w:val="none" w:sz="0" w:space="0" w:color="auto"/>
        <w:left w:val="none" w:sz="0" w:space="0" w:color="auto"/>
        <w:bottom w:val="none" w:sz="0" w:space="0" w:color="auto"/>
        <w:right w:val="none" w:sz="0" w:space="0" w:color="auto"/>
      </w:divBdr>
    </w:div>
    <w:div w:id="567424542">
      <w:bodyDiv w:val="1"/>
      <w:marLeft w:val="0"/>
      <w:marRight w:val="0"/>
      <w:marTop w:val="0"/>
      <w:marBottom w:val="0"/>
      <w:divBdr>
        <w:top w:val="none" w:sz="0" w:space="0" w:color="auto"/>
        <w:left w:val="none" w:sz="0" w:space="0" w:color="auto"/>
        <w:bottom w:val="none" w:sz="0" w:space="0" w:color="auto"/>
        <w:right w:val="none" w:sz="0" w:space="0" w:color="auto"/>
      </w:divBdr>
    </w:div>
    <w:div w:id="567686888">
      <w:bodyDiv w:val="1"/>
      <w:marLeft w:val="0"/>
      <w:marRight w:val="0"/>
      <w:marTop w:val="0"/>
      <w:marBottom w:val="0"/>
      <w:divBdr>
        <w:top w:val="none" w:sz="0" w:space="0" w:color="auto"/>
        <w:left w:val="none" w:sz="0" w:space="0" w:color="auto"/>
        <w:bottom w:val="none" w:sz="0" w:space="0" w:color="auto"/>
        <w:right w:val="none" w:sz="0" w:space="0" w:color="auto"/>
      </w:divBdr>
    </w:div>
    <w:div w:id="567888778">
      <w:bodyDiv w:val="1"/>
      <w:marLeft w:val="0"/>
      <w:marRight w:val="0"/>
      <w:marTop w:val="0"/>
      <w:marBottom w:val="0"/>
      <w:divBdr>
        <w:top w:val="none" w:sz="0" w:space="0" w:color="auto"/>
        <w:left w:val="none" w:sz="0" w:space="0" w:color="auto"/>
        <w:bottom w:val="none" w:sz="0" w:space="0" w:color="auto"/>
        <w:right w:val="none" w:sz="0" w:space="0" w:color="auto"/>
      </w:divBdr>
    </w:div>
    <w:div w:id="568425613">
      <w:bodyDiv w:val="1"/>
      <w:marLeft w:val="0"/>
      <w:marRight w:val="0"/>
      <w:marTop w:val="0"/>
      <w:marBottom w:val="0"/>
      <w:divBdr>
        <w:top w:val="none" w:sz="0" w:space="0" w:color="auto"/>
        <w:left w:val="none" w:sz="0" w:space="0" w:color="auto"/>
        <w:bottom w:val="none" w:sz="0" w:space="0" w:color="auto"/>
        <w:right w:val="none" w:sz="0" w:space="0" w:color="auto"/>
      </w:divBdr>
    </w:div>
    <w:div w:id="568536824">
      <w:bodyDiv w:val="1"/>
      <w:marLeft w:val="0"/>
      <w:marRight w:val="0"/>
      <w:marTop w:val="0"/>
      <w:marBottom w:val="0"/>
      <w:divBdr>
        <w:top w:val="none" w:sz="0" w:space="0" w:color="auto"/>
        <w:left w:val="none" w:sz="0" w:space="0" w:color="auto"/>
        <w:bottom w:val="none" w:sz="0" w:space="0" w:color="auto"/>
        <w:right w:val="none" w:sz="0" w:space="0" w:color="auto"/>
      </w:divBdr>
    </w:div>
    <w:div w:id="569191423">
      <w:bodyDiv w:val="1"/>
      <w:marLeft w:val="0"/>
      <w:marRight w:val="0"/>
      <w:marTop w:val="0"/>
      <w:marBottom w:val="0"/>
      <w:divBdr>
        <w:top w:val="none" w:sz="0" w:space="0" w:color="auto"/>
        <w:left w:val="none" w:sz="0" w:space="0" w:color="auto"/>
        <w:bottom w:val="none" w:sz="0" w:space="0" w:color="auto"/>
        <w:right w:val="none" w:sz="0" w:space="0" w:color="auto"/>
      </w:divBdr>
    </w:div>
    <w:div w:id="569195127">
      <w:bodyDiv w:val="1"/>
      <w:marLeft w:val="0"/>
      <w:marRight w:val="0"/>
      <w:marTop w:val="0"/>
      <w:marBottom w:val="0"/>
      <w:divBdr>
        <w:top w:val="none" w:sz="0" w:space="0" w:color="auto"/>
        <w:left w:val="none" w:sz="0" w:space="0" w:color="auto"/>
        <w:bottom w:val="none" w:sz="0" w:space="0" w:color="auto"/>
        <w:right w:val="none" w:sz="0" w:space="0" w:color="auto"/>
      </w:divBdr>
    </w:div>
    <w:div w:id="569197115">
      <w:bodyDiv w:val="1"/>
      <w:marLeft w:val="0"/>
      <w:marRight w:val="0"/>
      <w:marTop w:val="0"/>
      <w:marBottom w:val="0"/>
      <w:divBdr>
        <w:top w:val="none" w:sz="0" w:space="0" w:color="auto"/>
        <w:left w:val="none" w:sz="0" w:space="0" w:color="auto"/>
        <w:bottom w:val="none" w:sz="0" w:space="0" w:color="auto"/>
        <w:right w:val="none" w:sz="0" w:space="0" w:color="auto"/>
      </w:divBdr>
    </w:div>
    <w:div w:id="570114234">
      <w:bodyDiv w:val="1"/>
      <w:marLeft w:val="0"/>
      <w:marRight w:val="0"/>
      <w:marTop w:val="0"/>
      <w:marBottom w:val="0"/>
      <w:divBdr>
        <w:top w:val="none" w:sz="0" w:space="0" w:color="auto"/>
        <w:left w:val="none" w:sz="0" w:space="0" w:color="auto"/>
        <w:bottom w:val="none" w:sz="0" w:space="0" w:color="auto"/>
        <w:right w:val="none" w:sz="0" w:space="0" w:color="auto"/>
      </w:divBdr>
    </w:div>
    <w:div w:id="570121555">
      <w:bodyDiv w:val="1"/>
      <w:marLeft w:val="0"/>
      <w:marRight w:val="0"/>
      <w:marTop w:val="0"/>
      <w:marBottom w:val="0"/>
      <w:divBdr>
        <w:top w:val="none" w:sz="0" w:space="0" w:color="auto"/>
        <w:left w:val="none" w:sz="0" w:space="0" w:color="auto"/>
        <w:bottom w:val="none" w:sz="0" w:space="0" w:color="auto"/>
        <w:right w:val="none" w:sz="0" w:space="0" w:color="auto"/>
      </w:divBdr>
    </w:div>
    <w:div w:id="570384695">
      <w:bodyDiv w:val="1"/>
      <w:marLeft w:val="0"/>
      <w:marRight w:val="0"/>
      <w:marTop w:val="0"/>
      <w:marBottom w:val="0"/>
      <w:divBdr>
        <w:top w:val="none" w:sz="0" w:space="0" w:color="auto"/>
        <w:left w:val="none" w:sz="0" w:space="0" w:color="auto"/>
        <w:bottom w:val="none" w:sz="0" w:space="0" w:color="auto"/>
        <w:right w:val="none" w:sz="0" w:space="0" w:color="auto"/>
      </w:divBdr>
    </w:div>
    <w:div w:id="571240885">
      <w:bodyDiv w:val="1"/>
      <w:marLeft w:val="0"/>
      <w:marRight w:val="0"/>
      <w:marTop w:val="0"/>
      <w:marBottom w:val="0"/>
      <w:divBdr>
        <w:top w:val="none" w:sz="0" w:space="0" w:color="auto"/>
        <w:left w:val="none" w:sz="0" w:space="0" w:color="auto"/>
        <w:bottom w:val="none" w:sz="0" w:space="0" w:color="auto"/>
        <w:right w:val="none" w:sz="0" w:space="0" w:color="auto"/>
      </w:divBdr>
    </w:div>
    <w:div w:id="571618374">
      <w:bodyDiv w:val="1"/>
      <w:marLeft w:val="0"/>
      <w:marRight w:val="0"/>
      <w:marTop w:val="0"/>
      <w:marBottom w:val="0"/>
      <w:divBdr>
        <w:top w:val="none" w:sz="0" w:space="0" w:color="auto"/>
        <w:left w:val="none" w:sz="0" w:space="0" w:color="auto"/>
        <w:bottom w:val="none" w:sz="0" w:space="0" w:color="auto"/>
        <w:right w:val="none" w:sz="0" w:space="0" w:color="auto"/>
      </w:divBdr>
    </w:div>
    <w:div w:id="572013212">
      <w:bodyDiv w:val="1"/>
      <w:marLeft w:val="0"/>
      <w:marRight w:val="0"/>
      <w:marTop w:val="0"/>
      <w:marBottom w:val="0"/>
      <w:divBdr>
        <w:top w:val="none" w:sz="0" w:space="0" w:color="auto"/>
        <w:left w:val="none" w:sz="0" w:space="0" w:color="auto"/>
        <w:bottom w:val="none" w:sz="0" w:space="0" w:color="auto"/>
        <w:right w:val="none" w:sz="0" w:space="0" w:color="auto"/>
      </w:divBdr>
    </w:div>
    <w:div w:id="572474502">
      <w:bodyDiv w:val="1"/>
      <w:marLeft w:val="0"/>
      <w:marRight w:val="0"/>
      <w:marTop w:val="0"/>
      <w:marBottom w:val="0"/>
      <w:divBdr>
        <w:top w:val="none" w:sz="0" w:space="0" w:color="auto"/>
        <w:left w:val="none" w:sz="0" w:space="0" w:color="auto"/>
        <w:bottom w:val="none" w:sz="0" w:space="0" w:color="auto"/>
        <w:right w:val="none" w:sz="0" w:space="0" w:color="auto"/>
      </w:divBdr>
    </w:div>
    <w:div w:id="572858950">
      <w:bodyDiv w:val="1"/>
      <w:marLeft w:val="0"/>
      <w:marRight w:val="0"/>
      <w:marTop w:val="0"/>
      <w:marBottom w:val="0"/>
      <w:divBdr>
        <w:top w:val="none" w:sz="0" w:space="0" w:color="auto"/>
        <w:left w:val="none" w:sz="0" w:space="0" w:color="auto"/>
        <w:bottom w:val="none" w:sz="0" w:space="0" w:color="auto"/>
        <w:right w:val="none" w:sz="0" w:space="0" w:color="auto"/>
      </w:divBdr>
    </w:div>
    <w:div w:id="572861512">
      <w:bodyDiv w:val="1"/>
      <w:marLeft w:val="0"/>
      <w:marRight w:val="0"/>
      <w:marTop w:val="0"/>
      <w:marBottom w:val="0"/>
      <w:divBdr>
        <w:top w:val="none" w:sz="0" w:space="0" w:color="auto"/>
        <w:left w:val="none" w:sz="0" w:space="0" w:color="auto"/>
        <w:bottom w:val="none" w:sz="0" w:space="0" w:color="auto"/>
        <w:right w:val="none" w:sz="0" w:space="0" w:color="auto"/>
      </w:divBdr>
    </w:div>
    <w:div w:id="573124365">
      <w:bodyDiv w:val="1"/>
      <w:marLeft w:val="0"/>
      <w:marRight w:val="0"/>
      <w:marTop w:val="0"/>
      <w:marBottom w:val="0"/>
      <w:divBdr>
        <w:top w:val="none" w:sz="0" w:space="0" w:color="auto"/>
        <w:left w:val="none" w:sz="0" w:space="0" w:color="auto"/>
        <w:bottom w:val="none" w:sz="0" w:space="0" w:color="auto"/>
        <w:right w:val="none" w:sz="0" w:space="0" w:color="auto"/>
      </w:divBdr>
    </w:div>
    <w:div w:id="573395353">
      <w:bodyDiv w:val="1"/>
      <w:marLeft w:val="0"/>
      <w:marRight w:val="0"/>
      <w:marTop w:val="0"/>
      <w:marBottom w:val="0"/>
      <w:divBdr>
        <w:top w:val="none" w:sz="0" w:space="0" w:color="auto"/>
        <w:left w:val="none" w:sz="0" w:space="0" w:color="auto"/>
        <w:bottom w:val="none" w:sz="0" w:space="0" w:color="auto"/>
        <w:right w:val="none" w:sz="0" w:space="0" w:color="auto"/>
      </w:divBdr>
    </w:div>
    <w:div w:id="574124929">
      <w:bodyDiv w:val="1"/>
      <w:marLeft w:val="0"/>
      <w:marRight w:val="0"/>
      <w:marTop w:val="0"/>
      <w:marBottom w:val="0"/>
      <w:divBdr>
        <w:top w:val="none" w:sz="0" w:space="0" w:color="auto"/>
        <w:left w:val="none" w:sz="0" w:space="0" w:color="auto"/>
        <w:bottom w:val="none" w:sz="0" w:space="0" w:color="auto"/>
        <w:right w:val="none" w:sz="0" w:space="0" w:color="auto"/>
      </w:divBdr>
    </w:div>
    <w:div w:id="574246085">
      <w:bodyDiv w:val="1"/>
      <w:marLeft w:val="0"/>
      <w:marRight w:val="0"/>
      <w:marTop w:val="0"/>
      <w:marBottom w:val="0"/>
      <w:divBdr>
        <w:top w:val="none" w:sz="0" w:space="0" w:color="auto"/>
        <w:left w:val="none" w:sz="0" w:space="0" w:color="auto"/>
        <w:bottom w:val="none" w:sz="0" w:space="0" w:color="auto"/>
        <w:right w:val="none" w:sz="0" w:space="0" w:color="auto"/>
      </w:divBdr>
    </w:div>
    <w:div w:id="574710518">
      <w:bodyDiv w:val="1"/>
      <w:marLeft w:val="0"/>
      <w:marRight w:val="0"/>
      <w:marTop w:val="0"/>
      <w:marBottom w:val="0"/>
      <w:divBdr>
        <w:top w:val="none" w:sz="0" w:space="0" w:color="auto"/>
        <w:left w:val="none" w:sz="0" w:space="0" w:color="auto"/>
        <w:bottom w:val="none" w:sz="0" w:space="0" w:color="auto"/>
        <w:right w:val="none" w:sz="0" w:space="0" w:color="auto"/>
      </w:divBdr>
    </w:div>
    <w:div w:id="575483414">
      <w:bodyDiv w:val="1"/>
      <w:marLeft w:val="0"/>
      <w:marRight w:val="0"/>
      <w:marTop w:val="0"/>
      <w:marBottom w:val="0"/>
      <w:divBdr>
        <w:top w:val="none" w:sz="0" w:space="0" w:color="auto"/>
        <w:left w:val="none" w:sz="0" w:space="0" w:color="auto"/>
        <w:bottom w:val="none" w:sz="0" w:space="0" w:color="auto"/>
        <w:right w:val="none" w:sz="0" w:space="0" w:color="auto"/>
      </w:divBdr>
    </w:div>
    <w:div w:id="575826019">
      <w:bodyDiv w:val="1"/>
      <w:marLeft w:val="0"/>
      <w:marRight w:val="0"/>
      <w:marTop w:val="0"/>
      <w:marBottom w:val="0"/>
      <w:divBdr>
        <w:top w:val="none" w:sz="0" w:space="0" w:color="auto"/>
        <w:left w:val="none" w:sz="0" w:space="0" w:color="auto"/>
        <w:bottom w:val="none" w:sz="0" w:space="0" w:color="auto"/>
        <w:right w:val="none" w:sz="0" w:space="0" w:color="auto"/>
      </w:divBdr>
    </w:div>
    <w:div w:id="576089062">
      <w:bodyDiv w:val="1"/>
      <w:marLeft w:val="0"/>
      <w:marRight w:val="0"/>
      <w:marTop w:val="0"/>
      <w:marBottom w:val="0"/>
      <w:divBdr>
        <w:top w:val="none" w:sz="0" w:space="0" w:color="auto"/>
        <w:left w:val="none" w:sz="0" w:space="0" w:color="auto"/>
        <w:bottom w:val="none" w:sz="0" w:space="0" w:color="auto"/>
        <w:right w:val="none" w:sz="0" w:space="0" w:color="auto"/>
      </w:divBdr>
    </w:div>
    <w:div w:id="576209245">
      <w:bodyDiv w:val="1"/>
      <w:marLeft w:val="0"/>
      <w:marRight w:val="0"/>
      <w:marTop w:val="0"/>
      <w:marBottom w:val="0"/>
      <w:divBdr>
        <w:top w:val="none" w:sz="0" w:space="0" w:color="auto"/>
        <w:left w:val="none" w:sz="0" w:space="0" w:color="auto"/>
        <w:bottom w:val="none" w:sz="0" w:space="0" w:color="auto"/>
        <w:right w:val="none" w:sz="0" w:space="0" w:color="auto"/>
      </w:divBdr>
    </w:div>
    <w:div w:id="576400718">
      <w:bodyDiv w:val="1"/>
      <w:marLeft w:val="0"/>
      <w:marRight w:val="0"/>
      <w:marTop w:val="0"/>
      <w:marBottom w:val="0"/>
      <w:divBdr>
        <w:top w:val="none" w:sz="0" w:space="0" w:color="auto"/>
        <w:left w:val="none" w:sz="0" w:space="0" w:color="auto"/>
        <w:bottom w:val="none" w:sz="0" w:space="0" w:color="auto"/>
        <w:right w:val="none" w:sz="0" w:space="0" w:color="auto"/>
      </w:divBdr>
    </w:div>
    <w:div w:id="576404700">
      <w:bodyDiv w:val="1"/>
      <w:marLeft w:val="0"/>
      <w:marRight w:val="0"/>
      <w:marTop w:val="0"/>
      <w:marBottom w:val="0"/>
      <w:divBdr>
        <w:top w:val="none" w:sz="0" w:space="0" w:color="auto"/>
        <w:left w:val="none" w:sz="0" w:space="0" w:color="auto"/>
        <w:bottom w:val="none" w:sz="0" w:space="0" w:color="auto"/>
        <w:right w:val="none" w:sz="0" w:space="0" w:color="auto"/>
      </w:divBdr>
    </w:div>
    <w:div w:id="577251789">
      <w:bodyDiv w:val="1"/>
      <w:marLeft w:val="0"/>
      <w:marRight w:val="0"/>
      <w:marTop w:val="0"/>
      <w:marBottom w:val="0"/>
      <w:divBdr>
        <w:top w:val="none" w:sz="0" w:space="0" w:color="auto"/>
        <w:left w:val="none" w:sz="0" w:space="0" w:color="auto"/>
        <w:bottom w:val="none" w:sz="0" w:space="0" w:color="auto"/>
        <w:right w:val="none" w:sz="0" w:space="0" w:color="auto"/>
      </w:divBdr>
    </w:div>
    <w:div w:id="577517299">
      <w:bodyDiv w:val="1"/>
      <w:marLeft w:val="0"/>
      <w:marRight w:val="0"/>
      <w:marTop w:val="0"/>
      <w:marBottom w:val="0"/>
      <w:divBdr>
        <w:top w:val="none" w:sz="0" w:space="0" w:color="auto"/>
        <w:left w:val="none" w:sz="0" w:space="0" w:color="auto"/>
        <w:bottom w:val="none" w:sz="0" w:space="0" w:color="auto"/>
        <w:right w:val="none" w:sz="0" w:space="0" w:color="auto"/>
      </w:divBdr>
    </w:div>
    <w:div w:id="577909331">
      <w:bodyDiv w:val="1"/>
      <w:marLeft w:val="0"/>
      <w:marRight w:val="0"/>
      <w:marTop w:val="0"/>
      <w:marBottom w:val="0"/>
      <w:divBdr>
        <w:top w:val="none" w:sz="0" w:space="0" w:color="auto"/>
        <w:left w:val="none" w:sz="0" w:space="0" w:color="auto"/>
        <w:bottom w:val="none" w:sz="0" w:space="0" w:color="auto"/>
        <w:right w:val="none" w:sz="0" w:space="0" w:color="auto"/>
      </w:divBdr>
    </w:div>
    <w:div w:id="577977377">
      <w:bodyDiv w:val="1"/>
      <w:marLeft w:val="0"/>
      <w:marRight w:val="0"/>
      <w:marTop w:val="0"/>
      <w:marBottom w:val="0"/>
      <w:divBdr>
        <w:top w:val="none" w:sz="0" w:space="0" w:color="auto"/>
        <w:left w:val="none" w:sz="0" w:space="0" w:color="auto"/>
        <w:bottom w:val="none" w:sz="0" w:space="0" w:color="auto"/>
        <w:right w:val="none" w:sz="0" w:space="0" w:color="auto"/>
      </w:divBdr>
    </w:div>
    <w:div w:id="578058781">
      <w:bodyDiv w:val="1"/>
      <w:marLeft w:val="0"/>
      <w:marRight w:val="0"/>
      <w:marTop w:val="0"/>
      <w:marBottom w:val="0"/>
      <w:divBdr>
        <w:top w:val="none" w:sz="0" w:space="0" w:color="auto"/>
        <w:left w:val="none" w:sz="0" w:space="0" w:color="auto"/>
        <w:bottom w:val="none" w:sz="0" w:space="0" w:color="auto"/>
        <w:right w:val="none" w:sz="0" w:space="0" w:color="auto"/>
      </w:divBdr>
    </w:div>
    <w:div w:id="578557909">
      <w:bodyDiv w:val="1"/>
      <w:marLeft w:val="0"/>
      <w:marRight w:val="0"/>
      <w:marTop w:val="0"/>
      <w:marBottom w:val="0"/>
      <w:divBdr>
        <w:top w:val="none" w:sz="0" w:space="0" w:color="auto"/>
        <w:left w:val="none" w:sz="0" w:space="0" w:color="auto"/>
        <w:bottom w:val="none" w:sz="0" w:space="0" w:color="auto"/>
        <w:right w:val="none" w:sz="0" w:space="0" w:color="auto"/>
      </w:divBdr>
    </w:div>
    <w:div w:id="578682902">
      <w:bodyDiv w:val="1"/>
      <w:marLeft w:val="0"/>
      <w:marRight w:val="0"/>
      <w:marTop w:val="0"/>
      <w:marBottom w:val="0"/>
      <w:divBdr>
        <w:top w:val="none" w:sz="0" w:space="0" w:color="auto"/>
        <w:left w:val="none" w:sz="0" w:space="0" w:color="auto"/>
        <w:bottom w:val="none" w:sz="0" w:space="0" w:color="auto"/>
        <w:right w:val="none" w:sz="0" w:space="0" w:color="auto"/>
      </w:divBdr>
    </w:div>
    <w:div w:id="579410616">
      <w:bodyDiv w:val="1"/>
      <w:marLeft w:val="0"/>
      <w:marRight w:val="0"/>
      <w:marTop w:val="0"/>
      <w:marBottom w:val="0"/>
      <w:divBdr>
        <w:top w:val="none" w:sz="0" w:space="0" w:color="auto"/>
        <w:left w:val="none" w:sz="0" w:space="0" w:color="auto"/>
        <w:bottom w:val="none" w:sz="0" w:space="0" w:color="auto"/>
        <w:right w:val="none" w:sz="0" w:space="0" w:color="auto"/>
      </w:divBdr>
    </w:div>
    <w:div w:id="580260134">
      <w:bodyDiv w:val="1"/>
      <w:marLeft w:val="0"/>
      <w:marRight w:val="0"/>
      <w:marTop w:val="0"/>
      <w:marBottom w:val="0"/>
      <w:divBdr>
        <w:top w:val="none" w:sz="0" w:space="0" w:color="auto"/>
        <w:left w:val="none" w:sz="0" w:space="0" w:color="auto"/>
        <w:bottom w:val="none" w:sz="0" w:space="0" w:color="auto"/>
        <w:right w:val="none" w:sz="0" w:space="0" w:color="auto"/>
      </w:divBdr>
    </w:div>
    <w:div w:id="580796171">
      <w:bodyDiv w:val="1"/>
      <w:marLeft w:val="0"/>
      <w:marRight w:val="0"/>
      <w:marTop w:val="0"/>
      <w:marBottom w:val="0"/>
      <w:divBdr>
        <w:top w:val="none" w:sz="0" w:space="0" w:color="auto"/>
        <w:left w:val="none" w:sz="0" w:space="0" w:color="auto"/>
        <w:bottom w:val="none" w:sz="0" w:space="0" w:color="auto"/>
        <w:right w:val="none" w:sz="0" w:space="0" w:color="auto"/>
      </w:divBdr>
    </w:div>
    <w:div w:id="581108737">
      <w:bodyDiv w:val="1"/>
      <w:marLeft w:val="0"/>
      <w:marRight w:val="0"/>
      <w:marTop w:val="0"/>
      <w:marBottom w:val="0"/>
      <w:divBdr>
        <w:top w:val="none" w:sz="0" w:space="0" w:color="auto"/>
        <w:left w:val="none" w:sz="0" w:space="0" w:color="auto"/>
        <w:bottom w:val="none" w:sz="0" w:space="0" w:color="auto"/>
        <w:right w:val="none" w:sz="0" w:space="0" w:color="auto"/>
      </w:divBdr>
    </w:div>
    <w:div w:id="581528323">
      <w:bodyDiv w:val="1"/>
      <w:marLeft w:val="0"/>
      <w:marRight w:val="0"/>
      <w:marTop w:val="0"/>
      <w:marBottom w:val="0"/>
      <w:divBdr>
        <w:top w:val="none" w:sz="0" w:space="0" w:color="auto"/>
        <w:left w:val="none" w:sz="0" w:space="0" w:color="auto"/>
        <w:bottom w:val="none" w:sz="0" w:space="0" w:color="auto"/>
        <w:right w:val="none" w:sz="0" w:space="0" w:color="auto"/>
      </w:divBdr>
    </w:div>
    <w:div w:id="582181850">
      <w:bodyDiv w:val="1"/>
      <w:marLeft w:val="0"/>
      <w:marRight w:val="0"/>
      <w:marTop w:val="0"/>
      <w:marBottom w:val="0"/>
      <w:divBdr>
        <w:top w:val="none" w:sz="0" w:space="0" w:color="auto"/>
        <w:left w:val="none" w:sz="0" w:space="0" w:color="auto"/>
        <w:bottom w:val="none" w:sz="0" w:space="0" w:color="auto"/>
        <w:right w:val="none" w:sz="0" w:space="0" w:color="auto"/>
      </w:divBdr>
    </w:div>
    <w:div w:id="582186532">
      <w:bodyDiv w:val="1"/>
      <w:marLeft w:val="0"/>
      <w:marRight w:val="0"/>
      <w:marTop w:val="0"/>
      <w:marBottom w:val="0"/>
      <w:divBdr>
        <w:top w:val="none" w:sz="0" w:space="0" w:color="auto"/>
        <w:left w:val="none" w:sz="0" w:space="0" w:color="auto"/>
        <w:bottom w:val="none" w:sz="0" w:space="0" w:color="auto"/>
        <w:right w:val="none" w:sz="0" w:space="0" w:color="auto"/>
      </w:divBdr>
    </w:div>
    <w:div w:id="582568087">
      <w:bodyDiv w:val="1"/>
      <w:marLeft w:val="0"/>
      <w:marRight w:val="0"/>
      <w:marTop w:val="0"/>
      <w:marBottom w:val="0"/>
      <w:divBdr>
        <w:top w:val="none" w:sz="0" w:space="0" w:color="auto"/>
        <w:left w:val="none" w:sz="0" w:space="0" w:color="auto"/>
        <w:bottom w:val="none" w:sz="0" w:space="0" w:color="auto"/>
        <w:right w:val="none" w:sz="0" w:space="0" w:color="auto"/>
      </w:divBdr>
    </w:div>
    <w:div w:id="583497089">
      <w:bodyDiv w:val="1"/>
      <w:marLeft w:val="0"/>
      <w:marRight w:val="0"/>
      <w:marTop w:val="0"/>
      <w:marBottom w:val="0"/>
      <w:divBdr>
        <w:top w:val="none" w:sz="0" w:space="0" w:color="auto"/>
        <w:left w:val="none" w:sz="0" w:space="0" w:color="auto"/>
        <w:bottom w:val="none" w:sz="0" w:space="0" w:color="auto"/>
        <w:right w:val="none" w:sz="0" w:space="0" w:color="auto"/>
      </w:divBdr>
    </w:div>
    <w:div w:id="583953760">
      <w:bodyDiv w:val="1"/>
      <w:marLeft w:val="0"/>
      <w:marRight w:val="0"/>
      <w:marTop w:val="0"/>
      <w:marBottom w:val="0"/>
      <w:divBdr>
        <w:top w:val="none" w:sz="0" w:space="0" w:color="auto"/>
        <w:left w:val="none" w:sz="0" w:space="0" w:color="auto"/>
        <w:bottom w:val="none" w:sz="0" w:space="0" w:color="auto"/>
        <w:right w:val="none" w:sz="0" w:space="0" w:color="auto"/>
      </w:divBdr>
    </w:div>
    <w:div w:id="584343908">
      <w:bodyDiv w:val="1"/>
      <w:marLeft w:val="0"/>
      <w:marRight w:val="0"/>
      <w:marTop w:val="0"/>
      <w:marBottom w:val="0"/>
      <w:divBdr>
        <w:top w:val="none" w:sz="0" w:space="0" w:color="auto"/>
        <w:left w:val="none" w:sz="0" w:space="0" w:color="auto"/>
        <w:bottom w:val="none" w:sz="0" w:space="0" w:color="auto"/>
        <w:right w:val="none" w:sz="0" w:space="0" w:color="auto"/>
      </w:divBdr>
    </w:div>
    <w:div w:id="584384819">
      <w:bodyDiv w:val="1"/>
      <w:marLeft w:val="0"/>
      <w:marRight w:val="0"/>
      <w:marTop w:val="0"/>
      <w:marBottom w:val="0"/>
      <w:divBdr>
        <w:top w:val="none" w:sz="0" w:space="0" w:color="auto"/>
        <w:left w:val="none" w:sz="0" w:space="0" w:color="auto"/>
        <w:bottom w:val="none" w:sz="0" w:space="0" w:color="auto"/>
        <w:right w:val="none" w:sz="0" w:space="0" w:color="auto"/>
      </w:divBdr>
    </w:div>
    <w:div w:id="584917764">
      <w:bodyDiv w:val="1"/>
      <w:marLeft w:val="0"/>
      <w:marRight w:val="0"/>
      <w:marTop w:val="0"/>
      <w:marBottom w:val="0"/>
      <w:divBdr>
        <w:top w:val="none" w:sz="0" w:space="0" w:color="auto"/>
        <w:left w:val="none" w:sz="0" w:space="0" w:color="auto"/>
        <w:bottom w:val="none" w:sz="0" w:space="0" w:color="auto"/>
        <w:right w:val="none" w:sz="0" w:space="0" w:color="auto"/>
      </w:divBdr>
    </w:div>
    <w:div w:id="585112885">
      <w:bodyDiv w:val="1"/>
      <w:marLeft w:val="0"/>
      <w:marRight w:val="0"/>
      <w:marTop w:val="0"/>
      <w:marBottom w:val="0"/>
      <w:divBdr>
        <w:top w:val="none" w:sz="0" w:space="0" w:color="auto"/>
        <w:left w:val="none" w:sz="0" w:space="0" w:color="auto"/>
        <w:bottom w:val="none" w:sz="0" w:space="0" w:color="auto"/>
        <w:right w:val="none" w:sz="0" w:space="0" w:color="auto"/>
      </w:divBdr>
    </w:div>
    <w:div w:id="585115597">
      <w:bodyDiv w:val="1"/>
      <w:marLeft w:val="0"/>
      <w:marRight w:val="0"/>
      <w:marTop w:val="0"/>
      <w:marBottom w:val="0"/>
      <w:divBdr>
        <w:top w:val="none" w:sz="0" w:space="0" w:color="auto"/>
        <w:left w:val="none" w:sz="0" w:space="0" w:color="auto"/>
        <w:bottom w:val="none" w:sz="0" w:space="0" w:color="auto"/>
        <w:right w:val="none" w:sz="0" w:space="0" w:color="auto"/>
      </w:divBdr>
    </w:div>
    <w:div w:id="585310971">
      <w:bodyDiv w:val="1"/>
      <w:marLeft w:val="0"/>
      <w:marRight w:val="0"/>
      <w:marTop w:val="0"/>
      <w:marBottom w:val="0"/>
      <w:divBdr>
        <w:top w:val="none" w:sz="0" w:space="0" w:color="auto"/>
        <w:left w:val="none" w:sz="0" w:space="0" w:color="auto"/>
        <w:bottom w:val="none" w:sz="0" w:space="0" w:color="auto"/>
        <w:right w:val="none" w:sz="0" w:space="0" w:color="auto"/>
      </w:divBdr>
    </w:div>
    <w:div w:id="585461839">
      <w:bodyDiv w:val="1"/>
      <w:marLeft w:val="0"/>
      <w:marRight w:val="0"/>
      <w:marTop w:val="0"/>
      <w:marBottom w:val="0"/>
      <w:divBdr>
        <w:top w:val="none" w:sz="0" w:space="0" w:color="auto"/>
        <w:left w:val="none" w:sz="0" w:space="0" w:color="auto"/>
        <w:bottom w:val="none" w:sz="0" w:space="0" w:color="auto"/>
        <w:right w:val="none" w:sz="0" w:space="0" w:color="auto"/>
      </w:divBdr>
    </w:div>
    <w:div w:id="585650345">
      <w:bodyDiv w:val="1"/>
      <w:marLeft w:val="0"/>
      <w:marRight w:val="0"/>
      <w:marTop w:val="0"/>
      <w:marBottom w:val="0"/>
      <w:divBdr>
        <w:top w:val="none" w:sz="0" w:space="0" w:color="auto"/>
        <w:left w:val="none" w:sz="0" w:space="0" w:color="auto"/>
        <w:bottom w:val="none" w:sz="0" w:space="0" w:color="auto"/>
        <w:right w:val="none" w:sz="0" w:space="0" w:color="auto"/>
      </w:divBdr>
    </w:div>
    <w:div w:id="586615986">
      <w:bodyDiv w:val="1"/>
      <w:marLeft w:val="0"/>
      <w:marRight w:val="0"/>
      <w:marTop w:val="0"/>
      <w:marBottom w:val="0"/>
      <w:divBdr>
        <w:top w:val="none" w:sz="0" w:space="0" w:color="auto"/>
        <w:left w:val="none" w:sz="0" w:space="0" w:color="auto"/>
        <w:bottom w:val="none" w:sz="0" w:space="0" w:color="auto"/>
        <w:right w:val="none" w:sz="0" w:space="0" w:color="auto"/>
      </w:divBdr>
    </w:div>
    <w:div w:id="587083143">
      <w:bodyDiv w:val="1"/>
      <w:marLeft w:val="0"/>
      <w:marRight w:val="0"/>
      <w:marTop w:val="0"/>
      <w:marBottom w:val="0"/>
      <w:divBdr>
        <w:top w:val="none" w:sz="0" w:space="0" w:color="auto"/>
        <w:left w:val="none" w:sz="0" w:space="0" w:color="auto"/>
        <w:bottom w:val="none" w:sz="0" w:space="0" w:color="auto"/>
        <w:right w:val="none" w:sz="0" w:space="0" w:color="auto"/>
      </w:divBdr>
    </w:div>
    <w:div w:id="587539816">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587689733">
      <w:bodyDiv w:val="1"/>
      <w:marLeft w:val="0"/>
      <w:marRight w:val="0"/>
      <w:marTop w:val="0"/>
      <w:marBottom w:val="0"/>
      <w:divBdr>
        <w:top w:val="none" w:sz="0" w:space="0" w:color="auto"/>
        <w:left w:val="none" w:sz="0" w:space="0" w:color="auto"/>
        <w:bottom w:val="none" w:sz="0" w:space="0" w:color="auto"/>
        <w:right w:val="none" w:sz="0" w:space="0" w:color="auto"/>
      </w:divBdr>
    </w:div>
    <w:div w:id="588000754">
      <w:bodyDiv w:val="1"/>
      <w:marLeft w:val="0"/>
      <w:marRight w:val="0"/>
      <w:marTop w:val="0"/>
      <w:marBottom w:val="0"/>
      <w:divBdr>
        <w:top w:val="none" w:sz="0" w:space="0" w:color="auto"/>
        <w:left w:val="none" w:sz="0" w:space="0" w:color="auto"/>
        <w:bottom w:val="none" w:sz="0" w:space="0" w:color="auto"/>
        <w:right w:val="none" w:sz="0" w:space="0" w:color="auto"/>
      </w:divBdr>
    </w:div>
    <w:div w:id="588391441">
      <w:bodyDiv w:val="1"/>
      <w:marLeft w:val="0"/>
      <w:marRight w:val="0"/>
      <w:marTop w:val="0"/>
      <w:marBottom w:val="0"/>
      <w:divBdr>
        <w:top w:val="none" w:sz="0" w:space="0" w:color="auto"/>
        <w:left w:val="none" w:sz="0" w:space="0" w:color="auto"/>
        <w:bottom w:val="none" w:sz="0" w:space="0" w:color="auto"/>
        <w:right w:val="none" w:sz="0" w:space="0" w:color="auto"/>
      </w:divBdr>
    </w:div>
    <w:div w:id="588470704">
      <w:bodyDiv w:val="1"/>
      <w:marLeft w:val="0"/>
      <w:marRight w:val="0"/>
      <w:marTop w:val="0"/>
      <w:marBottom w:val="0"/>
      <w:divBdr>
        <w:top w:val="none" w:sz="0" w:space="0" w:color="auto"/>
        <w:left w:val="none" w:sz="0" w:space="0" w:color="auto"/>
        <w:bottom w:val="none" w:sz="0" w:space="0" w:color="auto"/>
        <w:right w:val="none" w:sz="0" w:space="0" w:color="auto"/>
      </w:divBdr>
    </w:div>
    <w:div w:id="588776002">
      <w:bodyDiv w:val="1"/>
      <w:marLeft w:val="0"/>
      <w:marRight w:val="0"/>
      <w:marTop w:val="0"/>
      <w:marBottom w:val="0"/>
      <w:divBdr>
        <w:top w:val="none" w:sz="0" w:space="0" w:color="auto"/>
        <w:left w:val="none" w:sz="0" w:space="0" w:color="auto"/>
        <w:bottom w:val="none" w:sz="0" w:space="0" w:color="auto"/>
        <w:right w:val="none" w:sz="0" w:space="0" w:color="auto"/>
      </w:divBdr>
    </w:div>
    <w:div w:id="589049957">
      <w:bodyDiv w:val="1"/>
      <w:marLeft w:val="0"/>
      <w:marRight w:val="0"/>
      <w:marTop w:val="0"/>
      <w:marBottom w:val="0"/>
      <w:divBdr>
        <w:top w:val="none" w:sz="0" w:space="0" w:color="auto"/>
        <w:left w:val="none" w:sz="0" w:space="0" w:color="auto"/>
        <w:bottom w:val="none" w:sz="0" w:space="0" w:color="auto"/>
        <w:right w:val="none" w:sz="0" w:space="0" w:color="auto"/>
      </w:divBdr>
    </w:div>
    <w:div w:id="589394250">
      <w:bodyDiv w:val="1"/>
      <w:marLeft w:val="0"/>
      <w:marRight w:val="0"/>
      <w:marTop w:val="0"/>
      <w:marBottom w:val="0"/>
      <w:divBdr>
        <w:top w:val="none" w:sz="0" w:space="0" w:color="auto"/>
        <w:left w:val="none" w:sz="0" w:space="0" w:color="auto"/>
        <w:bottom w:val="none" w:sz="0" w:space="0" w:color="auto"/>
        <w:right w:val="none" w:sz="0" w:space="0" w:color="auto"/>
      </w:divBdr>
    </w:div>
    <w:div w:id="589849945">
      <w:bodyDiv w:val="1"/>
      <w:marLeft w:val="0"/>
      <w:marRight w:val="0"/>
      <w:marTop w:val="0"/>
      <w:marBottom w:val="0"/>
      <w:divBdr>
        <w:top w:val="none" w:sz="0" w:space="0" w:color="auto"/>
        <w:left w:val="none" w:sz="0" w:space="0" w:color="auto"/>
        <w:bottom w:val="none" w:sz="0" w:space="0" w:color="auto"/>
        <w:right w:val="none" w:sz="0" w:space="0" w:color="auto"/>
      </w:divBdr>
    </w:div>
    <w:div w:id="590547540">
      <w:bodyDiv w:val="1"/>
      <w:marLeft w:val="0"/>
      <w:marRight w:val="0"/>
      <w:marTop w:val="0"/>
      <w:marBottom w:val="0"/>
      <w:divBdr>
        <w:top w:val="none" w:sz="0" w:space="0" w:color="auto"/>
        <w:left w:val="none" w:sz="0" w:space="0" w:color="auto"/>
        <w:bottom w:val="none" w:sz="0" w:space="0" w:color="auto"/>
        <w:right w:val="none" w:sz="0" w:space="0" w:color="auto"/>
      </w:divBdr>
    </w:div>
    <w:div w:id="590704041">
      <w:bodyDiv w:val="1"/>
      <w:marLeft w:val="0"/>
      <w:marRight w:val="0"/>
      <w:marTop w:val="0"/>
      <w:marBottom w:val="0"/>
      <w:divBdr>
        <w:top w:val="none" w:sz="0" w:space="0" w:color="auto"/>
        <w:left w:val="none" w:sz="0" w:space="0" w:color="auto"/>
        <w:bottom w:val="none" w:sz="0" w:space="0" w:color="auto"/>
        <w:right w:val="none" w:sz="0" w:space="0" w:color="auto"/>
      </w:divBdr>
    </w:div>
    <w:div w:id="590970858">
      <w:bodyDiv w:val="1"/>
      <w:marLeft w:val="0"/>
      <w:marRight w:val="0"/>
      <w:marTop w:val="0"/>
      <w:marBottom w:val="0"/>
      <w:divBdr>
        <w:top w:val="none" w:sz="0" w:space="0" w:color="auto"/>
        <w:left w:val="none" w:sz="0" w:space="0" w:color="auto"/>
        <w:bottom w:val="none" w:sz="0" w:space="0" w:color="auto"/>
        <w:right w:val="none" w:sz="0" w:space="0" w:color="auto"/>
      </w:divBdr>
    </w:div>
    <w:div w:id="591200890">
      <w:bodyDiv w:val="1"/>
      <w:marLeft w:val="0"/>
      <w:marRight w:val="0"/>
      <w:marTop w:val="0"/>
      <w:marBottom w:val="0"/>
      <w:divBdr>
        <w:top w:val="none" w:sz="0" w:space="0" w:color="auto"/>
        <w:left w:val="none" w:sz="0" w:space="0" w:color="auto"/>
        <w:bottom w:val="none" w:sz="0" w:space="0" w:color="auto"/>
        <w:right w:val="none" w:sz="0" w:space="0" w:color="auto"/>
      </w:divBdr>
    </w:div>
    <w:div w:id="591427354">
      <w:bodyDiv w:val="1"/>
      <w:marLeft w:val="0"/>
      <w:marRight w:val="0"/>
      <w:marTop w:val="0"/>
      <w:marBottom w:val="0"/>
      <w:divBdr>
        <w:top w:val="none" w:sz="0" w:space="0" w:color="auto"/>
        <w:left w:val="none" w:sz="0" w:space="0" w:color="auto"/>
        <w:bottom w:val="none" w:sz="0" w:space="0" w:color="auto"/>
        <w:right w:val="none" w:sz="0" w:space="0" w:color="auto"/>
      </w:divBdr>
    </w:div>
    <w:div w:id="591744371">
      <w:bodyDiv w:val="1"/>
      <w:marLeft w:val="0"/>
      <w:marRight w:val="0"/>
      <w:marTop w:val="0"/>
      <w:marBottom w:val="0"/>
      <w:divBdr>
        <w:top w:val="none" w:sz="0" w:space="0" w:color="auto"/>
        <w:left w:val="none" w:sz="0" w:space="0" w:color="auto"/>
        <w:bottom w:val="none" w:sz="0" w:space="0" w:color="auto"/>
        <w:right w:val="none" w:sz="0" w:space="0" w:color="auto"/>
      </w:divBdr>
    </w:div>
    <w:div w:id="592126807">
      <w:bodyDiv w:val="1"/>
      <w:marLeft w:val="0"/>
      <w:marRight w:val="0"/>
      <w:marTop w:val="0"/>
      <w:marBottom w:val="0"/>
      <w:divBdr>
        <w:top w:val="none" w:sz="0" w:space="0" w:color="auto"/>
        <w:left w:val="none" w:sz="0" w:space="0" w:color="auto"/>
        <w:bottom w:val="none" w:sz="0" w:space="0" w:color="auto"/>
        <w:right w:val="none" w:sz="0" w:space="0" w:color="auto"/>
      </w:divBdr>
    </w:div>
    <w:div w:id="592400752">
      <w:bodyDiv w:val="1"/>
      <w:marLeft w:val="0"/>
      <w:marRight w:val="0"/>
      <w:marTop w:val="0"/>
      <w:marBottom w:val="0"/>
      <w:divBdr>
        <w:top w:val="none" w:sz="0" w:space="0" w:color="auto"/>
        <w:left w:val="none" w:sz="0" w:space="0" w:color="auto"/>
        <w:bottom w:val="none" w:sz="0" w:space="0" w:color="auto"/>
        <w:right w:val="none" w:sz="0" w:space="0" w:color="auto"/>
      </w:divBdr>
    </w:div>
    <w:div w:id="592511379">
      <w:bodyDiv w:val="1"/>
      <w:marLeft w:val="0"/>
      <w:marRight w:val="0"/>
      <w:marTop w:val="0"/>
      <w:marBottom w:val="0"/>
      <w:divBdr>
        <w:top w:val="none" w:sz="0" w:space="0" w:color="auto"/>
        <w:left w:val="none" w:sz="0" w:space="0" w:color="auto"/>
        <w:bottom w:val="none" w:sz="0" w:space="0" w:color="auto"/>
        <w:right w:val="none" w:sz="0" w:space="0" w:color="auto"/>
      </w:divBdr>
    </w:div>
    <w:div w:id="593133318">
      <w:bodyDiv w:val="1"/>
      <w:marLeft w:val="0"/>
      <w:marRight w:val="0"/>
      <w:marTop w:val="0"/>
      <w:marBottom w:val="0"/>
      <w:divBdr>
        <w:top w:val="none" w:sz="0" w:space="0" w:color="auto"/>
        <w:left w:val="none" w:sz="0" w:space="0" w:color="auto"/>
        <w:bottom w:val="none" w:sz="0" w:space="0" w:color="auto"/>
        <w:right w:val="none" w:sz="0" w:space="0" w:color="auto"/>
      </w:divBdr>
    </w:div>
    <w:div w:id="593638033">
      <w:bodyDiv w:val="1"/>
      <w:marLeft w:val="0"/>
      <w:marRight w:val="0"/>
      <w:marTop w:val="0"/>
      <w:marBottom w:val="0"/>
      <w:divBdr>
        <w:top w:val="none" w:sz="0" w:space="0" w:color="auto"/>
        <w:left w:val="none" w:sz="0" w:space="0" w:color="auto"/>
        <w:bottom w:val="none" w:sz="0" w:space="0" w:color="auto"/>
        <w:right w:val="none" w:sz="0" w:space="0" w:color="auto"/>
      </w:divBdr>
    </w:div>
    <w:div w:id="593704442">
      <w:bodyDiv w:val="1"/>
      <w:marLeft w:val="0"/>
      <w:marRight w:val="0"/>
      <w:marTop w:val="0"/>
      <w:marBottom w:val="0"/>
      <w:divBdr>
        <w:top w:val="none" w:sz="0" w:space="0" w:color="auto"/>
        <w:left w:val="none" w:sz="0" w:space="0" w:color="auto"/>
        <w:bottom w:val="none" w:sz="0" w:space="0" w:color="auto"/>
        <w:right w:val="none" w:sz="0" w:space="0" w:color="auto"/>
      </w:divBdr>
    </w:div>
    <w:div w:id="594706181">
      <w:bodyDiv w:val="1"/>
      <w:marLeft w:val="0"/>
      <w:marRight w:val="0"/>
      <w:marTop w:val="0"/>
      <w:marBottom w:val="0"/>
      <w:divBdr>
        <w:top w:val="none" w:sz="0" w:space="0" w:color="auto"/>
        <w:left w:val="none" w:sz="0" w:space="0" w:color="auto"/>
        <w:bottom w:val="none" w:sz="0" w:space="0" w:color="auto"/>
        <w:right w:val="none" w:sz="0" w:space="0" w:color="auto"/>
      </w:divBdr>
    </w:div>
    <w:div w:id="594752432">
      <w:bodyDiv w:val="1"/>
      <w:marLeft w:val="0"/>
      <w:marRight w:val="0"/>
      <w:marTop w:val="0"/>
      <w:marBottom w:val="0"/>
      <w:divBdr>
        <w:top w:val="none" w:sz="0" w:space="0" w:color="auto"/>
        <w:left w:val="none" w:sz="0" w:space="0" w:color="auto"/>
        <w:bottom w:val="none" w:sz="0" w:space="0" w:color="auto"/>
        <w:right w:val="none" w:sz="0" w:space="0" w:color="auto"/>
      </w:divBdr>
    </w:div>
    <w:div w:id="594826805">
      <w:bodyDiv w:val="1"/>
      <w:marLeft w:val="0"/>
      <w:marRight w:val="0"/>
      <w:marTop w:val="0"/>
      <w:marBottom w:val="0"/>
      <w:divBdr>
        <w:top w:val="none" w:sz="0" w:space="0" w:color="auto"/>
        <w:left w:val="none" w:sz="0" w:space="0" w:color="auto"/>
        <w:bottom w:val="none" w:sz="0" w:space="0" w:color="auto"/>
        <w:right w:val="none" w:sz="0" w:space="0" w:color="auto"/>
      </w:divBdr>
    </w:div>
    <w:div w:id="594941600">
      <w:bodyDiv w:val="1"/>
      <w:marLeft w:val="0"/>
      <w:marRight w:val="0"/>
      <w:marTop w:val="0"/>
      <w:marBottom w:val="0"/>
      <w:divBdr>
        <w:top w:val="none" w:sz="0" w:space="0" w:color="auto"/>
        <w:left w:val="none" w:sz="0" w:space="0" w:color="auto"/>
        <w:bottom w:val="none" w:sz="0" w:space="0" w:color="auto"/>
        <w:right w:val="none" w:sz="0" w:space="0" w:color="auto"/>
      </w:divBdr>
    </w:div>
    <w:div w:id="595865858">
      <w:bodyDiv w:val="1"/>
      <w:marLeft w:val="0"/>
      <w:marRight w:val="0"/>
      <w:marTop w:val="0"/>
      <w:marBottom w:val="0"/>
      <w:divBdr>
        <w:top w:val="none" w:sz="0" w:space="0" w:color="auto"/>
        <w:left w:val="none" w:sz="0" w:space="0" w:color="auto"/>
        <w:bottom w:val="none" w:sz="0" w:space="0" w:color="auto"/>
        <w:right w:val="none" w:sz="0" w:space="0" w:color="auto"/>
      </w:divBdr>
    </w:div>
    <w:div w:id="595990130">
      <w:bodyDiv w:val="1"/>
      <w:marLeft w:val="0"/>
      <w:marRight w:val="0"/>
      <w:marTop w:val="0"/>
      <w:marBottom w:val="0"/>
      <w:divBdr>
        <w:top w:val="none" w:sz="0" w:space="0" w:color="auto"/>
        <w:left w:val="none" w:sz="0" w:space="0" w:color="auto"/>
        <w:bottom w:val="none" w:sz="0" w:space="0" w:color="auto"/>
        <w:right w:val="none" w:sz="0" w:space="0" w:color="auto"/>
      </w:divBdr>
    </w:div>
    <w:div w:id="596593953">
      <w:bodyDiv w:val="1"/>
      <w:marLeft w:val="0"/>
      <w:marRight w:val="0"/>
      <w:marTop w:val="0"/>
      <w:marBottom w:val="0"/>
      <w:divBdr>
        <w:top w:val="none" w:sz="0" w:space="0" w:color="auto"/>
        <w:left w:val="none" w:sz="0" w:space="0" w:color="auto"/>
        <w:bottom w:val="none" w:sz="0" w:space="0" w:color="auto"/>
        <w:right w:val="none" w:sz="0" w:space="0" w:color="auto"/>
      </w:divBdr>
    </w:div>
    <w:div w:id="596720865">
      <w:bodyDiv w:val="1"/>
      <w:marLeft w:val="0"/>
      <w:marRight w:val="0"/>
      <w:marTop w:val="0"/>
      <w:marBottom w:val="0"/>
      <w:divBdr>
        <w:top w:val="none" w:sz="0" w:space="0" w:color="auto"/>
        <w:left w:val="none" w:sz="0" w:space="0" w:color="auto"/>
        <w:bottom w:val="none" w:sz="0" w:space="0" w:color="auto"/>
        <w:right w:val="none" w:sz="0" w:space="0" w:color="auto"/>
      </w:divBdr>
    </w:div>
    <w:div w:id="596792408">
      <w:bodyDiv w:val="1"/>
      <w:marLeft w:val="0"/>
      <w:marRight w:val="0"/>
      <w:marTop w:val="0"/>
      <w:marBottom w:val="0"/>
      <w:divBdr>
        <w:top w:val="none" w:sz="0" w:space="0" w:color="auto"/>
        <w:left w:val="none" w:sz="0" w:space="0" w:color="auto"/>
        <w:bottom w:val="none" w:sz="0" w:space="0" w:color="auto"/>
        <w:right w:val="none" w:sz="0" w:space="0" w:color="auto"/>
      </w:divBdr>
    </w:div>
    <w:div w:id="596911007">
      <w:bodyDiv w:val="1"/>
      <w:marLeft w:val="0"/>
      <w:marRight w:val="0"/>
      <w:marTop w:val="0"/>
      <w:marBottom w:val="0"/>
      <w:divBdr>
        <w:top w:val="none" w:sz="0" w:space="0" w:color="auto"/>
        <w:left w:val="none" w:sz="0" w:space="0" w:color="auto"/>
        <w:bottom w:val="none" w:sz="0" w:space="0" w:color="auto"/>
        <w:right w:val="none" w:sz="0" w:space="0" w:color="auto"/>
      </w:divBdr>
    </w:div>
    <w:div w:id="597519826">
      <w:bodyDiv w:val="1"/>
      <w:marLeft w:val="0"/>
      <w:marRight w:val="0"/>
      <w:marTop w:val="0"/>
      <w:marBottom w:val="0"/>
      <w:divBdr>
        <w:top w:val="none" w:sz="0" w:space="0" w:color="auto"/>
        <w:left w:val="none" w:sz="0" w:space="0" w:color="auto"/>
        <w:bottom w:val="none" w:sz="0" w:space="0" w:color="auto"/>
        <w:right w:val="none" w:sz="0" w:space="0" w:color="auto"/>
      </w:divBdr>
    </w:div>
    <w:div w:id="598878747">
      <w:bodyDiv w:val="1"/>
      <w:marLeft w:val="0"/>
      <w:marRight w:val="0"/>
      <w:marTop w:val="0"/>
      <w:marBottom w:val="0"/>
      <w:divBdr>
        <w:top w:val="none" w:sz="0" w:space="0" w:color="auto"/>
        <w:left w:val="none" w:sz="0" w:space="0" w:color="auto"/>
        <w:bottom w:val="none" w:sz="0" w:space="0" w:color="auto"/>
        <w:right w:val="none" w:sz="0" w:space="0" w:color="auto"/>
      </w:divBdr>
    </w:div>
    <w:div w:id="599341526">
      <w:bodyDiv w:val="1"/>
      <w:marLeft w:val="0"/>
      <w:marRight w:val="0"/>
      <w:marTop w:val="0"/>
      <w:marBottom w:val="0"/>
      <w:divBdr>
        <w:top w:val="none" w:sz="0" w:space="0" w:color="auto"/>
        <w:left w:val="none" w:sz="0" w:space="0" w:color="auto"/>
        <w:bottom w:val="none" w:sz="0" w:space="0" w:color="auto"/>
        <w:right w:val="none" w:sz="0" w:space="0" w:color="auto"/>
      </w:divBdr>
    </w:div>
    <w:div w:id="599752402">
      <w:bodyDiv w:val="1"/>
      <w:marLeft w:val="0"/>
      <w:marRight w:val="0"/>
      <w:marTop w:val="0"/>
      <w:marBottom w:val="0"/>
      <w:divBdr>
        <w:top w:val="none" w:sz="0" w:space="0" w:color="auto"/>
        <w:left w:val="none" w:sz="0" w:space="0" w:color="auto"/>
        <w:bottom w:val="none" w:sz="0" w:space="0" w:color="auto"/>
        <w:right w:val="none" w:sz="0" w:space="0" w:color="auto"/>
      </w:divBdr>
    </w:div>
    <w:div w:id="599800134">
      <w:bodyDiv w:val="1"/>
      <w:marLeft w:val="0"/>
      <w:marRight w:val="0"/>
      <w:marTop w:val="0"/>
      <w:marBottom w:val="0"/>
      <w:divBdr>
        <w:top w:val="none" w:sz="0" w:space="0" w:color="auto"/>
        <w:left w:val="none" w:sz="0" w:space="0" w:color="auto"/>
        <w:bottom w:val="none" w:sz="0" w:space="0" w:color="auto"/>
        <w:right w:val="none" w:sz="0" w:space="0" w:color="auto"/>
      </w:divBdr>
    </w:div>
    <w:div w:id="600066120">
      <w:bodyDiv w:val="1"/>
      <w:marLeft w:val="0"/>
      <w:marRight w:val="0"/>
      <w:marTop w:val="0"/>
      <w:marBottom w:val="0"/>
      <w:divBdr>
        <w:top w:val="none" w:sz="0" w:space="0" w:color="auto"/>
        <w:left w:val="none" w:sz="0" w:space="0" w:color="auto"/>
        <w:bottom w:val="none" w:sz="0" w:space="0" w:color="auto"/>
        <w:right w:val="none" w:sz="0" w:space="0" w:color="auto"/>
      </w:divBdr>
    </w:div>
    <w:div w:id="600651628">
      <w:bodyDiv w:val="1"/>
      <w:marLeft w:val="0"/>
      <w:marRight w:val="0"/>
      <w:marTop w:val="0"/>
      <w:marBottom w:val="0"/>
      <w:divBdr>
        <w:top w:val="none" w:sz="0" w:space="0" w:color="auto"/>
        <w:left w:val="none" w:sz="0" w:space="0" w:color="auto"/>
        <w:bottom w:val="none" w:sz="0" w:space="0" w:color="auto"/>
        <w:right w:val="none" w:sz="0" w:space="0" w:color="auto"/>
      </w:divBdr>
    </w:div>
    <w:div w:id="600843676">
      <w:bodyDiv w:val="1"/>
      <w:marLeft w:val="0"/>
      <w:marRight w:val="0"/>
      <w:marTop w:val="0"/>
      <w:marBottom w:val="0"/>
      <w:divBdr>
        <w:top w:val="none" w:sz="0" w:space="0" w:color="auto"/>
        <w:left w:val="none" w:sz="0" w:space="0" w:color="auto"/>
        <w:bottom w:val="none" w:sz="0" w:space="0" w:color="auto"/>
        <w:right w:val="none" w:sz="0" w:space="0" w:color="auto"/>
      </w:divBdr>
    </w:div>
    <w:div w:id="601186586">
      <w:bodyDiv w:val="1"/>
      <w:marLeft w:val="0"/>
      <w:marRight w:val="0"/>
      <w:marTop w:val="0"/>
      <w:marBottom w:val="0"/>
      <w:divBdr>
        <w:top w:val="none" w:sz="0" w:space="0" w:color="auto"/>
        <w:left w:val="none" w:sz="0" w:space="0" w:color="auto"/>
        <w:bottom w:val="none" w:sz="0" w:space="0" w:color="auto"/>
        <w:right w:val="none" w:sz="0" w:space="0" w:color="auto"/>
      </w:divBdr>
    </w:div>
    <w:div w:id="601424219">
      <w:bodyDiv w:val="1"/>
      <w:marLeft w:val="0"/>
      <w:marRight w:val="0"/>
      <w:marTop w:val="0"/>
      <w:marBottom w:val="0"/>
      <w:divBdr>
        <w:top w:val="none" w:sz="0" w:space="0" w:color="auto"/>
        <w:left w:val="none" w:sz="0" w:space="0" w:color="auto"/>
        <w:bottom w:val="none" w:sz="0" w:space="0" w:color="auto"/>
        <w:right w:val="none" w:sz="0" w:space="0" w:color="auto"/>
      </w:divBdr>
    </w:div>
    <w:div w:id="601645617">
      <w:bodyDiv w:val="1"/>
      <w:marLeft w:val="0"/>
      <w:marRight w:val="0"/>
      <w:marTop w:val="0"/>
      <w:marBottom w:val="0"/>
      <w:divBdr>
        <w:top w:val="none" w:sz="0" w:space="0" w:color="auto"/>
        <w:left w:val="none" w:sz="0" w:space="0" w:color="auto"/>
        <w:bottom w:val="none" w:sz="0" w:space="0" w:color="auto"/>
        <w:right w:val="none" w:sz="0" w:space="0" w:color="auto"/>
      </w:divBdr>
    </w:div>
    <w:div w:id="602033763">
      <w:bodyDiv w:val="1"/>
      <w:marLeft w:val="0"/>
      <w:marRight w:val="0"/>
      <w:marTop w:val="0"/>
      <w:marBottom w:val="0"/>
      <w:divBdr>
        <w:top w:val="none" w:sz="0" w:space="0" w:color="auto"/>
        <w:left w:val="none" w:sz="0" w:space="0" w:color="auto"/>
        <w:bottom w:val="none" w:sz="0" w:space="0" w:color="auto"/>
        <w:right w:val="none" w:sz="0" w:space="0" w:color="auto"/>
      </w:divBdr>
    </w:div>
    <w:div w:id="602493476">
      <w:bodyDiv w:val="1"/>
      <w:marLeft w:val="0"/>
      <w:marRight w:val="0"/>
      <w:marTop w:val="0"/>
      <w:marBottom w:val="0"/>
      <w:divBdr>
        <w:top w:val="none" w:sz="0" w:space="0" w:color="auto"/>
        <w:left w:val="none" w:sz="0" w:space="0" w:color="auto"/>
        <w:bottom w:val="none" w:sz="0" w:space="0" w:color="auto"/>
        <w:right w:val="none" w:sz="0" w:space="0" w:color="auto"/>
      </w:divBdr>
    </w:div>
    <w:div w:id="602961944">
      <w:bodyDiv w:val="1"/>
      <w:marLeft w:val="0"/>
      <w:marRight w:val="0"/>
      <w:marTop w:val="0"/>
      <w:marBottom w:val="0"/>
      <w:divBdr>
        <w:top w:val="none" w:sz="0" w:space="0" w:color="auto"/>
        <w:left w:val="none" w:sz="0" w:space="0" w:color="auto"/>
        <w:bottom w:val="none" w:sz="0" w:space="0" w:color="auto"/>
        <w:right w:val="none" w:sz="0" w:space="0" w:color="auto"/>
      </w:divBdr>
    </w:div>
    <w:div w:id="603154748">
      <w:bodyDiv w:val="1"/>
      <w:marLeft w:val="0"/>
      <w:marRight w:val="0"/>
      <w:marTop w:val="0"/>
      <w:marBottom w:val="0"/>
      <w:divBdr>
        <w:top w:val="none" w:sz="0" w:space="0" w:color="auto"/>
        <w:left w:val="none" w:sz="0" w:space="0" w:color="auto"/>
        <w:bottom w:val="none" w:sz="0" w:space="0" w:color="auto"/>
        <w:right w:val="none" w:sz="0" w:space="0" w:color="auto"/>
      </w:divBdr>
    </w:div>
    <w:div w:id="603267957">
      <w:bodyDiv w:val="1"/>
      <w:marLeft w:val="0"/>
      <w:marRight w:val="0"/>
      <w:marTop w:val="0"/>
      <w:marBottom w:val="0"/>
      <w:divBdr>
        <w:top w:val="none" w:sz="0" w:space="0" w:color="auto"/>
        <w:left w:val="none" w:sz="0" w:space="0" w:color="auto"/>
        <w:bottom w:val="none" w:sz="0" w:space="0" w:color="auto"/>
        <w:right w:val="none" w:sz="0" w:space="0" w:color="auto"/>
      </w:divBdr>
    </w:div>
    <w:div w:id="603612987">
      <w:bodyDiv w:val="1"/>
      <w:marLeft w:val="0"/>
      <w:marRight w:val="0"/>
      <w:marTop w:val="0"/>
      <w:marBottom w:val="0"/>
      <w:divBdr>
        <w:top w:val="none" w:sz="0" w:space="0" w:color="auto"/>
        <w:left w:val="none" w:sz="0" w:space="0" w:color="auto"/>
        <w:bottom w:val="none" w:sz="0" w:space="0" w:color="auto"/>
        <w:right w:val="none" w:sz="0" w:space="0" w:color="auto"/>
      </w:divBdr>
    </w:div>
    <w:div w:id="604072631">
      <w:bodyDiv w:val="1"/>
      <w:marLeft w:val="0"/>
      <w:marRight w:val="0"/>
      <w:marTop w:val="0"/>
      <w:marBottom w:val="0"/>
      <w:divBdr>
        <w:top w:val="none" w:sz="0" w:space="0" w:color="auto"/>
        <w:left w:val="none" w:sz="0" w:space="0" w:color="auto"/>
        <w:bottom w:val="none" w:sz="0" w:space="0" w:color="auto"/>
        <w:right w:val="none" w:sz="0" w:space="0" w:color="auto"/>
      </w:divBdr>
    </w:div>
    <w:div w:id="604769247">
      <w:bodyDiv w:val="1"/>
      <w:marLeft w:val="0"/>
      <w:marRight w:val="0"/>
      <w:marTop w:val="0"/>
      <w:marBottom w:val="0"/>
      <w:divBdr>
        <w:top w:val="none" w:sz="0" w:space="0" w:color="auto"/>
        <w:left w:val="none" w:sz="0" w:space="0" w:color="auto"/>
        <w:bottom w:val="none" w:sz="0" w:space="0" w:color="auto"/>
        <w:right w:val="none" w:sz="0" w:space="0" w:color="auto"/>
      </w:divBdr>
    </w:div>
    <w:div w:id="605191250">
      <w:bodyDiv w:val="1"/>
      <w:marLeft w:val="0"/>
      <w:marRight w:val="0"/>
      <w:marTop w:val="0"/>
      <w:marBottom w:val="0"/>
      <w:divBdr>
        <w:top w:val="none" w:sz="0" w:space="0" w:color="auto"/>
        <w:left w:val="none" w:sz="0" w:space="0" w:color="auto"/>
        <w:bottom w:val="none" w:sz="0" w:space="0" w:color="auto"/>
        <w:right w:val="none" w:sz="0" w:space="0" w:color="auto"/>
      </w:divBdr>
    </w:div>
    <w:div w:id="606500483">
      <w:bodyDiv w:val="1"/>
      <w:marLeft w:val="0"/>
      <w:marRight w:val="0"/>
      <w:marTop w:val="0"/>
      <w:marBottom w:val="0"/>
      <w:divBdr>
        <w:top w:val="none" w:sz="0" w:space="0" w:color="auto"/>
        <w:left w:val="none" w:sz="0" w:space="0" w:color="auto"/>
        <w:bottom w:val="none" w:sz="0" w:space="0" w:color="auto"/>
        <w:right w:val="none" w:sz="0" w:space="0" w:color="auto"/>
      </w:divBdr>
    </w:div>
    <w:div w:id="606960266">
      <w:bodyDiv w:val="1"/>
      <w:marLeft w:val="0"/>
      <w:marRight w:val="0"/>
      <w:marTop w:val="0"/>
      <w:marBottom w:val="0"/>
      <w:divBdr>
        <w:top w:val="none" w:sz="0" w:space="0" w:color="auto"/>
        <w:left w:val="none" w:sz="0" w:space="0" w:color="auto"/>
        <w:bottom w:val="none" w:sz="0" w:space="0" w:color="auto"/>
        <w:right w:val="none" w:sz="0" w:space="0" w:color="auto"/>
      </w:divBdr>
    </w:div>
    <w:div w:id="607005973">
      <w:bodyDiv w:val="1"/>
      <w:marLeft w:val="0"/>
      <w:marRight w:val="0"/>
      <w:marTop w:val="0"/>
      <w:marBottom w:val="0"/>
      <w:divBdr>
        <w:top w:val="none" w:sz="0" w:space="0" w:color="auto"/>
        <w:left w:val="none" w:sz="0" w:space="0" w:color="auto"/>
        <w:bottom w:val="none" w:sz="0" w:space="0" w:color="auto"/>
        <w:right w:val="none" w:sz="0" w:space="0" w:color="auto"/>
      </w:divBdr>
    </w:div>
    <w:div w:id="607196071">
      <w:bodyDiv w:val="1"/>
      <w:marLeft w:val="0"/>
      <w:marRight w:val="0"/>
      <w:marTop w:val="0"/>
      <w:marBottom w:val="0"/>
      <w:divBdr>
        <w:top w:val="none" w:sz="0" w:space="0" w:color="auto"/>
        <w:left w:val="none" w:sz="0" w:space="0" w:color="auto"/>
        <w:bottom w:val="none" w:sz="0" w:space="0" w:color="auto"/>
        <w:right w:val="none" w:sz="0" w:space="0" w:color="auto"/>
      </w:divBdr>
    </w:div>
    <w:div w:id="607198459">
      <w:bodyDiv w:val="1"/>
      <w:marLeft w:val="0"/>
      <w:marRight w:val="0"/>
      <w:marTop w:val="0"/>
      <w:marBottom w:val="0"/>
      <w:divBdr>
        <w:top w:val="none" w:sz="0" w:space="0" w:color="auto"/>
        <w:left w:val="none" w:sz="0" w:space="0" w:color="auto"/>
        <w:bottom w:val="none" w:sz="0" w:space="0" w:color="auto"/>
        <w:right w:val="none" w:sz="0" w:space="0" w:color="auto"/>
      </w:divBdr>
    </w:div>
    <w:div w:id="607465263">
      <w:bodyDiv w:val="1"/>
      <w:marLeft w:val="0"/>
      <w:marRight w:val="0"/>
      <w:marTop w:val="0"/>
      <w:marBottom w:val="0"/>
      <w:divBdr>
        <w:top w:val="none" w:sz="0" w:space="0" w:color="auto"/>
        <w:left w:val="none" w:sz="0" w:space="0" w:color="auto"/>
        <w:bottom w:val="none" w:sz="0" w:space="0" w:color="auto"/>
        <w:right w:val="none" w:sz="0" w:space="0" w:color="auto"/>
      </w:divBdr>
    </w:div>
    <w:div w:id="607543170">
      <w:bodyDiv w:val="1"/>
      <w:marLeft w:val="0"/>
      <w:marRight w:val="0"/>
      <w:marTop w:val="0"/>
      <w:marBottom w:val="0"/>
      <w:divBdr>
        <w:top w:val="none" w:sz="0" w:space="0" w:color="auto"/>
        <w:left w:val="none" w:sz="0" w:space="0" w:color="auto"/>
        <w:bottom w:val="none" w:sz="0" w:space="0" w:color="auto"/>
        <w:right w:val="none" w:sz="0" w:space="0" w:color="auto"/>
      </w:divBdr>
    </w:div>
    <w:div w:id="608317358">
      <w:bodyDiv w:val="1"/>
      <w:marLeft w:val="0"/>
      <w:marRight w:val="0"/>
      <w:marTop w:val="0"/>
      <w:marBottom w:val="0"/>
      <w:divBdr>
        <w:top w:val="none" w:sz="0" w:space="0" w:color="auto"/>
        <w:left w:val="none" w:sz="0" w:space="0" w:color="auto"/>
        <w:bottom w:val="none" w:sz="0" w:space="0" w:color="auto"/>
        <w:right w:val="none" w:sz="0" w:space="0" w:color="auto"/>
      </w:divBdr>
    </w:div>
    <w:div w:id="608587745">
      <w:bodyDiv w:val="1"/>
      <w:marLeft w:val="0"/>
      <w:marRight w:val="0"/>
      <w:marTop w:val="0"/>
      <w:marBottom w:val="0"/>
      <w:divBdr>
        <w:top w:val="none" w:sz="0" w:space="0" w:color="auto"/>
        <w:left w:val="none" w:sz="0" w:space="0" w:color="auto"/>
        <w:bottom w:val="none" w:sz="0" w:space="0" w:color="auto"/>
        <w:right w:val="none" w:sz="0" w:space="0" w:color="auto"/>
      </w:divBdr>
    </w:div>
    <w:div w:id="608855122">
      <w:bodyDiv w:val="1"/>
      <w:marLeft w:val="0"/>
      <w:marRight w:val="0"/>
      <w:marTop w:val="0"/>
      <w:marBottom w:val="0"/>
      <w:divBdr>
        <w:top w:val="none" w:sz="0" w:space="0" w:color="auto"/>
        <w:left w:val="none" w:sz="0" w:space="0" w:color="auto"/>
        <w:bottom w:val="none" w:sz="0" w:space="0" w:color="auto"/>
        <w:right w:val="none" w:sz="0" w:space="0" w:color="auto"/>
      </w:divBdr>
    </w:div>
    <w:div w:id="609239328">
      <w:bodyDiv w:val="1"/>
      <w:marLeft w:val="0"/>
      <w:marRight w:val="0"/>
      <w:marTop w:val="0"/>
      <w:marBottom w:val="0"/>
      <w:divBdr>
        <w:top w:val="none" w:sz="0" w:space="0" w:color="auto"/>
        <w:left w:val="none" w:sz="0" w:space="0" w:color="auto"/>
        <w:bottom w:val="none" w:sz="0" w:space="0" w:color="auto"/>
        <w:right w:val="none" w:sz="0" w:space="0" w:color="auto"/>
      </w:divBdr>
    </w:div>
    <w:div w:id="610010085">
      <w:bodyDiv w:val="1"/>
      <w:marLeft w:val="0"/>
      <w:marRight w:val="0"/>
      <w:marTop w:val="0"/>
      <w:marBottom w:val="0"/>
      <w:divBdr>
        <w:top w:val="none" w:sz="0" w:space="0" w:color="auto"/>
        <w:left w:val="none" w:sz="0" w:space="0" w:color="auto"/>
        <w:bottom w:val="none" w:sz="0" w:space="0" w:color="auto"/>
        <w:right w:val="none" w:sz="0" w:space="0" w:color="auto"/>
      </w:divBdr>
    </w:div>
    <w:div w:id="610162325">
      <w:bodyDiv w:val="1"/>
      <w:marLeft w:val="0"/>
      <w:marRight w:val="0"/>
      <w:marTop w:val="0"/>
      <w:marBottom w:val="0"/>
      <w:divBdr>
        <w:top w:val="none" w:sz="0" w:space="0" w:color="auto"/>
        <w:left w:val="none" w:sz="0" w:space="0" w:color="auto"/>
        <w:bottom w:val="none" w:sz="0" w:space="0" w:color="auto"/>
        <w:right w:val="none" w:sz="0" w:space="0" w:color="auto"/>
      </w:divBdr>
    </w:div>
    <w:div w:id="610354885">
      <w:bodyDiv w:val="1"/>
      <w:marLeft w:val="0"/>
      <w:marRight w:val="0"/>
      <w:marTop w:val="0"/>
      <w:marBottom w:val="0"/>
      <w:divBdr>
        <w:top w:val="none" w:sz="0" w:space="0" w:color="auto"/>
        <w:left w:val="none" w:sz="0" w:space="0" w:color="auto"/>
        <w:bottom w:val="none" w:sz="0" w:space="0" w:color="auto"/>
        <w:right w:val="none" w:sz="0" w:space="0" w:color="auto"/>
      </w:divBdr>
    </w:div>
    <w:div w:id="611011141">
      <w:bodyDiv w:val="1"/>
      <w:marLeft w:val="0"/>
      <w:marRight w:val="0"/>
      <w:marTop w:val="0"/>
      <w:marBottom w:val="0"/>
      <w:divBdr>
        <w:top w:val="none" w:sz="0" w:space="0" w:color="auto"/>
        <w:left w:val="none" w:sz="0" w:space="0" w:color="auto"/>
        <w:bottom w:val="none" w:sz="0" w:space="0" w:color="auto"/>
        <w:right w:val="none" w:sz="0" w:space="0" w:color="auto"/>
      </w:divBdr>
    </w:div>
    <w:div w:id="611208271">
      <w:bodyDiv w:val="1"/>
      <w:marLeft w:val="0"/>
      <w:marRight w:val="0"/>
      <w:marTop w:val="0"/>
      <w:marBottom w:val="0"/>
      <w:divBdr>
        <w:top w:val="none" w:sz="0" w:space="0" w:color="auto"/>
        <w:left w:val="none" w:sz="0" w:space="0" w:color="auto"/>
        <w:bottom w:val="none" w:sz="0" w:space="0" w:color="auto"/>
        <w:right w:val="none" w:sz="0" w:space="0" w:color="auto"/>
      </w:divBdr>
    </w:div>
    <w:div w:id="611674183">
      <w:bodyDiv w:val="1"/>
      <w:marLeft w:val="0"/>
      <w:marRight w:val="0"/>
      <w:marTop w:val="0"/>
      <w:marBottom w:val="0"/>
      <w:divBdr>
        <w:top w:val="none" w:sz="0" w:space="0" w:color="auto"/>
        <w:left w:val="none" w:sz="0" w:space="0" w:color="auto"/>
        <w:bottom w:val="none" w:sz="0" w:space="0" w:color="auto"/>
        <w:right w:val="none" w:sz="0" w:space="0" w:color="auto"/>
      </w:divBdr>
    </w:div>
    <w:div w:id="611938659">
      <w:bodyDiv w:val="1"/>
      <w:marLeft w:val="0"/>
      <w:marRight w:val="0"/>
      <w:marTop w:val="0"/>
      <w:marBottom w:val="0"/>
      <w:divBdr>
        <w:top w:val="none" w:sz="0" w:space="0" w:color="auto"/>
        <w:left w:val="none" w:sz="0" w:space="0" w:color="auto"/>
        <w:bottom w:val="none" w:sz="0" w:space="0" w:color="auto"/>
        <w:right w:val="none" w:sz="0" w:space="0" w:color="auto"/>
      </w:divBdr>
    </w:div>
    <w:div w:id="612055696">
      <w:bodyDiv w:val="1"/>
      <w:marLeft w:val="0"/>
      <w:marRight w:val="0"/>
      <w:marTop w:val="0"/>
      <w:marBottom w:val="0"/>
      <w:divBdr>
        <w:top w:val="none" w:sz="0" w:space="0" w:color="auto"/>
        <w:left w:val="none" w:sz="0" w:space="0" w:color="auto"/>
        <w:bottom w:val="none" w:sz="0" w:space="0" w:color="auto"/>
        <w:right w:val="none" w:sz="0" w:space="0" w:color="auto"/>
      </w:divBdr>
    </w:div>
    <w:div w:id="612597473">
      <w:bodyDiv w:val="1"/>
      <w:marLeft w:val="0"/>
      <w:marRight w:val="0"/>
      <w:marTop w:val="0"/>
      <w:marBottom w:val="0"/>
      <w:divBdr>
        <w:top w:val="none" w:sz="0" w:space="0" w:color="auto"/>
        <w:left w:val="none" w:sz="0" w:space="0" w:color="auto"/>
        <w:bottom w:val="none" w:sz="0" w:space="0" w:color="auto"/>
        <w:right w:val="none" w:sz="0" w:space="0" w:color="auto"/>
      </w:divBdr>
    </w:div>
    <w:div w:id="612982260">
      <w:bodyDiv w:val="1"/>
      <w:marLeft w:val="0"/>
      <w:marRight w:val="0"/>
      <w:marTop w:val="0"/>
      <w:marBottom w:val="0"/>
      <w:divBdr>
        <w:top w:val="none" w:sz="0" w:space="0" w:color="auto"/>
        <w:left w:val="none" w:sz="0" w:space="0" w:color="auto"/>
        <w:bottom w:val="none" w:sz="0" w:space="0" w:color="auto"/>
        <w:right w:val="none" w:sz="0" w:space="0" w:color="auto"/>
      </w:divBdr>
    </w:div>
    <w:div w:id="614096416">
      <w:bodyDiv w:val="1"/>
      <w:marLeft w:val="0"/>
      <w:marRight w:val="0"/>
      <w:marTop w:val="0"/>
      <w:marBottom w:val="0"/>
      <w:divBdr>
        <w:top w:val="none" w:sz="0" w:space="0" w:color="auto"/>
        <w:left w:val="none" w:sz="0" w:space="0" w:color="auto"/>
        <w:bottom w:val="none" w:sz="0" w:space="0" w:color="auto"/>
        <w:right w:val="none" w:sz="0" w:space="0" w:color="auto"/>
      </w:divBdr>
    </w:div>
    <w:div w:id="614101363">
      <w:bodyDiv w:val="1"/>
      <w:marLeft w:val="0"/>
      <w:marRight w:val="0"/>
      <w:marTop w:val="0"/>
      <w:marBottom w:val="0"/>
      <w:divBdr>
        <w:top w:val="none" w:sz="0" w:space="0" w:color="auto"/>
        <w:left w:val="none" w:sz="0" w:space="0" w:color="auto"/>
        <w:bottom w:val="none" w:sz="0" w:space="0" w:color="auto"/>
        <w:right w:val="none" w:sz="0" w:space="0" w:color="auto"/>
      </w:divBdr>
    </w:div>
    <w:div w:id="615336403">
      <w:bodyDiv w:val="1"/>
      <w:marLeft w:val="0"/>
      <w:marRight w:val="0"/>
      <w:marTop w:val="0"/>
      <w:marBottom w:val="0"/>
      <w:divBdr>
        <w:top w:val="none" w:sz="0" w:space="0" w:color="auto"/>
        <w:left w:val="none" w:sz="0" w:space="0" w:color="auto"/>
        <w:bottom w:val="none" w:sz="0" w:space="0" w:color="auto"/>
        <w:right w:val="none" w:sz="0" w:space="0" w:color="auto"/>
      </w:divBdr>
    </w:div>
    <w:div w:id="615452005">
      <w:bodyDiv w:val="1"/>
      <w:marLeft w:val="0"/>
      <w:marRight w:val="0"/>
      <w:marTop w:val="0"/>
      <w:marBottom w:val="0"/>
      <w:divBdr>
        <w:top w:val="none" w:sz="0" w:space="0" w:color="auto"/>
        <w:left w:val="none" w:sz="0" w:space="0" w:color="auto"/>
        <w:bottom w:val="none" w:sz="0" w:space="0" w:color="auto"/>
        <w:right w:val="none" w:sz="0" w:space="0" w:color="auto"/>
      </w:divBdr>
    </w:div>
    <w:div w:id="616526677">
      <w:bodyDiv w:val="1"/>
      <w:marLeft w:val="0"/>
      <w:marRight w:val="0"/>
      <w:marTop w:val="0"/>
      <w:marBottom w:val="0"/>
      <w:divBdr>
        <w:top w:val="none" w:sz="0" w:space="0" w:color="auto"/>
        <w:left w:val="none" w:sz="0" w:space="0" w:color="auto"/>
        <w:bottom w:val="none" w:sz="0" w:space="0" w:color="auto"/>
        <w:right w:val="none" w:sz="0" w:space="0" w:color="auto"/>
      </w:divBdr>
    </w:div>
    <w:div w:id="616791102">
      <w:bodyDiv w:val="1"/>
      <w:marLeft w:val="0"/>
      <w:marRight w:val="0"/>
      <w:marTop w:val="0"/>
      <w:marBottom w:val="0"/>
      <w:divBdr>
        <w:top w:val="none" w:sz="0" w:space="0" w:color="auto"/>
        <w:left w:val="none" w:sz="0" w:space="0" w:color="auto"/>
        <w:bottom w:val="none" w:sz="0" w:space="0" w:color="auto"/>
        <w:right w:val="none" w:sz="0" w:space="0" w:color="auto"/>
      </w:divBdr>
    </w:div>
    <w:div w:id="616837312">
      <w:bodyDiv w:val="1"/>
      <w:marLeft w:val="0"/>
      <w:marRight w:val="0"/>
      <w:marTop w:val="0"/>
      <w:marBottom w:val="0"/>
      <w:divBdr>
        <w:top w:val="none" w:sz="0" w:space="0" w:color="auto"/>
        <w:left w:val="none" w:sz="0" w:space="0" w:color="auto"/>
        <w:bottom w:val="none" w:sz="0" w:space="0" w:color="auto"/>
        <w:right w:val="none" w:sz="0" w:space="0" w:color="auto"/>
      </w:divBdr>
    </w:div>
    <w:div w:id="617295001">
      <w:bodyDiv w:val="1"/>
      <w:marLeft w:val="0"/>
      <w:marRight w:val="0"/>
      <w:marTop w:val="0"/>
      <w:marBottom w:val="0"/>
      <w:divBdr>
        <w:top w:val="none" w:sz="0" w:space="0" w:color="auto"/>
        <w:left w:val="none" w:sz="0" w:space="0" w:color="auto"/>
        <w:bottom w:val="none" w:sz="0" w:space="0" w:color="auto"/>
        <w:right w:val="none" w:sz="0" w:space="0" w:color="auto"/>
      </w:divBdr>
    </w:div>
    <w:div w:id="617840281">
      <w:bodyDiv w:val="1"/>
      <w:marLeft w:val="0"/>
      <w:marRight w:val="0"/>
      <w:marTop w:val="0"/>
      <w:marBottom w:val="0"/>
      <w:divBdr>
        <w:top w:val="none" w:sz="0" w:space="0" w:color="auto"/>
        <w:left w:val="none" w:sz="0" w:space="0" w:color="auto"/>
        <w:bottom w:val="none" w:sz="0" w:space="0" w:color="auto"/>
        <w:right w:val="none" w:sz="0" w:space="0" w:color="auto"/>
      </w:divBdr>
    </w:div>
    <w:div w:id="618075220">
      <w:bodyDiv w:val="1"/>
      <w:marLeft w:val="0"/>
      <w:marRight w:val="0"/>
      <w:marTop w:val="0"/>
      <w:marBottom w:val="0"/>
      <w:divBdr>
        <w:top w:val="none" w:sz="0" w:space="0" w:color="auto"/>
        <w:left w:val="none" w:sz="0" w:space="0" w:color="auto"/>
        <w:bottom w:val="none" w:sz="0" w:space="0" w:color="auto"/>
        <w:right w:val="none" w:sz="0" w:space="0" w:color="auto"/>
      </w:divBdr>
    </w:div>
    <w:div w:id="618151166">
      <w:bodyDiv w:val="1"/>
      <w:marLeft w:val="0"/>
      <w:marRight w:val="0"/>
      <w:marTop w:val="0"/>
      <w:marBottom w:val="0"/>
      <w:divBdr>
        <w:top w:val="none" w:sz="0" w:space="0" w:color="auto"/>
        <w:left w:val="none" w:sz="0" w:space="0" w:color="auto"/>
        <w:bottom w:val="none" w:sz="0" w:space="0" w:color="auto"/>
        <w:right w:val="none" w:sz="0" w:space="0" w:color="auto"/>
      </w:divBdr>
    </w:div>
    <w:div w:id="618486721">
      <w:bodyDiv w:val="1"/>
      <w:marLeft w:val="0"/>
      <w:marRight w:val="0"/>
      <w:marTop w:val="0"/>
      <w:marBottom w:val="0"/>
      <w:divBdr>
        <w:top w:val="none" w:sz="0" w:space="0" w:color="auto"/>
        <w:left w:val="none" w:sz="0" w:space="0" w:color="auto"/>
        <w:bottom w:val="none" w:sz="0" w:space="0" w:color="auto"/>
        <w:right w:val="none" w:sz="0" w:space="0" w:color="auto"/>
      </w:divBdr>
    </w:div>
    <w:div w:id="618493033">
      <w:bodyDiv w:val="1"/>
      <w:marLeft w:val="0"/>
      <w:marRight w:val="0"/>
      <w:marTop w:val="0"/>
      <w:marBottom w:val="0"/>
      <w:divBdr>
        <w:top w:val="none" w:sz="0" w:space="0" w:color="auto"/>
        <w:left w:val="none" w:sz="0" w:space="0" w:color="auto"/>
        <w:bottom w:val="none" w:sz="0" w:space="0" w:color="auto"/>
        <w:right w:val="none" w:sz="0" w:space="0" w:color="auto"/>
      </w:divBdr>
    </w:div>
    <w:div w:id="618878394">
      <w:bodyDiv w:val="1"/>
      <w:marLeft w:val="0"/>
      <w:marRight w:val="0"/>
      <w:marTop w:val="0"/>
      <w:marBottom w:val="0"/>
      <w:divBdr>
        <w:top w:val="none" w:sz="0" w:space="0" w:color="auto"/>
        <w:left w:val="none" w:sz="0" w:space="0" w:color="auto"/>
        <w:bottom w:val="none" w:sz="0" w:space="0" w:color="auto"/>
        <w:right w:val="none" w:sz="0" w:space="0" w:color="auto"/>
      </w:divBdr>
    </w:div>
    <w:div w:id="618949495">
      <w:bodyDiv w:val="1"/>
      <w:marLeft w:val="0"/>
      <w:marRight w:val="0"/>
      <w:marTop w:val="0"/>
      <w:marBottom w:val="0"/>
      <w:divBdr>
        <w:top w:val="none" w:sz="0" w:space="0" w:color="auto"/>
        <w:left w:val="none" w:sz="0" w:space="0" w:color="auto"/>
        <w:bottom w:val="none" w:sz="0" w:space="0" w:color="auto"/>
        <w:right w:val="none" w:sz="0" w:space="0" w:color="auto"/>
      </w:divBdr>
    </w:div>
    <w:div w:id="619188832">
      <w:bodyDiv w:val="1"/>
      <w:marLeft w:val="0"/>
      <w:marRight w:val="0"/>
      <w:marTop w:val="0"/>
      <w:marBottom w:val="0"/>
      <w:divBdr>
        <w:top w:val="none" w:sz="0" w:space="0" w:color="auto"/>
        <w:left w:val="none" w:sz="0" w:space="0" w:color="auto"/>
        <w:bottom w:val="none" w:sz="0" w:space="0" w:color="auto"/>
        <w:right w:val="none" w:sz="0" w:space="0" w:color="auto"/>
      </w:divBdr>
    </w:div>
    <w:div w:id="619337708">
      <w:bodyDiv w:val="1"/>
      <w:marLeft w:val="0"/>
      <w:marRight w:val="0"/>
      <w:marTop w:val="0"/>
      <w:marBottom w:val="0"/>
      <w:divBdr>
        <w:top w:val="none" w:sz="0" w:space="0" w:color="auto"/>
        <w:left w:val="none" w:sz="0" w:space="0" w:color="auto"/>
        <w:bottom w:val="none" w:sz="0" w:space="0" w:color="auto"/>
        <w:right w:val="none" w:sz="0" w:space="0" w:color="auto"/>
      </w:divBdr>
    </w:div>
    <w:div w:id="619920282">
      <w:bodyDiv w:val="1"/>
      <w:marLeft w:val="0"/>
      <w:marRight w:val="0"/>
      <w:marTop w:val="0"/>
      <w:marBottom w:val="0"/>
      <w:divBdr>
        <w:top w:val="none" w:sz="0" w:space="0" w:color="auto"/>
        <w:left w:val="none" w:sz="0" w:space="0" w:color="auto"/>
        <w:bottom w:val="none" w:sz="0" w:space="0" w:color="auto"/>
        <w:right w:val="none" w:sz="0" w:space="0" w:color="auto"/>
      </w:divBdr>
    </w:div>
    <w:div w:id="619991656">
      <w:bodyDiv w:val="1"/>
      <w:marLeft w:val="0"/>
      <w:marRight w:val="0"/>
      <w:marTop w:val="0"/>
      <w:marBottom w:val="0"/>
      <w:divBdr>
        <w:top w:val="none" w:sz="0" w:space="0" w:color="auto"/>
        <w:left w:val="none" w:sz="0" w:space="0" w:color="auto"/>
        <w:bottom w:val="none" w:sz="0" w:space="0" w:color="auto"/>
        <w:right w:val="none" w:sz="0" w:space="0" w:color="auto"/>
      </w:divBdr>
    </w:div>
    <w:div w:id="620455045">
      <w:bodyDiv w:val="1"/>
      <w:marLeft w:val="0"/>
      <w:marRight w:val="0"/>
      <w:marTop w:val="0"/>
      <w:marBottom w:val="0"/>
      <w:divBdr>
        <w:top w:val="none" w:sz="0" w:space="0" w:color="auto"/>
        <w:left w:val="none" w:sz="0" w:space="0" w:color="auto"/>
        <w:bottom w:val="none" w:sz="0" w:space="0" w:color="auto"/>
        <w:right w:val="none" w:sz="0" w:space="0" w:color="auto"/>
      </w:divBdr>
    </w:div>
    <w:div w:id="620573034">
      <w:bodyDiv w:val="1"/>
      <w:marLeft w:val="0"/>
      <w:marRight w:val="0"/>
      <w:marTop w:val="0"/>
      <w:marBottom w:val="0"/>
      <w:divBdr>
        <w:top w:val="none" w:sz="0" w:space="0" w:color="auto"/>
        <w:left w:val="none" w:sz="0" w:space="0" w:color="auto"/>
        <w:bottom w:val="none" w:sz="0" w:space="0" w:color="auto"/>
        <w:right w:val="none" w:sz="0" w:space="0" w:color="auto"/>
      </w:divBdr>
    </w:div>
    <w:div w:id="620649366">
      <w:bodyDiv w:val="1"/>
      <w:marLeft w:val="0"/>
      <w:marRight w:val="0"/>
      <w:marTop w:val="0"/>
      <w:marBottom w:val="0"/>
      <w:divBdr>
        <w:top w:val="none" w:sz="0" w:space="0" w:color="auto"/>
        <w:left w:val="none" w:sz="0" w:space="0" w:color="auto"/>
        <w:bottom w:val="none" w:sz="0" w:space="0" w:color="auto"/>
        <w:right w:val="none" w:sz="0" w:space="0" w:color="auto"/>
      </w:divBdr>
    </w:div>
    <w:div w:id="620652958">
      <w:bodyDiv w:val="1"/>
      <w:marLeft w:val="0"/>
      <w:marRight w:val="0"/>
      <w:marTop w:val="0"/>
      <w:marBottom w:val="0"/>
      <w:divBdr>
        <w:top w:val="none" w:sz="0" w:space="0" w:color="auto"/>
        <w:left w:val="none" w:sz="0" w:space="0" w:color="auto"/>
        <w:bottom w:val="none" w:sz="0" w:space="0" w:color="auto"/>
        <w:right w:val="none" w:sz="0" w:space="0" w:color="auto"/>
      </w:divBdr>
    </w:div>
    <w:div w:id="621154675">
      <w:bodyDiv w:val="1"/>
      <w:marLeft w:val="0"/>
      <w:marRight w:val="0"/>
      <w:marTop w:val="0"/>
      <w:marBottom w:val="0"/>
      <w:divBdr>
        <w:top w:val="none" w:sz="0" w:space="0" w:color="auto"/>
        <w:left w:val="none" w:sz="0" w:space="0" w:color="auto"/>
        <w:bottom w:val="none" w:sz="0" w:space="0" w:color="auto"/>
        <w:right w:val="none" w:sz="0" w:space="0" w:color="auto"/>
      </w:divBdr>
    </w:div>
    <w:div w:id="621305381">
      <w:bodyDiv w:val="1"/>
      <w:marLeft w:val="0"/>
      <w:marRight w:val="0"/>
      <w:marTop w:val="0"/>
      <w:marBottom w:val="0"/>
      <w:divBdr>
        <w:top w:val="none" w:sz="0" w:space="0" w:color="auto"/>
        <w:left w:val="none" w:sz="0" w:space="0" w:color="auto"/>
        <w:bottom w:val="none" w:sz="0" w:space="0" w:color="auto"/>
        <w:right w:val="none" w:sz="0" w:space="0" w:color="auto"/>
      </w:divBdr>
    </w:div>
    <w:div w:id="621576175">
      <w:bodyDiv w:val="1"/>
      <w:marLeft w:val="0"/>
      <w:marRight w:val="0"/>
      <w:marTop w:val="0"/>
      <w:marBottom w:val="0"/>
      <w:divBdr>
        <w:top w:val="none" w:sz="0" w:space="0" w:color="auto"/>
        <w:left w:val="none" w:sz="0" w:space="0" w:color="auto"/>
        <w:bottom w:val="none" w:sz="0" w:space="0" w:color="auto"/>
        <w:right w:val="none" w:sz="0" w:space="0" w:color="auto"/>
      </w:divBdr>
    </w:div>
    <w:div w:id="621688957">
      <w:bodyDiv w:val="1"/>
      <w:marLeft w:val="0"/>
      <w:marRight w:val="0"/>
      <w:marTop w:val="0"/>
      <w:marBottom w:val="0"/>
      <w:divBdr>
        <w:top w:val="none" w:sz="0" w:space="0" w:color="auto"/>
        <w:left w:val="none" w:sz="0" w:space="0" w:color="auto"/>
        <w:bottom w:val="none" w:sz="0" w:space="0" w:color="auto"/>
        <w:right w:val="none" w:sz="0" w:space="0" w:color="auto"/>
      </w:divBdr>
    </w:div>
    <w:div w:id="622075881">
      <w:bodyDiv w:val="1"/>
      <w:marLeft w:val="0"/>
      <w:marRight w:val="0"/>
      <w:marTop w:val="0"/>
      <w:marBottom w:val="0"/>
      <w:divBdr>
        <w:top w:val="none" w:sz="0" w:space="0" w:color="auto"/>
        <w:left w:val="none" w:sz="0" w:space="0" w:color="auto"/>
        <w:bottom w:val="none" w:sz="0" w:space="0" w:color="auto"/>
        <w:right w:val="none" w:sz="0" w:space="0" w:color="auto"/>
      </w:divBdr>
    </w:div>
    <w:div w:id="622199018">
      <w:bodyDiv w:val="1"/>
      <w:marLeft w:val="0"/>
      <w:marRight w:val="0"/>
      <w:marTop w:val="0"/>
      <w:marBottom w:val="0"/>
      <w:divBdr>
        <w:top w:val="none" w:sz="0" w:space="0" w:color="auto"/>
        <w:left w:val="none" w:sz="0" w:space="0" w:color="auto"/>
        <w:bottom w:val="none" w:sz="0" w:space="0" w:color="auto"/>
        <w:right w:val="none" w:sz="0" w:space="0" w:color="auto"/>
      </w:divBdr>
    </w:div>
    <w:div w:id="622460933">
      <w:bodyDiv w:val="1"/>
      <w:marLeft w:val="0"/>
      <w:marRight w:val="0"/>
      <w:marTop w:val="0"/>
      <w:marBottom w:val="0"/>
      <w:divBdr>
        <w:top w:val="none" w:sz="0" w:space="0" w:color="auto"/>
        <w:left w:val="none" w:sz="0" w:space="0" w:color="auto"/>
        <w:bottom w:val="none" w:sz="0" w:space="0" w:color="auto"/>
        <w:right w:val="none" w:sz="0" w:space="0" w:color="auto"/>
      </w:divBdr>
    </w:div>
    <w:div w:id="622462332">
      <w:bodyDiv w:val="1"/>
      <w:marLeft w:val="0"/>
      <w:marRight w:val="0"/>
      <w:marTop w:val="0"/>
      <w:marBottom w:val="0"/>
      <w:divBdr>
        <w:top w:val="none" w:sz="0" w:space="0" w:color="auto"/>
        <w:left w:val="none" w:sz="0" w:space="0" w:color="auto"/>
        <w:bottom w:val="none" w:sz="0" w:space="0" w:color="auto"/>
        <w:right w:val="none" w:sz="0" w:space="0" w:color="auto"/>
      </w:divBdr>
    </w:div>
    <w:div w:id="623921814">
      <w:bodyDiv w:val="1"/>
      <w:marLeft w:val="0"/>
      <w:marRight w:val="0"/>
      <w:marTop w:val="0"/>
      <w:marBottom w:val="0"/>
      <w:divBdr>
        <w:top w:val="none" w:sz="0" w:space="0" w:color="auto"/>
        <w:left w:val="none" w:sz="0" w:space="0" w:color="auto"/>
        <w:bottom w:val="none" w:sz="0" w:space="0" w:color="auto"/>
        <w:right w:val="none" w:sz="0" w:space="0" w:color="auto"/>
      </w:divBdr>
    </w:div>
    <w:div w:id="624124201">
      <w:bodyDiv w:val="1"/>
      <w:marLeft w:val="0"/>
      <w:marRight w:val="0"/>
      <w:marTop w:val="0"/>
      <w:marBottom w:val="0"/>
      <w:divBdr>
        <w:top w:val="none" w:sz="0" w:space="0" w:color="auto"/>
        <w:left w:val="none" w:sz="0" w:space="0" w:color="auto"/>
        <w:bottom w:val="none" w:sz="0" w:space="0" w:color="auto"/>
        <w:right w:val="none" w:sz="0" w:space="0" w:color="auto"/>
      </w:divBdr>
    </w:div>
    <w:div w:id="624313821">
      <w:bodyDiv w:val="1"/>
      <w:marLeft w:val="0"/>
      <w:marRight w:val="0"/>
      <w:marTop w:val="0"/>
      <w:marBottom w:val="0"/>
      <w:divBdr>
        <w:top w:val="none" w:sz="0" w:space="0" w:color="auto"/>
        <w:left w:val="none" w:sz="0" w:space="0" w:color="auto"/>
        <w:bottom w:val="none" w:sz="0" w:space="0" w:color="auto"/>
        <w:right w:val="none" w:sz="0" w:space="0" w:color="auto"/>
      </w:divBdr>
    </w:div>
    <w:div w:id="624969232">
      <w:bodyDiv w:val="1"/>
      <w:marLeft w:val="0"/>
      <w:marRight w:val="0"/>
      <w:marTop w:val="0"/>
      <w:marBottom w:val="0"/>
      <w:divBdr>
        <w:top w:val="none" w:sz="0" w:space="0" w:color="auto"/>
        <w:left w:val="none" w:sz="0" w:space="0" w:color="auto"/>
        <w:bottom w:val="none" w:sz="0" w:space="0" w:color="auto"/>
        <w:right w:val="none" w:sz="0" w:space="0" w:color="auto"/>
      </w:divBdr>
    </w:div>
    <w:div w:id="625235996">
      <w:bodyDiv w:val="1"/>
      <w:marLeft w:val="0"/>
      <w:marRight w:val="0"/>
      <w:marTop w:val="0"/>
      <w:marBottom w:val="0"/>
      <w:divBdr>
        <w:top w:val="none" w:sz="0" w:space="0" w:color="auto"/>
        <w:left w:val="none" w:sz="0" w:space="0" w:color="auto"/>
        <w:bottom w:val="none" w:sz="0" w:space="0" w:color="auto"/>
        <w:right w:val="none" w:sz="0" w:space="0" w:color="auto"/>
      </w:divBdr>
    </w:div>
    <w:div w:id="625279708">
      <w:bodyDiv w:val="1"/>
      <w:marLeft w:val="0"/>
      <w:marRight w:val="0"/>
      <w:marTop w:val="0"/>
      <w:marBottom w:val="0"/>
      <w:divBdr>
        <w:top w:val="none" w:sz="0" w:space="0" w:color="auto"/>
        <w:left w:val="none" w:sz="0" w:space="0" w:color="auto"/>
        <w:bottom w:val="none" w:sz="0" w:space="0" w:color="auto"/>
        <w:right w:val="none" w:sz="0" w:space="0" w:color="auto"/>
      </w:divBdr>
    </w:div>
    <w:div w:id="625430048">
      <w:bodyDiv w:val="1"/>
      <w:marLeft w:val="0"/>
      <w:marRight w:val="0"/>
      <w:marTop w:val="0"/>
      <w:marBottom w:val="0"/>
      <w:divBdr>
        <w:top w:val="none" w:sz="0" w:space="0" w:color="auto"/>
        <w:left w:val="none" w:sz="0" w:space="0" w:color="auto"/>
        <w:bottom w:val="none" w:sz="0" w:space="0" w:color="auto"/>
        <w:right w:val="none" w:sz="0" w:space="0" w:color="auto"/>
      </w:divBdr>
    </w:div>
    <w:div w:id="625550790">
      <w:bodyDiv w:val="1"/>
      <w:marLeft w:val="0"/>
      <w:marRight w:val="0"/>
      <w:marTop w:val="0"/>
      <w:marBottom w:val="0"/>
      <w:divBdr>
        <w:top w:val="none" w:sz="0" w:space="0" w:color="auto"/>
        <w:left w:val="none" w:sz="0" w:space="0" w:color="auto"/>
        <w:bottom w:val="none" w:sz="0" w:space="0" w:color="auto"/>
        <w:right w:val="none" w:sz="0" w:space="0" w:color="auto"/>
      </w:divBdr>
    </w:div>
    <w:div w:id="626162641">
      <w:bodyDiv w:val="1"/>
      <w:marLeft w:val="0"/>
      <w:marRight w:val="0"/>
      <w:marTop w:val="0"/>
      <w:marBottom w:val="0"/>
      <w:divBdr>
        <w:top w:val="none" w:sz="0" w:space="0" w:color="auto"/>
        <w:left w:val="none" w:sz="0" w:space="0" w:color="auto"/>
        <w:bottom w:val="none" w:sz="0" w:space="0" w:color="auto"/>
        <w:right w:val="none" w:sz="0" w:space="0" w:color="auto"/>
      </w:divBdr>
    </w:div>
    <w:div w:id="626546746">
      <w:bodyDiv w:val="1"/>
      <w:marLeft w:val="0"/>
      <w:marRight w:val="0"/>
      <w:marTop w:val="0"/>
      <w:marBottom w:val="0"/>
      <w:divBdr>
        <w:top w:val="none" w:sz="0" w:space="0" w:color="auto"/>
        <w:left w:val="none" w:sz="0" w:space="0" w:color="auto"/>
        <w:bottom w:val="none" w:sz="0" w:space="0" w:color="auto"/>
        <w:right w:val="none" w:sz="0" w:space="0" w:color="auto"/>
      </w:divBdr>
    </w:div>
    <w:div w:id="626593652">
      <w:bodyDiv w:val="1"/>
      <w:marLeft w:val="0"/>
      <w:marRight w:val="0"/>
      <w:marTop w:val="0"/>
      <w:marBottom w:val="0"/>
      <w:divBdr>
        <w:top w:val="none" w:sz="0" w:space="0" w:color="auto"/>
        <w:left w:val="none" w:sz="0" w:space="0" w:color="auto"/>
        <w:bottom w:val="none" w:sz="0" w:space="0" w:color="auto"/>
        <w:right w:val="none" w:sz="0" w:space="0" w:color="auto"/>
      </w:divBdr>
    </w:div>
    <w:div w:id="627586098">
      <w:bodyDiv w:val="1"/>
      <w:marLeft w:val="0"/>
      <w:marRight w:val="0"/>
      <w:marTop w:val="0"/>
      <w:marBottom w:val="0"/>
      <w:divBdr>
        <w:top w:val="none" w:sz="0" w:space="0" w:color="auto"/>
        <w:left w:val="none" w:sz="0" w:space="0" w:color="auto"/>
        <w:bottom w:val="none" w:sz="0" w:space="0" w:color="auto"/>
        <w:right w:val="none" w:sz="0" w:space="0" w:color="auto"/>
      </w:divBdr>
    </w:div>
    <w:div w:id="627783693">
      <w:bodyDiv w:val="1"/>
      <w:marLeft w:val="0"/>
      <w:marRight w:val="0"/>
      <w:marTop w:val="0"/>
      <w:marBottom w:val="0"/>
      <w:divBdr>
        <w:top w:val="none" w:sz="0" w:space="0" w:color="auto"/>
        <w:left w:val="none" w:sz="0" w:space="0" w:color="auto"/>
        <w:bottom w:val="none" w:sz="0" w:space="0" w:color="auto"/>
        <w:right w:val="none" w:sz="0" w:space="0" w:color="auto"/>
      </w:divBdr>
    </w:div>
    <w:div w:id="628782853">
      <w:bodyDiv w:val="1"/>
      <w:marLeft w:val="0"/>
      <w:marRight w:val="0"/>
      <w:marTop w:val="0"/>
      <w:marBottom w:val="0"/>
      <w:divBdr>
        <w:top w:val="none" w:sz="0" w:space="0" w:color="auto"/>
        <w:left w:val="none" w:sz="0" w:space="0" w:color="auto"/>
        <w:bottom w:val="none" w:sz="0" w:space="0" w:color="auto"/>
        <w:right w:val="none" w:sz="0" w:space="0" w:color="auto"/>
      </w:divBdr>
    </w:div>
    <w:div w:id="629241788">
      <w:bodyDiv w:val="1"/>
      <w:marLeft w:val="0"/>
      <w:marRight w:val="0"/>
      <w:marTop w:val="0"/>
      <w:marBottom w:val="0"/>
      <w:divBdr>
        <w:top w:val="none" w:sz="0" w:space="0" w:color="auto"/>
        <w:left w:val="none" w:sz="0" w:space="0" w:color="auto"/>
        <w:bottom w:val="none" w:sz="0" w:space="0" w:color="auto"/>
        <w:right w:val="none" w:sz="0" w:space="0" w:color="auto"/>
      </w:divBdr>
    </w:div>
    <w:div w:id="629283313">
      <w:bodyDiv w:val="1"/>
      <w:marLeft w:val="0"/>
      <w:marRight w:val="0"/>
      <w:marTop w:val="0"/>
      <w:marBottom w:val="0"/>
      <w:divBdr>
        <w:top w:val="none" w:sz="0" w:space="0" w:color="auto"/>
        <w:left w:val="none" w:sz="0" w:space="0" w:color="auto"/>
        <w:bottom w:val="none" w:sz="0" w:space="0" w:color="auto"/>
        <w:right w:val="none" w:sz="0" w:space="0" w:color="auto"/>
      </w:divBdr>
    </w:div>
    <w:div w:id="629824621">
      <w:bodyDiv w:val="1"/>
      <w:marLeft w:val="0"/>
      <w:marRight w:val="0"/>
      <w:marTop w:val="0"/>
      <w:marBottom w:val="0"/>
      <w:divBdr>
        <w:top w:val="none" w:sz="0" w:space="0" w:color="auto"/>
        <w:left w:val="none" w:sz="0" w:space="0" w:color="auto"/>
        <w:bottom w:val="none" w:sz="0" w:space="0" w:color="auto"/>
        <w:right w:val="none" w:sz="0" w:space="0" w:color="auto"/>
      </w:divBdr>
    </w:div>
    <w:div w:id="631204785">
      <w:bodyDiv w:val="1"/>
      <w:marLeft w:val="0"/>
      <w:marRight w:val="0"/>
      <w:marTop w:val="0"/>
      <w:marBottom w:val="0"/>
      <w:divBdr>
        <w:top w:val="none" w:sz="0" w:space="0" w:color="auto"/>
        <w:left w:val="none" w:sz="0" w:space="0" w:color="auto"/>
        <w:bottom w:val="none" w:sz="0" w:space="0" w:color="auto"/>
        <w:right w:val="none" w:sz="0" w:space="0" w:color="auto"/>
      </w:divBdr>
    </w:div>
    <w:div w:id="631667921">
      <w:bodyDiv w:val="1"/>
      <w:marLeft w:val="0"/>
      <w:marRight w:val="0"/>
      <w:marTop w:val="0"/>
      <w:marBottom w:val="0"/>
      <w:divBdr>
        <w:top w:val="none" w:sz="0" w:space="0" w:color="auto"/>
        <w:left w:val="none" w:sz="0" w:space="0" w:color="auto"/>
        <w:bottom w:val="none" w:sz="0" w:space="0" w:color="auto"/>
        <w:right w:val="none" w:sz="0" w:space="0" w:color="auto"/>
      </w:divBdr>
    </w:div>
    <w:div w:id="631903225">
      <w:bodyDiv w:val="1"/>
      <w:marLeft w:val="0"/>
      <w:marRight w:val="0"/>
      <w:marTop w:val="0"/>
      <w:marBottom w:val="0"/>
      <w:divBdr>
        <w:top w:val="none" w:sz="0" w:space="0" w:color="auto"/>
        <w:left w:val="none" w:sz="0" w:space="0" w:color="auto"/>
        <w:bottom w:val="none" w:sz="0" w:space="0" w:color="auto"/>
        <w:right w:val="none" w:sz="0" w:space="0" w:color="auto"/>
      </w:divBdr>
    </w:div>
    <w:div w:id="632253763">
      <w:bodyDiv w:val="1"/>
      <w:marLeft w:val="0"/>
      <w:marRight w:val="0"/>
      <w:marTop w:val="0"/>
      <w:marBottom w:val="0"/>
      <w:divBdr>
        <w:top w:val="none" w:sz="0" w:space="0" w:color="auto"/>
        <w:left w:val="none" w:sz="0" w:space="0" w:color="auto"/>
        <w:bottom w:val="none" w:sz="0" w:space="0" w:color="auto"/>
        <w:right w:val="none" w:sz="0" w:space="0" w:color="auto"/>
      </w:divBdr>
    </w:div>
    <w:div w:id="632827211">
      <w:bodyDiv w:val="1"/>
      <w:marLeft w:val="0"/>
      <w:marRight w:val="0"/>
      <w:marTop w:val="0"/>
      <w:marBottom w:val="0"/>
      <w:divBdr>
        <w:top w:val="none" w:sz="0" w:space="0" w:color="auto"/>
        <w:left w:val="none" w:sz="0" w:space="0" w:color="auto"/>
        <w:bottom w:val="none" w:sz="0" w:space="0" w:color="auto"/>
        <w:right w:val="none" w:sz="0" w:space="0" w:color="auto"/>
      </w:divBdr>
    </w:div>
    <w:div w:id="633171401">
      <w:bodyDiv w:val="1"/>
      <w:marLeft w:val="0"/>
      <w:marRight w:val="0"/>
      <w:marTop w:val="0"/>
      <w:marBottom w:val="0"/>
      <w:divBdr>
        <w:top w:val="none" w:sz="0" w:space="0" w:color="auto"/>
        <w:left w:val="none" w:sz="0" w:space="0" w:color="auto"/>
        <w:bottom w:val="none" w:sz="0" w:space="0" w:color="auto"/>
        <w:right w:val="none" w:sz="0" w:space="0" w:color="auto"/>
      </w:divBdr>
    </w:div>
    <w:div w:id="633172123">
      <w:bodyDiv w:val="1"/>
      <w:marLeft w:val="0"/>
      <w:marRight w:val="0"/>
      <w:marTop w:val="0"/>
      <w:marBottom w:val="0"/>
      <w:divBdr>
        <w:top w:val="none" w:sz="0" w:space="0" w:color="auto"/>
        <w:left w:val="none" w:sz="0" w:space="0" w:color="auto"/>
        <w:bottom w:val="none" w:sz="0" w:space="0" w:color="auto"/>
        <w:right w:val="none" w:sz="0" w:space="0" w:color="auto"/>
      </w:divBdr>
    </w:div>
    <w:div w:id="633410173">
      <w:bodyDiv w:val="1"/>
      <w:marLeft w:val="0"/>
      <w:marRight w:val="0"/>
      <w:marTop w:val="0"/>
      <w:marBottom w:val="0"/>
      <w:divBdr>
        <w:top w:val="none" w:sz="0" w:space="0" w:color="auto"/>
        <w:left w:val="none" w:sz="0" w:space="0" w:color="auto"/>
        <w:bottom w:val="none" w:sz="0" w:space="0" w:color="auto"/>
        <w:right w:val="none" w:sz="0" w:space="0" w:color="auto"/>
      </w:divBdr>
    </w:div>
    <w:div w:id="633557374">
      <w:bodyDiv w:val="1"/>
      <w:marLeft w:val="0"/>
      <w:marRight w:val="0"/>
      <w:marTop w:val="0"/>
      <w:marBottom w:val="0"/>
      <w:divBdr>
        <w:top w:val="none" w:sz="0" w:space="0" w:color="auto"/>
        <w:left w:val="none" w:sz="0" w:space="0" w:color="auto"/>
        <w:bottom w:val="none" w:sz="0" w:space="0" w:color="auto"/>
        <w:right w:val="none" w:sz="0" w:space="0" w:color="auto"/>
      </w:divBdr>
    </w:div>
    <w:div w:id="634019457">
      <w:bodyDiv w:val="1"/>
      <w:marLeft w:val="0"/>
      <w:marRight w:val="0"/>
      <w:marTop w:val="0"/>
      <w:marBottom w:val="0"/>
      <w:divBdr>
        <w:top w:val="none" w:sz="0" w:space="0" w:color="auto"/>
        <w:left w:val="none" w:sz="0" w:space="0" w:color="auto"/>
        <w:bottom w:val="none" w:sz="0" w:space="0" w:color="auto"/>
        <w:right w:val="none" w:sz="0" w:space="0" w:color="auto"/>
      </w:divBdr>
    </w:div>
    <w:div w:id="634335070">
      <w:bodyDiv w:val="1"/>
      <w:marLeft w:val="0"/>
      <w:marRight w:val="0"/>
      <w:marTop w:val="0"/>
      <w:marBottom w:val="0"/>
      <w:divBdr>
        <w:top w:val="none" w:sz="0" w:space="0" w:color="auto"/>
        <w:left w:val="none" w:sz="0" w:space="0" w:color="auto"/>
        <w:bottom w:val="none" w:sz="0" w:space="0" w:color="auto"/>
        <w:right w:val="none" w:sz="0" w:space="0" w:color="auto"/>
      </w:divBdr>
    </w:div>
    <w:div w:id="634454964">
      <w:bodyDiv w:val="1"/>
      <w:marLeft w:val="0"/>
      <w:marRight w:val="0"/>
      <w:marTop w:val="0"/>
      <w:marBottom w:val="0"/>
      <w:divBdr>
        <w:top w:val="none" w:sz="0" w:space="0" w:color="auto"/>
        <w:left w:val="none" w:sz="0" w:space="0" w:color="auto"/>
        <w:bottom w:val="none" w:sz="0" w:space="0" w:color="auto"/>
        <w:right w:val="none" w:sz="0" w:space="0" w:color="auto"/>
      </w:divBdr>
    </w:div>
    <w:div w:id="634455039">
      <w:bodyDiv w:val="1"/>
      <w:marLeft w:val="0"/>
      <w:marRight w:val="0"/>
      <w:marTop w:val="0"/>
      <w:marBottom w:val="0"/>
      <w:divBdr>
        <w:top w:val="none" w:sz="0" w:space="0" w:color="auto"/>
        <w:left w:val="none" w:sz="0" w:space="0" w:color="auto"/>
        <w:bottom w:val="none" w:sz="0" w:space="0" w:color="auto"/>
        <w:right w:val="none" w:sz="0" w:space="0" w:color="auto"/>
      </w:divBdr>
    </w:div>
    <w:div w:id="635985612">
      <w:bodyDiv w:val="1"/>
      <w:marLeft w:val="0"/>
      <w:marRight w:val="0"/>
      <w:marTop w:val="0"/>
      <w:marBottom w:val="0"/>
      <w:divBdr>
        <w:top w:val="none" w:sz="0" w:space="0" w:color="auto"/>
        <w:left w:val="none" w:sz="0" w:space="0" w:color="auto"/>
        <w:bottom w:val="none" w:sz="0" w:space="0" w:color="auto"/>
        <w:right w:val="none" w:sz="0" w:space="0" w:color="auto"/>
      </w:divBdr>
    </w:div>
    <w:div w:id="636767248">
      <w:bodyDiv w:val="1"/>
      <w:marLeft w:val="0"/>
      <w:marRight w:val="0"/>
      <w:marTop w:val="0"/>
      <w:marBottom w:val="0"/>
      <w:divBdr>
        <w:top w:val="none" w:sz="0" w:space="0" w:color="auto"/>
        <w:left w:val="none" w:sz="0" w:space="0" w:color="auto"/>
        <w:bottom w:val="none" w:sz="0" w:space="0" w:color="auto"/>
        <w:right w:val="none" w:sz="0" w:space="0" w:color="auto"/>
      </w:divBdr>
      <w:divsChild>
        <w:div w:id="2039431390">
          <w:marLeft w:val="0"/>
          <w:marRight w:val="0"/>
          <w:marTop w:val="0"/>
          <w:marBottom w:val="0"/>
          <w:divBdr>
            <w:top w:val="none" w:sz="0" w:space="0" w:color="auto"/>
            <w:left w:val="none" w:sz="0" w:space="0" w:color="auto"/>
            <w:bottom w:val="none" w:sz="0" w:space="0" w:color="auto"/>
            <w:right w:val="none" w:sz="0" w:space="0" w:color="auto"/>
          </w:divBdr>
        </w:div>
        <w:div w:id="1624845763">
          <w:marLeft w:val="0"/>
          <w:marRight w:val="0"/>
          <w:marTop w:val="0"/>
          <w:marBottom w:val="0"/>
          <w:divBdr>
            <w:top w:val="none" w:sz="0" w:space="0" w:color="auto"/>
            <w:left w:val="none" w:sz="0" w:space="0" w:color="auto"/>
            <w:bottom w:val="none" w:sz="0" w:space="0" w:color="auto"/>
            <w:right w:val="none" w:sz="0" w:space="0" w:color="auto"/>
          </w:divBdr>
          <w:divsChild>
            <w:div w:id="755783043">
              <w:marLeft w:val="0"/>
              <w:marRight w:val="0"/>
              <w:marTop w:val="0"/>
              <w:marBottom w:val="0"/>
              <w:divBdr>
                <w:top w:val="none" w:sz="0" w:space="0" w:color="auto"/>
                <w:left w:val="none" w:sz="0" w:space="0" w:color="auto"/>
                <w:bottom w:val="none" w:sz="0" w:space="0" w:color="auto"/>
                <w:right w:val="none" w:sz="0" w:space="0" w:color="auto"/>
              </w:divBdr>
            </w:div>
            <w:div w:id="45706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959877">
      <w:bodyDiv w:val="1"/>
      <w:marLeft w:val="0"/>
      <w:marRight w:val="0"/>
      <w:marTop w:val="0"/>
      <w:marBottom w:val="0"/>
      <w:divBdr>
        <w:top w:val="none" w:sz="0" w:space="0" w:color="auto"/>
        <w:left w:val="none" w:sz="0" w:space="0" w:color="auto"/>
        <w:bottom w:val="none" w:sz="0" w:space="0" w:color="auto"/>
        <w:right w:val="none" w:sz="0" w:space="0" w:color="auto"/>
      </w:divBdr>
    </w:div>
    <w:div w:id="637078091">
      <w:bodyDiv w:val="1"/>
      <w:marLeft w:val="0"/>
      <w:marRight w:val="0"/>
      <w:marTop w:val="0"/>
      <w:marBottom w:val="0"/>
      <w:divBdr>
        <w:top w:val="none" w:sz="0" w:space="0" w:color="auto"/>
        <w:left w:val="none" w:sz="0" w:space="0" w:color="auto"/>
        <w:bottom w:val="none" w:sz="0" w:space="0" w:color="auto"/>
        <w:right w:val="none" w:sz="0" w:space="0" w:color="auto"/>
      </w:divBdr>
    </w:div>
    <w:div w:id="637153605">
      <w:bodyDiv w:val="1"/>
      <w:marLeft w:val="0"/>
      <w:marRight w:val="0"/>
      <w:marTop w:val="0"/>
      <w:marBottom w:val="0"/>
      <w:divBdr>
        <w:top w:val="none" w:sz="0" w:space="0" w:color="auto"/>
        <w:left w:val="none" w:sz="0" w:space="0" w:color="auto"/>
        <w:bottom w:val="none" w:sz="0" w:space="0" w:color="auto"/>
        <w:right w:val="none" w:sz="0" w:space="0" w:color="auto"/>
      </w:divBdr>
    </w:div>
    <w:div w:id="638191673">
      <w:bodyDiv w:val="1"/>
      <w:marLeft w:val="0"/>
      <w:marRight w:val="0"/>
      <w:marTop w:val="0"/>
      <w:marBottom w:val="0"/>
      <w:divBdr>
        <w:top w:val="none" w:sz="0" w:space="0" w:color="auto"/>
        <w:left w:val="none" w:sz="0" w:space="0" w:color="auto"/>
        <w:bottom w:val="none" w:sz="0" w:space="0" w:color="auto"/>
        <w:right w:val="none" w:sz="0" w:space="0" w:color="auto"/>
      </w:divBdr>
    </w:div>
    <w:div w:id="638612880">
      <w:bodyDiv w:val="1"/>
      <w:marLeft w:val="0"/>
      <w:marRight w:val="0"/>
      <w:marTop w:val="0"/>
      <w:marBottom w:val="0"/>
      <w:divBdr>
        <w:top w:val="none" w:sz="0" w:space="0" w:color="auto"/>
        <w:left w:val="none" w:sz="0" w:space="0" w:color="auto"/>
        <w:bottom w:val="none" w:sz="0" w:space="0" w:color="auto"/>
        <w:right w:val="none" w:sz="0" w:space="0" w:color="auto"/>
      </w:divBdr>
    </w:div>
    <w:div w:id="638848806">
      <w:bodyDiv w:val="1"/>
      <w:marLeft w:val="0"/>
      <w:marRight w:val="0"/>
      <w:marTop w:val="0"/>
      <w:marBottom w:val="0"/>
      <w:divBdr>
        <w:top w:val="none" w:sz="0" w:space="0" w:color="auto"/>
        <w:left w:val="none" w:sz="0" w:space="0" w:color="auto"/>
        <w:bottom w:val="none" w:sz="0" w:space="0" w:color="auto"/>
        <w:right w:val="none" w:sz="0" w:space="0" w:color="auto"/>
      </w:divBdr>
    </w:div>
    <w:div w:id="638992727">
      <w:bodyDiv w:val="1"/>
      <w:marLeft w:val="0"/>
      <w:marRight w:val="0"/>
      <w:marTop w:val="0"/>
      <w:marBottom w:val="0"/>
      <w:divBdr>
        <w:top w:val="none" w:sz="0" w:space="0" w:color="auto"/>
        <w:left w:val="none" w:sz="0" w:space="0" w:color="auto"/>
        <w:bottom w:val="none" w:sz="0" w:space="0" w:color="auto"/>
        <w:right w:val="none" w:sz="0" w:space="0" w:color="auto"/>
      </w:divBdr>
    </w:div>
    <w:div w:id="639727933">
      <w:bodyDiv w:val="1"/>
      <w:marLeft w:val="0"/>
      <w:marRight w:val="0"/>
      <w:marTop w:val="0"/>
      <w:marBottom w:val="0"/>
      <w:divBdr>
        <w:top w:val="none" w:sz="0" w:space="0" w:color="auto"/>
        <w:left w:val="none" w:sz="0" w:space="0" w:color="auto"/>
        <w:bottom w:val="none" w:sz="0" w:space="0" w:color="auto"/>
        <w:right w:val="none" w:sz="0" w:space="0" w:color="auto"/>
      </w:divBdr>
    </w:div>
    <w:div w:id="640187973">
      <w:bodyDiv w:val="1"/>
      <w:marLeft w:val="0"/>
      <w:marRight w:val="0"/>
      <w:marTop w:val="0"/>
      <w:marBottom w:val="0"/>
      <w:divBdr>
        <w:top w:val="none" w:sz="0" w:space="0" w:color="auto"/>
        <w:left w:val="none" w:sz="0" w:space="0" w:color="auto"/>
        <w:bottom w:val="none" w:sz="0" w:space="0" w:color="auto"/>
        <w:right w:val="none" w:sz="0" w:space="0" w:color="auto"/>
      </w:divBdr>
    </w:div>
    <w:div w:id="640234693">
      <w:bodyDiv w:val="1"/>
      <w:marLeft w:val="0"/>
      <w:marRight w:val="0"/>
      <w:marTop w:val="0"/>
      <w:marBottom w:val="0"/>
      <w:divBdr>
        <w:top w:val="none" w:sz="0" w:space="0" w:color="auto"/>
        <w:left w:val="none" w:sz="0" w:space="0" w:color="auto"/>
        <w:bottom w:val="none" w:sz="0" w:space="0" w:color="auto"/>
        <w:right w:val="none" w:sz="0" w:space="0" w:color="auto"/>
      </w:divBdr>
    </w:div>
    <w:div w:id="640429091">
      <w:bodyDiv w:val="1"/>
      <w:marLeft w:val="0"/>
      <w:marRight w:val="0"/>
      <w:marTop w:val="0"/>
      <w:marBottom w:val="0"/>
      <w:divBdr>
        <w:top w:val="none" w:sz="0" w:space="0" w:color="auto"/>
        <w:left w:val="none" w:sz="0" w:space="0" w:color="auto"/>
        <w:bottom w:val="none" w:sz="0" w:space="0" w:color="auto"/>
        <w:right w:val="none" w:sz="0" w:space="0" w:color="auto"/>
      </w:divBdr>
    </w:div>
    <w:div w:id="640690292">
      <w:bodyDiv w:val="1"/>
      <w:marLeft w:val="0"/>
      <w:marRight w:val="0"/>
      <w:marTop w:val="0"/>
      <w:marBottom w:val="0"/>
      <w:divBdr>
        <w:top w:val="none" w:sz="0" w:space="0" w:color="auto"/>
        <w:left w:val="none" w:sz="0" w:space="0" w:color="auto"/>
        <w:bottom w:val="none" w:sz="0" w:space="0" w:color="auto"/>
        <w:right w:val="none" w:sz="0" w:space="0" w:color="auto"/>
      </w:divBdr>
    </w:div>
    <w:div w:id="640773301">
      <w:bodyDiv w:val="1"/>
      <w:marLeft w:val="0"/>
      <w:marRight w:val="0"/>
      <w:marTop w:val="0"/>
      <w:marBottom w:val="0"/>
      <w:divBdr>
        <w:top w:val="none" w:sz="0" w:space="0" w:color="auto"/>
        <w:left w:val="none" w:sz="0" w:space="0" w:color="auto"/>
        <w:bottom w:val="none" w:sz="0" w:space="0" w:color="auto"/>
        <w:right w:val="none" w:sz="0" w:space="0" w:color="auto"/>
      </w:divBdr>
    </w:div>
    <w:div w:id="640884694">
      <w:bodyDiv w:val="1"/>
      <w:marLeft w:val="0"/>
      <w:marRight w:val="0"/>
      <w:marTop w:val="0"/>
      <w:marBottom w:val="0"/>
      <w:divBdr>
        <w:top w:val="none" w:sz="0" w:space="0" w:color="auto"/>
        <w:left w:val="none" w:sz="0" w:space="0" w:color="auto"/>
        <w:bottom w:val="none" w:sz="0" w:space="0" w:color="auto"/>
        <w:right w:val="none" w:sz="0" w:space="0" w:color="auto"/>
      </w:divBdr>
    </w:div>
    <w:div w:id="641276826">
      <w:bodyDiv w:val="1"/>
      <w:marLeft w:val="0"/>
      <w:marRight w:val="0"/>
      <w:marTop w:val="0"/>
      <w:marBottom w:val="0"/>
      <w:divBdr>
        <w:top w:val="none" w:sz="0" w:space="0" w:color="auto"/>
        <w:left w:val="none" w:sz="0" w:space="0" w:color="auto"/>
        <w:bottom w:val="none" w:sz="0" w:space="0" w:color="auto"/>
        <w:right w:val="none" w:sz="0" w:space="0" w:color="auto"/>
      </w:divBdr>
    </w:div>
    <w:div w:id="641352248">
      <w:bodyDiv w:val="1"/>
      <w:marLeft w:val="0"/>
      <w:marRight w:val="0"/>
      <w:marTop w:val="0"/>
      <w:marBottom w:val="0"/>
      <w:divBdr>
        <w:top w:val="none" w:sz="0" w:space="0" w:color="auto"/>
        <w:left w:val="none" w:sz="0" w:space="0" w:color="auto"/>
        <w:bottom w:val="none" w:sz="0" w:space="0" w:color="auto"/>
        <w:right w:val="none" w:sz="0" w:space="0" w:color="auto"/>
      </w:divBdr>
    </w:div>
    <w:div w:id="642002165">
      <w:bodyDiv w:val="1"/>
      <w:marLeft w:val="0"/>
      <w:marRight w:val="0"/>
      <w:marTop w:val="0"/>
      <w:marBottom w:val="0"/>
      <w:divBdr>
        <w:top w:val="none" w:sz="0" w:space="0" w:color="auto"/>
        <w:left w:val="none" w:sz="0" w:space="0" w:color="auto"/>
        <w:bottom w:val="none" w:sz="0" w:space="0" w:color="auto"/>
        <w:right w:val="none" w:sz="0" w:space="0" w:color="auto"/>
      </w:divBdr>
    </w:div>
    <w:div w:id="642151609">
      <w:bodyDiv w:val="1"/>
      <w:marLeft w:val="0"/>
      <w:marRight w:val="0"/>
      <w:marTop w:val="0"/>
      <w:marBottom w:val="0"/>
      <w:divBdr>
        <w:top w:val="none" w:sz="0" w:space="0" w:color="auto"/>
        <w:left w:val="none" w:sz="0" w:space="0" w:color="auto"/>
        <w:bottom w:val="none" w:sz="0" w:space="0" w:color="auto"/>
        <w:right w:val="none" w:sz="0" w:space="0" w:color="auto"/>
      </w:divBdr>
    </w:div>
    <w:div w:id="642197530">
      <w:bodyDiv w:val="1"/>
      <w:marLeft w:val="0"/>
      <w:marRight w:val="0"/>
      <w:marTop w:val="0"/>
      <w:marBottom w:val="0"/>
      <w:divBdr>
        <w:top w:val="none" w:sz="0" w:space="0" w:color="auto"/>
        <w:left w:val="none" w:sz="0" w:space="0" w:color="auto"/>
        <w:bottom w:val="none" w:sz="0" w:space="0" w:color="auto"/>
        <w:right w:val="none" w:sz="0" w:space="0" w:color="auto"/>
      </w:divBdr>
    </w:div>
    <w:div w:id="642391186">
      <w:bodyDiv w:val="1"/>
      <w:marLeft w:val="0"/>
      <w:marRight w:val="0"/>
      <w:marTop w:val="0"/>
      <w:marBottom w:val="0"/>
      <w:divBdr>
        <w:top w:val="none" w:sz="0" w:space="0" w:color="auto"/>
        <w:left w:val="none" w:sz="0" w:space="0" w:color="auto"/>
        <w:bottom w:val="none" w:sz="0" w:space="0" w:color="auto"/>
        <w:right w:val="none" w:sz="0" w:space="0" w:color="auto"/>
      </w:divBdr>
    </w:div>
    <w:div w:id="642463462">
      <w:bodyDiv w:val="1"/>
      <w:marLeft w:val="0"/>
      <w:marRight w:val="0"/>
      <w:marTop w:val="0"/>
      <w:marBottom w:val="0"/>
      <w:divBdr>
        <w:top w:val="none" w:sz="0" w:space="0" w:color="auto"/>
        <w:left w:val="none" w:sz="0" w:space="0" w:color="auto"/>
        <w:bottom w:val="none" w:sz="0" w:space="0" w:color="auto"/>
        <w:right w:val="none" w:sz="0" w:space="0" w:color="auto"/>
      </w:divBdr>
    </w:div>
    <w:div w:id="642543226">
      <w:bodyDiv w:val="1"/>
      <w:marLeft w:val="0"/>
      <w:marRight w:val="0"/>
      <w:marTop w:val="0"/>
      <w:marBottom w:val="0"/>
      <w:divBdr>
        <w:top w:val="none" w:sz="0" w:space="0" w:color="auto"/>
        <w:left w:val="none" w:sz="0" w:space="0" w:color="auto"/>
        <w:bottom w:val="none" w:sz="0" w:space="0" w:color="auto"/>
        <w:right w:val="none" w:sz="0" w:space="0" w:color="auto"/>
      </w:divBdr>
    </w:div>
    <w:div w:id="643462456">
      <w:bodyDiv w:val="1"/>
      <w:marLeft w:val="0"/>
      <w:marRight w:val="0"/>
      <w:marTop w:val="0"/>
      <w:marBottom w:val="0"/>
      <w:divBdr>
        <w:top w:val="none" w:sz="0" w:space="0" w:color="auto"/>
        <w:left w:val="none" w:sz="0" w:space="0" w:color="auto"/>
        <w:bottom w:val="none" w:sz="0" w:space="0" w:color="auto"/>
        <w:right w:val="none" w:sz="0" w:space="0" w:color="auto"/>
      </w:divBdr>
    </w:div>
    <w:div w:id="643508481">
      <w:bodyDiv w:val="1"/>
      <w:marLeft w:val="0"/>
      <w:marRight w:val="0"/>
      <w:marTop w:val="0"/>
      <w:marBottom w:val="0"/>
      <w:divBdr>
        <w:top w:val="none" w:sz="0" w:space="0" w:color="auto"/>
        <w:left w:val="none" w:sz="0" w:space="0" w:color="auto"/>
        <w:bottom w:val="none" w:sz="0" w:space="0" w:color="auto"/>
        <w:right w:val="none" w:sz="0" w:space="0" w:color="auto"/>
      </w:divBdr>
    </w:div>
    <w:div w:id="643782221">
      <w:bodyDiv w:val="1"/>
      <w:marLeft w:val="0"/>
      <w:marRight w:val="0"/>
      <w:marTop w:val="0"/>
      <w:marBottom w:val="0"/>
      <w:divBdr>
        <w:top w:val="none" w:sz="0" w:space="0" w:color="auto"/>
        <w:left w:val="none" w:sz="0" w:space="0" w:color="auto"/>
        <w:bottom w:val="none" w:sz="0" w:space="0" w:color="auto"/>
        <w:right w:val="none" w:sz="0" w:space="0" w:color="auto"/>
      </w:divBdr>
    </w:div>
    <w:div w:id="643851523">
      <w:bodyDiv w:val="1"/>
      <w:marLeft w:val="0"/>
      <w:marRight w:val="0"/>
      <w:marTop w:val="0"/>
      <w:marBottom w:val="0"/>
      <w:divBdr>
        <w:top w:val="none" w:sz="0" w:space="0" w:color="auto"/>
        <w:left w:val="none" w:sz="0" w:space="0" w:color="auto"/>
        <w:bottom w:val="none" w:sz="0" w:space="0" w:color="auto"/>
        <w:right w:val="none" w:sz="0" w:space="0" w:color="auto"/>
      </w:divBdr>
    </w:div>
    <w:div w:id="644625845">
      <w:bodyDiv w:val="1"/>
      <w:marLeft w:val="0"/>
      <w:marRight w:val="0"/>
      <w:marTop w:val="0"/>
      <w:marBottom w:val="0"/>
      <w:divBdr>
        <w:top w:val="none" w:sz="0" w:space="0" w:color="auto"/>
        <w:left w:val="none" w:sz="0" w:space="0" w:color="auto"/>
        <w:bottom w:val="none" w:sz="0" w:space="0" w:color="auto"/>
        <w:right w:val="none" w:sz="0" w:space="0" w:color="auto"/>
      </w:divBdr>
    </w:div>
    <w:div w:id="645210317">
      <w:bodyDiv w:val="1"/>
      <w:marLeft w:val="0"/>
      <w:marRight w:val="0"/>
      <w:marTop w:val="0"/>
      <w:marBottom w:val="0"/>
      <w:divBdr>
        <w:top w:val="none" w:sz="0" w:space="0" w:color="auto"/>
        <w:left w:val="none" w:sz="0" w:space="0" w:color="auto"/>
        <w:bottom w:val="none" w:sz="0" w:space="0" w:color="auto"/>
        <w:right w:val="none" w:sz="0" w:space="0" w:color="auto"/>
      </w:divBdr>
    </w:div>
    <w:div w:id="645554569">
      <w:bodyDiv w:val="1"/>
      <w:marLeft w:val="0"/>
      <w:marRight w:val="0"/>
      <w:marTop w:val="0"/>
      <w:marBottom w:val="0"/>
      <w:divBdr>
        <w:top w:val="none" w:sz="0" w:space="0" w:color="auto"/>
        <w:left w:val="none" w:sz="0" w:space="0" w:color="auto"/>
        <w:bottom w:val="none" w:sz="0" w:space="0" w:color="auto"/>
        <w:right w:val="none" w:sz="0" w:space="0" w:color="auto"/>
      </w:divBdr>
    </w:div>
    <w:div w:id="646128011">
      <w:bodyDiv w:val="1"/>
      <w:marLeft w:val="0"/>
      <w:marRight w:val="0"/>
      <w:marTop w:val="0"/>
      <w:marBottom w:val="0"/>
      <w:divBdr>
        <w:top w:val="none" w:sz="0" w:space="0" w:color="auto"/>
        <w:left w:val="none" w:sz="0" w:space="0" w:color="auto"/>
        <w:bottom w:val="none" w:sz="0" w:space="0" w:color="auto"/>
        <w:right w:val="none" w:sz="0" w:space="0" w:color="auto"/>
      </w:divBdr>
    </w:div>
    <w:div w:id="646402112">
      <w:bodyDiv w:val="1"/>
      <w:marLeft w:val="0"/>
      <w:marRight w:val="0"/>
      <w:marTop w:val="0"/>
      <w:marBottom w:val="0"/>
      <w:divBdr>
        <w:top w:val="none" w:sz="0" w:space="0" w:color="auto"/>
        <w:left w:val="none" w:sz="0" w:space="0" w:color="auto"/>
        <w:bottom w:val="none" w:sz="0" w:space="0" w:color="auto"/>
        <w:right w:val="none" w:sz="0" w:space="0" w:color="auto"/>
      </w:divBdr>
    </w:div>
    <w:div w:id="646595480">
      <w:bodyDiv w:val="1"/>
      <w:marLeft w:val="0"/>
      <w:marRight w:val="0"/>
      <w:marTop w:val="0"/>
      <w:marBottom w:val="0"/>
      <w:divBdr>
        <w:top w:val="none" w:sz="0" w:space="0" w:color="auto"/>
        <w:left w:val="none" w:sz="0" w:space="0" w:color="auto"/>
        <w:bottom w:val="none" w:sz="0" w:space="0" w:color="auto"/>
        <w:right w:val="none" w:sz="0" w:space="0" w:color="auto"/>
      </w:divBdr>
    </w:div>
    <w:div w:id="646782036">
      <w:bodyDiv w:val="1"/>
      <w:marLeft w:val="0"/>
      <w:marRight w:val="0"/>
      <w:marTop w:val="0"/>
      <w:marBottom w:val="0"/>
      <w:divBdr>
        <w:top w:val="none" w:sz="0" w:space="0" w:color="auto"/>
        <w:left w:val="none" w:sz="0" w:space="0" w:color="auto"/>
        <w:bottom w:val="none" w:sz="0" w:space="0" w:color="auto"/>
        <w:right w:val="none" w:sz="0" w:space="0" w:color="auto"/>
      </w:divBdr>
    </w:div>
    <w:div w:id="647250823">
      <w:bodyDiv w:val="1"/>
      <w:marLeft w:val="0"/>
      <w:marRight w:val="0"/>
      <w:marTop w:val="0"/>
      <w:marBottom w:val="0"/>
      <w:divBdr>
        <w:top w:val="none" w:sz="0" w:space="0" w:color="auto"/>
        <w:left w:val="none" w:sz="0" w:space="0" w:color="auto"/>
        <w:bottom w:val="none" w:sz="0" w:space="0" w:color="auto"/>
        <w:right w:val="none" w:sz="0" w:space="0" w:color="auto"/>
      </w:divBdr>
    </w:div>
    <w:div w:id="647707011">
      <w:bodyDiv w:val="1"/>
      <w:marLeft w:val="0"/>
      <w:marRight w:val="0"/>
      <w:marTop w:val="0"/>
      <w:marBottom w:val="0"/>
      <w:divBdr>
        <w:top w:val="none" w:sz="0" w:space="0" w:color="auto"/>
        <w:left w:val="none" w:sz="0" w:space="0" w:color="auto"/>
        <w:bottom w:val="none" w:sz="0" w:space="0" w:color="auto"/>
        <w:right w:val="none" w:sz="0" w:space="0" w:color="auto"/>
      </w:divBdr>
    </w:div>
    <w:div w:id="647784812">
      <w:bodyDiv w:val="1"/>
      <w:marLeft w:val="0"/>
      <w:marRight w:val="0"/>
      <w:marTop w:val="0"/>
      <w:marBottom w:val="0"/>
      <w:divBdr>
        <w:top w:val="none" w:sz="0" w:space="0" w:color="auto"/>
        <w:left w:val="none" w:sz="0" w:space="0" w:color="auto"/>
        <w:bottom w:val="none" w:sz="0" w:space="0" w:color="auto"/>
        <w:right w:val="none" w:sz="0" w:space="0" w:color="auto"/>
      </w:divBdr>
    </w:div>
    <w:div w:id="647827747">
      <w:bodyDiv w:val="1"/>
      <w:marLeft w:val="0"/>
      <w:marRight w:val="0"/>
      <w:marTop w:val="0"/>
      <w:marBottom w:val="0"/>
      <w:divBdr>
        <w:top w:val="none" w:sz="0" w:space="0" w:color="auto"/>
        <w:left w:val="none" w:sz="0" w:space="0" w:color="auto"/>
        <w:bottom w:val="none" w:sz="0" w:space="0" w:color="auto"/>
        <w:right w:val="none" w:sz="0" w:space="0" w:color="auto"/>
      </w:divBdr>
    </w:div>
    <w:div w:id="648023602">
      <w:bodyDiv w:val="1"/>
      <w:marLeft w:val="0"/>
      <w:marRight w:val="0"/>
      <w:marTop w:val="0"/>
      <w:marBottom w:val="0"/>
      <w:divBdr>
        <w:top w:val="none" w:sz="0" w:space="0" w:color="auto"/>
        <w:left w:val="none" w:sz="0" w:space="0" w:color="auto"/>
        <w:bottom w:val="none" w:sz="0" w:space="0" w:color="auto"/>
        <w:right w:val="none" w:sz="0" w:space="0" w:color="auto"/>
      </w:divBdr>
    </w:div>
    <w:div w:id="648677149">
      <w:bodyDiv w:val="1"/>
      <w:marLeft w:val="0"/>
      <w:marRight w:val="0"/>
      <w:marTop w:val="0"/>
      <w:marBottom w:val="0"/>
      <w:divBdr>
        <w:top w:val="none" w:sz="0" w:space="0" w:color="auto"/>
        <w:left w:val="none" w:sz="0" w:space="0" w:color="auto"/>
        <w:bottom w:val="none" w:sz="0" w:space="0" w:color="auto"/>
        <w:right w:val="none" w:sz="0" w:space="0" w:color="auto"/>
      </w:divBdr>
    </w:div>
    <w:div w:id="649018619">
      <w:bodyDiv w:val="1"/>
      <w:marLeft w:val="0"/>
      <w:marRight w:val="0"/>
      <w:marTop w:val="0"/>
      <w:marBottom w:val="0"/>
      <w:divBdr>
        <w:top w:val="none" w:sz="0" w:space="0" w:color="auto"/>
        <w:left w:val="none" w:sz="0" w:space="0" w:color="auto"/>
        <w:bottom w:val="none" w:sz="0" w:space="0" w:color="auto"/>
        <w:right w:val="none" w:sz="0" w:space="0" w:color="auto"/>
      </w:divBdr>
    </w:div>
    <w:div w:id="649754226">
      <w:bodyDiv w:val="1"/>
      <w:marLeft w:val="0"/>
      <w:marRight w:val="0"/>
      <w:marTop w:val="0"/>
      <w:marBottom w:val="0"/>
      <w:divBdr>
        <w:top w:val="none" w:sz="0" w:space="0" w:color="auto"/>
        <w:left w:val="none" w:sz="0" w:space="0" w:color="auto"/>
        <w:bottom w:val="none" w:sz="0" w:space="0" w:color="auto"/>
        <w:right w:val="none" w:sz="0" w:space="0" w:color="auto"/>
      </w:divBdr>
    </w:div>
    <w:div w:id="650452943">
      <w:bodyDiv w:val="1"/>
      <w:marLeft w:val="0"/>
      <w:marRight w:val="0"/>
      <w:marTop w:val="0"/>
      <w:marBottom w:val="0"/>
      <w:divBdr>
        <w:top w:val="none" w:sz="0" w:space="0" w:color="auto"/>
        <w:left w:val="none" w:sz="0" w:space="0" w:color="auto"/>
        <w:bottom w:val="none" w:sz="0" w:space="0" w:color="auto"/>
        <w:right w:val="none" w:sz="0" w:space="0" w:color="auto"/>
      </w:divBdr>
    </w:div>
    <w:div w:id="650865526">
      <w:bodyDiv w:val="1"/>
      <w:marLeft w:val="0"/>
      <w:marRight w:val="0"/>
      <w:marTop w:val="0"/>
      <w:marBottom w:val="0"/>
      <w:divBdr>
        <w:top w:val="none" w:sz="0" w:space="0" w:color="auto"/>
        <w:left w:val="none" w:sz="0" w:space="0" w:color="auto"/>
        <w:bottom w:val="none" w:sz="0" w:space="0" w:color="auto"/>
        <w:right w:val="none" w:sz="0" w:space="0" w:color="auto"/>
      </w:divBdr>
    </w:div>
    <w:div w:id="652372929">
      <w:bodyDiv w:val="1"/>
      <w:marLeft w:val="0"/>
      <w:marRight w:val="0"/>
      <w:marTop w:val="0"/>
      <w:marBottom w:val="0"/>
      <w:divBdr>
        <w:top w:val="none" w:sz="0" w:space="0" w:color="auto"/>
        <w:left w:val="none" w:sz="0" w:space="0" w:color="auto"/>
        <w:bottom w:val="none" w:sz="0" w:space="0" w:color="auto"/>
        <w:right w:val="none" w:sz="0" w:space="0" w:color="auto"/>
      </w:divBdr>
    </w:div>
    <w:div w:id="652758315">
      <w:bodyDiv w:val="1"/>
      <w:marLeft w:val="0"/>
      <w:marRight w:val="0"/>
      <w:marTop w:val="0"/>
      <w:marBottom w:val="0"/>
      <w:divBdr>
        <w:top w:val="none" w:sz="0" w:space="0" w:color="auto"/>
        <w:left w:val="none" w:sz="0" w:space="0" w:color="auto"/>
        <w:bottom w:val="none" w:sz="0" w:space="0" w:color="auto"/>
        <w:right w:val="none" w:sz="0" w:space="0" w:color="auto"/>
      </w:divBdr>
    </w:div>
    <w:div w:id="652872615">
      <w:bodyDiv w:val="1"/>
      <w:marLeft w:val="0"/>
      <w:marRight w:val="0"/>
      <w:marTop w:val="0"/>
      <w:marBottom w:val="0"/>
      <w:divBdr>
        <w:top w:val="none" w:sz="0" w:space="0" w:color="auto"/>
        <w:left w:val="none" w:sz="0" w:space="0" w:color="auto"/>
        <w:bottom w:val="none" w:sz="0" w:space="0" w:color="auto"/>
        <w:right w:val="none" w:sz="0" w:space="0" w:color="auto"/>
      </w:divBdr>
    </w:div>
    <w:div w:id="653411119">
      <w:bodyDiv w:val="1"/>
      <w:marLeft w:val="0"/>
      <w:marRight w:val="0"/>
      <w:marTop w:val="0"/>
      <w:marBottom w:val="0"/>
      <w:divBdr>
        <w:top w:val="none" w:sz="0" w:space="0" w:color="auto"/>
        <w:left w:val="none" w:sz="0" w:space="0" w:color="auto"/>
        <w:bottom w:val="none" w:sz="0" w:space="0" w:color="auto"/>
        <w:right w:val="none" w:sz="0" w:space="0" w:color="auto"/>
      </w:divBdr>
    </w:div>
    <w:div w:id="653802938">
      <w:bodyDiv w:val="1"/>
      <w:marLeft w:val="0"/>
      <w:marRight w:val="0"/>
      <w:marTop w:val="0"/>
      <w:marBottom w:val="0"/>
      <w:divBdr>
        <w:top w:val="none" w:sz="0" w:space="0" w:color="auto"/>
        <w:left w:val="none" w:sz="0" w:space="0" w:color="auto"/>
        <w:bottom w:val="none" w:sz="0" w:space="0" w:color="auto"/>
        <w:right w:val="none" w:sz="0" w:space="0" w:color="auto"/>
      </w:divBdr>
    </w:div>
    <w:div w:id="653874788">
      <w:bodyDiv w:val="1"/>
      <w:marLeft w:val="0"/>
      <w:marRight w:val="0"/>
      <w:marTop w:val="0"/>
      <w:marBottom w:val="0"/>
      <w:divBdr>
        <w:top w:val="none" w:sz="0" w:space="0" w:color="auto"/>
        <w:left w:val="none" w:sz="0" w:space="0" w:color="auto"/>
        <w:bottom w:val="none" w:sz="0" w:space="0" w:color="auto"/>
        <w:right w:val="none" w:sz="0" w:space="0" w:color="auto"/>
      </w:divBdr>
    </w:div>
    <w:div w:id="654337051">
      <w:bodyDiv w:val="1"/>
      <w:marLeft w:val="0"/>
      <w:marRight w:val="0"/>
      <w:marTop w:val="0"/>
      <w:marBottom w:val="0"/>
      <w:divBdr>
        <w:top w:val="none" w:sz="0" w:space="0" w:color="auto"/>
        <w:left w:val="none" w:sz="0" w:space="0" w:color="auto"/>
        <w:bottom w:val="none" w:sz="0" w:space="0" w:color="auto"/>
        <w:right w:val="none" w:sz="0" w:space="0" w:color="auto"/>
      </w:divBdr>
    </w:div>
    <w:div w:id="654456775">
      <w:bodyDiv w:val="1"/>
      <w:marLeft w:val="0"/>
      <w:marRight w:val="0"/>
      <w:marTop w:val="0"/>
      <w:marBottom w:val="0"/>
      <w:divBdr>
        <w:top w:val="none" w:sz="0" w:space="0" w:color="auto"/>
        <w:left w:val="none" w:sz="0" w:space="0" w:color="auto"/>
        <w:bottom w:val="none" w:sz="0" w:space="0" w:color="auto"/>
        <w:right w:val="none" w:sz="0" w:space="0" w:color="auto"/>
      </w:divBdr>
    </w:div>
    <w:div w:id="654644775">
      <w:bodyDiv w:val="1"/>
      <w:marLeft w:val="0"/>
      <w:marRight w:val="0"/>
      <w:marTop w:val="0"/>
      <w:marBottom w:val="0"/>
      <w:divBdr>
        <w:top w:val="none" w:sz="0" w:space="0" w:color="auto"/>
        <w:left w:val="none" w:sz="0" w:space="0" w:color="auto"/>
        <w:bottom w:val="none" w:sz="0" w:space="0" w:color="auto"/>
        <w:right w:val="none" w:sz="0" w:space="0" w:color="auto"/>
      </w:divBdr>
    </w:div>
    <w:div w:id="654840221">
      <w:bodyDiv w:val="1"/>
      <w:marLeft w:val="0"/>
      <w:marRight w:val="0"/>
      <w:marTop w:val="0"/>
      <w:marBottom w:val="0"/>
      <w:divBdr>
        <w:top w:val="none" w:sz="0" w:space="0" w:color="auto"/>
        <w:left w:val="none" w:sz="0" w:space="0" w:color="auto"/>
        <w:bottom w:val="none" w:sz="0" w:space="0" w:color="auto"/>
        <w:right w:val="none" w:sz="0" w:space="0" w:color="auto"/>
      </w:divBdr>
    </w:div>
    <w:div w:id="655110746">
      <w:bodyDiv w:val="1"/>
      <w:marLeft w:val="0"/>
      <w:marRight w:val="0"/>
      <w:marTop w:val="0"/>
      <w:marBottom w:val="0"/>
      <w:divBdr>
        <w:top w:val="none" w:sz="0" w:space="0" w:color="auto"/>
        <w:left w:val="none" w:sz="0" w:space="0" w:color="auto"/>
        <w:bottom w:val="none" w:sz="0" w:space="0" w:color="auto"/>
        <w:right w:val="none" w:sz="0" w:space="0" w:color="auto"/>
      </w:divBdr>
    </w:div>
    <w:div w:id="655380455">
      <w:bodyDiv w:val="1"/>
      <w:marLeft w:val="0"/>
      <w:marRight w:val="0"/>
      <w:marTop w:val="0"/>
      <w:marBottom w:val="0"/>
      <w:divBdr>
        <w:top w:val="none" w:sz="0" w:space="0" w:color="auto"/>
        <w:left w:val="none" w:sz="0" w:space="0" w:color="auto"/>
        <w:bottom w:val="none" w:sz="0" w:space="0" w:color="auto"/>
        <w:right w:val="none" w:sz="0" w:space="0" w:color="auto"/>
      </w:divBdr>
    </w:div>
    <w:div w:id="655769547">
      <w:bodyDiv w:val="1"/>
      <w:marLeft w:val="0"/>
      <w:marRight w:val="0"/>
      <w:marTop w:val="0"/>
      <w:marBottom w:val="0"/>
      <w:divBdr>
        <w:top w:val="none" w:sz="0" w:space="0" w:color="auto"/>
        <w:left w:val="none" w:sz="0" w:space="0" w:color="auto"/>
        <w:bottom w:val="none" w:sz="0" w:space="0" w:color="auto"/>
        <w:right w:val="none" w:sz="0" w:space="0" w:color="auto"/>
      </w:divBdr>
    </w:div>
    <w:div w:id="655960323">
      <w:bodyDiv w:val="1"/>
      <w:marLeft w:val="0"/>
      <w:marRight w:val="0"/>
      <w:marTop w:val="0"/>
      <w:marBottom w:val="0"/>
      <w:divBdr>
        <w:top w:val="none" w:sz="0" w:space="0" w:color="auto"/>
        <w:left w:val="none" w:sz="0" w:space="0" w:color="auto"/>
        <w:bottom w:val="none" w:sz="0" w:space="0" w:color="auto"/>
        <w:right w:val="none" w:sz="0" w:space="0" w:color="auto"/>
      </w:divBdr>
    </w:div>
    <w:div w:id="656500692">
      <w:bodyDiv w:val="1"/>
      <w:marLeft w:val="0"/>
      <w:marRight w:val="0"/>
      <w:marTop w:val="0"/>
      <w:marBottom w:val="0"/>
      <w:divBdr>
        <w:top w:val="none" w:sz="0" w:space="0" w:color="auto"/>
        <w:left w:val="none" w:sz="0" w:space="0" w:color="auto"/>
        <w:bottom w:val="none" w:sz="0" w:space="0" w:color="auto"/>
        <w:right w:val="none" w:sz="0" w:space="0" w:color="auto"/>
      </w:divBdr>
    </w:div>
    <w:div w:id="657349694">
      <w:bodyDiv w:val="1"/>
      <w:marLeft w:val="0"/>
      <w:marRight w:val="0"/>
      <w:marTop w:val="0"/>
      <w:marBottom w:val="0"/>
      <w:divBdr>
        <w:top w:val="none" w:sz="0" w:space="0" w:color="auto"/>
        <w:left w:val="none" w:sz="0" w:space="0" w:color="auto"/>
        <w:bottom w:val="none" w:sz="0" w:space="0" w:color="auto"/>
        <w:right w:val="none" w:sz="0" w:space="0" w:color="auto"/>
      </w:divBdr>
    </w:div>
    <w:div w:id="658003125">
      <w:bodyDiv w:val="1"/>
      <w:marLeft w:val="0"/>
      <w:marRight w:val="0"/>
      <w:marTop w:val="0"/>
      <w:marBottom w:val="0"/>
      <w:divBdr>
        <w:top w:val="none" w:sz="0" w:space="0" w:color="auto"/>
        <w:left w:val="none" w:sz="0" w:space="0" w:color="auto"/>
        <w:bottom w:val="none" w:sz="0" w:space="0" w:color="auto"/>
        <w:right w:val="none" w:sz="0" w:space="0" w:color="auto"/>
      </w:divBdr>
    </w:div>
    <w:div w:id="658120648">
      <w:bodyDiv w:val="1"/>
      <w:marLeft w:val="0"/>
      <w:marRight w:val="0"/>
      <w:marTop w:val="0"/>
      <w:marBottom w:val="0"/>
      <w:divBdr>
        <w:top w:val="none" w:sz="0" w:space="0" w:color="auto"/>
        <w:left w:val="none" w:sz="0" w:space="0" w:color="auto"/>
        <w:bottom w:val="none" w:sz="0" w:space="0" w:color="auto"/>
        <w:right w:val="none" w:sz="0" w:space="0" w:color="auto"/>
      </w:divBdr>
    </w:div>
    <w:div w:id="658538254">
      <w:bodyDiv w:val="1"/>
      <w:marLeft w:val="0"/>
      <w:marRight w:val="0"/>
      <w:marTop w:val="0"/>
      <w:marBottom w:val="0"/>
      <w:divBdr>
        <w:top w:val="none" w:sz="0" w:space="0" w:color="auto"/>
        <w:left w:val="none" w:sz="0" w:space="0" w:color="auto"/>
        <w:bottom w:val="none" w:sz="0" w:space="0" w:color="auto"/>
        <w:right w:val="none" w:sz="0" w:space="0" w:color="auto"/>
      </w:divBdr>
    </w:div>
    <w:div w:id="658773458">
      <w:bodyDiv w:val="1"/>
      <w:marLeft w:val="0"/>
      <w:marRight w:val="0"/>
      <w:marTop w:val="0"/>
      <w:marBottom w:val="0"/>
      <w:divBdr>
        <w:top w:val="none" w:sz="0" w:space="0" w:color="auto"/>
        <w:left w:val="none" w:sz="0" w:space="0" w:color="auto"/>
        <w:bottom w:val="none" w:sz="0" w:space="0" w:color="auto"/>
        <w:right w:val="none" w:sz="0" w:space="0" w:color="auto"/>
      </w:divBdr>
    </w:div>
    <w:div w:id="659819370">
      <w:bodyDiv w:val="1"/>
      <w:marLeft w:val="0"/>
      <w:marRight w:val="0"/>
      <w:marTop w:val="0"/>
      <w:marBottom w:val="0"/>
      <w:divBdr>
        <w:top w:val="none" w:sz="0" w:space="0" w:color="auto"/>
        <w:left w:val="none" w:sz="0" w:space="0" w:color="auto"/>
        <w:bottom w:val="none" w:sz="0" w:space="0" w:color="auto"/>
        <w:right w:val="none" w:sz="0" w:space="0" w:color="auto"/>
      </w:divBdr>
    </w:div>
    <w:div w:id="660235896">
      <w:bodyDiv w:val="1"/>
      <w:marLeft w:val="0"/>
      <w:marRight w:val="0"/>
      <w:marTop w:val="0"/>
      <w:marBottom w:val="0"/>
      <w:divBdr>
        <w:top w:val="none" w:sz="0" w:space="0" w:color="auto"/>
        <w:left w:val="none" w:sz="0" w:space="0" w:color="auto"/>
        <w:bottom w:val="none" w:sz="0" w:space="0" w:color="auto"/>
        <w:right w:val="none" w:sz="0" w:space="0" w:color="auto"/>
      </w:divBdr>
    </w:div>
    <w:div w:id="660544821">
      <w:bodyDiv w:val="1"/>
      <w:marLeft w:val="0"/>
      <w:marRight w:val="0"/>
      <w:marTop w:val="0"/>
      <w:marBottom w:val="0"/>
      <w:divBdr>
        <w:top w:val="none" w:sz="0" w:space="0" w:color="auto"/>
        <w:left w:val="none" w:sz="0" w:space="0" w:color="auto"/>
        <w:bottom w:val="none" w:sz="0" w:space="0" w:color="auto"/>
        <w:right w:val="none" w:sz="0" w:space="0" w:color="auto"/>
      </w:divBdr>
    </w:div>
    <w:div w:id="661197972">
      <w:bodyDiv w:val="1"/>
      <w:marLeft w:val="0"/>
      <w:marRight w:val="0"/>
      <w:marTop w:val="0"/>
      <w:marBottom w:val="0"/>
      <w:divBdr>
        <w:top w:val="none" w:sz="0" w:space="0" w:color="auto"/>
        <w:left w:val="none" w:sz="0" w:space="0" w:color="auto"/>
        <w:bottom w:val="none" w:sz="0" w:space="0" w:color="auto"/>
        <w:right w:val="none" w:sz="0" w:space="0" w:color="auto"/>
      </w:divBdr>
    </w:div>
    <w:div w:id="661281416">
      <w:bodyDiv w:val="1"/>
      <w:marLeft w:val="0"/>
      <w:marRight w:val="0"/>
      <w:marTop w:val="0"/>
      <w:marBottom w:val="0"/>
      <w:divBdr>
        <w:top w:val="none" w:sz="0" w:space="0" w:color="auto"/>
        <w:left w:val="none" w:sz="0" w:space="0" w:color="auto"/>
        <w:bottom w:val="none" w:sz="0" w:space="0" w:color="auto"/>
        <w:right w:val="none" w:sz="0" w:space="0" w:color="auto"/>
      </w:divBdr>
    </w:div>
    <w:div w:id="662204591">
      <w:bodyDiv w:val="1"/>
      <w:marLeft w:val="0"/>
      <w:marRight w:val="0"/>
      <w:marTop w:val="0"/>
      <w:marBottom w:val="0"/>
      <w:divBdr>
        <w:top w:val="none" w:sz="0" w:space="0" w:color="auto"/>
        <w:left w:val="none" w:sz="0" w:space="0" w:color="auto"/>
        <w:bottom w:val="none" w:sz="0" w:space="0" w:color="auto"/>
        <w:right w:val="none" w:sz="0" w:space="0" w:color="auto"/>
      </w:divBdr>
    </w:div>
    <w:div w:id="662465438">
      <w:bodyDiv w:val="1"/>
      <w:marLeft w:val="0"/>
      <w:marRight w:val="0"/>
      <w:marTop w:val="0"/>
      <w:marBottom w:val="0"/>
      <w:divBdr>
        <w:top w:val="none" w:sz="0" w:space="0" w:color="auto"/>
        <w:left w:val="none" w:sz="0" w:space="0" w:color="auto"/>
        <w:bottom w:val="none" w:sz="0" w:space="0" w:color="auto"/>
        <w:right w:val="none" w:sz="0" w:space="0" w:color="auto"/>
      </w:divBdr>
    </w:div>
    <w:div w:id="662664985">
      <w:bodyDiv w:val="1"/>
      <w:marLeft w:val="0"/>
      <w:marRight w:val="0"/>
      <w:marTop w:val="0"/>
      <w:marBottom w:val="0"/>
      <w:divBdr>
        <w:top w:val="none" w:sz="0" w:space="0" w:color="auto"/>
        <w:left w:val="none" w:sz="0" w:space="0" w:color="auto"/>
        <w:bottom w:val="none" w:sz="0" w:space="0" w:color="auto"/>
        <w:right w:val="none" w:sz="0" w:space="0" w:color="auto"/>
      </w:divBdr>
    </w:div>
    <w:div w:id="662665630">
      <w:bodyDiv w:val="1"/>
      <w:marLeft w:val="0"/>
      <w:marRight w:val="0"/>
      <w:marTop w:val="0"/>
      <w:marBottom w:val="0"/>
      <w:divBdr>
        <w:top w:val="none" w:sz="0" w:space="0" w:color="auto"/>
        <w:left w:val="none" w:sz="0" w:space="0" w:color="auto"/>
        <w:bottom w:val="none" w:sz="0" w:space="0" w:color="auto"/>
        <w:right w:val="none" w:sz="0" w:space="0" w:color="auto"/>
      </w:divBdr>
    </w:div>
    <w:div w:id="662970176">
      <w:bodyDiv w:val="1"/>
      <w:marLeft w:val="0"/>
      <w:marRight w:val="0"/>
      <w:marTop w:val="0"/>
      <w:marBottom w:val="0"/>
      <w:divBdr>
        <w:top w:val="none" w:sz="0" w:space="0" w:color="auto"/>
        <w:left w:val="none" w:sz="0" w:space="0" w:color="auto"/>
        <w:bottom w:val="none" w:sz="0" w:space="0" w:color="auto"/>
        <w:right w:val="none" w:sz="0" w:space="0" w:color="auto"/>
      </w:divBdr>
    </w:div>
    <w:div w:id="663238443">
      <w:bodyDiv w:val="1"/>
      <w:marLeft w:val="0"/>
      <w:marRight w:val="0"/>
      <w:marTop w:val="0"/>
      <w:marBottom w:val="0"/>
      <w:divBdr>
        <w:top w:val="none" w:sz="0" w:space="0" w:color="auto"/>
        <w:left w:val="none" w:sz="0" w:space="0" w:color="auto"/>
        <w:bottom w:val="none" w:sz="0" w:space="0" w:color="auto"/>
        <w:right w:val="none" w:sz="0" w:space="0" w:color="auto"/>
      </w:divBdr>
    </w:div>
    <w:div w:id="663316262">
      <w:bodyDiv w:val="1"/>
      <w:marLeft w:val="0"/>
      <w:marRight w:val="0"/>
      <w:marTop w:val="0"/>
      <w:marBottom w:val="0"/>
      <w:divBdr>
        <w:top w:val="none" w:sz="0" w:space="0" w:color="auto"/>
        <w:left w:val="none" w:sz="0" w:space="0" w:color="auto"/>
        <w:bottom w:val="none" w:sz="0" w:space="0" w:color="auto"/>
        <w:right w:val="none" w:sz="0" w:space="0" w:color="auto"/>
      </w:divBdr>
    </w:div>
    <w:div w:id="663319180">
      <w:bodyDiv w:val="1"/>
      <w:marLeft w:val="0"/>
      <w:marRight w:val="0"/>
      <w:marTop w:val="0"/>
      <w:marBottom w:val="0"/>
      <w:divBdr>
        <w:top w:val="none" w:sz="0" w:space="0" w:color="auto"/>
        <w:left w:val="none" w:sz="0" w:space="0" w:color="auto"/>
        <w:bottom w:val="none" w:sz="0" w:space="0" w:color="auto"/>
        <w:right w:val="none" w:sz="0" w:space="0" w:color="auto"/>
      </w:divBdr>
    </w:div>
    <w:div w:id="663509624">
      <w:bodyDiv w:val="1"/>
      <w:marLeft w:val="0"/>
      <w:marRight w:val="0"/>
      <w:marTop w:val="0"/>
      <w:marBottom w:val="0"/>
      <w:divBdr>
        <w:top w:val="none" w:sz="0" w:space="0" w:color="auto"/>
        <w:left w:val="none" w:sz="0" w:space="0" w:color="auto"/>
        <w:bottom w:val="none" w:sz="0" w:space="0" w:color="auto"/>
        <w:right w:val="none" w:sz="0" w:space="0" w:color="auto"/>
      </w:divBdr>
    </w:div>
    <w:div w:id="663705060">
      <w:bodyDiv w:val="1"/>
      <w:marLeft w:val="0"/>
      <w:marRight w:val="0"/>
      <w:marTop w:val="0"/>
      <w:marBottom w:val="0"/>
      <w:divBdr>
        <w:top w:val="none" w:sz="0" w:space="0" w:color="auto"/>
        <w:left w:val="none" w:sz="0" w:space="0" w:color="auto"/>
        <w:bottom w:val="none" w:sz="0" w:space="0" w:color="auto"/>
        <w:right w:val="none" w:sz="0" w:space="0" w:color="auto"/>
      </w:divBdr>
    </w:div>
    <w:div w:id="664213564">
      <w:bodyDiv w:val="1"/>
      <w:marLeft w:val="0"/>
      <w:marRight w:val="0"/>
      <w:marTop w:val="0"/>
      <w:marBottom w:val="0"/>
      <w:divBdr>
        <w:top w:val="none" w:sz="0" w:space="0" w:color="auto"/>
        <w:left w:val="none" w:sz="0" w:space="0" w:color="auto"/>
        <w:bottom w:val="none" w:sz="0" w:space="0" w:color="auto"/>
        <w:right w:val="none" w:sz="0" w:space="0" w:color="auto"/>
      </w:divBdr>
    </w:div>
    <w:div w:id="665472455">
      <w:bodyDiv w:val="1"/>
      <w:marLeft w:val="0"/>
      <w:marRight w:val="0"/>
      <w:marTop w:val="0"/>
      <w:marBottom w:val="0"/>
      <w:divBdr>
        <w:top w:val="none" w:sz="0" w:space="0" w:color="auto"/>
        <w:left w:val="none" w:sz="0" w:space="0" w:color="auto"/>
        <w:bottom w:val="none" w:sz="0" w:space="0" w:color="auto"/>
        <w:right w:val="none" w:sz="0" w:space="0" w:color="auto"/>
      </w:divBdr>
    </w:div>
    <w:div w:id="665940862">
      <w:bodyDiv w:val="1"/>
      <w:marLeft w:val="0"/>
      <w:marRight w:val="0"/>
      <w:marTop w:val="0"/>
      <w:marBottom w:val="0"/>
      <w:divBdr>
        <w:top w:val="none" w:sz="0" w:space="0" w:color="auto"/>
        <w:left w:val="none" w:sz="0" w:space="0" w:color="auto"/>
        <w:bottom w:val="none" w:sz="0" w:space="0" w:color="auto"/>
        <w:right w:val="none" w:sz="0" w:space="0" w:color="auto"/>
      </w:divBdr>
    </w:div>
    <w:div w:id="666246972">
      <w:bodyDiv w:val="1"/>
      <w:marLeft w:val="0"/>
      <w:marRight w:val="0"/>
      <w:marTop w:val="0"/>
      <w:marBottom w:val="0"/>
      <w:divBdr>
        <w:top w:val="none" w:sz="0" w:space="0" w:color="auto"/>
        <w:left w:val="none" w:sz="0" w:space="0" w:color="auto"/>
        <w:bottom w:val="none" w:sz="0" w:space="0" w:color="auto"/>
        <w:right w:val="none" w:sz="0" w:space="0" w:color="auto"/>
      </w:divBdr>
    </w:div>
    <w:div w:id="666327612">
      <w:bodyDiv w:val="1"/>
      <w:marLeft w:val="0"/>
      <w:marRight w:val="0"/>
      <w:marTop w:val="0"/>
      <w:marBottom w:val="0"/>
      <w:divBdr>
        <w:top w:val="none" w:sz="0" w:space="0" w:color="auto"/>
        <w:left w:val="none" w:sz="0" w:space="0" w:color="auto"/>
        <w:bottom w:val="none" w:sz="0" w:space="0" w:color="auto"/>
        <w:right w:val="none" w:sz="0" w:space="0" w:color="auto"/>
      </w:divBdr>
    </w:div>
    <w:div w:id="666514764">
      <w:bodyDiv w:val="1"/>
      <w:marLeft w:val="0"/>
      <w:marRight w:val="0"/>
      <w:marTop w:val="0"/>
      <w:marBottom w:val="0"/>
      <w:divBdr>
        <w:top w:val="none" w:sz="0" w:space="0" w:color="auto"/>
        <w:left w:val="none" w:sz="0" w:space="0" w:color="auto"/>
        <w:bottom w:val="none" w:sz="0" w:space="0" w:color="auto"/>
        <w:right w:val="none" w:sz="0" w:space="0" w:color="auto"/>
      </w:divBdr>
    </w:div>
    <w:div w:id="667098578">
      <w:bodyDiv w:val="1"/>
      <w:marLeft w:val="0"/>
      <w:marRight w:val="0"/>
      <w:marTop w:val="0"/>
      <w:marBottom w:val="0"/>
      <w:divBdr>
        <w:top w:val="none" w:sz="0" w:space="0" w:color="auto"/>
        <w:left w:val="none" w:sz="0" w:space="0" w:color="auto"/>
        <w:bottom w:val="none" w:sz="0" w:space="0" w:color="auto"/>
        <w:right w:val="none" w:sz="0" w:space="0" w:color="auto"/>
      </w:divBdr>
    </w:div>
    <w:div w:id="667639351">
      <w:bodyDiv w:val="1"/>
      <w:marLeft w:val="0"/>
      <w:marRight w:val="0"/>
      <w:marTop w:val="0"/>
      <w:marBottom w:val="0"/>
      <w:divBdr>
        <w:top w:val="none" w:sz="0" w:space="0" w:color="auto"/>
        <w:left w:val="none" w:sz="0" w:space="0" w:color="auto"/>
        <w:bottom w:val="none" w:sz="0" w:space="0" w:color="auto"/>
        <w:right w:val="none" w:sz="0" w:space="0" w:color="auto"/>
      </w:divBdr>
    </w:div>
    <w:div w:id="668144902">
      <w:bodyDiv w:val="1"/>
      <w:marLeft w:val="0"/>
      <w:marRight w:val="0"/>
      <w:marTop w:val="0"/>
      <w:marBottom w:val="0"/>
      <w:divBdr>
        <w:top w:val="none" w:sz="0" w:space="0" w:color="auto"/>
        <w:left w:val="none" w:sz="0" w:space="0" w:color="auto"/>
        <w:bottom w:val="none" w:sz="0" w:space="0" w:color="auto"/>
        <w:right w:val="none" w:sz="0" w:space="0" w:color="auto"/>
      </w:divBdr>
    </w:div>
    <w:div w:id="668561107">
      <w:bodyDiv w:val="1"/>
      <w:marLeft w:val="0"/>
      <w:marRight w:val="0"/>
      <w:marTop w:val="0"/>
      <w:marBottom w:val="0"/>
      <w:divBdr>
        <w:top w:val="none" w:sz="0" w:space="0" w:color="auto"/>
        <w:left w:val="none" w:sz="0" w:space="0" w:color="auto"/>
        <w:bottom w:val="none" w:sz="0" w:space="0" w:color="auto"/>
        <w:right w:val="none" w:sz="0" w:space="0" w:color="auto"/>
      </w:divBdr>
    </w:div>
    <w:div w:id="668751350">
      <w:bodyDiv w:val="1"/>
      <w:marLeft w:val="0"/>
      <w:marRight w:val="0"/>
      <w:marTop w:val="0"/>
      <w:marBottom w:val="0"/>
      <w:divBdr>
        <w:top w:val="none" w:sz="0" w:space="0" w:color="auto"/>
        <w:left w:val="none" w:sz="0" w:space="0" w:color="auto"/>
        <w:bottom w:val="none" w:sz="0" w:space="0" w:color="auto"/>
        <w:right w:val="none" w:sz="0" w:space="0" w:color="auto"/>
      </w:divBdr>
    </w:div>
    <w:div w:id="669023627">
      <w:bodyDiv w:val="1"/>
      <w:marLeft w:val="0"/>
      <w:marRight w:val="0"/>
      <w:marTop w:val="0"/>
      <w:marBottom w:val="0"/>
      <w:divBdr>
        <w:top w:val="none" w:sz="0" w:space="0" w:color="auto"/>
        <w:left w:val="none" w:sz="0" w:space="0" w:color="auto"/>
        <w:bottom w:val="none" w:sz="0" w:space="0" w:color="auto"/>
        <w:right w:val="none" w:sz="0" w:space="0" w:color="auto"/>
      </w:divBdr>
    </w:div>
    <w:div w:id="669068433">
      <w:bodyDiv w:val="1"/>
      <w:marLeft w:val="0"/>
      <w:marRight w:val="0"/>
      <w:marTop w:val="0"/>
      <w:marBottom w:val="0"/>
      <w:divBdr>
        <w:top w:val="none" w:sz="0" w:space="0" w:color="auto"/>
        <w:left w:val="none" w:sz="0" w:space="0" w:color="auto"/>
        <w:bottom w:val="none" w:sz="0" w:space="0" w:color="auto"/>
        <w:right w:val="none" w:sz="0" w:space="0" w:color="auto"/>
      </w:divBdr>
    </w:div>
    <w:div w:id="669673048">
      <w:bodyDiv w:val="1"/>
      <w:marLeft w:val="0"/>
      <w:marRight w:val="0"/>
      <w:marTop w:val="0"/>
      <w:marBottom w:val="0"/>
      <w:divBdr>
        <w:top w:val="none" w:sz="0" w:space="0" w:color="auto"/>
        <w:left w:val="none" w:sz="0" w:space="0" w:color="auto"/>
        <w:bottom w:val="none" w:sz="0" w:space="0" w:color="auto"/>
        <w:right w:val="none" w:sz="0" w:space="0" w:color="auto"/>
      </w:divBdr>
    </w:div>
    <w:div w:id="669724550">
      <w:bodyDiv w:val="1"/>
      <w:marLeft w:val="0"/>
      <w:marRight w:val="0"/>
      <w:marTop w:val="0"/>
      <w:marBottom w:val="0"/>
      <w:divBdr>
        <w:top w:val="none" w:sz="0" w:space="0" w:color="auto"/>
        <w:left w:val="none" w:sz="0" w:space="0" w:color="auto"/>
        <w:bottom w:val="none" w:sz="0" w:space="0" w:color="auto"/>
        <w:right w:val="none" w:sz="0" w:space="0" w:color="auto"/>
      </w:divBdr>
    </w:div>
    <w:div w:id="669867418">
      <w:bodyDiv w:val="1"/>
      <w:marLeft w:val="0"/>
      <w:marRight w:val="0"/>
      <w:marTop w:val="0"/>
      <w:marBottom w:val="0"/>
      <w:divBdr>
        <w:top w:val="none" w:sz="0" w:space="0" w:color="auto"/>
        <w:left w:val="none" w:sz="0" w:space="0" w:color="auto"/>
        <w:bottom w:val="none" w:sz="0" w:space="0" w:color="auto"/>
        <w:right w:val="none" w:sz="0" w:space="0" w:color="auto"/>
      </w:divBdr>
    </w:div>
    <w:div w:id="670447894">
      <w:bodyDiv w:val="1"/>
      <w:marLeft w:val="0"/>
      <w:marRight w:val="0"/>
      <w:marTop w:val="0"/>
      <w:marBottom w:val="0"/>
      <w:divBdr>
        <w:top w:val="none" w:sz="0" w:space="0" w:color="auto"/>
        <w:left w:val="none" w:sz="0" w:space="0" w:color="auto"/>
        <w:bottom w:val="none" w:sz="0" w:space="0" w:color="auto"/>
        <w:right w:val="none" w:sz="0" w:space="0" w:color="auto"/>
      </w:divBdr>
    </w:div>
    <w:div w:id="671177259">
      <w:bodyDiv w:val="1"/>
      <w:marLeft w:val="0"/>
      <w:marRight w:val="0"/>
      <w:marTop w:val="0"/>
      <w:marBottom w:val="0"/>
      <w:divBdr>
        <w:top w:val="none" w:sz="0" w:space="0" w:color="auto"/>
        <w:left w:val="none" w:sz="0" w:space="0" w:color="auto"/>
        <w:bottom w:val="none" w:sz="0" w:space="0" w:color="auto"/>
        <w:right w:val="none" w:sz="0" w:space="0" w:color="auto"/>
      </w:divBdr>
    </w:div>
    <w:div w:id="671221947">
      <w:bodyDiv w:val="1"/>
      <w:marLeft w:val="0"/>
      <w:marRight w:val="0"/>
      <w:marTop w:val="0"/>
      <w:marBottom w:val="0"/>
      <w:divBdr>
        <w:top w:val="none" w:sz="0" w:space="0" w:color="auto"/>
        <w:left w:val="none" w:sz="0" w:space="0" w:color="auto"/>
        <w:bottom w:val="none" w:sz="0" w:space="0" w:color="auto"/>
        <w:right w:val="none" w:sz="0" w:space="0" w:color="auto"/>
      </w:divBdr>
    </w:div>
    <w:div w:id="671688334">
      <w:bodyDiv w:val="1"/>
      <w:marLeft w:val="0"/>
      <w:marRight w:val="0"/>
      <w:marTop w:val="0"/>
      <w:marBottom w:val="0"/>
      <w:divBdr>
        <w:top w:val="none" w:sz="0" w:space="0" w:color="auto"/>
        <w:left w:val="none" w:sz="0" w:space="0" w:color="auto"/>
        <w:bottom w:val="none" w:sz="0" w:space="0" w:color="auto"/>
        <w:right w:val="none" w:sz="0" w:space="0" w:color="auto"/>
      </w:divBdr>
    </w:div>
    <w:div w:id="672147515">
      <w:bodyDiv w:val="1"/>
      <w:marLeft w:val="0"/>
      <w:marRight w:val="0"/>
      <w:marTop w:val="0"/>
      <w:marBottom w:val="0"/>
      <w:divBdr>
        <w:top w:val="none" w:sz="0" w:space="0" w:color="auto"/>
        <w:left w:val="none" w:sz="0" w:space="0" w:color="auto"/>
        <w:bottom w:val="none" w:sz="0" w:space="0" w:color="auto"/>
        <w:right w:val="none" w:sz="0" w:space="0" w:color="auto"/>
      </w:divBdr>
    </w:div>
    <w:div w:id="672340519">
      <w:bodyDiv w:val="1"/>
      <w:marLeft w:val="0"/>
      <w:marRight w:val="0"/>
      <w:marTop w:val="0"/>
      <w:marBottom w:val="0"/>
      <w:divBdr>
        <w:top w:val="none" w:sz="0" w:space="0" w:color="auto"/>
        <w:left w:val="none" w:sz="0" w:space="0" w:color="auto"/>
        <w:bottom w:val="none" w:sz="0" w:space="0" w:color="auto"/>
        <w:right w:val="none" w:sz="0" w:space="0" w:color="auto"/>
      </w:divBdr>
    </w:div>
    <w:div w:id="672487235">
      <w:bodyDiv w:val="1"/>
      <w:marLeft w:val="0"/>
      <w:marRight w:val="0"/>
      <w:marTop w:val="0"/>
      <w:marBottom w:val="0"/>
      <w:divBdr>
        <w:top w:val="none" w:sz="0" w:space="0" w:color="auto"/>
        <w:left w:val="none" w:sz="0" w:space="0" w:color="auto"/>
        <w:bottom w:val="none" w:sz="0" w:space="0" w:color="auto"/>
        <w:right w:val="none" w:sz="0" w:space="0" w:color="auto"/>
      </w:divBdr>
    </w:div>
    <w:div w:id="672610549">
      <w:bodyDiv w:val="1"/>
      <w:marLeft w:val="0"/>
      <w:marRight w:val="0"/>
      <w:marTop w:val="0"/>
      <w:marBottom w:val="0"/>
      <w:divBdr>
        <w:top w:val="none" w:sz="0" w:space="0" w:color="auto"/>
        <w:left w:val="none" w:sz="0" w:space="0" w:color="auto"/>
        <w:bottom w:val="none" w:sz="0" w:space="0" w:color="auto"/>
        <w:right w:val="none" w:sz="0" w:space="0" w:color="auto"/>
      </w:divBdr>
    </w:div>
    <w:div w:id="672610692">
      <w:bodyDiv w:val="1"/>
      <w:marLeft w:val="0"/>
      <w:marRight w:val="0"/>
      <w:marTop w:val="0"/>
      <w:marBottom w:val="0"/>
      <w:divBdr>
        <w:top w:val="none" w:sz="0" w:space="0" w:color="auto"/>
        <w:left w:val="none" w:sz="0" w:space="0" w:color="auto"/>
        <w:bottom w:val="none" w:sz="0" w:space="0" w:color="auto"/>
        <w:right w:val="none" w:sz="0" w:space="0" w:color="auto"/>
      </w:divBdr>
    </w:div>
    <w:div w:id="672800542">
      <w:bodyDiv w:val="1"/>
      <w:marLeft w:val="0"/>
      <w:marRight w:val="0"/>
      <w:marTop w:val="0"/>
      <w:marBottom w:val="0"/>
      <w:divBdr>
        <w:top w:val="none" w:sz="0" w:space="0" w:color="auto"/>
        <w:left w:val="none" w:sz="0" w:space="0" w:color="auto"/>
        <w:bottom w:val="none" w:sz="0" w:space="0" w:color="auto"/>
        <w:right w:val="none" w:sz="0" w:space="0" w:color="auto"/>
      </w:divBdr>
    </w:div>
    <w:div w:id="672802416">
      <w:bodyDiv w:val="1"/>
      <w:marLeft w:val="0"/>
      <w:marRight w:val="0"/>
      <w:marTop w:val="0"/>
      <w:marBottom w:val="0"/>
      <w:divBdr>
        <w:top w:val="none" w:sz="0" w:space="0" w:color="auto"/>
        <w:left w:val="none" w:sz="0" w:space="0" w:color="auto"/>
        <w:bottom w:val="none" w:sz="0" w:space="0" w:color="auto"/>
        <w:right w:val="none" w:sz="0" w:space="0" w:color="auto"/>
      </w:divBdr>
    </w:div>
    <w:div w:id="673528879">
      <w:bodyDiv w:val="1"/>
      <w:marLeft w:val="0"/>
      <w:marRight w:val="0"/>
      <w:marTop w:val="0"/>
      <w:marBottom w:val="0"/>
      <w:divBdr>
        <w:top w:val="none" w:sz="0" w:space="0" w:color="auto"/>
        <w:left w:val="none" w:sz="0" w:space="0" w:color="auto"/>
        <w:bottom w:val="none" w:sz="0" w:space="0" w:color="auto"/>
        <w:right w:val="none" w:sz="0" w:space="0" w:color="auto"/>
      </w:divBdr>
    </w:div>
    <w:div w:id="673580439">
      <w:bodyDiv w:val="1"/>
      <w:marLeft w:val="0"/>
      <w:marRight w:val="0"/>
      <w:marTop w:val="0"/>
      <w:marBottom w:val="0"/>
      <w:divBdr>
        <w:top w:val="none" w:sz="0" w:space="0" w:color="auto"/>
        <w:left w:val="none" w:sz="0" w:space="0" w:color="auto"/>
        <w:bottom w:val="none" w:sz="0" w:space="0" w:color="auto"/>
        <w:right w:val="none" w:sz="0" w:space="0" w:color="auto"/>
      </w:divBdr>
    </w:div>
    <w:div w:id="673647638">
      <w:bodyDiv w:val="1"/>
      <w:marLeft w:val="0"/>
      <w:marRight w:val="0"/>
      <w:marTop w:val="0"/>
      <w:marBottom w:val="0"/>
      <w:divBdr>
        <w:top w:val="none" w:sz="0" w:space="0" w:color="auto"/>
        <w:left w:val="none" w:sz="0" w:space="0" w:color="auto"/>
        <w:bottom w:val="none" w:sz="0" w:space="0" w:color="auto"/>
        <w:right w:val="none" w:sz="0" w:space="0" w:color="auto"/>
      </w:divBdr>
    </w:div>
    <w:div w:id="673653120">
      <w:bodyDiv w:val="1"/>
      <w:marLeft w:val="0"/>
      <w:marRight w:val="0"/>
      <w:marTop w:val="0"/>
      <w:marBottom w:val="0"/>
      <w:divBdr>
        <w:top w:val="none" w:sz="0" w:space="0" w:color="auto"/>
        <w:left w:val="none" w:sz="0" w:space="0" w:color="auto"/>
        <w:bottom w:val="none" w:sz="0" w:space="0" w:color="auto"/>
        <w:right w:val="none" w:sz="0" w:space="0" w:color="auto"/>
      </w:divBdr>
    </w:div>
    <w:div w:id="673923649">
      <w:bodyDiv w:val="1"/>
      <w:marLeft w:val="0"/>
      <w:marRight w:val="0"/>
      <w:marTop w:val="0"/>
      <w:marBottom w:val="0"/>
      <w:divBdr>
        <w:top w:val="none" w:sz="0" w:space="0" w:color="auto"/>
        <w:left w:val="none" w:sz="0" w:space="0" w:color="auto"/>
        <w:bottom w:val="none" w:sz="0" w:space="0" w:color="auto"/>
        <w:right w:val="none" w:sz="0" w:space="0" w:color="auto"/>
      </w:divBdr>
    </w:div>
    <w:div w:id="674303218">
      <w:bodyDiv w:val="1"/>
      <w:marLeft w:val="0"/>
      <w:marRight w:val="0"/>
      <w:marTop w:val="0"/>
      <w:marBottom w:val="0"/>
      <w:divBdr>
        <w:top w:val="none" w:sz="0" w:space="0" w:color="auto"/>
        <w:left w:val="none" w:sz="0" w:space="0" w:color="auto"/>
        <w:bottom w:val="none" w:sz="0" w:space="0" w:color="auto"/>
        <w:right w:val="none" w:sz="0" w:space="0" w:color="auto"/>
      </w:divBdr>
    </w:div>
    <w:div w:id="674457565">
      <w:bodyDiv w:val="1"/>
      <w:marLeft w:val="0"/>
      <w:marRight w:val="0"/>
      <w:marTop w:val="0"/>
      <w:marBottom w:val="0"/>
      <w:divBdr>
        <w:top w:val="none" w:sz="0" w:space="0" w:color="auto"/>
        <w:left w:val="none" w:sz="0" w:space="0" w:color="auto"/>
        <w:bottom w:val="none" w:sz="0" w:space="0" w:color="auto"/>
        <w:right w:val="none" w:sz="0" w:space="0" w:color="auto"/>
      </w:divBdr>
    </w:div>
    <w:div w:id="674648360">
      <w:bodyDiv w:val="1"/>
      <w:marLeft w:val="0"/>
      <w:marRight w:val="0"/>
      <w:marTop w:val="0"/>
      <w:marBottom w:val="0"/>
      <w:divBdr>
        <w:top w:val="none" w:sz="0" w:space="0" w:color="auto"/>
        <w:left w:val="none" w:sz="0" w:space="0" w:color="auto"/>
        <w:bottom w:val="none" w:sz="0" w:space="0" w:color="auto"/>
        <w:right w:val="none" w:sz="0" w:space="0" w:color="auto"/>
      </w:divBdr>
    </w:div>
    <w:div w:id="674841643">
      <w:bodyDiv w:val="1"/>
      <w:marLeft w:val="0"/>
      <w:marRight w:val="0"/>
      <w:marTop w:val="0"/>
      <w:marBottom w:val="0"/>
      <w:divBdr>
        <w:top w:val="none" w:sz="0" w:space="0" w:color="auto"/>
        <w:left w:val="none" w:sz="0" w:space="0" w:color="auto"/>
        <w:bottom w:val="none" w:sz="0" w:space="0" w:color="auto"/>
        <w:right w:val="none" w:sz="0" w:space="0" w:color="auto"/>
      </w:divBdr>
    </w:div>
    <w:div w:id="675039663">
      <w:bodyDiv w:val="1"/>
      <w:marLeft w:val="0"/>
      <w:marRight w:val="0"/>
      <w:marTop w:val="0"/>
      <w:marBottom w:val="0"/>
      <w:divBdr>
        <w:top w:val="none" w:sz="0" w:space="0" w:color="auto"/>
        <w:left w:val="none" w:sz="0" w:space="0" w:color="auto"/>
        <w:bottom w:val="none" w:sz="0" w:space="0" w:color="auto"/>
        <w:right w:val="none" w:sz="0" w:space="0" w:color="auto"/>
      </w:divBdr>
    </w:div>
    <w:div w:id="675309429">
      <w:bodyDiv w:val="1"/>
      <w:marLeft w:val="0"/>
      <w:marRight w:val="0"/>
      <w:marTop w:val="0"/>
      <w:marBottom w:val="0"/>
      <w:divBdr>
        <w:top w:val="none" w:sz="0" w:space="0" w:color="auto"/>
        <w:left w:val="none" w:sz="0" w:space="0" w:color="auto"/>
        <w:bottom w:val="none" w:sz="0" w:space="0" w:color="auto"/>
        <w:right w:val="none" w:sz="0" w:space="0" w:color="auto"/>
      </w:divBdr>
    </w:div>
    <w:div w:id="676542214">
      <w:bodyDiv w:val="1"/>
      <w:marLeft w:val="0"/>
      <w:marRight w:val="0"/>
      <w:marTop w:val="0"/>
      <w:marBottom w:val="0"/>
      <w:divBdr>
        <w:top w:val="none" w:sz="0" w:space="0" w:color="auto"/>
        <w:left w:val="none" w:sz="0" w:space="0" w:color="auto"/>
        <w:bottom w:val="none" w:sz="0" w:space="0" w:color="auto"/>
        <w:right w:val="none" w:sz="0" w:space="0" w:color="auto"/>
      </w:divBdr>
    </w:div>
    <w:div w:id="676883412">
      <w:bodyDiv w:val="1"/>
      <w:marLeft w:val="0"/>
      <w:marRight w:val="0"/>
      <w:marTop w:val="0"/>
      <w:marBottom w:val="0"/>
      <w:divBdr>
        <w:top w:val="none" w:sz="0" w:space="0" w:color="auto"/>
        <w:left w:val="none" w:sz="0" w:space="0" w:color="auto"/>
        <w:bottom w:val="none" w:sz="0" w:space="0" w:color="auto"/>
        <w:right w:val="none" w:sz="0" w:space="0" w:color="auto"/>
      </w:divBdr>
    </w:div>
    <w:div w:id="676998839">
      <w:bodyDiv w:val="1"/>
      <w:marLeft w:val="0"/>
      <w:marRight w:val="0"/>
      <w:marTop w:val="0"/>
      <w:marBottom w:val="0"/>
      <w:divBdr>
        <w:top w:val="none" w:sz="0" w:space="0" w:color="auto"/>
        <w:left w:val="none" w:sz="0" w:space="0" w:color="auto"/>
        <w:bottom w:val="none" w:sz="0" w:space="0" w:color="auto"/>
        <w:right w:val="none" w:sz="0" w:space="0" w:color="auto"/>
      </w:divBdr>
    </w:div>
    <w:div w:id="677195906">
      <w:bodyDiv w:val="1"/>
      <w:marLeft w:val="0"/>
      <w:marRight w:val="0"/>
      <w:marTop w:val="0"/>
      <w:marBottom w:val="0"/>
      <w:divBdr>
        <w:top w:val="none" w:sz="0" w:space="0" w:color="auto"/>
        <w:left w:val="none" w:sz="0" w:space="0" w:color="auto"/>
        <w:bottom w:val="none" w:sz="0" w:space="0" w:color="auto"/>
        <w:right w:val="none" w:sz="0" w:space="0" w:color="auto"/>
      </w:divBdr>
    </w:div>
    <w:div w:id="677276547">
      <w:bodyDiv w:val="1"/>
      <w:marLeft w:val="0"/>
      <w:marRight w:val="0"/>
      <w:marTop w:val="0"/>
      <w:marBottom w:val="0"/>
      <w:divBdr>
        <w:top w:val="none" w:sz="0" w:space="0" w:color="auto"/>
        <w:left w:val="none" w:sz="0" w:space="0" w:color="auto"/>
        <w:bottom w:val="none" w:sz="0" w:space="0" w:color="auto"/>
        <w:right w:val="none" w:sz="0" w:space="0" w:color="auto"/>
      </w:divBdr>
    </w:div>
    <w:div w:id="677346271">
      <w:bodyDiv w:val="1"/>
      <w:marLeft w:val="0"/>
      <w:marRight w:val="0"/>
      <w:marTop w:val="0"/>
      <w:marBottom w:val="0"/>
      <w:divBdr>
        <w:top w:val="none" w:sz="0" w:space="0" w:color="auto"/>
        <w:left w:val="none" w:sz="0" w:space="0" w:color="auto"/>
        <w:bottom w:val="none" w:sz="0" w:space="0" w:color="auto"/>
        <w:right w:val="none" w:sz="0" w:space="0" w:color="auto"/>
      </w:divBdr>
    </w:div>
    <w:div w:id="677774470">
      <w:bodyDiv w:val="1"/>
      <w:marLeft w:val="0"/>
      <w:marRight w:val="0"/>
      <w:marTop w:val="0"/>
      <w:marBottom w:val="0"/>
      <w:divBdr>
        <w:top w:val="none" w:sz="0" w:space="0" w:color="auto"/>
        <w:left w:val="none" w:sz="0" w:space="0" w:color="auto"/>
        <w:bottom w:val="none" w:sz="0" w:space="0" w:color="auto"/>
        <w:right w:val="none" w:sz="0" w:space="0" w:color="auto"/>
      </w:divBdr>
    </w:div>
    <w:div w:id="678001099">
      <w:bodyDiv w:val="1"/>
      <w:marLeft w:val="0"/>
      <w:marRight w:val="0"/>
      <w:marTop w:val="0"/>
      <w:marBottom w:val="0"/>
      <w:divBdr>
        <w:top w:val="none" w:sz="0" w:space="0" w:color="auto"/>
        <w:left w:val="none" w:sz="0" w:space="0" w:color="auto"/>
        <w:bottom w:val="none" w:sz="0" w:space="0" w:color="auto"/>
        <w:right w:val="none" w:sz="0" w:space="0" w:color="auto"/>
      </w:divBdr>
    </w:div>
    <w:div w:id="678119965">
      <w:bodyDiv w:val="1"/>
      <w:marLeft w:val="0"/>
      <w:marRight w:val="0"/>
      <w:marTop w:val="0"/>
      <w:marBottom w:val="0"/>
      <w:divBdr>
        <w:top w:val="none" w:sz="0" w:space="0" w:color="auto"/>
        <w:left w:val="none" w:sz="0" w:space="0" w:color="auto"/>
        <w:bottom w:val="none" w:sz="0" w:space="0" w:color="auto"/>
        <w:right w:val="none" w:sz="0" w:space="0" w:color="auto"/>
      </w:divBdr>
    </w:div>
    <w:div w:id="679354622">
      <w:bodyDiv w:val="1"/>
      <w:marLeft w:val="0"/>
      <w:marRight w:val="0"/>
      <w:marTop w:val="0"/>
      <w:marBottom w:val="0"/>
      <w:divBdr>
        <w:top w:val="none" w:sz="0" w:space="0" w:color="auto"/>
        <w:left w:val="none" w:sz="0" w:space="0" w:color="auto"/>
        <w:bottom w:val="none" w:sz="0" w:space="0" w:color="auto"/>
        <w:right w:val="none" w:sz="0" w:space="0" w:color="auto"/>
      </w:divBdr>
    </w:div>
    <w:div w:id="679426624">
      <w:bodyDiv w:val="1"/>
      <w:marLeft w:val="0"/>
      <w:marRight w:val="0"/>
      <w:marTop w:val="0"/>
      <w:marBottom w:val="0"/>
      <w:divBdr>
        <w:top w:val="none" w:sz="0" w:space="0" w:color="auto"/>
        <w:left w:val="none" w:sz="0" w:space="0" w:color="auto"/>
        <w:bottom w:val="none" w:sz="0" w:space="0" w:color="auto"/>
        <w:right w:val="none" w:sz="0" w:space="0" w:color="auto"/>
      </w:divBdr>
    </w:div>
    <w:div w:id="679619520">
      <w:bodyDiv w:val="1"/>
      <w:marLeft w:val="0"/>
      <w:marRight w:val="0"/>
      <w:marTop w:val="0"/>
      <w:marBottom w:val="0"/>
      <w:divBdr>
        <w:top w:val="none" w:sz="0" w:space="0" w:color="auto"/>
        <w:left w:val="none" w:sz="0" w:space="0" w:color="auto"/>
        <w:bottom w:val="none" w:sz="0" w:space="0" w:color="auto"/>
        <w:right w:val="none" w:sz="0" w:space="0" w:color="auto"/>
      </w:divBdr>
    </w:div>
    <w:div w:id="679623188">
      <w:bodyDiv w:val="1"/>
      <w:marLeft w:val="0"/>
      <w:marRight w:val="0"/>
      <w:marTop w:val="0"/>
      <w:marBottom w:val="0"/>
      <w:divBdr>
        <w:top w:val="none" w:sz="0" w:space="0" w:color="auto"/>
        <w:left w:val="none" w:sz="0" w:space="0" w:color="auto"/>
        <w:bottom w:val="none" w:sz="0" w:space="0" w:color="auto"/>
        <w:right w:val="none" w:sz="0" w:space="0" w:color="auto"/>
      </w:divBdr>
    </w:div>
    <w:div w:id="680399688">
      <w:bodyDiv w:val="1"/>
      <w:marLeft w:val="0"/>
      <w:marRight w:val="0"/>
      <w:marTop w:val="0"/>
      <w:marBottom w:val="0"/>
      <w:divBdr>
        <w:top w:val="none" w:sz="0" w:space="0" w:color="auto"/>
        <w:left w:val="none" w:sz="0" w:space="0" w:color="auto"/>
        <w:bottom w:val="none" w:sz="0" w:space="0" w:color="auto"/>
        <w:right w:val="none" w:sz="0" w:space="0" w:color="auto"/>
      </w:divBdr>
    </w:div>
    <w:div w:id="680737267">
      <w:bodyDiv w:val="1"/>
      <w:marLeft w:val="0"/>
      <w:marRight w:val="0"/>
      <w:marTop w:val="0"/>
      <w:marBottom w:val="0"/>
      <w:divBdr>
        <w:top w:val="none" w:sz="0" w:space="0" w:color="auto"/>
        <w:left w:val="none" w:sz="0" w:space="0" w:color="auto"/>
        <w:bottom w:val="none" w:sz="0" w:space="0" w:color="auto"/>
        <w:right w:val="none" w:sz="0" w:space="0" w:color="auto"/>
      </w:divBdr>
    </w:div>
    <w:div w:id="681007802">
      <w:bodyDiv w:val="1"/>
      <w:marLeft w:val="0"/>
      <w:marRight w:val="0"/>
      <w:marTop w:val="0"/>
      <w:marBottom w:val="0"/>
      <w:divBdr>
        <w:top w:val="none" w:sz="0" w:space="0" w:color="auto"/>
        <w:left w:val="none" w:sz="0" w:space="0" w:color="auto"/>
        <w:bottom w:val="none" w:sz="0" w:space="0" w:color="auto"/>
        <w:right w:val="none" w:sz="0" w:space="0" w:color="auto"/>
      </w:divBdr>
    </w:div>
    <w:div w:id="681010355">
      <w:bodyDiv w:val="1"/>
      <w:marLeft w:val="0"/>
      <w:marRight w:val="0"/>
      <w:marTop w:val="0"/>
      <w:marBottom w:val="0"/>
      <w:divBdr>
        <w:top w:val="none" w:sz="0" w:space="0" w:color="auto"/>
        <w:left w:val="none" w:sz="0" w:space="0" w:color="auto"/>
        <w:bottom w:val="none" w:sz="0" w:space="0" w:color="auto"/>
        <w:right w:val="none" w:sz="0" w:space="0" w:color="auto"/>
      </w:divBdr>
    </w:div>
    <w:div w:id="681080691">
      <w:bodyDiv w:val="1"/>
      <w:marLeft w:val="0"/>
      <w:marRight w:val="0"/>
      <w:marTop w:val="0"/>
      <w:marBottom w:val="0"/>
      <w:divBdr>
        <w:top w:val="none" w:sz="0" w:space="0" w:color="auto"/>
        <w:left w:val="none" w:sz="0" w:space="0" w:color="auto"/>
        <w:bottom w:val="none" w:sz="0" w:space="0" w:color="auto"/>
        <w:right w:val="none" w:sz="0" w:space="0" w:color="auto"/>
      </w:divBdr>
    </w:div>
    <w:div w:id="681082855">
      <w:bodyDiv w:val="1"/>
      <w:marLeft w:val="0"/>
      <w:marRight w:val="0"/>
      <w:marTop w:val="0"/>
      <w:marBottom w:val="0"/>
      <w:divBdr>
        <w:top w:val="none" w:sz="0" w:space="0" w:color="auto"/>
        <w:left w:val="none" w:sz="0" w:space="0" w:color="auto"/>
        <w:bottom w:val="none" w:sz="0" w:space="0" w:color="auto"/>
        <w:right w:val="none" w:sz="0" w:space="0" w:color="auto"/>
      </w:divBdr>
    </w:div>
    <w:div w:id="682587356">
      <w:bodyDiv w:val="1"/>
      <w:marLeft w:val="0"/>
      <w:marRight w:val="0"/>
      <w:marTop w:val="0"/>
      <w:marBottom w:val="0"/>
      <w:divBdr>
        <w:top w:val="none" w:sz="0" w:space="0" w:color="auto"/>
        <w:left w:val="none" w:sz="0" w:space="0" w:color="auto"/>
        <w:bottom w:val="none" w:sz="0" w:space="0" w:color="auto"/>
        <w:right w:val="none" w:sz="0" w:space="0" w:color="auto"/>
      </w:divBdr>
    </w:div>
    <w:div w:id="683363129">
      <w:bodyDiv w:val="1"/>
      <w:marLeft w:val="0"/>
      <w:marRight w:val="0"/>
      <w:marTop w:val="0"/>
      <w:marBottom w:val="0"/>
      <w:divBdr>
        <w:top w:val="none" w:sz="0" w:space="0" w:color="auto"/>
        <w:left w:val="none" w:sz="0" w:space="0" w:color="auto"/>
        <w:bottom w:val="none" w:sz="0" w:space="0" w:color="auto"/>
        <w:right w:val="none" w:sz="0" w:space="0" w:color="auto"/>
      </w:divBdr>
    </w:div>
    <w:div w:id="683433021">
      <w:bodyDiv w:val="1"/>
      <w:marLeft w:val="0"/>
      <w:marRight w:val="0"/>
      <w:marTop w:val="0"/>
      <w:marBottom w:val="0"/>
      <w:divBdr>
        <w:top w:val="none" w:sz="0" w:space="0" w:color="auto"/>
        <w:left w:val="none" w:sz="0" w:space="0" w:color="auto"/>
        <w:bottom w:val="none" w:sz="0" w:space="0" w:color="auto"/>
        <w:right w:val="none" w:sz="0" w:space="0" w:color="auto"/>
      </w:divBdr>
    </w:div>
    <w:div w:id="683552175">
      <w:bodyDiv w:val="1"/>
      <w:marLeft w:val="0"/>
      <w:marRight w:val="0"/>
      <w:marTop w:val="0"/>
      <w:marBottom w:val="0"/>
      <w:divBdr>
        <w:top w:val="none" w:sz="0" w:space="0" w:color="auto"/>
        <w:left w:val="none" w:sz="0" w:space="0" w:color="auto"/>
        <w:bottom w:val="none" w:sz="0" w:space="0" w:color="auto"/>
        <w:right w:val="none" w:sz="0" w:space="0" w:color="auto"/>
      </w:divBdr>
    </w:div>
    <w:div w:id="684597987">
      <w:bodyDiv w:val="1"/>
      <w:marLeft w:val="0"/>
      <w:marRight w:val="0"/>
      <w:marTop w:val="0"/>
      <w:marBottom w:val="0"/>
      <w:divBdr>
        <w:top w:val="none" w:sz="0" w:space="0" w:color="auto"/>
        <w:left w:val="none" w:sz="0" w:space="0" w:color="auto"/>
        <w:bottom w:val="none" w:sz="0" w:space="0" w:color="auto"/>
        <w:right w:val="none" w:sz="0" w:space="0" w:color="auto"/>
      </w:divBdr>
    </w:div>
    <w:div w:id="685063146">
      <w:bodyDiv w:val="1"/>
      <w:marLeft w:val="0"/>
      <w:marRight w:val="0"/>
      <w:marTop w:val="0"/>
      <w:marBottom w:val="0"/>
      <w:divBdr>
        <w:top w:val="none" w:sz="0" w:space="0" w:color="auto"/>
        <w:left w:val="none" w:sz="0" w:space="0" w:color="auto"/>
        <w:bottom w:val="none" w:sz="0" w:space="0" w:color="auto"/>
        <w:right w:val="none" w:sz="0" w:space="0" w:color="auto"/>
      </w:divBdr>
    </w:div>
    <w:div w:id="685640239">
      <w:bodyDiv w:val="1"/>
      <w:marLeft w:val="0"/>
      <w:marRight w:val="0"/>
      <w:marTop w:val="0"/>
      <w:marBottom w:val="0"/>
      <w:divBdr>
        <w:top w:val="none" w:sz="0" w:space="0" w:color="auto"/>
        <w:left w:val="none" w:sz="0" w:space="0" w:color="auto"/>
        <w:bottom w:val="none" w:sz="0" w:space="0" w:color="auto"/>
        <w:right w:val="none" w:sz="0" w:space="0" w:color="auto"/>
      </w:divBdr>
    </w:div>
    <w:div w:id="685788514">
      <w:bodyDiv w:val="1"/>
      <w:marLeft w:val="0"/>
      <w:marRight w:val="0"/>
      <w:marTop w:val="0"/>
      <w:marBottom w:val="0"/>
      <w:divBdr>
        <w:top w:val="none" w:sz="0" w:space="0" w:color="auto"/>
        <w:left w:val="none" w:sz="0" w:space="0" w:color="auto"/>
        <w:bottom w:val="none" w:sz="0" w:space="0" w:color="auto"/>
        <w:right w:val="none" w:sz="0" w:space="0" w:color="auto"/>
      </w:divBdr>
    </w:div>
    <w:div w:id="685835091">
      <w:bodyDiv w:val="1"/>
      <w:marLeft w:val="0"/>
      <w:marRight w:val="0"/>
      <w:marTop w:val="0"/>
      <w:marBottom w:val="0"/>
      <w:divBdr>
        <w:top w:val="none" w:sz="0" w:space="0" w:color="auto"/>
        <w:left w:val="none" w:sz="0" w:space="0" w:color="auto"/>
        <w:bottom w:val="none" w:sz="0" w:space="0" w:color="auto"/>
        <w:right w:val="none" w:sz="0" w:space="0" w:color="auto"/>
      </w:divBdr>
    </w:div>
    <w:div w:id="687217883">
      <w:bodyDiv w:val="1"/>
      <w:marLeft w:val="0"/>
      <w:marRight w:val="0"/>
      <w:marTop w:val="0"/>
      <w:marBottom w:val="0"/>
      <w:divBdr>
        <w:top w:val="none" w:sz="0" w:space="0" w:color="auto"/>
        <w:left w:val="none" w:sz="0" w:space="0" w:color="auto"/>
        <w:bottom w:val="none" w:sz="0" w:space="0" w:color="auto"/>
        <w:right w:val="none" w:sz="0" w:space="0" w:color="auto"/>
      </w:divBdr>
    </w:div>
    <w:div w:id="688020779">
      <w:bodyDiv w:val="1"/>
      <w:marLeft w:val="0"/>
      <w:marRight w:val="0"/>
      <w:marTop w:val="0"/>
      <w:marBottom w:val="0"/>
      <w:divBdr>
        <w:top w:val="none" w:sz="0" w:space="0" w:color="auto"/>
        <w:left w:val="none" w:sz="0" w:space="0" w:color="auto"/>
        <w:bottom w:val="none" w:sz="0" w:space="0" w:color="auto"/>
        <w:right w:val="none" w:sz="0" w:space="0" w:color="auto"/>
      </w:divBdr>
    </w:div>
    <w:div w:id="688802286">
      <w:bodyDiv w:val="1"/>
      <w:marLeft w:val="0"/>
      <w:marRight w:val="0"/>
      <w:marTop w:val="0"/>
      <w:marBottom w:val="0"/>
      <w:divBdr>
        <w:top w:val="none" w:sz="0" w:space="0" w:color="auto"/>
        <w:left w:val="none" w:sz="0" w:space="0" w:color="auto"/>
        <w:bottom w:val="none" w:sz="0" w:space="0" w:color="auto"/>
        <w:right w:val="none" w:sz="0" w:space="0" w:color="auto"/>
      </w:divBdr>
    </w:div>
    <w:div w:id="688914573">
      <w:bodyDiv w:val="1"/>
      <w:marLeft w:val="0"/>
      <w:marRight w:val="0"/>
      <w:marTop w:val="0"/>
      <w:marBottom w:val="0"/>
      <w:divBdr>
        <w:top w:val="none" w:sz="0" w:space="0" w:color="auto"/>
        <w:left w:val="none" w:sz="0" w:space="0" w:color="auto"/>
        <w:bottom w:val="none" w:sz="0" w:space="0" w:color="auto"/>
        <w:right w:val="none" w:sz="0" w:space="0" w:color="auto"/>
      </w:divBdr>
    </w:div>
    <w:div w:id="689067966">
      <w:bodyDiv w:val="1"/>
      <w:marLeft w:val="0"/>
      <w:marRight w:val="0"/>
      <w:marTop w:val="0"/>
      <w:marBottom w:val="0"/>
      <w:divBdr>
        <w:top w:val="none" w:sz="0" w:space="0" w:color="auto"/>
        <w:left w:val="none" w:sz="0" w:space="0" w:color="auto"/>
        <w:bottom w:val="none" w:sz="0" w:space="0" w:color="auto"/>
        <w:right w:val="none" w:sz="0" w:space="0" w:color="auto"/>
      </w:divBdr>
    </w:div>
    <w:div w:id="689843207">
      <w:bodyDiv w:val="1"/>
      <w:marLeft w:val="0"/>
      <w:marRight w:val="0"/>
      <w:marTop w:val="0"/>
      <w:marBottom w:val="0"/>
      <w:divBdr>
        <w:top w:val="none" w:sz="0" w:space="0" w:color="auto"/>
        <w:left w:val="none" w:sz="0" w:space="0" w:color="auto"/>
        <w:bottom w:val="none" w:sz="0" w:space="0" w:color="auto"/>
        <w:right w:val="none" w:sz="0" w:space="0" w:color="auto"/>
      </w:divBdr>
    </w:div>
    <w:div w:id="690032613">
      <w:bodyDiv w:val="1"/>
      <w:marLeft w:val="0"/>
      <w:marRight w:val="0"/>
      <w:marTop w:val="0"/>
      <w:marBottom w:val="0"/>
      <w:divBdr>
        <w:top w:val="none" w:sz="0" w:space="0" w:color="auto"/>
        <w:left w:val="none" w:sz="0" w:space="0" w:color="auto"/>
        <w:bottom w:val="none" w:sz="0" w:space="0" w:color="auto"/>
        <w:right w:val="none" w:sz="0" w:space="0" w:color="auto"/>
      </w:divBdr>
    </w:div>
    <w:div w:id="690374893">
      <w:bodyDiv w:val="1"/>
      <w:marLeft w:val="0"/>
      <w:marRight w:val="0"/>
      <w:marTop w:val="0"/>
      <w:marBottom w:val="0"/>
      <w:divBdr>
        <w:top w:val="none" w:sz="0" w:space="0" w:color="auto"/>
        <w:left w:val="none" w:sz="0" w:space="0" w:color="auto"/>
        <w:bottom w:val="none" w:sz="0" w:space="0" w:color="auto"/>
        <w:right w:val="none" w:sz="0" w:space="0" w:color="auto"/>
      </w:divBdr>
    </w:div>
    <w:div w:id="690496464">
      <w:bodyDiv w:val="1"/>
      <w:marLeft w:val="0"/>
      <w:marRight w:val="0"/>
      <w:marTop w:val="0"/>
      <w:marBottom w:val="0"/>
      <w:divBdr>
        <w:top w:val="none" w:sz="0" w:space="0" w:color="auto"/>
        <w:left w:val="none" w:sz="0" w:space="0" w:color="auto"/>
        <w:bottom w:val="none" w:sz="0" w:space="0" w:color="auto"/>
        <w:right w:val="none" w:sz="0" w:space="0" w:color="auto"/>
      </w:divBdr>
    </w:div>
    <w:div w:id="690913034">
      <w:bodyDiv w:val="1"/>
      <w:marLeft w:val="0"/>
      <w:marRight w:val="0"/>
      <w:marTop w:val="0"/>
      <w:marBottom w:val="0"/>
      <w:divBdr>
        <w:top w:val="none" w:sz="0" w:space="0" w:color="auto"/>
        <w:left w:val="none" w:sz="0" w:space="0" w:color="auto"/>
        <w:bottom w:val="none" w:sz="0" w:space="0" w:color="auto"/>
        <w:right w:val="none" w:sz="0" w:space="0" w:color="auto"/>
      </w:divBdr>
    </w:div>
    <w:div w:id="691497991">
      <w:bodyDiv w:val="1"/>
      <w:marLeft w:val="0"/>
      <w:marRight w:val="0"/>
      <w:marTop w:val="0"/>
      <w:marBottom w:val="0"/>
      <w:divBdr>
        <w:top w:val="none" w:sz="0" w:space="0" w:color="auto"/>
        <w:left w:val="none" w:sz="0" w:space="0" w:color="auto"/>
        <w:bottom w:val="none" w:sz="0" w:space="0" w:color="auto"/>
        <w:right w:val="none" w:sz="0" w:space="0" w:color="auto"/>
      </w:divBdr>
    </w:div>
    <w:div w:id="691609736">
      <w:bodyDiv w:val="1"/>
      <w:marLeft w:val="0"/>
      <w:marRight w:val="0"/>
      <w:marTop w:val="0"/>
      <w:marBottom w:val="0"/>
      <w:divBdr>
        <w:top w:val="none" w:sz="0" w:space="0" w:color="auto"/>
        <w:left w:val="none" w:sz="0" w:space="0" w:color="auto"/>
        <w:bottom w:val="none" w:sz="0" w:space="0" w:color="auto"/>
        <w:right w:val="none" w:sz="0" w:space="0" w:color="auto"/>
      </w:divBdr>
    </w:div>
    <w:div w:id="691960483">
      <w:bodyDiv w:val="1"/>
      <w:marLeft w:val="0"/>
      <w:marRight w:val="0"/>
      <w:marTop w:val="0"/>
      <w:marBottom w:val="0"/>
      <w:divBdr>
        <w:top w:val="none" w:sz="0" w:space="0" w:color="auto"/>
        <w:left w:val="none" w:sz="0" w:space="0" w:color="auto"/>
        <w:bottom w:val="none" w:sz="0" w:space="0" w:color="auto"/>
        <w:right w:val="none" w:sz="0" w:space="0" w:color="auto"/>
      </w:divBdr>
    </w:div>
    <w:div w:id="692926390">
      <w:bodyDiv w:val="1"/>
      <w:marLeft w:val="0"/>
      <w:marRight w:val="0"/>
      <w:marTop w:val="0"/>
      <w:marBottom w:val="0"/>
      <w:divBdr>
        <w:top w:val="none" w:sz="0" w:space="0" w:color="auto"/>
        <w:left w:val="none" w:sz="0" w:space="0" w:color="auto"/>
        <w:bottom w:val="none" w:sz="0" w:space="0" w:color="auto"/>
        <w:right w:val="none" w:sz="0" w:space="0" w:color="auto"/>
      </w:divBdr>
    </w:div>
    <w:div w:id="693071266">
      <w:bodyDiv w:val="1"/>
      <w:marLeft w:val="0"/>
      <w:marRight w:val="0"/>
      <w:marTop w:val="0"/>
      <w:marBottom w:val="0"/>
      <w:divBdr>
        <w:top w:val="none" w:sz="0" w:space="0" w:color="auto"/>
        <w:left w:val="none" w:sz="0" w:space="0" w:color="auto"/>
        <w:bottom w:val="none" w:sz="0" w:space="0" w:color="auto"/>
        <w:right w:val="none" w:sz="0" w:space="0" w:color="auto"/>
      </w:divBdr>
    </w:div>
    <w:div w:id="693700587">
      <w:bodyDiv w:val="1"/>
      <w:marLeft w:val="0"/>
      <w:marRight w:val="0"/>
      <w:marTop w:val="0"/>
      <w:marBottom w:val="0"/>
      <w:divBdr>
        <w:top w:val="none" w:sz="0" w:space="0" w:color="auto"/>
        <w:left w:val="none" w:sz="0" w:space="0" w:color="auto"/>
        <w:bottom w:val="none" w:sz="0" w:space="0" w:color="auto"/>
        <w:right w:val="none" w:sz="0" w:space="0" w:color="auto"/>
      </w:divBdr>
    </w:div>
    <w:div w:id="693770640">
      <w:bodyDiv w:val="1"/>
      <w:marLeft w:val="0"/>
      <w:marRight w:val="0"/>
      <w:marTop w:val="0"/>
      <w:marBottom w:val="0"/>
      <w:divBdr>
        <w:top w:val="none" w:sz="0" w:space="0" w:color="auto"/>
        <w:left w:val="none" w:sz="0" w:space="0" w:color="auto"/>
        <w:bottom w:val="none" w:sz="0" w:space="0" w:color="auto"/>
        <w:right w:val="none" w:sz="0" w:space="0" w:color="auto"/>
      </w:divBdr>
    </w:div>
    <w:div w:id="693961942">
      <w:bodyDiv w:val="1"/>
      <w:marLeft w:val="0"/>
      <w:marRight w:val="0"/>
      <w:marTop w:val="0"/>
      <w:marBottom w:val="0"/>
      <w:divBdr>
        <w:top w:val="none" w:sz="0" w:space="0" w:color="auto"/>
        <w:left w:val="none" w:sz="0" w:space="0" w:color="auto"/>
        <w:bottom w:val="none" w:sz="0" w:space="0" w:color="auto"/>
        <w:right w:val="none" w:sz="0" w:space="0" w:color="auto"/>
      </w:divBdr>
    </w:div>
    <w:div w:id="694116160">
      <w:bodyDiv w:val="1"/>
      <w:marLeft w:val="0"/>
      <w:marRight w:val="0"/>
      <w:marTop w:val="0"/>
      <w:marBottom w:val="0"/>
      <w:divBdr>
        <w:top w:val="none" w:sz="0" w:space="0" w:color="auto"/>
        <w:left w:val="none" w:sz="0" w:space="0" w:color="auto"/>
        <w:bottom w:val="none" w:sz="0" w:space="0" w:color="auto"/>
        <w:right w:val="none" w:sz="0" w:space="0" w:color="auto"/>
      </w:divBdr>
    </w:div>
    <w:div w:id="695547497">
      <w:bodyDiv w:val="1"/>
      <w:marLeft w:val="0"/>
      <w:marRight w:val="0"/>
      <w:marTop w:val="0"/>
      <w:marBottom w:val="0"/>
      <w:divBdr>
        <w:top w:val="none" w:sz="0" w:space="0" w:color="auto"/>
        <w:left w:val="none" w:sz="0" w:space="0" w:color="auto"/>
        <w:bottom w:val="none" w:sz="0" w:space="0" w:color="auto"/>
        <w:right w:val="none" w:sz="0" w:space="0" w:color="auto"/>
      </w:divBdr>
    </w:div>
    <w:div w:id="696850363">
      <w:bodyDiv w:val="1"/>
      <w:marLeft w:val="0"/>
      <w:marRight w:val="0"/>
      <w:marTop w:val="0"/>
      <w:marBottom w:val="0"/>
      <w:divBdr>
        <w:top w:val="none" w:sz="0" w:space="0" w:color="auto"/>
        <w:left w:val="none" w:sz="0" w:space="0" w:color="auto"/>
        <w:bottom w:val="none" w:sz="0" w:space="0" w:color="auto"/>
        <w:right w:val="none" w:sz="0" w:space="0" w:color="auto"/>
      </w:divBdr>
    </w:div>
    <w:div w:id="697007371">
      <w:bodyDiv w:val="1"/>
      <w:marLeft w:val="0"/>
      <w:marRight w:val="0"/>
      <w:marTop w:val="0"/>
      <w:marBottom w:val="0"/>
      <w:divBdr>
        <w:top w:val="none" w:sz="0" w:space="0" w:color="auto"/>
        <w:left w:val="none" w:sz="0" w:space="0" w:color="auto"/>
        <w:bottom w:val="none" w:sz="0" w:space="0" w:color="auto"/>
        <w:right w:val="none" w:sz="0" w:space="0" w:color="auto"/>
      </w:divBdr>
    </w:div>
    <w:div w:id="697854661">
      <w:bodyDiv w:val="1"/>
      <w:marLeft w:val="0"/>
      <w:marRight w:val="0"/>
      <w:marTop w:val="0"/>
      <w:marBottom w:val="0"/>
      <w:divBdr>
        <w:top w:val="none" w:sz="0" w:space="0" w:color="auto"/>
        <w:left w:val="none" w:sz="0" w:space="0" w:color="auto"/>
        <w:bottom w:val="none" w:sz="0" w:space="0" w:color="auto"/>
        <w:right w:val="none" w:sz="0" w:space="0" w:color="auto"/>
      </w:divBdr>
    </w:div>
    <w:div w:id="697971221">
      <w:bodyDiv w:val="1"/>
      <w:marLeft w:val="0"/>
      <w:marRight w:val="0"/>
      <w:marTop w:val="0"/>
      <w:marBottom w:val="0"/>
      <w:divBdr>
        <w:top w:val="none" w:sz="0" w:space="0" w:color="auto"/>
        <w:left w:val="none" w:sz="0" w:space="0" w:color="auto"/>
        <w:bottom w:val="none" w:sz="0" w:space="0" w:color="auto"/>
        <w:right w:val="none" w:sz="0" w:space="0" w:color="auto"/>
      </w:divBdr>
    </w:div>
    <w:div w:id="697975143">
      <w:bodyDiv w:val="1"/>
      <w:marLeft w:val="0"/>
      <w:marRight w:val="0"/>
      <w:marTop w:val="0"/>
      <w:marBottom w:val="0"/>
      <w:divBdr>
        <w:top w:val="none" w:sz="0" w:space="0" w:color="auto"/>
        <w:left w:val="none" w:sz="0" w:space="0" w:color="auto"/>
        <w:bottom w:val="none" w:sz="0" w:space="0" w:color="auto"/>
        <w:right w:val="none" w:sz="0" w:space="0" w:color="auto"/>
      </w:divBdr>
    </w:div>
    <w:div w:id="698429555">
      <w:bodyDiv w:val="1"/>
      <w:marLeft w:val="0"/>
      <w:marRight w:val="0"/>
      <w:marTop w:val="0"/>
      <w:marBottom w:val="0"/>
      <w:divBdr>
        <w:top w:val="none" w:sz="0" w:space="0" w:color="auto"/>
        <w:left w:val="none" w:sz="0" w:space="0" w:color="auto"/>
        <w:bottom w:val="none" w:sz="0" w:space="0" w:color="auto"/>
        <w:right w:val="none" w:sz="0" w:space="0" w:color="auto"/>
      </w:divBdr>
    </w:div>
    <w:div w:id="699934603">
      <w:bodyDiv w:val="1"/>
      <w:marLeft w:val="0"/>
      <w:marRight w:val="0"/>
      <w:marTop w:val="0"/>
      <w:marBottom w:val="0"/>
      <w:divBdr>
        <w:top w:val="none" w:sz="0" w:space="0" w:color="auto"/>
        <w:left w:val="none" w:sz="0" w:space="0" w:color="auto"/>
        <w:bottom w:val="none" w:sz="0" w:space="0" w:color="auto"/>
        <w:right w:val="none" w:sz="0" w:space="0" w:color="auto"/>
      </w:divBdr>
    </w:div>
    <w:div w:id="699941238">
      <w:bodyDiv w:val="1"/>
      <w:marLeft w:val="0"/>
      <w:marRight w:val="0"/>
      <w:marTop w:val="0"/>
      <w:marBottom w:val="0"/>
      <w:divBdr>
        <w:top w:val="none" w:sz="0" w:space="0" w:color="auto"/>
        <w:left w:val="none" w:sz="0" w:space="0" w:color="auto"/>
        <w:bottom w:val="none" w:sz="0" w:space="0" w:color="auto"/>
        <w:right w:val="none" w:sz="0" w:space="0" w:color="auto"/>
      </w:divBdr>
    </w:div>
    <w:div w:id="700059377">
      <w:bodyDiv w:val="1"/>
      <w:marLeft w:val="0"/>
      <w:marRight w:val="0"/>
      <w:marTop w:val="0"/>
      <w:marBottom w:val="0"/>
      <w:divBdr>
        <w:top w:val="none" w:sz="0" w:space="0" w:color="auto"/>
        <w:left w:val="none" w:sz="0" w:space="0" w:color="auto"/>
        <w:bottom w:val="none" w:sz="0" w:space="0" w:color="auto"/>
        <w:right w:val="none" w:sz="0" w:space="0" w:color="auto"/>
      </w:divBdr>
    </w:div>
    <w:div w:id="700670621">
      <w:bodyDiv w:val="1"/>
      <w:marLeft w:val="0"/>
      <w:marRight w:val="0"/>
      <w:marTop w:val="0"/>
      <w:marBottom w:val="0"/>
      <w:divBdr>
        <w:top w:val="none" w:sz="0" w:space="0" w:color="auto"/>
        <w:left w:val="none" w:sz="0" w:space="0" w:color="auto"/>
        <w:bottom w:val="none" w:sz="0" w:space="0" w:color="auto"/>
        <w:right w:val="none" w:sz="0" w:space="0" w:color="auto"/>
      </w:divBdr>
    </w:div>
    <w:div w:id="700865054">
      <w:bodyDiv w:val="1"/>
      <w:marLeft w:val="0"/>
      <w:marRight w:val="0"/>
      <w:marTop w:val="0"/>
      <w:marBottom w:val="0"/>
      <w:divBdr>
        <w:top w:val="none" w:sz="0" w:space="0" w:color="auto"/>
        <w:left w:val="none" w:sz="0" w:space="0" w:color="auto"/>
        <w:bottom w:val="none" w:sz="0" w:space="0" w:color="auto"/>
        <w:right w:val="none" w:sz="0" w:space="0" w:color="auto"/>
      </w:divBdr>
    </w:div>
    <w:div w:id="701825907">
      <w:bodyDiv w:val="1"/>
      <w:marLeft w:val="0"/>
      <w:marRight w:val="0"/>
      <w:marTop w:val="0"/>
      <w:marBottom w:val="0"/>
      <w:divBdr>
        <w:top w:val="none" w:sz="0" w:space="0" w:color="auto"/>
        <w:left w:val="none" w:sz="0" w:space="0" w:color="auto"/>
        <w:bottom w:val="none" w:sz="0" w:space="0" w:color="auto"/>
        <w:right w:val="none" w:sz="0" w:space="0" w:color="auto"/>
      </w:divBdr>
    </w:div>
    <w:div w:id="702174251">
      <w:bodyDiv w:val="1"/>
      <w:marLeft w:val="0"/>
      <w:marRight w:val="0"/>
      <w:marTop w:val="0"/>
      <w:marBottom w:val="0"/>
      <w:divBdr>
        <w:top w:val="none" w:sz="0" w:space="0" w:color="auto"/>
        <w:left w:val="none" w:sz="0" w:space="0" w:color="auto"/>
        <w:bottom w:val="none" w:sz="0" w:space="0" w:color="auto"/>
        <w:right w:val="none" w:sz="0" w:space="0" w:color="auto"/>
      </w:divBdr>
    </w:div>
    <w:div w:id="702438522">
      <w:bodyDiv w:val="1"/>
      <w:marLeft w:val="0"/>
      <w:marRight w:val="0"/>
      <w:marTop w:val="0"/>
      <w:marBottom w:val="0"/>
      <w:divBdr>
        <w:top w:val="none" w:sz="0" w:space="0" w:color="auto"/>
        <w:left w:val="none" w:sz="0" w:space="0" w:color="auto"/>
        <w:bottom w:val="none" w:sz="0" w:space="0" w:color="auto"/>
        <w:right w:val="none" w:sz="0" w:space="0" w:color="auto"/>
      </w:divBdr>
    </w:div>
    <w:div w:id="702559050">
      <w:bodyDiv w:val="1"/>
      <w:marLeft w:val="0"/>
      <w:marRight w:val="0"/>
      <w:marTop w:val="0"/>
      <w:marBottom w:val="0"/>
      <w:divBdr>
        <w:top w:val="none" w:sz="0" w:space="0" w:color="auto"/>
        <w:left w:val="none" w:sz="0" w:space="0" w:color="auto"/>
        <w:bottom w:val="none" w:sz="0" w:space="0" w:color="auto"/>
        <w:right w:val="none" w:sz="0" w:space="0" w:color="auto"/>
      </w:divBdr>
    </w:div>
    <w:div w:id="702940808">
      <w:bodyDiv w:val="1"/>
      <w:marLeft w:val="0"/>
      <w:marRight w:val="0"/>
      <w:marTop w:val="0"/>
      <w:marBottom w:val="0"/>
      <w:divBdr>
        <w:top w:val="none" w:sz="0" w:space="0" w:color="auto"/>
        <w:left w:val="none" w:sz="0" w:space="0" w:color="auto"/>
        <w:bottom w:val="none" w:sz="0" w:space="0" w:color="auto"/>
        <w:right w:val="none" w:sz="0" w:space="0" w:color="auto"/>
      </w:divBdr>
    </w:div>
    <w:div w:id="703286057">
      <w:bodyDiv w:val="1"/>
      <w:marLeft w:val="0"/>
      <w:marRight w:val="0"/>
      <w:marTop w:val="0"/>
      <w:marBottom w:val="0"/>
      <w:divBdr>
        <w:top w:val="none" w:sz="0" w:space="0" w:color="auto"/>
        <w:left w:val="none" w:sz="0" w:space="0" w:color="auto"/>
        <w:bottom w:val="none" w:sz="0" w:space="0" w:color="auto"/>
        <w:right w:val="none" w:sz="0" w:space="0" w:color="auto"/>
      </w:divBdr>
    </w:div>
    <w:div w:id="703289885">
      <w:bodyDiv w:val="1"/>
      <w:marLeft w:val="0"/>
      <w:marRight w:val="0"/>
      <w:marTop w:val="0"/>
      <w:marBottom w:val="0"/>
      <w:divBdr>
        <w:top w:val="none" w:sz="0" w:space="0" w:color="auto"/>
        <w:left w:val="none" w:sz="0" w:space="0" w:color="auto"/>
        <w:bottom w:val="none" w:sz="0" w:space="0" w:color="auto"/>
        <w:right w:val="none" w:sz="0" w:space="0" w:color="auto"/>
      </w:divBdr>
    </w:div>
    <w:div w:id="703360731">
      <w:bodyDiv w:val="1"/>
      <w:marLeft w:val="0"/>
      <w:marRight w:val="0"/>
      <w:marTop w:val="0"/>
      <w:marBottom w:val="0"/>
      <w:divBdr>
        <w:top w:val="none" w:sz="0" w:space="0" w:color="auto"/>
        <w:left w:val="none" w:sz="0" w:space="0" w:color="auto"/>
        <w:bottom w:val="none" w:sz="0" w:space="0" w:color="auto"/>
        <w:right w:val="none" w:sz="0" w:space="0" w:color="auto"/>
      </w:divBdr>
    </w:div>
    <w:div w:id="703679026">
      <w:bodyDiv w:val="1"/>
      <w:marLeft w:val="0"/>
      <w:marRight w:val="0"/>
      <w:marTop w:val="0"/>
      <w:marBottom w:val="0"/>
      <w:divBdr>
        <w:top w:val="none" w:sz="0" w:space="0" w:color="auto"/>
        <w:left w:val="none" w:sz="0" w:space="0" w:color="auto"/>
        <w:bottom w:val="none" w:sz="0" w:space="0" w:color="auto"/>
        <w:right w:val="none" w:sz="0" w:space="0" w:color="auto"/>
      </w:divBdr>
    </w:div>
    <w:div w:id="703822254">
      <w:bodyDiv w:val="1"/>
      <w:marLeft w:val="0"/>
      <w:marRight w:val="0"/>
      <w:marTop w:val="0"/>
      <w:marBottom w:val="0"/>
      <w:divBdr>
        <w:top w:val="none" w:sz="0" w:space="0" w:color="auto"/>
        <w:left w:val="none" w:sz="0" w:space="0" w:color="auto"/>
        <w:bottom w:val="none" w:sz="0" w:space="0" w:color="auto"/>
        <w:right w:val="none" w:sz="0" w:space="0" w:color="auto"/>
      </w:divBdr>
    </w:div>
    <w:div w:id="704330948">
      <w:bodyDiv w:val="1"/>
      <w:marLeft w:val="0"/>
      <w:marRight w:val="0"/>
      <w:marTop w:val="0"/>
      <w:marBottom w:val="0"/>
      <w:divBdr>
        <w:top w:val="none" w:sz="0" w:space="0" w:color="auto"/>
        <w:left w:val="none" w:sz="0" w:space="0" w:color="auto"/>
        <w:bottom w:val="none" w:sz="0" w:space="0" w:color="auto"/>
        <w:right w:val="none" w:sz="0" w:space="0" w:color="auto"/>
      </w:divBdr>
    </w:div>
    <w:div w:id="704452245">
      <w:bodyDiv w:val="1"/>
      <w:marLeft w:val="0"/>
      <w:marRight w:val="0"/>
      <w:marTop w:val="0"/>
      <w:marBottom w:val="0"/>
      <w:divBdr>
        <w:top w:val="none" w:sz="0" w:space="0" w:color="auto"/>
        <w:left w:val="none" w:sz="0" w:space="0" w:color="auto"/>
        <w:bottom w:val="none" w:sz="0" w:space="0" w:color="auto"/>
        <w:right w:val="none" w:sz="0" w:space="0" w:color="auto"/>
      </w:divBdr>
    </w:div>
    <w:div w:id="705066129">
      <w:bodyDiv w:val="1"/>
      <w:marLeft w:val="0"/>
      <w:marRight w:val="0"/>
      <w:marTop w:val="0"/>
      <w:marBottom w:val="0"/>
      <w:divBdr>
        <w:top w:val="none" w:sz="0" w:space="0" w:color="auto"/>
        <w:left w:val="none" w:sz="0" w:space="0" w:color="auto"/>
        <w:bottom w:val="none" w:sz="0" w:space="0" w:color="auto"/>
        <w:right w:val="none" w:sz="0" w:space="0" w:color="auto"/>
      </w:divBdr>
    </w:div>
    <w:div w:id="705107950">
      <w:bodyDiv w:val="1"/>
      <w:marLeft w:val="0"/>
      <w:marRight w:val="0"/>
      <w:marTop w:val="0"/>
      <w:marBottom w:val="0"/>
      <w:divBdr>
        <w:top w:val="none" w:sz="0" w:space="0" w:color="auto"/>
        <w:left w:val="none" w:sz="0" w:space="0" w:color="auto"/>
        <w:bottom w:val="none" w:sz="0" w:space="0" w:color="auto"/>
        <w:right w:val="none" w:sz="0" w:space="0" w:color="auto"/>
      </w:divBdr>
    </w:div>
    <w:div w:id="705718879">
      <w:bodyDiv w:val="1"/>
      <w:marLeft w:val="0"/>
      <w:marRight w:val="0"/>
      <w:marTop w:val="0"/>
      <w:marBottom w:val="0"/>
      <w:divBdr>
        <w:top w:val="none" w:sz="0" w:space="0" w:color="auto"/>
        <w:left w:val="none" w:sz="0" w:space="0" w:color="auto"/>
        <w:bottom w:val="none" w:sz="0" w:space="0" w:color="auto"/>
        <w:right w:val="none" w:sz="0" w:space="0" w:color="auto"/>
      </w:divBdr>
    </w:div>
    <w:div w:id="705913975">
      <w:bodyDiv w:val="1"/>
      <w:marLeft w:val="0"/>
      <w:marRight w:val="0"/>
      <w:marTop w:val="0"/>
      <w:marBottom w:val="0"/>
      <w:divBdr>
        <w:top w:val="none" w:sz="0" w:space="0" w:color="auto"/>
        <w:left w:val="none" w:sz="0" w:space="0" w:color="auto"/>
        <w:bottom w:val="none" w:sz="0" w:space="0" w:color="auto"/>
        <w:right w:val="none" w:sz="0" w:space="0" w:color="auto"/>
      </w:divBdr>
    </w:div>
    <w:div w:id="705980964">
      <w:bodyDiv w:val="1"/>
      <w:marLeft w:val="0"/>
      <w:marRight w:val="0"/>
      <w:marTop w:val="0"/>
      <w:marBottom w:val="0"/>
      <w:divBdr>
        <w:top w:val="none" w:sz="0" w:space="0" w:color="auto"/>
        <w:left w:val="none" w:sz="0" w:space="0" w:color="auto"/>
        <w:bottom w:val="none" w:sz="0" w:space="0" w:color="auto"/>
        <w:right w:val="none" w:sz="0" w:space="0" w:color="auto"/>
      </w:divBdr>
    </w:div>
    <w:div w:id="706609835">
      <w:bodyDiv w:val="1"/>
      <w:marLeft w:val="0"/>
      <w:marRight w:val="0"/>
      <w:marTop w:val="0"/>
      <w:marBottom w:val="0"/>
      <w:divBdr>
        <w:top w:val="none" w:sz="0" w:space="0" w:color="auto"/>
        <w:left w:val="none" w:sz="0" w:space="0" w:color="auto"/>
        <w:bottom w:val="none" w:sz="0" w:space="0" w:color="auto"/>
        <w:right w:val="none" w:sz="0" w:space="0" w:color="auto"/>
      </w:divBdr>
    </w:div>
    <w:div w:id="706640927">
      <w:bodyDiv w:val="1"/>
      <w:marLeft w:val="0"/>
      <w:marRight w:val="0"/>
      <w:marTop w:val="0"/>
      <w:marBottom w:val="0"/>
      <w:divBdr>
        <w:top w:val="none" w:sz="0" w:space="0" w:color="auto"/>
        <w:left w:val="none" w:sz="0" w:space="0" w:color="auto"/>
        <w:bottom w:val="none" w:sz="0" w:space="0" w:color="auto"/>
        <w:right w:val="none" w:sz="0" w:space="0" w:color="auto"/>
      </w:divBdr>
      <w:divsChild>
        <w:div w:id="1688480258">
          <w:marLeft w:val="0"/>
          <w:marRight w:val="0"/>
          <w:marTop w:val="0"/>
          <w:marBottom w:val="0"/>
          <w:divBdr>
            <w:top w:val="none" w:sz="0" w:space="0" w:color="auto"/>
            <w:left w:val="none" w:sz="0" w:space="0" w:color="auto"/>
            <w:bottom w:val="none" w:sz="0" w:space="0" w:color="auto"/>
            <w:right w:val="none" w:sz="0" w:space="0" w:color="auto"/>
          </w:divBdr>
        </w:div>
      </w:divsChild>
    </w:div>
    <w:div w:id="707022853">
      <w:bodyDiv w:val="1"/>
      <w:marLeft w:val="0"/>
      <w:marRight w:val="0"/>
      <w:marTop w:val="0"/>
      <w:marBottom w:val="0"/>
      <w:divBdr>
        <w:top w:val="none" w:sz="0" w:space="0" w:color="auto"/>
        <w:left w:val="none" w:sz="0" w:space="0" w:color="auto"/>
        <w:bottom w:val="none" w:sz="0" w:space="0" w:color="auto"/>
        <w:right w:val="none" w:sz="0" w:space="0" w:color="auto"/>
      </w:divBdr>
    </w:div>
    <w:div w:id="708800157">
      <w:bodyDiv w:val="1"/>
      <w:marLeft w:val="0"/>
      <w:marRight w:val="0"/>
      <w:marTop w:val="0"/>
      <w:marBottom w:val="0"/>
      <w:divBdr>
        <w:top w:val="none" w:sz="0" w:space="0" w:color="auto"/>
        <w:left w:val="none" w:sz="0" w:space="0" w:color="auto"/>
        <w:bottom w:val="none" w:sz="0" w:space="0" w:color="auto"/>
        <w:right w:val="none" w:sz="0" w:space="0" w:color="auto"/>
      </w:divBdr>
    </w:div>
    <w:div w:id="708916405">
      <w:bodyDiv w:val="1"/>
      <w:marLeft w:val="0"/>
      <w:marRight w:val="0"/>
      <w:marTop w:val="0"/>
      <w:marBottom w:val="0"/>
      <w:divBdr>
        <w:top w:val="none" w:sz="0" w:space="0" w:color="auto"/>
        <w:left w:val="none" w:sz="0" w:space="0" w:color="auto"/>
        <w:bottom w:val="none" w:sz="0" w:space="0" w:color="auto"/>
        <w:right w:val="none" w:sz="0" w:space="0" w:color="auto"/>
      </w:divBdr>
    </w:div>
    <w:div w:id="708989983">
      <w:bodyDiv w:val="1"/>
      <w:marLeft w:val="0"/>
      <w:marRight w:val="0"/>
      <w:marTop w:val="0"/>
      <w:marBottom w:val="0"/>
      <w:divBdr>
        <w:top w:val="none" w:sz="0" w:space="0" w:color="auto"/>
        <w:left w:val="none" w:sz="0" w:space="0" w:color="auto"/>
        <w:bottom w:val="none" w:sz="0" w:space="0" w:color="auto"/>
        <w:right w:val="none" w:sz="0" w:space="0" w:color="auto"/>
      </w:divBdr>
    </w:div>
    <w:div w:id="709450417">
      <w:bodyDiv w:val="1"/>
      <w:marLeft w:val="0"/>
      <w:marRight w:val="0"/>
      <w:marTop w:val="0"/>
      <w:marBottom w:val="0"/>
      <w:divBdr>
        <w:top w:val="none" w:sz="0" w:space="0" w:color="auto"/>
        <w:left w:val="none" w:sz="0" w:space="0" w:color="auto"/>
        <w:bottom w:val="none" w:sz="0" w:space="0" w:color="auto"/>
        <w:right w:val="none" w:sz="0" w:space="0" w:color="auto"/>
      </w:divBdr>
    </w:div>
    <w:div w:id="710690215">
      <w:bodyDiv w:val="1"/>
      <w:marLeft w:val="0"/>
      <w:marRight w:val="0"/>
      <w:marTop w:val="0"/>
      <w:marBottom w:val="0"/>
      <w:divBdr>
        <w:top w:val="none" w:sz="0" w:space="0" w:color="auto"/>
        <w:left w:val="none" w:sz="0" w:space="0" w:color="auto"/>
        <w:bottom w:val="none" w:sz="0" w:space="0" w:color="auto"/>
        <w:right w:val="none" w:sz="0" w:space="0" w:color="auto"/>
      </w:divBdr>
    </w:div>
    <w:div w:id="710957532">
      <w:bodyDiv w:val="1"/>
      <w:marLeft w:val="0"/>
      <w:marRight w:val="0"/>
      <w:marTop w:val="0"/>
      <w:marBottom w:val="0"/>
      <w:divBdr>
        <w:top w:val="none" w:sz="0" w:space="0" w:color="auto"/>
        <w:left w:val="none" w:sz="0" w:space="0" w:color="auto"/>
        <w:bottom w:val="none" w:sz="0" w:space="0" w:color="auto"/>
        <w:right w:val="none" w:sz="0" w:space="0" w:color="auto"/>
      </w:divBdr>
    </w:div>
    <w:div w:id="711460119">
      <w:bodyDiv w:val="1"/>
      <w:marLeft w:val="0"/>
      <w:marRight w:val="0"/>
      <w:marTop w:val="0"/>
      <w:marBottom w:val="0"/>
      <w:divBdr>
        <w:top w:val="none" w:sz="0" w:space="0" w:color="auto"/>
        <w:left w:val="none" w:sz="0" w:space="0" w:color="auto"/>
        <w:bottom w:val="none" w:sz="0" w:space="0" w:color="auto"/>
        <w:right w:val="none" w:sz="0" w:space="0" w:color="auto"/>
      </w:divBdr>
    </w:div>
    <w:div w:id="711540648">
      <w:bodyDiv w:val="1"/>
      <w:marLeft w:val="0"/>
      <w:marRight w:val="0"/>
      <w:marTop w:val="0"/>
      <w:marBottom w:val="0"/>
      <w:divBdr>
        <w:top w:val="none" w:sz="0" w:space="0" w:color="auto"/>
        <w:left w:val="none" w:sz="0" w:space="0" w:color="auto"/>
        <w:bottom w:val="none" w:sz="0" w:space="0" w:color="auto"/>
        <w:right w:val="none" w:sz="0" w:space="0" w:color="auto"/>
      </w:divBdr>
    </w:div>
    <w:div w:id="711927777">
      <w:bodyDiv w:val="1"/>
      <w:marLeft w:val="0"/>
      <w:marRight w:val="0"/>
      <w:marTop w:val="0"/>
      <w:marBottom w:val="0"/>
      <w:divBdr>
        <w:top w:val="none" w:sz="0" w:space="0" w:color="auto"/>
        <w:left w:val="none" w:sz="0" w:space="0" w:color="auto"/>
        <w:bottom w:val="none" w:sz="0" w:space="0" w:color="auto"/>
        <w:right w:val="none" w:sz="0" w:space="0" w:color="auto"/>
      </w:divBdr>
    </w:div>
    <w:div w:id="712003173">
      <w:bodyDiv w:val="1"/>
      <w:marLeft w:val="0"/>
      <w:marRight w:val="0"/>
      <w:marTop w:val="0"/>
      <w:marBottom w:val="0"/>
      <w:divBdr>
        <w:top w:val="none" w:sz="0" w:space="0" w:color="auto"/>
        <w:left w:val="none" w:sz="0" w:space="0" w:color="auto"/>
        <w:bottom w:val="none" w:sz="0" w:space="0" w:color="auto"/>
        <w:right w:val="none" w:sz="0" w:space="0" w:color="auto"/>
      </w:divBdr>
    </w:div>
    <w:div w:id="712192119">
      <w:bodyDiv w:val="1"/>
      <w:marLeft w:val="0"/>
      <w:marRight w:val="0"/>
      <w:marTop w:val="0"/>
      <w:marBottom w:val="0"/>
      <w:divBdr>
        <w:top w:val="none" w:sz="0" w:space="0" w:color="auto"/>
        <w:left w:val="none" w:sz="0" w:space="0" w:color="auto"/>
        <w:bottom w:val="none" w:sz="0" w:space="0" w:color="auto"/>
        <w:right w:val="none" w:sz="0" w:space="0" w:color="auto"/>
      </w:divBdr>
    </w:div>
    <w:div w:id="712728217">
      <w:bodyDiv w:val="1"/>
      <w:marLeft w:val="0"/>
      <w:marRight w:val="0"/>
      <w:marTop w:val="0"/>
      <w:marBottom w:val="0"/>
      <w:divBdr>
        <w:top w:val="none" w:sz="0" w:space="0" w:color="auto"/>
        <w:left w:val="none" w:sz="0" w:space="0" w:color="auto"/>
        <w:bottom w:val="none" w:sz="0" w:space="0" w:color="auto"/>
        <w:right w:val="none" w:sz="0" w:space="0" w:color="auto"/>
      </w:divBdr>
    </w:div>
    <w:div w:id="712925578">
      <w:bodyDiv w:val="1"/>
      <w:marLeft w:val="0"/>
      <w:marRight w:val="0"/>
      <w:marTop w:val="0"/>
      <w:marBottom w:val="0"/>
      <w:divBdr>
        <w:top w:val="none" w:sz="0" w:space="0" w:color="auto"/>
        <w:left w:val="none" w:sz="0" w:space="0" w:color="auto"/>
        <w:bottom w:val="none" w:sz="0" w:space="0" w:color="auto"/>
        <w:right w:val="none" w:sz="0" w:space="0" w:color="auto"/>
      </w:divBdr>
    </w:div>
    <w:div w:id="713315233">
      <w:bodyDiv w:val="1"/>
      <w:marLeft w:val="0"/>
      <w:marRight w:val="0"/>
      <w:marTop w:val="0"/>
      <w:marBottom w:val="0"/>
      <w:divBdr>
        <w:top w:val="none" w:sz="0" w:space="0" w:color="auto"/>
        <w:left w:val="none" w:sz="0" w:space="0" w:color="auto"/>
        <w:bottom w:val="none" w:sz="0" w:space="0" w:color="auto"/>
        <w:right w:val="none" w:sz="0" w:space="0" w:color="auto"/>
      </w:divBdr>
    </w:div>
    <w:div w:id="713576445">
      <w:bodyDiv w:val="1"/>
      <w:marLeft w:val="0"/>
      <w:marRight w:val="0"/>
      <w:marTop w:val="0"/>
      <w:marBottom w:val="0"/>
      <w:divBdr>
        <w:top w:val="none" w:sz="0" w:space="0" w:color="auto"/>
        <w:left w:val="none" w:sz="0" w:space="0" w:color="auto"/>
        <w:bottom w:val="none" w:sz="0" w:space="0" w:color="auto"/>
        <w:right w:val="none" w:sz="0" w:space="0" w:color="auto"/>
      </w:divBdr>
    </w:div>
    <w:div w:id="713625383">
      <w:bodyDiv w:val="1"/>
      <w:marLeft w:val="0"/>
      <w:marRight w:val="0"/>
      <w:marTop w:val="0"/>
      <w:marBottom w:val="0"/>
      <w:divBdr>
        <w:top w:val="none" w:sz="0" w:space="0" w:color="auto"/>
        <w:left w:val="none" w:sz="0" w:space="0" w:color="auto"/>
        <w:bottom w:val="none" w:sz="0" w:space="0" w:color="auto"/>
        <w:right w:val="none" w:sz="0" w:space="0" w:color="auto"/>
      </w:divBdr>
    </w:div>
    <w:div w:id="713845736">
      <w:bodyDiv w:val="1"/>
      <w:marLeft w:val="0"/>
      <w:marRight w:val="0"/>
      <w:marTop w:val="0"/>
      <w:marBottom w:val="0"/>
      <w:divBdr>
        <w:top w:val="none" w:sz="0" w:space="0" w:color="auto"/>
        <w:left w:val="none" w:sz="0" w:space="0" w:color="auto"/>
        <w:bottom w:val="none" w:sz="0" w:space="0" w:color="auto"/>
        <w:right w:val="none" w:sz="0" w:space="0" w:color="auto"/>
      </w:divBdr>
      <w:divsChild>
        <w:div w:id="104007278">
          <w:marLeft w:val="0"/>
          <w:marRight w:val="0"/>
          <w:marTop w:val="0"/>
          <w:marBottom w:val="0"/>
          <w:divBdr>
            <w:top w:val="none" w:sz="0" w:space="0" w:color="auto"/>
            <w:left w:val="none" w:sz="0" w:space="0" w:color="auto"/>
            <w:bottom w:val="none" w:sz="0" w:space="0" w:color="auto"/>
            <w:right w:val="none" w:sz="0" w:space="0" w:color="auto"/>
          </w:divBdr>
        </w:div>
      </w:divsChild>
    </w:div>
    <w:div w:id="714352924">
      <w:bodyDiv w:val="1"/>
      <w:marLeft w:val="0"/>
      <w:marRight w:val="0"/>
      <w:marTop w:val="0"/>
      <w:marBottom w:val="0"/>
      <w:divBdr>
        <w:top w:val="none" w:sz="0" w:space="0" w:color="auto"/>
        <w:left w:val="none" w:sz="0" w:space="0" w:color="auto"/>
        <w:bottom w:val="none" w:sz="0" w:space="0" w:color="auto"/>
        <w:right w:val="none" w:sz="0" w:space="0" w:color="auto"/>
      </w:divBdr>
    </w:div>
    <w:div w:id="715159108">
      <w:bodyDiv w:val="1"/>
      <w:marLeft w:val="0"/>
      <w:marRight w:val="0"/>
      <w:marTop w:val="0"/>
      <w:marBottom w:val="0"/>
      <w:divBdr>
        <w:top w:val="none" w:sz="0" w:space="0" w:color="auto"/>
        <w:left w:val="none" w:sz="0" w:space="0" w:color="auto"/>
        <w:bottom w:val="none" w:sz="0" w:space="0" w:color="auto"/>
        <w:right w:val="none" w:sz="0" w:space="0" w:color="auto"/>
      </w:divBdr>
    </w:div>
    <w:div w:id="715590537">
      <w:bodyDiv w:val="1"/>
      <w:marLeft w:val="0"/>
      <w:marRight w:val="0"/>
      <w:marTop w:val="0"/>
      <w:marBottom w:val="0"/>
      <w:divBdr>
        <w:top w:val="none" w:sz="0" w:space="0" w:color="auto"/>
        <w:left w:val="none" w:sz="0" w:space="0" w:color="auto"/>
        <w:bottom w:val="none" w:sz="0" w:space="0" w:color="auto"/>
        <w:right w:val="none" w:sz="0" w:space="0" w:color="auto"/>
      </w:divBdr>
    </w:div>
    <w:div w:id="715935572">
      <w:bodyDiv w:val="1"/>
      <w:marLeft w:val="0"/>
      <w:marRight w:val="0"/>
      <w:marTop w:val="0"/>
      <w:marBottom w:val="0"/>
      <w:divBdr>
        <w:top w:val="none" w:sz="0" w:space="0" w:color="auto"/>
        <w:left w:val="none" w:sz="0" w:space="0" w:color="auto"/>
        <w:bottom w:val="none" w:sz="0" w:space="0" w:color="auto"/>
        <w:right w:val="none" w:sz="0" w:space="0" w:color="auto"/>
      </w:divBdr>
    </w:div>
    <w:div w:id="716392916">
      <w:bodyDiv w:val="1"/>
      <w:marLeft w:val="0"/>
      <w:marRight w:val="0"/>
      <w:marTop w:val="0"/>
      <w:marBottom w:val="0"/>
      <w:divBdr>
        <w:top w:val="none" w:sz="0" w:space="0" w:color="auto"/>
        <w:left w:val="none" w:sz="0" w:space="0" w:color="auto"/>
        <w:bottom w:val="none" w:sz="0" w:space="0" w:color="auto"/>
        <w:right w:val="none" w:sz="0" w:space="0" w:color="auto"/>
      </w:divBdr>
    </w:div>
    <w:div w:id="716660793">
      <w:bodyDiv w:val="1"/>
      <w:marLeft w:val="0"/>
      <w:marRight w:val="0"/>
      <w:marTop w:val="0"/>
      <w:marBottom w:val="0"/>
      <w:divBdr>
        <w:top w:val="none" w:sz="0" w:space="0" w:color="auto"/>
        <w:left w:val="none" w:sz="0" w:space="0" w:color="auto"/>
        <w:bottom w:val="none" w:sz="0" w:space="0" w:color="auto"/>
        <w:right w:val="none" w:sz="0" w:space="0" w:color="auto"/>
      </w:divBdr>
    </w:div>
    <w:div w:id="718478890">
      <w:bodyDiv w:val="1"/>
      <w:marLeft w:val="0"/>
      <w:marRight w:val="0"/>
      <w:marTop w:val="0"/>
      <w:marBottom w:val="0"/>
      <w:divBdr>
        <w:top w:val="none" w:sz="0" w:space="0" w:color="auto"/>
        <w:left w:val="none" w:sz="0" w:space="0" w:color="auto"/>
        <w:bottom w:val="none" w:sz="0" w:space="0" w:color="auto"/>
        <w:right w:val="none" w:sz="0" w:space="0" w:color="auto"/>
      </w:divBdr>
    </w:div>
    <w:div w:id="719087553">
      <w:bodyDiv w:val="1"/>
      <w:marLeft w:val="0"/>
      <w:marRight w:val="0"/>
      <w:marTop w:val="0"/>
      <w:marBottom w:val="0"/>
      <w:divBdr>
        <w:top w:val="none" w:sz="0" w:space="0" w:color="auto"/>
        <w:left w:val="none" w:sz="0" w:space="0" w:color="auto"/>
        <w:bottom w:val="none" w:sz="0" w:space="0" w:color="auto"/>
        <w:right w:val="none" w:sz="0" w:space="0" w:color="auto"/>
      </w:divBdr>
    </w:div>
    <w:div w:id="719130653">
      <w:bodyDiv w:val="1"/>
      <w:marLeft w:val="0"/>
      <w:marRight w:val="0"/>
      <w:marTop w:val="0"/>
      <w:marBottom w:val="0"/>
      <w:divBdr>
        <w:top w:val="none" w:sz="0" w:space="0" w:color="auto"/>
        <w:left w:val="none" w:sz="0" w:space="0" w:color="auto"/>
        <w:bottom w:val="none" w:sz="0" w:space="0" w:color="auto"/>
        <w:right w:val="none" w:sz="0" w:space="0" w:color="auto"/>
      </w:divBdr>
    </w:div>
    <w:div w:id="719136936">
      <w:bodyDiv w:val="1"/>
      <w:marLeft w:val="0"/>
      <w:marRight w:val="0"/>
      <w:marTop w:val="0"/>
      <w:marBottom w:val="0"/>
      <w:divBdr>
        <w:top w:val="none" w:sz="0" w:space="0" w:color="auto"/>
        <w:left w:val="none" w:sz="0" w:space="0" w:color="auto"/>
        <w:bottom w:val="none" w:sz="0" w:space="0" w:color="auto"/>
        <w:right w:val="none" w:sz="0" w:space="0" w:color="auto"/>
      </w:divBdr>
    </w:div>
    <w:div w:id="719286022">
      <w:bodyDiv w:val="1"/>
      <w:marLeft w:val="0"/>
      <w:marRight w:val="0"/>
      <w:marTop w:val="0"/>
      <w:marBottom w:val="0"/>
      <w:divBdr>
        <w:top w:val="none" w:sz="0" w:space="0" w:color="auto"/>
        <w:left w:val="none" w:sz="0" w:space="0" w:color="auto"/>
        <w:bottom w:val="none" w:sz="0" w:space="0" w:color="auto"/>
        <w:right w:val="none" w:sz="0" w:space="0" w:color="auto"/>
      </w:divBdr>
    </w:div>
    <w:div w:id="719397335">
      <w:bodyDiv w:val="1"/>
      <w:marLeft w:val="0"/>
      <w:marRight w:val="0"/>
      <w:marTop w:val="0"/>
      <w:marBottom w:val="0"/>
      <w:divBdr>
        <w:top w:val="none" w:sz="0" w:space="0" w:color="auto"/>
        <w:left w:val="none" w:sz="0" w:space="0" w:color="auto"/>
        <w:bottom w:val="none" w:sz="0" w:space="0" w:color="auto"/>
        <w:right w:val="none" w:sz="0" w:space="0" w:color="auto"/>
      </w:divBdr>
    </w:div>
    <w:div w:id="720059246">
      <w:bodyDiv w:val="1"/>
      <w:marLeft w:val="0"/>
      <w:marRight w:val="0"/>
      <w:marTop w:val="0"/>
      <w:marBottom w:val="0"/>
      <w:divBdr>
        <w:top w:val="none" w:sz="0" w:space="0" w:color="auto"/>
        <w:left w:val="none" w:sz="0" w:space="0" w:color="auto"/>
        <w:bottom w:val="none" w:sz="0" w:space="0" w:color="auto"/>
        <w:right w:val="none" w:sz="0" w:space="0" w:color="auto"/>
      </w:divBdr>
    </w:div>
    <w:div w:id="720327265">
      <w:bodyDiv w:val="1"/>
      <w:marLeft w:val="0"/>
      <w:marRight w:val="0"/>
      <w:marTop w:val="0"/>
      <w:marBottom w:val="0"/>
      <w:divBdr>
        <w:top w:val="none" w:sz="0" w:space="0" w:color="auto"/>
        <w:left w:val="none" w:sz="0" w:space="0" w:color="auto"/>
        <w:bottom w:val="none" w:sz="0" w:space="0" w:color="auto"/>
        <w:right w:val="none" w:sz="0" w:space="0" w:color="auto"/>
      </w:divBdr>
    </w:div>
    <w:div w:id="720633891">
      <w:bodyDiv w:val="1"/>
      <w:marLeft w:val="0"/>
      <w:marRight w:val="0"/>
      <w:marTop w:val="0"/>
      <w:marBottom w:val="0"/>
      <w:divBdr>
        <w:top w:val="none" w:sz="0" w:space="0" w:color="auto"/>
        <w:left w:val="none" w:sz="0" w:space="0" w:color="auto"/>
        <w:bottom w:val="none" w:sz="0" w:space="0" w:color="auto"/>
        <w:right w:val="none" w:sz="0" w:space="0" w:color="auto"/>
      </w:divBdr>
    </w:div>
    <w:div w:id="720716115">
      <w:bodyDiv w:val="1"/>
      <w:marLeft w:val="0"/>
      <w:marRight w:val="0"/>
      <w:marTop w:val="0"/>
      <w:marBottom w:val="0"/>
      <w:divBdr>
        <w:top w:val="none" w:sz="0" w:space="0" w:color="auto"/>
        <w:left w:val="none" w:sz="0" w:space="0" w:color="auto"/>
        <w:bottom w:val="none" w:sz="0" w:space="0" w:color="auto"/>
        <w:right w:val="none" w:sz="0" w:space="0" w:color="auto"/>
      </w:divBdr>
    </w:div>
    <w:div w:id="720830976">
      <w:bodyDiv w:val="1"/>
      <w:marLeft w:val="0"/>
      <w:marRight w:val="0"/>
      <w:marTop w:val="0"/>
      <w:marBottom w:val="0"/>
      <w:divBdr>
        <w:top w:val="none" w:sz="0" w:space="0" w:color="auto"/>
        <w:left w:val="none" w:sz="0" w:space="0" w:color="auto"/>
        <w:bottom w:val="none" w:sz="0" w:space="0" w:color="auto"/>
        <w:right w:val="none" w:sz="0" w:space="0" w:color="auto"/>
      </w:divBdr>
    </w:div>
    <w:div w:id="720832548">
      <w:bodyDiv w:val="1"/>
      <w:marLeft w:val="0"/>
      <w:marRight w:val="0"/>
      <w:marTop w:val="0"/>
      <w:marBottom w:val="0"/>
      <w:divBdr>
        <w:top w:val="none" w:sz="0" w:space="0" w:color="auto"/>
        <w:left w:val="none" w:sz="0" w:space="0" w:color="auto"/>
        <w:bottom w:val="none" w:sz="0" w:space="0" w:color="auto"/>
        <w:right w:val="none" w:sz="0" w:space="0" w:color="auto"/>
      </w:divBdr>
    </w:div>
    <w:div w:id="720985457">
      <w:bodyDiv w:val="1"/>
      <w:marLeft w:val="0"/>
      <w:marRight w:val="0"/>
      <w:marTop w:val="0"/>
      <w:marBottom w:val="0"/>
      <w:divBdr>
        <w:top w:val="none" w:sz="0" w:space="0" w:color="auto"/>
        <w:left w:val="none" w:sz="0" w:space="0" w:color="auto"/>
        <w:bottom w:val="none" w:sz="0" w:space="0" w:color="auto"/>
        <w:right w:val="none" w:sz="0" w:space="0" w:color="auto"/>
      </w:divBdr>
    </w:div>
    <w:div w:id="722488590">
      <w:bodyDiv w:val="1"/>
      <w:marLeft w:val="0"/>
      <w:marRight w:val="0"/>
      <w:marTop w:val="0"/>
      <w:marBottom w:val="0"/>
      <w:divBdr>
        <w:top w:val="none" w:sz="0" w:space="0" w:color="auto"/>
        <w:left w:val="none" w:sz="0" w:space="0" w:color="auto"/>
        <w:bottom w:val="none" w:sz="0" w:space="0" w:color="auto"/>
        <w:right w:val="none" w:sz="0" w:space="0" w:color="auto"/>
      </w:divBdr>
    </w:div>
    <w:div w:id="723138777">
      <w:bodyDiv w:val="1"/>
      <w:marLeft w:val="0"/>
      <w:marRight w:val="0"/>
      <w:marTop w:val="0"/>
      <w:marBottom w:val="0"/>
      <w:divBdr>
        <w:top w:val="none" w:sz="0" w:space="0" w:color="auto"/>
        <w:left w:val="none" w:sz="0" w:space="0" w:color="auto"/>
        <w:bottom w:val="none" w:sz="0" w:space="0" w:color="auto"/>
        <w:right w:val="none" w:sz="0" w:space="0" w:color="auto"/>
      </w:divBdr>
    </w:div>
    <w:div w:id="723140579">
      <w:bodyDiv w:val="1"/>
      <w:marLeft w:val="0"/>
      <w:marRight w:val="0"/>
      <w:marTop w:val="0"/>
      <w:marBottom w:val="0"/>
      <w:divBdr>
        <w:top w:val="none" w:sz="0" w:space="0" w:color="auto"/>
        <w:left w:val="none" w:sz="0" w:space="0" w:color="auto"/>
        <w:bottom w:val="none" w:sz="0" w:space="0" w:color="auto"/>
        <w:right w:val="none" w:sz="0" w:space="0" w:color="auto"/>
      </w:divBdr>
    </w:div>
    <w:div w:id="723793623">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5639243">
      <w:bodyDiv w:val="1"/>
      <w:marLeft w:val="0"/>
      <w:marRight w:val="0"/>
      <w:marTop w:val="0"/>
      <w:marBottom w:val="0"/>
      <w:divBdr>
        <w:top w:val="none" w:sz="0" w:space="0" w:color="auto"/>
        <w:left w:val="none" w:sz="0" w:space="0" w:color="auto"/>
        <w:bottom w:val="none" w:sz="0" w:space="0" w:color="auto"/>
        <w:right w:val="none" w:sz="0" w:space="0" w:color="auto"/>
      </w:divBdr>
    </w:div>
    <w:div w:id="725956063">
      <w:bodyDiv w:val="1"/>
      <w:marLeft w:val="0"/>
      <w:marRight w:val="0"/>
      <w:marTop w:val="0"/>
      <w:marBottom w:val="0"/>
      <w:divBdr>
        <w:top w:val="none" w:sz="0" w:space="0" w:color="auto"/>
        <w:left w:val="none" w:sz="0" w:space="0" w:color="auto"/>
        <w:bottom w:val="none" w:sz="0" w:space="0" w:color="auto"/>
        <w:right w:val="none" w:sz="0" w:space="0" w:color="auto"/>
      </w:divBdr>
    </w:div>
    <w:div w:id="726031001">
      <w:bodyDiv w:val="1"/>
      <w:marLeft w:val="0"/>
      <w:marRight w:val="0"/>
      <w:marTop w:val="0"/>
      <w:marBottom w:val="0"/>
      <w:divBdr>
        <w:top w:val="none" w:sz="0" w:space="0" w:color="auto"/>
        <w:left w:val="none" w:sz="0" w:space="0" w:color="auto"/>
        <w:bottom w:val="none" w:sz="0" w:space="0" w:color="auto"/>
        <w:right w:val="none" w:sz="0" w:space="0" w:color="auto"/>
      </w:divBdr>
    </w:div>
    <w:div w:id="726490793">
      <w:bodyDiv w:val="1"/>
      <w:marLeft w:val="0"/>
      <w:marRight w:val="0"/>
      <w:marTop w:val="0"/>
      <w:marBottom w:val="0"/>
      <w:divBdr>
        <w:top w:val="none" w:sz="0" w:space="0" w:color="auto"/>
        <w:left w:val="none" w:sz="0" w:space="0" w:color="auto"/>
        <w:bottom w:val="none" w:sz="0" w:space="0" w:color="auto"/>
        <w:right w:val="none" w:sz="0" w:space="0" w:color="auto"/>
      </w:divBdr>
    </w:div>
    <w:div w:id="726608581">
      <w:bodyDiv w:val="1"/>
      <w:marLeft w:val="0"/>
      <w:marRight w:val="0"/>
      <w:marTop w:val="0"/>
      <w:marBottom w:val="0"/>
      <w:divBdr>
        <w:top w:val="none" w:sz="0" w:space="0" w:color="auto"/>
        <w:left w:val="none" w:sz="0" w:space="0" w:color="auto"/>
        <w:bottom w:val="none" w:sz="0" w:space="0" w:color="auto"/>
        <w:right w:val="none" w:sz="0" w:space="0" w:color="auto"/>
      </w:divBdr>
    </w:div>
    <w:div w:id="726956519">
      <w:bodyDiv w:val="1"/>
      <w:marLeft w:val="0"/>
      <w:marRight w:val="0"/>
      <w:marTop w:val="0"/>
      <w:marBottom w:val="0"/>
      <w:divBdr>
        <w:top w:val="none" w:sz="0" w:space="0" w:color="auto"/>
        <w:left w:val="none" w:sz="0" w:space="0" w:color="auto"/>
        <w:bottom w:val="none" w:sz="0" w:space="0" w:color="auto"/>
        <w:right w:val="none" w:sz="0" w:space="0" w:color="auto"/>
      </w:divBdr>
    </w:div>
    <w:div w:id="727536371">
      <w:bodyDiv w:val="1"/>
      <w:marLeft w:val="0"/>
      <w:marRight w:val="0"/>
      <w:marTop w:val="0"/>
      <w:marBottom w:val="0"/>
      <w:divBdr>
        <w:top w:val="none" w:sz="0" w:space="0" w:color="auto"/>
        <w:left w:val="none" w:sz="0" w:space="0" w:color="auto"/>
        <w:bottom w:val="none" w:sz="0" w:space="0" w:color="auto"/>
        <w:right w:val="none" w:sz="0" w:space="0" w:color="auto"/>
      </w:divBdr>
    </w:div>
    <w:div w:id="727849673">
      <w:bodyDiv w:val="1"/>
      <w:marLeft w:val="0"/>
      <w:marRight w:val="0"/>
      <w:marTop w:val="0"/>
      <w:marBottom w:val="0"/>
      <w:divBdr>
        <w:top w:val="none" w:sz="0" w:space="0" w:color="auto"/>
        <w:left w:val="none" w:sz="0" w:space="0" w:color="auto"/>
        <w:bottom w:val="none" w:sz="0" w:space="0" w:color="auto"/>
        <w:right w:val="none" w:sz="0" w:space="0" w:color="auto"/>
      </w:divBdr>
    </w:div>
    <w:div w:id="728960284">
      <w:bodyDiv w:val="1"/>
      <w:marLeft w:val="0"/>
      <w:marRight w:val="0"/>
      <w:marTop w:val="0"/>
      <w:marBottom w:val="0"/>
      <w:divBdr>
        <w:top w:val="none" w:sz="0" w:space="0" w:color="auto"/>
        <w:left w:val="none" w:sz="0" w:space="0" w:color="auto"/>
        <w:bottom w:val="none" w:sz="0" w:space="0" w:color="auto"/>
        <w:right w:val="none" w:sz="0" w:space="0" w:color="auto"/>
      </w:divBdr>
    </w:div>
    <w:div w:id="728961507">
      <w:bodyDiv w:val="1"/>
      <w:marLeft w:val="0"/>
      <w:marRight w:val="0"/>
      <w:marTop w:val="0"/>
      <w:marBottom w:val="0"/>
      <w:divBdr>
        <w:top w:val="none" w:sz="0" w:space="0" w:color="auto"/>
        <w:left w:val="none" w:sz="0" w:space="0" w:color="auto"/>
        <w:bottom w:val="none" w:sz="0" w:space="0" w:color="auto"/>
        <w:right w:val="none" w:sz="0" w:space="0" w:color="auto"/>
      </w:divBdr>
    </w:div>
    <w:div w:id="728963906">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29235990">
      <w:bodyDiv w:val="1"/>
      <w:marLeft w:val="0"/>
      <w:marRight w:val="0"/>
      <w:marTop w:val="0"/>
      <w:marBottom w:val="0"/>
      <w:divBdr>
        <w:top w:val="none" w:sz="0" w:space="0" w:color="auto"/>
        <w:left w:val="none" w:sz="0" w:space="0" w:color="auto"/>
        <w:bottom w:val="none" w:sz="0" w:space="0" w:color="auto"/>
        <w:right w:val="none" w:sz="0" w:space="0" w:color="auto"/>
      </w:divBdr>
    </w:div>
    <w:div w:id="729578649">
      <w:bodyDiv w:val="1"/>
      <w:marLeft w:val="0"/>
      <w:marRight w:val="0"/>
      <w:marTop w:val="0"/>
      <w:marBottom w:val="0"/>
      <w:divBdr>
        <w:top w:val="none" w:sz="0" w:space="0" w:color="auto"/>
        <w:left w:val="none" w:sz="0" w:space="0" w:color="auto"/>
        <w:bottom w:val="none" w:sz="0" w:space="0" w:color="auto"/>
        <w:right w:val="none" w:sz="0" w:space="0" w:color="auto"/>
      </w:divBdr>
    </w:div>
    <w:div w:id="730471302">
      <w:bodyDiv w:val="1"/>
      <w:marLeft w:val="0"/>
      <w:marRight w:val="0"/>
      <w:marTop w:val="0"/>
      <w:marBottom w:val="0"/>
      <w:divBdr>
        <w:top w:val="none" w:sz="0" w:space="0" w:color="auto"/>
        <w:left w:val="none" w:sz="0" w:space="0" w:color="auto"/>
        <w:bottom w:val="none" w:sz="0" w:space="0" w:color="auto"/>
        <w:right w:val="none" w:sz="0" w:space="0" w:color="auto"/>
      </w:divBdr>
    </w:div>
    <w:div w:id="730692779">
      <w:bodyDiv w:val="1"/>
      <w:marLeft w:val="0"/>
      <w:marRight w:val="0"/>
      <w:marTop w:val="0"/>
      <w:marBottom w:val="0"/>
      <w:divBdr>
        <w:top w:val="none" w:sz="0" w:space="0" w:color="auto"/>
        <w:left w:val="none" w:sz="0" w:space="0" w:color="auto"/>
        <w:bottom w:val="none" w:sz="0" w:space="0" w:color="auto"/>
        <w:right w:val="none" w:sz="0" w:space="0" w:color="auto"/>
      </w:divBdr>
    </w:div>
    <w:div w:id="731999876">
      <w:bodyDiv w:val="1"/>
      <w:marLeft w:val="0"/>
      <w:marRight w:val="0"/>
      <w:marTop w:val="0"/>
      <w:marBottom w:val="0"/>
      <w:divBdr>
        <w:top w:val="none" w:sz="0" w:space="0" w:color="auto"/>
        <w:left w:val="none" w:sz="0" w:space="0" w:color="auto"/>
        <w:bottom w:val="none" w:sz="0" w:space="0" w:color="auto"/>
        <w:right w:val="none" w:sz="0" w:space="0" w:color="auto"/>
      </w:divBdr>
    </w:div>
    <w:div w:id="733239080">
      <w:bodyDiv w:val="1"/>
      <w:marLeft w:val="0"/>
      <w:marRight w:val="0"/>
      <w:marTop w:val="0"/>
      <w:marBottom w:val="0"/>
      <w:divBdr>
        <w:top w:val="none" w:sz="0" w:space="0" w:color="auto"/>
        <w:left w:val="none" w:sz="0" w:space="0" w:color="auto"/>
        <w:bottom w:val="none" w:sz="0" w:space="0" w:color="auto"/>
        <w:right w:val="none" w:sz="0" w:space="0" w:color="auto"/>
      </w:divBdr>
    </w:div>
    <w:div w:id="733552005">
      <w:bodyDiv w:val="1"/>
      <w:marLeft w:val="0"/>
      <w:marRight w:val="0"/>
      <w:marTop w:val="0"/>
      <w:marBottom w:val="0"/>
      <w:divBdr>
        <w:top w:val="none" w:sz="0" w:space="0" w:color="auto"/>
        <w:left w:val="none" w:sz="0" w:space="0" w:color="auto"/>
        <w:bottom w:val="none" w:sz="0" w:space="0" w:color="auto"/>
        <w:right w:val="none" w:sz="0" w:space="0" w:color="auto"/>
      </w:divBdr>
    </w:div>
    <w:div w:id="734281568">
      <w:bodyDiv w:val="1"/>
      <w:marLeft w:val="0"/>
      <w:marRight w:val="0"/>
      <w:marTop w:val="0"/>
      <w:marBottom w:val="0"/>
      <w:divBdr>
        <w:top w:val="none" w:sz="0" w:space="0" w:color="auto"/>
        <w:left w:val="none" w:sz="0" w:space="0" w:color="auto"/>
        <w:bottom w:val="none" w:sz="0" w:space="0" w:color="auto"/>
        <w:right w:val="none" w:sz="0" w:space="0" w:color="auto"/>
      </w:divBdr>
    </w:div>
    <w:div w:id="734625586">
      <w:bodyDiv w:val="1"/>
      <w:marLeft w:val="0"/>
      <w:marRight w:val="0"/>
      <w:marTop w:val="0"/>
      <w:marBottom w:val="0"/>
      <w:divBdr>
        <w:top w:val="none" w:sz="0" w:space="0" w:color="auto"/>
        <w:left w:val="none" w:sz="0" w:space="0" w:color="auto"/>
        <w:bottom w:val="none" w:sz="0" w:space="0" w:color="auto"/>
        <w:right w:val="none" w:sz="0" w:space="0" w:color="auto"/>
      </w:divBdr>
    </w:div>
    <w:div w:id="734742796">
      <w:bodyDiv w:val="1"/>
      <w:marLeft w:val="0"/>
      <w:marRight w:val="0"/>
      <w:marTop w:val="0"/>
      <w:marBottom w:val="0"/>
      <w:divBdr>
        <w:top w:val="none" w:sz="0" w:space="0" w:color="auto"/>
        <w:left w:val="none" w:sz="0" w:space="0" w:color="auto"/>
        <w:bottom w:val="none" w:sz="0" w:space="0" w:color="auto"/>
        <w:right w:val="none" w:sz="0" w:space="0" w:color="auto"/>
      </w:divBdr>
    </w:div>
    <w:div w:id="734935170">
      <w:bodyDiv w:val="1"/>
      <w:marLeft w:val="0"/>
      <w:marRight w:val="0"/>
      <w:marTop w:val="0"/>
      <w:marBottom w:val="0"/>
      <w:divBdr>
        <w:top w:val="none" w:sz="0" w:space="0" w:color="auto"/>
        <w:left w:val="none" w:sz="0" w:space="0" w:color="auto"/>
        <w:bottom w:val="none" w:sz="0" w:space="0" w:color="auto"/>
        <w:right w:val="none" w:sz="0" w:space="0" w:color="auto"/>
      </w:divBdr>
    </w:div>
    <w:div w:id="735009063">
      <w:bodyDiv w:val="1"/>
      <w:marLeft w:val="0"/>
      <w:marRight w:val="0"/>
      <w:marTop w:val="0"/>
      <w:marBottom w:val="0"/>
      <w:divBdr>
        <w:top w:val="none" w:sz="0" w:space="0" w:color="auto"/>
        <w:left w:val="none" w:sz="0" w:space="0" w:color="auto"/>
        <w:bottom w:val="none" w:sz="0" w:space="0" w:color="auto"/>
        <w:right w:val="none" w:sz="0" w:space="0" w:color="auto"/>
      </w:divBdr>
    </w:div>
    <w:div w:id="735469477">
      <w:bodyDiv w:val="1"/>
      <w:marLeft w:val="0"/>
      <w:marRight w:val="0"/>
      <w:marTop w:val="0"/>
      <w:marBottom w:val="0"/>
      <w:divBdr>
        <w:top w:val="none" w:sz="0" w:space="0" w:color="auto"/>
        <w:left w:val="none" w:sz="0" w:space="0" w:color="auto"/>
        <w:bottom w:val="none" w:sz="0" w:space="0" w:color="auto"/>
        <w:right w:val="none" w:sz="0" w:space="0" w:color="auto"/>
      </w:divBdr>
    </w:div>
    <w:div w:id="735981766">
      <w:bodyDiv w:val="1"/>
      <w:marLeft w:val="0"/>
      <w:marRight w:val="0"/>
      <w:marTop w:val="0"/>
      <w:marBottom w:val="0"/>
      <w:divBdr>
        <w:top w:val="none" w:sz="0" w:space="0" w:color="auto"/>
        <w:left w:val="none" w:sz="0" w:space="0" w:color="auto"/>
        <w:bottom w:val="none" w:sz="0" w:space="0" w:color="auto"/>
        <w:right w:val="none" w:sz="0" w:space="0" w:color="auto"/>
      </w:divBdr>
    </w:div>
    <w:div w:id="736706059">
      <w:bodyDiv w:val="1"/>
      <w:marLeft w:val="0"/>
      <w:marRight w:val="0"/>
      <w:marTop w:val="0"/>
      <w:marBottom w:val="0"/>
      <w:divBdr>
        <w:top w:val="none" w:sz="0" w:space="0" w:color="auto"/>
        <w:left w:val="none" w:sz="0" w:space="0" w:color="auto"/>
        <w:bottom w:val="none" w:sz="0" w:space="0" w:color="auto"/>
        <w:right w:val="none" w:sz="0" w:space="0" w:color="auto"/>
      </w:divBdr>
    </w:div>
    <w:div w:id="736707775">
      <w:bodyDiv w:val="1"/>
      <w:marLeft w:val="0"/>
      <w:marRight w:val="0"/>
      <w:marTop w:val="0"/>
      <w:marBottom w:val="0"/>
      <w:divBdr>
        <w:top w:val="none" w:sz="0" w:space="0" w:color="auto"/>
        <w:left w:val="none" w:sz="0" w:space="0" w:color="auto"/>
        <w:bottom w:val="none" w:sz="0" w:space="0" w:color="auto"/>
        <w:right w:val="none" w:sz="0" w:space="0" w:color="auto"/>
      </w:divBdr>
    </w:div>
    <w:div w:id="737439954">
      <w:bodyDiv w:val="1"/>
      <w:marLeft w:val="0"/>
      <w:marRight w:val="0"/>
      <w:marTop w:val="0"/>
      <w:marBottom w:val="0"/>
      <w:divBdr>
        <w:top w:val="none" w:sz="0" w:space="0" w:color="auto"/>
        <w:left w:val="none" w:sz="0" w:space="0" w:color="auto"/>
        <w:bottom w:val="none" w:sz="0" w:space="0" w:color="auto"/>
        <w:right w:val="none" w:sz="0" w:space="0" w:color="auto"/>
      </w:divBdr>
    </w:div>
    <w:div w:id="737943368">
      <w:bodyDiv w:val="1"/>
      <w:marLeft w:val="0"/>
      <w:marRight w:val="0"/>
      <w:marTop w:val="0"/>
      <w:marBottom w:val="0"/>
      <w:divBdr>
        <w:top w:val="none" w:sz="0" w:space="0" w:color="auto"/>
        <w:left w:val="none" w:sz="0" w:space="0" w:color="auto"/>
        <w:bottom w:val="none" w:sz="0" w:space="0" w:color="auto"/>
        <w:right w:val="none" w:sz="0" w:space="0" w:color="auto"/>
      </w:divBdr>
    </w:div>
    <w:div w:id="737943806">
      <w:bodyDiv w:val="1"/>
      <w:marLeft w:val="0"/>
      <w:marRight w:val="0"/>
      <w:marTop w:val="0"/>
      <w:marBottom w:val="0"/>
      <w:divBdr>
        <w:top w:val="none" w:sz="0" w:space="0" w:color="auto"/>
        <w:left w:val="none" w:sz="0" w:space="0" w:color="auto"/>
        <w:bottom w:val="none" w:sz="0" w:space="0" w:color="auto"/>
        <w:right w:val="none" w:sz="0" w:space="0" w:color="auto"/>
      </w:divBdr>
    </w:div>
    <w:div w:id="738096985">
      <w:bodyDiv w:val="1"/>
      <w:marLeft w:val="0"/>
      <w:marRight w:val="0"/>
      <w:marTop w:val="0"/>
      <w:marBottom w:val="0"/>
      <w:divBdr>
        <w:top w:val="none" w:sz="0" w:space="0" w:color="auto"/>
        <w:left w:val="none" w:sz="0" w:space="0" w:color="auto"/>
        <w:bottom w:val="none" w:sz="0" w:space="0" w:color="auto"/>
        <w:right w:val="none" w:sz="0" w:space="0" w:color="auto"/>
      </w:divBdr>
    </w:div>
    <w:div w:id="738556583">
      <w:bodyDiv w:val="1"/>
      <w:marLeft w:val="0"/>
      <w:marRight w:val="0"/>
      <w:marTop w:val="0"/>
      <w:marBottom w:val="0"/>
      <w:divBdr>
        <w:top w:val="none" w:sz="0" w:space="0" w:color="auto"/>
        <w:left w:val="none" w:sz="0" w:space="0" w:color="auto"/>
        <w:bottom w:val="none" w:sz="0" w:space="0" w:color="auto"/>
        <w:right w:val="none" w:sz="0" w:space="0" w:color="auto"/>
      </w:divBdr>
    </w:div>
    <w:div w:id="739055786">
      <w:bodyDiv w:val="1"/>
      <w:marLeft w:val="0"/>
      <w:marRight w:val="0"/>
      <w:marTop w:val="0"/>
      <w:marBottom w:val="0"/>
      <w:divBdr>
        <w:top w:val="none" w:sz="0" w:space="0" w:color="auto"/>
        <w:left w:val="none" w:sz="0" w:space="0" w:color="auto"/>
        <w:bottom w:val="none" w:sz="0" w:space="0" w:color="auto"/>
        <w:right w:val="none" w:sz="0" w:space="0" w:color="auto"/>
      </w:divBdr>
    </w:div>
    <w:div w:id="739182206">
      <w:bodyDiv w:val="1"/>
      <w:marLeft w:val="0"/>
      <w:marRight w:val="0"/>
      <w:marTop w:val="0"/>
      <w:marBottom w:val="0"/>
      <w:divBdr>
        <w:top w:val="none" w:sz="0" w:space="0" w:color="auto"/>
        <w:left w:val="none" w:sz="0" w:space="0" w:color="auto"/>
        <w:bottom w:val="none" w:sz="0" w:space="0" w:color="auto"/>
        <w:right w:val="none" w:sz="0" w:space="0" w:color="auto"/>
      </w:divBdr>
    </w:div>
    <w:div w:id="739642677">
      <w:bodyDiv w:val="1"/>
      <w:marLeft w:val="0"/>
      <w:marRight w:val="0"/>
      <w:marTop w:val="0"/>
      <w:marBottom w:val="0"/>
      <w:divBdr>
        <w:top w:val="none" w:sz="0" w:space="0" w:color="auto"/>
        <w:left w:val="none" w:sz="0" w:space="0" w:color="auto"/>
        <w:bottom w:val="none" w:sz="0" w:space="0" w:color="auto"/>
        <w:right w:val="none" w:sz="0" w:space="0" w:color="auto"/>
      </w:divBdr>
    </w:div>
    <w:div w:id="739787435">
      <w:bodyDiv w:val="1"/>
      <w:marLeft w:val="0"/>
      <w:marRight w:val="0"/>
      <w:marTop w:val="0"/>
      <w:marBottom w:val="0"/>
      <w:divBdr>
        <w:top w:val="none" w:sz="0" w:space="0" w:color="auto"/>
        <w:left w:val="none" w:sz="0" w:space="0" w:color="auto"/>
        <w:bottom w:val="none" w:sz="0" w:space="0" w:color="auto"/>
        <w:right w:val="none" w:sz="0" w:space="0" w:color="auto"/>
      </w:divBdr>
    </w:div>
    <w:div w:id="740252398">
      <w:bodyDiv w:val="1"/>
      <w:marLeft w:val="0"/>
      <w:marRight w:val="0"/>
      <w:marTop w:val="0"/>
      <w:marBottom w:val="0"/>
      <w:divBdr>
        <w:top w:val="none" w:sz="0" w:space="0" w:color="auto"/>
        <w:left w:val="none" w:sz="0" w:space="0" w:color="auto"/>
        <w:bottom w:val="none" w:sz="0" w:space="0" w:color="auto"/>
        <w:right w:val="none" w:sz="0" w:space="0" w:color="auto"/>
      </w:divBdr>
    </w:div>
    <w:div w:id="740761024">
      <w:bodyDiv w:val="1"/>
      <w:marLeft w:val="0"/>
      <w:marRight w:val="0"/>
      <w:marTop w:val="0"/>
      <w:marBottom w:val="0"/>
      <w:divBdr>
        <w:top w:val="none" w:sz="0" w:space="0" w:color="auto"/>
        <w:left w:val="none" w:sz="0" w:space="0" w:color="auto"/>
        <w:bottom w:val="none" w:sz="0" w:space="0" w:color="auto"/>
        <w:right w:val="none" w:sz="0" w:space="0" w:color="auto"/>
      </w:divBdr>
    </w:div>
    <w:div w:id="741100583">
      <w:bodyDiv w:val="1"/>
      <w:marLeft w:val="0"/>
      <w:marRight w:val="0"/>
      <w:marTop w:val="0"/>
      <w:marBottom w:val="0"/>
      <w:divBdr>
        <w:top w:val="none" w:sz="0" w:space="0" w:color="auto"/>
        <w:left w:val="none" w:sz="0" w:space="0" w:color="auto"/>
        <w:bottom w:val="none" w:sz="0" w:space="0" w:color="auto"/>
        <w:right w:val="none" w:sz="0" w:space="0" w:color="auto"/>
      </w:divBdr>
    </w:div>
    <w:div w:id="741487849">
      <w:bodyDiv w:val="1"/>
      <w:marLeft w:val="0"/>
      <w:marRight w:val="0"/>
      <w:marTop w:val="0"/>
      <w:marBottom w:val="0"/>
      <w:divBdr>
        <w:top w:val="none" w:sz="0" w:space="0" w:color="auto"/>
        <w:left w:val="none" w:sz="0" w:space="0" w:color="auto"/>
        <w:bottom w:val="none" w:sz="0" w:space="0" w:color="auto"/>
        <w:right w:val="none" w:sz="0" w:space="0" w:color="auto"/>
      </w:divBdr>
    </w:div>
    <w:div w:id="741830781">
      <w:bodyDiv w:val="1"/>
      <w:marLeft w:val="0"/>
      <w:marRight w:val="0"/>
      <w:marTop w:val="0"/>
      <w:marBottom w:val="0"/>
      <w:divBdr>
        <w:top w:val="none" w:sz="0" w:space="0" w:color="auto"/>
        <w:left w:val="none" w:sz="0" w:space="0" w:color="auto"/>
        <w:bottom w:val="none" w:sz="0" w:space="0" w:color="auto"/>
        <w:right w:val="none" w:sz="0" w:space="0" w:color="auto"/>
      </w:divBdr>
    </w:div>
    <w:div w:id="742485401">
      <w:bodyDiv w:val="1"/>
      <w:marLeft w:val="0"/>
      <w:marRight w:val="0"/>
      <w:marTop w:val="0"/>
      <w:marBottom w:val="0"/>
      <w:divBdr>
        <w:top w:val="none" w:sz="0" w:space="0" w:color="auto"/>
        <w:left w:val="none" w:sz="0" w:space="0" w:color="auto"/>
        <w:bottom w:val="none" w:sz="0" w:space="0" w:color="auto"/>
        <w:right w:val="none" w:sz="0" w:space="0" w:color="auto"/>
      </w:divBdr>
    </w:div>
    <w:div w:id="742946386">
      <w:bodyDiv w:val="1"/>
      <w:marLeft w:val="0"/>
      <w:marRight w:val="0"/>
      <w:marTop w:val="0"/>
      <w:marBottom w:val="0"/>
      <w:divBdr>
        <w:top w:val="none" w:sz="0" w:space="0" w:color="auto"/>
        <w:left w:val="none" w:sz="0" w:space="0" w:color="auto"/>
        <w:bottom w:val="none" w:sz="0" w:space="0" w:color="auto"/>
        <w:right w:val="none" w:sz="0" w:space="0" w:color="auto"/>
      </w:divBdr>
    </w:div>
    <w:div w:id="743724448">
      <w:bodyDiv w:val="1"/>
      <w:marLeft w:val="0"/>
      <w:marRight w:val="0"/>
      <w:marTop w:val="0"/>
      <w:marBottom w:val="0"/>
      <w:divBdr>
        <w:top w:val="none" w:sz="0" w:space="0" w:color="auto"/>
        <w:left w:val="none" w:sz="0" w:space="0" w:color="auto"/>
        <w:bottom w:val="none" w:sz="0" w:space="0" w:color="auto"/>
        <w:right w:val="none" w:sz="0" w:space="0" w:color="auto"/>
      </w:divBdr>
    </w:div>
    <w:div w:id="744111280">
      <w:bodyDiv w:val="1"/>
      <w:marLeft w:val="0"/>
      <w:marRight w:val="0"/>
      <w:marTop w:val="0"/>
      <w:marBottom w:val="0"/>
      <w:divBdr>
        <w:top w:val="none" w:sz="0" w:space="0" w:color="auto"/>
        <w:left w:val="none" w:sz="0" w:space="0" w:color="auto"/>
        <w:bottom w:val="none" w:sz="0" w:space="0" w:color="auto"/>
        <w:right w:val="none" w:sz="0" w:space="0" w:color="auto"/>
      </w:divBdr>
    </w:div>
    <w:div w:id="744305909">
      <w:bodyDiv w:val="1"/>
      <w:marLeft w:val="0"/>
      <w:marRight w:val="0"/>
      <w:marTop w:val="0"/>
      <w:marBottom w:val="0"/>
      <w:divBdr>
        <w:top w:val="none" w:sz="0" w:space="0" w:color="auto"/>
        <w:left w:val="none" w:sz="0" w:space="0" w:color="auto"/>
        <w:bottom w:val="none" w:sz="0" w:space="0" w:color="auto"/>
        <w:right w:val="none" w:sz="0" w:space="0" w:color="auto"/>
      </w:divBdr>
    </w:div>
    <w:div w:id="744955764">
      <w:bodyDiv w:val="1"/>
      <w:marLeft w:val="0"/>
      <w:marRight w:val="0"/>
      <w:marTop w:val="0"/>
      <w:marBottom w:val="0"/>
      <w:divBdr>
        <w:top w:val="none" w:sz="0" w:space="0" w:color="auto"/>
        <w:left w:val="none" w:sz="0" w:space="0" w:color="auto"/>
        <w:bottom w:val="none" w:sz="0" w:space="0" w:color="auto"/>
        <w:right w:val="none" w:sz="0" w:space="0" w:color="auto"/>
      </w:divBdr>
    </w:div>
    <w:div w:id="745151837">
      <w:bodyDiv w:val="1"/>
      <w:marLeft w:val="0"/>
      <w:marRight w:val="0"/>
      <w:marTop w:val="0"/>
      <w:marBottom w:val="0"/>
      <w:divBdr>
        <w:top w:val="none" w:sz="0" w:space="0" w:color="auto"/>
        <w:left w:val="none" w:sz="0" w:space="0" w:color="auto"/>
        <w:bottom w:val="none" w:sz="0" w:space="0" w:color="auto"/>
        <w:right w:val="none" w:sz="0" w:space="0" w:color="auto"/>
      </w:divBdr>
    </w:div>
    <w:div w:id="745304734">
      <w:bodyDiv w:val="1"/>
      <w:marLeft w:val="0"/>
      <w:marRight w:val="0"/>
      <w:marTop w:val="0"/>
      <w:marBottom w:val="0"/>
      <w:divBdr>
        <w:top w:val="none" w:sz="0" w:space="0" w:color="auto"/>
        <w:left w:val="none" w:sz="0" w:space="0" w:color="auto"/>
        <w:bottom w:val="none" w:sz="0" w:space="0" w:color="auto"/>
        <w:right w:val="none" w:sz="0" w:space="0" w:color="auto"/>
      </w:divBdr>
    </w:div>
    <w:div w:id="745345007">
      <w:bodyDiv w:val="1"/>
      <w:marLeft w:val="0"/>
      <w:marRight w:val="0"/>
      <w:marTop w:val="0"/>
      <w:marBottom w:val="0"/>
      <w:divBdr>
        <w:top w:val="none" w:sz="0" w:space="0" w:color="auto"/>
        <w:left w:val="none" w:sz="0" w:space="0" w:color="auto"/>
        <w:bottom w:val="none" w:sz="0" w:space="0" w:color="auto"/>
        <w:right w:val="none" w:sz="0" w:space="0" w:color="auto"/>
      </w:divBdr>
    </w:div>
    <w:div w:id="745567500">
      <w:bodyDiv w:val="1"/>
      <w:marLeft w:val="0"/>
      <w:marRight w:val="0"/>
      <w:marTop w:val="0"/>
      <w:marBottom w:val="0"/>
      <w:divBdr>
        <w:top w:val="none" w:sz="0" w:space="0" w:color="auto"/>
        <w:left w:val="none" w:sz="0" w:space="0" w:color="auto"/>
        <w:bottom w:val="none" w:sz="0" w:space="0" w:color="auto"/>
        <w:right w:val="none" w:sz="0" w:space="0" w:color="auto"/>
      </w:divBdr>
    </w:div>
    <w:div w:id="745881034">
      <w:bodyDiv w:val="1"/>
      <w:marLeft w:val="0"/>
      <w:marRight w:val="0"/>
      <w:marTop w:val="0"/>
      <w:marBottom w:val="0"/>
      <w:divBdr>
        <w:top w:val="none" w:sz="0" w:space="0" w:color="auto"/>
        <w:left w:val="none" w:sz="0" w:space="0" w:color="auto"/>
        <w:bottom w:val="none" w:sz="0" w:space="0" w:color="auto"/>
        <w:right w:val="none" w:sz="0" w:space="0" w:color="auto"/>
      </w:divBdr>
    </w:div>
    <w:div w:id="745997867">
      <w:bodyDiv w:val="1"/>
      <w:marLeft w:val="0"/>
      <w:marRight w:val="0"/>
      <w:marTop w:val="0"/>
      <w:marBottom w:val="0"/>
      <w:divBdr>
        <w:top w:val="none" w:sz="0" w:space="0" w:color="auto"/>
        <w:left w:val="none" w:sz="0" w:space="0" w:color="auto"/>
        <w:bottom w:val="none" w:sz="0" w:space="0" w:color="auto"/>
        <w:right w:val="none" w:sz="0" w:space="0" w:color="auto"/>
      </w:divBdr>
    </w:div>
    <w:div w:id="746800840">
      <w:bodyDiv w:val="1"/>
      <w:marLeft w:val="0"/>
      <w:marRight w:val="0"/>
      <w:marTop w:val="0"/>
      <w:marBottom w:val="0"/>
      <w:divBdr>
        <w:top w:val="none" w:sz="0" w:space="0" w:color="auto"/>
        <w:left w:val="none" w:sz="0" w:space="0" w:color="auto"/>
        <w:bottom w:val="none" w:sz="0" w:space="0" w:color="auto"/>
        <w:right w:val="none" w:sz="0" w:space="0" w:color="auto"/>
      </w:divBdr>
    </w:div>
    <w:div w:id="746918651">
      <w:bodyDiv w:val="1"/>
      <w:marLeft w:val="0"/>
      <w:marRight w:val="0"/>
      <w:marTop w:val="0"/>
      <w:marBottom w:val="0"/>
      <w:divBdr>
        <w:top w:val="none" w:sz="0" w:space="0" w:color="auto"/>
        <w:left w:val="none" w:sz="0" w:space="0" w:color="auto"/>
        <w:bottom w:val="none" w:sz="0" w:space="0" w:color="auto"/>
        <w:right w:val="none" w:sz="0" w:space="0" w:color="auto"/>
      </w:divBdr>
    </w:div>
    <w:div w:id="747846780">
      <w:bodyDiv w:val="1"/>
      <w:marLeft w:val="0"/>
      <w:marRight w:val="0"/>
      <w:marTop w:val="0"/>
      <w:marBottom w:val="0"/>
      <w:divBdr>
        <w:top w:val="none" w:sz="0" w:space="0" w:color="auto"/>
        <w:left w:val="none" w:sz="0" w:space="0" w:color="auto"/>
        <w:bottom w:val="none" w:sz="0" w:space="0" w:color="auto"/>
        <w:right w:val="none" w:sz="0" w:space="0" w:color="auto"/>
      </w:divBdr>
    </w:div>
    <w:div w:id="748116289">
      <w:bodyDiv w:val="1"/>
      <w:marLeft w:val="0"/>
      <w:marRight w:val="0"/>
      <w:marTop w:val="0"/>
      <w:marBottom w:val="0"/>
      <w:divBdr>
        <w:top w:val="none" w:sz="0" w:space="0" w:color="auto"/>
        <w:left w:val="none" w:sz="0" w:space="0" w:color="auto"/>
        <w:bottom w:val="none" w:sz="0" w:space="0" w:color="auto"/>
        <w:right w:val="none" w:sz="0" w:space="0" w:color="auto"/>
      </w:divBdr>
    </w:div>
    <w:div w:id="748311074">
      <w:bodyDiv w:val="1"/>
      <w:marLeft w:val="0"/>
      <w:marRight w:val="0"/>
      <w:marTop w:val="0"/>
      <w:marBottom w:val="0"/>
      <w:divBdr>
        <w:top w:val="none" w:sz="0" w:space="0" w:color="auto"/>
        <w:left w:val="none" w:sz="0" w:space="0" w:color="auto"/>
        <w:bottom w:val="none" w:sz="0" w:space="0" w:color="auto"/>
        <w:right w:val="none" w:sz="0" w:space="0" w:color="auto"/>
      </w:divBdr>
    </w:div>
    <w:div w:id="748579043">
      <w:bodyDiv w:val="1"/>
      <w:marLeft w:val="0"/>
      <w:marRight w:val="0"/>
      <w:marTop w:val="0"/>
      <w:marBottom w:val="0"/>
      <w:divBdr>
        <w:top w:val="none" w:sz="0" w:space="0" w:color="auto"/>
        <w:left w:val="none" w:sz="0" w:space="0" w:color="auto"/>
        <w:bottom w:val="none" w:sz="0" w:space="0" w:color="auto"/>
        <w:right w:val="none" w:sz="0" w:space="0" w:color="auto"/>
      </w:divBdr>
    </w:div>
    <w:div w:id="748892557">
      <w:bodyDiv w:val="1"/>
      <w:marLeft w:val="0"/>
      <w:marRight w:val="0"/>
      <w:marTop w:val="0"/>
      <w:marBottom w:val="0"/>
      <w:divBdr>
        <w:top w:val="none" w:sz="0" w:space="0" w:color="auto"/>
        <w:left w:val="none" w:sz="0" w:space="0" w:color="auto"/>
        <w:bottom w:val="none" w:sz="0" w:space="0" w:color="auto"/>
        <w:right w:val="none" w:sz="0" w:space="0" w:color="auto"/>
      </w:divBdr>
    </w:div>
    <w:div w:id="749471383">
      <w:bodyDiv w:val="1"/>
      <w:marLeft w:val="0"/>
      <w:marRight w:val="0"/>
      <w:marTop w:val="0"/>
      <w:marBottom w:val="0"/>
      <w:divBdr>
        <w:top w:val="none" w:sz="0" w:space="0" w:color="auto"/>
        <w:left w:val="none" w:sz="0" w:space="0" w:color="auto"/>
        <w:bottom w:val="none" w:sz="0" w:space="0" w:color="auto"/>
        <w:right w:val="none" w:sz="0" w:space="0" w:color="auto"/>
      </w:divBdr>
    </w:div>
    <w:div w:id="749545833">
      <w:bodyDiv w:val="1"/>
      <w:marLeft w:val="0"/>
      <w:marRight w:val="0"/>
      <w:marTop w:val="0"/>
      <w:marBottom w:val="0"/>
      <w:divBdr>
        <w:top w:val="none" w:sz="0" w:space="0" w:color="auto"/>
        <w:left w:val="none" w:sz="0" w:space="0" w:color="auto"/>
        <w:bottom w:val="none" w:sz="0" w:space="0" w:color="auto"/>
        <w:right w:val="none" w:sz="0" w:space="0" w:color="auto"/>
      </w:divBdr>
    </w:div>
    <w:div w:id="750008500">
      <w:bodyDiv w:val="1"/>
      <w:marLeft w:val="0"/>
      <w:marRight w:val="0"/>
      <w:marTop w:val="0"/>
      <w:marBottom w:val="0"/>
      <w:divBdr>
        <w:top w:val="none" w:sz="0" w:space="0" w:color="auto"/>
        <w:left w:val="none" w:sz="0" w:space="0" w:color="auto"/>
        <w:bottom w:val="none" w:sz="0" w:space="0" w:color="auto"/>
        <w:right w:val="none" w:sz="0" w:space="0" w:color="auto"/>
      </w:divBdr>
    </w:div>
    <w:div w:id="750472008">
      <w:bodyDiv w:val="1"/>
      <w:marLeft w:val="0"/>
      <w:marRight w:val="0"/>
      <w:marTop w:val="0"/>
      <w:marBottom w:val="0"/>
      <w:divBdr>
        <w:top w:val="none" w:sz="0" w:space="0" w:color="auto"/>
        <w:left w:val="none" w:sz="0" w:space="0" w:color="auto"/>
        <w:bottom w:val="none" w:sz="0" w:space="0" w:color="auto"/>
        <w:right w:val="none" w:sz="0" w:space="0" w:color="auto"/>
      </w:divBdr>
    </w:div>
    <w:div w:id="751003896">
      <w:bodyDiv w:val="1"/>
      <w:marLeft w:val="0"/>
      <w:marRight w:val="0"/>
      <w:marTop w:val="0"/>
      <w:marBottom w:val="0"/>
      <w:divBdr>
        <w:top w:val="none" w:sz="0" w:space="0" w:color="auto"/>
        <w:left w:val="none" w:sz="0" w:space="0" w:color="auto"/>
        <w:bottom w:val="none" w:sz="0" w:space="0" w:color="auto"/>
        <w:right w:val="none" w:sz="0" w:space="0" w:color="auto"/>
      </w:divBdr>
    </w:div>
    <w:div w:id="751004550">
      <w:bodyDiv w:val="1"/>
      <w:marLeft w:val="0"/>
      <w:marRight w:val="0"/>
      <w:marTop w:val="0"/>
      <w:marBottom w:val="0"/>
      <w:divBdr>
        <w:top w:val="none" w:sz="0" w:space="0" w:color="auto"/>
        <w:left w:val="none" w:sz="0" w:space="0" w:color="auto"/>
        <w:bottom w:val="none" w:sz="0" w:space="0" w:color="auto"/>
        <w:right w:val="none" w:sz="0" w:space="0" w:color="auto"/>
      </w:divBdr>
    </w:div>
    <w:div w:id="751894952">
      <w:bodyDiv w:val="1"/>
      <w:marLeft w:val="0"/>
      <w:marRight w:val="0"/>
      <w:marTop w:val="0"/>
      <w:marBottom w:val="0"/>
      <w:divBdr>
        <w:top w:val="none" w:sz="0" w:space="0" w:color="auto"/>
        <w:left w:val="none" w:sz="0" w:space="0" w:color="auto"/>
        <w:bottom w:val="none" w:sz="0" w:space="0" w:color="auto"/>
        <w:right w:val="none" w:sz="0" w:space="0" w:color="auto"/>
      </w:divBdr>
    </w:div>
    <w:div w:id="752701562">
      <w:bodyDiv w:val="1"/>
      <w:marLeft w:val="0"/>
      <w:marRight w:val="0"/>
      <w:marTop w:val="0"/>
      <w:marBottom w:val="0"/>
      <w:divBdr>
        <w:top w:val="none" w:sz="0" w:space="0" w:color="auto"/>
        <w:left w:val="none" w:sz="0" w:space="0" w:color="auto"/>
        <w:bottom w:val="none" w:sz="0" w:space="0" w:color="auto"/>
        <w:right w:val="none" w:sz="0" w:space="0" w:color="auto"/>
      </w:divBdr>
    </w:div>
    <w:div w:id="752703626">
      <w:bodyDiv w:val="1"/>
      <w:marLeft w:val="0"/>
      <w:marRight w:val="0"/>
      <w:marTop w:val="0"/>
      <w:marBottom w:val="0"/>
      <w:divBdr>
        <w:top w:val="none" w:sz="0" w:space="0" w:color="auto"/>
        <w:left w:val="none" w:sz="0" w:space="0" w:color="auto"/>
        <w:bottom w:val="none" w:sz="0" w:space="0" w:color="auto"/>
        <w:right w:val="none" w:sz="0" w:space="0" w:color="auto"/>
      </w:divBdr>
    </w:div>
    <w:div w:id="753429877">
      <w:bodyDiv w:val="1"/>
      <w:marLeft w:val="0"/>
      <w:marRight w:val="0"/>
      <w:marTop w:val="0"/>
      <w:marBottom w:val="0"/>
      <w:divBdr>
        <w:top w:val="none" w:sz="0" w:space="0" w:color="auto"/>
        <w:left w:val="none" w:sz="0" w:space="0" w:color="auto"/>
        <w:bottom w:val="none" w:sz="0" w:space="0" w:color="auto"/>
        <w:right w:val="none" w:sz="0" w:space="0" w:color="auto"/>
      </w:divBdr>
    </w:div>
    <w:div w:id="753745105">
      <w:bodyDiv w:val="1"/>
      <w:marLeft w:val="0"/>
      <w:marRight w:val="0"/>
      <w:marTop w:val="0"/>
      <w:marBottom w:val="0"/>
      <w:divBdr>
        <w:top w:val="none" w:sz="0" w:space="0" w:color="auto"/>
        <w:left w:val="none" w:sz="0" w:space="0" w:color="auto"/>
        <w:bottom w:val="none" w:sz="0" w:space="0" w:color="auto"/>
        <w:right w:val="none" w:sz="0" w:space="0" w:color="auto"/>
      </w:divBdr>
    </w:div>
    <w:div w:id="755443520">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756561896">
      <w:bodyDiv w:val="1"/>
      <w:marLeft w:val="0"/>
      <w:marRight w:val="0"/>
      <w:marTop w:val="0"/>
      <w:marBottom w:val="0"/>
      <w:divBdr>
        <w:top w:val="none" w:sz="0" w:space="0" w:color="auto"/>
        <w:left w:val="none" w:sz="0" w:space="0" w:color="auto"/>
        <w:bottom w:val="none" w:sz="0" w:space="0" w:color="auto"/>
        <w:right w:val="none" w:sz="0" w:space="0" w:color="auto"/>
      </w:divBdr>
    </w:div>
    <w:div w:id="757170165">
      <w:bodyDiv w:val="1"/>
      <w:marLeft w:val="0"/>
      <w:marRight w:val="0"/>
      <w:marTop w:val="0"/>
      <w:marBottom w:val="0"/>
      <w:divBdr>
        <w:top w:val="none" w:sz="0" w:space="0" w:color="auto"/>
        <w:left w:val="none" w:sz="0" w:space="0" w:color="auto"/>
        <w:bottom w:val="none" w:sz="0" w:space="0" w:color="auto"/>
        <w:right w:val="none" w:sz="0" w:space="0" w:color="auto"/>
      </w:divBdr>
    </w:div>
    <w:div w:id="757216171">
      <w:bodyDiv w:val="1"/>
      <w:marLeft w:val="0"/>
      <w:marRight w:val="0"/>
      <w:marTop w:val="0"/>
      <w:marBottom w:val="0"/>
      <w:divBdr>
        <w:top w:val="none" w:sz="0" w:space="0" w:color="auto"/>
        <w:left w:val="none" w:sz="0" w:space="0" w:color="auto"/>
        <w:bottom w:val="none" w:sz="0" w:space="0" w:color="auto"/>
        <w:right w:val="none" w:sz="0" w:space="0" w:color="auto"/>
      </w:divBdr>
    </w:div>
    <w:div w:id="757363649">
      <w:bodyDiv w:val="1"/>
      <w:marLeft w:val="0"/>
      <w:marRight w:val="0"/>
      <w:marTop w:val="0"/>
      <w:marBottom w:val="0"/>
      <w:divBdr>
        <w:top w:val="none" w:sz="0" w:space="0" w:color="auto"/>
        <w:left w:val="none" w:sz="0" w:space="0" w:color="auto"/>
        <w:bottom w:val="none" w:sz="0" w:space="0" w:color="auto"/>
        <w:right w:val="none" w:sz="0" w:space="0" w:color="auto"/>
      </w:divBdr>
    </w:div>
    <w:div w:id="758065366">
      <w:bodyDiv w:val="1"/>
      <w:marLeft w:val="0"/>
      <w:marRight w:val="0"/>
      <w:marTop w:val="0"/>
      <w:marBottom w:val="0"/>
      <w:divBdr>
        <w:top w:val="none" w:sz="0" w:space="0" w:color="auto"/>
        <w:left w:val="none" w:sz="0" w:space="0" w:color="auto"/>
        <w:bottom w:val="none" w:sz="0" w:space="0" w:color="auto"/>
        <w:right w:val="none" w:sz="0" w:space="0" w:color="auto"/>
      </w:divBdr>
    </w:div>
    <w:div w:id="758141137">
      <w:bodyDiv w:val="1"/>
      <w:marLeft w:val="0"/>
      <w:marRight w:val="0"/>
      <w:marTop w:val="0"/>
      <w:marBottom w:val="0"/>
      <w:divBdr>
        <w:top w:val="none" w:sz="0" w:space="0" w:color="auto"/>
        <w:left w:val="none" w:sz="0" w:space="0" w:color="auto"/>
        <w:bottom w:val="none" w:sz="0" w:space="0" w:color="auto"/>
        <w:right w:val="none" w:sz="0" w:space="0" w:color="auto"/>
      </w:divBdr>
    </w:div>
    <w:div w:id="758912852">
      <w:bodyDiv w:val="1"/>
      <w:marLeft w:val="0"/>
      <w:marRight w:val="0"/>
      <w:marTop w:val="0"/>
      <w:marBottom w:val="0"/>
      <w:divBdr>
        <w:top w:val="none" w:sz="0" w:space="0" w:color="auto"/>
        <w:left w:val="none" w:sz="0" w:space="0" w:color="auto"/>
        <w:bottom w:val="none" w:sz="0" w:space="0" w:color="auto"/>
        <w:right w:val="none" w:sz="0" w:space="0" w:color="auto"/>
      </w:divBdr>
    </w:div>
    <w:div w:id="760755752">
      <w:bodyDiv w:val="1"/>
      <w:marLeft w:val="0"/>
      <w:marRight w:val="0"/>
      <w:marTop w:val="0"/>
      <w:marBottom w:val="0"/>
      <w:divBdr>
        <w:top w:val="none" w:sz="0" w:space="0" w:color="auto"/>
        <w:left w:val="none" w:sz="0" w:space="0" w:color="auto"/>
        <w:bottom w:val="none" w:sz="0" w:space="0" w:color="auto"/>
        <w:right w:val="none" w:sz="0" w:space="0" w:color="auto"/>
      </w:divBdr>
    </w:div>
    <w:div w:id="761071165">
      <w:bodyDiv w:val="1"/>
      <w:marLeft w:val="0"/>
      <w:marRight w:val="0"/>
      <w:marTop w:val="0"/>
      <w:marBottom w:val="0"/>
      <w:divBdr>
        <w:top w:val="none" w:sz="0" w:space="0" w:color="auto"/>
        <w:left w:val="none" w:sz="0" w:space="0" w:color="auto"/>
        <w:bottom w:val="none" w:sz="0" w:space="0" w:color="auto"/>
        <w:right w:val="none" w:sz="0" w:space="0" w:color="auto"/>
      </w:divBdr>
    </w:div>
    <w:div w:id="761146534">
      <w:bodyDiv w:val="1"/>
      <w:marLeft w:val="0"/>
      <w:marRight w:val="0"/>
      <w:marTop w:val="0"/>
      <w:marBottom w:val="0"/>
      <w:divBdr>
        <w:top w:val="none" w:sz="0" w:space="0" w:color="auto"/>
        <w:left w:val="none" w:sz="0" w:space="0" w:color="auto"/>
        <w:bottom w:val="none" w:sz="0" w:space="0" w:color="auto"/>
        <w:right w:val="none" w:sz="0" w:space="0" w:color="auto"/>
      </w:divBdr>
    </w:div>
    <w:div w:id="761485581">
      <w:bodyDiv w:val="1"/>
      <w:marLeft w:val="0"/>
      <w:marRight w:val="0"/>
      <w:marTop w:val="0"/>
      <w:marBottom w:val="0"/>
      <w:divBdr>
        <w:top w:val="none" w:sz="0" w:space="0" w:color="auto"/>
        <w:left w:val="none" w:sz="0" w:space="0" w:color="auto"/>
        <w:bottom w:val="none" w:sz="0" w:space="0" w:color="auto"/>
        <w:right w:val="none" w:sz="0" w:space="0" w:color="auto"/>
      </w:divBdr>
    </w:div>
    <w:div w:id="761953638">
      <w:bodyDiv w:val="1"/>
      <w:marLeft w:val="0"/>
      <w:marRight w:val="0"/>
      <w:marTop w:val="0"/>
      <w:marBottom w:val="0"/>
      <w:divBdr>
        <w:top w:val="none" w:sz="0" w:space="0" w:color="auto"/>
        <w:left w:val="none" w:sz="0" w:space="0" w:color="auto"/>
        <w:bottom w:val="none" w:sz="0" w:space="0" w:color="auto"/>
        <w:right w:val="none" w:sz="0" w:space="0" w:color="auto"/>
      </w:divBdr>
    </w:div>
    <w:div w:id="762458007">
      <w:bodyDiv w:val="1"/>
      <w:marLeft w:val="0"/>
      <w:marRight w:val="0"/>
      <w:marTop w:val="0"/>
      <w:marBottom w:val="0"/>
      <w:divBdr>
        <w:top w:val="none" w:sz="0" w:space="0" w:color="auto"/>
        <w:left w:val="none" w:sz="0" w:space="0" w:color="auto"/>
        <w:bottom w:val="none" w:sz="0" w:space="0" w:color="auto"/>
        <w:right w:val="none" w:sz="0" w:space="0" w:color="auto"/>
      </w:divBdr>
    </w:div>
    <w:div w:id="762727251">
      <w:bodyDiv w:val="1"/>
      <w:marLeft w:val="0"/>
      <w:marRight w:val="0"/>
      <w:marTop w:val="0"/>
      <w:marBottom w:val="0"/>
      <w:divBdr>
        <w:top w:val="none" w:sz="0" w:space="0" w:color="auto"/>
        <w:left w:val="none" w:sz="0" w:space="0" w:color="auto"/>
        <w:bottom w:val="none" w:sz="0" w:space="0" w:color="auto"/>
        <w:right w:val="none" w:sz="0" w:space="0" w:color="auto"/>
      </w:divBdr>
    </w:div>
    <w:div w:id="763377401">
      <w:bodyDiv w:val="1"/>
      <w:marLeft w:val="0"/>
      <w:marRight w:val="0"/>
      <w:marTop w:val="0"/>
      <w:marBottom w:val="0"/>
      <w:divBdr>
        <w:top w:val="none" w:sz="0" w:space="0" w:color="auto"/>
        <w:left w:val="none" w:sz="0" w:space="0" w:color="auto"/>
        <w:bottom w:val="none" w:sz="0" w:space="0" w:color="auto"/>
        <w:right w:val="none" w:sz="0" w:space="0" w:color="auto"/>
      </w:divBdr>
    </w:div>
    <w:div w:id="763382401">
      <w:bodyDiv w:val="1"/>
      <w:marLeft w:val="0"/>
      <w:marRight w:val="0"/>
      <w:marTop w:val="0"/>
      <w:marBottom w:val="0"/>
      <w:divBdr>
        <w:top w:val="none" w:sz="0" w:space="0" w:color="auto"/>
        <w:left w:val="none" w:sz="0" w:space="0" w:color="auto"/>
        <w:bottom w:val="none" w:sz="0" w:space="0" w:color="auto"/>
        <w:right w:val="none" w:sz="0" w:space="0" w:color="auto"/>
      </w:divBdr>
    </w:div>
    <w:div w:id="763455178">
      <w:bodyDiv w:val="1"/>
      <w:marLeft w:val="0"/>
      <w:marRight w:val="0"/>
      <w:marTop w:val="0"/>
      <w:marBottom w:val="0"/>
      <w:divBdr>
        <w:top w:val="none" w:sz="0" w:space="0" w:color="auto"/>
        <w:left w:val="none" w:sz="0" w:space="0" w:color="auto"/>
        <w:bottom w:val="none" w:sz="0" w:space="0" w:color="auto"/>
        <w:right w:val="none" w:sz="0" w:space="0" w:color="auto"/>
      </w:divBdr>
    </w:div>
    <w:div w:id="763920002">
      <w:bodyDiv w:val="1"/>
      <w:marLeft w:val="0"/>
      <w:marRight w:val="0"/>
      <w:marTop w:val="0"/>
      <w:marBottom w:val="0"/>
      <w:divBdr>
        <w:top w:val="none" w:sz="0" w:space="0" w:color="auto"/>
        <w:left w:val="none" w:sz="0" w:space="0" w:color="auto"/>
        <w:bottom w:val="none" w:sz="0" w:space="0" w:color="auto"/>
        <w:right w:val="none" w:sz="0" w:space="0" w:color="auto"/>
      </w:divBdr>
    </w:div>
    <w:div w:id="764039240">
      <w:bodyDiv w:val="1"/>
      <w:marLeft w:val="0"/>
      <w:marRight w:val="0"/>
      <w:marTop w:val="0"/>
      <w:marBottom w:val="0"/>
      <w:divBdr>
        <w:top w:val="none" w:sz="0" w:space="0" w:color="auto"/>
        <w:left w:val="none" w:sz="0" w:space="0" w:color="auto"/>
        <w:bottom w:val="none" w:sz="0" w:space="0" w:color="auto"/>
        <w:right w:val="none" w:sz="0" w:space="0" w:color="auto"/>
      </w:divBdr>
    </w:div>
    <w:div w:id="764302479">
      <w:bodyDiv w:val="1"/>
      <w:marLeft w:val="0"/>
      <w:marRight w:val="0"/>
      <w:marTop w:val="0"/>
      <w:marBottom w:val="0"/>
      <w:divBdr>
        <w:top w:val="none" w:sz="0" w:space="0" w:color="auto"/>
        <w:left w:val="none" w:sz="0" w:space="0" w:color="auto"/>
        <w:bottom w:val="none" w:sz="0" w:space="0" w:color="auto"/>
        <w:right w:val="none" w:sz="0" w:space="0" w:color="auto"/>
      </w:divBdr>
    </w:div>
    <w:div w:id="764306649">
      <w:bodyDiv w:val="1"/>
      <w:marLeft w:val="0"/>
      <w:marRight w:val="0"/>
      <w:marTop w:val="0"/>
      <w:marBottom w:val="0"/>
      <w:divBdr>
        <w:top w:val="none" w:sz="0" w:space="0" w:color="auto"/>
        <w:left w:val="none" w:sz="0" w:space="0" w:color="auto"/>
        <w:bottom w:val="none" w:sz="0" w:space="0" w:color="auto"/>
        <w:right w:val="none" w:sz="0" w:space="0" w:color="auto"/>
      </w:divBdr>
    </w:div>
    <w:div w:id="764377785">
      <w:bodyDiv w:val="1"/>
      <w:marLeft w:val="0"/>
      <w:marRight w:val="0"/>
      <w:marTop w:val="0"/>
      <w:marBottom w:val="0"/>
      <w:divBdr>
        <w:top w:val="none" w:sz="0" w:space="0" w:color="auto"/>
        <w:left w:val="none" w:sz="0" w:space="0" w:color="auto"/>
        <w:bottom w:val="none" w:sz="0" w:space="0" w:color="auto"/>
        <w:right w:val="none" w:sz="0" w:space="0" w:color="auto"/>
      </w:divBdr>
    </w:div>
    <w:div w:id="764808699">
      <w:bodyDiv w:val="1"/>
      <w:marLeft w:val="0"/>
      <w:marRight w:val="0"/>
      <w:marTop w:val="0"/>
      <w:marBottom w:val="0"/>
      <w:divBdr>
        <w:top w:val="none" w:sz="0" w:space="0" w:color="auto"/>
        <w:left w:val="none" w:sz="0" w:space="0" w:color="auto"/>
        <w:bottom w:val="none" w:sz="0" w:space="0" w:color="auto"/>
        <w:right w:val="none" w:sz="0" w:space="0" w:color="auto"/>
      </w:divBdr>
    </w:div>
    <w:div w:id="764887345">
      <w:bodyDiv w:val="1"/>
      <w:marLeft w:val="0"/>
      <w:marRight w:val="0"/>
      <w:marTop w:val="0"/>
      <w:marBottom w:val="0"/>
      <w:divBdr>
        <w:top w:val="none" w:sz="0" w:space="0" w:color="auto"/>
        <w:left w:val="none" w:sz="0" w:space="0" w:color="auto"/>
        <w:bottom w:val="none" w:sz="0" w:space="0" w:color="auto"/>
        <w:right w:val="none" w:sz="0" w:space="0" w:color="auto"/>
      </w:divBdr>
    </w:div>
    <w:div w:id="765031774">
      <w:bodyDiv w:val="1"/>
      <w:marLeft w:val="0"/>
      <w:marRight w:val="0"/>
      <w:marTop w:val="0"/>
      <w:marBottom w:val="0"/>
      <w:divBdr>
        <w:top w:val="none" w:sz="0" w:space="0" w:color="auto"/>
        <w:left w:val="none" w:sz="0" w:space="0" w:color="auto"/>
        <w:bottom w:val="none" w:sz="0" w:space="0" w:color="auto"/>
        <w:right w:val="none" w:sz="0" w:space="0" w:color="auto"/>
      </w:divBdr>
    </w:div>
    <w:div w:id="765732853">
      <w:bodyDiv w:val="1"/>
      <w:marLeft w:val="0"/>
      <w:marRight w:val="0"/>
      <w:marTop w:val="0"/>
      <w:marBottom w:val="0"/>
      <w:divBdr>
        <w:top w:val="none" w:sz="0" w:space="0" w:color="auto"/>
        <w:left w:val="none" w:sz="0" w:space="0" w:color="auto"/>
        <w:bottom w:val="none" w:sz="0" w:space="0" w:color="auto"/>
        <w:right w:val="none" w:sz="0" w:space="0" w:color="auto"/>
      </w:divBdr>
    </w:div>
    <w:div w:id="766314001">
      <w:bodyDiv w:val="1"/>
      <w:marLeft w:val="0"/>
      <w:marRight w:val="0"/>
      <w:marTop w:val="0"/>
      <w:marBottom w:val="0"/>
      <w:divBdr>
        <w:top w:val="none" w:sz="0" w:space="0" w:color="auto"/>
        <w:left w:val="none" w:sz="0" w:space="0" w:color="auto"/>
        <w:bottom w:val="none" w:sz="0" w:space="0" w:color="auto"/>
        <w:right w:val="none" w:sz="0" w:space="0" w:color="auto"/>
      </w:divBdr>
    </w:div>
    <w:div w:id="766460298">
      <w:bodyDiv w:val="1"/>
      <w:marLeft w:val="0"/>
      <w:marRight w:val="0"/>
      <w:marTop w:val="0"/>
      <w:marBottom w:val="0"/>
      <w:divBdr>
        <w:top w:val="none" w:sz="0" w:space="0" w:color="auto"/>
        <w:left w:val="none" w:sz="0" w:space="0" w:color="auto"/>
        <w:bottom w:val="none" w:sz="0" w:space="0" w:color="auto"/>
        <w:right w:val="none" w:sz="0" w:space="0" w:color="auto"/>
      </w:divBdr>
    </w:div>
    <w:div w:id="766778708">
      <w:bodyDiv w:val="1"/>
      <w:marLeft w:val="0"/>
      <w:marRight w:val="0"/>
      <w:marTop w:val="0"/>
      <w:marBottom w:val="0"/>
      <w:divBdr>
        <w:top w:val="none" w:sz="0" w:space="0" w:color="auto"/>
        <w:left w:val="none" w:sz="0" w:space="0" w:color="auto"/>
        <w:bottom w:val="none" w:sz="0" w:space="0" w:color="auto"/>
        <w:right w:val="none" w:sz="0" w:space="0" w:color="auto"/>
      </w:divBdr>
    </w:div>
    <w:div w:id="767435038">
      <w:bodyDiv w:val="1"/>
      <w:marLeft w:val="0"/>
      <w:marRight w:val="0"/>
      <w:marTop w:val="0"/>
      <w:marBottom w:val="0"/>
      <w:divBdr>
        <w:top w:val="none" w:sz="0" w:space="0" w:color="auto"/>
        <w:left w:val="none" w:sz="0" w:space="0" w:color="auto"/>
        <w:bottom w:val="none" w:sz="0" w:space="0" w:color="auto"/>
        <w:right w:val="none" w:sz="0" w:space="0" w:color="auto"/>
      </w:divBdr>
    </w:div>
    <w:div w:id="770053993">
      <w:bodyDiv w:val="1"/>
      <w:marLeft w:val="0"/>
      <w:marRight w:val="0"/>
      <w:marTop w:val="0"/>
      <w:marBottom w:val="0"/>
      <w:divBdr>
        <w:top w:val="none" w:sz="0" w:space="0" w:color="auto"/>
        <w:left w:val="none" w:sz="0" w:space="0" w:color="auto"/>
        <w:bottom w:val="none" w:sz="0" w:space="0" w:color="auto"/>
        <w:right w:val="none" w:sz="0" w:space="0" w:color="auto"/>
      </w:divBdr>
    </w:div>
    <w:div w:id="771123468">
      <w:bodyDiv w:val="1"/>
      <w:marLeft w:val="0"/>
      <w:marRight w:val="0"/>
      <w:marTop w:val="0"/>
      <w:marBottom w:val="0"/>
      <w:divBdr>
        <w:top w:val="none" w:sz="0" w:space="0" w:color="auto"/>
        <w:left w:val="none" w:sz="0" w:space="0" w:color="auto"/>
        <w:bottom w:val="none" w:sz="0" w:space="0" w:color="auto"/>
        <w:right w:val="none" w:sz="0" w:space="0" w:color="auto"/>
      </w:divBdr>
    </w:div>
    <w:div w:id="771165842">
      <w:bodyDiv w:val="1"/>
      <w:marLeft w:val="0"/>
      <w:marRight w:val="0"/>
      <w:marTop w:val="0"/>
      <w:marBottom w:val="0"/>
      <w:divBdr>
        <w:top w:val="none" w:sz="0" w:space="0" w:color="auto"/>
        <w:left w:val="none" w:sz="0" w:space="0" w:color="auto"/>
        <w:bottom w:val="none" w:sz="0" w:space="0" w:color="auto"/>
        <w:right w:val="none" w:sz="0" w:space="0" w:color="auto"/>
      </w:divBdr>
    </w:div>
    <w:div w:id="771440218">
      <w:bodyDiv w:val="1"/>
      <w:marLeft w:val="0"/>
      <w:marRight w:val="0"/>
      <w:marTop w:val="0"/>
      <w:marBottom w:val="0"/>
      <w:divBdr>
        <w:top w:val="none" w:sz="0" w:space="0" w:color="auto"/>
        <w:left w:val="none" w:sz="0" w:space="0" w:color="auto"/>
        <w:bottom w:val="none" w:sz="0" w:space="0" w:color="auto"/>
        <w:right w:val="none" w:sz="0" w:space="0" w:color="auto"/>
      </w:divBdr>
    </w:div>
    <w:div w:id="772017573">
      <w:bodyDiv w:val="1"/>
      <w:marLeft w:val="0"/>
      <w:marRight w:val="0"/>
      <w:marTop w:val="0"/>
      <w:marBottom w:val="0"/>
      <w:divBdr>
        <w:top w:val="none" w:sz="0" w:space="0" w:color="auto"/>
        <w:left w:val="none" w:sz="0" w:space="0" w:color="auto"/>
        <w:bottom w:val="none" w:sz="0" w:space="0" w:color="auto"/>
        <w:right w:val="none" w:sz="0" w:space="0" w:color="auto"/>
      </w:divBdr>
    </w:div>
    <w:div w:id="772046615">
      <w:bodyDiv w:val="1"/>
      <w:marLeft w:val="0"/>
      <w:marRight w:val="0"/>
      <w:marTop w:val="0"/>
      <w:marBottom w:val="0"/>
      <w:divBdr>
        <w:top w:val="none" w:sz="0" w:space="0" w:color="auto"/>
        <w:left w:val="none" w:sz="0" w:space="0" w:color="auto"/>
        <w:bottom w:val="none" w:sz="0" w:space="0" w:color="auto"/>
        <w:right w:val="none" w:sz="0" w:space="0" w:color="auto"/>
      </w:divBdr>
    </w:div>
    <w:div w:id="772819068">
      <w:bodyDiv w:val="1"/>
      <w:marLeft w:val="0"/>
      <w:marRight w:val="0"/>
      <w:marTop w:val="0"/>
      <w:marBottom w:val="0"/>
      <w:divBdr>
        <w:top w:val="none" w:sz="0" w:space="0" w:color="auto"/>
        <w:left w:val="none" w:sz="0" w:space="0" w:color="auto"/>
        <w:bottom w:val="none" w:sz="0" w:space="0" w:color="auto"/>
        <w:right w:val="none" w:sz="0" w:space="0" w:color="auto"/>
      </w:divBdr>
    </w:div>
    <w:div w:id="773014145">
      <w:bodyDiv w:val="1"/>
      <w:marLeft w:val="0"/>
      <w:marRight w:val="0"/>
      <w:marTop w:val="0"/>
      <w:marBottom w:val="0"/>
      <w:divBdr>
        <w:top w:val="none" w:sz="0" w:space="0" w:color="auto"/>
        <w:left w:val="none" w:sz="0" w:space="0" w:color="auto"/>
        <w:bottom w:val="none" w:sz="0" w:space="0" w:color="auto"/>
        <w:right w:val="none" w:sz="0" w:space="0" w:color="auto"/>
      </w:divBdr>
    </w:div>
    <w:div w:id="773593269">
      <w:bodyDiv w:val="1"/>
      <w:marLeft w:val="0"/>
      <w:marRight w:val="0"/>
      <w:marTop w:val="0"/>
      <w:marBottom w:val="0"/>
      <w:divBdr>
        <w:top w:val="none" w:sz="0" w:space="0" w:color="auto"/>
        <w:left w:val="none" w:sz="0" w:space="0" w:color="auto"/>
        <w:bottom w:val="none" w:sz="0" w:space="0" w:color="auto"/>
        <w:right w:val="none" w:sz="0" w:space="0" w:color="auto"/>
      </w:divBdr>
    </w:div>
    <w:div w:id="774135863">
      <w:bodyDiv w:val="1"/>
      <w:marLeft w:val="0"/>
      <w:marRight w:val="0"/>
      <w:marTop w:val="0"/>
      <w:marBottom w:val="0"/>
      <w:divBdr>
        <w:top w:val="none" w:sz="0" w:space="0" w:color="auto"/>
        <w:left w:val="none" w:sz="0" w:space="0" w:color="auto"/>
        <w:bottom w:val="none" w:sz="0" w:space="0" w:color="auto"/>
        <w:right w:val="none" w:sz="0" w:space="0" w:color="auto"/>
      </w:divBdr>
    </w:div>
    <w:div w:id="774594678">
      <w:bodyDiv w:val="1"/>
      <w:marLeft w:val="0"/>
      <w:marRight w:val="0"/>
      <w:marTop w:val="0"/>
      <w:marBottom w:val="0"/>
      <w:divBdr>
        <w:top w:val="none" w:sz="0" w:space="0" w:color="auto"/>
        <w:left w:val="none" w:sz="0" w:space="0" w:color="auto"/>
        <w:bottom w:val="none" w:sz="0" w:space="0" w:color="auto"/>
        <w:right w:val="none" w:sz="0" w:space="0" w:color="auto"/>
      </w:divBdr>
    </w:div>
    <w:div w:id="775095404">
      <w:bodyDiv w:val="1"/>
      <w:marLeft w:val="0"/>
      <w:marRight w:val="0"/>
      <w:marTop w:val="0"/>
      <w:marBottom w:val="0"/>
      <w:divBdr>
        <w:top w:val="none" w:sz="0" w:space="0" w:color="auto"/>
        <w:left w:val="none" w:sz="0" w:space="0" w:color="auto"/>
        <w:bottom w:val="none" w:sz="0" w:space="0" w:color="auto"/>
        <w:right w:val="none" w:sz="0" w:space="0" w:color="auto"/>
      </w:divBdr>
    </w:div>
    <w:div w:id="775561949">
      <w:bodyDiv w:val="1"/>
      <w:marLeft w:val="0"/>
      <w:marRight w:val="0"/>
      <w:marTop w:val="0"/>
      <w:marBottom w:val="0"/>
      <w:divBdr>
        <w:top w:val="none" w:sz="0" w:space="0" w:color="auto"/>
        <w:left w:val="none" w:sz="0" w:space="0" w:color="auto"/>
        <w:bottom w:val="none" w:sz="0" w:space="0" w:color="auto"/>
        <w:right w:val="none" w:sz="0" w:space="0" w:color="auto"/>
      </w:divBdr>
    </w:div>
    <w:div w:id="775637251">
      <w:bodyDiv w:val="1"/>
      <w:marLeft w:val="0"/>
      <w:marRight w:val="0"/>
      <w:marTop w:val="0"/>
      <w:marBottom w:val="0"/>
      <w:divBdr>
        <w:top w:val="none" w:sz="0" w:space="0" w:color="auto"/>
        <w:left w:val="none" w:sz="0" w:space="0" w:color="auto"/>
        <w:bottom w:val="none" w:sz="0" w:space="0" w:color="auto"/>
        <w:right w:val="none" w:sz="0" w:space="0" w:color="auto"/>
      </w:divBdr>
    </w:div>
    <w:div w:id="776026395">
      <w:bodyDiv w:val="1"/>
      <w:marLeft w:val="0"/>
      <w:marRight w:val="0"/>
      <w:marTop w:val="0"/>
      <w:marBottom w:val="0"/>
      <w:divBdr>
        <w:top w:val="none" w:sz="0" w:space="0" w:color="auto"/>
        <w:left w:val="none" w:sz="0" w:space="0" w:color="auto"/>
        <w:bottom w:val="none" w:sz="0" w:space="0" w:color="auto"/>
        <w:right w:val="none" w:sz="0" w:space="0" w:color="auto"/>
      </w:divBdr>
    </w:div>
    <w:div w:id="776214999">
      <w:bodyDiv w:val="1"/>
      <w:marLeft w:val="0"/>
      <w:marRight w:val="0"/>
      <w:marTop w:val="0"/>
      <w:marBottom w:val="0"/>
      <w:divBdr>
        <w:top w:val="none" w:sz="0" w:space="0" w:color="auto"/>
        <w:left w:val="none" w:sz="0" w:space="0" w:color="auto"/>
        <w:bottom w:val="none" w:sz="0" w:space="0" w:color="auto"/>
        <w:right w:val="none" w:sz="0" w:space="0" w:color="auto"/>
      </w:divBdr>
    </w:div>
    <w:div w:id="776215263">
      <w:bodyDiv w:val="1"/>
      <w:marLeft w:val="0"/>
      <w:marRight w:val="0"/>
      <w:marTop w:val="0"/>
      <w:marBottom w:val="0"/>
      <w:divBdr>
        <w:top w:val="none" w:sz="0" w:space="0" w:color="auto"/>
        <w:left w:val="none" w:sz="0" w:space="0" w:color="auto"/>
        <w:bottom w:val="none" w:sz="0" w:space="0" w:color="auto"/>
        <w:right w:val="none" w:sz="0" w:space="0" w:color="auto"/>
      </w:divBdr>
    </w:div>
    <w:div w:id="776565170">
      <w:bodyDiv w:val="1"/>
      <w:marLeft w:val="0"/>
      <w:marRight w:val="0"/>
      <w:marTop w:val="0"/>
      <w:marBottom w:val="0"/>
      <w:divBdr>
        <w:top w:val="none" w:sz="0" w:space="0" w:color="auto"/>
        <w:left w:val="none" w:sz="0" w:space="0" w:color="auto"/>
        <w:bottom w:val="none" w:sz="0" w:space="0" w:color="auto"/>
        <w:right w:val="none" w:sz="0" w:space="0" w:color="auto"/>
      </w:divBdr>
    </w:div>
    <w:div w:id="776676116">
      <w:bodyDiv w:val="1"/>
      <w:marLeft w:val="0"/>
      <w:marRight w:val="0"/>
      <w:marTop w:val="0"/>
      <w:marBottom w:val="0"/>
      <w:divBdr>
        <w:top w:val="none" w:sz="0" w:space="0" w:color="auto"/>
        <w:left w:val="none" w:sz="0" w:space="0" w:color="auto"/>
        <w:bottom w:val="none" w:sz="0" w:space="0" w:color="auto"/>
        <w:right w:val="none" w:sz="0" w:space="0" w:color="auto"/>
      </w:divBdr>
    </w:div>
    <w:div w:id="777453835">
      <w:bodyDiv w:val="1"/>
      <w:marLeft w:val="0"/>
      <w:marRight w:val="0"/>
      <w:marTop w:val="0"/>
      <w:marBottom w:val="0"/>
      <w:divBdr>
        <w:top w:val="none" w:sz="0" w:space="0" w:color="auto"/>
        <w:left w:val="none" w:sz="0" w:space="0" w:color="auto"/>
        <w:bottom w:val="none" w:sz="0" w:space="0" w:color="auto"/>
        <w:right w:val="none" w:sz="0" w:space="0" w:color="auto"/>
      </w:divBdr>
    </w:div>
    <w:div w:id="777916095">
      <w:bodyDiv w:val="1"/>
      <w:marLeft w:val="0"/>
      <w:marRight w:val="0"/>
      <w:marTop w:val="0"/>
      <w:marBottom w:val="0"/>
      <w:divBdr>
        <w:top w:val="none" w:sz="0" w:space="0" w:color="auto"/>
        <w:left w:val="none" w:sz="0" w:space="0" w:color="auto"/>
        <w:bottom w:val="none" w:sz="0" w:space="0" w:color="auto"/>
        <w:right w:val="none" w:sz="0" w:space="0" w:color="auto"/>
      </w:divBdr>
    </w:div>
    <w:div w:id="778179120">
      <w:bodyDiv w:val="1"/>
      <w:marLeft w:val="0"/>
      <w:marRight w:val="0"/>
      <w:marTop w:val="0"/>
      <w:marBottom w:val="0"/>
      <w:divBdr>
        <w:top w:val="none" w:sz="0" w:space="0" w:color="auto"/>
        <w:left w:val="none" w:sz="0" w:space="0" w:color="auto"/>
        <w:bottom w:val="none" w:sz="0" w:space="0" w:color="auto"/>
        <w:right w:val="none" w:sz="0" w:space="0" w:color="auto"/>
      </w:divBdr>
    </w:div>
    <w:div w:id="780030893">
      <w:bodyDiv w:val="1"/>
      <w:marLeft w:val="0"/>
      <w:marRight w:val="0"/>
      <w:marTop w:val="0"/>
      <w:marBottom w:val="0"/>
      <w:divBdr>
        <w:top w:val="none" w:sz="0" w:space="0" w:color="auto"/>
        <w:left w:val="none" w:sz="0" w:space="0" w:color="auto"/>
        <w:bottom w:val="none" w:sz="0" w:space="0" w:color="auto"/>
        <w:right w:val="none" w:sz="0" w:space="0" w:color="auto"/>
      </w:divBdr>
    </w:div>
    <w:div w:id="780077037">
      <w:bodyDiv w:val="1"/>
      <w:marLeft w:val="0"/>
      <w:marRight w:val="0"/>
      <w:marTop w:val="0"/>
      <w:marBottom w:val="0"/>
      <w:divBdr>
        <w:top w:val="none" w:sz="0" w:space="0" w:color="auto"/>
        <w:left w:val="none" w:sz="0" w:space="0" w:color="auto"/>
        <w:bottom w:val="none" w:sz="0" w:space="0" w:color="auto"/>
        <w:right w:val="none" w:sz="0" w:space="0" w:color="auto"/>
      </w:divBdr>
    </w:div>
    <w:div w:id="780566148">
      <w:bodyDiv w:val="1"/>
      <w:marLeft w:val="0"/>
      <w:marRight w:val="0"/>
      <w:marTop w:val="0"/>
      <w:marBottom w:val="0"/>
      <w:divBdr>
        <w:top w:val="none" w:sz="0" w:space="0" w:color="auto"/>
        <w:left w:val="none" w:sz="0" w:space="0" w:color="auto"/>
        <w:bottom w:val="none" w:sz="0" w:space="0" w:color="auto"/>
        <w:right w:val="none" w:sz="0" w:space="0" w:color="auto"/>
      </w:divBdr>
    </w:div>
    <w:div w:id="780884371">
      <w:bodyDiv w:val="1"/>
      <w:marLeft w:val="0"/>
      <w:marRight w:val="0"/>
      <w:marTop w:val="0"/>
      <w:marBottom w:val="0"/>
      <w:divBdr>
        <w:top w:val="none" w:sz="0" w:space="0" w:color="auto"/>
        <w:left w:val="none" w:sz="0" w:space="0" w:color="auto"/>
        <w:bottom w:val="none" w:sz="0" w:space="0" w:color="auto"/>
        <w:right w:val="none" w:sz="0" w:space="0" w:color="auto"/>
      </w:divBdr>
    </w:div>
    <w:div w:id="780951671">
      <w:bodyDiv w:val="1"/>
      <w:marLeft w:val="0"/>
      <w:marRight w:val="0"/>
      <w:marTop w:val="0"/>
      <w:marBottom w:val="0"/>
      <w:divBdr>
        <w:top w:val="none" w:sz="0" w:space="0" w:color="auto"/>
        <w:left w:val="none" w:sz="0" w:space="0" w:color="auto"/>
        <w:bottom w:val="none" w:sz="0" w:space="0" w:color="auto"/>
        <w:right w:val="none" w:sz="0" w:space="0" w:color="auto"/>
      </w:divBdr>
    </w:div>
    <w:div w:id="781534868">
      <w:bodyDiv w:val="1"/>
      <w:marLeft w:val="0"/>
      <w:marRight w:val="0"/>
      <w:marTop w:val="0"/>
      <w:marBottom w:val="0"/>
      <w:divBdr>
        <w:top w:val="none" w:sz="0" w:space="0" w:color="auto"/>
        <w:left w:val="none" w:sz="0" w:space="0" w:color="auto"/>
        <w:bottom w:val="none" w:sz="0" w:space="0" w:color="auto"/>
        <w:right w:val="none" w:sz="0" w:space="0" w:color="auto"/>
      </w:divBdr>
    </w:div>
    <w:div w:id="781653616">
      <w:bodyDiv w:val="1"/>
      <w:marLeft w:val="0"/>
      <w:marRight w:val="0"/>
      <w:marTop w:val="0"/>
      <w:marBottom w:val="0"/>
      <w:divBdr>
        <w:top w:val="none" w:sz="0" w:space="0" w:color="auto"/>
        <w:left w:val="none" w:sz="0" w:space="0" w:color="auto"/>
        <w:bottom w:val="none" w:sz="0" w:space="0" w:color="auto"/>
        <w:right w:val="none" w:sz="0" w:space="0" w:color="auto"/>
      </w:divBdr>
    </w:div>
    <w:div w:id="782965947">
      <w:bodyDiv w:val="1"/>
      <w:marLeft w:val="0"/>
      <w:marRight w:val="0"/>
      <w:marTop w:val="0"/>
      <w:marBottom w:val="0"/>
      <w:divBdr>
        <w:top w:val="none" w:sz="0" w:space="0" w:color="auto"/>
        <w:left w:val="none" w:sz="0" w:space="0" w:color="auto"/>
        <w:bottom w:val="none" w:sz="0" w:space="0" w:color="auto"/>
        <w:right w:val="none" w:sz="0" w:space="0" w:color="auto"/>
      </w:divBdr>
    </w:div>
    <w:div w:id="783114912">
      <w:bodyDiv w:val="1"/>
      <w:marLeft w:val="0"/>
      <w:marRight w:val="0"/>
      <w:marTop w:val="0"/>
      <w:marBottom w:val="0"/>
      <w:divBdr>
        <w:top w:val="none" w:sz="0" w:space="0" w:color="auto"/>
        <w:left w:val="none" w:sz="0" w:space="0" w:color="auto"/>
        <w:bottom w:val="none" w:sz="0" w:space="0" w:color="auto"/>
        <w:right w:val="none" w:sz="0" w:space="0" w:color="auto"/>
      </w:divBdr>
    </w:div>
    <w:div w:id="784347275">
      <w:bodyDiv w:val="1"/>
      <w:marLeft w:val="0"/>
      <w:marRight w:val="0"/>
      <w:marTop w:val="0"/>
      <w:marBottom w:val="0"/>
      <w:divBdr>
        <w:top w:val="none" w:sz="0" w:space="0" w:color="auto"/>
        <w:left w:val="none" w:sz="0" w:space="0" w:color="auto"/>
        <w:bottom w:val="none" w:sz="0" w:space="0" w:color="auto"/>
        <w:right w:val="none" w:sz="0" w:space="0" w:color="auto"/>
      </w:divBdr>
    </w:div>
    <w:div w:id="785122601">
      <w:bodyDiv w:val="1"/>
      <w:marLeft w:val="0"/>
      <w:marRight w:val="0"/>
      <w:marTop w:val="0"/>
      <w:marBottom w:val="0"/>
      <w:divBdr>
        <w:top w:val="none" w:sz="0" w:space="0" w:color="auto"/>
        <w:left w:val="none" w:sz="0" w:space="0" w:color="auto"/>
        <w:bottom w:val="none" w:sz="0" w:space="0" w:color="auto"/>
        <w:right w:val="none" w:sz="0" w:space="0" w:color="auto"/>
      </w:divBdr>
    </w:div>
    <w:div w:id="785657714">
      <w:bodyDiv w:val="1"/>
      <w:marLeft w:val="0"/>
      <w:marRight w:val="0"/>
      <w:marTop w:val="0"/>
      <w:marBottom w:val="0"/>
      <w:divBdr>
        <w:top w:val="none" w:sz="0" w:space="0" w:color="auto"/>
        <w:left w:val="none" w:sz="0" w:space="0" w:color="auto"/>
        <w:bottom w:val="none" w:sz="0" w:space="0" w:color="auto"/>
        <w:right w:val="none" w:sz="0" w:space="0" w:color="auto"/>
      </w:divBdr>
    </w:div>
    <w:div w:id="785856966">
      <w:bodyDiv w:val="1"/>
      <w:marLeft w:val="0"/>
      <w:marRight w:val="0"/>
      <w:marTop w:val="0"/>
      <w:marBottom w:val="0"/>
      <w:divBdr>
        <w:top w:val="none" w:sz="0" w:space="0" w:color="auto"/>
        <w:left w:val="none" w:sz="0" w:space="0" w:color="auto"/>
        <w:bottom w:val="none" w:sz="0" w:space="0" w:color="auto"/>
        <w:right w:val="none" w:sz="0" w:space="0" w:color="auto"/>
      </w:divBdr>
    </w:div>
    <w:div w:id="786773833">
      <w:bodyDiv w:val="1"/>
      <w:marLeft w:val="0"/>
      <w:marRight w:val="0"/>
      <w:marTop w:val="0"/>
      <w:marBottom w:val="0"/>
      <w:divBdr>
        <w:top w:val="none" w:sz="0" w:space="0" w:color="auto"/>
        <w:left w:val="none" w:sz="0" w:space="0" w:color="auto"/>
        <w:bottom w:val="none" w:sz="0" w:space="0" w:color="auto"/>
        <w:right w:val="none" w:sz="0" w:space="0" w:color="auto"/>
      </w:divBdr>
    </w:div>
    <w:div w:id="787234363">
      <w:bodyDiv w:val="1"/>
      <w:marLeft w:val="0"/>
      <w:marRight w:val="0"/>
      <w:marTop w:val="0"/>
      <w:marBottom w:val="0"/>
      <w:divBdr>
        <w:top w:val="none" w:sz="0" w:space="0" w:color="auto"/>
        <w:left w:val="none" w:sz="0" w:space="0" w:color="auto"/>
        <w:bottom w:val="none" w:sz="0" w:space="0" w:color="auto"/>
        <w:right w:val="none" w:sz="0" w:space="0" w:color="auto"/>
      </w:divBdr>
    </w:div>
    <w:div w:id="787315357">
      <w:bodyDiv w:val="1"/>
      <w:marLeft w:val="0"/>
      <w:marRight w:val="0"/>
      <w:marTop w:val="0"/>
      <w:marBottom w:val="0"/>
      <w:divBdr>
        <w:top w:val="none" w:sz="0" w:space="0" w:color="auto"/>
        <w:left w:val="none" w:sz="0" w:space="0" w:color="auto"/>
        <w:bottom w:val="none" w:sz="0" w:space="0" w:color="auto"/>
        <w:right w:val="none" w:sz="0" w:space="0" w:color="auto"/>
      </w:divBdr>
    </w:div>
    <w:div w:id="787621594">
      <w:bodyDiv w:val="1"/>
      <w:marLeft w:val="0"/>
      <w:marRight w:val="0"/>
      <w:marTop w:val="0"/>
      <w:marBottom w:val="0"/>
      <w:divBdr>
        <w:top w:val="none" w:sz="0" w:space="0" w:color="auto"/>
        <w:left w:val="none" w:sz="0" w:space="0" w:color="auto"/>
        <w:bottom w:val="none" w:sz="0" w:space="0" w:color="auto"/>
        <w:right w:val="none" w:sz="0" w:space="0" w:color="auto"/>
      </w:divBdr>
    </w:div>
    <w:div w:id="787627700">
      <w:bodyDiv w:val="1"/>
      <w:marLeft w:val="0"/>
      <w:marRight w:val="0"/>
      <w:marTop w:val="0"/>
      <w:marBottom w:val="0"/>
      <w:divBdr>
        <w:top w:val="none" w:sz="0" w:space="0" w:color="auto"/>
        <w:left w:val="none" w:sz="0" w:space="0" w:color="auto"/>
        <w:bottom w:val="none" w:sz="0" w:space="0" w:color="auto"/>
        <w:right w:val="none" w:sz="0" w:space="0" w:color="auto"/>
      </w:divBdr>
    </w:div>
    <w:div w:id="787702632">
      <w:bodyDiv w:val="1"/>
      <w:marLeft w:val="0"/>
      <w:marRight w:val="0"/>
      <w:marTop w:val="0"/>
      <w:marBottom w:val="0"/>
      <w:divBdr>
        <w:top w:val="none" w:sz="0" w:space="0" w:color="auto"/>
        <w:left w:val="none" w:sz="0" w:space="0" w:color="auto"/>
        <w:bottom w:val="none" w:sz="0" w:space="0" w:color="auto"/>
        <w:right w:val="none" w:sz="0" w:space="0" w:color="auto"/>
      </w:divBdr>
    </w:div>
    <w:div w:id="787971362">
      <w:bodyDiv w:val="1"/>
      <w:marLeft w:val="0"/>
      <w:marRight w:val="0"/>
      <w:marTop w:val="0"/>
      <w:marBottom w:val="0"/>
      <w:divBdr>
        <w:top w:val="none" w:sz="0" w:space="0" w:color="auto"/>
        <w:left w:val="none" w:sz="0" w:space="0" w:color="auto"/>
        <w:bottom w:val="none" w:sz="0" w:space="0" w:color="auto"/>
        <w:right w:val="none" w:sz="0" w:space="0" w:color="auto"/>
      </w:divBdr>
    </w:div>
    <w:div w:id="788400136">
      <w:bodyDiv w:val="1"/>
      <w:marLeft w:val="0"/>
      <w:marRight w:val="0"/>
      <w:marTop w:val="0"/>
      <w:marBottom w:val="0"/>
      <w:divBdr>
        <w:top w:val="none" w:sz="0" w:space="0" w:color="auto"/>
        <w:left w:val="none" w:sz="0" w:space="0" w:color="auto"/>
        <w:bottom w:val="none" w:sz="0" w:space="0" w:color="auto"/>
        <w:right w:val="none" w:sz="0" w:space="0" w:color="auto"/>
      </w:divBdr>
    </w:div>
    <w:div w:id="788813565">
      <w:bodyDiv w:val="1"/>
      <w:marLeft w:val="0"/>
      <w:marRight w:val="0"/>
      <w:marTop w:val="0"/>
      <w:marBottom w:val="0"/>
      <w:divBdr>
        <w:top w:val="none" w:sz="0" w:space="0" w:color="auto"/>
        <w:left w:val="none" w:sz="0" w:space="0" w:color="auto"/>
        <w:bottom w:val="none" w:sz="0" w:space="0" w:color="auto"/>
        <w:right w:val="none" w:sz="0" w:space="0" w:color="auto"/>
      </w:divBdr>
    </w:div>
    <w:div w:id="789250289">
      <w:bodyDiv w:val="1"/>
      <w:marLeft w:val="0"/>
      <w:marRight w:val="0"/>
      <w:marTop w:val="0"/>
      <w:marBottom w:val="0"/>
      <w:divBdr>
        <w:top w:val="none" w:sz="0" w:space="0" w:color="auto"/>
        <w:left w:val="none" w:sz="0" w:space="0" w:color="auto"/>
        <w:bottom w:val="none" w:sz="0" w:space="0" w:color="auto"/>
        <w:right w:val="none" w:sz="0" w:space="0" w:color="auto"/>
      </w:divBdr>
    </w:div>
    <w:div w:id="789975351">
      <w:bodyDiv w:val="1"/>
      <w:marLeft w:val="0"/>
      <w:marRight w:val="0"/>
      <w:marTop w:val="0"/>
      <w:marBottom w:val="0"/>
      <w:divBdr>
        <w:top w:val="none" w:sz="0" w:space="0" w:color="auto"/>
        <w:left w:val="none" w:sz="0" w:space="0" w:color="auto"/>
        <w:bottom w:val="none" w:sz="0" w:space="0" w:color="auto"/>
        <w:right w:val="none" w:sz="0" w:space="0" w:color="auto"/>
      </w:divBdr>
    </w:div>
    <w:div w:id="789976390">
      <w:bodyDiv w:val="1"/>
      <w:marLeft w:val="0"/>
      <w:marRight w:val="0"/>
      <w:marTop w:val="0"/>
      <w:marBottom w:val="0"/>
      <w:divBdr>
        <w:top w:val="none" w:sz="0" w:space="0" w:color="auto"/>
        <w:left w:val="none" w:sz="0" w:space="0" w:color="auto"/>
        <w:bottom w:val="none" w:sz="0" w:space="0" w:color="auto"/>
        <w:right w:val="none" w:sz="0" w:space="0" w:color="auto"/>
      </w:divBdr>
    </w:div>
    <w:div w:id="790048846">
      <w:bodyDiv w:val="1"/>
      <w:marLeft w:val="0"/>
      <w:marRight w:val="0"/>
      <w:marTop w:val="0"/>
      <w:marBottom w:val="0"/>
      <w:divBdr>
        <w:top w:val="none" w:sz="0" w:space="0" w:color="auto"/>
        <w:left w:val="none" w:sz="0" w:space="0" w:color="auto"/>
        <w:bottom w:val="none" w:sz="0" w:space="0" w:color="auto"/>
        <w:right w:val="none" w:sz="0" w:space="0" w:color="auto"/>
      </w:divBdr>
    </w:div>
    <w:div w:id="790052638">
      <w:bodyDiv w:val="1"/>
      <w:marLeft w:val="0"/>
      <w:marRight w:val="0"/>
      <w:marTop w:val="0"/>
      <w:marBottom w:val="0"/>
      <w:divBdr>
        <w:top w:val="none" w:sz="0" w:space="0" w:color="auto"/>
        <w:left w:val="none" w:sz="0" w:space="0" w:color="auto"/>
        <w:bottom w:val="none" w:sz="0" w:space="0" w:color="auto"/>
        <w:right w:val="none" w:sz="0" w:space="0" w:color="auto"/>
      </w:divBdr>
    </w:div>
    <w:div w:id="790704398">
      <w:bodyDiv w:val="1"/>
      <w:marLeft w:val="0"/>
      <w:marRight w:val="0"/>
      <w:marTop w:val="0"/>
      <w:marBottom w:val="0"/>
      <w:divBdr>
        <w:top w:val="none" w:sz="0" w:space="0" w:color="auto"/>
        <w:left w:val="none" w:sz="0" w:space="0" w:color="auto"/>
        <w:bottom w:val="none" w:sz="0" w:space="0" w:color="auto"/>
        <w:right w:val="none" w:sz="0" w:space="0" w:color="auto"/>
      </w:divBdr>
    </w:div>
    <w:div w:id="790706505">
      <w:bodyDiv w:val="1"/>
      <w:marLeft w:val="0"/>
      <w:marRight w:val="0"/>
      <w:marTop w:val="0"/>
      <w:marBottom w:val="0"/>
      <w:divBdr>
        <w:top w:val="none" w:sz="0" w:space="0" w:color="auto"/>
        <w:left w:val="none" w:sz="0" w:space="0" w:color="auto"/>
        <w:bottom w:val="none" w:sz="0" w:space="0" w:color="auto"/>
        <w:right w:val="none" w:sz="0" w:space="0" w:color="auto"/>
      </w:divBdr>
    </w:div>
    <w:div w:id="793132507">
      <w:bodyDiv w:val="1"/>
      <w:marLeft w:val="0"/>
      <w:marRight w:val="0"/>
      <w:marTop w:val="0"/>
      <w:marBottom w:val="0"/>
      <w:divBdr>
        <w:top w:val="none" w:sz="0" w:space="0" w:color="auto"/>
        <w:left w:val="none" w:sz="0" w:space="0" w:color="auto"/>
        <w:bottom w:val="none" w:sz="0" w:space="0" w:color="auto"/>
        <w:right w:val="none" w:sz="0" w:space="0" w:color="auto"/>
      </w:divBdr>
    </w:div>
    <w:div w:id="793711352">
      <w:bodyDiv w:val="1"/>
      <w:marLeft w:val="0"/>
      <w:marRight w:val="0"/>
      <w:marTop w:val="0"/>
      <w:marBottom w:val="0"/>
      <w:divBdr>
        <w:top w:val="none" w:sz="0" w:space="0" w:color="auto"/>
        <w:left w:val="none" w:sz="0" w:space="0" w:color="auto"/>
        <w:bottom w:val="none" w:sz="0" w:space="0" w:color="auto"/>
        <w:right w:val="none" w:sz="0" w:space="0" w:color="auto"/>
      </w:divBdr>
    </w:div>
    <w:div w:id="793787030">
      <w:bodyDiv w:val="1"/>
      <w:marLeft w:val="0"/>
      <w:marRight w:val="0"/>
      <w:marTop w:val="0"/>
      <w:marBottom w:val="0"/>
      <w:divBdr>
        <w:top w:val="none" w:sz="0" w:space="0" w:color="auto"/>
        <w:left w:val="none" w:sz="0" w:space="0" w:color="auto"/>
        <w:bottom w:val="none" w:sz="0" w:space="0" w:color="auto"/>
        <w:right w:val="none" w:sz="0" w:space="0" w:color="auto"/>
      </w:divBdr>
    </w:div>
    <w:div w:id="794327734">
      <w:bodyDiv w:val="1"/>
      <w:marLeft w:val="0"/>
      <w:marRight w:val="0"/>
      <w:marTop w:val="0"/>
      <w:marBottom w:val="0"/>
      <w:divBdr>
        <w:top w:val="none" w:sz="0" w:space="0" w:color="auto"/>
        <w:left w:val="none" w:sz="0" w:space="0" w:color="auto"/>
        <w:bottom w:val="none" w:sz="0" w:space="0" w:color="auto"/>
        <w:right w:val="none" w:sz="0" w:space="0" w:color="auto"/>
      </w:divBdr>
    </w:div>
    <w:div w:id="794367529">
      <w:bodyDiv w:val="1"/>
      <w:marLeft w:val="0"/>
      <w:marRight w:val="0"/>
      <w:marTop w:val="0"/>
      <w:marBottom w:val="0"/>
      <w:divBdr>
        <w:top w:val="none" w:sz="0" w:space="0" w:color="auto"/>
        <w:left w:val="none" w:sz="0" w:space="0" w:color="auto"/>
        <w:bottom w:val="none" w:sz="0" w:space="0" w:color="auto"/>
        <w:right w:val="none" w:sz="0" w:space="0" w:color="auto"/>
      </w:divBdr>
    </w:div>
    <w:div w:id="795296953">
      <w:bodyDiv w:val="1"/>
      <w:marLeft w:val="0"/>
      <w:marRight w:val="0"/>
      <w:marTop w:val="0"/>
      <w:marBottom w:val="0"/>
      <w:divBdr>
        <w:top w:val="none" w:sz="0" w:space="0" w:color="auto"/>
        <w:left w:val="none" w:sz="0" w:space="0" w:color="auto"/>
        <w:bottom w:val="none" w:sz="0" w:space="0" w:color="auto"/>
        <w:right w:val="none" w:sz="0" w:space="0" w:color="auto"/>
      </w:divBdr>
    </w:div>
    <w:div w:id="795609808">
      <w:bodyDiv w:val="1"/>
      <w:marLeft w:val="0"/>
      <w:marRight w:val="0"/>
      <w:marTop w:val="0"/>
      <w:marBottom w:val="0"/>
      <w:divBdr>
        <w:top w:val="none" w:sz="0" w:space="0" w:color="auto"/>
        <w:left w:val="none" w:sz="0" w:space="0" w:color="auto"/>
        <w:bottom w:val="none" w:sz="0" w:space="0" w:color="auto"/>
        <w:right w:val="none" w:sz="0" w:space="0" w:color="auto"/>
      </w:divBdr>
    </w:div>
    <w:div w:id="795638015">
      <w:bodyDiv w:val="1"/>
      <w:marLeft w:val="0"/>
      <w:marRight w:val="0"/>
      <w:marTop w:val="0"/>
      <w:marBottom w:val="0"/>
      <w:divBdr>
        <w:top w:val="none" w:sz="0" w:space="0" w:color="auto"/>
        <w:left w:val="none" w:sz="0" w:space="0" w:color="auto"/>
        <w:bottom w:val="none" w:sz="0" w:space="0" w:color="auto"/>
        <w:right w:val="none" w:sz="0" w:space="0" w:color="auto"/>
      </w:divBdr>
    </w:div>
    <w:div w:id="795757290">
      <w:bodyDiv w:val="1"/>
      <w:marLeft w:val="0"/>
      <w:marRight w:val="0"/>
      <w:marTop w:val="0"/>
      <w:marBottom w:val="0"/>
      <w:divBdr>
        <w:top w:val="none" w:sz="0" w:space="0" w:color="auto"/>
        <w:left w:val="none" w:sz="0" w:space="0" w:color="auto"/>
        <w:bottom w:val="none" w:sz="0" w:space="0" w:color="auto"/>
        <w:right w:val="none" w:sz="0" w:space="0" w:color="auto"/>
      </w:divBdr>
    </w:div>
    <w:div w:id="795871989">
      <w:bodyDiv w:val="1"/>
      <w:marLeft w:val="0"/>
      <w:marRight w:val="0"/>
      <w:marTop w:val="0"/>
      <w:marBottom w:val="0"/>
      <w:divBdr>
        <w:top w:val="none" w:sz="0" w:space="0" w:color="auto"/>
        <w:left w:val="none" w:sz="0" w:space="0" w:color="auto"/>
        <w:bottom w:val="none" w:sz="0" w:space="0" w:color="auto"/>
        <w:right w:val="none" w:sz="0" w:space="0" w:color="auto"/>
      </w:divBdr>
    </w:div>
    <w:div w:id="796487019">
      <w:bodyDiv w:val="1"/>
      <w:marLeft w:val="0"/>
      <w:marRight w:val="0"/>
      <w:marTop w:val="0"/>
      <w:marBottom w:val="0"/>
      <w:divBdr>
        <w:top w:val="none" w:sz="0" w:space="0" w:color="auto"/>
        <w:left w:val="none" w:sz="0" w:space="0" w:color="auto"/>
        <w:bottom w:val="none" w:sz="0" w:space="0" w:color="auto"/>
        <w:right w:val="none" w:sz="0" w:space="0" w:color="auto"/>
      </w:divBdr>
    </w:div>
    <w:div w:id="796490391">
      <w:bodyDiv w:val="1"/>
      <w:marLeft w:val="0"/>
      <w:marRight w:val="0"/>
      <w:marTop w:val="0"/>
      <w:marBottom w:val="0"/>
      <w:divBdr>
        <w:top w:val="none" w:sz="0" w:space="0" w:color="auto"/>
        <w:left w:val="none" w:sz="0" w:space="0" w:color="auto"/>
        <w:bottom w:val="none" w:sz="0" w:space="0" w:color="auto"/>
        <w:right w:val="none" w:sz="0" w:space="0" w:color="auto"/>
      </w:divBdr>
    </w:div>
    <w:div w:id="797408855">
      <w:bodyDiv w:val="1"/>
      <w:marLeft w:val="0"/>
      <w:marRight w:val="0"/>
      <w:marTop w:val="0"/>
      <w:marBottom w:val="0"/>
      <w:divBdr>
        <w:top w:val="none" w:sz="0" w:space="0" w:color="auto"/>
        <w:left w:val="none" w:sz="0" w:space="0" w:color="auto"/>
        <w:bottom w:val="none" w:sz="0" w:space="0" w:color="auto"/>
        <w:right w:val="none" w:sz="0" w:space="0" w:color="auto"/>
      </w:divBdr>
    </w:div>
    <w:div w:id="797577076">
      <w:bodyDiv w:val="1"/>
      <w:marLeft w:val="0"/>
      <w:marRight w:val="0"/>
      <w:marTop w:val="0"/>
      <w:marBottom w:val="0"/>
      <w:divBdr>
        <w:top w:val="none" w:sz="0" w:space="0" w:color="auto"/>
        <w:left w:val="none" w:sz="0" w:space="0" w:color="auto"/>
        <w:bottom w:val="none" w:sz="0" w:space="0" w:color="auto"/>
        <w:right w:val="none" w:sz="0" w:space="0" w:color="auto"/>
      </w:divBdr>
    </w:div>
    <w:div w:id="799764093">
      <w:bodyDiv w:val="1"/>
      <w:marLeft w:val="0"/>
      <w:marRight w:val="0"/>
      <w:marTop w:val="0"/>
      <w:marBottom w:val="0"/>
      <w:divBdr>
        <w:top w:val="none" w:sz="0" w:space="0" w:color="auto"/>
        <w:left w:val="none" w:sz="0" w:space="0" w:color="auto"/>
        <w:bottom w:val="none" w:sz="0" w:space="0" w:color="auto"/>
        <w:right w:val="none" w:sz="0" w:space="0" w:color="auto"/>
      </w:divBdr>
    </w:div>
    <w:div w:id="800077484">
      <w:bodyDiv w:val="1"/>
      <w:marLeft w:val="0"/>
      <w:marRight w:val="0"/>
      <w:marTop w:val="0"/>
      <w:marBottom w:val="0"/>
      <w:divBdr>
        <w:top w:val="none" w:sz="0" w:space="0" w:color="auto"/>
        <w:left w:val="none" w:sz="0" w:space="0" w:color="auto"/>
        <w:bottom w:val="none" w:sz="0" w:space="0" w:color="auto"/>
        <w:right w:val="none" w:sz="0" w:space="0" w:color="auto"/>
      </w:divBdr>
    </w:div>
    <w:div w:id="800613819">
      <w:bodyDiv w:val="1"/>
      <w:marLeft w:val="0"/>
      <w:marRight w:val="0"/>
      <w:marTop w:val="0"/>
      <w:marBottom w:val="0"/>
      <w:divBdr>
        <w:top w:val="none" w:sz="0" w:space="0" w:color="auto"/>
        <w:left w:val="none" w:sz="0" w:space="0" w:color="auto"/>
        <w:bottom w:val="none" w:sz="0" w:space="0" w:color="auto"/>
        <w:right w:val="none" w:sz="0" w:space="0" w:color="auto"/>
      </w:divBdr>
    </w:div>
    <w:div w:id="801462644">
      <w:bodyDiv w:val="1"/>
      <w:marLeft w:val="0"/>
      <w:marRight w:val="0"/>
      <w:marTop w:val="0"/>
      <w:marBottom w:val="0"/>
      <w:divBdr>
        <w:top w:val="none" w:sz="0" w:space="0" w:color="auto"/>
        <w:left w:val="none" w:sz="0" w:space="0" w:color="auto"/>
        <w:bottom w:val="none" w:sz="0" w:space="0" w:color="auto"/>
        <w:right w:val="none" w:sz="0" w:space="0" w:color="auto"/>
      </w:divBdr>
    </w:div>
    <w:div w:id="801537426">
      <w:bodyDiv w:val="1"/>
      <w:marLeft w:val="0"/>
      <w:marRight w:val="0"/>
      <w:marTop w:val="0"/>
      <w:marBottom w:val="0"/>
      <w:divBdr>
        <w:top w:val="none" w:sz="0" w:space="0" w:color="auto"/>
        <w:left w:val="none" w:sz="0" w:space="0" w:color="auto"/>
        <w:bottom w:val="none" w:sz="0" w:space="0" w:color="auto"/>
        <w:right w:val="none" w:sz="0" w:space="0" w:color="auto"/>
      </w:divBdr>
    </w:div>
    <w:div w:id="801966446">
      <w:bodyDiv w:val="1"/>
      <w:marLeft w:val="0"/>
      <w:marRight w:val="0"/>
      <w:marTop w:val="0"/>
      <w:marBottom w:val="0"/>
      <w:divBdr>
        <w:top w:val="none" w:sz="0" w:space="0" w:color="auto"/>
        <w:left w:val="none" w:sz="0" w:space="0" w:color="auto"/>
        <w:bottom w:val="none" w:sz="0" w:space="0" w:color="auto"/>
        <w:right w:val="none" w:sz="0" w:space="0" w:color="auto"/>
      </w:divBdr>
    </w:div>
    <w:div w:id="802306431">
      <w:bodyDiv w:val="1"/>
      <w:marLeft w:val="0"/>
      <w:marRight w:val="0"/>
      <w:marTop w:val="0"/>
      <w:marBottom w:val="0"/>
      <w:divBdr>
        <w:top w:val="none" w:sz="0" w:space="0" w:color="auto"/>
        <w:left w:val="none" w:sz="0" w:space="0" w:color="auto"/>
        <w:bottom w:val="none" w:sz="0" w:space="0" w:color="auto"/>
        <w:right w:val="none" w:sz="0" w:space="0" w:color="auto"/>
      </w:divBdr>
    </w:div>
    <w:div w:id="802845090">
      <w:bodyDiv w:val="1"/>
      <w:marLeft w:val="0"/>
      <w:marRight w:val="0"/>
      <w:marTop w:val="0"/>
      <w:marBottom w:val="0"/>
      <w:divBdr>
        <w:top w:val="none" w:sz="0" w:space="0" w:color="auto"/>
        <w:left w:val="none" w:sz="0" w:space="0" w:color="auto"/>
        <w:bottom w:val="none" w:sz="0" w:space="0" w:color="auto"/>
        <w:right w:val="none" w:sz="0" w:space="0" w:color="auto"/>
      </w:divBdr>
    </w:div>
    <w:div w:id="802889154">
      <w:bodyDiv w:val="1"/>
      <w:marLeft w:val="0"/>
      <w:marRight w:val="0"/>
      <w:marTop w:val="0"/>
      <w:marBottom w:val="0"/>
      <w:divBdr>
        <w:top w:val="none" w:sz="0" w:space="0" w:color="auto"/>
        <w:left w:val="none" w:sz="0" w:space="0" w:color="auto"/>
        <w:bottom w:val="none" w:sz="0" w:space="0" w:color="auto"/>
        <w:right w:val="none" w:sz="0" w:space="0" w:color="auto"/>
      </w:divBdr>
    </w:div>
    <w:div w:id="803038220">
      <w:bodyDiv w:val="1"/>
      <w:marLeft w:val="0"/>
      <w:marRight w:val="0"/>
      <w:marTop w:val="0"/>
      <w:marBottom w:val="0"/>
      <w:divBdr>
        <w:top w:val="none" w:sz="0" w:space="0" w:color="auto"/>
        <w:left w:val="none" w:sz="0" w:space="0" w:color="auto"/>
        <w:bottom w:val="none" w:sz="0" w:space="0" w:color="auto"/>
        <w:right w:val="none" w:sz="0" w:space="0" w:color="auto"/>
      </w:divBdr>
    </w:div>
    <w:div w:id="803158807">
      <w:bodyDiv w:val="1"/>
      <w:marLeft w:val="0"/>
      <w:marRight w:val="0"/>
      <w:marTop w:val="0"/>
      <w:marBottom w:val="0"/>
      <w:divBdr>
        <w:top w:val="none" w:sz="0" w:space="0" w:color="auto"/>
        <w:left w:val="none" w:sz="0" w:space="0" w:color="auto"/>
        <w:bottom w:val="none" w:sz="0" w:space="0" w:color="auto"/>
        <w:right w:val="none" w:sz="0" w:space="0" w:color="auto"/>
      </w:divBdr>
    </w:div>
    <w:div w:id="803230071">
      <w:bodyDiv w:val="1"/>
      <w:marLeft w:val="0"/>
      <w:marRight w:val="0"/>
      <w:marTop w:val="0"/>
      <w:marBottom w:val="0"/>
      <w:divBdr>
        <w:top w:val="none" w:sz="0" w:space="0" w:color="auto"/>
        <w:left w:val="none" w:sz="0" w:space="0" w:color="auto"/>
        <w:bottom w:val="none" w:sz="0" w:space="0" w:color="auto"/>
        <w:right w:val="none" w:sz="0" w:space="0" w:color="auto"/>
      </w:divBdr>
    </w:div>
    <w:div w:id="803351740">
      <w:bodyDiv w:val="1"/>
      <w:marLeft w:val="0"/>
      <w:marRight w:val="0"/>
      <w:marTop w:val="0"/>
      <w:marBottom w:val="0"/>
      <w:divBdr>
        <w:top w:val="none" w:sz="0" w:space="0" w:color="auto"/>
        <w:left w:val="none" w:sz="0" w:space="0" w:color="auto"/>
        <w:bottom w:val="none" w:sz="0" w:space="0" w:color="auto"/>
        <w:right w:val="none" w:sz="0" w:space="0" w:color="auto"/>
      </w:divBdr>
    </w:div>
    <w:div w:id="803624799">
      <w:bodyDiv w:val="1"/>
      <w:marLeft w:val="0"/>
      <w:marRight w:val="0"/>
      <w:marTop w:val="0"/>
      <w:marBottom w:val="0"/>
      <w:divBdr>
        <w:top w:val="none" w:sz="0" w:space="0" w:color="auto"/>
        <w:left w:val="none" w:sz="0" w:space="0" w:color="auto"/>
        <w:bottom w:val="none" w:sz="0" w:space="0" w:color="auto"/>
        <w:right w:val="none" w:sz="0" w:space="0" w:color="auto"/>
      </w:divBdr>
    </w:div>
    <w:div w:id="804197406">
      <w:bodyDiv w:val="1"/>
      <w:marLeft w:val="0"/>
      <w:marRight w:val="0"/>
      <w:marTop w:val="0"/>
      <w:marBottom w:val="0"/>
      <w:divBdr>
        <w:top w:val="none" w:sz="0" w:space="0" w:color="auto"/>
        <w:left w:val="none" w:sz="0" w:space="0" w:color="auto"/>
        <w:bottom w:val="none" w:sz="0" w:space="0" w:color="auto"/>
        <w:right w:val="none" w:sz="0" w:space="0" w:color="auto"/>
      </w:divBdr>
    </w:div>
    <w:div w:id="804738674">
      <w:bodyDiv w:val="1"/>
      <w:marLeft w:val="0"/>
      <w:marRight w:val="0"/>
      <w:marTop w:val="0"/>
      <w:marBottom w:val="0"/>
      <w:divBdr>
        <w:top w:val="none" w:sz="0" w:space="0" w:color="auto"/>
        <w:left w:val="none" w:sz="0" w:space="0" w:color="auto"/>
        <w:bottom w:val="none" w:sz="0" w:space="0" w:color="auto"/>
        <w:right w:val="none" w:sz="0" w:space="0" w:color="auto"/>
      </w:divBdr>
    </w:div>
    <w:div w:id="805053046">
      <w:bodyDiv w:val="1"/>
      <w:marLeft w:val="0"/>
      <w:marRight w:val="0"/>
      <w:marTop w:val="0"/>
      <w:marBottom w:val="0"/>
      <w:divBdr>
        <w:top w:val="none" w:sz="0" w:space="0" w:color="auto"/>
        <w:left w:val="none" w:sz="0" w:space="0" w:color="auto"/>
        <w:bottom w:val="none" w:sz="0" w:space="0" w:color="auto"/>
        <w:right w:val="none" w:sz="0" w:space="0" w:color="auto"/>
      </w:divBdr>
    </w:div>
    <w:div w:id="805394085">
      <w:bodyDiv w:val="1"/>
      <w:marLeft w:val="0"/>
      <w:marRight w:val="0"/>
      <w:marTop w:val="0"/>
      <w:marBottom w:val="0"/>
      <w:divBdr>
        <w:top w:val="none" w:sz="0" w:space="0" w:color="auto"/>
        <w:left w:val="none" w:sz="0" w:space="0" w:color="auto"/>
        <w:bottom w:val="none" w:sz="0" w:space="0" w:color="auto"/>
        <w:right w:val="none" w:sz="0" w:space="0" w:color="auto"/>
      </w:divBdr>
    </w:div>
    <w:div w:id="805397728">
      <w:bodyDiv w:val="1"/>
      <w:marLeft w:val="0"/>
      <w:marRight w:val="0"/>
      <w:marTop w:val="0"/>
      <w:marBottom w:val="0"/>
      <w:divBdr>
        <w:top w:val="none" w:sz="0" w:space="0" w:color="auto"/>
        <w:left w:val="none" w:sz="0" w:space="0" w:color="auto"/>
        <w:bottom w:val="none" w:sz="0" w:space="0" w:color="auto"/>
        <w:right w:val="none" w:sz="0" w:space="0" w:color="auto"/>
      </w:divBdr>
    </w:div>
    <w:div w:id="805439541">
      <w:bodyDiv w:val="1"/>
      <w:marLeft w:val="0"/>
      <w:marRight w:val="0"/>
      <w:marTop w:val="0"/>
      <w:marBottom w:val="0"/>
      <w:divBdr>
        <w:top w:val="none" w:sz="0" w:space="0" w:color="auto"/>
        <w:left w:val="none" w:sz="0" w:space="0" w:color="auto"/>
        <w:bottom w:val="none" w:sz="0" w:space="0" w:color="auto"/>
        <w:right w:val="none" w:sz="0" w:space="0" w:color="auto"/>
      </w:divBdr>
    </w:div>
    <w:div w:id="805666069">
      <w:bodyDiv w:val="1"/>
      <w:marLeft w:val="0"/>
      <w:marRight w:val="0"/>
      <w:marTop w:val="0"/>
      <w:marBottom w:val="0"/>
      <w:divBdr>
        <w:top w:val="none" w:sz="0" w:space="0" w:color="auto"/>
        <w:left w:val="none" w:sz="0" w:space="0" w:color="auto"/>
        <w:bottom w:val="none" w:sz="0" w:space="0" w:color="auto"/>
        <w:right w:val="none" w:sz="0" w:space="0" w:color="auto"/>
      </w:divBdr>
    </w:div>
    <w:div w:id="805856334">
      <w:bodyDiv w:val="1"/>
      <w:marLeft w:val="0"/>
      <w:marRight w:val="0"/>
      <w:marTop w:val="0"/>
      <w:marBottom w:val="0"/>
      <w:divBdr>
        <w:top w:val="none" w:sz="0" w:space="0" w:color="auto"/>
        <w:left w:val="none" w:sz="0" w:space="0" w:color="auto"/>
        <w:bottom w:val="none" w:sz="0" w:space="0" w:color="auto"/>
        <w:right w:val="none" w:sz="0" w:space="0" w:color="auto"/>
      </w:divBdr>
    </w:div>
    <w:div w:id="806170719">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06357746">
      <w:bodyDiv w:val="1"/>
      <w:marLeft w:val="0"/>
      <w:marRight w:val="0"/>
      <w:marTop w:val="0"/>
      <w:marBottom w:val="0"/>
      <w:divBdr>
        <w:top w:val="none" w:sz="0" w:space="0" w:color="auto"/>
        <w:left w:val="none" w:sz="0" w:space="0" w:color="auto"/>
        <w:bottom w:val="none" w:sz="0" w:space="0" w:color="auto"/>
        <w:right w:val="none" w:sz="0" w:space="0" w:color="auto"/>
      </w:divBdr>
    </w:div>
    <w:div w:id="806703767">
      <w:bodyDiv w:val="1"/>
      <w:marLeft w:val="0"/>
      <w:marRight w:val="0"/>
      <w:marTop w:val="0"/>
      <w:marBottom w:val="0"/>
      <w:divBdr>
        <w:top w:val="none" w:sz="0" w:space="0" w:color="auto"/>
        <w:left w:val="none" w:sz="0" w:space="0" w:color="auto"/>
        <w:bottom w:val="none" w:sz="0" w:space="0" w:color="auto"/>
        <w:right w:val="none" w:sz="0" w:space="0" w:color="auto"/>
      </w:divBdr>
    </w:div>
    <w:div w:id="807014911">
      <w:bodyDiv w:val="1"/>
      <w:marLeft w:val="0"/>
      <w:marRight w:val="0"/>
      <w:marTop w:val="0"/>
      <w:marBottom w:val="0"/>
      <w:divBdr>
        <w:top w:val="none" w:sz="0" w:space="0" w:color="auto"/>
        <w:left w:val="none" w:sz="0" w:space="0" w:color="auto"/>
        <w:bottom w:val="none" w:sz="0" w:space="0" w:color="auto"/>
        <w:right w:val="none" w:sz="0" w:space="0" w:color="auto"/>
      </w:divBdr>
    </w:div>
    <w:div w:id="807863042">
      <w:bodyDiv w:val="1"/>
      <w:marLeft w:val="0"/>
      <w:marRight w:val="0"/>
      <w:marTop w:val="0"/>
      <w:marBottom w:val="0"/>
      <w:divBdr>
        <w:top w:val="none" w:sz="0" w:space="0" w:color="auto"/>
        <w:left w:val="none" w:sz="0" w:space="0" w:color="auto"/>
        <w:bottom w:val="none" w:sz="0" w:space="0" w:color="auto"/>
        <w:right w:val="none" w:sz="0" w:space="0" w:color="auto"/>
      </w:divBdr>
    </w:div>
    <w:div w:id="808089994">
      <w:bodyDiv w:val="1"/>
      <w:marLeft w:val="0"/>
      <w:marRight w:val="0"/>
      <w:marTop w:val="0"/>
      <w:marBottom w:val="0"/>
      <w:divBdr>
        <w:top w:val="none" w:sz="0" w:space="0" w:color="auto"/>
        <w:left w:val="none" w:sz="0" w:space="0" w:color="auto"/>
        <w:bottom w:val="none" w:sz="0" w:space="0" w:color="auto"/>
        <w:right w:val="none" w:sz="0" w:space="0" w:color="auto"/>
      </w:divBdr>
    </w:div>
    <w:div w:id="808131462">
      <w:bodyDiv w:val="1"/>
      <w:marLeft w:val="0"/>
      <w:marRight w:val="0"/>
      <w:marTop w:val="0"/>
      <w:marBottom w:val="0"/>
      <w:divBdr>
        <w:top w:val="none" w:sz="0" w:space="0" w:color="auto"/>
        <w:left w:val="none" w:sz="0" w:space="0" w:color="auto"/>
        <w:bottom w:val="none" w:sz="0" w:space="0" w:color="auto"/>
        <w:right w:val="none" w:sz="0" w:space="0" w:color="auto"/>
      </w:divBdr>
    </w:div>
    <w:div w:id="808547788">
      <w:bodyDiv w:val="1"/>
      <w:marLeft w:val="0"/>
      <w:marRight w:val="0"/>
      <w:marTop w:val="0"/>
      <w:marBottom w:val="0"/>
      <w:divBdr>
        <w:top w:val="none" w:sz="0" w:space="0" w:color="auto"/>
        <w:left w:val="none" w:sz="0" w:space="0" w:color="auto"/>
        <w:bottom w:val="none" w:sz="0" w:space="0" w:color="auto"/>
        <w:right w:val="none" w:sz="0" w:space="0" w:color="auto"/>
      </w:divBdr>
    </w:div>
    <w:div w:id="808865072">
      <w:bodyDiv w:val="1"/>
      <w:marLeft w:val="0"/>
      <w:marRight w:val="0"/>
      <w:marTop w:val="0"/>
      <w:marBottom w:val="0"/>
      <w:divBdr>
        <w:top w:val="none" w:sz="0" w:space="0" w:color="auto"/>
        <w:left w:val="none" w:sz="0" w:space="0" w:color="auto"/>
        <w:bottom w:val="none" w:sz="0" w:space="0" w:color="auto"/>
        <w:right w:val="none" w:sz="0" w:space="0" w:color="auto"/>
      </w:divBdr>
    </w:div>
    <w:div w:id="810368485">
      <w:bodyDiv w:val="1"/>
      <w:marLeft w:val="0"/>
      <w:marRight w:val="0"/>
      <w:marTop w:val="0"/>
      <w:marBottom w:val="0"/>
      <w:divBdr>
        <w:top w:val="none" w:sz="0" w:space="0" w:color="auto"/>
        <w:left w:val="none" w:sz="0" w:space="0" w:color="auto"/>
        <w:bottom w:val="none" w:sz="0" w:space="0" w:color="auto"/>
        <w:right w:val="none" w:sz="0" w:space="0" w:color="auto"/>
      </w:divBdr>
    </w:div>
    <w:div w:id="810829251">
      <w:bodyDiv w:val="1"/>
      <w:marLeft w:val="0"/>
      <w:marRight w:val="0"/>
      <w:marTop w:val="0"/>
      <w:marBottom w:val="0"/>
      <w:divBdr>
        <w:top w:val="none" w:sz="0" w:space="0" w:color="auto"/>
        <w:left w:val="none" w:sz="0" w:space="0" w:color="auto"/>
        <w:bottom w:val="none" w:sz="0" w:space="0" w:color="auto"/>
        <w:right w:val="none" w:sz="0" w:space="0" w:color="auto"/>
      </w:divBdr>
    </w:div>
    <w:div w:id="811602682">
      <w:bodyDiv w:val="1"/>
      <w:marLeft w:val="0"/>
      <w:marRight w:val="0"/>
      <w:marTop w:val="0"/>
      <w:marBottom w:val="0"/>
      <w:divBdr>
        <w:top w:val="none" w:sz="0" w:space="0" w:color="auto"/>
        <w:left w:val="none" w:sz="0" w:space="0" w:color="auto"/>
        <w:bottom w:val="none" w:sz="0" w:space="0" w:color="auto"/>
        <w:right w:val="none" w:sz="0" w:space="0" w:color="auto"/>
      </w:divBdr>
    </w:div>
    <w:div w:id="811795065">
      <w:bodyDiv w:val="1"/>
      <w:marLeft w:val="0"/>
      <w:marRight w:val="0"/>
      <w:marTop w:val="0"/>
      <w:marBottom w:val="0"/>
      <w:divBdr>
        <w:top w:val="none" w:sz="0" w:space="0" w:color="auto"/>
        <w:left w:val="none" w:sz="0" w:space="0" w:color="auto"/>
        <w:bottom w:val="none" w:sz="0" w:space="0" w:color="auto"/>
        <w:right w:val="none" w:sz="0" w:space="0" w:color="auto"/>
      </w:divBdr>
    </w:div>
    <w:div w:id="812717756">
      <w:bodyDiv w:val="1"/>
      <w:marLeft w:val="0"/>
      <w:marRight w:val="0"/>
      <w:marTop w:val="0"/>
      <w:marBottom w:val="0"/>
      <w:divBdr>
        <w:top w:val="none" w:sz="0" w:space="0" w:color="auto"/>
        <w:left w:val="none" w:sz="0" w:space="0" w:color="auto"/>
        <w:bottom w:val="none" w:sz="0" w:space="0" w:color="auto"/>
        <w:right w:val="none" w:sz="0" w:space="0" w:color="auto"/>
      </w:divBdr>
    </w:div>
    <w:div w:id="813183845">
      <w:bodyDiv w:val="1"/>
      <w:marLeft w:val="0"/>
      <w:marRight w:val="0"/>
      <w:marTop w:val="0"/>
      <w:marBottom w:val="0"/>
      <w:divBdr>
        <w:top w:val="none" w:sz="0" w:space="0" w:color="auto"/>
        <w:left w:val="none" w:sz="0" w:space="0" w:color="auto"/>
        <w:bottom w:val="none" w:sz="0" w:space="0" w:color="auto"/>
        <w:right w:val="none" w:sz="0" w:space="0" w:color="auto"/>
      </w:divBdr>
    </w:div>
    <w:div w:id="813914544">
      <w:bodyDiv w:val="1"/>
      <w:marLeft w:val="0"/>
      <w:marRight w:val="0"/>
      <w:marTop w:val="0"/>
      <w:marBottom w:val="0"/>
      <w:divBdr>
        <w:top w:val="none" w:sz="0" w:space="0" w:color="auto"/>
        <w:left w:val="none" w:sz="0" w:space="0" w:color="auto"/>
        <w:bottom w:val="none" w:sz="0" w:space="0" w:color="auto"/>
        <w:right w:val="none" w:sz="0" w:space="0" w:color="auto"/>
      </w:divBdr>
    </w:div>
    <w:div w:id="814101123">
      <w:bodyDiv w:val="1"/>
      <w:marLeft w:val="0"/>
      <w:marRight w:val="0"/>
      <w:marTop w:val="0"/>
      <w:marBottom w:val="0"/>
      <w:divBdr>
        <w:top w:val="none" w:sz="0" w:space="0" w:color="auto"/>
        <w:left w:val="none" w:sz="0" w:space="0" w:color="auto"/>
        <w:bottom w:val="none" w:sz="0" w:space="0" w:color="auto"/>
        <w:right w:val="none" w:sz="0" w:space="0" w:color="auto"/>
      </w:divBdr>
    </w:div>
    <w:div w:id="814184325">
      <w:bodyDiv w:val="1"/>
      <w:marLeft w:val="0"/>
      <w:marRight w:val="0"/>
      <w:marTop w:val="0"/>
      <w:marBottom w:val="0"/>
      <w:divBdr>
        <w:top w:val="none" w:sz="0" w:space="0" w:color="auto"/>
        <w:left w:val="none" w:sz="0" w:space="0" w:color="auto"/>
        <w:bottom w:val="none" w:sz="0" w:space="0" w:color="auto"/>
        <w:right w:val="none" w:sz="0" w:space="0" w:color="auto"/>
      </w:divBdr>
    </w:div>
    <w:div w:id="814418700">
      <w:bodyDiv w:val="1"/>
      <w:marLeft w:val="0"/>
      <w:marRight w:val="0"/>
      <w:marTop w:val="0"/>
      <w:marBottom w:val="0"/>
      <w:divBdr>
        <w:top w:val="none" w:sz="0" w:space="0" w:color="auto"/>
        <w:left w:val="none" w:sz="0" w:space="0" w:color="auto"/>
        <w:bottom w:val="none" w:sz="0" w:space="0" w:color="auto"/>
        <w:right w:val="none" w:sz="0" w:space="0" w:color="auto"/>
      </w:divBdr>
    </w:div>
    <w:div w:id="814489180">
      <w:bodyDiv w:val="1"/>
      <w:marLeft w:val="0"/>
      <w:marRight w:val="0"/>
      <w:marTop w:val="0"/>
      <w:marBottom w:val="0"/>
      <w:divBdr>
        <w:top w:val="none" w:sz="0" w:space="0" w:color="auto"/>
        <w:left w:val="none" w:sz="0" w:space="0" w:color="auto"/>
        <w:bottom w:val="none" w:sz="0" w:space="0" w:color="auto"/>
        <w:right w:val="none" w:sz="0" w:space="0" w:color="auto"/>
      </w:divBdr>
    </w:div>
    <w:div w:id="814955463">
      <w:bodyDiv w:val="1"/>
      <w:marLeft w:val="0"/>
      <w:marRight w:val="0"/>
      <w:marTop w:val="0"/>
      <w:marBottom w:val="0"/>
      <w:divBdr>
        <w:top w:val="none" w:sz="0" w:space="0" w:color="auto"/>
        <w:left w:val="none" w:sz="0" w:space="0" w:color="auto"/>
        <w:bottom w:val="none" w:sz="0" w:space="0" w:color="auto"/>
        <w:right w:val="none" w:sz="0" w:space="0" w:color="auto"/>
      </w:divBdr>
    </w:div>
    <w:div w:id="815030720">
      <w:bodyDiv w:val="1"/>
      <w:marLeft w:val="0"/>
      <w:marRight w:val="0"/>
      <w:marTop w:val="0"/>
      <w:marBottom w:val="0"/>
      <w:divBdr>
        <w:top w:val="none" w:sz="0" w:space="0" w:color="auto"/>
        <w:left w:val="none" w:sz="0" w:space="0" w:color="auto"/>
        <w:bottom w:val="none" w:sz="0" w:space="0" w:color="auto"/>
        <w:right w:val="none" w:sz="0" w:space="0" w:color="auto"/>
      </w:divBdr>
    </w:div>
    <w:div w:id="815728241">
      <w:bodyDiv w:val="1"/>
      <w:marLeft w:val="0"/>
      <w:marRight w:val="0"/>
      <w:marTop w:val="0"/>
      <w:marBottom w:val="0"/>
      <w:divBdr>
        <w:top w:val="none" w:sz="0" w:space="0" w:color="auto"/>
        <w:left w:val="none" w:sz="0" w:space="0" w:color="auto"/>
        <w:bottom w:val="none" w:sz="0" w:space="0" w:color="auto"/>
        <w:right w:val="none" w:sz="0" w:space="0" w:color="auto"/>
      </w:divBdr>
    </w:div>
    <w:div w:id="816458594">
      <w:bodyDiv w:val="1"/>
      <w:marLeft w:val="0"/>
      <w:marRight w:val="0"/>
      <w:marTop w:val="0"/>
      <w:marBottom w:val="0"/>
      <w:divBdr>
        <w:top w:val="none" w:sz="0" w:space="0" w:color="auto"/>
        <w:left w:val="none" w:sz="0" w:space="0" w:color="auto"/>
        <w:bottom w:val="none" w:sz="0" w:space="0" w:color="auto"/>
        <w:right w:val="none" w:sz="0" w:space="0" w:color="auto"/>
      </w:divBdr>
    </w:div>
    <w:div w:id="816609014">
      <w:bodyDiv w:val="1"/>
      <w:marLeft w:val="0"/>
      <w:marRight w:val="0"/>
      <w:marTop w:val="0"/>
      <w:marBottom w:val="0"/>
      <w:divBdr>
        <w:top w:val="none" w:sz="0" w:space="0" w:color="auto"/>
        <w:left w:val="none" w:sz="0" w:space="0" w:color="auto"/>
        <w:bottom w:val="none" w:sz="0" w:space="0" w:color="auto"/>
        <w:right w:val="none" w:sz="0" w:space="0" w:color="auto"/>
      </w:divBdr>
    </w:div>
    <w:div w:id="816723980">
      <w:bodyDiv w:val="1"/>
      <w:marLeft w:val="0"/>
      <w:marRight w:val="0"/>
      <w:marTop w:val="0"/>
      <w:marBottom w:val="0"/>
      <w:divBdr>
        <w:top w:val="none" w:sz="0" w:space="0" w:color="auto"/>
        <w:left w:val="none" w:sz="0" w:space="0" w:color="auto"/>
        <w:bottom w:val="none" w:sz="0" w:space="0" w:color="auto"/>
        <w:right w:val="none" w:sz="0" w:space="0" w:color="auto"/>
      </w:divBdr>
    </w:div>
    <w:div w:id="817959787">
      <w:bodyDiv w:val="1"/>
      <w:marLeft w:val="0"/>
      <w:marRight w:val="0"/>
      <w:marTop w:val="0"/>
      <w:marBottom w:val="0"/>
      <w:divBdr>
        <w:top w:val="none" w:sz="0" w:space="0" w:color="auto"/>
        <w:left w:val="none" w:sz="0" w:space="0" w:color="auto"/>
        <w:bottom w:val="none" w:sz="0" w:space="0" w:color="auto"/>
        <w:right w:val="none" w:sz="0" w:space="0" w:color="auto"/>
      </w:divBdr>
    </w:div>
    <w:div w:id="818309174">
      <w:bodyDiv w:val="1"/>
      <w:marLeft w:val="0"/>
      <w:marRight w:val="0"/>
      <w:marTop w:val="0"/>
      <w:marBottom w:val="0"/>
      <w:divBdr>
        <w:top w:val="none" w:sz="0" w:space="0" w:color="auto"/>
        <w:left w:val="none" w:sz="0" w:space="0" w:color="auto"/>
        <w:bottom w:val="none" w:sz="0" w:space="0" w:color="auto"/>
        <w:right w:val="none" w:sz="0" w:space="0" w:color="auto"/>
      </w:divBdr>
    </w:div>
    <w:div w:id="818958413">
      <w:bodyDiv w:val="1"/>
      <w:marLeft w:val="0"/>
      <w:marRight w:val="0"/>
      <w:marTop w:val="0"/>
      <w:marBottom w:val="0"/>
      <w:divBdr>
        <w:top w:val="none" w:sz="0" w:space="0" w:color="auto"/>
        <w:left w:val="none" w:sz="0" w:space="0" w:color="auto"/>
        <w:bottom w:val="none" w:sz="0" w:space="0" w:color="auto"/>
        <w:right w:val="none" w:sz="0" w:space="0" w:color="auto"/>
      </w:divBdr>
    </w:div>
    <w:div w:id="819149887">
      <w:bodyDiv w:val="1"/>
      <w:marLeft w:val="0"/>
      <w:marRight w:val="0"/>
      <w:marTop w:val="0"/>
      <w:marBottom w:val="0"/>
      <w:divBdr>
        <w:top w:val="none" w:sz="0" w:space="0" w:color="auto"/>
        <w:left w:val="none" w:sz="0" w:space="0" w:color="auto"/>
        <w:bottom w:val="none" w:sz="0" w:space="0" w:color="auto"/>
        <w:right w:val="none" w:sz="0" w:space="0" w:color="auto"/>
      </w:divBdr>
    </w:div>
    <w:div w:id="819157488">
      <w:bodyDiv w:val="1"/>
      <w:marLeft w:val="0"/>
      <w:marRight w:val="0"/>
      <w:marTop w:val="0"/>
      <w:marBottom w:val="0"/>
      <w:divBdr>
        <w:top w:val="none" w:sz="0" w:space="0" w:color="auto"/>
        <w:left w:val="none" w:sz="0" w:space="0" w:color="auto"/>
        <w:bottom w:val="none" w:sz="0" w:space="0" w:color="auto"/>
        <w:right w:val="none" w:sz="0" w:space="0" w:color="auto"/>
      </w:divBdr>
    </w:div>
    <w:div w:id="819617722">
      <w:bodyDiv w:val="1"/>
      <w:marLeft w:val="0"/>
      <w:marRight w:val="0"/>
      <w:marTop w:val="0"/>
      <w:marBottom w:val="0"/>
      <w:divBdr>
        <w:top w:val="none" w:sz="0" w:space="0" w:color="auto"/>
        <w:left w:val="none" w:sz="0" w:space="0" w:color="auto"/>
        <w:bottom w:val="none" w:sz="0" w:space="0" w:color="auto"/>
        <w:right w:val="none" w:sz="0" w:space="0" w:color="auto"/>
      </w:divBdr>
    </w:div>
    <w:div w:id="820118628">
      <w:bodyDiv w:val="1"/>
      <w:marLeft w:val="0"/>
      <w:marRight w:val="0"/>
      <w:marTop w:val="0"/>
      <w:marBottom w:val="0"/>
      <w:divBdr>
        <w:top w:val="none" w:sz="0" w:space="0" w:color="auto"/>
        <w:left w:val="none" w:sz="0" w:space="0" w:color="auto"/>
        <w:bottom w:val="none" w:sz="0" w:space="0" w:color="auto"/>
        <w:right w:val="none" w:sz="0" w:space="0" w:color="auto"/>
      </w:divBdr>
    </w:div>
    <w:div w:id="820275207">
      <w:bodyDiv w:val="1"/>
      <w:marLeft w:val="0"/>
      <w:marRight w:val="0"/>
      <w:marTop w:val="0"/>
      <w:marBottom w:val="0"/>
      <w:divBdr>
        <w:top w:val="none" w:sz="0" w:space="0" w:color="auto"/>
        <w:left w:val="none" w:sz="0" w:space="0" w:color="auto"/>
        <w:bottom w:val="none" w:sz="0" w:space="0" w:color="auto"/>
        <w:right w:val="none" w:sz="0" w:space="0" w:color="auto"/>
      </w:divBdr>
    </w:div>
    <w:div w:id="820461435">
      <w:bodyDiv w:val="1"/>
      <w:marLeft w:val="0"/>
      <w:marRight w:val="0"/>
      <w:marTop w:val="0"/>
      <w:marBottom w:val="0"/>
      <w:divBdr>
        <w:top w:val="none" w:sz="0" w:space="0" w:color="auto"/>
        <w:left w:val="none" w:sz="0" w:space="0" w:color="auto"/>
        <w:bottom w:val="none" w:sz="0" w:space="0" w:color="auto"/>
        <w:right w:val="none" w:sz="0" w:space="0" w:color="auto"/>
      </w:divBdr>
    </w:div>
    <w:div w:id="820587087">
      <w:bodyDiv w:val="1"/>
      <w:marLeft w:val="0"/>
      <w:marRight w:val="0"/>
      <w:marTop w:val="0"/>
      <w:marBottom w:val="0"/>
      <w:divBdr>
        <w:top w:val="none" w:sz="0" w:space="0" w:color="auto"/>
        <w:left w:val="none" w:sz="0" w:space="0" w:color="auto"/>
        <w:bottom w:val="none" w:sz="0" w:space="0" w:color="auto"/>
        <w:right w:val="none" w:sz="0" w:space="0" w:color="auto"/>
      </w:divBdr>
    </w:div>
    <w:div w:id="820969728">
      <w:bodyDiv w:val="1"/>
      <w:marLeft w:val="0"/>
      <w:marRight w:val="0"/>
      <w:marTop w:val="0"/>
      <w:marBottom w:val="0"/>
      <w:divBdr>
        <w:top w:val="none" w:sz="0" w:space="0" w:color="auto"/>
        <w:left w:val="none" w:sz="0" w:space="0" w:color="auto"/>
        <w:bottom w:val="none" w:sz="0" w:space="0" w:color="auto"/>
        <w:right w:val="none" w:sz="0" w:space="0" w:color="auto"/>
      </w:divBdr>
    </w:div>
    <w:div w:id="821042711">
      <w:bodyDiv w:val="1"/>
      <w:marLeft w:val="0"/>
      <w:marRight w:val="0"/>
      <w:marTop w:val="0"/>
      <w:marBottom w:val="0"/>
      <w:divBdr>
        <w:top w:val="none" w:sz="0" w:space="0" w:color="auto"/>
        <w:left w:val="none" w:sz="0" w:space="0" w:color="auto"/>
        <w:bottom w:val="none" w:sz="0" w:space="0" w:color="auto"/>
        <w:right w:val="none" w:sz="0" w:space="0" w:color="auto"/>
      </w:divBdr>
    </w:div>
    <w:div w:id="821626503">
      <w:bodyDiv w:val="1"/>
      <w:marLeft w:val="0"/>
      <w:marRight w:val="0"/>
      <w:marTop w:val="0"/>
      <w:marBottom w:val="0"/>
      <w:divBdr>
        <w:top w:val="none" w:sz="0" w:space="0" w:color="auto"/>
        <w:left w:val="none" w:sz="0" w:space="0" w:color="auto"/>
        <w:bottom w:val="none" w:sz="0" w:space="0" w:color="auto"/>
        <w:right w:val="none" w:sz="0" w:space="0" w:color="auto"/>
      </w:divBdr>
    </w:div>
    <w:div w:id="821628684">
      <w:bodyDiv w:val="1"/>
      <w:marLeft w:val="0"/>
      <w:marRight w:val="0"/>
      <w:marTop w:val="0"/>
      <w:marBottom w:val="0"/>
      <w:divBdr>
        <w:top w:val="none" w:sz="0" w:space="0" w:color="auto"/>
        <w:left w:val="none" w:sz="0" w:space="0" w:color="auto"/>
        <w:bottom w:val="none" w:sz="0" w:space="0" w:color="auto"/>
        <w:right w:val="none" w:sz="0" w:space="0" w:color="auto"/>
      </w:divBdr>
    </w:div>
    <w:div w:id="821779101">
      <w:bodyDiv w:val="1"/>
      <w:marLeft w:val="0"/>
      <w:marRight w:val="0"/>
      <w:marTop w:val="0"/>
      <w:marBottom w:val="0"/>
      <w:divBdr>
        <w:top w:val="none" w:sz="0" w:space="0" w:color="auto"/>
        <w:left w:val="none" w:sz="0" w:space="0" w:color="auto"/>
        <w:bottom w:val="none" w:sz="0" w:space="0" w:color="auto"/>
        <w:right w:val="none" w:sz="0" w:space="0" w:color="auto"/>
      </w:divBdr>
    </w:div>
    <w:div w:id="822626685">
      <w:bodyDiv w:val="1"/>
      <w:marLeft w:val="0"/>
      <w:marRight w:val="0"/>
      <w:marTop w:val="0"/>
      <w:marBottom w:val="0"/>
      <w:divBdr>
        <w:top w:val="none" w:sz="0" w:space="0" w:color="auto"/>
        <w:left w:val="none" w:sz="0" w:space="0" w:color="auto"/>
        <w:bottom w:val="none" w:sz="0" w:space="0" w:color="auto"/>
        <w:right w:val="none" w:sz="0" w:space="0" w:color="auto"/>
      </w:divBdr>
    </w:div>
    <w:div w:id="822627078">
      <w:bodyDiv w:val="1"/>
      <w:marLeft w:val="0"/>
      <w:marRight w:val="0"/>
      <w:marTop w:val="0"/>
      <w:marBottom w:val="0"/>
      <w:divBdr>
        <w:top w:val="none" w:sz="0" w:space="0" w:color="auto"/>
        <w:left w:val="none" w:sz="0" w:space="0" w:color="auto"/>
        <w:bottom w:val="none" w:sz="0" w:space="0" w:color="auto"/>
        <w:right w:val="none" w:sz="0" w:space="0" w:color="auto"/>
      </w:divBdr>
    </w:div>
    <w:div w:id="823199831">
      <w:bodyDiv w:val="1"/>
      <w:marLeft w:val="0"/>
      <w:marRight w:val="0"/>
      <w:marTop w:val="0"/>
      <w:marBottom w:val="0"/>
      <w:divBdr>
        <w:top w:val="none" w:sz="0" w:space="0" w:color="auto"/>
        <w:left w:val="none" w:sz="0" w:space="0" w:color="auto"/>
        <w:bottom w:val="none" w:sz="0" w:space="0" w:color="auto"/>
        <w:right w:val="none" w:sz="0" w:space="0" w:color="auto"/>
      </w:divBdr>
    </w:div>
    <w:div w:id="823395847">
      <w:bodyDiv w:val="1"/>
      <w:marLeft w:val="0"/>
      <w:marRight w:val="0"/>
      <w:marTop w:val="0"/>
      <w:marBottom w:val="0"/>
      <w:divBdr>
        <w:top w:val="none" w:sz="0" w:space="0" w:color="auto"/>
        <w:left w:val="none" w:sz="0" w:space="0" w:color="auto"/>
        <w:bottom w:val="none" w:sz="0" w:space="0" w:color="auto"/>
        <w:right w:val="none" w:sz="0" w:space="0" w:color="auto"/>
      </w:divBdr>
    </w:div>
    <w:div w:id="823396303">
      <w:bodyDiv w:val="1"/>
      <w:marLeft w:val="0"/>
      <w:marRight w:val="0"/>
      <w:marTop w:val="0"/>
      <w:marBottom w:val="0"/>
      <w:divBdr>
        <w:top w:val="none" w:sz="0" w:space="0" w:color="auto"/>
        <w:left w:val="none" w:sz="0" w:space="0" w:color="auto"/>
        <w:bottom w:val="none" w:sz="0" w:space="0" w:color="auto"/>
        <w:right w:val="none" w:sz="0" w:space="0" w:color="auto"/>
      </w:divBdr>
    </w:div>
    <w:div w:id="823473370">
      <w:bodyDiv w:val="1"/>
      <w:marLeft w:val="0"/>
      <w:marRight w:val="0"/>
      <w:marTop w:val="0"/>
      <w:marBottom w:val="0"/>
      <w:divBdr>
        <w:top w:val="none" w:sz="0" w:space="0" w:color="auto"/>
        <w:left w:val="none" w:sz="0" w:space="0" w:color="auto"/>
        <w:bottom w:val="none" w:sz="0" w:space="0" w:color="auto"/>
        <w:right w:val="none" w:sz="0" w:space="0" w:color="auto"/>
      </w:divBdr>
    </w:div>
    <w:div w:id="823546081">
      <w:bodyDiv w:val="1"/>
      <w:marLeft w:val="0"/>
      <w:marRight w:val="0"/>
      <w:marTop w:val="0"/>
      <w:marBottom w:val="0"/>
      <w:divBdr>
        <w:top w:val="none" w:sz="0" w:space="0" w:color="auto"/>
        <w:left w:val="none" w:sz="0" w:space="0" w:color="auto"/>
        <w:bottom w:val="none" w:sz="0" w:space="0" w:color="auto"/>
        <w:right w:val="none" w:sz="0" w:space="0" w:color="auto"/>
      </w:divBdr>
    </w:div>
    <w:div w:id="823663036">
      <w:bodyDiv w:val="1"/>
      <w:marLeft w:val="0"/>
      <w:marRight w:val="0"/>
      <w:marTop w:val="0"/>
      <w:marBottom w:val="0"/>
      <w:divBdr>
        <w:top w:val="none" w:sz="0" w:space="0" w:color="auto"/>
        <w:left w:val="none" w:sz="0" w:space="0" w:color="auto"/>
        <w:bottom w:val="none" w:sz="0" w:space="0" w:color="auto"/>
        <w:right w:val="none" w:sz="0" w:space="0" w:color="auto"/>
      </w:divBdr>
    </w:div>
    <w:div w:id="824902043">
      <w:bodyDiv w:val="1"/>
      <w:marLeft w:val="0"/>
      <w:marRight w:val="0"/>
      <w:marTop w:val="0"/>
      <w:marBottom w:val="0"/>
      <w:divBdr>
        <w:top w:val="none" w:sz="0" w:space="0" w:color="auto"/>
        <w:left w:val="none" w:sz="0" w:space="0" w:color="auto"/>
        <w:bottom w:val="none" w:sz="0" w:space="0" w:color="auto"/>
        <w:right w:val="none" w:sz="0" w:space="0" w:color="auto"/>
      </w:divBdr>
    </w:div>
    <w:div w:id="824977470">
      <w:bodyDiv w:val="1"/>
      <w:marLeft w:val="0"/>
      <w:marRight w:val="0"/>
      <w:marTop w:val="0"/>
      <w:marBottom w:val="0"/>
      <w:divBdr>
        <w:top w:val="none" w:sz="0" w:space="0" w:color="auto"/>
        <w:left w:val="none" w:sz="0" w:space="0" w:color="auto"/>
        <w:bottom w:val="none" w:sz="0" w:space="0" w:color="auto"/>
        <w:right w:val="none" w:sz="0" w:space="0" w:color="auto"/>
      </w:divBdr>
    </w:div>
    <w:div w:id="825047739">
      <w:bodyDiv w:val="1"/>
      <w:marLeft w:val="0"/>
      <w:marRight w:val="0"/>
      <w:marTop w:val="0"/>
      <w:marBottom w:val="0"/>
      <w:divBdr>
        <w:top w:val="none" w:sz="0" w:space="0" w:color="auto"/>
        <w:left w:val="none" w:sz="0" w:space="0" w:color="auto"/>
        <w:bottom w:val="none" w:sz="0" w:space="0" w:color="auto"/>
        <w:right w:val="none" w:sz="0" w:space="0" w:color="auto"/>
      </w:divBdr>
    </w:div>
    <w:div w:id="825241244">
      <w:bodyDiv w:val="1"/>
      <w:marLeft w:val="0"/>
      <w:marRight w:val="0"/>
      <w:marTop w:val="0"/>
      <w:marBottom w:val="0"/>
      <w:divBdr>
        <w:top w:val="none" w:sz="0" w:space="0" w:color="auto"/>
        <w:left w:val="none" w:sz="0" w:space="0" w:color="auto"/>
        <w:bottom w:val="none" w:sz="0" w:space="0" w:color="auto"/>
        <w:right w:val="none" w:sz="0" w:space="0" w:color="auto"/>
      </w:divBdr>
    </w:div>
    <w:div w:id="825896972">
      <w:bodyDiv w:val="1"/>
      <w:marLeft w:val="0"/>
      <w:marRight w:val="0"/>
      <w:marTop w:val="0"/>
      <w:marBottom w:val="0"/>
      <w:divBdr>
        <w:top w:val="none" w:sz="0" w:space="0" w:color="auto"/>
        <w:left w:val="none" w:sz="0" w:space="0" w:color="auto"/>
        <w:bottom w:val="none" w:sz="0" w:space="0" w:color="auto"/>
        <w:right w:val="none" w:sz="0" w:space="0" w:color="auto"/>
      </w:divBdr>
    </w:div>
    <w:div w:id="826482187">
      <w:bodyDiv w:val="1"/>
      <w:marLeft w:val="0"/>
      <w:marRight w:val="0"/>
      <w:marTop w:val="0"/>
      <w:marBottom w:val="0"/>
      <w:divBdr>
        <w:top w:val="none" w:sz="0" w:space="0" w:color="auto"/>
        <w:left w:val="none" w:sz="0" w:space="0" w:color="auto"/>
        <w:bottom w:val="none" w:sz="0" w:space="0" w:color="auto"/>
        <w:right w:val="none" w:sz="0" w:space="0" w:color="auto"/>
      </w:divBdr>
    </w:div>
    <w:div w:id="826557639">
      <w:bodyDiv w:val="1"/>
      <w:marLeft w:val="0"/>
      <w:marRight w:val="0"/>
      <w:marTop w:val="0"/>
      <w:marBottom w:val="0"/>
      <w:divBdr>
        <w:top w:val="none" w:sz="0" w:space="0" w:color="auto"/>
        <w:left w:val="none" w:sz="0" w:space="0" w:color="auto"/>
        <w:bottom w:val="none" w:sz="0" w:space="0" w:color="auto"/>
        <w:right w:val="none" w:sz="0" w:space="0" w:color="auto"/>
      </w:divBdr>
    </w:div>
    <w:div w:id="826628604">
      <w:bodyDiv w:val="1"/>
      <w:marLeft w:val="0"/>
      <w:marRight w:val="0"/>
      <w:marTop w:val="0"/>
      <w:marBottom w:val="0"/>
      <w:divBdr>
        <w:top w:val="none" w:sz="0" w:space="0" w:color="auto"/>
        <w:left w:val="none" w:sz="0" w:space="0" w:color="auto"/>
        <w:bottom w:val="none" w:sz="0" w:space="0" w:color="auto"/>
        <w:right w:val="none" w:sz="0" w:space="0" w:color="auto"/>
      </w:divBdr>
    </w:div>
    <w:div w:id="826631585">
      <w:bodyDiv w:val="1"/>
      <w:marLeft w:val="0"/>
      <w:marRight w:val="0"/>
      <w:marTop w:val="0"/>
      <w:marBottom w:val="0"/>
      <w:divBdr>
        <w:top w:val="none" w:sz="0" w:space="0" w:color="auto"/>
        <w:left w:val="none" w:sz="0" w:space="0" w:color="auto"/>
        <w:bottom w:val="none" w:sz="0" w:space="0" w:color="auto"/>
        <w:right w:val="none" w:sz="0" w:space="0" w:color="auto"/>
      </w:divBdr>
    </w:div>
    <w:div w:id="826871056">
      <w:bodyDiv w:val="1"/>
      <w:marLeft w:val="0"/>
      <w:marRight w:val="0"/>
      <w:marTop w:val="0"/>
      <w:marBottom w:val="0"/>
      <w:divBdr>
        <w:top w:val="none" w:sz="0" w:space="0" w:color="auto"/>
        <w:left w:val="none" w:sz="0" w:space="0" w:color="auto"/>
        <w:bottom w:val="none" w:sz="0" w:space="0" w:color="auto"/>
        <w:right w:val="none" w:sz="0" w:space="0" w:color="auto"/>
      </w:divBdr>
    </w:div>
    <w:div w:id="826938700">
      <w:bodyDiv w:val="1"/>
      <w:marLeft w:val="0"/>
      <w:marRight w:val="0"/>
      <w:marTop w:val="0"/>
      <w:marBottom w:val="0"/>
      <w:divBdr>
        <w:top w:val="none" w:sz="0" w:space="0" w:color="auto"/>
        <w:left w:val="none" w:sz="0" w:space="0" w:color="auto"/>
        <w:bottom w:val="none" w:sz="0" w:space="0" w:color="auto"/>
        <w:right w:val="none" w:sz="0" w:space="0" w:color="auto"/>
      </w:divBdr>
    </w:div>
    <w:div w:id="827014204">
      <w:bodyDiv w:val="1"/>
      <w:marLeft w:val="0"/>
      <w:marRight w:val="0"/>
      <w:marTop w:val="0"/>
      <w:marBottom w:val="0"/>
      <w:divBdr>
        <w:top w:val="none" w:sz="0" w:space="0" w:color="auto"/>
        <w:left w:val="none" w:sz="0" w:space="0" w:color="auto"/>
        <w:bottom w:val="none" w:sz="0" w:space="0" w:color="auto"/>
        <w:right w:val="none" w:sz="0" w:space="0" w:color="auto"/>
      </w:divBdr>
    </w:div>
    <w:div w:id="827399045">
      <w:bodyDiv w:val="1"/>
      <w:marLeft w:val="0"/>
      <w:marRight w:val="0"/>
      <w:marTop w:val="0"/>
      <w:marBottom w:val="0"/>
      <w:divBdr>
        <w:top w:val="none" w:sz="0" w:space="0" w:color="auto"/>
        <w:left w:val="none" w:sz="0" w:space="0" w:color="auto"/>
        <w:bottom w:val="none" w:sz="0" w:space="0" w:color="auto"/>
        <w:right w:val="none" w:sz="0" w:space="0" w:color="auto"/>
      </w:divBdr>
    </w:div>
    <w:div w:id="827482793">
      <w:bodyDiv w:val="1"/>
      <w:marLeft w:val="0"/>
      <w:marRight w:val="0"/>
      <w:marTop w:val="0"/>
      <w:marBottom w:val="0"/>
      <w:divBdr>
        <w:top w:val="none" w:sz="0" w:space="0" w:color="auto"/>
        <w:left w:val="none" w:sz="0" w:space="0" w:color="auto"/>
        <w:bottom w:val="none" w:sz="0" w:space="0" w:color="auto"/>
        <w:right w:val="none" w:sz="0" w:space="0" w:color="auto"/>
      </w:divBdr>
    </w:div>
    <w:div w:id="827551828">
      <w:bodyDiv w:val="1"/>
      <w:marLeft w:val="0"/>
      <w:marRight w:val="0"/>
      <w:marTop w:val="0"/>
      <w:marBottom w:val="0"/>
      <w:divBdr>
        <w:top w:val="none" w:sz="0" w:space="0" w:color="auto"/>
        <w:left w:val="none" w:sz="0" w:space="0" w:color="auto"/>
        <w:bottom w:val="none" w:sz="0" w:space="0" w:color="auto"/>
        <w:right w:val="none" w:sz="0" w:space="0" w:color="auto"/>
      </w:divBdr>
    </w:div>
    <w:div w:id="827988084">
      <w:bodyDiv w:val="1"/>
      <w:marLeft w:val="0"/>
      <w:marRight w:val="0"/>
      <w:marTop w:val="0"/>
      <w:marBottom w:val="0"/>
      <w:divBdr>
        <w:top w:val="none" w:sz="0" w:space="0" w:color="auto"/>
        <w:left w:val="none" w:sz="0" w:space="0" w:color="auto"/>
        <w:bottom w:val="none" w:sz="0" w:space="0" w:color="auto"/>
        <w:right w:val="none" w:sz="0" w:space="0" w:color="auto"/>
      </w:divBdr>
    </w:div>
    <w:div w:id="828055357">
      <w:bodyDiv w:val="1"/>
      <w:marLeft w:val="0"/>
      <w:marRight w:val="0"/>
      <w:marTop w:val="0"/>
      <w:marBottom w:val="0"/>
      <w:divBdr>
        <w:top w:val="none" w:sz="0" w:space="0" w:color="auto"/>
        <w:left w:val="none" w:sz="0" w:space="0" w:color="auto"/>
        <w:bottom w:val="none" w:sz="0" w:space="0" w:color="auto"/>
        <w:right w:val="none" w:sz="0" w:space="0" w:color="auto"/>
      </w:divBdr>
    </w:div>
    <w:div w:id="828057713">
      <w:bodyDiv w:val="1"/>
      <w:marLeft w:val="0"/>
      <w:marRight w:val="0"/>
      <w:marTop w:val="0"/>
      <w:marBottom w:val="0"/>
      <w:divBdr>
        <w:top w:val="none" w:sz="0" w:space="0" w:color="auto"/>
        <w:left w:val="none" w:sz="0" w:space="0" w:color="auto"/>
        <w:bottom w:val="none" w:sz="0" w:space="0" w:color="auto"/>
        <w:right w:val="none" w:sz="0" w:space="0" w:color="auto"/>
      </w:divBdr>
    </w:div>
    <w:div w:id="828250768">
      <w:bodyDiv w:val="1"/>
      <w:marLeft w:val="0"/>
      <w:marRight w:val="0"/>
      <w:marTop w:val="0"/>
      <w:marBottom w:val="0"/>
      <w:divBdr>
        <w:top w:val="none" w:sz="0" w:space="0" w:color="auto"/>
        <w:left w:val="none" w:sz="0" w:space="0" w:color="auto"/>
        <w:bottom w:val="none" w:sz="0" w:space="0" w:color="auto"/>
        <w:right w:val="none" w:sz="0" w:space="0" w:color="auto"/>
      </w:divBdr>
    </w:div>
    <w:div w:id="828255984">
      <w:bodyDiv w:val="1"/>
      <w:marLeft w:val="0"/>
      <w:marRight w:val="0"/>
      <w:marTop w:val="0"/>
      <w:marBottom w:val="0"/>
      <w:divBdr>
        <w:top w:val="none" w:sz="0" w:space="0" w:color="auto"/>
        <w:left w:val="none" w:sz="0" w:space="0" w:color="auto"/>
        <w:bottom w:val="none" w:sz="0" w:space="0" w:color="auto"/>
        <w:right w:val="none" w:sz="0" w:space="0" w:color="auto"/>
      </w:divBdr>
    </w:div>
    <w:div w:id="828982758">
      <w:bodyDiv w:val="1"/>
      <w:marLeft w:val="0"/>
      <w:marRight w:val="0"/>
      <w:marTop w:val="0"/>
      <w:marBottom w:val="0"/>
      <w:divBdr>
        <w:top w:val="none" w:sz="0" w:space="0" w:color="auto"/>
        <w:left w:val="none" w:sz="0" w:space="0" w:color="auto"/>
        <w:bottom w:val="none" w:sz="0" w:space="0" w:color="auto"/>
        <w:right w:val="none" w:sz="0" w:space="0" w:color="auto"/>
      </w:divBdr>
    </w:div>
    <w:div w:id="829562362">
      <w:bodyDiv w:val="1"/>
      <w:marLeft w:val="0"/>
      <w:marRight w:val="0"/>
      <w:marTop w:val="0"/>
      <w:marBottom w:val="0"/>
      <w:divBdr>
        <w:top w:val="none" w:sz="0" w:space="0" w:color="auto"/>
        <w:left w:val="none" w:sz="0" w:space="0" w:color="auto"/>
        <w:bottom w:val="none" w:sz="0" w:space="0" w:color="auto"/>
        <w:right w:val="none" w:sz="0" w:space="0" w:color="auto"/>
      </w:divBdr>
    </w:div>
    <w:div w:id="829565097">
      <w:bodyDiv w:val="1"/>
      <w:marLeft w:val="0"/>
      <w:marRight w:val="0"/>
      <w:marTop w:val="0"/>
      <w:marBottom w:val="0"/>
      <w:divBdr>
        <w:top w:val="none" w:sz="0" w:space="0" w:color="auto"/>
        <w:left w:val="none" w:sz="0" w:space="0" w:color="auto"/>
        <w:bottom w:val="none" w:sz="0" w:space="0" w:color="auto"/>
        <w:right w:val="none" w:sz="0" w:space="0" w:color="auto"/>
      </w:divBdr>
    </w:div>
    <w:div w:id="829904757">
      <w:bodyDiv w:val="1"/>
      <w:marLeft w:val="0"/>
      <w:marRight w:val="0"/>
      <w:marTop w:val="0"/>
      <w:marBottom w:val="0"/>
      <w:divBdr>
        <w:top w:val="none" w:sz="0" w:space="0" w:color="auto"/>
        <w:left w:val="none" w:sz="0" w:space="0" w:color="auto"/>
        <w:bottom w:val="none" w:sz="0" w:space="0" w:color="auto"/>
        <w:right w:val="none" w:sz="0" w:space="0" w:color="auto"/>
      </w:divBdr>
    </w:div>
    <w:div w:id="830171277">
      <w:bodyDiv w:val="1"/>
      <w:marLeft w:val="0"/>
      <w:marRight w:val="0"/>
      <w:marTop w:val="0"/>
      <w:marBottom w:val="0"/>
      <w:divBdr>
        <w:top w:val="none" w:sz="0" w:space="0" w:color="auto"/>
        <w:left w:val="none" w:sz="0" w:space="0" w:color="auto"/>
        <w:bottom w:val="none" w:sz="0" w:space="0" w:color="auto"/>
        <w:right w:val="none" w:sz="0" w:space="0" w:color="auto"/>
      </w:divBdr>
    </w:div>
    <w:div w:id="830484532">
      <w:bodyDiv w:val="1"/>
      <w:marLeft w:val="0"/>
      <w:marRight w:val="0"/>
      <w:marTop w:val="0"/>
      <w:marBottom w:val="0"/>
      <w:divBdr>
        <w:top w:val="none" w:sz="0" w:space="0" w:color="auto"/>
        <w:left w:val="none" w:sz="0" w:space="0" w:color="auto"/>
        <w:bottom w:val="none" w:sz="0" w:space="0" w:color="auto"/>
        <w:right w:val="none" w:sz="0" w:space="0" w:color="auto"/>
      </w:divBdr>
    </w:div>
    <w:div w:id="830757218">
      <w:bodyDiv w:val="1"/>
      <w:marLeft w:val="0"/>
      <w:marRight w:val="0"/>
      <w:marTop w:val="0"/>
      <w:marBottom w:val="0"/>
      <w:divBdr>
        <w:top w:val="none" w:sz="0" w:space="0" w:color="auto"/>
        <w:left w:val="none" w:sz="0" w:space="0" w:color="auto"/>
        <w:bottom w:val="none" w:sz="0" w:space="0" w:color="auto"/>
        <w:right w:val="none" w:sz="0" w:space="0" w:color="auto"/>
      </w:divBdr>
    </w:div>
    <w:div w:id="830876612">
      <w:bodyDiv w:val="1"/>
      <w:marLeft w:val="0"/>
      <w:marRight w:val="0"/>
      <w:marTop w:val="0"/>
      <w:marBottom w:val="0"/>
      <w:divBdr>
        <w:top w:val="none" w:sz="0" w:space="0" w:color="auto"/>
        <w:left w:val="none" w:sz="0" w:space="0" w:color="auto"/>
        <w:bottom w:val="none" w:sz="0" w:space="0" w:color="auto"/>
        <w:right w:val="none" w:sz="0" w:space="0" w:color="auto"/>
      </w:divBdr>
    </w:div>
    <w:div w:id="831065383">
      <w:bodyDiv w:val="1"/>
      <w:marLeft w:val="0"/>
      <w:marRight w:val="0"/>
      <w:marTop w:val="0"/>
      <w:marBottom w:val="0"/>
      <w:divBdr>
        <w:top w:val="none" w:sz="0" w:space="0" w:color="auto"/>
        <w:left w:val="none" w:sz="0" w:space="0" w:color="auto"/>
        <w:bottom w:val="none" w:sz="0" w:space="0" w:color="auto"/>
        <w:right w:val="none" w:sz="0" w:space="0" w:color="auto"/>
      </w:divBdr>
    </w:div>
    <w:div w:id="831071081">
      <w:bodyDiv w:val="1"/>
      <w:marLeft w:val="0"/>
      <w:marRight w:val="0"/>
      <w:marTop w:val="0"/>
      <w:marBottom w:val="0"/>
      <w:divBdr>
        <w:top w:val="none" w:sz="0" w:space="0" w:color="auto"/>
        <w:left w:val="none" w:sz="0" w:space="0" w:color="auto"/>
        <w:bottom w:val="none" w:sz="0" w:space="0" w:color="auto"/>
        <w:right w:val="none" w:sz="0" w:space="0" w:color="auto"/>
      </w:divBdr>
    </w:div>
    <w:div w:id="831679189">
      <w:bodyDiv w:val="1"/>
      <w:marLeft w:val="0"/>
      <w:marRight w:val="0"/>
      <w:marTop w:val="0"/>
      <w:marBottom w:val="0"/>
      <w:divBdr>
        <w:top w:val="none" w:sz="0" w:space="0" w:color="auto"/>
        <w:left w:val="none" w:sz="0" w:space="0" w:color="auto"/>
        <w:bottom w:val="none" w:sz="0" w:space="0" w:color="auto"/>
        <w:right w:val="none" w:sz="0" w:space="0" w:color="auto"/>
      </w:divBdr>
    </w:div>
    <w:div w:id="833379625">
      <w:bodyDiv w:val="1"/>
      <w:marLeft w:val="0"/>
      <w:marRight w:val="0"/>
      <w:marTop w:val="0"/>
      <w:marBottom w:val="0"/>
      <w:divBdr>
        <w:top w:val="none" w:sz="0" w:space="0" w:color="auto"/>
        <w:left w:val="none" w:sz="0" w:space="0" w:color="auto"/>
        <w:bottom w:val="none" w:sz="0" w:space="0" w:color="auto"/>
        <w:right w:val="none" w:sz="0" w:space="0" w:color="auto"/>
      </w:divBdr>
    </w:div>
    <w:div w:id="833423800">
      <w:bodyDiv w:val="1"/>
      <w:marLeft w:val="0"/>
      <w:marRight w:val="0"/>
      <w:marTop w:val="0"/>
      <w:marBottom w:val="0"/>
      <w:divBdr>
        <w:top w:val="none" w:sz="0" w:space="0" w:color="auto"/>
        <w:left w:val="none" w:sz="0" w:space="0" w:color="auto"/>
        <w:bottom w:val="none" w:sz="0" w:space="0" w:color="auto"/>
        <w:right w:val="none" w:sz="0" w:space="0" w:color="auto"/>
      </w:divBdr>
    </w:div>
    <w:div w:id="833451010">
      <w:bodyDiv w:val="1"/>
      <w:marLeft w:val="0"/>
      <w:marRight w:val="0"/>
      <w:marTop w:val="0"/>
      <w:marBottom w:val="0"/>
      <w:divBdr>
        <w:top w:val="none" w:sz="0" w:space="0" w:color="auto"/>
        <w:left w:val="none" w:sz="0" w:space="0" w:color="auto"/>
        <w:bottom w:val="none" w:sz="0" w:space="0" w:color="auto"/>
        <w:right w:val="none" w:sz="0" w:space="0" w:color="auto"/>
      </w:divBdr>
    </w:div>
    <w:div w:id="834027471">
      <w:bodyDiv w:val="1"/>
      <w:marLeft w:val="0"/>
      <w:marRight w:val="0"/>
      <w:marTop w:val="0"/>
      <w:marBottom w:val="0"/>
      <w:divBdr>
        <w:top w:val="none" w:sz="0" w:space="0" w:color="auto"/>
        <w:left w:val="none" w:sz="0" w:space="0" w:color="auto"/>
        <w:bottom w:val="none" w:sz="0" w:space="0" w:color="auto"/>
        <w:right w:val="none" w:sz="0" w:space="0" w:color="auto"/>
      </w:divBdr>
    </w:div>
    <w:div w:id="834104668">
      <w:bodyDiv w:val="1"/>
      <w:marLeft w:val="0"/>
      <w:marRight w:val="0"/>
      <w:marTop w:val="0"/>
      <w:marBottom w:val="0"/>
      <w:divBdr>
        <w:top w:val="none" w:sz="0" w:space="0" w:color="auto"/>
        <w:left w:val="none" w:sz="0" w:space="0" w:color="auto"/>
        <w:bottom w:val="none" w:sz="0" w:space="0" w:color="auto"/>
        <w:right w:val="none" w:sz="0" w:space="0" w:color="auto"/>
      </w:divBdr>
    </w:div>
    <w:div w:id="834225296">
      <w:bodyDiv w:val="1"/>
      <w:marLeft w:val="0"/>
      <w:marRight w:val="0"/>
      <w:marTop w:val="0"/>
      <w:marBottom w:val="0"/>
      <w:divBdr>
        <w:top w:val="none" w:sz="0" w:space="0" w:color="auto"/>
        <w:left w:val="none" w:sz="0" w:space="0" w:color="auto"/>
        <w:bottom w:val="none" w:sz="0" w:space="0" w:color="auto"/>
        <w:right w:val="none" w:sz="0" w:space="0" w:color="auto"/>
      </w:divBdr>
    </w:div>
    <w:div w:id="834879739">
      <w:bodyDiv w:val="1"/>
      <w:marLeft w:val="0"/>
      <w:marRight w:val="0"/>
      <w:marTop w:val="0"/>
      <w:marBottom w:val="0"/>
      <w:divBdr>
        <w:top w:val="none" w:sz="0" w:space="0" w:color="auto"/>
        <w:left w:val="none" w:sz="0" w:space="0" w:color="auto"/>
        <w:bottom w:val="none" w:sz="0" w:space="0" w:color="auto"/>
        <w:right w:val="none" w:sz="0" w:space="0" w:color="auto"/>
      </w:divBdr>
    </w:div>
    <w:div w:id="834950808">
      <w:bodyDiv w:val="1"/>
      <w:marLeft w:val="0"/>
      <w:marRight w:val="0"/>
      <w:marTop w:val="0"/>
      <w:marBottom w:val="0"/>
      <w:divBdr>
        <w:top w:val="none" w:sz="0" w:space="0" w:color="auto"/>
        <w:left w:val="none" w:sz="0" w:space="0" w:color="auto"/>
        <w:bottom w:val="none" w:sz="0" w:space="0" w:color="auto"/>
        <w:right w:val="none" w:sz="0" w:space="0" w:color="auto"/>
      </w:divBdr>
    </w:div>
    <w:div w:id="835534934">
      <w:bodyDiv w:val="1"/>
      <w:marLeft w:val="0"/>
      <w:marRight w:val="0"/>
      <w:marTop w:val="0"/>
      <w:marBottom w:val="0"/>
      <w:divBdr>
        <w:top w:val="none" w:sz="0" w:space="0" w:color="auto"/>
        <w:left w:val="none" w:sz="0" w:space="0" w:color="auto"/>
        <w:bottom w:val="none" w:sz="0" w:space="0" w:color="auto"/>
        <w:right w:val="none" w:sz="0" w:space="0" w:color="auto"/>
      </w:divBdr>
    </w:div>
    <w:div w:id="837188268">
      <w:bodyDiv w:val="1"/>
      <w:marLeft w:val="0"/>
      <w:marRight w:val="0"/>
      <w:marTop w:val="0"/>
      <w:marBottom w:val="0"/>
      <w:divBdr>
        <w:top w:val="none" w:sz="0" w:space="0" w:color="auto"/>
        <w:left w:val="none" w:sz="0" w:space="0" w:color="auto"/>
        <w:bottom w:val="none" w:sz="0" w:space="0" w:color="auto"/>
        <w:right w:val="none" w:sz="0" w:space="0" w:color="auto"/>
      </w:divBdr>
    </w:div>
    <w:div w:id="837231885">
      <w:bodyDiv w:val="1"/>
      <w:marLeft w:val="0"/>
      <w:marRight w:val="0"/>
      <w:marTop w:val="0"/>
      <w:marBottom w:val="0"/>
      <w:divBdr>
        <w:top w:val="none" w:sz="0" w:space="0" w:color="auto"/>
        <w:left w:val="none" w:sz="0" w:space="0" w:color="auto"/>
        <w:bottom w:val="none" w:sz="0" w:space="0" w:color="auto"/>
        <w:right w:val="none" w:sz="0" w:space="0" w:color="auto"/>
      </w:divBdr>
    </w:div>
    <w:div w:id="837308950">
      <w:bodyDiv w:val="1"/>
      <w:marLeft w:val="0"/>
      <w:marRight w:val="0"/>
      <w:marTop w:val="0"/>
      <w:marBottom w:val="0"/>
      <w:divBdr>
        <w:top w:val="none" w:sz="0" w:space="0" w:color="auto"/>
        <w:left w:val="none" w:sz="0" w:space="0" w:color="auto"/>
        <w:bottom w:val="none" w:sz="0" w:space="0" w:color="auto"/>
        <w:right w:val="none" w:sz="0" w:space="0" w:color="auto"/>
      </w:divBdr>
    </w:div>
    <w:div w:id="837843655">
      <w:bodyDiv w:val="1"/>
      <w:marLeft w:val="0"/>
      <w:marRight w:val="0"/>
      <w:marTop w:val="0"/>
      <w:marBottom w:val="0"/>
      <w:divBdr>
        <w:top w:val="none" w:sz="0" w:space="0" w:color="auto"/>
        <w:left w:val="none" w:sz="0" w:space="0" w:color="auto"/>
        <w:bottom w:val="none" w:sz="0" w:space="0" w:color="auto"/>
        <w:right w:val="none" w:sz="0" w:space="0" w:color="auto"/>
      </w:divBdr>
    </w:div>
    <w:div w:id="838083470">
      <w:bodyDiv w:val="1"/>
      <w:marLeft w:val="0"/>
      <w:marRight w:val="0"/>
      <w:marTop w:val="0"/>
      <w:marBottom w:val="0"/>
      <w:divBdr>
        <w:top w:val="none" w:sz="0" w:space="0" w:color="auto"/>
        <w:left w:val="none" w:sz="0" w:space="0" w:color="auto"/>
        <w:bottom w:val="none" w:sz="0" w:space="0" w:color="auto"/>
        <w:right w:val="none" w:sz="0" w:space="0" w:color="auto"/>
      </w:divBdr>
    </w:div>
    <w:div w:id="838160317">
      <w:bodyDiv w:val="1"/>
      <w:marLeft w:val="0"/>
      <w:marRight w:val="0"/>
      <w:marTop w:val="0"/>
      <w:marBottom w:val="0"/>
      <w:divBdr>
        <w:top w:val="none" w:sz="0" w:space="0" w:color="auto"/>
        <w:left w:val="none" w:sz="0" w:space="0" w:color="auto"/>
        <w:bottom w:val="none" w:sz="0" w:space="0" w:color="auto"/>
        <w:right w:val="none" w:sz="0" w:space="0" w:color="auto"/>
      </w:divBdr>
    </w:div>
    <w:div w:id="838350985">
      <w:bodyDiv w:val="1"/>
      <w:marLeft w:val="0"/>
      <w:marRight w:val="0"/>
      <w:marTop w:val="0"/>
      <w:marBottom w:val="0"/>
      <w:divBdr>
        <w:top w:val="none" w:sz="0" w:space="0" w:color="auto"/>
        <w:left w:val="none" w:sz="0" w:space="0" w:color="auto"/>
        <w:bottom w:val="none" w:sz="0" w:space="0" w:color="auto"/>
        <w:right w:val="none" w:sz="0" w:space="0" w:color="auto"/>
      </w:divBdr>
    </w:div>
    <w:div w:id="839198710">
      <w:bodyDiv w:val="1"/>
      <w:marLeft w:val="0"/>
      <w:marRight w:val="0"/>
      <w:marTop w:val="0"/>
      <w:marBottom w:val="0"/>
      <w:divBdr>
        <w:top w:val="none" w:sz="0" w:space="0" w:color="auto"/>
        <w:left w:val="none" w:sz="0" w:space="0" w:color="auto"/>
        <w:bottom w:val="none" w:sz="0" w:space="0" w:color="auto"/>
        <w:right w:val="none" w:sz="0" w:space="0" w:color="auto"/>
      </w:divBdr>
    </w:div>
    <w:div w:id="839351107">
      <w:bodyDiv w:val="1"/>
      <w:marLeft w:val="0"/>
      <w:marRight w:val="0"/>
      <w:marTop w:val="0"/>
      <w:marBottom w:val="0"/>
      <w:divBdr>
        <w:top w:val="none" w:sz="0" w:space="0" w:color="auto"/>
        <w:left w:val="none" w:sz="0" w:space="0" w:color="auto"/>
        <w:bottom w:val="none" w:sz="0" w:space="0" w:color="auto"/>
        <w:right w:val="none" w:sz="0" w:space="0" w:color="auto"/>
      </w:divBdr>
    </w:div>
    <w:div w:id="839663930">
      <w:bodyDiv w:val="1"/>
      <w:marLeft w:val="0"/>
      <w:marRight w:val="0"/>
      <w:marTop w:val="0"/>
      <w:marBottom w:val="0"/>
      <w:divBdr>
        <w:top w:val="none" w:sz="0" w:space="0" w:color="auto"/>
        <w:left w:val="none" w:sz="0" w:space="0" w:color="auto"/>
        <w:bottom w:val="none" w:sz="0" w:space="0" w:color="auto"/>
        <w:right w:val="none" w:sz="0" w:space="0" w:color="auto"/>
      </w:divBdr>
    </w:div>
    <w:div w:id="839731701">
      <w:bodyDiv w:val="1"/>
      <w:marLeft w:val="0"/>
      <w:marRight w:val="0"/>
      <w:marTop w:val="0"/>
      <w:marBottom w:val="0"/>
      <w:divBdr>
        <w:top w:val="none" w:sz="0" w:space="0" w:color="auto"/>
        <w:left w:val="none" w:sz="0" w:space="0" w:color="auto"/>
        <w:bottom w:val="none" w:sz="0" w:space="0" w:color="auto"/>
        <w:right w:val="none" w:sz="0" w:space="0" w:color="auto"/>
      </w:divBdr>
    </w:div>
    <w:div w:id="840588454">
      <w:bodyDiv w:val="1"/>
      <w:marLeft w:val="0"/>
      <w:marRight w:val="0"/>
      <w:marTop w:val="0"/>
      <w:marBottom w:val="0"/>
      <w:divBdr>
        <w:top w:val="none" w:sz="0" w:space="0" w:color="auto"/>
        <w:left w:val="none" w:sz="0" w:space="0" w:color="auto"/>
        <w:bottom w:val="none" w:sz="0" w:space="0" w:color="auto"/>
        <w:right w:val="none" w:sz="0" w:space="0" w:color="auto"/>
      </w:divBdr>
    </w:div>
    <w:div w:id="841236447">
      <w:bodyDiv w:val="1"/>
      <w:marLeft w:val="0"/>
      <w:marRight w:val="0"/>
      <w:marTop w:val="0"/>
      <w:marBottom w:val="0"/>
      <w:divBdr>
        <w:top w:val="none" w:sz="0" w:space="0" w:color="auto"/>
        <w:left w:val="none" w:sz="0" w:space="0" w:color="auto"/>
        <w:bottom w:val="none" w:sz="0" w:space="0" w:color="auto"/>
        <w:right w:val="none" w:sz="0" w:space="0" w:color="auto"/>
      </w:divBdr>
    </w:div>
    <w:div w:id="842091769">
      <w:bodyDiv w:val="1"/>
      <w:marLeft w:val="0"/>
      <w:marRight w:val="0"/>
      <w:marTop w:val="0"/>
      <w:marBottom w:val="0"/>
      <w:divBdr>
        <w:top w:val="none" w:sz="0" w:space="0" w:color="auto"/>
        <w:left w:val="none" w:sz="0" w:space="0" w:color="auto"/>
        <w:bottom w:val="none" w:sz="0" w:space="0" w:color="auto"/>
        <w:right w:val="none" w:sz="0" w:space="0" w:color="auto"/>
      </w:divBdr>
    </w:div>
    <w:div w:id="843087866">
      <w:bodyDiv w:val="1"/>
      <w:marLeft w:val="0"/>
      <w:marRight w:val="0"/>
      <w:marTop w:val="0"/>
      <w:marBottom w:val="0"/>
      <w:divBdr>
        <w:top w:val="none" w:sz="0" w:space="0" w:color="auto"/>
        <w:left w:val="none" w:sz="0" w:space="0" w:color="auto"/>
        <w:bottom w:val="none" w:sz="0" w:space="0" w:color="auto"/>
        <w:right w:val="none" w:sz="0" w:space="0" w:color="auto"/>
      </w:divBdr>
    </w:div>
    <w:div w:id="843665002">
      <w:bodyDiv w:val="1"/>
      <w:marLeft w:val="0"/>
      <w:marRight w:val="0"/>
      <w:marTop w:val="0"/>
      <w:marBottom w:val="0"/>
      <w:divBdr>
        <w:top w:val="none" w:sz="0" w:space="0" w:color="auto"/>
        <w:left w:val="none" w:sz="0" w:space="0" w:color="auto"/>
        <w:bottom w:val="none" w:sz="0" w:space="0" w:color="auto"/>
        <w:right w:val="none" w:sz="0" w:space="0" w:color="auto"/>
      </w:divBdr>
    </w:div>
    <w:div w:id="844902067">
      <w:bodyDiv w:val="1"/>
      <w:marLeft w:val="0"/>
      <w:marRight w:val="0"/>
      <w:marTop w:val="0"/>
      <w:marBottom w:val="0"/>
      <w:divBdr>
        <w:top w:val="none" w:sz="0" w:space="0" w:color="auto"/>
        <w:left w:val="none" w:sz="0" w:space="0" w:color="auto"/>
        <w:bottom w:val="none" w:sz="0" w:space="0" w:color="auto"/>
        <w:right w:val="none" w:sz="0" w:space="0" w:color="auto"/>
      </w:divBdr>
    </w:div>
    <w:div w:id="845098231">
      <w:bodyDiv w:val="1"/>
      <w:marLeft w:val="0"/>
      <w:marRight w:val="0"/>
      <w:marTop w:val="0"/>
      <w:marBottom w:val="0"/>
      <w:divBdr>
        <w:top w:val="none" w:sz="0" w:space="0" w:color="auto"/>
        <w:left w:val="none" w:sz="0" w:space="0" w:color="auto"/>
        <w:bottom w:val="none" w:sz="0" w:space="0" w:color="auto"/>
        <w:right w:val="none" w:sz="0" w:space="0" w:color="auto"/>
      </w:divBdr>
    </w:div>
    <w:div w:id="845636653">
      <w:bodyDiv w:val="1"/>
      <w:marLeft w:val="0"/>
      <w:marRight w:val="0"/>
      <w:marTop w:val="0"/>
      <w:marBottom w:val="0"/>
      <w:divBdr>
        <w:top w:val="none" w:sz="0" w:space="0" w:color="auto"/>
        <w:left w:val="none" w:sz="0" w:space="0" w:color="auto"/>
        <w:bottom w:val="none" w:sz="0" w:space="0" w:color="auto"/>
        <w:right w:val="none" w:sz="0" w:space="0" w:color="auto"/>
      </w:divBdr>
    </w:div>
    <w:div w:id="846477038">
      <w:bodyDiv w:val="1"/>
      <w:marLeft w:val="0"/>
      <w:marRight w:val="0"/>
      <w:marTop w:val="0"/>
      <w:marBottom w:val="0"/>
      <w:divBdr>
        <w:top w:val="none" w:sz="0" w:space="0" w:color="auto"/>
        <w:left w:val="none" w:sz="0" w:space="0" w:color="auto"/>
        <w:bottom w:val="none" w:sz="0" w:space="0" w:color="auto"/>
        <w:right w:val="none" w:sz="0" w:space="0" w:color="auto"/>
      </w:divBdr>
    </w:div>
    <w:div w:id="846871578">
      <w:bodyDiv w:val="1"/>
      <w:marLeft w:val="0"/>
      <w:marRight w:val="0"/>
      <w:marTop w:val="0"/>
      <w:marBottom w:val="0"/>
      <w:divBdr>
        <w:top w:val="none" w:sz="0" w:space="0" w:color="auto"/>
        <w:left w:val="none" w:sz="0" w:space="0" w:color="auto"/>
        <w:bottom w:val="none" w:sz="0" w:space="0" w:color="auto"/>
        <w:right w:val="none" w:sz="0" w:space="0" w:color="auto"/>
      </w:divBdr>
    </w:div>
    <w:div w:id="847523657">
      <w:bodyDiv w:val="1"/>
      <w:marLeft w:val="0"/>
      <w:marRight w:val="0"/>
      <w:marTop w:val="0"/>
      <w:marBottom w:val="0"/>
      <w:divBdr>
        <w:top w:val="none" w:sz="0" w:space="0" w:color="auto"/>
        <w:left w:val="none" w:sz="0" w:space="0" w:color="auto"/>
        <w:bottom w:val="none" w:sz="0" w:space="0" w:color="auto"/>
        <w:right w:val="none" w:sz="0" w:space="0" w:color="auto"/>
      </w:divBdr>
    </w:div>
    <w:div w:id="847863772">
      <w:bodyDiv w:val="1"/>
      <w:marLeft w:val="0"/>
      <w:marRight w:val="0"/>
      <w:marTop w:val="0"/>
      <w:marBottom w:val="0"/>
      <w:divBdr>
        <w:top w:val="none" w:sz="0" w:space="0" w:color="auto"/>
        <w:left w:val="none" w:sz="0" w:space="0" w:color="auto"/>
        <w:bottom w:val="none" w:sz="0" w:space="0" w:color="auto"/>
        <w:right w:val="none" w:sz="0" w:space="0" w:color="auto"/>
      </w:divBdr>
    </w:div>
    <w:div w:id="848443226">
      <w:bodyDiv w:val="1"/>
      <w:marLeft w:val="0"/>
      <w:marRight w:val="0"/>
      <w:marTop w:val="0"/>
      <w:marBottom w:val="0"/>
      <w:divBdr>
        <w:top w:val="none" w:sz="0" w:space="0" w:color="auto"/>
        <w:left w:val="none" w:sz="0" w:space="0" w:color="auto"/>
        <w:bottom w:val="none" w:sz="0" w:space="0" w:color="auto"/>
        <w:right w:val="none" w:sz="0" w:space="0" w:color="auto"/>
      </w:divBdr>
    </w:div>
    <w:div w:id="848447952">
      <w:bodyDiv w:val="1"/>
      <w:marLeft w:val="0"/>
      <w:marRight w:val="0"/>
      <w:marTop w:val="0"/>
      <w:marBottom w:val="0"/>
      <w:divBdr>
        <w:top w:val="none" w:sz="0" w:space="0" w:color="auto"/>
        <w:left w:val="none" w:sz="0" w:space="0" w:color="auto"/>
        <w:bottom w:val="none" w:sz="0" w:space="0" w:color="auto"/>
        <w:right w:val="none" w:sz="0" w:space="0" w:color="auto"/>
      </w:divBdr>
    </w:div>
    <w:div w:id="848636544">
      <w:bodyDiv w:val="1"/>
      <w:marLeft w:val="0"/>
      <w:marRight w:val="0"/>
      <w:marTop w:val="0"/>
      <w:marBottom w:val="0"/>
      <w:divBdr>
        <w:top w:val="none" w:sz="0" w:space="0" w:color="auto"/>
        <w:left w:val="none" w:sz="0" w:space="0" w:color="auto"/>
        <w:bottom w:val="none" w:sz="0" w:space="0" w:color="auto"/>
        <w:right w:val="none" w:sz="0" w:space="0" w:color="auto"/>
      </w:divBdr>
    </w:div>
    <w:div w:id="848643609">
      <w:bodyDiv w:val="1"/>
      <w:marLeft w:val="0"/>
      <w:marRight w:val="0"/>
      <w:marTop w:val="0"/>
      <w:marBottom w:val="0"/>
      <w:divBdr>
        <w:top w:val="none" w:sz="0" w:space="0" w:color="auto"/>
        <w:left w:val="none" w:sz="0" w:space="0" w:color="auto"/>
        <w:bottom w:val="none" w:sz="0" w:space="0" w:color="auto"/>
        <w:right w:val="none" w:sz="0" w:space="0" w:color="auto"/>
      </w:divBdr>
    </w:div>
    <w:div w:id="848714948">
      <w:bodyDiv w:val="1"/>
      <w:marLeft w:val="0"/>
      <w:marRight w:val="0"/>
      <w:marTop w:val="0"/>
      <w:marBottom w:val="0"/>
      <w:divBdr>
        <w:top w:val="none" w:sz="0" w:space="0" w:color="auto"/>
        <w:left w:val="none" w:sz="0" w:space="0" w:color="auto"/>
        <w:bottom w:val="none" w:sz="0" w:space="0" w:color="auto"/>
        <w:right w:val="none" w:sz="0" w:space="0" w:color="auto"/>
      </w:divBdr>
    </w:div>
    <w:div w:id="849174888">
      <w:bodyDiv w:val="1"/>
      <w:marLeft w:val="0"/>
      <w:marRight w:val="0"/>
      <w:marTop w:val="0"/>
      <w:marBottom w:val="0"/>
      <w:divBdr>
        <w:top w:val="none" w:sz="0" w:space="0" w:color="auto"/>
        <w:left w:val="none" w:sz="0" w:space="0" w:color="auto"/>
        <w:bottom w:val="none" w:sz="0" w:space="0" w:color="auto"/>
        <w:right w:val="none" w:sz="0" w:space="0" w:color="auto"/>
      </w:divBdr>
    </w:div>
    <w:div w:id="850098041">
      <w:bodyDiv w:val="1"/>
      <w:marLeft w:val="0"/>
      <w:marRight w:val="0"/>
      <w:marTop w:val="0"/>
      <w:marBottom w:val="0"/>
      <w:divBdr>
        <w:top w:val="none" w:sz="0" w:space="0" w:color="auto"/>
        <w:left w:val="none" w:sz="0" w:space="0" w:color="auto"/>
        <w:bottom w:val="none" w:sz="0" w:space="0" w:color="auto"/>
        <w:right w:val="none" w:sz="0" w:space="0" w:color="auto"/>
      </w:divBdr>
    </w:div>
    <w:div w:id="850099494">
      <w:bodyDiv w:val="1"/>
      <w:marLeft w:val="0"/>
      <w:marRight w:val="0"/>
      <w:marTop w:val="0"/>
      <w:marBottom w:val="0"/>
      <w:divBdr>
        <w:top w:val="none" w:sz="0" w:space="0" w:color="auto"/>
        <w:left w:val="none" w:sz="0" w:space="0" w:color="auto"/>
        <w:bottom w:val="none" w:sz="0" w:space="0" w:color="auto"/>
        <w:right w:val="none" w:sz="0" w:space="0" w:color="auto"/>
      </w:divBdr>
    </w:div>
    <w:div w:id="850460679">
      <w:bodyDiv w:val="1"/>
      <w:marLeft w:val="0"/>
      <w:marRight w:val="0"/>
      <w:marTop w:val="0"/>
      <w:marBottom w:val="0"/>
      <w:divBdr>
        <w:top w:val="none" w:sz="0" w:space="0" w:color="auto"/>
        <w:left w:val="none" w:sz="0" w:space="0" w:color="auto"/>
        <w:bottom w:val="none" w:sz="0" w:space="0" w:color="auto"/>
        <w:right w:val="none" w:sz="0" w:space="0" w:color="auto"/>
      </w:divBdr>
    </w:div>
    <w:div w:id="850878937">
      <w:bodyDiv w:val="1"/>
      <w:marLeft w:val="0"/>
      <w:marRight w:val="0"/>
      <w:marTop w:val="0"/>
      <w:marBottom w:val="0"/>
      <w:divBdr>
        <w:top w:val="none" w:sz="0" w:space="0" w:color="auto"/>
        <w:left w:val="none" w:sz="0" w:space="0" w:color="auto"/>
        <w:bottom w:val="none" w:sz="0" w:space="0" w:color="auto"/>
        <w:right w:val="none" w:sz="0" w:space="0" w:color="auto"/>
      </w:divBdr>
    </w:div>
    <w:div w:id="851141785">
      <w:bodyDiv w:val="1"/>
      <w:marLeft w:val="0"/>
      <w:marRight w:val="0"/>
      <w:marTop w:val="0"/>
      <w:marBottom w:val="0"/>
      <w:divBdr>
        <w:top w:val="none" w:sz="0" w:space="0" w:color="auto"/>
        <w:left w:val="none" w:sz="0" w:space="0" w:color="auto"/>
        <w:bottom w:val="none" w:sz="0" w:space="0" w:color="auto"/>
        <w:right w:val="none" w:sz="0" w:space="0" w:color="auto"/>
      </w:divBdr>
    </w:div>
    <w:div w:id="851334091">
      <w:bodyDiv w:val="1"/>
      <w:marLeft w:val="0"/>
      <w:marRight w:val="0"/>
      <w:marTop w:val="0"/>
      <w:marBottom w:val="0"/>
      <w:divBdr>
        <w:top w:val="none" w:sz="0" w:space="0" w:color="auto"/>
        <w:left w:val="none" w:sz="0" w:space="0" w:color="auto"/>
        <w:bottom w:val="none" w:sz="0" w:space="0" w:color="auto"/>
        <w:right w:val="none" w:sz="0" w:space="0" w:color="auto"/>
      </w:divBdr>
    </w:div>
    <w:div w:id="851605902">
      <w:bodyDiv w:val="1"/>
      <w:marLeft w:val="0"/>
      <w:marRight w:val="0"/>
      <w:marTop w:val="0"/>
      <w:marBottom w:val="0"/>
      <w:divBdr>
        <w:top w:val="none" w:sz="0" w:space="0" w:color="auto"/>
        <w:left w:val="none" w:sz="0" w:space="0" w:color="auto"/>
        <w:bottom w:val="none" w:sz="0" w:space="0" w:color="auto"/>
        <w:right w:val="none" w:sz="0" w:space="0" w:color="auto"/>
      </w:divBdr>
    </w:div>
    <w:div w:id="851921731">
      <w:bodyDiv w:val="1"/>
      <w:marLeft w:val="0"/>
      <w:marRight w:val="0"/>
      <w:marTop w:val="0"/>
      <w:marBottom w:val="0"/>
      <w:divBdr>
        <w:top w:val="none" w:sz="0" w:space="0" w:color="auto"/>
        <w:left w:val="none" w:sz="0" w:space="0" w:color="auto"/>
        <w:bottom w:val="none" w:sz="0" w:space="0" w:color="auto"/>
        <w:right w:val="none" w:sz="0" w:space="0" w:color="auto"/>
      </w:divBdr>
    </w:div>
    <w:div w:id="853419201">
      <w:bodyDiv w:val="1"/>
      <w:marLeft w:val="0"/>
      <w:marRight w:val="0"/>
      <w:marTop w:val="0"/>
      <w:marBottom w:val="0"/>
      <w:divBdr>
        <w:top w:val="none" w:sz="0" w:space="0" w:color="auto"/>
        <w:left w:val="none" w:sz="0" w:space="0" w:color="auto"/>
        <w:bottom w:val="none" w:sz="0" w:space="0" w:color="auto"/>
        <w:right w:val="none" w:sz="0" w:space="0" w:color="auto"/>
      </w:divBdr>
    </w:div>
    <w:div w:id="853497070">
      <w:bodyDiv w:val="1"/>
      <w:marLeft w:val="0"/>
      <w:marRight w:val="0"/>
      <w:marTop w:val="0"/>
      <w:marBottom w:val="0"/>
      <w:divBdr>
        <w:top w:val="none" w:sz="0" w:space="0" w:color="auto"/>
        <w:left w:val="none" w:sz="0" w:space="0" w:color="auto"/>
        <w:bottom w:val="none" w:sz="0" w:space="0" w:color="auto"/>
        <w:right w:val="none" w:sz="0" w:space="0" w:color="auto"/>
      </w:divBdr>
    </w:div>
    <w:div w:id="853572701">
      <w:bodyDiv w:val="1"/>
      <w:marLeft w:val="0"/>
      <w:marRight w:val="0"/>
      <w:marTop w:val="0"/>
      <w:marBottom w:val="0"/>
      <w:divBdr>
        <w:top w:val="none" w:sz="0" w:space="0" w:color="auto"/>
        <w:left w:val="none" w:sz="0" w:space="0" w:color="auto"/>
        <w:bottom w:val="none" w:sz="0" w:space="0" w:color="auto"/>
        <w:right w:val="none" w:sz="0" w:space="0" w:color="auto"/>
      </w:divBdr>
    </w:div>
    <w:div w:id="854226578">
      <w:bodyDiv w:val="1"/>
      <w:marLeft w:val="0"/>
      <w:marRight w:val="0"/>
      <w:marTop w:val="0"/>
      <w:marBottom w:val="0"/>
      <w:divBdr>
        <w:top w:val="none" w:sz="0" w:space="0" w:color="auto"/>
        <w:left w:val="none" w:sz="0" w:space="0" w:color="auto"/>
        <w:bottom w:val="none" w:sz="0" w:space="0" w:color="auto"/>
        <w:right w:val="none" w:sz="0" w:space="0" w:color="auto"/>
      </w:divBdr>
    </w:div>
    <w:div w:id="854341651">
      <w:bodyDiv w:val="1"/>
      <w:marLeft w:val="0"/>
      <w:marRight w:val="0"/>
      <w:marTop w:val="0"/>
      <w:marBottom w:val="0"/>
      <w:divBdr>
        <w:top w:val="none" w:sz="0" w:space="0" w:color="auto"/>
        <w:left w:val="none" w:sz="0" w:space="0" w:color="auto"/>
        <w:bottom w:val="none" w:sz="0" w:space="0" w:color="auto"/>
        <w:right w:val="none" w:sz="0" w:space="0" w:color="auto"/>
      </w:divBdr>
    </w:div>
    <w:div w:id="854808243">
      <w:bodyDiv w:val="1"/>
      <w:marLeft w:val="0"/>
      <w:marRight w:val="0"/>
      <w:marTop w:val="0"/>
      <w:marBottom w:val="0"/>
      <w:divBdr>
        <w:top w:val="none" w:sz="0" w:space="0" w:color="auto"/>
        <w:left w:val="none" w:sz="0" w:space="0" w:color="auto"/>
        <w:bottom w:val="none" w:sz="0" w:space="0" w:color="auto"/>
        <w:right w:val="none" w:sz="0" w:space="0" w:color="auto"/>
      </w:divBdr>
    </w:div>
    <w:div w:id="854810641">
      <w:bodyDiv w:val="1"/>
      <w:marLeft w:val="0"/>
      <w:marRight w:val="0"/>
      <w:marTop w:val="0"/>
      <w:marBottom w:val="0"/>
      <w:divBdr>
        <w:top w:val="none" w:sz="0" w:space="0" w:color="auto"/>
        <w:left w:val="none" w:sz="0" w:space="0" w:color="auto"/>
        <w:bottom w:val="none" w:sz="0" w:space="0" w:color="auto"/>
        <w:right w:val="none" w:sz="0" w:space="0" w:color="auto"/>
      </w:divBdr>
    </w:div>
    <w:div w:id="855077675">
      <w:bodyDiv w:val="1"/>
      <w:marLeft w:val="0"/>
      <w:marRight w:val="0"/>
      <w:marTop w:val="0"/>
      <w:marBottom w:val="0"/>
      <w:divBdr>
        <w:top w:val="none" w:sz="0" w:space="0" w:color="auto"/>
        <w:left w:val="none" w:sz="0" w:space="0" w:color="auto"/>
        <w:bottom w:val="none" w:sz="0" w:space="0" w:color="auto"/>
        <w:right w:val="none" w:sz="0" w:space="0" w:color="auto"/>
      </w:divBdr>
    </w:div>
    <w:div w:id="855534309">
      <w:bodyDiv w:val="1"/>
      <w:marLeft w:val="0"/>
      <w:marRight w:val="0"/>
      <w:marTop w:val="0"/>
      <w:marBottom w:val="0"/>
      <w:divBdr>
        <w:top w:val="none" w:sz="0" w:space="0" w:color="auto"/>
        <w:left w:val="none" w:sz="0" w:space="0" w:color="auto"/>
        <w:bottom w:val="none" w:sz="0" w:space="0" w:color="auto"/>
        <w:right w:val="none" w:sz="0" w:space="0" w:color="auto"/>
      </w:divBdr>
    </w:div>
    <w:div w:id="856045174">
      <w:bodyDiv w:val="1"/>
      <w:marLeft w:val="0"/>
      <w:marRight w:val="0"/>
      <w:marTop w:val="0"/>
      <w:marBottom w:val="0"/>
      <w:divBdr>
        <w:top w:val="none" w:sz="0" w:space="0" w:color="auto"/>
        <w:left w:val="none" w:sz="0" w:space="0" w:color="auto"/>
        <w:bottom w:val="none" w:sz="0" w:space="0" w:color="auto"/>
        <w:right w:val="none" w:sz="0" w:space="0" w:color="auto"/>
      </w:divBdr>
    </w:div>
    <w:div w:id="856232060">
      <w:bodyDiv w:val="1"/>
      <w:marLeft w:val="0"/>
      <w:marRight w:val="0"/>
      <w:marTop w:val="0"/>
      <w:marBottom w:val="0"/>
      <w:divBdr>
        <w:top w:val="none" w:sz="0" w:space="0" w:color="auto"/>
        <w:left w:val="none" w:sz="0" w:space="0" w:color="auto"/>
        <w:bottom w:val="none" w:sz="0" w:space="0" w:color="auto"/>
        <w:right w:val="none" w:sz="0" w:space="0" w:color="auto"/>
      </w:divBdr>
    </w:div>
    <w:div w:id="856887161">
      <w:bodyDiv w:val="1"/>
      <w:marLeft w:val="0"/>
      <w:marRight w:val="0"/>
      <w:marTop w:val="0"/>
      <w:marBottom w:val="0"/>
      <w:divBdr>
        <w:top w:val="none" w:sz="0" w:space="0" w:color="auto"/>
        <w:left w:val="none" w:sz="0" w:space="0" w:color="auto"/>
        <w:bottom w:val="none" w:sz="0" w:space="0" w:color="auto"/>
        <w:right w:val="none" w:sz="0" w:space="0" w:color="auto"/>
      </w:divBdr>
    </w:div>
    <w:div w:id="857159191">
      <w:bodyDiv w:val="1"/>
      <w:marLeft w:val="0"/>
      <w:marRight w:val="0"/>
      <w:marTop w:val="0"/>
      <w:marBottom w:val="0"/>
      <w:divBdr>
        <w:top w:val="none" w:sz="0" w:space="0" w:color="auto"/>
        <w:left w:val="none" w:sz="0" w:space="0" w:color="auto"/>
        <w:bottom w:val="none" w:sz="0" w:space="0" w:color="auto"/>
        <w:right w:val="none" w:sz="0" w:space="0" w:color="auto"/>
      </w:divBdr>
    </w:div>
    <w:div w:id="857742019">
      <w:bodyDiv w:val="1"/>
      <w:marLeft w:val="0"/>
      <w:marRight w:val="0"/>
      <w:marTop w:val="0"/>
      <w:marBottom w:val="0"/>
      <w:divBdr>
        <w:top w:val="none" w:sz="0" w:space="0" w:color="auto"/>
        <w:left w:val="none" w:sz="0" w:space="0" w:color="auto"/>
        <w:bottom w:val="none" w:sz="0" w:space="0" w:color="auto"/>
        <w:right w:val="none" w:sz="0" w:space="0" w:color="auto"/>
      </w:divBdr>
    </w:div>
    <w:div w:id="857810498">
      <w:bodyDiv w:val="1"/>
      <w:marLeft w:val="0"/>
      <w:marRight w:val="0"/>
      <w:marTop w:val="0"/>
      <w:marBottom w:val="0"/>
      <w:divBdr>
        <w:top w:val="none" w:sz="0" w:space="0" w:color="auto"/>
        <w:left w:val="none" w:sz="0" w:space="0" w:color="auto"/>
        <w:bottom w:val="none" w:sz="0" w:space="0" w:color="auto"/>
        <w:right w:val="none" w:sz="0" w:space="0" w:color="auto"/>
      </w:divBdr>
    </w:div>
    <w:div w:id="858085601">
      <w:bodyDiv w:val="1"/>
      <w:marLeft w:val="0"/>
      <w:marRight w:val="0"/>
      <w:marTop w:val="0"/>
      <w:marBottom w:val="0"/>
      <w:divBdr>
        <w:top w:val="none" w:sz="0" w:space="0" w:color="auto"/>
        <w:left w:val="none" w:sz="0" w:space="0" w:color="auto"/>
        <w:bottom w:val="none" w:sz="0" w:space="0" w:color="auto"/>
        <w:right w:val="none" w:sz="0" w:space="0" w:color="auto"/>
      </w:divBdr>
    </w:div>
    <w:div w:id="858933839">
      <w:bodyDiv w:val="1"/>
      <w:marLeft w:val="0"/>
      <w:marRight w:val="0"/>
      <w:marTop w:val="0"/>
      <w:marBottom w:val="0"/>
      <w:divBdr>
        <w:top w:val="none" w:sz="0" w:space="0" w:color="auto"/>
        <w:left w:val="none" w:sz="0" w:space="0" w:color="auto"/>
        <w:bottom w:val="none" w:sz="0" w:space="0" w:color="auto"/>
        <w:right w:val="none" w:sz="0" w:space="0" w:color="auto"/>
      </w:divBdr>
    </w:div>
    <w:div w:id="859006599">
      <w:bodyDiv w:val="1"/>
      <w:marLeft w:val="0"/>
      <w:marRight w:val="0"/>
      <w:marTop w:val="0"/>
      <w:marBottom w:val="0"/>
      <w:divBdr>
        <w:top w:val="none" w:sz="0" w:space="0" w:color="auto"/>
        <w:left w:val="none" w:sz="0" w:space="0" w:color="auto"/>
        <w:bottom w:val="none" w:sz="0" w:space="0" w:color="auto"/>
        <w:right w:val="none" w:sz="0" w:space="0" w:color="auto"/>
      </w:divBdr>
    </w:div>
    <w:div w:id="859121099">
      <w:bodyDiv w:val="1"/>
      <w:marLeft w:val="0"/>
      <w:marRight w:val="0"/>
      <w:marTop w:val="0"/>
      <w:marBottom w:val="0"/>
      <w:divBdr>
        <w:top w:val="none" w:sz="0" w:space="0" w:color="auto"/>
        <w:left w:val="none" w:sz="0" w:space="0" w:color="auto"/>
        <w:bottom w:val="none" w:sz="0" w:space="0" w:color="auto"/>
        <w:right w:val="none" w:sz="0" w:space="0" w:color="auto"/>
      </w:divBdr>
    </w:div>
    <w:div w:id="859130109">
      <w:bodyDiv w:val="1"/>
      <w:marLeft w:val="0"/>
      <w:marRight w:val="0"/>
      <w:marTop w:val="0"/>
      <w:marBottom w:val="0"/>
      <w:divBdr>
        <w:top w:val="none" w:sz="0" w:space="0" w:color="auto"/>
        <w:left w:val="none" w:sz="0" w:space="0" w:color="auto"/>
        <w:bottom w:val="none" w:sz="0" w:space="0" w:color="auto"/>
        <w:right w:val="none" w:sz="0" w:space="0" w:color="auto"/>
      </w:divBdr>
    </w:div>
    <w:div w:id="859585989">
      <w:bodyDiv w:val="1"/>
      <w:marLeft w:val="0"/>
      <w:marRight w:val="0"/>
      <w:marTop w:val="0"/>
      <w:marBottom w:val="0"/>
      <w:divBdr>
        <w:top w:val="none" w:sz="0" w:space="0" w:color="auto"/>
        <w:left w:val="none" w:sz="0" w:space="0" w:color="auto"/>
        <w:bottom w:val="none" w:sz="0" w:space="0" w:color="auto"/>
        <w:right w:val="none" w:sz="0" w:space="0" w:color="auto"/>
      </w:divBdr>
    </w:div>
    <w:div w:id="860166037">
      <w:bodyDiv w:val="1"/>
      <w:marLeft w:val="0"/>
      <w:marRight w:val="0"/>
      <w:marTop w:val="0"/>
      <w:marBottom w:val="0"/>
      <w:divBdr>
        <w:top w:val="none" w:sz="0" w:space="0" w:color="auto"/>
        <w:left w:val="none" w:sz="0" w:space="0" w:color="auto"/>
        <w:bottom w:val="none" w:sz="0" w:space="0" w:color="auto"/>
        <w:right w:val="none" w:sz="0" w:space="0" w:color="auto"/>
      </w:divBdr>
    </w:div>
    <w:div w:id="860320054">
      <w:bodyDiv w:val="1"/>
      <w:marLeft w:val="0"/>
      <w:marRight w:val="0"/>
      <w:marTop w:val="0"/>
      <w:marBottom w:val="0"/>
      <w:divBdr>
        <w:top w:val="none" w:sz="0" w:space="0" w:color="auto"/>
        <w:left w:val="none" w:sz="0" w:space="0" w:color="auto"/>
        <w:bottom w:val="none" w:sz="0" w:space="0" w:color="auto"/>
        <w:right w:val="none" w:sz="0" w:space="0" w:color="auto"/>
      </w:divBdr>
    </w:div>
    <w:div w:id="860633935">
      <w:bodyDiv w:val="1"/>
      <w:marLeft w:val="0"/>
      <w:marRight w:val="0"/>
      <w:marTop w:val="0"/>
      <w:marBottom w:val="0"/>
      <w:divBdr>
        <w:top w:val="none" w:sz="0" w:space="0" w:color="auto"/>
        <w:left w:val="none" w:sz="0" w:space="0" w:color="auto"/>
        <w:bottom w:val="none" w:sz="0" w:space="0" w:color="auto"/>
        <w:right w:val="none" w:sz="0" w:space="0" w:color="auto"/>
      </w:divBdr>
    </w:div>
    <w:div w:id="861162428">
      <w:bodyDiv w:val="1"/>
      <w:marLeft w:val="0"/>
      <w:marRight w:val="0"/>
      <w:marTop w:val="0"/>
      <w:marBottom w:val="0"/>
      <w:divBdr>
        <w:top w:val="none" w:sz="0" w:space="0" w:color="auto"/>
        <w:left w:val="none" w:sz="0" w:space="0" w:color="auto"/>
        <w:bottom w:val="none" w:sz="0" w:space="0" w:color="auto"/>
        <w:right w:val="none" w:sz="0" w:space="0" w:color="auto"/>
      </w:divBdr>
    </w:div>
    <w:div w:id="861745502">
      <w:bodyDiv w:val="1"/>
      <w:marLeft w:val="0"/>
      <w:marRight w:val="0"/>
      <w:marTop w:val="0"/>
      <w:marBottom w:val="0"/>
      <w:divBdr>
        <w:top w:val="none" w:sz="0" w:space="0" w:color="auto"/>
        <w:left w:val="none" w:sz="0" w:space="0" w:color="auto"/>
        <w:bottom w:val="none" w:sz="0" w:space="0" w:color="auto"/>
        <w:right w:val="none" w:sz="0" w:space="0" w:color="auto"/>
      </w:divBdr>
    </w:div>
    <w:div w:id="861751174">
      <w:bodyDiv w:val="1"/>
      <w:marLeft w:val="0"/>
      <w:marRight w:val="0"/>
      <w:marTop w:val="0"/>
      <w:marBottom w:val="0"/>
      <w:divBdr>
        <w:top w:val="none" w:sz="0" w:space="0" w:color="auto"/>
        <w:left w:val="none" w:sz="0" w:space="0" w:color="auto"/>
        <w:bottom w:val="none" w:sz="0" w:space="0" w:color="auto"/>
        <w:right w:val="none" w:sz="0" w:space="0" w:color="auto"/>
      </w:divBdr>
    </w:div>
    <w:div w:id="862207386">
      <w:bodyDiv w:val="1"/>
      <w:marLeft w:val="0"/>
      <w:marRight w:val="0"/>
      <w:marTop w:val="0"/>
      <w:marBottom w:val="0"/>
      <w:divBdr>
        <w:top w:val="none" w:sz="0" w:space="0" w:color="auto"/>
        <w:left w:val="none" w:sz="0" w:space="0" w:color="auto"/>
        <w:bottom w:val="none" w:sz="0" w:space="0" w:color="auto"/>
        <w:right w:val="none" w:sz="0" w:space="0" w:color="auto"/>
      </w:divBdr>
    </w:div>
    <w:div w:id="862787292">
      <w:bodyDiv w:val="1"/>
      <w:marLeft w:val="0"/>
      <w:marRight w:val="0"/>
      <w:marTop w:val="0"/>
      <w:marBottom w:val="0"/>
      <w:divBdr>
        <w:top w:val="none" w:sz="0" w:space="0" w:color="auto"/>
        <w:left w:val="none" w:sz="0" w:space="0" w:color="auto"/>
        <w:bottom w:val="none" w:sz="0" w:space="0" w:color="auto"/>
        <w:right w:val="none" w:sz="0" w:space="0" w:color="auto"/>
      </w:divBdr>
    </w:div>
    <w:div w:id="863061049">
      <w:bodyDiv w:val="1"/>
      <w:marLeft w:val="0"/>
      <w:marRight w:val="0"/>
      <w:marTop w:val="0"/>
      <w:marBottom w:val="0"/>
      <w:divBdr>
        <w:top w:val="none" w:sz="0" w:space="0" w:color="auto"/>
        <w:left w:val="none" w:sz="0" w:space="0" w:color="auto"/>
        <w:bottom w:val="none" w:sz="0" w:space="0" w:color="auto"/>
        <w:right w:val="none" w:sz="0" w:space="0" w:color="auto"/>
      </w:divBdr>
    </w:div>
    <w:div w:id="863637468">
      <w:bodyDiv w:val="1"/>
      <w:marLeft w:val="0"/>
      <w:marRight w:val="0"/>
      <w:marTop w:val="0"/>
      <w:marBottom w:val="0"/>
      <w:divBdr>
        <w:top w:val="none" w:sz="0" w:space="0" w:color="auto"/>
        <w:left w:val="none" w:sz="0" w:space="0" w:color="auto"/>
        <w:bottom w:val="none" w:sz="0" w:space="0" w:color="auto"/>
        <w:right w:val="none" w:sz="0" w:space="0" w:color="auto"/>
      </w:divBdr>
    </w:div>
    <w:div w:id="863709257">
      <w:bodyDiv w:val="1"/>
      <w:marLeft w:val="0"/>
      <w:marRight w:val="0"/>
      <w:marTop w:val="0"/>
      <w:marBottom w:val="0"/>
      <w:divBdr>
        <w:top w:val="none" w:sz="0" w:space="0" w:color="auto"/>
        <w:left w:val="none" w:sz="0" w:space="0" w:color="auto"/>
        <w:bottom w:val="none" w:sz="0" w:space="0" w:color="auto"/>
        <w:right w:val="none" w:sz="0" w:space="0" w:color="auto"/>
      </w:divBdr>
    </w:div>
    <w:div w:id="864487029">
      <w:bodyDiv w:val="1"/>
      <w:marLeft w:val="0"/>
      <w:marRight w:val="0"/>
      <w:marTop w:val="0"/>
      <w:marBottom w:val="0"/>
      <w:divBdr>
        <w:top w:val="none" w:sz="0" w:space="0" w:color="auto"/>
        <w:left w:val="none" w:sz="0" w:space="0" w:color="auto"/>
        <w:bottom w:val="none" w:sz="0" w:space="0" w:color="auto"/>
        <w:right w:val="none" w:sz="0" w:space="0" w:color="auto"/>
      </w:divBdr>
    </w:div>
    <w:div w:id="864906549">
      <w:bodyDiv w:val="1"/>
      <w:marLeft w:val="0"/>
      <w:marRight w:val="0"/>
      <w:marTop w:val="0"/>
      <w:marBottom w:val="0"/>
      <w:divBdr>
        <w:top w:val="none" w:sz="0" w:space="0" w:color="auto"/>
        <w:left w:val="none" w:sz="0" w:space="0" w:color="auto"/>
        <w:bottom w:val="none" w:sz="0" w:space="0" w:color="auto"/>
        <w:right w:val="none" w:sz="0" w:space="0" w:color="auto"/>
      </w:divBdr>
    </w:div>
    <w:div w:id="865291671">
      <w:bodyDiv w:val="1"/>
      <w:marLeft w:val="0"/>
      <w:marRight w:val="0"/>
      <w:marTop w:val="0"/>
      <w:marBottom w:val="0"/>
      <w:divBdr>
        <w:top w:val="none" w:sz="0" w:space="0" w:color="auto"/>
        <w:left w:val="none" w:sz="0" w:space="0" w:color="auto"/>
        <w:bottom w:val="none" w:sz="0" w:space="0" w:color="auto"/>
        <w:right w:val="none" w:sz="0" w:space="0" w:color="auto"/>
      </w:divBdr>
    </w:div>
    <w:div w:id="865292686">
      <w:bodyDiv w:val="1"/>
      <w:marLeft w:val="0"/>
      <w:marRight w:val="0"/>
      <w:marTop w:val="0"/>
      <w:marBottom w:val="0"/>
      <w:divBdr>
        <w:top w:val="none" w:sz="0" w:space="0" w:color="auto"/>
        <w:left w:val="none" w:sz="0" w:space="0" w:color="auto"/>
        <w:bottom w:val="none" w:sz="0" w:space="0" w:color="auto"/>
        <w:right w:val="none" w:sz="0" w:space="0" w:color="auto"/>
      </w:divBdr>
    </w:div>
    <w:div w:id="865366529">
      <w:bodyDiv w:val="1"/>
      <w:marLeft w:val="0"/>
      <w:marRight w:val="0"/>
      <w:marTop w:val="0"/>
      <w:marBottom w:val="0"/>
      <w:divBdr>
        <w:top w:val="none" w:sz="0" w:space="0" w:color="auto"/>
        <w:left w:val="none" w:sz="0" w:space="0" w:color="auto"/>
        <w:bottom w:val="none" w:sz="0" w:space="0" w:color="auto"/>
        <w:right w:val="none" w:sz="0" w:space="0" w:color="auto"/>
      </w:divBdr>
    </w:div>
    <w:div w:id="865484225">
      <w:bodyDiv w:val="1"/>
      <w:marLeft w:val="0"/>
      <w:marRight w:val="0"/>
      <w:marTop w:val="0"/>
      <w:marBottom w:val="0"/>
      <w:divBdr>
        <w:top w:val="none" w:sz="0" w:space="0" w:color="auto"/>
        <w:left w:val="none" w:sz="0" w:space="0" w:color="auto"/>
        <w:bottom w:val="none" w:sz="0" w:space="0" w:color="auto"/>
        <w:right w:val="none" w:sz="0" w:space="0" w:color="auto"/>
      </w:divBdr>
    </w:div>
    <w:div w:id="865630935">
      <w:bodyDiv w:val="1"/>
      <w:marLeft w:val="0"/>
      <w:marRight w:val="0"/>
      <w:marTop w:val="0"/>
      <w:marBottom w:val="0"/>
      <w:divBdr>
        <w:top w:val="none" w:sz="0" w:space="0" w:color="auto"/>
        <w:left w:val="none" w:sz="0" w:space="0" w:color="auto"/>
        <w:bottom w:val="none" w:sz="0" w:space="0" w:color="auto"/>
        <w:right w:val="none" w:sz="0" w:space="0" w:color="auto"/>
      </w:divBdr>
    </w:div>
    <w:div w:id="866139302">
      <w:bodyDiv w:val="1"/>
      <w:marLeft w:val="0"/>
      <w:marRight w:val="0"/>
      <w:marTop w:val="0"/>
      <w:marBottom w:val="0"/>
      <w:divBdr>
        <w:top w:val="none" w:sz="0" w:space="0" w:color="auto"/>
        <w:left w:val="none" w:sz="0" w:space="0" w:color="auto"/>
        <w:bottom w:val="none" w:sz="0" w:space="0" w:color="auto"/>
        <w:right w:val="none" w:sz="0" w:space="0" w:color="auto"/>
      </w:divBdr>
    </w:div>
    <w:div w:id="866337799">
      <w:bodyDiv w:val="1"/>
      <w:marLeft w:val="0"/>
      <w:marRight w:val="0"/>
      <w:marTop w:val="0"/>
      <w:marBottom w:val="0"/>
      <w:divBdr>
        <w:top w:val="none" w:sz="0" w:space="0" w:color="auto"/>
        <w:left w:val="none" w:sz="0" w:space="0" w:color="auto"/>
        <w:bottom w:val="none" w:sz="0" w:space="0" w:color="auto"/>
        <w:right w:val="none" w:sz="0" w:space="0" w:color="auto"/>
      </w:divBdr>
    </w:div>
    <w:div w:id="866529474">
      <w:bodyDiv w:val="1"/>
      <w:marLeft w:val="0"/>
      <w:marRight w:val="0"/>
      <w:marTop w:val="0"/>
      <w:marBottom w:val="0"/>
      <w:divBdr>
        <w:top w:val="none" w:sz="0" w:space="0" w:color="auto"/>
        <w:left w:val="none" w:sz="0" w:space="0" w:color="auto"/>
        <w:bottom w:val="none" w:sz="0" w:space="0" w:color="auto"/>
        <w:right w:val="none" w:sz="0" w:space="0" w:color="auto"/>
      </w:divBdr>
    </w:div>
    <w:div w:id="866679833">
      <w:bodyDiv w:val="1"/>
      <w:marLeft w:val="0"/>
      <w:marRight w:val="0"/>
      <w:marTop w:val="0"/>
      <w:marBottom w:val="0"/>
      <w:divBdr>
        <w:top w:val="none" w:sz="0" w:space="0" w:color="auto"/>
        <w:left w:val="none" w:sz="0" w:space="0" w:color="auto"/>
        <w:bottom w:val="none" w:sz="0" w:space="0" w:color="auto"/>
        <w:right w:val="none" w:sz="0" w:space="0" w:color="auto"/>
      </w:divBdr>
    </w:div>
    <w:div w:id="867066988">
      <w:bodyDiv w:val="1"/>
      <w:marLeft w:val="0"/>
      <w:marRight w:val="0"/>
      <w:marTop w:val="0"/>
      <w:marBottom w:val="0"/>
      <w:divBdr>
        <w:top w:val="none" w:sz="0" w:space="0" w:color="auto"/>
        <w:left w:val="none" w:sz="0" w:space="0" w:color="auto"/>
        <w:bottom w:val="none" w:sz="0" w:space="0" w:color="auto"/>
        <w:right w:val="none" w:sz="0" w:space="0" w:color="auto"/>
      </w:divBdr>
    </w:div>
    <w:div w:id="867185212">
      <w:bodyDiv w:val="1"/>
      <w:marLeft w:val="0"/>
      <w:marRight w:val="0"/>
      <w:marTop w:val="0"/>
      <w:marBottom w:val="0"/>
      <w:divBdr>
        <w:top w:val="none" w:sz="0" w:space="0" w:color="auto"/>
        <w:left w:val="none" w:sz="0" w:space="0" w:color="auto"/>
        <w:bottom w:val="none" w:sz="0" w:space="0" w:color="auto"/>
        <w:right w:val="none" w:sz="0" w:space="0" w:color="auto"/>
      </w:divBdr>
    </w:div>
    <w:div w:id="867254243">
      <w:bodyDiv w:val="1"/>
      <w:marLeft w:val="0"/>
      <w:marRight w:val="0"/>
      <w:marTop w:val="0"/>
      <w:marBottom w:val="0"/>
      <w:divBdr>
        <w:top w:val="none" w:sz="0" w:space="0" w:color="auto"/>
        <w:left w:val="none" w:sz="0" w:space="0" w:color="auto"/>
        <w:bottom w:val="none" w:sz="0" w:space="0" w:color="auto"/>
        <w:right w:val="none" w:sz="0" w:space="0" w:color="auto"/>
      </w:divBdr>
    </w:div>
    <w:div w:id="867445710">
      <w:bodyDiv w:val="1"/>
      <w:marLeft w:val="0"/>
      <w:marRight w:val="0"/>
      <w:marTop w:val="0"/>
      <w:marBottom w:val="0"/>
      <w:divBdr>
        <w:top w:val="none" w:sz="0" w:space="0" w:color="auto"/>
        <w:left w:val="none" w:sz="0" w:space="0" w:color="auto"/>
        <w:bottom w:val="none" w:sz="0" w:space="0" w:color="auto"/>
        <w:right w:val="none" w:sz="0" w:space="0" w:color="auto"/>
      </w:divBdr>
    </w:div>
    <w:div w:id="867446179">
      <w:bodyDiv w:val="1"/>
      <w:marLeft w:val="0"/>
      <w:marRight w:val="0"/>
      <w:marTop w:val="0"/>
      <w:marBottom w:val="0"/>
      <w:divBdr>
        <w:top w:val="none" w:sz="0" w:space="0" w:color="auto"/>
        <w:left w:val="none" w:sz="0" w:space="0" w:color="auto"/>
        <w:bottom w:val="none" w:sz="0" w:space="0" w:color="auto"/>
        <w:right w:val="none" w:sz="0" w:space="0" w:color="auto"/>
      </w:divBdr>
    </w:div>
    <w:div w:id="867566300">
      <w:bodyDiv w:val="1"/>
      <w:marLeft w:val="0"/>
      <w:marRight w:val="0"/>
      <w:marTop w:val="0"/>
      <w:marBottom w:val="0"/>
      <w:divBdr>
        <w:top w:val="none" w:sz="0" w:space="0" w:color="auto"/>
        <w:left w:val="none" w:sz="0" w:space="0" w:color="auto"/>
        <w:bottom w:val="none" w:sz="0" w:space="0" w:color="auto"/>
        <w:right w:val="none" w:sz="0" w:space="0" w:color="auto"/>
      </w:divBdr>
    </w:div>
    <w:div w:id="867789680">
      <w:bodyDiv w:val="1"/>
      <w:marLeft w:val="0"/>
      <w:marRight w:val="0"/>
      <w:marTop w:val="0"/>
      <w:marBottom w:val="0"/>
      <w:divBdr>
        <w:top w:val="none" w:sz="0" w:space="0" w:color="auto"/>
        <w:left w:val="none" w:sz="0" w:space="0" w:color="auto"/>
        <w:bottom w:val="none" w:sz="0" w:space="0" w:color="auto"/>
        <w:right w:val="none" w:sz="0" w:space="0" w:color="auto"/>
      </w:divBdr>
    </w:div>
    <w:div w:id="868644669">
      <w:bodyDiv w:val="1"/>
      <w:marLeft w:val="0"/>
      <w:marRight w:val="0"/>
      <w:marTop w:val="0"/>
      <w:marBottom w:val="0"/>
      <w:divBdr>
        <w:top w:val="none" w:sz="0" w:space="0" w:color="auto"/>
        <w:left w:val="none" w:sz="0" w:space="0" w:color="auto"/>
        <w:bottom w:val="none" w:sz="0" w:space="0" w:color="auto"/>
        <w:right w:val="none" w:sz="0" w:space="0" w:color="auto"/>
      </w:divBdr>
    </w:div>
    <w:div w:id="868759822">
      <w:bodyDiv w:val="1"/>
      <w:marLeft w:val="0"/>
      <w:marRight w:val="0"/>
      <w:marTop w:val="0"/>
      <w:marBottom w:val="0"/>
      <w:divBdr>
        <w:top w:val="none" w:sz="0" w:space="0" w:color="auto"/>
        <w:left w:val="none" w:sz="0" w:space="0" w:color="auto"/>
        <w:bottom w:val="none" w:sz="0" w:space="0" w:color="auto"/>
        <w:right w:val="none" w:sz="0" w:space="0" w:color="auto"/>
      </w:divBdr>
    </w:div>
    <w:div w:id="869101734">
      <w:bodyDiv w:val="1"/>
      <w:marLeft w:val="0"/>
      <w:marRight w:val="0"/>
      <w:marTop w:val="0"/>
      <w:marBottom w:val="0"/>
      <w:divBdr>
        <w:top w:val="none" w:sz="0" w:space="0" w:color="auto"/>
        <w:left w:val="none" w:sz="0" w:space="0" w:color="auto"/>
        <w:bottom w:val="none" w:sz="0" w:space="0" w:color="auto"/>
        <w:right w:val="none" w:sz="0" w:space="0" w:color="auto"/>
      </w:divBdr>
    </w:div>
    <w:div w:id="869488710">
      <w:bodyDiv w:val="1"/>
      <w:marLeft w:val="0"/>
      <w:marRight w:val="0"/>
      <w:marTop w:val="0"/>
      <w:marBottom w:val="0"/>
      <w:divBdr>
        <w:top w:val="none" w:sz="0" w:space="0" w:color="auto"/>
        <w:left w:val="none" w:sz="0" w:space="0" w:color="auto"/>
        <w:bottom w:val="none" w:sz="0" w:space="0" w:color="auto"/>
        <w:right w:val="none" w:sz="0" w:space="0" w:color="auto"/>
      </w:divBdr>
    </w:div>
    <w:div w:id="869489131">
      <w:bodyDiv w:val="1"/>
      <w:marLeft w:val="0"/>
      <w:marRight w:val="0"/>
      <w:marTop w:val="0"/>
      <w:marBottom w:val="0"/>
      <w:divBdr>
        <w:top w:val="none" w:sz="0" w:space="0" w:color="auto"/>
        <w:left w:val="none" w:sz="0" w:space="0" w:color="auto"/>
        <w:bottom w:val="none" w:sz="0" w:space="0" w:color="auto"/>
        <w:right w:val="none" w:sz="0" w:space="0" w:color="auto"/>
      </w:divBdr>
    </w:div>
    <w:div w:id="869612148">
      <w:bodyDiv w:val="1"/>
      <w:marLeft w:val="0"/>
      <w:marRight w:val="0"/>
      <w:marTop w:val="0"/>
      <w:marBottom w:val="0"/>
      <w:divBdr>
        <w:top w:val="none" w:sz="0" w:space="0" w:color="auto"/>
        <w:left w:val="none" w:sz="0" w:space="0" w:color="auto"/>
        <w:bottom w:val="none" w:sz="0" w:space="0" w:color="auto"/>
        <w:right w:val="none" w:sz="0" w:space="0" w:color="auto"/>
      </w:divBdr>
    </w:div>
    <w:div w:id="869799872">
      <w:bodyDiv w:val="1"/>
      <w:marLeft w:val="0"/>
      <w:marRight w:val="0"/>
      <w:marTop w:val="0"/>
      <w:marBottom w:val="0"/>
      <w:divBdr>
        <w:top w:val="none" w:sz="0" w:space="0" w:color="auto"/>
        <w:left w:val="none" w:sz="0" w:space="0" w:color="auto"/>
        <w:bottom w:val="none" w:sz="0" w:space="0" w:color="auto"/>
        <w:right w:val="none" w:sz="0" w:space="0" w:color="auto"/>
      </w:divBdr>
    </w:div>
    <w:div w:id="870147861">
      <w:bodyDiv w:val="1"/>
      <w:marLeft w:val="0"/>
      <w:marRight w:val="0"/>
      <w:marTop w:val="0"/>
      <w:marBottom w:val="0"/>
      <w:divBdr>
        <w:top w:val="none" w:sz="0" w:space="0" w:color="auto"/>
        <w:left w:val="none" w:sz="0" w:space="0" w:color="auto"/>
        <w:bottom w:val="none" w:sz="0" w:space="0" w:color="auto"/>
        <w:right w:val="none" w:sz="0" w:space="0" w:color="auto"/>
      </w:divBdr>
    </w:div>
    <w:div w:id="870991830">
      <w:bodyDiv w:val="1"/>
      <w:marLeft w:val="0"/>
      <w:marRight w:val="0"/>
      <w:marTop w:val="0"/>
      <w:marBottom w:val="0"/>
      <w:divBdr>
        <w:top w:val="none" w:sz="0" w:space="0" w:color="auto"/>
        <w:left w:val="none" w:sz="0" w:space="0" w:color="auto"/>
        <w:bottom w:val="none" w:sz="0" w:space="0" w:color="auto"/>
        <w:right w:val="none" w:sz="0" w:space="0" w:color="auto"/>
      </w:divBdr>
    </w:div>
    <w:div w:id="871498877">
      <w:bodyDiv w:val="1"/>
      <w:marLeft w:val="0"/>
      <w:marRight w:val="0"/>
      <w:marTop w:val="0"/>
      <w:marBottom w:val="0"/>
      <w:divBdr>
        <w:top w:val="none" w:sz="0" w:space="0" w:color="auto"/>
        <w:left w:val="none" w:sz="0" w:space="0" w:color="auto"/>
        <w:bottom w:val="none" w:sz="0" w:space="0" w:color="auto"/>
        <w:right w:val="none" w:sz="0" w:space="0" w:color="auto"/>
      </w:divBdr>
    </w:div>
    <w:div w:id="871722602">
      <w:bodyDiv w:val="1"/>
      <w:marLeft w:val="0"/>
      <w:marRight w:val="0"/>
      <w:marTop w:val="0"/>
      <w:marBottom w:val="0"/>
      <w:divBdr>
        <w:top w:val="none" w:sz="0" w:space="0" w:color="auto"/>
        <w:left w:val="none" w:sz="0" w:space="0" w:color="auto"/>
        <w:bottom w:val="none" w:sz="0" w:space="0" w:color="auto"/>
        <w:right w:val="none" w:sz="0" w:space="0" w:color="auto"/>
      </w:divBdr>
    </w:div>
    <w:div w:id="871844296">
      <w:bodyDiv w:val="1"/>
      <w:marLeft w:val="0"/>
      <w:marRight w:val="0"/>
      <w:marTop w:val="0"/>
      <w:marBottom w:val="0"/>
      <w:divBdr>
        <w:top w:val="none" w:sz="0" w:space="0" w:color="auto"/>
        <w:left w:val="none" w:sz="0" w:space="0" w:color="auto"/>
        <w:bottom w:val="none" w:sz="0" w:space="0" w:color="auto"/>
        <w:right w:val="none" w:sz="0" w:space="0" w:color="auto"/>
      </w:divBdr>
    </w:div>
    <w:div w:id="871918421">
      <w:bodyDiv w:val="1"/>
      <w:marLeft w:val="0"/>
      <w:marRight w:val="0"/>
      <w:marTop w:val="0"/>
      <w:marBottom w:val="0"/>
      <w:divBdr>
        <w:top w:val="none" w:sz="0" w:space="0" w:color="auto"/>
        <w:left w:val="none" w:sz="0" w:space="0" w:color="auto"/>
        <w:bottom w:val="none" w:sz="0" w:space="0" w:color="auto"/>
        <w:right w:val="none" w:sz="0" w:space="0" w:color="auto"/>
      </w:divBdr>
    </w:div>
    <w:div w:id="871920887">
      <w:bodyDiv w:val="1"/>
      <w:marLeft w:val="0"/>
      <w:marRight w:val="0"/>
      <w:marTop w:val="0"/>
      <w:marBottom w:val="0"/>
      <w:divBdr>
        <w:top w:val="none" w:sz="0" w:space="0" w:color="auto"/>
        <w:left w:val="none" w:sz="0" w:space="0" w:color="auto"/>
        <w:bottom w:val="none" w:sz="0" w:space="0" w:color="auto"/>
        <w:right w:val="none" w:sz="0" w:space="0" w:color="auto"/>
      </w:divBdr>
    </w:div>
    <w:div w:id="871921077">
      <w:bodyDiv w:val="1"/>
      <w:marLeft w:val="0"/>
      <w:marRight w:val="0"/>
      <w:marTop w:val="0"/>
      <w:marBottom w:val="0"/>
      <w:divBdr>
        <w:top w:val="none" w:sz="0" w:space="0" w:color="auto"/>
        <w:left w:val="none" w:sz="0" w:space="0" w:color="auto"/>
        <w:bottom w:val="none" w:sz="0" w:space="0" w:color="auto"/>
        <w:right w:val="none" w:sz="0" w:space="0" w:color="auto"/>
      </w:divBdr>
    </w:div>
    <w:div w:id="872110594">
      <w:bodyDiv w:val="1"/>
      <w:marLeft w:val="0"/>
      <w:marRight w:val="0"/>
      <w:marTop w:val="0"/>
      <w:marBottom w:val="0"/>
      <w:divBdr>
        <w:top w:val="none" w:sz="0" w:space="0" w:color="auto"/>
        <w:left w:val="none" w:sz="0" w:space="0" w:color="auto"/>
        <w:bottom w:val="none" w:sz="0" w:space="0" w:color="auto"/>
        <w:right w:val="none" w:sz="0" w:space="0" w:color="auto"/>
      </w:divBdr>
    </w:div>
    <w:div w:id="872420175">
      <w:bodyDiv w:val="1"/>
      <w:marLeft w:val="0"/>
      <w:marRight w:val="0"/>
      <w:marTop w:val="0"/>
      <w:marBottom w:val="0"/>
      <w:divBdr>
        <w:top w:val="none" w:sz="0" w:space="0" w:color="auto"/>
        <w:left w:val="none" w:sz="0" w:space="0" w:color="auto"/>
        <w:bottom w:val="none" w:sz="0" w:space="0" w:color="auto"/>
        <w:right w:val="none" w:sz="0" w:space="0" w:color="auto"/>
      </w:divBdr>
    </w:div>
    <w:div w:id="872425760">
      <w:bodyDiv w:val="1"/>
      <w:marLeft w:val="0"/>
      <w:marRight w:val="0"/>
      <w:marTop w:val="0"/>
      <w:marBottom w:val="0"/>
      <w:divBdr>
        <w:top w:val="none" w:sz="0" w:space="0" w:color="auto"/>
        <w:left w:val="none" w:sz="0" w:space="0" w:color="auto"/>
        <w:bottom w:val="none" w:sz="0" w:space="0" w:color="auto"/>
        <w:right w:val="none" w:sz="0" w:space="0" w:color="auto"/>
      </w:divBdr>
    </w:div>
    <w:div w:id="872690644">
      <w:bodyDiv w:val="1"/>
      <w:marLeft w:val="0"/>
      <w:marRight w:val="0"/>
      <w:marTop w:val="0"/>
      <w:marBottom w:val="0"/>
      <w:divBdr>
        <w:top w:val="none" w:sz="0" w:space="0" w:color="auto"/>
        <w:left w:val="none" w:sz="0" w:space="0" w:color="auto"/>
        <w:bottom w:val="none" w:sz="0" w:space="0" w:color="auto"/>
        <w:right w:val="none" w:sz="0" w:space="0" w:color="auto"/>
      </w:divBdr>
    </w:div>
    <w:div w:id="873469605">
      <w:bodyDiv w:val="1"/>
      <w:marLeft w:val="0"/>
      <w:marRight w:val="0"/>
      <w:marTop w:val="0"/>
      <w:marBottom w:val="0"/>
      <w:divBdr>
        <w:top w:val="none" w:sz="0" w:space="0" w:color="auto"/>
        <w:left w:val="none" w:sz="0" w:space="0" w:color="auto"/>
        <w:bottom w:val="none" w:sz="0" w:space="0" w:color="auto"/>
        <w:right w:val="none" w:sz="0" w:space="0" w:color="auto"/>
      </w:divBdr>
    </w:div>
    <w:div w:id="873663414">
      <w:bodyDiv w:val="1"/>
      <w:marLeft w:val="0"/>
      <w:marRight w:val="0"/>
      <w:marTop w:val="0"/>
      <w:marBottom w:val="0"/>
      <w:divBdr>
        <w:top w:val="none" w:sz="0" w:space="0" w:color="auto"/>
        <w:left w:val="none" w:sz="0" w:space="0" w:color="auto"/>
        <w:bottom w:val="none" w:sz="0" w:space="0" w:color="auto"/>
        <w:right w:val="none" w:sz="0" w:space="0" w:color="auto"/>
      </w:divBdr>
    </w:div>
    <w:div w:id="873692344">
      <w:bodyDiv w:val="1"/>
      <w:marLeft w:val="0"/>
      <w:marRight w:val="0"/>
      <w:marTop w:val="0"/>
      <w:marBottom w:val="0"/>
      <w:divBdr>
        <w:top w:val="none" w:sz="0" w:space="0" w:color="auto"/>
        <w:left w:val="none" w:sz="0" w:space="0" w:color="auto"/>
        <w:bottom w:val="none" w:sz="0" w:space="0" w:color="auto"/>
        <w:right w:val="none" w:sz="0" w:space="0" w:color="auto"/>
      </w:divBdr>
    </w:div>
    <w:div w:id="874199004">
      <w:bodyDiv w:val="1"/>
      <w:marLeft w:val="0"/>
      <w:marRight w:val="0"/>
      <w:marTop w:val="0"/>
      <w:marBottom w:val="0"/>
      <w:divBdr>
        <w:top w:val="none" w:sz="0" w:space="0" w:color="auto"/>
        <w:left w:val="none" w:sz="0" w:space="0" w:color="auto"/>
        <w:bottom w:val="none" w:sz="0" w:space="0" w:color="auto"/>
        <w:right w:val="none" w:sz="0" w:space="0" w:color="auto"/>
      </w:divBdr>
    </w:div>
    <w:div w:id="874973754">
      <w:bodyDiv w:val="1"/>
      <w:marLeft w:val="0"/>
      <w:marRight w:val="0"/>
      <w:marTop w:val="0"/>
      <w:marBottom w:val="0"/>
      <w:divBdr>
        <w:top w:val="none" w:sz="0" w:space="0" w:color="auto"/>
        <w:left w:val="none" w:sz="0" w:space="0" w:color="auto"/>
        <w:bottom w:val="none" w:sz="0" w:space="0" w:color="auto"/>
        <w:right w:val="none" w:sz="0" w:space="0" w:color="auto"/>
      </w:divBdr>
    </w:div>
    <w:div w:id="875000113">
      <w:bodyDiv w:val="1"/>
      <w:marLeft w:val="0"/>
      <w:marRight w:val="0"/>
      <w:marTop w:val="0"/>
      <w:marBottom w:val="0"/>
      <w:divBdr>
        <w:top w:val="none" w:sz="0" w:space="0" w:color="auto"/>
        <w:left w:val="none" w:sz="0" w:space="0" w:color="auto"/>
        <w:bottom w:val="none" w:sz="0" w:space="0" w:color="auto"/>
        <w:right w:val="none" w:sz="0" w:space="0" w:color="auto"/>
      </w:divBdr>
    </w:div>
    <w:div w:id="875002998">
      <w:bodyDiv w:val="1"/>
      <w:marLeft w:val="0"/>
      <w:marRight w:val="0"/>
      <w:marTop w:val="0"/>
      <w:marBottom w:val="0"/>
      <w:divBdr>
        <w:top w:val="none" w:sz="0" w:space="0" w:color="auto"/>
        <w:left w:val="none" w:sz="0" w:space="0" w:color="auto"/>
        <w:bottom w:val="none" w:sz="0" w:space="0" w:color="auto"/>
        <w:right w:val="none" w:sz="0" w:space="0" w:color="auto"/>
      </w:divBdr>
    </w:div>
    <w:div w:id="875119486">
      <w:bodyDiv w:val="1"/>
      <w:marLeft w:val="0"/>
      <w:marRight w:val="0"/>
      <w:marTop w:val="0"/>
      <w:marBottom w:val="0"/>
      <w:divBdr>
        <w:top w:val="none" w:sz="0" w:space="0" w:color="auto"/>
        <w:left w:val="none" w:sz="0" w:space="0" w:color="auto"/>
        <w:bottom w:val="none" w:sz="0" w:space="0" w:color="auto"/>
        <w:right w:val="none" w:sz="0" w:space="0" w:color="auto"/>
      </w:divBdr>
    </w:div>
    <w:div w:id="875391913">
      <w:bodyDiv w:val="1"/>
      <w:marLeft w:val="0"/>
      <w:marRight w:val="0"/>
      <w:marTop w:val="0"/>
      <w:marBottom w:val="0"/>
      <w:divBdr>
        <w:top w:val="none" w:sz="0" w:space="0" w:color="auto"/>
        <w:left w:val="none" w:sz="0" w:space="0" w:color="auto"/>
        <w:bottom w:val="none" w:sz="0" w:space="0" w:color="auto"/>
        <w:right w:val="none" w:sz="0" w:space="0" w:color="auto"/>
      </w:divBdr>
    </w:div>
    <w:div w:id="875657300">
      <w:bodyDiv w:val="1"/>
      <w:marLeft w:val="0"/>
      <w:marRight w:val="0"/>
      <w:marTop w:val="0"/>
      <w:marBottom w:val="0"/>
      <w:divBdr>
        <w:top w:val="none" w:sz="0" w:space="0" w:color="auto"/>
        <w:left w:val="none" w:sz="0" w:space="0" w:color="auto"/>
        <w:bottom w:val="none" w:sz="0" w:space="0" w:color="auto"/>
        <w:right w:val="none" w:sz="0" w:space="0" w:color="auto"/>
      </w:divBdr>
    </w:div>
    <w:div w:id="875697022">
      <w:bodyDiv w:val="1"/>
      <w:marLeft w:val="0"/>
      <w:marRight w:val="0"/>
      <w:marTop w:val="0"/>
      <w:marBottom w:val="0"/>
      <w:divBdr>
        <w:top w:val="none" w:sz="0" w:space="0" w:color="auto"/>
        <w:left w:val="none" w:sz="0" w:space="0" w:color="auto"/>
        <w:bottom w:val="none" w:sz="0" w:space="0" w:color="auto"/>
        <w:right w:val="none" w:sz="0" w:space="0" w:color="auto"/>
      </w:divBdr>
    </w:div>
    <w:div w:id="875969280">
      <w:bodyDiv w:val="1"/>
      <w:marLeft w:val="0"/>
      <w:marRight w:val="0"/>
      <w:marTop w:val="0"/>
      <w:marBottom w:val="0"/>
      <w:divBdr>
        <w:top w:val="none" w:sz="0" w:space="0" w:color="auto"/>
        <w:left w:val="none" w:sz="0" w:space="0" w:color="auto"/>
        <w:bottom w:val="none" w:sz="0" w:space="0" w:color="auto"/>
        <w:right w:val="none" w:sz="0" w:space="0" w:color="auto"/>
      </w:divBdr>
    </w:div>
    <w:div w:id="876158854">
      <w:bodyDiv w:val="1"/>
      <w:marLeft w:val="0"/>
      <w:marRight w:val="0"/>
      <w:marTop w:val="0"/>
      <w:marBottom w:val="0"/>
      <w:divBdr>
        <w:top w:val="none" w:sz="0" w:space="0" w:color="auto"/>
        <w:left w:val="none" w:sz="0" w:space="0" w:color="auto"/>
        <w:bottom w:val="none" w:sz="0" w:space="0" w:color="auto"/>
        <w:right w:val="none" w:sz="0" w:space="0" w:color="auto"/>
      </w:divBdr>
    </w:div>
    <w:div w:id="876309480">
      <w:bodyDiv w:val="1"/>
      <w:marLeft w:val="0"/>
      <w:marRight w:val="0"/>
      <w:marTop w:val="0"/>
      <w:marBottom w:val="0"/>
      <w:divBdr>
        <w:top w:val="none" w:sz="0" w:space="0" w:color="auto"/>
        <w:left w:val="none" w:sz="0" w:space="0" w:color="auto"/>
        <w:bottom w:val="none" w:sz="0" w:space="0" w:color="auto"/>
        <w:right w:val="none" w:sz="0" w:space="0" w:color="auto"/>
      </w:divBdr>
    </w:div>
    <w:div w:id="876507593">
      <w:bodyDiv w:val="1"/>
      <w:marLeft w:val="0"/>
      <w:marRight w:val="0"/>
      <w:marTop w:val="0"/>
      <w:marBottom w:val="0"/>
      <w:divBdr>
        <w:top w:val="none" w:sz="0" w:space="0" w:color="auto"/>
        <w:left w:val="none" w:sz="0" w:space="0" w:color="auto"/>
        <w:bottom w:val="none" w:sz="0" w:space="0" w:color="auto"/>
        <w:right w:val="none" w:sz="0" w:space="0" w:color="auto"/>
      </w:divBdr>
    </w:div>
    <w:div w:id="876820315">
      <w:bodyDiv w:val="1"/>
      <w:marLeft w:val="0"/>
      <w:marRight w:val="0"/>
      <w:marTop w:val="0"/>
      <w:marBottom w:val="0"/>
      <w:divBdr>
        <w:top w:val="none" w:sz="0" w:space="0" w:color="auto"/>
        <w:left w:val="none" w:sz="0" w:space="0" w:color="auto"/>
        <w:bottom w:val="none" w:sz="0" w:space="0" w:color="auto"/>
        <w:right w:val="none" w:sz="0" w:space="0" w:color="auto"/>
      </w:divBdr>
    </w:div>
    <w:div w:id="877356737">
      <w:bodyDiv w:val="1"/>
      <w:marLeft w:val="0"/>
      <w:marRight w:val="0"/>
      <w:marTop w:val="0"/>
      <w:marBottom w:val="0"/>
      <w:divBdr>
        <w:top w:val="none" w:sz="0" w:space="0" w:color="auto"/>
        <w:left w:val="none" w:sz="0" w:space="0" w:color="auto"/>
        <w:bottom w:val="none" w:sz="0" w:space="0" w:color="auto"/>
        <w:right w:val="none" w:sz="0" w:space="0" w:color="auto"/>
      </w:divBdr>
    </w:div>
    <w:div w:id="877666447">
      <w:bodyDiv w:val="1"/>
      <w:marLeft w:val="0"/>
      <w:marRight w:val="0"/>
      <w:marTop w:val="0"/>
      <w:marBottom w:val="0"/>
      <w:divBdr>
        <w:top w:val="none" w:sz="0" w:space="0" w:color="auto"/>
        <w:left w:val="none" w:sz="0" w:space="0" w:color="auto"/>
        <w:bottom w:val="none" w:sz="0" w:space="0" w:color="auto"/>
        <w:right w:val="none" w:sz="0" w:space="0" w:color="auto"/>
      </w:divBdr>
    </w:div>
    <w:div w:id="877862826">
      <w:bodyDiv w:val="1"/>
      <w:marLeft w:val="0"/>
      <w:marRight w:val="0"/>
      <w:marTop w:val="0"/>
      <w:marBottom w:val="0"/>
      <w:divBdr>
        <w:top w:val="none" w:sz="0" w:space="0" w:color="auto"/>
        <w:left w:val="none" w:sz="0" w:space="0" w:color="auto"/>
        <w:bottom w:val="none" w:sz="0" w:space="0" w:color="auto"/>
        <w:right w:val="none" w:sz="0" w:space="0" w:color="auto"/>
      </w:divBdr>
    </w:div>
    <w:div w:id="878279467">
      <w:bodyDiv w:val="1"/>
      <w:marLeft w:val="0"/>
      <w:marRight w:val="0"/>
      <w:marTop w:val="0"/>
      <w:marBottom w:val="0"/>
      <w:divBdr>
        <w:top w:val="none" w:sz="0" w:space="0" w:color="auto"/>
        <w:left w:val="none" w:sz="0" w:space="0" w:color="auto"/>
        <w:bottom w:val="none" w:sz="0" w:space="0" w:color="auto"/>
        <w:right w:val="none" w:sz="0" w:space="0" w:color="auto"/>
      </w:divBdr>
    </w:div>
    <w:div w:id="878711374">
      <w:bodyDiv w:val="1"/>
      <w:marLeft w:val="0"/>
      <w:marRight w:val="0"/>
      <w:marTop w:val="0"/>
      <w:marBottom w:val="0"/>
      <w:divBdr>
        <w:top w:val="none" w:sz="0" w:space="0" w:color="auto"/>
        <w:left w:val="none" w:sz="0" w:space="0" w:color="auto"/>
        <w:bottom w:val="none" w:sz="0" w:space="0" w:color="auto"/>
        <w:right w:val="none" w:sz="0" w:space="0" w:color="auto"/>
      </w:divBdr>
    </w:div>
    <w:div w:id="879055437">
      <w:bodyDiv w:val="1"/>
      <w:marLeft w:val="0"/>
      <w:marRight w:val="0"/>
      <w:marTop w:val="0"/>
      <w:marBottom w:val="0"/>
      <w:divBdr>
        <w:top w:val="none" w:sz="0" w:space="0" w:color="auto"/>
        <w:left w:val="none" w:sz="0" w:space="0" w:color="auto"/>
        <w:bottom w:val="none" w:sz="0" w:space="0" w:color="auto"/>
        <w:right w:val="none" w:sz="0" w:space="0" w:color="auto"/>
      </w:divBdr>
    </w:div>
    <w:div w:id="879321718">
      <w:bodyDiv w:val="1"/>
      <w:marLeft w:val="0"/>
      <w:marRight w:val="0"/>
      <w:marTop w:val="0"/>
      <w:marBottom w:val="0"/>
      <w:divBdr>
        <w:top w:val="none" w:sz="0" w:space="0" w:color="auto"/>
        <w:left w:val="none" w:sz="0" w:space="0" w:color="auto"/>
        <w:bottom w:val="none" w:sz="0" w:space="0" w:color="auto"/>
        <w:right w:val="none" w:sz="0" w:space="0" w:color="auto"/>
      </w:divBdr>
    </w:div>
    <w:div w:id="879364832">
      <w:bodyDiv w:val="1"/>
      <w:marLeft w:val="0"/>
      <w:marRight w:val="0"/>
      <w:marTop w:val="0"/>
      <w:marBottom w:val="0"/>
      <w:divBdr>
        <w:top w:val="none" w:sz="0" w:space="0" w:color="auto"/>
        <w:left w:val="none" w:sz="0" w:space="0" w:color="auto"/>
        <w:bottom w:val="none" w:sz="0" w:space="0" w:color="auto"/>
        <w:right w:val="none" w:sz="0" w:space="0" w:color="auto"/>
      </w:divBdr>
    </w:div>
    <w:div w:id="879442262">
      <w:bodyDiv w:val="1"/>
      <w:marLeft w:val="0"/>
      <w:marRight w:val="0"/>
      <w:marTop w:val="0"/>
      <w:marBottom w:val="0"/>
      <w:divBdr>
        <w:top w:val="none" w:sz="0" w:space="0" w:color="auto"/>
        <w:left w:val="none" w:sz="0" w:space="0" w:color="auto"/>
        <w:bottom w:val="none" w:sz="0" w:space="0" w:color="auto"/>
        <w:right w:val="none" w:sz="0" w:space="0" w:color="auto"/>
      </w:divBdr>
    </w:div>
    <w:div w:id="879631947">
      <w:bodyDiv w:val="1"/>
      <w:marLeft w:val="0"/>
      <w:marRight w:val="0"/>
      <w:marTop w:val="0"/>
      <w:marBottom w:val="0"/>
      <w:divBdr>
        <w:top w:val="none" w:sz="0" w:space="0" w:color="auto"/>
        <w:left w:val="none" w:sz="0" w:space="0" w:color="auto"/>
        <w:bottom w:val="none" w:sz="0" w:space="0" w:color="auto"/>
        <w:right w:val="none" w:sz="0" w:space="0" w:color="auto"/>
      </w:divBdr>
    </w:div>
    <w:div w:id="879632882">
      <w:bodyDiv w:val="1"/>
      <w:marLeft w:val="0"/>
      <w:marRight w:val="0"/>
      <w:marTop w:val="0"/>
      <w:marBottom w:val="0"/>
      <w:divBdr>
        <w:top w:val="none" w:sz="0" w:space="0" w:color="auto"/>
        <w:left w:val="none" w:sz="0" w:space="0" w:color="auto"/>
        <w:bottom w:val="none" w:sz="0" w:space="0" w:color="auto"/>
        <w:right w:val="none" w:sz="0" w:space="0" w:color="auto"/>
      </w:divBdr>
    </w:div>
    <w:div w:id="879781625">
      <w:bodyDiv w:val="1"/>
      <w:marLeft w:val="0"/>
      <w:marRight w:val="0"/>
      <w:marTop w:val="0"/>
      <w:marBottom w:val="0"/>
      <w:divBdr>
        <w:top w:val="none" w:sz="0" w:space="0" w:color="auto"/>
        <w:left w:val="none" w:sz="0" w:space="0" w:color="auto"/>
        <w:bottom w:val="none" w:sz="0" w:space="0" w:color="auto"/>
        <w:right w:val="none" w:sz="0" w:space="0" w:color="auto"/>
      </w:divBdr>
    </w:div>
    <w:div w:id="880089355">
      <w:bodyDiv w:val="1"/>
      <w:marLeft w:val="0"/>
      <w:marRight w:val="0"/>
      <w:marTop w:val="0"/>
      <w:marBottom w:val="0"/>
      <w:divBdr>
        <w:top w:val="none" w:sz="0" w:space="0" w:color="auto"/>
        <w:left w:val="none" w:sz="0" w:space="0" w:color="auto"/>
        <w:bottom w:val="none" w:sz="0" w:space="0" w:color="auto"/>
        <w:right w:val="none" w:sz="0" w:space="0" w:color="auto"/>
      </w:divBdr>
    </w:div>
    <w:div w:id="880630509">
      <w:bodyDiv w:val="1"/>
      <w:marLeft w:val="0"/>
      <w:marRight w:val="0"/>
      <w:marTop w:val="0"/>
      <w:marBottom w:val="0"/>
      <w:divBdr>
        <w:top w:val="none" w:sz="0" w:space="0" w:color="auto"/>
        <w:left w:val="none" w:sz="0" w:space="0" w:color="auto"/>
        <w:bottom w:val="none" w:sz="0" w:space="0" w:color="auto"/>
        <w:right w:val="none" w:sz="0" w:space="0" w:color="auto"/>
      </w:divBdr>
    </w:div>
    <w:div w:id="880677187">
      <w:bodyDiv w:val="1"/>
      <w:marLeft w:val="0"/>
      <w:marRight w:val="0"/>
      <w:marTop w:val="0"/>
      <w:marBottom w:val="0"/>
      <w:divBdr>
        <w:top w:val="none" w:sz="0" w:space="0" w:color="auto"/>
        <w:left w:val="none" w:sz="0" w:space="0" w:color="auto"/>
        <w:bottom w:val="none" w:sz="0" w:space="0" w:color="auto"/>
        <w:right w:val="none" w:sz="0" w:space="0" w:color="auto"/>
      </w:divBdr>
    </w:div>
    <w:div w:id="881136597">
      <w:bodyDiv w:val="1"/>
      <w:marLeft w:val="0"/>
      <w:marRight w:val="0"/>
      <w:marTop w:val="0"/>
      <w:marBottom w:val="0"/>
      <w:divBdr>
        <w:top w:val="none" w:sz="0" w:space="0" w:color="auto"/>
        <w:left w:val="none" w:sz="0" w:space="0" w:color="auto"/>
        <w:bottom w:val="none" w:sz="0" w:space="0" w:color="auto"/>
        <w:right w:val="none" w:sz="0" w:space="0" w:color="auto"/>
      </w:divBdr>
    </w:div>
    <w:div w:id="881215616">
      <w:bodyDiv w:val="1"/>
      <w:marLeft w:val="0"/>
      <w:marRight w:val="0"/>
      <w:marTop w:val="0"/>
      <w:marBottom w:val="0"/>
      <w:divBdr>
        <w:top w:val="none" w:sz="0" w:space="0" w:color="auto"/>
        <w:left w:val="none" w:sz="0" w:space="0" w:color="auto"/>
        <w:bottom w:val="none" w:sz="0" w:space="0" w:color="auto"/>
        <w:right w:val="none" w:sz="0" w:space="0" w:color="auto"/>
      </w:divBdr>
    </w:div>
    <w:div w:id="881939753">
      <w:bodyDiv w:val="1"/>
      <w:marLeft w:val="0"/>
      <w:marRight w:val="0"/>
      <w:marTop w:val="0"/>
      <w:marBottom w:val="0"/>
      <w:divBdr>
        <w:top w:val="none" w:sz="0" w:space="0" w:color="auto"/>
        <w:left w:val="none" w:sz="0" w:space="0" w:color="auto"/>
        <w:bottom w:val="none" w:sz="0" w:space="0" w:color="auto"/>
        <w:right w:val="none" w:sz="0" w:space="0" w:color="auto"/>
      </w:divBdr>
    </w:div>
    <w:div w:id="881988679">
      <w:bodyDiv w:val="1"/>
      <w:marLeft w:val="0"/>
      <w:marRight w:val="0"/>
      <w:marTop w:val="0"/>
      <w:marBottom w:val="0"/>
      <w:divBdr>
        <w:top w:val="none" w:sz="0" w:space="0" w:color="auto"/>
        <w:left w:val="none" w:sz="0" w:space="0" w:color="auto"/>
        <w:bottom w:val="none" w:sz="0" w:space="0" w:color="auto"/>
        <w:right w:val="none" w:sz="0" w:space="0" w:color="auto"/>
      </w:divBdr>
    </w:div>
    <w:div w:id="882403927">
      <w:bodyDiv w:val="1"/>
      <w:marLeft w:val="0"/>
      <w:marRight w:val="0"/>
      <w:marTop w:val="0"/>
      <w:marBottom w:val="0"/>
      <w:divBdr>
        <w:top w:val="none" w:sz="0" w:space="0" w:color="auto"/>
        <w:left w:val="none" w:sz="0" w:space="0" w:color="auto"/>
        <w:bottom w:val="none" w:sz="0" w:space="0" w:color="auto"/>
        <w:right w:val="none" w:sz="0" w:space="0" w:color="auto"/>
      </w:divBdr>
    </w:div>
    <w:div w:id="883103234">
      <w:bodyDiv w:val="1"/>
      <w:marLeft w:val="0"/>
      <w:marRight w:val="0"/>
      <w:marTop w:val="0"/>
      <w:marBottom w:val="0"/>
      <w:divBdr>
        <w:top w:val="none" w:sz="0" w:space="0" w:color="auto"/>
        <w:left w:val="none" w:sz="0" w:space="0" w:color="auto"/>
        <w:bottom w:val="none" w:sz="0" w:space="0" w:color="auto"/>
        <w:right w:val="none" w:sz="0" w:space="0" w:color="auto"/>
      </w:divBdr>
    </w:div>
    <w:div w:id="883372303">
      <w:bodyDiv w:val="1"/>
      <w:marLeft w:val="0"/>
      <w:marRight w:val="0"/>
      <w:marTop w:val="0"/>
      <w:marBottom w:val="0"/>
      <w:divBdr>
        <w:top w:val="none" w:sz="0" w:space="0" w:color="auto"/>
        <w:left w:val="none" w:sz="0" w:space="0" w:color="auto"/>
        <w:bottom w:val="none" w:sz="0" w:space="0" w:color="auto"/>
        <w:right w:val="none" w:sz="0" w:space="0" w:color="auto"/>
      </w:divBdr>
    </w:div>
    <w:div w:id="884022915">
      <w:bodyDiv w:val="1"/>
      <w:marLeft w:val="0"/>
      <w:marRight w:val="0"/>
      <w:marTop w:val="0"/>
      <w:marBottom w:val="0"/>
      <w:divBdr>
        <w:top w:val="none" w:sz="0" w:space="0" w:color="auto"/>
        <w:left w:val="none" w:sz="0" w:space="0" w:color="auto"/>
        <w:bottom w:val="none" w:sz="0" w:space="0" w:color="auto"/>
        <w:right w:val="none" w:sz="0" w:space="0" w:color="auto"/>
      </w:divBdr>
    </w:div>
    <w:div w:id="884414906">
      <w:bodyDiv w:val="1"/>
      <w:marLeft w:val="0"/>
      <w:marRight w:val="0"/>
      <w:marTop w:val="0"/>
      <w:marBottom w:val="0"/>
      <w:divBdr>
        <w:top w:val="none" w:sz="0" w:space="0" w:color="auto"/>
        <w:left w:val="none" w:sz="0" w:space="0" w:color="auto"/>
        <w:bottom w:val="none" w:sz="0" w:space="0" w:color="auto"/>
        <w:right w:val="none" w:sz="0" w:space="0" w:color="auto"/>
      </w:divBdr>
    </w:div>
    <w:div w:id="884488668">
      <w:bodyDiv w:val="1"/>
      <w:marLeft w:val="0"/>
      <w:marRight w:val="0"/>
      <w:marTop w:val="0"/>
      <w:marBottom w:val="0"/>
      <w:divBdr>
        <w:top w:val="none" w:sz="0" w:space="0" w:color="auto"/>
        <w:left w:val="none" w:sz="0" w:space="0" w:color="auto"/>
        <w:bottom w:val="none" w:sz="0" w:space="0" w:color="auto"/>
        <w:right w:val="none" w:sz="0" w:space="0" w:color="auto"/>
      </w:divBdr>
    </w:div>
    <w:div w:id="885067833">
      <w:bodyDiv w:val="1"/>
      <w:marLeft w:val="0"/>
      <w:marRight w:val="0"/>
      <w:marTop w:val="0"/>
      <w:marBottom w:val="0"/>
      <w:divBdr>
        <w:top w:val="none" w:sz="0" w:space="0" w:color="auto"/>
        <w:left w:val="none" w:sz="0" w:space="0" w:color="auto"/>
        <w:bottom w:val="none" w:sz="0" w:space="0" w:color="auto"/>
        <w:right w:val="none" w:sz="0" w:space="0" w:color="auto"/>
      </w:divBdr>
    </w:div>
    <w:div w:id="885333484">
      <w:bodyDiv w:val="1"/>
      <w:marLeft w:val="0"/>
      <w:marRight w:val="0"/>
      <w:marTop w:val="0"/>
      <w:marBottom w:val="0"/>
      <w:divBdr>
        <w:top w:val="none" w:sz="0" w:space="0" w:color="auto"/>
        <w:left w:val="none" w:sz="0" w:space="0" w:color="auto"/>
        <w:bottom w:val="none" w:sz="0" w:space="0" w:color="auto"/>
        <w:right w:val="none" w:sz="0" w:space="0" w:color="auto"/>
      </w:divBdr>
    </w:div>
    <w:div w:id="885335080">
      <w:bodyDiv w:val="1"/>
      <w:marLeft w:val="0"/>
      <w:marRight w:val="0"/>
      <w:marTop w:val="0"/>
      <w:marBottom w:val="0"/>
      <w:divBdr>
        <w:top w:val="none" w:sz="0" w:space="0" w:color="auto"/>
        <w:left w:val="none" w:sz="0" w:space="0" w:color="auto"/>
        <w:bottom w:val="none" w:sz="0" w:space="0" w:color="auto"/>
        <w:right w:val="none" w:sz="0" w:space="0" w:color="auto"/>
      </w:divBdr>
    </w:div>
    <w:div w:id="885485864">
      <w:bodyDiv w:val="1"/>
      <w:marLeft w:val="0"/>
      <w:marRight w:val="0"/>
      <w:marTop w:val="0"/>
      <w:marBottom w:val="0"/>
      <w:divBdr>
        <w:top w:val="none" w:sz="0" w:space="0" w:color="auto"/>
        <w:left w:val="none" w:sz="0" w:space="0" w:color="auto"/>
        <w:bottom w:val="none" w:sz="0" w:space="0" w:color="auto"/>
        <w:right w:val="none" w:sz="0" w:space="0" w:color="auto"/>
      </w:divBdr>
    </w:div>
    <w:div w:id="886184803">
      <w:bodyDiv w:val="1"/>
      <w:marLeft w:val="0"/>
      <w:marRight w:val="0"/>
      <w:marTop w:val="0"/>
      <w:marBottom w:val="0"/>
      <w:divBdr>
        <w:top w:val="none" w:sz="0" w:space="0" w:color="auto"/>
        <w:left w:val="none" w:sz="0" w:space="0" w:color="auto"/>
        <w:bottom w:val="none" w:sz="0" w:space="0" w:color="auto"/>
        <w:right w:val="none" w:sz="0" w:space="0" w:color="auto"/>
      </w:divBdr>
    </w:div>
    <w:div w:id="886456153">
      <w:bodyDiv w:val="1"/>
      <w:marLeft w:val="0"/>
      <w:marRight w:val="0"/>
      <w:marTop w:val="0"/>
      <w:marBottom w:val="0"/>
      <w:divBdr>
        <w:top w:val="none" w:sz="0" w:space="0" w:color="auto"/>
        <w:left w:val="none" w:sz="0" w:space="0" w:color="auto"/>
        <w:bottom w:val="none" w:sz="0" w:space="0" w:color="auto"/>
        <w:right w:val="none" w:sz="0" w:space="0" w:color="auto"/>
      </w:divBdr>
    </w:div>
    <w:div w:id="886572531">
      <w:bodyDiv w:val="1"/>
      <w:marLeft w:val="0"/>
      <w:marRight w:val="0"/>
      <w:marTop w:val="0"/>
      <w:marBottom w:val="0"/>
      <w:divBdr>
        <w:top w:val="none" w:sz="0" w:space="0" w:color="auto"/>
        <w:left w:val="none" w:sz="0" w:space="0" w:color="auto"/>
        <w:bottom w:val="none" w:sz="0" w:space="0" w:color="auto"/>
        <w:right w:val="none" w:sz="0" w:space="0" w:color="auto"/>
      </w:divBdr>
    </w:div>
    <w:div w:id="886993681">
      <w:bodyDiv w:val="1"/>
      <w:marLeft w:val="0"/>
      <w:marRight w:val="0"/>
      <w:marTop w:val="0"/>
      <w:marBottom w:val="0"/>
      <w:divBdr>
        <w:top w:val="none" w:sz="0" w:space="0" w:color="auto"/>
        <w:left w:val="none" w:sz="0" w:space="0" w:color="auto"/>
        <w:bottom w:val="none" w:sz="0" w:space="0" w:color="auto"/>
        <w:right w:val="none" w:sz="0" w:space="0" w:color="auto"/>
      </w:divBdr>
    </w:div>
    <w:div w:id="887108295">
      <w:bodyDiv w:val="1"/>
      <w:marLeft w:val="0"/>
      <w:marRight w:val="0"/>
      <w:marTop w:val="0"/>
      <w:marBottom w:val="0"/>
      <w:divBdr>
        <w:top w:val="none" w:sz="0" w:space="0" w:color="auto"/>
        <w:left w:val="none" w:sz="0" w:space="0" w:color="auto"/>
        <w:bottom w:val="none" w:sz="0" w:space="0" w:color="auto"/>
        <w:right w:val="none" w:sz="0" w:space="0" w:color="auto"/>
      </w:divBdr>
    </w:div>
    <w:div w:id="887108766">
      <w:bodyDiv w:val="1"/>
      <w:marLeft w:val="0"/>
      <w:marRight w:val="0"/>
      <w:marTop w:val="0"/>
      <w:marBottom w:val="0"/>
      <w:divBdr>
        <w:top w:val="none" w:sz="0" w:space="0" w:color="auto"/>
        <w:left w:val="none" w:sz="0" w:space="0" w:color="auto"/>
        <w:bottom w:val="none" w:sz="0" w:space="0" w:color="auto"/>
        <w:right w:val="none" w:sz="0" w:space="0" w:color="auto"/>
      </w:divBdr>
    </w:div>
    <w:div w:id="887490746">
      <w:bodyDiv w:val="1"/>
      <w:marLeft w:val="0"/>
      <w:marRight w:val="0"/>
      <w:marTop w:val="0"/>
      <w:marBottom w:val="0"/>
      <w:divBdr>
        <w:top w:val="none" w:sz="0" w:space="0" w:color="auto"/>
        <w:left w:val="none" w:sz="0" w:space="0" w:color="auto"/>
        <w:bottom w:val="none" w:sz="0" w:space="0" w:color="auto"/>
        <w:right w:val="none" w:sz="0" w:space="0" w:color="auto"/>
      </w:divBdr>
    </w:div>
    <w:div w:id="887648032">
      <w:bodyDiv w:val="1"/>
      <w:marLeft w:val="0"/>
      <w:marRight w:val="0"/>
      <w:marTop w:val="0"/>
      <w:marBottom w:val="0"/>
      <w:divBdr>
        <w:top w:val="none" w:sz="0" w:space="0" w:color="auto"/>
        <w:left w:val="none" w:sz="0" w:space="0" w:color="auto"/>
        <w:bottom w:val="none" w:sz="0" w:space="0" w:color="auto"/>
        <w:right w:val="none" w:sz="0" w:space="0" w:color="auto"/>
      </w:divBdr>
    </w:div>
    <w:div w:id="888147641">
      <w:bodyDiv w:val="1"/>
      <w:marLeft w:val="0"/>
      <w:marRight w:val="0"/>
      <w:marTop w:val="0"/>
      <w:marBottom w:val="0"/>
      <w:divBdr>
        <w:top w:val="none" w:sz="0" w:space="0" w:color="auto"/>
        <w:left w:val="none" w:sz="0" w:space="0" w:color="auto"/>
        <w:bottom w:val="none" w:sz="0" w:space="0" w:color="auto"/>
        <w:right w:val="none" w:sz="0" w:space="0" w:color="auto"/>
      </w:divBdr>
    </w:div>
    <w:div w:id="888226916">
      <w:bodyDiv w:val="1"/>
      <w:marLeft w:val="0"/>
      <w:marRight w:val="0"/>
      <w:marTop w:val="0"/>
      <w:marBottom w:val="0"/>
      <w:divBdr>
        <w:top w:val="none" w:sz="0" w:space="0" w:color="auto"/>
        <w:left w:val="none" w:sz="0" w:space="0" w:color="auto"/>
        <w:bottom w:val="none" w:sz="0" w:space="0" w:color="auto"/>
        <w:right w:val="none" w:sz="0" w:space="0" w:color="auto"/>
      </w:divBdr>
    </w:div>
    <w:div w:id="889220592">
      <w:bodyDiv w:val="1"/>
      <w:marLeft w:val="0"/>
      <w:marRight w:val="0"/>
      <w:marTop w:val="0"/>
      <w:marBottom w:val="0"/>
      <w:divBdr>
        <w:top w:val="none" w:sz="0" w:space="0" w:color="auto"/>
        <w:left w:val="none" w:sz="0" w:space="0" w:color="auto"/>
        <w:bottom w:val="none" w:sz="0" w:space="0" w:color="auto"/>
        <w:right w:val="none" w:sz="0" w:space="0" w:color="auto"/>
      </w:divBdr>
    </w:div>
    <w:div w:id="889926845">
      <w:bodyDiv w:val="1"/>
      <w:marLeft w:val="0"/>
      <w:marRight w:val="0"/>
      <w:marTop w:val="0"/>
      <w:marBottom w:val="0"/>
      <w:divBdr>
        <w:top w:val="none" w:sz="0" w:space="0" w:color="auto"/>
        <w:left w:val="none" w:sz="0" w:space="0" w:color="auto"/>
        <w:bottom w:val="none" w:sz="0" w:space="0" w:color="auto"/>
        <w:right w:val="none" w:sz="0" w:space="0" w:color="auto"/>
      </w:divBdr>
    </w:div>
    <w:div w:id="890114901">
      <w:bodyDiv w:val="1"/>
      <w:marLeft w:val="0"/>
      <w:marRight w:val="0"/>
      <w:marTop w:val="0"/>
      <w:marBottom w:val="0"/>
      <w:divBdr>
        <w:top w:val="none" w:sz="0" w:space="0" w:color="auto"/>
        <w:left w:val="none" w:sz="0" w:space="0" w:color="auto"/>
        <w:bottom w:val="none" w:sz="0" w:space="0" w:color="auto"/>
        <w:right w:val="none" w:sz="0" w:space="0" w:color="auto"/>
      </w:divBdr>
    </w:div>
    <w:div w:id="890120015">
      <w:bodyDiv w:val="1"/>
      <w:marLeft w:val="0"/>
      <w:marRight w:val="0"/>
      <w:marTop w:val="0"/>
      <w:marBottom w:val="0"/>
      <w:divBdr>
        <w:top w:val="none" w:sz="0" w:space="0" w:color="auto"/>
        <w:left w:val="none" w:sz="0" w:space="0" w:color="auto"/>
        <w:bottom w:val="none" w:sz="0" w:space="0" w:color="auto"/>
        <w:right w:val="none" w:sz="0" w:space="0" w:color="auto"/>
      </w:divBdr>
    </w:div>
    <w:div w:id="891621147">
      <w:bodyDiv w:val="1"/>
      <w:marLeft w:val="0"/>
      <w:marRight w:val="0"/>
      <w:marTop w:val="0"/>
      <w:marBottom w:val="0"/>
      <w:divBdr>
        <w:top w:val="none" w:sz="0" w:space="0" w:color="auto"/>
        <w:left w:val="none" w:sz="0" w:space="0" w:color="auto"/>
        <w:bottom w:val="none" w:sz="0" w:space="0" w:color="auto"/>
        <w:right w:val="none" w:sz="0" w:space="0" w:color="auto"/>
      </w:divBdr>
    </w:div>
    <w:div w:id="892037603">
      <w:bodyDiv w:val="1"/>
      <w:marLeft w:val="0"/>
      <w:marRight w:val="0"/>
      <w:marTop w:val="0"/>
      <w:marBottom w:val="0"/>
      <w:divBdr>
        <w:top w:val="none" w:sz="0" w:space="0" w:color="auto"/>
        <w:left w:val="none" w:sz="0" w:space="0" w:color="auto"/>
        <w:bottom w:val="none" w:sz="0" w:space="0" w:color="auto"/>
        <w:right w:val="none" w:sz="0" w:space="0" w:color="auto"/>
      </w:divBdr>
    </w:div>
    <w:div w:id="892042607">
      <w:bodyDiv w:val="1"/>
      <w:marLeft w:val="0"/>
      <w:marRight w:val="0"/>
      <w:marTop w:val="0"/>
      <w:marBottom w:val="0"/>
      <w:divBdr>
        <w:top w:val="none" w:sz="0" w:space="0" w:color="auto"/>
        <w:left w:val="none" w:sz="0" w:space="0" w:color="auto"/>
        <w:bottom w:val="none" w:sz="0" w:space="0" w:color="auto"/>
        <w:right w:val="none" w:sz="0" w:space="0" w:color="auto"/>
      </w:divBdr>
    </w:div>
    <w:div w:id="892153426">
      <w:bodyDiv w:val="1"/>
      <w:marLeft w:val="0"/>
      <w:marRight w:val="0"/>
      <w:marTop w:val="0"/>
      <w:marBottom w:val="0"/>
      <w:divBdr>
        <w:top w:val="none" w:sz="0" w:space="0" w:color="auto"/>
        <w:left w:val="none" w:sz="0" w:space="0" w:color="auto"/>
        <w:bottom w:val="none" w:sz="0" w:space="0" w:color="auto"/>
        <w:right w:val="none" w:sz="0" w:space="0" w:color="auto"/>
      </w:divBdr>
    </w:div>
    <w:div w:id="892236038">
      <w:bodyDiv w:val="1"/>
      <w:marLeft w:val="0"/>
      <w:marRight w:val="0"/>
      <w:marTop w:val="0"/>
      <w:marBottom w:val="0"/>
      <w:divBdr>
        <w:top w:val="none" w:sz="0" w:space="0" w:color="auto"/>
        <w:left w:val="none" w:sz="0" w:space="0" w:color="auto"/>
        <w:bottom w:val="none" w:sz="0" w:space="0" w:color="auto"/>
        <w:right w:val="none" w:sz="0" w:space="0" w:color="auto"/>
      </w:divBdr>
    </w:div>
    <w:div w:id="892429723">
      <w:bodyDiv w:val="1"/>
      <w:marLeft w:val="0"/>
      <w:marRight w:val="0"/>
      <w:marTop w:val="0"/>
      <w:marBottom w:val="0"/>
      <w:divBdr>
        <w:top w:val="none" w:sz="0" w:space="0" w:color="auto"/>
        <w:left w:val="none" w:sz="0" w:space="0" w:color="auto"/>
        <w:bottom w:val="none" w:sz="0" w:space="0" w:color="auto"/>
        <w:right w:val="none" w:sz="0" w:space="0" w:color="auto"/>
      </w:divBdr>
    </w:div>
    <w:div w:id="892472549">
      <w:bodyDiv w:val="1"/>
      <w:marLeft w:val="0"/>
      <w:marRight w:val="0"/>
      <w:marTop w:val="0"/>
      <w:marBottom w:val="0"/>
      <w:divBdr>
        <w:top w:val="none" w:sz="0" w:space="0" w:color="auto"/>
        <w:left w:val="none" w:sz="0" w:space="0" w:color="auto"/>
        <w:bottom w:val="none" w:sz="0" w:space="0" w:color="auto"/>
        <w:right w:val="none" w:sz="0" w:space="0" w:color="auto"/>
      </w:divBdr>
    </w:div>
    <w:div w:id="892621970">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4241156">
      <w:bodyDiv w:val="1"/>
      <w:marLeft w:val="0"/>
      <w:marRight w:val="0"/>
      <w:marTop w:val="0"/>
      <w:marBottom w:val="0"/>
      <w:divBdr>
        <w:top w:val="none" w:sz="0" w:space="0" w:color="auto"/>
        <w:left w:val="none" w:sz="0" w:space="0" w:color="auto"/>
        <w:bottom w:val="none" w:sz="0" w:space="0" w:color="auto"/>
        <w:right w:val="none" w:sz="0" w:space="0" w:color="auto"/>
      </w:divBdr>
    </w:div>
    <w:div w:id="894392659">
      <w:bodyDiv w:val="1"/>
      <w:marLeft w:val="0"/>
      <w:marRight w:val="0"/>
      <w:marTop w:val="0"/>
      <w:marBottom w:val="0"/>
      <w:divBdr>
        <w:top w:val="none" w:sz="0" w:space="0" w:color="auto"/>
        <w:left w:val="none" w:sz="0" w:space="0" w:color="auto"/>
        <w:bottom w:val="none" w:sz="0" w:space="0" w:color="auto"/>
        <w:right w:val="none" w:sz="0" w:space="0" w:color="auto"/>
      </w:divBdr>
    </w:div>
    <w:div w:id="895092997">
      <w:bodyDiv w:val="1"/>
      <w:marLeft w:val="0"/>
      <w:marRight w:val="0"/>
      <w:marTop w:val="0"/>
      <w:marBottom w:val="0"/>
      <w:divBdr>
        <w:top w:val="none" w:sz="0" w:space="0" w:color="auto"/>
        <w:left w:val="none" w:sz="0" w:space="0" w:color="auto"/>
        <w:bottom w:val="none" w:sz="0" w:space="0" w:color="auto"/>
        <w:right w:val="none" w:sz="0" w:space="0" w:color="auto"/>
      </w:divBdr>
    </w:div>
    <w:div w:id="895316409">
      <w:bodyDiv w:val="1"/>
      <w:marLeft w:val="0"/>
      <w:marRight w:val="0"/>
      <w:marTop w:val="0"/>
      <w:marBottom w:val="0"/>
      <w:divBdr>
        <w:top w:val="none" w:sz="0" w:space="0" w:color="auto"/>
        <w:left w:val="none" w:sz="0" w:space="0" w:color="auto"/>
        <w:bottom w:val="none" w:sz="0" w:space="0" w:color="auto"/>
        <w:right w:val="none" w:sz="0" w:space="0" w:color="auto"/>
      </w:divBdr>
    </w:div>
    <w:div w:id="895432659">
      <w:bodyDiv w:val="1"/>
      <w:marLeft w:val="0"/>
      <w:marRight w:val="0"/>
      <w:marTop w:val="0"/>
      <w:marBottom w:val="0"/>
      <w:divBdr>
        <w:top w:val="none" w:sz="0" w:space="0" w:color="auto"/>
        <w:left w:val="none" w:sz="0" w:space="0" w:color="auto"/>
        <w:bottom w:val="none" w:sz="0" w:space="0" w:color="auto"/>
        <w:right w:val="none" w:sz="0" w:space="0" w:color="auto"/>
      </w:divBdr>
    </w:div>
    <w:div w:id="895704312">
      <w:bodyDiv w:val="1"/>
      <w:marLeft w:val="0"/>
      <w:marRight w:val="0"/>
      <w:marTop w:val="0"/>
      <w:marBottom w:val="0"/>
      <w:divBdr>
        <w:top w:val="none" w:sz="0" w:space="0" w:color="auto"/>
        <w:left w:val="none" w:sz="0" w:space="0" w:color="auto"/>
        <w:bottom w:val="none" w:sz="0" w:space="0" w:color="auto"/>
        <w:right w:val="none" w:sz="0" w:space="0" w:color="auto"/>
      </w:divBdr>
    </w:div>
    <w:div w:id="896626990">
      <w:bodyDiv w:val="1"/>
      <w:marLeft w:val="0"/>
      <w:marRight w:val="0"/>
      <w:marTop w:val="0"/>
      <w:marBottom w:val="0"/>
      <w:divBdr>
        <w:top w:val="none" w:sz="0" w:space="0" w:color="auto"/>
        <w:left w:val="none" w:sz="0" w:space="0" w:color="auto"/>
        <w:bottom w:val="none" w:sz="0" w:space="0" w:color="auto"/>
        <w:right w:val="none" w:sz="0" w:space="0" w:color="auto"/>
      </w:divBdr>
    </w:div>
    <w:div w:id="896942370">
      <w:bodyDiv w:val="1"/>
      <w:marLeft w:val="0"/>
      <w:marRight w:val="0"/>
      <w:marTop w:val="0"/>
      <w:marBottom w:val="0"/>
      <w:divBdr>
        <w:top w:val="none" w:sz="0" w:space="0" w:color="auto"/>
        <w:left w:val="none" w:sz="0" w:space="0" w:color="auto"/>
        <w:bottom w:val="none" w:sz="0" w:space="0" w:color="auto"/>
        <w:right w:val="none" w:sz="0" w:space="0" w:color="auto"/>
      </w:divBdr>
    </w:div>
    <w:div w:id="897132574">
      <w:bodyDiv w:val="1"/>
      <w:marLeft w:val="0"/>
      <w:marRight w:val="0"/>
      <w:marTop w:val="0"/>
      <w:marBottom w:val="0"/>
      <w:divBdr>
        <w:top w:val="none" w:sz="0" w:space="0" w:color="auto"/>
        <w:left w:val="none" w:sz="0" w:space="0" w:color="auto"/>
        <w:bottom w:val="none" w:sz="0" w:space="0" w:color="auto"/>
        <w:right w:val="none" w:sz="0" w:space="0" w:color="auto"/>
      </w:divBdr>
    </w:div>
    <w:div w:id="897472658">
      <w:bodyDiv w:val="1"/>
      <w:marLeft w:val="0"/>
      <w:marRight w:val="0"/>
      <w:marTop w:val="0"/>
      <w:marBottom w:val="0"/>
      <w:divBdr>
        <w:top w:val="none" w:sz="0" w:space="0" w:color="auto"/>
        <w:left w:val="none" w:sz="0" w:space="0" w:color="auto"/>
        <w:bottom w:val="none" w:sz="0" w:space="0" w:color="auto"/>
        <w:right w:val="none" w:sz="0" w:space="0" w:color="auto"/>
      </w:divBdr>
    </w:div>
    <w:div w:id="897474389">
      <w:bodyDiv w:val="1"/>
      <w:marLeft w:val="0"/>
      <w:marRight w:val="0"/>
      <w:marTop w:val="0"/>
      <w:marBottom w:val="0"/>
      <w:divBdr>
        <w:top w:val="none" w:sz="0" w:space="0" w:color="auto"/>
        <w:left w:val="none" w:sz="0" w:space="0" w:color="auto"/>
        <w:bottom w:val="none" w:sz="0" w:space="0" w:color="auto"/>
        <w:right w:val="none" w:sz="0" w:space="0" w:color="auto"/>
      </w:divBdr>
    </w:div>
    <w:div w:id="897591824">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899100347">
      <w:bodyDiv w:val="1"/>
      <w:marLeft w:val="0"/>
      <w:marRight w:val="0"/>
      <w:marTop w:val="0"/>
      <w:marBottom w:val="0"/>
      <w:divBdr>
        <w:top w:val="none" w:sz="0" w:space="0" w:color="auto"/>
        <w:left w:val="none" w:sz="0" w:space="0" w:color="auto"/>
        <w:bottom w:val="none" w:sz="0" w:space="0" w:color="auto"/>
        <w:right w:val="none" w:sz="0" w:space="0" w:color="auto"/>
      </w:divBdr>
    </w:div>
    <w:div w:id="899364668">
      <w:bodyDiv w:val="1"/>
      <w:marLeft w:val="0"/>
      <w:marRight w:val="0"/>
      <w:marTop w:val="0"/>
      <w:marBottom w:val="0"/>
      <w:divBdr>
        <w:top w:val="none" w:sz="0" w:space="0" w:color="auto"/>
        <w:left w:val="none" w:sz="0" w:space="0" w:color="auto"/>
        <w:bottom w:val="none" w:sz="0" w:space="0" w:color="auto"/>
        <w:right w:val="none" w:sz="0" w:space="0" w:color="auto"/>
      </w:divBdr>
    </w:div>
    <w:div w:id="899512495">
      <w:bodyDiv w:val="1"/>
      <w:marLeft w:val="0"/>
      <w:marRight w:val="0"/>
      <w:marTop w:val="0"/>
      <w:marBottom w:val="0"/>
      <w:divBdr>
        <w:top w:val="none" w:sz="0" w:space="0" w:color="auto"/>
        <w:left w:val="none" w:sz="0" w:space="0" w:color="auto"/>
        <w:bottom w:val="none" w:sz="0" w:space="0" w:color="auto"/>
        <w:right w:val="none" w:sz="0" w:space="0" w:color="auto"/>
      </w:divBdr>
    </w:div>
    <w:div w:id="899901349">
      <w:bodyDiv w:val="1"/>
      <w:marLeft w:val="0"/>
      <w:marRight w:val="0"/>
      <w:marTop w:val="0"/>
      <w:marBottom w:val="0"/>
      <w:divBdr>
        <w:top w:val="none" w:sz="0" w:space="0" w:color="auto"/>
        <w:left w:val="none" w:sz="0" w:space="0" w:color="auto"/>
        <w:bottom w:val="none" w:sz="0" w:space="0" w:color="auto"/>
        <w:right w:val="none" w:sz="0" w:space="0" w:color="auto"/>
      </w:divBdr>
    </w:div>
    <w:div w:id="900093821">
      <w:bodyDiv w:val="1"/>
      <w:marLeft w:val="0"/>
      <w:marRight w:val="0"/>
      <w:marTop w:val="0"/>
      <w:marBottom w:val="0"/>
      <w:divBdr>
        <w:top w:val="none" w:sz="0" w:space="0" w:color="auto"/>
        <w:left w:val="none" w:sz="0" w:space="0" w:color="auto"/>
        <w:bottom w:val="none" w:sz="0" w:space="0" w:color="auto"/>
        <w:right w:val="none" w:sz="0" w:space="0" w:color="auto"/>
      </w:divBdr>
    </w:div>
    <w:div w:id="900136998">
      <w:bodyDiv w:val="1"/>
      <w:marLeft w:val="0"/>
      <w:marRight w:val="0"/>
      <w:marTop w:val="0"/>
      <w:marBottom w:val="0"/>
      <w:divBdr>
        <w:top w:val="none" w:sz="0" w:space="0" w:color="auto"/>
        <w:left w:val="none" w:sz="0" w:space="0" w:color="auto"/>
        <w:bottom w:val="none" w:sz="0" w:space="0" w:color="auto"/>
        <w:right w:val="none" w:sz="0" w:space="0" w:color="auto"/>
      </w:divBdr>
    </w:div>
    <w:div w:id="900213492">
      <w:bodyDiv w:val="1"/>
      <w:marLeft w:val="0"/>
      <w:marRight w:val="0"/>
      <w:marTop w:val="0"/>
      <w:marBottom w:val="0"/>
      <w:divBdr>
        <w:top w:val="none" w:sz="0" w:space="0" w:color="auto"/>
        <w:left w:val="none" w:sz="0" w:space="0" w:color="auto"/>
        <w:bottom w:val="none" w:sz="0" w:space="0" w:color="auto"/>
        <w:right w:val="none" w:sz="0" w:space="0" w:color="auto"/>
      </w:divBdr>
    </w:div>
    <w:div w:id="900599104">
      <w:bodyDiv w:val="1"/>
      <w:marLeft w:val="0"/>
      <w:marRight w:val="0"/>
      <w:marTop w:val="0"/>
      <w:marBottom w:val="0"/>
      <w:divBdr>
        <w:top w:val="none" w:sz="0" w:space="0" w:color="auto"/>
        <w:left w:val="none" w:sz="0" w:space="0" w:color="auto"/>
        <w:bottom w:val="none" w:sz="0" w:space="0" w:color="auto"/>
        <w:right w:val="none" w:sz="0" w:space="0" w:color="auto"/>
      </w:divBdr>
    </w:div>
    <w:div w:id="900794332">
      <w:bodyDiv w:val="1"/>
      <w:marLeft w:val="0"/>
      <w:marRight w:val="0"/>
      <w:marTop w:val="0"/>
      <w:marBottom w:val="0"/>
      <w:divBdr>
        <w:top w:val="none" w:sz="0" w:space="0" w:color="auto"/>
        <w:left w:val="none" w:sz="0" w:space="0" w:color="auto"/>
        <w:bottom w:val="none" w:sz="0" w:space="0" w:color="auto"/>
        <w:right w:val="none" w:sz="0" w:space="0" w:color="auto"/>
      </w:divBdr>
    </w:div>
    <w:div w:id="901327597">
      <w:bodyDiv w:val="1"/>
      <w:marLeft w:val="0"/>
      <w:marRight w:val="0"/>
      <w:marTop w:val="0"/>
      <w:marBottom w:val="0"/>
      <w:divBdr>
        <w:top w:val="none" w:sz="0" w:space="0" w:color="auto"/>
        <w:left w:val="none" w:sz="0" w:space="0" w:color="auto"/>
        <w:bottom w:val="none" w:sz="0" w:space="0" w:color="auto"/>
        <w:right w:val="none" w:sz="0" w:space="0" w:color="auto"/>
      </w:divBdr>
    </w:div>
    <w:div w:id="901479447">
      <w:bodyDiv w:val="1"/>
      <w:marLeft w:val="0"/>
      <w:marRight w:val="0"/>
      <w:marTop w:val="0"/>
      <w:marBottom w:val="0"/>
      <w:divBdr>
        <w:top w:val="none" w:sz="0" w:space="0" w:color="auto"/>
        <w:left w:val="none" w:sz="0" w:space="0" w:color="auto"/>
        <w:bottom w:val="none" w:sz="0" w:space="0" w:color="auto"/>
        <w:right w:val="none" w:sz="0" w:space="0" w:color="auto"/>
      </w:divBdr>
    </w:div>
    <w:div w:id="901596703">
      <w:bodyDiv w:val="1"/>
      <w:marLeft w:val="0"/>
      <w:marRight w:val="0"/>
      <w:marTop w:val="0"/>
      <w:marBottom w:val="0"/>
      <w:divBdr>
        <w:top w:val="none" w:sz="0" w:space="0" w:color="auto"/>
        <w:left w:val="none" w:sz="0" w:space="0" w:color="auto"/>
        <w:bottom w:val="none" w:sz="0" w:space="0" w:color="auto"/>
        <w:right w:val="none" w:sz="0" w:space="0" w:color="auto"/>
      </w:divBdr>
    </w:div>
    <w:div w:id="902300715">
      <w:bodyDiv w:val="1"/>
      <w:marLeft w:val="0"/>
      <w:marRight w:val="0"/>
      <w:marTop w:val="0"/>
      <w:marBottom w:val="0"/>
      <w:divBdr>
        <w:top w:val="none" w:sz="0" w:space="0" w:color="auto"/>
        <w:left w:val="none" w:sz="0" w:space="0" w:color="auto"/>
        <w:bottom w:val="none" w:sz="0" w:space="0" w:color="auto"/>
        <w:right w:val="none" w:sz="0" w:space="0" w:color="auto"/>
      </w:divBdr>
    </w:div>
    <w:div w:id="902907782">
      <w:bodyDiv w:val="1"/>
      <w:marLeft w:val="0"/>
      <w:marRight w:val="0"/>
      <w:marTop w:val="0"/>
      <w:marBottom w:val="0"/>
      <w:divBdr>
        <w:top w:val="none" w:sz="0" w:space="0" w:color="auto"/>
        <w:left w:val="none" w:sz="0" w:space="0" w:color="auto"/>
        <w:bottom w:val="none" w:sz="0" w:space="0" w:color="auto"/>
        <w:right w:val="none" w:sz="0" w:space="0" w:color="auto"/>
      </w:divBdr>
    </w:div>
    <w:div w:id="903180463">
      <w:bodyDiv w:val="1"/>
      <w:marLeft w:val="0"/>
      <w:marRight w:val="0"/>
      <w:marTop w:val="0"/>
      <w:marBottom w:val="0"/>
      <w:divBdr>
        <w:top w:val="none" w:sz="0" w:space="0" w:color="auto"/>
        <w:left w:val="none" w:sz="0" w:space="0" w:color="auto"/>
        <w:bottom w:val="none" w:sz="0" w:space="0" w:color="auto"/>
        <w:right w:val="none" w:sz="0" w:space="0" w:color="auto"/>
      </w:divBdr>
    </w:div>
    <w:div w:id="903374845">
      <w:bodyDiv w:val="1"/>
      <w:marLeft w:val="0"/>
      <w:marRight w:val="0"/>
      <w:marTop w:val="0"/>
      <w:marBottom w:val="0"/>
      <w:divBdr>
        <w:top w:val="none" w:sz="0" w:space="0" w:color="auto"/>
        <w:left w:val="none" w:sz="0" w:space="0" w:color="auto"/>
        <w:bottom w:val="none" w:sz="0" w:space="0" w:color="auto"/>
        <w:right w:val="none" w:sz="0" w:space="0" w:color="auto"/>
      </w:divBdr>
    </w:div>
    <w:div w:id="903612611">
      <w:bodyDiv w:val="1"/>
      <w:marLeft w:val="0"/>
      <w:marRight w:val="0"/>
      <w:marTop w:val="0"/>
      <w:marBottom w:val="0"/>
      <w:divBdr>
        <w:top w:val="none" w:sz="0" w:space="0" w:color="auto"/>
        <w:left w:val="none" w:sz="0" w:space="0" w:color="auto"/>
        <w:bottom w:val="none" w:sz="0" w:space="0" w:color="auto"/>
        <w:right w:val="none" w:sz="0" w:space="0" w:color="auto"/>
      </w:divBdr>
    </w:div>
    <w:div w:id="904070213">
      <w:bodyDiv w:val="1"/>
      <w:marLeft w:val="0"/>
      <w:marRight w:val="0"/>
      <w:marTop w:val="0"/>
      <w:marBottom w:val="0"/>
      <w:divBdr>
        <w:top w:val="none" w:sz="0" w:space="0" w:color="auto"/>
        <w:left w:val="none" w:sz="0" w:space="0" w:color="auto"/>
        <w:bottom w:val="none" w:sz="0" w:space="0" w:color="auto"/>
        <w:right w:val="none" w:sz="0" w:space="0" w:color="auto"/>
      </w:divBdr>
    </w:div>
    <w:div w:id="904143198">
      <w:bodyDiv w:val="1"/>
      <w:marLeft w:val="0"/>
      <w:marRight w:val="0"/>
      <w:marTop w:val="0"/>
      <w:marBottom w:val="0"/>
      <w:divBdr>
        <w:top w:val="none" w:sz="0" w:space="0" w:color="auto"/>
        <w:left w:val="none" w:sz="0" w:space="0" w:color="auto"/>
        <w:bottom w:val="none" w:sz="0" w:space="0" w:color="auto"/>
        <w:right w:val="none" w:sz="0" w:space="0" w:color="auto"/>
      </w:divBdr>
    </w:div>
    <w:div w:id="904681757">
      <w:bodyDiv w:val="1"/>
      <w:marLeft w:val="0"/>
      <w:marRight w:val="0"/>
      <w:marTop w:val="0"/>
      <w:marBottom w:val="0"/>
      <w:divBdr>
        <w:top w:val="none" w:sz="0" w:space="0" w:color="auto"/>
        <w:left w:val="none" w:sz="0" w:space="0" w:color="auto"/>
        <w:bottom w:val="none" w:sz="0" w:space="0" w:color="auto"/>
        <w:right w:val="none" w:sz="0" w:space="0" w:color="auto"/>
      </w:divBdr>
    </w:div>
    <w:div w:id="905262922">
      <w:bodyDiv w:val="1"/>
      <w:marLeft w:val="0"/>
      <w:marRight w:val="0"/>
      <w:marTop w:val="0"/>
      <w:marBottom w:val="0"/>
      <w:divBdr>
        <w:top w:val="none" w:sz="0" w:space="0" w:color="auto"/>
        <w:left w:val="none" w:sz="0" w:space="0" w:color="auto"/>
        <w:bottom w:val="none" w:sz="0" w:space="0" w:color="auto"/>
        <w:right w:val="none" w:sz="0" w:space="0" w:color="auto"/>
      </w:divBdr>
    </w:div>
    <w:div w:id="905797349">
      <w:bodyDiv w:val="1"/>
      <w:marLeft w:val="0"/>
      <w:marRight w:val="0"/>
      <w:marTop w:val="0"/>
      <w:marBottom w:val="0"/>
      <w:divBdr>
        <w:top w:val="none" w:sz="0" w:space="0" w:color="auto"/>
        <w:left w:val="none" w:sz="0" w:space="0" w:color="auto"/>
        <w:bottom w:val="none" w:sz="0" w:space="0" w:color="auto"/>
        <w:right w:val="none" w:sz="0" w:space="0" w:color="auto"/>
      </w:divBdr>
    </w:div>
    <w:div w:id="906379285">
      <w:bodyDiv w:val="1"/>
      <w:marLeft w:val="0"/>
      <w:marRight w:val="0"/>
      <w:marTop w:val="0"/>
      <w:marBottom w:val="0"/>
      <w:divBdr>
        <w:top w:val="none" w:sz="0" w:space="0" w:color="auto"/>
        <w:left w:val="none" w:sz="0" w:space="0" w:color="auto"/>
        <w:bottom w:val="none" w:sz="0" w:space="0" w:color="auto"/>
        <w:right w:val="none" w:sz="0" w:space="0" w:color="auto"/>
      </w:divBdr>
    </w:div>
    <w:div w:id="906496773">
      <w:bodyDiv w:val="1"/>
      <w:marLeft w:val="0"/>
      <w:marRight w:val="0"/>
      <w:marTop w:val="0"/>
      <w:marBottom w:val="0"/>
      <w:divBdr>
        <w:top w:val="none" w:sz="0" w:space="0" w:color="auto"/>
        <w:left w:val="none" w:sz="0" w:space="0" w:color="auto"/>
        <w:bottom w:val="none" w:sz="0" w:space="0" w:color="auto"/>
        <w:right w:val="none" w:sz="0" w:space="0" w:color="auto"/>
      </w:divBdr>
    </w:div>
    <w:div w:id="906571697">
      <w:bodyDiv w:val="1"/>
      <w:marLeft w:val="0"/>
      <w:marRight w:val="0"/>
      <w:marTop w:val="0"/>
      <w:marBottom w:val="0"/>
      <w:divBdr>
        <w:top w:val="none" w:sz="0" w:space="0" w:color="auto"/>
        <w:left w:val="none" w:sz="0" w:space="0" w:color="auto"/>
        <w:bottom w:val="none" w:sz="0" w:space="0" w:color="auto"/>
        <w:right w:val="none" w:sz="0" w:space="0" w:color="auto"/>
      </w:divBdr>
    </w:div>
    <w:div w:id="906841756">
      <w:bodyDiv w:val="1"/>
      <w:marLeft w:val="0"/>
      <w:marRight w:val="0"/>
      <w:marTop w:val="0"/>
      <w:marBottom w:val="0"/>
      <w:divBdr>
        <w:top w:val="none" w:sz="0" w:space="0" w:color="auto"/>
        <w:left w:val="none" w:sz="0" w:space="0" w:color="auto"/>
        <w:bottom w:val="none" w:sz="0" w:space="0" w:color="auto"/>
        <w:right w:val="none" w:sz="0" w:space="0" w:color="auto"/>
      </w:divBdr>
    </w:div>
    <w:div w:id="908660257">
      <w:bodyDiv w:val="1"/>
      <w:marLeft w:val="0"/>
      <w:marRight w:val="0"/>
      <w:marTop w:val="0"/>
      <w:marBottom w:val="0"/>
      <w:divBdr>
        <w:top w:val="none" w:sz="0" w:space="0" w:color="auto"/>
        <w:left w:val="none" w:sz="0" w:space="0" w:color="auto"/>
        <w:bottom w:val="none" w:sz="0" w:space="0" w:color="auto"/>
        <w:right w:val="none" w:sz="0" w:space="0" w:color="auto"/>
      </w:divBdr>
    </w:div>
    <w:div w:id="908737119">
      <w:bodyDiv w:val="1"/>
      <w:marLeft w:val="0"/>
      <w:marRight w:val="0"/>
      <w:marTop w:val="0"/>
      <w:marBottom w:val="0"/>
      <w:divBdr>
        <w:top w:val="none" w:sz="0" w:space="0" w:color="auto"/>
        <w:left w:val="none" w:sz="0" w:space="0" w:color="auto"/>
        <w:bottom w:val="none" w:sz="0" w:space="0" w:color="auto"/>
        <w:right w:val="none" w:sz="0" w:space="0" w:color="auto"/>
      </w:divBdr>
    </w:div>
    <w:div w:id="908803753">
      <w:bodyDiv w:val="1"/>
      <w:marLeft w:val="0"/>
      <w:marRight w:val="0"/>
      <w:marTop w:val="0"/>
      <w:marBottom w:val="0"/>
      <w:divBdr>
        <w:top w:val="none" w:sz="0" w:space="0" w:color="auto"/>
        <w:left w:val="none" w:sz="0" w:space="0" w:color="auto"/>
        <w:bottom w:val="none" w:sz="0" w:space="0" w:color="auto"/>
        <w:right w:val="none" w:sz="0" w:space="0" w:color="auto"/>
      </w:divBdr>
    </w:div>
    <w:div w:id="909121418">
      <w:bodyDiv w:val="1"/>
      <w:marLeft w:val="0"/>
      <w:marRight w:val="0"/>
      <w:marTop w:val="0"/>
      <w:marBottom w:val="0"/>
      <w:divBdr>
        <w:top w:val="none" w:sz="0" w:space="0" w:color="auto"/>
        <w:left w:val="none" w:sz="0" w:space="0" w:color="auto"/>
        <w:bottom w:val="none" w:sz="0" w:space="0" w:color="auto"/>
        <w:right w:val="none" w:sz="0" w:space="0" w:color="auto"/>
      </w:divBdr>
    </w:div>
    <w:div w:id="909271319">
      <w:bodyDiv w:val="1"/>
      <w:marLeft w:val="0"/>
      <w:marRight w:val="0"/>
      <w:marTop w:val="0"/>
      <w:marBottom w:val="0"/>
      <w:divBdr>
        <w:top w:val="none" w:sz="0" w:space="0" w:color="auto"/>
        <w:left w:val="none" w:sz="0" w:space="0" w:color="auto"/>
        <w:bottom w:val="none" w:sz="0" w:space="0" w:color="auto"/>
        <w:right w:val="none" w:sz="0" w:space="0" w:color="auto"/>
      </w:divBdr>
    </w:div>
    <w:div w:id="909655569">
      <w:bodyDiv w:val="1"/>
      <w:marLeft w:val="0"/>
      <w:marRight w:val="0"/>
      <w:marTop w:val="0"/>
      <w:marBottom w:val="0"/>
      <w:divBdr>
        <w:top w:val="none" w:sz="0" w:space="0" w:color="auto"/>
        <w:left w:val="none" w:sz="0" w:space="0" w:color="auto"/>
        <w:bottom w:val="none" w:sz="0" w:space="0" w:color="auto"/>
        <w:right w:val="none" w:sz="0" w:space="0" w:color="auto"/>
      </w:divBdr>
    </w:div>
    <w:div w:id="909733420">
      <w:bodyDiv w:val="1"/>
      <w:marLeft w:val="0"/>
      <w:marRight w:val="0"/>
      <w:marTop w:val="0"/>
      <w:marBottom w:val="0"/>
      <w:divBdr>
        <w:top w:val="none" w:sz="0" w:space="0" w:color="auto"/>
        <w:left w:val="none" w:sz="0" w:space="0" w:color="auto"/>
        <w:bottom w:val="none" w:sz="0" w:space="0" w:color="auto"/>
        <w:right w:val="none" w:sz="0" w:space="0" w:color="auto"/>
      </w:divBdr>
    </w:div>
    <w:div w:id="910627440">
      <w:bodyDiv w:val="1"/>
      <w:marLeft w:val="0"/>
      <w:marRight w:val="0"/>
      <w:marTop w:val="0"/>
      <w:marBottom w:val="0"/>
      <w:divBdr>
        <w:top w:val="none" w:sz="0" w:space="0" w:color="auto"/>
        <w:left w:val="none" w:sz="0" w:space="0" w:color="auto"/>
        <w:bottom w:val="none" w:sz="0" w:space="0" w:color="auto"/>
        <w:right w:val="none" w:sz="0" w:space="0" w:color="auto"/>
      </w:divBdr>
    </w:div>
    <w:div w:id="911280682">
      <w:bodyDiv w:val="1"/>
      <w:marLeft w:val="0"/>
      <w:marRight w:val="0"/>
      <w:marTop w:val="0"/>
      <w:marBottom w:val="0"/>
      <w:divBdr>
        <w:top w:val="none" w:sz="0" w:space="0" w:color="auto"/>
        <w:left w:val="none" w:sz="0" w:space="0" w:color="auto"/>
        <w:bottom w:val="none" w:sz="0" w:space="0" w:color="auto"/>
        <w:right w:val="none" w:sz="0" w:space="0" w:color="auto"/>
      </w:divBdr>
    </w:div>
    <w:div w:id="911433361">
      <w:bodyDiv w:val="1"/>
      <w:marLeft w:val="0"/>
      <w:marRight w:val="0"/>
      <w:marTop w:val="0"/>
      <w:marBottom w:val="0"/>
      <w:divBdr>
        <w:top w:val="none" w:sz="0" w:space="0" w:color="auto"/>
        <w:left w:val="none" w:sz="0" w:space="0" w:color="auto"/>
        <w:bottom w:val="none" w:sz="0" w:space="0" w:color="auto"/>
        <w:right w:val="none" w:sz="0" w:space="0" w:color="auto"/>
      </w:divBdr>
    </w:div>
    <w:div w:id="912277968">
      <w:bodyDiv w:val="1"/>
      <w:marLeft w:val="0"/>
      <w:marRight w:val="0"/>
      <w:marTop w:val="0"/>
      <w:marBottom w:val="0"/>
      <w:divBdr>
        <w:top w:val="none" w:sz="0" w:space="0" w:color="auto"/>
        <w:left w:val="none" w:sz="0" w:space="0" w:color="auto"/>
        <w:bottom w:val="none" w:sz="0" w:space="0" w:color="auto"/>
        <w:right w:val="none" w:sz="0" w:space="0" w:color="auto"/>
      </w:divBdr>
    </w:div>
    <w:div w:id="912737217">
      <w:bodyDiv w:val="1"/>
      <w:marLeft w:val="0"/>
      <w:marRight w:val="0"/>
      <w:marTop w:val="0"/>
      <w:marBottom w:val="0"/>
      <w:divBdr>
        <w:top w:val="none" w:sz="0" w:space="0" w:color="auto"/>
        <w:left w:val="none" w:sz="0" w:space="0" w:color="auto"/>
        <w:bottom w:val="none" w:sz="0" w:space="0" w:color="auto"/>
        <w:right w:val="none" w:sz="0" w:space="0" w:color="auto"/>
      </w:divBdr>
    </w:div>
    <w:div w:id="913128399">
      <w:bodyDiv w:val="1"/>
      <w:marLeft w:val="0"/>
      <w:marRight w:val="0"/>
      <w:marTop w:val="0"/>
      <w:marBottom w:val="0"/>
      <w:divBdr>
        <w:top w:val="none" w:sz="0" w:space="0" w:color="auto"/>
        <w:left w:val="none" w:sz="0" w:space="0" w:color="auto"/>
        <w:bottom w:val="none" w:sz="0" w:space="0" w:color="auto"/>
        <w:right w:val="none" w:sz="0" w:space="0" w:color="auto"/>
      </w:divBdr>
    </w:div>
    <w:div w:id="914438876">
      <w:bodyDiv w:val="1"/>
      <w:marLeft w:val="0"/>
      <w:marRight w:val="0"/>
      <w:marTop w:val="0"/>
      <w:marBottom w:val="0"/>
      <w:divBdr>
        <w:top w:val="none" w:sz="0" w:space="0" w:color="auto"/>
        <w:left w:val="none" w:sz="0" w:space="0" w:color="auto"/>
        <w:bottom w:val="none" w:sz="0" w:space="0" w:color="auto"/>
        <w:right w:val="none" w:sz="0" w:space="0" w:color="auto"/>
      </w:divBdr>
    </w:div>
    <w:div w:id="914902626">
      <w:bodyDiv w:val="1"/>
      <w:marLeft w:val="0"/>
      <w:marRight w:val="0"/>
      <w:marTop w:val="0"/>
      <w:marBottom w:val="0"/>
      <w:divBdr>
        <w:top w:val="none" w:sz="0" w:space="0" w:color="auto"/>
        <w:left w:val="none" w:sz="0" w:space="0" w:color="auto"/>
        <w:bottom w:val="none" w:sz="0" w:space="0" w:color="auto"/>
        <w:right w:val="none" w:sz="0" w:space="0" w:color="auto"/>
      </w:divBdr>
    </w:div>
    <w:div w:id="915474016">
      <w:bodyDiv w:val="1"/>
      <w:marLeft w:val="0"/>
      <w:marRight w:val="0"/>
      <w:marTop w:val="0"/>
      <w:marBottom w:val="0"/>
      <w:divBdr>
        <w:top w:val="none" w:sz="0" w:space="0" w:color="auto"/>
        <w:left w:val="none" w:sz="0" w:space="0" w:color="auto"/>
        <w:bottom w:val="none" w:sz="0" w:space="0" w:color="auto"/>
        <w:right w:val="none" w:sz="0" w:space="0" w:color="auto"/>
      </w:divBdr>
    </w:div>
    <w:div w:id="916789031">
      <w:bodyDiv w:val="1"/>
      <w:marLeft w:val="0"/>
      <w:marRight w:val="0"/>
      <w:marTop w:val="0"/>
      <w:marBottom w:val="0"/>
      <w:divBdr>
        <w:top w:val="none" w:sz="0" w:space="0" w:color="auto"/>
        <w:left w:val="none" w:sz="0" w:space="0" w:color="auto"/>
        <w:bottom w:val="none" w:sz="0" w:space="0" w:color="auto"/>
        <w:right w:val="none" w:sz="0" w:space="0" w:color="auto"/>
      </w:divBdr>
    </w:div>
    <w:div w:id="917641089">
      <w:bodyDiv w:val="1"/>
      <w:marLeft w:val="0"/>
      <w:marRight w:val="0"/>
      <w:marTop w:val="0"/>
      <w:marBottom w:val="0"/>
      <w:divBdr>
        <w:top w:val="none" w:sz="0" w:space="0" w:color="auto"/>
        <w:left w:val="none" w:sz="0" w:space="0" w:color="auto"/>
        <w:bottom w:val="none" w:sz="0" w:space="0" w:color="auto"/>
        <w:right w:val="none" w:sz="0" w:space="0" w:color="auto"/>
      </w:divBdr>
    </w:div>
    <w:div w:id="918100106">
      <w:bodyDiv w:val="1"/>
      <w:marLeft w:val="0"/>
      <w:marRight w:val="0"/>
      <w:marTop w:val="0"/>
      <w:marBottom w:val="0"/>
      <w:divBdr>
        <w:top w:val="none" w:sz="0" w:space="0" w:color="auto"/>
        <w:left w:val="none" w:sz="0" w:space="0" w:color="auto"/>
        <w:bottom w:val="none" w:sz="0" w:space="0" w:color="auto"/>
        <w:right w:val="none" w:sz="0" w:space="0" w:color="auto"/>
      </w:divBdr>
    </w:div>
    <w:div w:id="918294062">
      <w:bodyDiv w:val="1"/>
      <w:marLeft w:val="0"/>
      <w:marRight w:val="0"/>
      <w:marTop w:val="0"/>
      <w:marBottom w:val="0"/>
      <w:divBdr>
        <w:top w:val="none" w:sz="0" w:space="0" w:color="auto"/>
        <w:left w:val="none" w:sz="0" w:space="0" w:color="auto"/>
        <w:bottom w:val="none" w:sz="0" w:space="0" w:color="auto"/>
        <w:right w:val="none" w:sz="0" w:space="0" w:color="auto"/>
      </w:divBdr>
    </w:div>
    <w:div w:id="919021606">
      <w:bodyDiv w:val="1"/>
      <w:marLeft w:val="0"/>
      <w:marRight w:val="0"/>
      <w:marTop w:val="0"/>
      <w:marBottom w:val="0"/>
      <w:divBdr>
        <w:top w:val="none" w:sz="0" w:space="0" w:color="auto"/>
        <w:left w:val="none" w:sz="0" w:space="0" w:color="auto"/>
        <w:bottom w:val="none" w:sz="0" w:space="0" w:color="auto"/>
        <w:right w:val="none" w:sz="0" w:space="0" w:color="auto"/>
      </w:divBdr>
    </w:div>
    <w:div w:id="919565461">
      <w:bodyDiv w:val="1"/>
      <w:marLeft w:val="0"/>
      <w:marRight w:val="0"/>
      <w:marTop w:val="0"/>
      <w:marBottom w:val="0"/>
      <w:divBdr>
        <w:top w:val="none" w:sz="0" w:space="0" w:color="auto"/>
        <w:left w:val="none" w:sz="0" w:space="0" w:color="auto"/>
        <w:bottom w:val="none" w:sz="0" w:space="0" w:color="auto"/>
        <w:right w:val="none" w:sz="0" w:space="0" w:color="auto"/>
      </w:divBdr>
    </w:div>
    <w:div w:id="919826824">
      <w:bodyDiv w:val="1"/>
      <w:marLeft w:val="0"/>
      <w:marRight w:val="0"/>
      <w:marTop w:val="0"/>
      <w:marBottom w:val="0"/>
      <w:divBdr>
        <w:top w:val="none" w:sz="0" w:space="0" w:color="auto"/>
        <w:left w:val="none" w:sz="0" w:space="0" w:color="auto"/>
        <w:bottom w:val="none" w:sz="0" w:space="0" w:color="auto"/>
        <w:right w:val="none" w:sz="0" w:space="0" w:color="auto"/>
      </w:divBdr>
    </w:div>
    <w:div w:id="919944001">
      <w:bodyDiv w:val="1"/>
      <w:marLeft w:val="0"/>
      <w:marRight w:val="0"/>
      <w:marTop w:val="0"/>
      <w:marBottom w:val="0"/>
      <w:divBdr>
        <w:top w:val="none" w:sz="0" w:space="0" w:color="auto"/>
        <w:left w:val="none" w:sz="0" w:space="0" w:color="auto"/>
        <w:bottom w:val="none" w:sz="0" w:space="0" w:color="auto"/>
        <w:right w:val="none" w:sz="0" w:space="0" w:color="auto"/>
      </w:divBdr>
    </w:div>
    <w:div w:id="919944951">
      <w:bodyDiv w:val="1"/>
      <w:marLeft w:val="0"/>
      <w:marRight w:val="0"/>
      <w:marTop w:val="0"/>
      <w:marBottom w:val="0"/>
      <w:divBdr>
        <w:top w:val="none" w:sz="0" w:space="0" w:color="auto"/>
        <w:left w:val="none" w:sz="0" w:space="0" w:color="auto"/>
        <w:bottom w:val="none" w:sz="0" w:space="0" w:color="auto"/>
        <w:right w:val="none" w:sz="0" w:space="0" w:color="auto"/>
      </w:divBdr>
    </w:div>
    <w:div w:id="920061588">
      <w:bodyDiv w:val="1"/>
      <w:marLeft w:val="0"/>
      <w:marRight w:val="0"/>
      <w:marTop w:val="0"/>
      <w:marBottom w:val="0"/>
      <w:divBdr>
        <w:top w:val="none" w:sz="0" w:space="0" w:color="auto"/>
        <w:left w:val="none" w:sz="0" w:space="0" w:color="auto"/>
        <w:bottom w:val="none" w:sz="0" w:space="0" w:color="auto"/>
        <w:right w:val="none" w:sz="0" w:space="0" w:color="auto"/>
      </w:divBdr>
    </w:div>
    <w:div w:id="920674920">
      <w:bodyDiv w:val="1"/>
      <w:marLeft w:val="0"/>
      <w:marRight w:val="0"/>
      <w:marTop w:val="0"/>
      <w:marBottom w:val="0"/>
      <w:divBdr>
        <w:top w:val="none" w:sz="0" w:space="0" w:color="auto"/>
        <w:left w:val="none" w:sz="0" w:space="0" w:color="auto"/>
        <w:bottom w:val="none" w:sz="0" w:space="0" w:color="auto"/>
        <w:right w:val="none" w:sz="0" w:space="0" w:color="auto"/>
      </w:divBdr>
    </w:div>
    <w:div w:id="921064402">
      <w:bodyDiv w:val="1"/>
      <w:marLeft w:val="0"/>
      <w:marRight w:val="0"/>
      <w:marTop w:val="0"/>
      <w:marBottom w:val="0"/>
      <w:divBdr>
        <w:top w:val="none" w:sz="0" w:space="0" w:color="auto"/>
        <w:left w:val="none" w:sz="0" w:space="0" w:color="auto"/>
        <w:bottom w:val="none" w:sz="0" w:space="0" w:color="auto"/>
        <w:right w:val="none" w:sz="0" w:space="0" w:color="auto"/>
      </w:divBdr>
    </w:div>
    <w:div w:id="921642941">
      <w:bodyDiv w:val="1"/>
      <w:marLeft w:val="0"/>
      <w:marRight w:val="0"/>
      <w:marTop w:val="0"/>
      <w:marBottom w:val="0"/>
      <w:divBdr>
        <w:top w:val="none" w:sz="0" w:space="0" w:color="auto"/>
        <w:left w:val="none" w:sz="0" w:space="0" w:color="auto"/>
        <w:bottom w:val="none" w:sz="0" w:space="0" w:color="auto"/>
        <w:right w:val="none" w:sz="0" w:space="0" w:color="auto"/>
      </w:divBdr>
    </w:div>
    <w:div w:id="921834496">
      <w:bodyDiv w:val="1"/>
      <w:marLeft w:val="0"/>
      <w:marRight w:val="0"/>
      <w:marTop w:val="0"/>
      <w:marBottom w:val="0"/>
      <w:divBdr>
        <w:top w:val="none" w:sz="0" w:space="0" w:color="auto"/>
        <w:left w:val="none" w:sz="0" w:space="0" w:color="auto"/>
        <w:bottom w:val="none" w:sz="0" w:space="0" w:color="auto"/>
        <w:right w:val="none" w:sz="0" w:space="0" w:color="auto"/>
      </w:divBdr>
    </w:div>
    <w:div w:id="922295396">
      <w:bodyDiv w:val="1"/>
      <w:marLeft w:val="0"/>
      <w:marRight w:val="0"/>
      <w:marTop w:val="0"/>
      <w:marBottom w:val="0"/>
      <w:divBdr>
        <w:top w:val="none" w:sz="0" w:space="0" w:color="auto"/>
        <w:left w:val="none" w:sz="0" w:space="0" w:color="auto"/>
        <w:bottom w:val="none" w:sz="0" w:space="0" w:color="auto"/>
        <w:right w:val="none" w:sz="0" w:space="0" w:color="auto"/>
      </w:divBdr>
    </w:div>
    <w:div w:id="922834920">
      <w:bodyDiv w:val="1"/>
      <w:marLeft w:val="0"/>
      <w:marRight w:val="0"/>
      <w:marTop w:val="0"/>
      <w:marBottom w:val="0"/>
      <w:divBdr>
        <w:top w:val="none" w:sz="0" w:space="0" w:color="auto"/>
        <w:left w:val="none" w:sz="0" w:space="0" w:color="auto"/>
        <w:bottom w:val="none" w:sz="0" w:space="0" w:color="auto"/>
        <w:right w:val="none" w:sz="0" w:space="0" w:color="auto"/>
      </w:divBdr>
    </w:div>
    <w:div w:id="923223264">
      <w:bodyDiv w:val="1"/>
      <w:marLeft w:val="0"/>
      <w:marRight w:val="0"/>
      <w:marTop w:val="0"/>
      <w:marBottom w:val="0"/>
      <w:divBdr>
        <w:top w:val="none" w:sz="0" w:space="0" w:color="auto"/>
        <w:left w:val="none" w:sz="0" w:space="0" w:color="auto"/>
        <w:bottom w:val="none" w:sz="0" w:space="0" w:color="auto"/>
        <w:right w:val="none" w:sz="0" w:space="0" w:color="auto"/>
      </w:divBdr>
    </w:div>
    <w:div w:id="923223802">
      <w:bodyDiv w:val="1"/>
      <w:marLeft w:val="0"/>
      <w:marRight w:val="0"/>
      <w:marTop w:val="0"/>
      <w:marBottom w:val="0"/>
      <w:divBdr>
        <w:top w:val="none" w:sz="0" w:space="0" w:color="auto"/>
        <w:left w:val="none" w:sz="0" w:space="0" w:color="auto"/>
        <w:bottom w:val="none" w:sz="0" w:space="0" w:color="auto"/>
        <w:right w:val="none" w:sz="0" w:space="0" w:color="auto"/>
      </w:divBdr>
    </w:div>
    <w:div w:id="923799638">
      <w:bodyDiv w:val="1"/>
      <w:marLeft w:val="0"/>
      <w:marRight w:val="0"/>
      <w:marTop w:val="0"/>
      <w:marBottom w:val="0"/>
      <w:divBdr>
        <w:top w:val="none" w:sz="0" w:space="0" w:color="auto"/>
        <w:left w:val="none" w:sz="0" w:space="0" w:color="auto"/>
        <w:bottom w:val="none" w:sz="0" w:space="0" w:color="auto"/>
        <w:right w:val="none" w:sz="0" w:space="0" w:color="auto"/>
      </w:divBdr>
    </w:div>
    <w:div w:id="924192843">
      <w:bodyDiv w:val="1"/>
      <w:marLeft w:val="0"/>
      <w:marRight w:val="0"/>
      <w:marTop w:val="0"/>
      <w:marBottom w:val="0"/>
      <w:divBdr>
        <w:top w:val="none" w:sz="0" w:space="0" w:color="auto"/>
        <w:left w:val="none" w:sz="0" w:space="0" w:color="auto"/>
        <w:bottom w:val="none" w:sz="0" w:space="0" w:color="auto"/>
        <w:right w:val="none" w:sz="0" w:space="0" w:color="auto"/>
      </w:divBdr>
    </w:div>
    <w:div w:id="924340120">
      <w:bodyDiv w:val="1"/>
      <w:marLeft w:val="0"/>
      <w:marRight w:val="0"/>
      <w:marTop w:val="0"/>
      <w:marBottom w:val="0"/>
      <w:divBdr>
        <w:top w:val="none" w:sz="0" w:space="0" w:color="auto"/>
        <w:left w:val="none" w:sz="0" w:space="0" w:color="auto"/>
        <w:bottom w:val="none" w:sz="0" w:space="0" w:color="auto"/>
        <w:right w:val="none" w:sz="0" w:space="0" w:color="auto"/>
      </w:divBdr>
    </w:div>
    <w:div w:id="924534849">
      <w:bodyDiv w:val="1"/>
      <w:marLeft w:val="0"/>
      <w:marRight w:val="0"/>
      <w:marTop w:val="0"/>
      <w:marBottom w:val="0"/>
      <w:divBdr>
        <w:top w:val="none" w:sz="0" w:space="0" w:color="auto"/>
        <w:left w:val="none" w:sz="0" w:space="0" w:color="auto"/>
        <w:bottom w:val="none" w:sz="0" w:space="0" w:color="auto"/>
        <w:right w:val="none" w:sz="0" w:space="0" w:color="auto"/>
      </w:divBdr>
    </w:div>
    <w:div w:id="924920350">
      <w:bodyDiv w:val="1"/>
      <w:marLeft w:val="0"/>
      <w:marRight w:val="0"/>
      <w:marTop w:val="0"/>
      <w:marBottom w:val="0"/>
      <w:divBdr>
        <w:top w:val="none" w:sz="0" w:space="0" w:color="auto"/>
        <w:left w:val="none" w:sz="0" w:space="0" w:color="auto"/>
        <w:bottom w:val="none" w:sz="0" w:space="0" w:color="auto"/>
        <w:right w:val="none" w:sz="0" w:space="0" w:color="auto"/>
      </w:divBdr>
    </w:div>
    <w:div w:id="924925404">
      <w:bodyDiv w:val="1"/>
      <w:marLeft w:val="0"/>
      <w:marRight w:val="0"/>
      <w:marTop w:val="0"/>
      <w:marBottom w:val="0"/>
      <w:divBdr>
        <w:top w:val="none" w:sz="0" w:space="0" w:color="auto"/>
        <w:left w:val="none" w:sz="0" w:space="0" w:color="auto"/>
        <w:bottom w:val="none" w:sz="0" w:space="0" w:color="auto"/>
        <w:right w:val="none" w:sz="0" w:space="0" w:color="auto"/>
      </w:divBdr>
    </w:div>
    <w:div w:id="925000132">
      <w:bodyDiv w:val="1"/>
      <w:marLeft w:val="0"/>
      <w:marRight w:val="0"/>
      <w:marTop w:val="0"/>
      <w:marBottom w:val="0"/>
      <w:divBdr>
        <w:top w:val="none" w:sz="0" w:space="0" w:color="auto"/>
        <w:left w:val="none" w:sz="0" w:space="0" w:color="auto"/>
        <w:bottom w:val="none" w:sz="0" w:space="0" w:color="auto"/>
        <w:right w:val="none" w:sz="0" w:space="0" w:color="auto"/>
      </w:divBdr>
    </w:div>
    <w:div w:id="925192169">
      <w:bodyDiv w:val="1"/>
      <w:marLeft w:val="0"/>
      <w:marRight w:val="0"/>
      <w:marTop w:val="0"/>
      <w:marBottom w:val="0"/>
      <w:divBdr>
        <w:top w:val="none" w:sz="0" w:space="0" w:color="auto"/>
        <w:left w:val="none" w:sz="0" w:space="0" w:color="auto"/>
        <w:bottom w:val="none" w:sz="0" w:space="0" w:color="auto"/>
        <w:right w:val="none" w:sz="0" w:space="0" w:color="auto"/>
      </w:divBdr>
    </w:div>
    <w:div w:id="925381715">
      <w:bodyDiv w:val="1"/>
      <w:marLeft w:val="0"/>
      <w:marRight w:val="0"/>
      <w:marTop w:val="0"/>
      <w:marBottom w:val="0"/>
      <w:divBdr>
        <w:top w:val="none" w:sz="0" w:space="0" w:color="auto"/>
        <w:left w:val="none" w:sz="0" w:space="0" w:color="auto"/>
        <w:bottom w:val="none" w:sz="0" w:space="0" w:color="auto"/>
        <w:right w:val="none" w:sz="0" w:space="0" w:color="auto"/>
      </w:divBdr>
    </w:div>
    <w:div w:id="925382383">
      <w:bodyDiv w:val="1"/>
      <w:marLeft w:val="0"/>
      <w:marRight w:val="0"/>
      <w:marTop w:val="0"/>
      <w:marBottom w:val="0"/>
      <w:divBdr>
        <w:top w:val="none" w:sz="0" w:space="0" w:color="auto"/>
        <w:left w:val="none" w:sz="0" w:space="0" w:color="auto"/>
        <w:bottom w:val="none" w:sz="0" w:space="0" w:color="auto"/>
        <w:right w:val="none" w:sz="0" w:space="0" w:color="auto"/>
      </w:divBdr>
    </w:div>
    <w:div w:id="925576636">
      <w:bodyDiv w:val="1"/>
      <w:marLeft w:val="0"/>
      <w:marRight w:val="0"/>
      <w:marTop w:val="0"/>
      <w:marBottom w:val="0"/>
      <w:divBdr>
        <w:top w:val="none" w:sz="0" w:space="0" w:color="auto"/>
        <w:left w:val="none" w:sz="0" w:space="0" w:color="auto"/>
        <w:bottom w:val="none" w:sz="0" w:space="0" w:color="auto"/>
        <w:right w:val="none" w:sz="0" w:space="0" w:color="auto"/>
      </w:divBdr>
    </w:div>
    <w:div w:id="926159665">
      <w:bodyDiv w:val="1"/>
      <w:marLeft w:val="0"/>
      <w:marRight w:val="0"/>
      <w:marTop w:val="0"/>
      <w:marBottom w:val="0"/>
      <w:divBdr>
        <w:top w:val="none" w:sz="0" w:space="0" w:color="auto"/>
        <w:left w:val="none" w:sz="0" w:space="0" w:color="auto"/>
        <w:bottom w:val="none" w:sz="0" w:space="0" w:color="auto"/>
        <w:right w:val="none" w:sz="0" w:space="0" w:color="auto"/>
      </w:divBdr>
    </w:div>
    <w:div w:id="926305432">
      <w:bodyDiv w:val="1"/>
      <w:marLeft w:val="0"/>
      <w:marRight w:val="0"/>
      <w:marTop w:val="0"/>
      <w:marBottom w:val="0"/>
      <w:divBdr>
        <w:top w:val="none" w:sz="0" w:space="0" w:color="auto"/>
        <w:left w:val="none" w:sz="0" w:space="0" w:color="auto"/>
        <w:bottom w:val="none" w:sz="0" w:space="0" w:color="auto"/>
        <w:right w:val="none" w:sz="0" w:space="0" w:color="auto"/>
      </w:divBdr>
    </w:div>
    <w:div w:id="926352885">
      <w:bodyDiv w:val="1"/>
      <w:marLeft w:val="0"/>
      <w:marRight w:val="0"/>
      <w:marTop w:val="0"/>
      <w:marBottom w:val="0"/>
      <w:divBdr>
        <w:top w:val="none" w:sz="0" w:space="0" w:color="auto"/>
        <w:left w:val="none" w:sz="0" w:space="0" w:color="auto"/>
        <w:bottom w:val="none" w:sz="0" w:space="0" w:color="auto"/>
        <w:right w:val="none" w:sz="0" w:space="0" w:color="auto"/>
      </w:divBdr>
    </w:div>
    <w:div w:id="926888858">
      <w:bodyDiv w:val="1"/>
      <w:marLeft w:val="0"/>
      <w:marRight w:val="0"/>
      <w:marTop w:val="0"/>
      <w:marBottom w:val="0"/>
      <w:divBdr>
        <w:top w:val="none" w:sz="0" w:space="0" w:color="auto"/>
        <w:left w:val="none" w:sz="0" w:space="0" w:color="auto"/>
        <w:bottom w:val="none" w:sz="0" w:space="0" w:color="auto"/>
        <w:right w:val="none" w:sz="0" w:space="0" w:color="auto"/>
      </w:divBdr>
    </w:div>
    <w:div w:id="927232146">
      <w:bodyDiv w:val="1"/>
      <w:marLeft w:val="0"/>
      <w:marRight w:val="0"/>
      <w:marTop w:val="0"/>
      <w:marBottom w:val="0"/>
      <w:divBdr>
        <w:top w:val="none" w:sz="0" w:space="0" w:color="auto"/>
        <w:left w:val="none" w:sz="0" w:space="0" w:color="auto"/>
        <w:bottom w:val="none" w:sz="0" w:space="0" w:color="auto"/>
        <w:right w:val="none" w:sz="0" w:space="0" w:color="auto"/>
      </w:divBdr>
    </w:div>
    <w:div w:id="927420127">
      <w:bodyDiv w:val="1"/>
      <w:marLeft w:val="0"/>
      <w:marRight w:val="0"/>
      <w:marTop w:val="0"/>
      <w:marBottom w:val="0"/>
      <w:divBdr>
        <w:top w:val="none" w:sz="0" w:space="0" w:color="auto"/>
        <w:left w:val="none" w:sz="0" w:space="0" w:color="auto"/>
        <w:bottom w:val="none" w:sz="0" w:space="0" w:color="auto"/>
        <w:right w:val="none" w:sz="0" w:space="0" w:color="auto"/>
      </w:divBdr>
    </w:div>
    <w:div w:id="928194710">
      <w:bodyDiv w:val="1"/>
      <w:marLeft w:val="0"/>
      <w:marRight w:val="0"/>
      <w:marTop w:val="0"/>
      <w:marBottom w:val="0"/>
      <w:divBdr>
        <w:top w:val="none" w:sz="0" w:space="0" w:color="auto"/>
        <w:left w:val="none" w:sz="0" w:space="0" w:color="auto"/>
        <w:bottom w:val="none" w:sz="0" w:space="0" w:color="auto"/>
        <w:right w:val="none" w:sz="0" w:space="0" w:color="auto"/>
      </w:divBdr>
    </w:div>
    <w:div w:id="928267568">
      <w:bodyDiv w:val="1"/>
      <w:marLeft w:val="0"/>
      <w:marRight w:val="0"/>
      <w:marTop w:val="0"/>
      <w:marBottom w:val="0"/>
      <w:divBdr>
        <w:top w:val="none" w:sz="0" w:space="0" w:color="auto"/>
        <w:left w:val="none" w:sz="0" w:space="0" w:color="auto"/>
        <w:bottom w:val="none" w:sz="0" w:space="0" w:color="auto"/>
        <w:right w:val="none" w:sz="0" w:space="0" w:color="auto"/>
      </w:divBdr>
    </w:div>
    <w:div w:id="928467169">
      <w:bodyDiv w:val="1"/>
      <w:marLeft w:val="0"/>
      <w:marRight w:val="0"/>
      <w:marTop w:val="0"/>
      <w:marBottom w:val="0"/>
      <w:divBdr>
        <w:top w:val="none" w:sz="0" w:space="0" w:color="auto"/>
        <w:left w:val="none" w:sz="0" w:space="0" w:color="auto"/>
        <w:bottom w:val="none" w:sz="0" w:space="0" w:color="auto"/>
        <w:right w:val="none" w:sz="0" w:space="0" w:color="auto"/>
      </w:divBdr>
    </w:div>
    <w:div w:id="928928551">
      <w:bodyDiv w:val="1"/>
      <w:marLeft w:val="0"/>
      <w:marRight w:val="0"/>
      <w:marTop w:val="0"/>
      <w:marBottom w:val="0"/>
      <w:divBdr>
        <w:top w:val="none" w:sz="0" w:space="0" w:color="auto"/>
        <w:left w:val="none" w:sz="0" w:space="0" w:color="auto"/>
        <w:bottom w:val="none" w:sz="0" w:space="0" w:color="auto"/>
        <w:right w:val="none" w:sz="0" w:space="0" w:color="auto"/>
      </w:divBdr>
    </w:div>
    <w:div w:id="928973509">
      <w:bodyDiv w:val="1"/>
      <w:marLeft w:val="0"/>
      <w:marRight w:val="0"/>
      <w:marTop w:val="0"/>
      <w:marBottom w:val="0"/>
      <w:divBdr>
        <w:top w:val="none" w:sz="0" w:space="0" w:color="auto"/>
        <w:left w:val="none" w:sz="0" w:space="0" w:color="auto"/>
        <w:bottom w:val="none" w:sz="0" w:space="0" w:color="auto"/>
        <w:right w:val="none" w:sz="0" w:space="0" w:color="auto"/>
      </w:divBdr>
    </w:div>
    <w:div w:id="929041383">
      <w:bodyDiv w:val="1"/>
      <w:marLeft w:val="0"/>
      <w:marRight w:val="0"/>
      <w:marTop w:val="0"/>
      <w:marBottom w:val="0"/>
      <w:divBdr>
        <w:top w:val="none" w:sz="0" w:space="0" w:color="auto"/>
        <w:left w:val="none" w:sz="0" w:space="0" w:color="auto"/>
        <w:bottom w:val="none" w:sz="0" w:space="0" w:color="auto"/>
        <w:right w:val="none" w:sz="0" w:space="0" w:color="auto"/>
      </w:divBdr>
    </w:div>
    <w:div w:id="929503919">
      <w:bodyDiv w:val="1"/>
      <w:marLeft w:val="0"/>
      <w:marRight w:val="0"/>
      <w:marTop w:val="0"/>
      <w:marBottom w:val="0"/>
      <w:divBdr>
        <w:top w:val="none" w:sz="0" w:space="0" w:color="auto"/>
        <w:left w:val="none" w:sz="0" w:space="0" w:color="auto"/>
        <w:bottom w:val="none" w:sz="0" w:space="0" w:color="auto"/>
        <w:right w:val="none" w:sz="0" w:space="0" w:color="auto"/>
      </w:divBdr>
    </w:div>
    <w:div w:id="929890700">
      <w:bodyDiv w:val="1"/>
      <w:marLeft w:val="0"/>
      <w:marRight w:val="0"/>
      <w:marTop w:val="0"/>
      <w:marBottom w:val="0"/>
      <w:divBdr>
        <w:top w:val="none" w:sz="0" w:space="0" w:color="auto"/>
        <w:left w:val="none" w:sz="0" w:space="0" w:color="auto"/>
        <w:bottom w:val="none" w:sz="0" w:space="0" w:color="auto"/>
        <w:right w:val="none" w:sz="0" w:space="0" w:color="auto"/>
      </w:divBdr>
    </w:div>
    <w:div w:id="930773502">
      <w:bodyDiv w:val="1"/>
      <w:marLeft w:val="0"/>
      <w:marRight w:val="0"/>
      <w:marTop w:val="0"/>
      <w:marBottom w:val="0"/>
      <w:divBdr>
        <w:top w:val="none" w:sz="0" w:space="0" w:color="auto"/>
        <w:left w:val="none" w:sz="0" w:space="0" w:color="auto"/>
        <w:bottom w:val="none" w:sz="0" w:space="0" w:color="auto"/>
        <w:right w:val="none" w:sz="0" w:space="0" w:color="auto"/>
      </w:divBdr>
    </w:div>
    <w:div w:id="931815898">
      <w:bodyDiv w:val="1"/>
      <w:marLeft w:val="0"/>
      <w:marRight w:val="0"/>
      <w:marTop w:val="0"/>
      <w:marBottom w:val="0"/>
      <w:divBdr>
        <w:top w:val="none" w:sz="0" w:space="0" w:color="auto"/>
        <w:left w:val="none" w:sz="0" w:space="0" w:color="auto"/>
        <w:bottom w:val="none" w:sz="0" w:space="0" w:color="auto"/>
        <w:right w:val="none" w:sz="0" w:space="0" w:color="auto"/>
      </w:divBdr>
    </w:div>
    <w:div w:id="932205194">
      <w:bodyDiv w:val="1"/>
      <w:marLeft w:val="0"/>
      <w:marRight w:val="0"/>
      <w:marTop w:val="0"/>
      <w:marBottom w:val="0"/>
      <w:divBdr>
        <w:top w:val="none" w:sz="0" w:space="0" w:color="auto"/>
        <w:left w:val="none" w:sz="0" w:space="0" w:color="auto"/>
        <w:bottom w:val="none" w:sz="0" w:space="0" w:color="auto"/>
        <w:right w:val="none" w:sz="0" w:space="0" w:color="auto"/>
      </w:divBdr>
      <w:divsChild>
        <w:div w:id="276790793">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32320648">
      <w:bodyDiv w:val="1"/>
      <w:marLeft w:val="0"/>
      <w:marRight w:val="0"/>
      <w:marTop w:val="0"/>
      <w:marBottom w:val="0"/>
      <w:divBdr>
        <w:top w:val="none" w:sz="0" w:space="0" w:color="auto"/>
        <w:left w:val="none" w:sz="0" w:space="0" w:color="auto"/>
        <w:bottom w:val="none" w:sz="0" w:space="0" w:color="auto"/>
        <w:right w:val="none" w:sz="0" w:space="0" w:color="auto"/>
      </w:divBdr>
    </w:div>
    <w:div w:id="934895717">
      <w:bodyDiv w:val="1"/>
      <w:marLeft w:val="0"/>
      <w:marRight w:val="0"/>
      <w:marTop w:val="0"/>
      <w:marBottom w:val="0"/>
      <w:divBdr>
        <w:top w:val="none" w:sz="0" w:space="0" w:color="auto"/>
        <w:left w:val="none" w:sz="0" w:space="0" w:color="auto"/>
        <w:bottom w:val="none" w:sz="0" w:space="0" w:color="auto"/>
        <w:right w:val="none" w:sz="0" w:space="0" w:color="auto"/>
      </w:divBdr>
    </w:div>
    <w:div w:id="935289955">
      <w:bodyDiv w:val="1"/>
      <w:marLeft w:val="0"/>
      <w:marRight w:val="0"/>
      <w:marTop w:val="0"/>
      <w:marBottom w:val="0"/>
      <w:divBdr>
        <w:top w:val="none" w:sz="0" w:space="0" w:color="auto"/>
        <w:left w:val="none" w:sz="0" w:space="0" w:color="auto"/>
        <w:bottom w:val="none" w:sz="0" w:space="0" w:color="auto"/>
        <w:right w:val="none" w:sz="0" w:space="0" w:color="auto"/>
      </w:divBdr>
    </w:div>
    <w:div w:id="936013063">
      <w:bodyDiv w:val="1"/>
      <w:marLeft w:val="0"/>
      <w:marRight w:val="0"/>
      <w:marTop w:val="0"/>
      <w:marBottom w:val="0"/>
      <w:divBdr>
        <w:top w:val="none" w:sz="0" w:space="0" w:color="auto"/>
        <w:left w:val="none" w:sz="0" w:space="0" w:color="auto"/>
        <w:bottom w:val="none" w:sz="0" w:space="0" w:color="auto"/>
        <w:right w:val="none" w:sz="0" w:space="0" w:color="auto"/>
      </w:divBdr>
    </w:div>
    <w:div w:id="936716271">
      <w:bodyDiv w:val="1"/>
      <w:marLeft w:val="0"/>
      <w:marRight w:val="0"/>
      <w:marTop w:val="0"/>
      <w:marBottom w:val="0"/>
      <w:divBdr>
        <w:top w:val="none" w:sz="0" w:space="0" w:color="auto"/>
        <w:left w:val="none" w:sz="0" w:space="0" w:color="auto"/>
        <w:bottom w:val="none" w:sz="0" w:space="0" w:color="auto"/>
        <w:right w:val="none" w:sz="0" w:space="0" w:color="auto"/>
      </w:divBdr>
    </w:div>
    <w:div w:id="937130361">
      <w:bodyDiv w:val="1"/>
      <w:marLeft w:val="0"/>
      <w:marRight w:val="0"/>
      <w:marTop w:val="0"/>
      <w:marBottom w:val="0"/>
      <w:divBdr>
        <w:top w:val="none" w:sz="0" w:space="0" w:color="auto"/>
        <w:left w:val="none" w:sz="0" w:space="0" w:color="auto"/>
        <w:bottom w:val="none" w:sz="0" w:space="0" w:color="auto"/>
        <w:right w:val="none" w:sz="0" w:space="0" w:color="auto"/>
      </w:divBdr>
    </w:div>
    <w:div w:id="937250176">
      <w:bodyDiv w:val="1"/>
      <w:marLeft w:val="0"/>
      <w:marRight w:val="0"/>
      <w:marTop w:val="0"/>
      <w:marBottom w:val="0"/>
      <w:divBdr>
        <w:top w:val="none" w:sz="0" w:space="0" w:color="auto"/>
        <w:left w:val="none" w:sz="0" w:space="0" w:color="auto"/>
        <w:bottom w:val="none" w:sz="0" w:space="0" w:color="auto"/>
        <w:right w:val="none" w:sz="0" w:space="0" w:color="auto"/>
      </w:divBdr>
    </w:div>
    <w:div w:id="937644199">
      <w:bodyDiv w:val="1"/>
      <w:marLeft w:val="0"/>
      <w:marRight w:val="0"/>
      <w:marTop w:val="0"/>
      <w:marBottom w:val="0"/>
      <w:divBdr>
        <w:top w:val="none" w:sz="0" w:space="0" w:color="auto"/>
        <w:left w:val="none" w:sz="0" w:space="0" w:color="auto"/>
        <w:bottom w:val="none" w:sz="0" w:space="0" w:color="auto"/>
        <w:right w:val="none" w:sz="0" w:space="0" w:color="auto"/>
      </w:divBdr>
    </w:div>
    <w:div w:id="937761047">
      <w:bodyDiv w:val="1"/>
      <w:marLeft w:val="0"/>
      <w:marRight w:val="0"/>
      <w:marTop w:val="0"/>
      <w:marBottom w:val="0"/>
      <w:divBdr>
        <w:top w:val="none" w:sz="0" w:space="0" w:color="auto"/>
        <w:left w:val="none" w:sz="0" w:space="0" w:color="auto"/>
        <w:bottom w:val="none" w:sz="0" w:space="0" w:color="auto"/>
        <w:right w:val="none" w:sz="0" w:space="0" w:color="auto"/>
      </w:divBdr>
    </w:div>
    <w:div w:id="937835155">
      <w:bodyDiv w:val="1"/>
      <w:marLeft w:val="0"/>
      <w:marRight w:val="0"/>
      <w:marTop w:val="0"/>
      <w:marBottom w:val="0"/>
      <w:divBdr>
        <w:top w:val="none" w:sz="0" w:space="0" w:color="auto"/>
        <w:left w:val="none" w:sz="0" w:space="0" w:color="auto"/>
        <w:bottom w:val="none" w:sz="0" w:space="0" w:color="auto"/>
        <w:right w:val="none" w:sz="0" w:space="0" w:color="auto"/>
      </w:divBdr>
    </w:div>
    <w:div w:id="938104006">
      <w:bodyDiv w:val="1"/>
      <w:marLeft w:val="0"/>
      <w:marRight w:val="0"/>
      <w:marTop w:val="0"/>
      <w:marBottom w:val="0"/>
      <w:divBdr>
        <w:top w:val="none" w:sz="0" w:space="0" w:color="auto"/>
        <w:left w:val="none" w:sz="0" w:space="0" w:color="auto"/>
        <w:bottom w:val="none" w:sz="0" w:space="0" w:color="auto"/>
        <w:right w:val="none" w:sz="0" w:space="0" w:color="auto"/>
      </w:divBdr>
    </w:div>
    <w:div w:id="938681594">
      <w:bodyDiv w:val="1"/>
      <w:marLeft w:val="0"/>
      <w:marRight w:val="0"/>
      <w:marTop w:val="0"/>
      <w:marBottom w:val="0"/>
      <w:divBdr>
        <w:top w:val="none" w:sz="0" w:space="0" w:color="auto"/>
        <w:left w:val="none" w:sz="0" w:space="0" w:color="auto"/>
        <w:bottom w:val="none" w:sz="0" w:space="0" w:color="auto"/>
        <w:right w:val="none" w:sz="0" w:space="0" w:color="auto"/>
      </w:divBdr>
    </w:div>
    <w:div w:id="938758634">
      <w:bodyDiv w:val="1"/>
      <w:marLeft w:val="0"/>
      <w:marRight w:val="0"/>
      <w:marTop w:val="0"/>
      <w:marBottom w:val="0"/>
      <w:divBdr>
        <w:top w:val="none" w:sz="0" w:space="0" w:color="auto"/>
        <w:left w:val="none" w:sz="0" w:space="0" w:color="auto"/>
        <w:bottom w:val="none" w:sz="0" w:space="0" w:color="auto"/>
        <w:right w:val="none" w:sz="0" w:space="0" w:color="auto"/>
      </w:divBdr>
    </w:div>
    <w:div w:id="939219914">
      <w:bodyDiv w:val="1"/>
      <w:marLeft w:val="0"/>
      <w:marRight w:val="0"/>
      <w:marTop w:val="0"/>
      <w:marBottom w:val="0"/>
      <w:divBdr>
        <w:top w:val="none" w:sz="0" w:space="0" w:color="auto"/>
        <w:left w:val="none" w:sz="0" w:space="0" w:color="auto"/>
        <w:bottom w:val="none" w:sz="0" w:space="0" w:color="auto"/>
        <w:right w:val="none" w:sz="0" w:space="0" w:color="auto"/>
      </w:divBdr>
    </w:div>
    <w:div w:id="939341243">
      <w:bodyDiv w:val="1"/>
      <w:marLeft w:val="0"/>
      <w:marRight w:val="0"/>
      <w:marTop w:val="0"/>
      <w:marBottom w:val="0"/>
      <w:divBdr>
        <w:top w:val="none" w:sz="0" w:space="0" w:color="auto"/>
        <w:left w:val="none" w:sz="0" w:space="0" w:color="auto"/>
        <w:bottom w:val="none" w:sz="0" w:space="0" w:color="auto"/>
        <w:right w:val="none" w:sz="0" w:space="0" w:color="auto"/>
      </w:divBdr>
    </w:div>
    <w:div w:id="939489835">
      <w:bodyDiv w:val="1"/>
      <w:marLeft w:val="0"/>
      <w:marRight w:val="0"/>
      <w:marTop w:val="0"/>
      <w:marBottom w:val="0"/>
      <w:divBdr>
        <w:top w:val="none" w:sz="0" w:space="0" w:color="auto"/>
        <w:left w:val="none" w:sz="0" w:space="0" w:color="auto"/>
        <w:bottom w:val="none" w:sz="0" w:space="0" w:color="auto"/>
        <w:right w:val="none" w:sz="0" w:space="0" w:color="auto"/>
      </w:divBdr>
    </w:div>
    <w:div w:id="940529811">
      <w:bodyDiv w:val="1"/>
      <w:marLeft w:val="0"/>
      <w:marRight w:val="0"/>
      <w:marTop w:val="0"/>
      <w:marBottom w:val="0"/>
      <w:divBdr>
        <w:top w:val="none" w:sz="0" w:space="0" w:color="auto"/>
        <w:left w:val="none" w:sz="0" w:space="0" w:color="auto"/>
        <w:bottom w:val="none" w:sz="0" w:space="0" w:color="auto"/>
        <w:right w:val="none" w:sz="0" w:space="0" w:color="auto"/>
      </w:divBdr>
    </w:div>
    <w:div w:id="940601015">
      <w:bodyDiv w:val="1"/>
      <w:marLeft w:val="0"/>
      <w:marRight w:val="0"/>
      <w:marTop w:val="0"/>
      <w:marBottom w:val="0"/>
      <w:divBdr>
        <w:top w:val="none" w:sz="0" w:space="0" w:color="auto"/>
        <w:left w:val="none" w:sz="0" w:space="0" w:color="auto"/>
        <w:bottom w:val="none" w:sz="0" w:space="0" w:color="auto"/>
        <w:right w:val="none" w:sz="0" w:space="0" w:color="auto"/>
      </w:divBdr>
    </w:div>
    <w:div w:id="940603804">
      <w:bodyDiv w:val="1"/>
      <w:marLeft w:val="0"/>
      <w:marRight w:val="0"/>
      <w:marTop w:val="0"/>
      <w:marBottom w:val="0"/>
      <w:divBdr>
        <w:top w:val="none" w:sz="0" w:space="0" w:color="auto"/>
        <w:left w:val="none" w:sz="0" w:space="0" w:color="auto"/>
        <w:bottom w:val="none" w:sz="0" w:space="0" w:color="auto"/>
        <w:right w:val="none" w:sz="0" w:space="0" w:color="auto"/>
      </w:divBdr>
    </w:div>
    <w:div w:id="941567224">
      <w:bodyDiv w:val="1"/>
      <w:marLeft w:val="0"/>
      <w:marRight w:val="0"/>
      <w:marTop w:val="0"/>
      <w:marBottom w:val="0"/>
      <w:divBdr>
        <w:top w:val="none" w:sz="0" w:space="0" w:color="auto"/>
        <w:left w:val="none" w:sz="0" w:space="0" w:color="auto"/>
        <w:bottom w:val="none" w:sz="0" w:space="0" w:color="auto"/>
        <w:right w:val="none" w:sz="0" w:space="0" w:color="auto"/>
      </w:divBdr>
    </w:div>
    <w:div w:id="942147283">
      <w:bodyDiv w:val="1"/>
      <w:marLeft w:val="0"/>
      <w:marRight w:val="0"/>
      <w:marTop w:val="0"/>
      <w:marBottom w:val="0"/>
      <w:divBdr>
        <w:top w:val="none" w:sz="0" w:space="0" w:color="auto"/>
        <w:left w:val="none" w:sz="0" w:space="0" w:color="auto"/>
        <w:bottom w:val="none" w:sz="0" w:space="0" w:color="auto"/>
        <w:right w:val="none" w:sz="0" w:space="0" w:color="auto"/>
      </w:divBdr>
    </w:div>
    <w:div w:id="942611844">
      <w:bodyDiv w:val="1"/>
      <w:marLeft w:val="0"/>
      <w:marRight w:val="0"/>
      <w:marTop w:val="0"/>
      <w:marBottom w:val="0"/>
      <w:divBdr>
        <w:top w:val="none" w:sz="0" w:space="0" w:color="auto"/>
        <w:left w:val="none" w:sz="0" w:space="0" w:color="auto"/>
        <w:bottom w:val="none" w:sz="0" w:space="0" w:color="auto"/>
        <w:right w:val="none" w:sz="0" w:space="0" w:color="auto"/>
      </w:divBdr>
    </w:div>
    <w:div w:id="942958914">
      <w:bodyDiv w:val="1"/>
      <w:marLeft w:val="0"/>
      <w:marRight w:val="0"/>
      <w:marTop w:val="0"/>
      <w:marBottom w:val="0"/>
      <w:divBdr>
        <w:top w:val="none" w:sz="0" w:space="0" w:color="auto"/>
        <w:left w:val="none" w:sz="0" w:space="0" w:color="auto"/>
        <w:bottom w:val="none" w:sz="0" w:space="0" w:color="auto"/>
        <w:right w:val="none" w:sz="0" w:space="0" w:color="auto"/>
      </w:divBdr>
    </w:div>
    <w:div w:id="943194394">
      <w:bodyDiv w:val="1"/>
      <w:marLeft w:val="0"/>
      <w:marRight w:val="0"/>
      <w:marTop w:val="0"/>
      <w:marBottom w:val="0"/>
      <w:divBdr>
        <w:top w:val="none" w:sz="0" w:space="0" w:color="auto"/>
        <w:left w:val="none" w:sz="0" w:space="0" w:color="auto"/>
        <w:bottom w:val="none" w:sz="0" w:space="0" w:color="auto"/>
        <w:right w:val="none" w:sz="0" w:space="0" w:color="auto"/>
      </w:divBdr>
    </w:div>
    <w:div w:id="943803280">
      <w:bodyDiv w:val="1"/>
      <w:marLeft w:val="0"/>
      <w:marRight w:val="0"/>
      <w:marTop w:val="0"/>
      <w:marBottom w:val="0"/>
      <w:divBdr>
        <w:top w:val="none" w:sz="0" w:space="0" w:color="auto"/>
        <w:left w:val="none" w:sz="0" w:space="0" w:color="auto"/>
        <w:bottom w:val="none" w:sz="0" w:space="0" w:color="auto"/>
        <w:right w:val="none" w:sz="0" w:space="0" w:color="auto"/>
      </w:divBdr>
    </w:div>
    <w:div w:id="943805848">
      <w:bodyDiv w:val="1"/>
      <w:marLeft w:val="0"/>
      <w:marRight w:val="0"/>
      <w:marTop w:val="0"/>
      <w:marBottom w:val="0"/>
      <w:divBdr>
        <w:top w:val="none" w:sz="0" w:space="0" w:color="auto"/>
        <w:left w:val="none" w:sz="0" w:space="0" w:color="auto"/>
        <w:bottom w:val="none" w:sz="0" w:space="0" w:color="auto"/>
        <w:right w:val="none" w:sz="0" w:space="0" w:color="auto"/>
      </w:divBdr>
    </w:div>
    <w:div w:id="945425363">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46349405">
      <w:bodyDiv w:val="1"/>
      <w:marLeft w:val="0"/>
      <w:marRight w:val="0"/>
      <w:marTop w:val="0"/>
      <w:marBottom w:val="0"/>
      <w:divBdr>
        <w:top w:val="none" w:sz="0" w:space="0" w:color="auto"/>
        <w:left w:val="none" w:sz="0" w:space="0" w:color="auto"/>
        <w:bottom w:val="none" w:sz="0" w:space="0" w:color="auto"/>
        <w:right w:val="none" w:sz="0" w:space="0" w:color="auto"/>
      </w:divBdr>
    </w:div>
    <w:div w:id="946498303">
      <w:bodyDiv w:val="1"/>
      <w:marLeft w:val="0"/>
      <w:marRight w:val="0"/>
      <w:marTop w:val="0"/>
      <w:marBottom w:val="0"/>
      <w:divBdr>
        <w:top w:val="none" w:sz="0" w:space="0" w:color="auto"/>
        <w:left w:val="none" w:sz="0" w:space="0" w:color="auto"/>
        <w:bottom w:val="none" w:sz="0" w:space="0" w:color="auto"/>
        <w:right w:val="none" w:sz="0" w:space="0" w:color="auto"/>
      </w:divBdr>
    </w:div>
    <w:div w:id="946501467">
      <w:bodyDiv w:val="1"/>
      <w:marLeft w:val="0"/>
      <w:marRight w:val="0"/>
      <w:marTop w:val="0"/>
      <w:marBottom w:val="0"/>
      <w:divBdr>
        <w:top w:val="none" w:sz="0" w:space="0" w:color="auto"/>
        <w:left w:val="none" w:sz="0" w:space="0" w:color="auto"/>
        <w:bottom w:val="none" w:sz="0" w:space="0" w:color="auto"/>
        <w:right w:val="none" w:sz="0" w:space="0" w:color="auto"/>
      </w:divBdr>
    </w:div>
    <w:div w:id="946810789">
      <w:bodyDiv w:val="1"/>
      <w:marLeft w:val="0"/>
      <w:marRight w:val="0"/>
      <w:marTop w:val="0"/>
      <w:marBottom w:val="0"/>
      <w:divBdr>
        <w:top w:val="none" w:sz="0" w:space="0" w:color="auto"/>
        <w:left w:val="none" w:sz="0" w:space="0" w:color="auto"/>
        <w:bottom w:val="none" w:sz="0" w:space="0" w:color="auto"/>
        <w:right w:val="none" w:sz="0" w:space="0" w:color="auto"/>
      </w:divBdr>
    </w:div>
    <w:div w:id="946931342">
      <w:bodyDiv w:val="1"/>
      <w:marLeft w:val="0"/>
      <w:marRight w:val="0"/>
      <w:marTop w:val="0"/>
      <w:marBottom w:val="0"/>
      <w:divBdr>
        <w:top w:val="none" w:sz="0" w:space="0" w:color="auto"/>
        <w:left w:val="none" w:sz="0" w:space="0" w:color="auto"/>
        <w:bottom w:val="none" w:sz="0" w:space="0" w:color="auto"/>
        <w:right w:val="none" w:sz="0" w:space="0" w:color="auto"/>
      </w:divBdr>
    </w:div>
    <w:div w:id="947278554">
      <w:bodyDiv w:val="1"/>
      <w:marLeft w:val="0"/>
      <w:marRight w:val="0"/>
      <w:marTop w:val="0"/>
      <w:marBottom w:val="0"/>
      <w:divBdr>
        <w:top w:val="none" w:sz="0" w:space="0" w:color="auto"/>
        <w:left w:val="none" w:sz="0" w:space="0" w:color="auto"/>
        <w:bottom w:val="none" w:sz="0" w:space="0" w:color="auto"/>
        <w:right w:val="none" w:sz="0" w:space="0" w:color="auto"/>
      </w:divBdr>
    </w:div>
    <w:div w:id="948240569">
      <w:bodyDiv w:val="1"/>
      <w:marLeft w:val="0"/>
      <w:marRight w:val="0"/>
      <w:marTop w:val="0"/>
      <w:marBottom w:val="0"/>
      <w:divBdr>
        <w:top w:val="none" w:sz="0" w:space="0" w:color="auto"/>
        <w:left w:val="none" w:sz="0" w:space="0" w:color="auto"/>
        <w:bottom w:val="none" w:sz="0" w:space="0" w:color="auto"/>
        <w:right w:val="none" w:sz="0" w:space="0" w:color="auto"/>
      </w:divBdr>
    </w:div>
    <w:div w:id="949242830">
      <w:bodyDiv w:val="1"/>
      <w:marLeft w:val="0"/>
      <w:marRight w:val="0"/>
      <w:marTop w:val="0"/>
      <w:marBottom w:val="0"/>
      <w:divBdr>
        <w:top w:val="none" w:sz="0" w:space="0" w:color="auto"/>
        <w:left w:val="none" w:sz="0" w:space="0" w:color="auto"/>
        <w:bottom w:val="none" w:sz="0" w:space="0" w:color="auto"/>
        <w:right w:val="none" w:sz="0" w:space="0" w:color="auto"/>
      </w:divBdr>
    </w:div>
    <w:div w:id="949436017">
      <w:bodyDiv w:val="1"/>
      <w:marLeft w:val="0"/>
      <w:marRight w:val="0"/>
      <w:marTop w:val="0"/>
      <w:marBottom w:val="0"/>
      <w:divBdr>
        <w:top w:val="none" w:sz="0" w:space="0" w:color="auto"/>
        <w:left w:val="none" w:sz="0" w:space="0" w:color="auto"/>
        <w:bottom w:val="none" w:sz="0" w:space="0" w:color="auto"/>
        <w:right w:val="none" w:sz="0" w:space="0" w:color="auto"/>
      </w:divBdr>
    </w:div>
    <w:div w:id="949971067">
      <w:bodyDiv w:val="1"/>
      <w:marLeft w:val="0"/>
      <w:marRight w:val="0"/>
      <w:marTop w:val="0"/>
      <w:marBottom w:val="0"/>
      <w:divBdr>
        <w:top w:val="none" w:sz="0" w:space="0" w:color="auto"/>
        <w:left w:val="none" w:sz="0" w:space="0" w:color="auto"/>
        <w:bottom w:val="none" w:sz="0" w:space="0" w:color="auto"/>
        <w:right w:val="none" w:sz="0" w:space="0" w:color="auto"/>
      </w:divBdr>
    </w:div>
    <w:div w:id="950207611">
      <w:bodyDiv w:val="1"/>
      <w:marLeft w:val="0"/>
      <w:marRight w:val="0"/>
      <w:marTop w:val="0"/>
      <w:marBottom w:val="0"/>
      <w:divBdr>
        <w:top w:val="none" w:sz="0" w:space="0" w:color="auto"/>
        <w:left w:val="none" w:sz="0" w:space="0" w:color="auto"/>
        <w:bottom w:val="none" w:sz="0" w:space="0" w:color="auto"/>
        <w:right w:val="none" w:sz="0" w:space="0" w:color="auto"/>
      </w:divBdr>
    </w:div>
    <w:div w:id="950744970">
      <w:bodyDiv w:val="1"/>
      <w:marLeft w:val="0"/>
      <w:marRight w:val="0"/>
      <w:marTop w:val="0"/>
      <w:marBottom w:val="0"/>
      <w:divBdr>
        <w:top w:val="none" w:sz="0" w:space="0" w:color="auto"/>
        <w:left w:val="none" w:sz="0" w:space="0" w:color="auto"/>
        <w:bottom w:val="none" w:sz="0" w:space="0" w:color="auto"/>
        <w:right w:val="none" w:sz="0" w:space="0" w:color="auto"/>
      </w:divBdr>
    </w:div>
    <w:div w:id="950817975">
      <w:bodyDiv w:val="1"/>
      <w:marLeft w:val="0"/>
      <w:marRight w:val="0"/>
      <w:marTop w:val="0"/>
      <w:marBottom w:val="0"/>
      <w:divBdr>
        <w:top w:val="none" w:sz="0" w:space="0" w:color="auto"/>
        <w:left w:val="none" w:sz="0" w:space="0" w:color="auto"/>
        <w:bottom w:val="none" w:sz="0" w:space="0" w:color="auto"/>
        <w:right w:val="none" w:sz="0" w:space="0" w:color="auto"/>
      </w:divBdr>
    </w:div>
    <w:div w:id="950822951">
      <w:bodyDiv w:val="1"/>
      <w:marLeft w:val="0"/>
      <w:marRight w:val="0"/>
      <w:marTop w:val="0"/>
      <w:marBottom w:val="0"/>
      <w:divBdr>
        <w:top w:val="none" w:sz="0" w:space="0" w:color="auto"/>
        <w:left w:val="none" w:sz="0" w:space="0" w:color="auto"/>
        <w:bottom w:val="none" w:sz="0" w:space="0" w:color="auto"/>
        <w:right w:val="none" w:sz="0" w:space="0" w:color="auto"/>
      </w:divBdr>
    </w:div>
    <w:div w:id="951589521">
      <w:bodyDiv w:val="1"/>
      <w:marLeft w:val="0"/>
      <w:marRight w:val="0"/>
      <w:marTop w:val="0"/>
      <w:marBottom w:val="0"/>
      <w:divBdr>
        <w:top w:val="none" w:sz="0" w:space="0" w:color="auto"/>
        <w:left w:val="none" w:sz="0" w:space="0" w:color="auto"/>
        <w:bottom w:val="none" w:sz="0" w:space="0" w:color="auto"/>
        <w:right w:val="none" w:sz="0" w:space="0" w:color="auto"/>
      </w:divBdr>
    </w:div>
    <w:div w:id="951860877">
      <w:bodyDiv w:val="1"/>
      <w:marLeft w:val="0"/>
      <w:marRight w:val="0"/>
      <w:marTop w:val="0"/>
      <w:marBottom w:val="0"/>
      <w:divBdr>
        <w:top w:val="none" w:sz="0" w:space="0" w:color="auto"/>
        <w:left w:val="none" w:sz="0" w:space="0" w:color="auto"/>
        <w:bottom w:val="none" w:sz="0" w:space="0" w:color="auto"/>
        <w:right w:val="none" w:sz="0" w:space="0" w:color="auto"/>
      </w:divBdr>
    </w:div>
    <w:div w:id="952326846">
      <w:bodyDiv w:val="1"/>
      <w:marLeft w:val="0"/>
      <w:marRight w:val="0"/>
      <w:marTop w:val="0"/>
      <w:marBottom w:val="0"/>
      <w:divBdr>
        <w:top w:val="none" w:sz="0" w:space="0" w:color="auto"/>
        <w:left w:val="none" w:sz="0" w:space="0" w:color="auto"/>
        <w:bottom w:val="none" w:sz="0" w:space="0" w:color="auto"/>
        <w:right w:val="none" w:sz="0" w:space="0" w:color="auto"/>
      </w:divBdr>
    </w:div>
    <w:div w:id="952783821">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3051803">
      <w:bodyDiv w:val="1"/>
      <w:marLeft w:val="0"/>
      <w:marRight w:val="0"/>
      <w:marTop w:val="0"/>
      <w:marBottom w:val="0"/>
      <w:divBdr>
        <w:top w:val="none" w:sz="0" w:space="0" w:color="auto"/>
        <w:left w:val="none" w:sz="0" w:space="0" w:color="auto"/>
        <w:bottom w:val="none" w:sz="0" w:space="0" w:color="auto"/>
        <w:right w:val="none" w:sz="0" w:space="0" w:color="auto"/>
      </w:divBdr>
    </w:div>
    <w:div w:id="953172519">
      <w:bodyDiv w:val="1"/>
      <w:marLeft w:val="0"/>
      <w:marRight w:val="0"/>
      <w:marTop w:val="0"/>
      <w:marBottom w:val="0"/>
      <w:divBdr>
        <w:top w:val="none" w:sz="0" w:space="0" w:color="auto"/>
        <w:left w:val="none" w:sz="0" w:space="0" w:color="auto"/>
        <w:bottom w:val="none" w:sz="0" w:space="0" w:color="auto"/>
        <w:right w:val="none" w:sz="0" w:space="0" w:color="auto"/>
      </w:divBdr>
    </w:div>
    <w:div w:id="953290335">
      <w:bodyDiv w:val="1"/>
      <w:marLeft w:val="0"/>
      <w:marRight w:val="0"/>
      <w:marTop w:val="0"/>
      <w:marBottom w:val="0"/>
      <w:divBdr>
        <w:top w:val="none" w:sz="0" w:space="0" w:color="auto"/>
        <w:left w:val="none" w:sz="0" w:space="0" w:color="auto"/>
        <w:bottom w:val="none" w:sz="0" w:space="0" w:color="auto"/>
        <w:right w:val="none" w:sz="0" w:space="0" w:color="auto"/>
      </w:divBdr>
    </w:div>
    <w:div w:id="955209611">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55717586">
      <w:bodyDiv w:val="1"/>
      <w:marLeft w:val="0"/>
      <w:marRight w:val="0"/>
      <w:marTop w:val="0"/>
      <w:marBottom w:val="0"/>
      <w:divBdr>
        <w:top w:val="none" w:sz="0" w:space="0" w:color="auto"/>
        <w:left w:val="none" w:sz="0" w:space="0" w:color="auto"/>
        <w:bottom w:val="none" w:sz="0" w:space="0" w:color="auto"/>
        <w:right w:val="none" w:sz="0" w:space="0" w:color="auto"/>
      </w:divBdr>
    </w:div>
    <w:div w:id="956333531">
      <w:bodyDiv w:val="1"/>
      <w:marLeft w:val="0"/>
      <w:marRight w:val="0"/>
      <w:marTop w:val="0"/>
      <w:marBottom w:val="0"/>
      <w:divBdr>
        <w:top w:val="none" w:sz="0" w:space="0" w:color="auto"/>
        <w:left w:val="none" w:sz="0" w:space="0" w:color="auto"/>
        <w:bottom w:val="none" w:sz="0" w:space="0" w:color="auto"/>
        <w:right w:val="none" w:sz="0" w:space="0" w:color="auto"/>
      </w:divBdr>
    </w:div>
    <w:div w:id="956448951">
      <w:bodyDiv w:val="1"/>
      <w:marLeft w:val="0"/>
      <w:marRight w:val="0"/>
      <w:marTop w:val="0"/>
      <w:marBottom w:val="0"/>
      <w:divBdr>
        <w:top w:val="none" w:sz="0" w:space="0" w:color="auto"/>
        <w:left w:val="none" w:sz="0" w:space="0" w:color="auto"/>
        <w:bottom w:val="none" w:sz="0" w:space="0" w:color="auto"/>
        <w:right w:val="none" w:sz="0" w:space="0" w:color="auto"/>
      </w:divBdr>
    </w:div>
    <w:div w:id="956910539">
      <w:bodyDiv w:val="1"/>
      <w:marLeft w:val="0"/>
      <w:marRight w:val="0"/>
      <w:marTop w:val="0"/>
      <w:marBottom w:val="0"/>
      <w:divBdr>
        <w:top w:val="none" w:sz="0" w:space="0" w:color="auto"/>
        <w:left w:val="none" w:sz="0" w:space="0" w:color="auto"/>
        <w:bottom w:val="none" w:sz="0" w:space="0" w:color="auto"/>
        <w:right w:val="none" w:sz="0" w:space="0" w:color="auto"/>
      </w:divBdr>
    </w:div>
    <w:div w:id="957032190">
      <w:bodyDiv w:val="1"/>
      <w:marLeft w:val="0"/>
      <w:marRight w:val="0"/>
      <w:marTop w:val="0"/>
      <w:marBottom w:val="0"/>
      <w:divBdr>
        <w:top w:val="none" w:sz="0" w:space="0" w:color="auto"/>
        <w:left w:val="none" w:sz="0" w:space="0" w:color="auto"/>
        <w:bottom w:val="none" w:sz="0" w:space="0" w:color="auto"/>
        <w:right w:val="none" w:sz="0" w:space="0" w:color="auto"/>
      </w:divBdr>
    </w:div>
    <w:div w:id="957679679">
      <w:bodyDiv w:val="1"/>
      <w:marLeft w:val="0"/>
      <w:marRight w:val="0"/>
      <w:marTop w:val="0"/>
      <w:marBottom w:val="0"/>
      <w:divBdr>
        <w:top w:val="none" w:sz="0" w:space="0" w:color="auto"/>
        <w:left w:val="none" w:sz="0" w:space="0" w:color="auto"/>
        <w:bottom w:val="none" w:sz="0" w:space="0" w:color="auto"/>
        <w:right w:val="none" w:sz="0" w:space="0" w:color="auto"/>
      </w:divBdr>
    </w:div>
    <w:div w:id="957682768">
      <w:bodyDiv w:val="1"/>
      <w:marLeft w:val="0"/>
      <w:marRight w:val="0"/>
      <w:marTop w:val="0"/>
      <w:marBottom w:val="0"/>
      <w:divBdr>
        <w:top w:val="none" w:sz="0" w:space="0" w:color="auto"/>
        <w:left w:val="none" w:sz="0" w:space="0" w:color="auto"/>
        <w:bottom w:val="none" w:sz="0" w:space="0" w:color="auto"/>
        <w:right w:val="none" w:sz="0" w:space="0" w:color="auto"/>
      </w:divBdr>
    </w:div>
    <w:div w:id="958100191">
      <w:bodyDiv w:val="1"/>
      <w:marLeft w:val="0"/>
      <w:marRight w:val="0"/>
      <w:marTop w:val="0"/>
      <w:marBottom w:val="0"/>
      <w:divBdr>
        <w:top w:val="none" w:sz="0" w:space="0" w:color="auto"/>
        <w:left w:val="none" w:sz="0" w:space="0" w:color="auto"/>
        <w:bottom w:val="none" w:sz="0" w:space="0" w:color="auto"/>
        <w:right w:val="none" w:sz="0" w:space="0" w:color="auto"/>
      </w:divBdr>
    </w:div>
    <w:div w:id="958143570">
      <w:bodyDiv w:val="1"/>
      <w:marLeft w:val="0"/>
      <w:marRight w:val="0"/>
      <w:marTop w:val="0"/>
      <w:marBottom w:val="0"/>
      <w:divBdr>
        <w:top w:val="none" w:sz="0" w:space="0" w:color="auto"/>
        <w:left w:val="none" w:sz="0" w:space="0" w:color="auto"/>
        <w:bottom w:val="none" w:sz="0" w:space="0" w:color="auto"/>
        <w:right w:val="none" w:sz="0" w:space="0" w:color="auto"/>
      </w:divBdr>
    </w:div>
    <w:div w:id="958298910">
      <w:bodyDiv w:val="1"/>
      <w:marLeft w:val="0"/>
      <w:marRight w:val="0"/>
      <w:marTop w:val="0"/>
      <w:marBottom w:val="0"/>
      <w:divBdr>
        <w:top w:val="none" w:sz="0" w:space="0" w:color="auto"/>
        <w:left w:val="none" w:sz="0" w:space="0" w:color="auto"/>
        <w:bottom w:val="none" w:sz="0" w:space="0" w:color="auto"/>
        <w:right w:val="none" w:sz="0" w:space="0" w:color="auto"/>
      </w:divBdr>
    </w:div>
    <w:div w:id="959261185">
      <w:bodyDiv w:val="1"/>
      <w:marLeft w:val="0"/>
      <w:marRight w:val="0"/>
      <w:marTop w:val="0"/>
      <w:marBottom w:val="0"/>
      <w:divBdr>
        <w:top w:val="none" w:sz="0" w:space="0" w:color="auto"/>
        <w:left w:val="none" w:sz="0" w:space="0" w:color="auto"/>
        <w:bottom w:val="none" w:sz="0" w:space="0" w:color="auto"/>
        <w:right w:val="none" w:sz="0" w:space="0" w:color="auto"/>
      </w:divBdr>
    </w:div>
    <w:div w:id="959722158">
      <w:bodyDiv w:val="1"/>
      <w:marLeft w:val="0"/>
      <w:marRight w:val="0"/>
      <w:marTop w:val="0"/>
      <w:marBottom w:val="0"/>
      <w:divBdr>
        <w:top w:val="none" w:sz="0" w:space="0" w:color="auto"/>
        <w:left w:val="none" w:sz="0" w:space="0" w:color="auto"/>
        <w:bottom w:val="none" w:sz="0" w:space="0" w:color="auto"/>
        <w:right w:val="none" w:sz="0" w:space="0" w:color="auto"/>
      </w:divBdr>
    </w:div>
    <w:div w:id="959723649">
      <w:bodyDiv w:val="1"/>
      <w:marLeft w:val="0"/>
      <w:marRight w:val="0"/>
      <w:marTop w:val="0"/>
      <w:marBottom w:val="0"/>
      <w:divBdr>
        <w:top w:val="none" w:sz="0" w:space="0" w:color="auto"/>
        <w:left w:val="none" w:sz="0" w:space="0" w:color="auto"/>
        <w:bottom w:val="none" w:sz="0" w:space="0" w:color="auto"/>
        <w:right w:val="none" w:sz="0" w:space="0" w:color="auto"/>
      </w:divBdr>
    </w:div>
    <w:div w:id="959800489">
      <w:bodyDiv w:val="1"/>
      <w:marLeft w:val="0"/>
      <w:marRight w:val="0"/>
      <w:marTop w:val="0"/>
      <w:marBottom w:val="0"/>
      <w:divBdr>
        <w:top w:val="none" w:sz="0" w:space="0" w:color="auto"/>
        <w:left w:val="none" w:sz="0" w:space="0" w:color="auto"/>
        <w:bottom w:val="none" w:sz="0" w:space="0" w:color="auto"/>
        <w:right w:val="none" w:sz="0" w:space="0" w:color="auto"/>
      </w:divBdr>
    </w:div>
    <w:div w:id="959842704">
      <w:bodyDiv w:val="1"/>
      <w:marLeft w:val="0"/>
      <w:marRight w:val="0"/>
      <w:marTop w:val="0"/>
      <w:marBottom w:val="0"/>
      <w:divBdr>
        <w:top w:val="none" w:sz="0" w:space="0" w:color="auto"/>
        <w:left w:val="none" w:sz="0" w:space="0" w:color="auto"/>
        <w:bottom w:val="none" w:sz="0" w:space="0" w:color="auto"/>
        <w:right w:val="none" w:sz="0" w:space="0" w:color="auto"/>
      </w:divBdr>
    </w:div>
    <w:div w:id="960188927">
      <w:bodyDiv w:val="1"/>
      <w:marLeft w:val="0"/>
      <w:marRight w:val="0"/>
      <w:marTop w:val="0"/>
      <w:marBottom w:val="0"/>
      <w:divBdr>
        <w:top w:val="none" w:sz="0" w:space="0" w:color="auto"/>
        <w:left w:val="none" w:sz="0" w:space="0" w:color="auto"/>
        <w:bottom w:val="none" w:sz="0" w:space="0" w:color="auto"/>
        <w:right w:val="none" w:sz="0" w:space="0" w:color="auto"/>
      </w:divBdr>
    </w:div>
    <w:div w:id="960190875">
      <w:bodyDiv w:val="1"/>
      <w:marLeft w:val="0"/>
      <w:marRight w:val="0"/>
      <w:marTop w:val="0"/>
      <w:marBottom w:val="0"/>
      <w:divBdr>
        <w:top w:val="none" w:sz="0" w:space="0" w:color="auto"/>
        <w:left w:val="none" w:sz="0" w:space="0" w:color="auto"/>
        <w:bottom w:val="none" w:sz="0" w:space="0" w:color="auto"/>
        <w:right w:val="none" w:sz="0" w:space="0" w:color="auto"/>
      </w:divBdr>
    </w:div>
    <w:div w:id="961499502">
      <w:bodyDiv w:val="1"/>
      <w:marLeft w:val="0"/>
      <w:marRight w:val="0"/>
      <w:marTop w:val="0"/>
      <w:marBottom w:val="0"/>
      <w:divBdr>
        <w:top w:val="none" w:sz="0" w:space="0" w:color="auto"/>
        <w:left w:val="none" w:sz="0" w:space="0" w:color="auto"/>
        <w:bottom w:val="none" w:sz="0" w:space="0" w:color="auto"/>
        <w:right w:val="none" w:sz="0" w:space="0" w:color="auto"/>
      </w:divBdr>
    </w:div>
    <w:div w:id="961619764">
      <w:bodyDiv w:val="1"/>
      <w:marLeft w:val="0"/>
      <w:marRight w:val="0"/>
      <w:marTop w:val="0"/>
      <w:marBottom w:val="0"/>
      <w:divBdr>
        <w:top w:val="none" w:sz="0" w:space="0" w:color="auto"/>
        <w:left w:val="none" w:sz="0" w:space="0" w:color="auto"/>
        <w:bottom w:val="none" w:sz="0" w:space="0" w:color="auto"/>
        <w:right w:val="none" w:sz="0" w:space="0" w:color="auto"/>
      </w:divBdr>
    </w:div>
    <w:div w:id="962005547">
      <w:bodyDiv w:val="1"/>
      <w:marLeft w:val="0"/>
      <w:marRight w:val="0"/>
      <w:marTop w:val="0"/>
      <w:marBottom w:val="0"/>
      <w:divBdr>
        <w:top w:val="none" w:sz="0" w:space="0" w:color="auto"/>
        <w:left w:val="none" w:sz="0" w:space="0" w:color="auto"/>
        <w:bottom w:val="none" w:sz="0" w:space="0" w:color="auto"/>
        <w:right w:val="none" w:sz="0" w:space="0" w:color="auto"/>
      </w:divBdr>
    </w:div>
    <w:div w:id="962006872">
      <w:bodyDiv w:val="1"/>
      <w:marLeft w:val="0"/>
      <w:marRight w:val="0"/>
      <w:marTop w:val="0"/>
      <w:marBottom w:val="0"/>
      <w:divBdr>
        <w:top w:val="none" w:sz="0" w:space="0" w:color="auto"/>
        <w:left w:val="none" w:sz="0" w:space="0" w:color="auto"/>
        <w:bottom w:val="none" w:sz="0" w:space="0" w:color="auto"/>
        <w:right w:val="none" w:sz="0" w:space="0" w:color="auto"/>
      </w:divBdr>
    </w:div>
    <w:div w:id="962226694">
      <w:bodyDiv w:val="1"/>
      <w:marLeft w:val="0"/>
      <w:marRight w:val="0"/>
      <w:marTop w:val="0"/>
      <w:marBottom w:val="0"/>
      <w:divBdr>
        <w:top w:val="none" w:sz="0" w:space="0" w:color="auto"/>
        <w:left w:val="none" w:sz="0" w:space="0" w:color="auto"/>
        <w:bottom w:val="none" w:sz="0" w:space="0" w:color="auto"/>
        <w:right w:val="none" w:sz="0" w:space="0" w:color="auto"/>
      </w:divBdr>
    </w:div>
    <w:div w:id="962538558">
      <w:bodyDiv w:val="1"/>
      <w:marLeft w:val="0"/>
      <w:marRight w:val="0"/>
      <w:marTop w:val="0"/>
      <w:marBottom w:val="0"/>
      <w:divBdr>
        <w:top w:val="none" w:sz="0" w:space="0" w:color="auto"/>
        <w:left w:val="none" w:sz="0" w:space="0" w:color="auto"/>
        <w:bottom w:val="none" w:sz="0" w:space="0" w:color="auto"/>
        <w:right w:val="none" w:sz="0" w:space="0" w:color="auto"/>
      </w:divBdr>
    </w:div>
    <w:div w:id="962924092">
      <w:bodyDiv w:val="1"/>
      <w:marLeft w:val="0"/>
      <w:marRight w:val="0"/>
      <w:marTop w:val="0"/>
      <w:marBottom w:val="0"/>
      <w:divBdr>
        <w:top w:val="none" w:sz="0" w:space="0" w:color="auto"/>
        <w:left w:val="none" w:sz="0" w:space="0" w:color="auto"/>
        <w:bottom w:val="none" w:sz="0" w:space="0" w:color="auto"/>
        <w:right w:val="none" w:sz="0" w:space="0" w:color="auto"/>
      </w:divBdr>
    </w:div>
    <w:div w:id="963460927">
      <w:bodyDiv w:val="1"/>
      <w:marLeft w:val="0"/>
      <w:marRight w:val="0"/>
      <w:marTop w:val="0"/>
      <w:marBottom w:val="0"/>
      <w:divBdr>
        <w:top w:val="none" w:sz="0" w:space="0" w:color="auto"/>
        <w:left w:val="none" w:sz="0" w:space="0" w:color="auto"/>
        <w:bottom w:val="none" w:sz="0" w:space="0" w:color="auto"/>
        <w:right w:val="none" w:sz="0" w:space="0" w:color="auto"/>
      </w:divBdr>
    </w:div>
    <w:div w:id="963805004">
      <w:bodyDiv w:val="1"/>
      <w:marLeft w:val="0"/>
      <w:marRight w:val="0"/>
      <w:marTop w:val="0"/>
      <w:marBottom w:val="0"/>
      <w:divBdr>
        <w:top w:val="none" w:sz="0" w:space="0" w:color="auto"/>
        <w:left w:val="none" w:sz="0" w:space="0" w:color="auto"/>
        <w:bottom w:val="none" w:sz="0" w:space="0" w:color="auto"/>
        <w:right w:val="none" w:sz="0" w:space="0" w:color="auto"/>
      </w:divBdr>
    </w:div>
    <w:div w:id="964115601">
      <w:bodyDiv w:val="1"/>
      <w:marLeft w:val="0"/>
      <w:marRight w:val="0"/>
      <w:marTop w:val="0"/>
      <w:marBottom w:val="0"/>
      <w:divBdr>
        <w:top w:val="none" w:sz="0" w:space="0" w:color="auto"/>
        <w:left w:val="none" w:sz="0" w:space="0" w:color="auto"/>
        <w:bottom w:val="none" w:sz="0" w:space="0" w:color="auto"/>
        <w:right w:val="none" w:sz="0" w:space="0" w:color="auto"/>
      </w:divBdr>
    </w:div>
    <w:div w:id="964502022">
      <w:bodyDiv w:val="1"/>
      <w:marLeft w:val="0"/>
      <w:marRight w:val="0"/>
      <w:marTop w:val="0"/>
      <w:marBottom w:val="0"/>
      <w:divBdr>
        <w:top w:val="none" w:sz="0" w:space="0" w:color="auto"/>
        <w:left w:val="none" w:sz="0" w:space="0" w:color="auto"/>
        <w:bottom w:val="none" w:sz="0" w:space="0" w:color="auto"/>
        <w:right w:val="none" w:sz="0" w:space="0" w:color="auto"/>
      </w:divBdr>
    </w:div>
    <w:div w:id="964774734">
      <w:bodyDiv w:val="1"/>
      <w:marLeft w:val="0"/>
      <w:marRight w:val="0"/>
      <w:marTop w:val="0"/>
      <w:marBottom w:val="0"/>
      <w:divBdr>
        <w:top w:val="none" w:sz="0" w:space="0" w:color="auto"/>
        <w:left w:val="none" w:sz="0" w:space="0" w:color="auto"/>
        <w:bottom w:val="none" w:sz="0" w:space="0" w:color="auto"/>
        <w:right w:val="none" w:sz="0" w:space="0" w:color="auto"/>
      </w:divBdr>
    </w:div>
    <w:div w:id="964846581">
      <w:bodyDiv w:val="1"/>
      <w:marLeft w:val="0"/>
      <w:marRight w:val="0"/>
      <w:marTop w:val="0"/>
      <w:marBottom w:val="0"/>
      <w:divBdr>
        <w:top w:val="none" w:sz="0" w:space="0" w:color="auto"/>
        <w:left w:val="none" w:sz="0" w:space="0" w:color="auto"/>
        <w:bottom w:val="none" w:sz="0" w:space="0" w:color="auto"/>
        <w:right w:val="none" w:sz="0" w:space="0" w:color="auto"/>
      </w:divBdr>
    </w:div>
    <w:div w:id="964889366">
      <w:bodyDiv w:val="1"/>
      <w:marLeft w:val="0"/>
      <w:marRight w:val="0"/>
      <w:marTop w:val="0"/>
      <w:marBottom w:val="0"/>
      <w:divBdr>
        <w:top w:val="none" w:sz="0" w:space="0" w:color="auto"/>
        <w:left w:val="none" w:sz="0" w:space="0" w:color="auto"/>
        <w:bottom w:val="none" w:sz="0" w:space="0" w:color="auto"/>
        <w:right w:val="none" w:sz="0" w:space="0" w:color="auto"/>
      </w:divBdr>
    </w:div>
    <w:div w:id="964890247">
      <w:bodyDiv w:val="1"/>
      <w:marLeft w:val="0"/>
      <w:marRight w:val="0"/>
      <w:marTop w:val="0"/>
      <w:marBottom w:val="0"/>
      <w:divBdr>
        <w:top w:val="none" w:sz="0" w:space="0" w:color="auto"/>
        <w:left w:val="none" w:sz="0" w:space="0" w:color="auto"/>
        <w:bottom w:val="none" w:sz="0" w:space="0" w:color="auto"/>
        <w:right w:val="none" w:sz="0" w:space="0" w:color="auto"/>
      </w:divBdr>
    </w:div>
    <w:div w:id="964893724">
      <w:bodyDiv w:val="1"/>
      <w:marLeft w:val="0"/>
      <w:marRight w:val="0"/>
      <w:marTop w:val="0"/>
      <w:marBottom w:val="0"/>
      <w:divBdr>
        <w:top w:val="none" w:sz="0" w:space="0" w:color="auto"/>
        <w:left w:val="none" w:sz="0" w:space="0" w:color="auto"/>
        <w:bottom w:val="none" w:sz="0" w:space="0" w:color="auto"/>
        <w:right w:val="none" w:sz="0" w:space="0" w:color="auto"/>
      </w:divBdr>
    </w:div>
    <w:div w:id="965426355">
      <w:bodyDiv w:val="1"/>
      <w:marLeft w:val="0"/>
      <w:marRight w:val="0"/>
      <w:marTop w:val="0"/>
      <w:marBottom w:val="0"/>
      <w:divBdr>
        <w:top w:val="none" w:sz="0" w:space="0" w:color="auto"/>
        <w:left w:val="none" w:sz="0" w:space="0" w:color="auto"/>
        <w:bottom w:val="none" w:sz="0" w:space="0" w:color="auto"/>
        <w:right w:val="none" w:sz="0" w:space="0" w:color="auto"/>
      </w:divBdr>
    </w:div>
    <w:div w:id="965819416">
      <w:bodyDiv w:val="1"/>
      <w:marLeft w:val="0"/>
      <w:marRight w:val="0"/>
      <w:marTop w:val="0"/>
      <w:marBottom w:val="0"/>
      <w:divBdr>
        <w:top w:val="none" w:sz="0" w:space="0" w:color="auto"/>
        <w:left w:val="none" w:sz="0" w:space="0" w:color="auto"/>
        <w:bottom w:val="none" w:sz="0" w:space="0" w:color="auto"/>
        <w:right w:val="none" w:sz="0" w:space="0" w:color="auto"/>
      </w:divBdr>
    </w:div>
    <w:div w:id="966474459">
      <w:bodyDiv w:val="1"/>
      <w:marLeft w:val="0"/>
      <w:marRight w:val="0"/>
      <w:marTop w:val="0"/>
      <w:marBottom w:val="0"/>
      <w:divBdr>
        <w:top w:val="none" w:sz="0" w:space="0" w:color="auto"/>
        <w:left w:val="none" w:sz="0" w:space="0" w:color="auto"/>
        <w:bottom w:val="none" w:sz="0" w:space="0" w:color="auto"/>
        <w:right w:val="none" w:sz="0" w:space="0" w:color="auto"/>
      </w:divBdr>
    </w:div>
    <w:div w:id="966547855">
      <w:bodyDiv w:val="1"/>
      <w:marLeft w:val="0"/>
      <w:marRight w:val="0"/>
      <w:marTop w:val="0"/>
      <w:marBottom w:val="0"/>
      <w:divBdr>
        <w:top w:val="none" w:sz="0" w:space="0" w:color="auto"/>
        <w:left w:val="none" w:sz="0" w:space="0" w:color="auto"/>
        <w:bottom w:val="none" w:sz="0" w:space="0" w:color="auto"/>
        <w:right w:val="none" w:sz="0" w:space="0" w:color="auto"/>
      </w:divBdr>
    </w:div>
    <w:div w:id="966619059">
      <w:bodyDiv w:val="1"/>
      <w:marLeft w:val="0"/>
      <w:marRight w:val="0"/>
      <w:marTop w:val="0"/>
      <w:marBottom w:val="0"/>
      <w:divBdr>
        <w:top w:val="none" w:sz="0" w:space="0" w:color="auto"/>
        <w:left w:val="none" w:sz="0" w:space="0" w:color="auto"/>
        <w:bottom w:val="none" w:sz="0" w:space="0" w:color="auto"/>
        <w:right w:val="none" w:sz="0" w:space="0" w:color="auto"/>
      </w:divBdr>
      <w:divsChild>
        <w:div w:id="2077583673">
          <w:marLeft w:val="0"/>
          <w:marRight w:val="0"/>
          <w:marTop w:val="0"/>
          <w:marBottom w:val="0"/>
          <w:divBdr>
            <w:top w:val="none" w:sz="0" w:space="0" w:color="auto"/>
            <w:left w:val="none" w:sz="0" w:space="0" w:color="auto"/>
            <w:bottom w:val="none" w:sz="0" w:space="0" w:color="auto"/>
            <w:right w:val="none" w:sz="0" w:space="0" w:color="auto"/>
          </w:divBdr>
        </w:div>
        <w:div w:id="841745600">
          <w:marLeft w:val="0"/>
          <w:marRight w:val="0"/>
          <w:marTop w:val="0"/>
          <w:marBottom w:val="0"/>
          <w:divBdr>
            <w:top w:val="none" w:sz="0" w:space="0" w:color="auto"/>
            <w:left w:val="none" w:sz="0" w:space="0" w:color="auto"/>
            <w:bottom w:val="none" w:sz="0" w:space="0" w:color="auto"/>
            <w:right w:val="none" w:sz="0" w:space="0" w:color="auto"/>
          </w:divBdr>
          <w:divsChild>
            <w:div w:id="1324774128">
              <w:marLeft w:val="0"/>
              <w:marRight w:val="0"/>
              <w:marTop w:val="0"/>
              <w:marBottom w:val="0"/>
              <w:divBdr>
                <w:top w:val="none" w:sz="0" w:space="0" w:color="auto"/>
                <w:left w:val="none" w:sz="0" w:space="0" w:color="auto"/>
                <w:bottom w:val="none" w:sz="0" w:space="0" w:color="auto"/>
                <w:right w:val="none" w:sz="0" w:space="0" w:color="auto"/>
              </w:divBdr>
            </w:div>
            <w:div w:id="45097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973012">
      <w:bodyDiv w:val="1"/>
      <w:marLeft w:val="0"/>
      <w:marRight w:val="0"/>
      <w:marTop w:val="0"/>
      <w:marBottom w:val="0"/>
      <w:divBdr>
        <w:top w:val="none" w:sz="0" w:space="0" w:color="auto"/>
        <w:left w:val="none" w:sz="0" w:space="0" w:color="auto"/>
        <w:bottom w:val="none" w:sz="0" w:space="0" w:color="auto"/>
        <w:right w:val="none" w:sz="0" w:space="0" w:color="auto"/>
      </w:divBdr>
    </w:div>
    <w:div w:id="968163779">
      <w:bodyDiv w:val="1"/>
      <w:marLeft w:val="0"/>
      <w:marRight w:val="0"/>
      <w:marTop w:val="0"/>
      <w:marBottom w:val="0"/>
      <w:divBdr>
        <w:top w:val="none" w:sz="0" w:space="0" w:color="auto"/>
        <w:left w:val="none" w:sz="0" w:space="0" w:color="auto"/>
        <w:bottom w:val="none" w:sz="0" w:space="0" w:color="auto"/>
        <w:right w:val="none" w:sz="0" w:space="0" w:color="auto"/>
      </w:divBdr>
    </w:div>
    <w:div w:id="968819400">
      <w:bodyDiv w:val="1"/>
      <w:marLeft w:val="0"/>
      <w:marRight w:val="0"/>
      <w:marTop w:val="0"/>
      <w:marBottom w:val="0"/>
      <w:divBdr>
        <w:top w:val="none" w:sz="0" w:space="0" w:color="auto"/>
        <w:left w:val="none" w:sz="0" w:space="0" w:color="auto"/>
        <w:bottom w:val="none" w:sz="0" w:space="0" w:color="auto"/>
        <w:right w:val="none" w:sz="0" w:space="0" w:color="auto"/>
      </w:divBdr>
    </w:div>
    <w:div w:id="968896041">
      <w:bodyDiv w:val="1"/>
      <w:marLeft w:val="0"/>
      <w:marRight w:val="0"/>
      <w:marTop w:val="0"/>
      <w:marBottom w:val="0"/>
      <w:divBdr>
        <w:top w:val="none" w:sz="0" w:space="0" w:color="auto"/>
        <w:left w:val="none" w:sz="0" w:space="0" w:color="auto"/>
        <w:bottom w:val="none" w:sz="0" w:space="0" w:color="auto"/>
        <w:right w:val="none" w:sz="0" w:space="0" w:color="auto"/>
      </w:divBdr>
    </w:div>
    <w:div w:id="968899699">
      <w:bodyDiv w:val="1"/>
      <w:marLeft w:val="0"/>
      <w:marRight w:val="0"/>
      <w:marTop w:val="0"/>
      <w:marBottom w:val="0"/>
      <w:divBdr>
        <w:top w:val="none" w:sz="0" w:space="0" w:color="auto"/>
        <w:left w:val="none" w:sz="0" w:space="0" w:color="auto"/>
        <w:bottom w:val="none" w:sz="0" w:space="0" w:color="auto"/>
        <w:right w:val="none" w:sz="0" w:space="0" w:color="auto"/>
      </w:divBdr>
    </w:div>
    <w:div w:id="968973119">
      <w:bodyDiv w:val="1"/>
      <w:marLeft w:val="0"/>
      <w:marRight w:val="0"/>
      <w:marTop w:val="0"/>
      <w:marBottom w:val="0"/>
      <w:divBdr>
        <w:top w:val="none" w:sz="0" w:space="0" w:color="auto"/>
        <w:left w:val="none" w:sz="0" w:space="0" w:color="auto"/>
        <w:bottom w:val="none" w:sz="0" w:space="0" w:color="auto"/>
        <w:right w:val="none" w:sz="0" w:space="0" w:color="auto"/>
      </w:divBdr>
    </w:div>
    <w:div w:id="969440521">
      <w:bodyDiv w:val="1"/>
      <w:marLeft w:val="0"/>
      <w:marRight w:val="0"/>
      <w:marTop w:val="0"/>
      <w:marBottom w:val="0"/>
      <w:divBdr>
        <w:top w:val="none" w:sz="0" w:space="0" w:color="auto"/>
        <w:left w:val="none" w:sz="0" w:space="0" w:color="auto"/>
        <w:bottom w:val="none" w:sz="0" w:space="0" w:color="auto"/>
        <w:right w:val="none" w:sz="0" w:space="0" w:color="auto"/>
      </w:divBdr>
    </w:div>
    <w:div w:id="969477341">
      <w:bodyDiv w:val="1"/>
      <w:marLeft w:val="0"/>
      <w:marRight w:val="0"/>
      <w:marTop w:val="0"/>
      <w:marBottom w:val="0"/>
      <w:divBdr>
        <w:top w:val="none" w:sz="0" w:space="0" w:color="auto"/>
        <w:left w:val="none" w:sz="0" w:space="0" w:color="auto"/>
        <w:bottom w:val="none" w:sz="0" w:space="0" w:color="auto"/>
        <w:right w:val="none" w:sz="0" w:space="0" w:color="auto"/>
      </w:divBdr>
    </w:div>
    <w:div w:id="969479501">
      <w:bodyDiv w:val="1"/>
      <w:marLeft w:val="0"/>
      <w:marRight w:val="0"/>
      <w:marTop w:val="0"/>
      <w:marBottom w:val="0"/>
      <w:divBdr>
        <w:top w:val="none" w:sz="0" w:space="0" w:color="auto"/>
        <w:left w:val="none" w:sz="0" w:space="0" w:color="auto"/>
        <w:bottom w:val="none" w:sz="0" w:space="0" w:color="auto"/>
        <w:right w:val="none" w:sz="0" w:space="0" w:color="auto"/>
      </w:divBdr>
    </w:div>
    <w:div w:id="969633580">
      <w:bodyDiv w:val="1"/>
      <w:marLeft w:val="0"/>
      <w:marRight w:val="0"/>
      <w:marTop w:val="0"/>
      <w:marBottom w:val="0"/>
      <w:divBdr>
        <w:top w:val="none" w:sz="0" w:space="0" w:color="auto"/>
        <w:left w:val="none" w:sz="0" w:space="0" w:color="auto"/>
        <w:bottom w:val="none" w:sz="0" w:space="0" w:color="auto"/>
        <w:right w:val="none" w:sz="0" w:space="0" w:color="auto"/>
      </w:divBdr>
    </w:div>
    <w:div w:id="970552242">
      <w:bodyDiv w:val="1"/>
      <w:marLeft w:val="0"/>
      <w:marRight w:val="0"/>
      <w:marTop w:val="0"/>
      <w:marBottom w:val="0"/>
      <w:divBdr>
        <w:top w:val="none" w:sz="0" w:space="0" w:color="auto"/>
        <w:left w:val="none" w:sz="0" w:space="0" w:color="auto"/>
        <w:bottom w:val="none" w:sz="0" w:space="0" w:color="auto"/>
        <w:right w:val="none" w:sz="0" w:space="0" w:color="auto"/>
      </w:divBdr>
    </w:div>
    <w:div w:id="970982027">
      <w:bodyDiv w:val="1"/>
      <w:marLeft w:val="0"/>
      <w:marRight w:val="0"/>
      <w:marTop w:val="0"/>
      <w:marBottom w:val="0"/>
      <w:divBdr>
        <w:top w:val="none" w:sz="0" w:space="0" w:color="auto"/>
        <w:left w:val="none" w:sz="0" w:space="0" w:color="auto"/>
        <w:bottom w:val="none" w:sz="0" w:space="0" w:color="auto"/>
        <w:right w:val="none" w:sz="0" w:space="0" w:color="auto"/>
      </w:divBdr>
    </w:div>
    <w:div w:id="971590729">
      <w:bodyDiv w:val="1"/>
      <w:marLeft w:val="0"/>
      <w:marRight w:val="0"/>
      <w:marTop w:val="0"/>
      <w:marBottom w:val="0"/>
      <w:divBdr>
        <w:top w:val="none" w:sz="0" w:space="0" w:color="auto"/>
        <w:left w:val="none" w:sz="0" w:space="0" w:color="auto"/>
        <w:bottom w:val="none" w:sz="0" w:space="0" w:color="auto"/>
        <w:right w:val="none" w:sz="0" w:space="0" w:color="auto"/>
      </w:divBdr>
    </w:div>
    <w:div w:id="971903251">
      <w:bodyDiv w:val="1"/>
      <w:marLeft w:val="0"/>
      <w:marRight w:val="0"/>
      <w:marTop w:val="0"/>
      <w:marBottom w:val="0"/>
      <w:divBdr>
        <w:top w:val="none" w:sz="0" w:space="0" w:color="auto"/>
        <w:left w:val="none" w:sz="0" w:space="0" w:color="auto"/>
        <w:bottom w:val="none" w:sz="0" w:space="0" w:color="auto"/>
        <w:right w:val="none" w:sz="0" w:space="0" w:color="auto"/>
      </w:divBdr>
    </w:div>
    <w:div w:id="971910066">
      <w:bodyDiv w:val="1"/>
      <w:marLeft w:val="0"/>
      <w:marRight w:val="0"/>
      <w:marTop w:val="0"/>
      <w:marBottom w:val="0"/>
      <w:divBdr>
        <w:top w:val="none" w:sz="0" w:space="0" w:color="auto"/>
        <w:left w:val="none" w:sz="0" w:space="0" w:color="auto"/>
        <w:bottom w:val="none" w:sz="0" w:space="0" w:color="auto"/>
        <w:right w:val="none" w:sz="0" w:space="0" w:color="auto"/>
      </w:divBdr>
    </w:div>
    <w:div w:id="972055676">
      <w:bodyDiv w:val="1"/>
      <w:marLeft w:val="0"/>
      <w:marRight w:val="0"/>
      <w:marTop w:val="0"/>
      <w:marBottom w:val="0"/>
      <w:divBdr>
        <w:top w:val="none" w:sz="0" w:space="0" w:color="auto"/>
        <w:left w:val="none" w:sz="0" w:space="0" w:color="auto"/>
        <w:bottom w:val="none" w:sz="0" w:space="0" w:color="auto"/>
        <w:right w:val="none" w:sz="0" w:space="0" w:color="auto"/>
      </w:divBdr>
    </w:div>
    <w:div w:id="972174896">
      <w:bodyDiv w:val="1"/>
      <w:marLeft w:val="0"/>
      <w:marRight w:val="0"/>
      <w:marTop w:val="0"/>
      <w:marBottom w:val="0"/>
      <w:divBdr>
        <w:top w:val="none" w:sz="0" w:space="0" w:color="auto"/>
        <w:left w:val="none" w:sz="0" w:space="0" w:color="auto"/>
        <w:bottom w:val="none" w:sz="0" w:space="0" w:color="auto"/>
        <w:right w:val="none" w:sz="0" w:space="0" w:color="auto"/>
      </w:divBdr>
    </w:div>
    <w:div w:id="972444699">
      <w:bodyDiv w:val="1"/>
      <w:marLeft w:val="0"/>
      <w:marRight w:val="0"/>
      <w:marTop w:val="0"/>
      <w:marBottom w:val="0"/>
      <w:divBdr>
        <w:top w:val="none" w:sz="0" w:space="0" w:color="auto"/>
        <w:left w:val="none" w:sz="0" w:space="0" w:color="auto"/>
        <w:bottom w:val="none" w:sz="0" w:space="0" w:color="auto"/>
        <w:right w:val="none" w:sz="0" w:space="0" w:color="auto"/>
      </w:divBdr>
    </w:div>
    <w:div w:id="972515805">
      <w:bodyDiv w:val="1"/>
      <w:marLeft w:val="0"/>
      <w:marRight w:val="0"/>
      <w:marTop w:val="0"/>
      <w:marBottom w:val="0"/>
      <w:divBdr>
        <w:top w:val="none" w:sz="0" w:space="0" w:color="auto"/>
        <w:left w:val="none" w:sz="0" w:space="0" w:color="auto"/>
        <w:bottom w:val="none" w:sz="0" w:space="0" w:color="auto"/>
        <w:right w:val="none" w:sz="0" w:space="0" w:color="auto"/>
      </w:divBdr>
    </w:div>
    <w:div w:id="973098518">
      <w:bodyDiv w:val="1"/>
      <w:marLeft w:val="0"/>
      <w:marRight w:val="0"/>
      <w:marTop w:val="0"/>
      <w:marBottom w:val="0"/>
      <w:divBdr>
        <w:top w:val="none" w:sz="0" w:space="0" w:color="auto"/>
        <w:left w:val="none" w:sz="0" w:space="0" w:color="auto"/>
        <w:bottom w:val="none" w:sz="0" w:space="0" w:color="auto"/>
        <w:right w:val="none" w:sz="0" w:space="0" w:color="auto"/>
      </w:divBdr>
    </w:div>
    <w:div w:id="973174677">
      <w:bodyDiv w:val="1"/>
      <w:marLeft w:val="0"/>
      <w:marRight w:val="0"/>
      <w:marTop w:val="0"/>
      <w:marBottom w:val="0"/>
      <w:divBdr>
        <w:top w:val="none" w:sz="0" w:space="0" w:color="auto"/>
        <w:left w:val="none" w:sz="0" w:space="0" w:color="auto"/>
        <w:bottom w:val="none" w:sz="0" w:space="0" w:color="auto"/>
        <w:right w:val="none" w:sz="0" w:space="0" w:color="auto"/>
      </w:divBdr>
    </w:div>
    <w:div w:id="973676385">
      <w:bodyDiv w:val="1"/>
      <w:marLeft w:val="0"/>
      <w:marRight w:val="0"/>
      <w:marTop w:val="0"/>
      <w:marBottom w:val="0"/>
      <w:divBdr>
        <w:top w:val="none" w:sz="0" w:space="0" w:color="auto"/>
        <w:left w:val="none" w:sz="0" w:space="0" w:color="auto"/>
        <w:bottom w:val="none" w:sz="0" w:space="0" w:color="auto"/>
        <w:right w:val="none" w:sz="0" w:space="0" w:color="auto"/>
      </w:divBdr>
    </w:div>
    <w:div w:id="973680113">
      <w:bodyDiv w:val="1"/>
      <w:marLeft w:val="0"/>
      <w:marRight w:val="0"/>
      <w:marTop w:val="0"/>
      <w:marBottom w:val="0"/>
      <w:divBdr>
        <w:top w:val="none" w:sz="0" w:space="0" w:color="auto"/>
        <w:left w:val="none" w:sz="0" w:space="0" w:color="auto"/>
        <w:bottom w:val="none" w:sz="0" w:space="0" w:color="auto"/>
        <w:right w:val="none" w:sz="0" w:space="0" w:color="auto"/>
      </w:divBdr>
    </w:div>
    <w:div w:id="975598392">
      <w:bodyDiv w:val="1"/>
      <w:marLeft w:val="0"/>
      <w:marRight w:val="0"/>
      <w:marTop w:val="0"/>
      <w:marBottom w:val="0"/>
      <w:divBdr>
        <w:top w:val="none" w:sz="0" w:space="0" w:color="auto"/>
        <w:left w:val="none" w:sz="0" w:space="0" w:color="auto"/>
        <w:bottom w:val="none" w:sz="0" w:space="0" w:color="auto"/>
        <w:right w:val="none" w:sz="0" w:space="0" w:color="auto"/>
      </w:divBdr>
    </w:div>
    <w:div w:id="975645900">
      <w:bodyDiv w:val="1"/>
      <w:marLeft w:val="0"/>
      <w:marRight w:val="0"/>
      <w:marTop w:val="0"/>
      <w:marBottom w:val="0"/>
      <w:divBdr>
        <w:top w:val="none" w:sz="0" w:space="0" w:color="auto"/>
        <w:left w:val="none" w:sz="0" w:space="0" w:color="auto"/>
        <w:bottom w:val="none" w:sz="0" w:space="0" w:color="auto"/>
        <w:right w:val="none" w:sz="0" w:space="0" w:color="auto"/>
      </w:divBdr>
    </w:div>
    <w:div w:id="976108474">
      <w:bodyDiv w:val="1"/>
      <w:marLeft w:val="0"/>
      <w:marRight w:val="0"/>
      <w:marTop w:val="0"/>
      <w:marBottom w:val="0"/>
      <w:divBdr>
        <w:top w:val="none" w:sz="0" w:space="0" w:color="auto"/>
        <w:left w:val="none" w:sz="0" w:space="0" w:color="auto"/>
        <w:bottom w:val="none" w:sz="0" w:space="0" w:color="auto"/>
        <w:right w:val="none" w:sz="0" w:space="0" w:color="auto"/>
      </w:divBdr>
    </w:div>
    <w:div w:id="977370189">
      <w:bodyDiv w:val="1"/>
      <w:marLeft w:val="0"/>
      <w:marRight w:val="0"/>
      <w:marTop w:val="0"/>
      <w:marBottom w:val="0"/>
      <w:divBdr>
        <w:top w:val="none" w:sz="0" w:space="0" w:color="auto"/>
        <w:left w:val="none" w:sz="0" w:space="0" w:color="auto"/>
        <w:bottom w:val="none" w:sz="0" w:space="0" w:color="auto"/>
        <w:right w:val="none" w:sz="0" w:space="0" w:color="auto"/>
      </w:divBdr>
    </w:div>
    <w:div w:id="978145323">
      <w:bodyDiv w:val="1"/>
      <w:marLeft w:val="0"/>
      <w:marRight w:val="0"/>
      <w:marTop w:val="0"/>
      <w:marBottom w:val="0"/>
      <w:divBdr>
        <w:top w:val="none" w:sz="0" w:space="0" w:color="auto"/>
        <w:left w:val="none" w:sz="0" w:space="0" w:color="auto"/>
        <w:bottom w:val="none" w:sz="0" w:space="0" w:color="auto"/>
        <w:right w:val="none" w:sz="0" w:space="0" w:color="auto"/>
      </w:divBdr>
    </w:div>
    <w:div w:id="978412764">
      <w:bodyDiv w:val="1"/>
      <w:marLeft w:val="0"/>
      <w:marRight w:val="0"/>
      <w:marTop w:val="0"/>
      <w:marBottom w:val="0"/>
      <w:divBdr>
        <w:top w:val="none" w:sz="0" w:space="0" w:color="auto"/>
        <w:left w:val="none" w:sz="0" w:space="0" w:color="auto"/>
        <w:bottom w:val="none" w:sz="0" w:space="0" w:color="auto"/>
        <w:right w:val="none" w:sz="0" w:space="0" w:color="auto"/>
      </w:divBdr>
    </w:div>
    <w:div w:id="978847607">
      <w:bodyDiv w:val="1"/>
      <w:marLeft w:val="0"/>
      <w:marRight w:val="0"/>
      <w:marTop w:val="0"/>
      <w:marBottom w:val="0"/>
      <w:divBdr>
        <w:top w:val="none" w:sz="0" w:space="0" w:color="auto"/>
        <w:left w:val="none" w:sz="0" w:space="0" w:color="auto"/>
        <w:bottom w:val="none" w:sz="0" w:space="0" w:color="auto"/>
        <w:right w:val="none" w:sz="0" w:space="0" w:color="auto"/>
      </w:divBdr>
    </w:div>
    <w:div w:id="979114036">
      <w:bodyDiv w:val="1"/>
      <w:marLeft w:val="0"/>
      <w:marRight w:val="0"/>
      <w:marTop w:val="0"/>
      <w:marBottom w:val="0"/>
      <w:divBdr>
        <w:top w:val="none" w:sz="0" w:space="0" w:color="auto"/>
        <w:left w:val="none" w:sz="0" w:space="0" w:color="auto"/>
        <w:bottom w:val="none" w:sz="0" w:space="0" w:color="auto"/>
        <w:right w:val="none" w:sz="0" w:space="0" w:color="auto"/>
      </w:divBdr>
    </w:div>
    <w:div w:id="979530425">
      <w:bodyDiv w:val="1"/>
      <w:marLeft w:val="0"/>
      <w:marRight w:val="0"/>
      <w:marTop w:val="0"/>
      <w:marBottom w:val="0"/>
      <w:divBdr>
        <w:top w:val="none" w:sz="0" w:space="0" w:color="auto"/>
        <w:left w:val="none" w:sz="0" w:space="0" w:color="auto"/>
        <w:bottom w:val="none" w:sz="0" w:space="0" w:color="auto"/>
        <w:right w:val="none" w:sz="0" w:space="0" w:color="auto"/>
      </w:divBdr>
    </w:div>
    <w:div w:id="980042634">
      <w:bodyDiv w:val="1"/>
      <w:marLeft w:val="0"/>
      <w:marRight w:val="0"/>
      <w:marTop w:val="0"/>
      <w:marBottom w:val="0"/>
      <w:divBdr>
        <w:top w:val="none" w:sz="0" w:space="0" w:color="auto"/>
        <w:left w:val="none" w:sz="0" w:space="0" w:color="auto"/>
        <w:bottom w:val="none" w:sz="0" w:space="0" w:color="auto"/>
        <w:right w:val="none" w:sz="0" w:space="0" w:color="auto"/>
      </w:divBdr>
    </w:div>
    <w:div w:id="980697884">
      <w:bodyDiv w:val="1"/>
      <w:marLeft w:val="0"/>
      <w:marRight w:val="0"/>
      <w:marTop w:val="0"/>
      <w:marBottom w:val="0"/>
      <w:divBdr>
        <w:top w:val="none" w:sz="0" w:space="0" w:color="auto"/>
        <w:left w:val="none" w:sz="0" w:space="0" w:color="auto"/>
        <w:bottom w:val="none" w:sz="0" w:space="0" w:color="auto"/>
        <w:right w:val="none" w:sz="0" w:space="0" w:color="auto"/>
      </w:divBdr>
    </w:div>
    <w:div w:id="980771084">
      <w:bodyDiv w:val="1"/>
      <w:marLeft w:val="0"/>
      <w:marRight w:val="0"/>
      <w:marTop w:val="0"/>
      <w:marBottom w:val="0"/>
      <w:divBdr>
        <w:top w:val="none" w:sz="0" w:space="0" w:color="auto"/>
        <w:left w:val="none" w:sz="0" w:space="0" w:color="auto"/>
        <w:bottom w:val="none" w:sz="0" w:space="0" w:color="auto"/>
        <w:right w:val="none" w:sz="0" w:space="0" w:color="auto"/>
      </w:divBdr>
    </w:div>
    <w:div w:id="982395072">
      <w:bodyDiv w:val="1"/>
      <w:marLeft w:val="0"/>
      <w:marRight w:val="0"/>
      <w:marTop w:val="0"/>
      <w:marBottom w:val="0"/>
      <w:divBdr>
        <w:top w:val="none" w:sz="0" w:space="0" w:color="auto"/>
        <w:left w:val="none" w:sz="0" w:space="0" w:color="auto"/>
        <w:bottom w:val="none" w:sz="0" w:space="0" w:color="auto"/>
        <w:right w:val="none" w:sz="0" w:space="0" w:color="auto"/>
      </w:divBdr>
    </w:div>
    <w:div w:id="982470337">
      <w:bodyDiv w:val="1"/>
      <w:marLeft w:val="0"/>
      <w:marRight w:val="0"/>
      <w:marTop w:val="0"/>
      <w:marBottom w:val="0"/>
      <w:divBdr>
        <w:top w:val="none" w:sz="0" w:space="0" w:color="auto"/>
        <w:left w:val="none" w:sz="0" w:space="0" w:color="auto"/>
        <w:bottom w:val="none" w:sz="0" w:space="0" w:color="auto"/>
        <w:right w:val="none" w:sz="0" w:space="0" w:color="auto"/>
      </w:divBdr>
    </w:div>
    <w:div w:id="982737301">
      <w:bodyDiv w:val="1"/>
      <w:marLeft w:val="0"/>
      <w:marRight w:val="0"/>
      <w:marTop w:val="0"/>
      <w:marBottom w:val="0"/>
      <w:divBdr>
        <w:top w:val="none" w:sz="0" w:space="0" w:color="auto"/>
        <w:left w:val="none" w:sz="0" w:space="0" w:color="auto"/>
        <w:bottom w:val="none" w:sz="0" w:space="0" w:color="auto"/>
        <w:right w:val="none" w:sz="0" w:space="0" w:color="auto"/>
      </w:divBdr>
    </w:div>
    <w:div w:id="983392929">
      <w:bodyDiv w:val="1"/>
      <w:marLeft w:val="0"/>
      <w:marRight w:val="0"/>
      <w:marTop w:val="0"/>
      <w:marBottom w:val="0"/>
      <w:divBdr>
        <w:top w:val="none" w:sz="0" w:space="0" w:color="auto"/>
        <w:left w:val="none" w:sz="0" w:space="0" w:color="auto"/>
        <w:bottom w:val="none" w:sz="0" w:space="0" w:color="auto"/>
        <w:right w:val="none" w:sz="0" w:space="0" w:color="auto"/>
      </w:divBdr>
    </w:div>
    <w:div w:id="983463898">
      <w:bodyDiv w:val="1"/>
      <w:marLeft w:val="0"/>
      <w:marRight w:val="0"/>
      <w:marTop w:val="0"/>
      <w:marBottom w:val="0"/>
      <w:divBdr>
        <w:top w:val="none" w:sz="0" w:space="0" w:color="auto"/>
        <w:left w:val="none" w:sz="0" w:space="0" w:color="auto"/>
        <w:bottom w:val="none" w:sz="0" w:space="0" w:color="auto"/>
        <w:right w:val="none" w:sz="0" w:space="0" w:color="auto"/>
      </w:divBdr>
    </w:div>
    <w:div w:id="983465011">
      <w:bodyDiv w:val="1"/>
      <w:marLeft w:val="0"/>
      <w:marRight w:val="0"/>
      <w:marTop w:val="0"/>
      <w:marBottom w:val="0"/>
      <w:divBdr>
        <w:top w:val="none" w:sz="0" w:space="0" w:color="auto"/>
        <w:left w:val="none" w:sz="0" w:space="0" w:color="auto"/>
        <w:bottom w:val="none" w:sz="0" w:space="0" w:color="auto"/>
        <w:right w:val="none" w:sz="0" w:space="0" w:color="auto"/>
      </w:divBdr>
    </w:div>
    <w:div w:id="983776859">
      <w:bodyDiv w:val="1"/>
      <w:marLeft w:val="0"/>
      <w:marRight w:val="0"/>
      <w:marTop w:val="0"/>
      <w:marBottom w:val="0"/>
      <w:divBdr>
        <w:top w:val="none" w:sz="0" w:space="0" w:color="auto"/>
        <w:left w:val="none" w:sz="0" w:space="0" w:color="auto"/>
        <w:bottom w:val="none" w:sz="0" w:space="0" w:color="auto"/>
        <w:right w:val="none" w:sz="0" w:space="0" w:color="auto"/>
      </w:divBdr>
    </w:div>
    <w:div w:id="983857144">
      <w:bodyDiv w:val="1"/>
      <w:marLeft w:val="0"/>
      <w:marRight w:val="0"/>
      <w:marTop w:val="0"/>
      <w:marBottom w:val="0"/>
      <w:divBdr>
        <w:top w:val="none" w:sz="0" w:space="0" w:color="auto"/>
        <w:left w:val="none" w:sz="0" w:space="0" w:color="auto"/>
        <w:bottom w:val="none" w:sz="0" w:space="0" w:color="auto"/>
        <w:right w:val="none" w:sz="0" w:space="0" w:color="auto"/>
      </w:divBdr>
    </w:div>
    <w:div w:id="983923513">
      <w:bodyDiv w:val="1"/>
      <w:marLeft w:val="0"/>
      <w:marRight w:val="0"/>
      <w:marTop w:val="0"/>
      <w:marBottom w:val="0"/>
      <w:divBdr>
        <w:top w:val="none" w:sz="0" w:space="0" w:color="auto"/>
        <w:left w:val="none" w:sz="0" w:space="0" w:color="auto"/>
        <w:bottom w:val="none" w:sz="0" w:space="0" w:color="auto"/>
        <w:right w:val="none" w:sz="0" w:space="0" w:color="auto"/>
      </w:divBdr>
    </w:div>
    <w:div w:id="984354694">
      <w:bodyDiv w:val="1"/>
      <w:marLeft w:val="0"/>
      <w:marRight w:val="0"/>
      <w:marTop w:val="0"/>
      <w:marBottom w:val="0"/>
      <w:divBdr>
        <w:top w:val="none" w:sz="0" w:space="0" w:color="auto"/>
        <w:left w:val="none" w:sz="0" w:space="0" w:color="auto"/>
        <w:bottom w:val="none" w:sz="0" w:space="0" w:color="auto"/>
        <w:right w:val="none" w:sz="0" w:space="0" w:color="auto"/>
      </w:divBdr>
    </w:div>
    <w:div w:id="984700995">
      <w:bodyDiv w:val="1"/>
      <w:marLeft w:val="0"/>
      <w:marRight w:val="0"/>
      <w:marTop w:val="0"/>
      <w:marBottom w:val="0"/>
      <w:divBdr>
        <w:top w:val="none" w:sz="0" w:space="0" w:color="auto"/>
        <w:left w:val="none" w:sz="0" w:space="0" w:color="auto"/>
        <w:bottom w:val="none" w:sz="0" w:space="0" w:color="auto"/>
        <w:right w:val="none" w:sz="0" w:space="0" w:color="auto"/>
      </w:divBdr>
    </w:div>
    <w:div w:id="985164939">
      <w:bodyDiv w:val="1"/>
      <w:marLeft w:val="0"/>
      <w:marRight w:val="0"/>
      <w:marTop w:val="0"/>
      <w:marBottom w:val="0"/>
      <w:divBdr>
        <w:top w:val="none" w:sz="0" w:space="0" w:color="auto"/>
        <w:left w:val="none" w:sz="0" w:space="0" w:color="auto"/>
        <w:bottom w:val="none" w:sz="0" w:space="0" w:color="auto"/>
        <w:right w:val="none" w:sz="0" w:space="0" w:color="auto"/>
      </w:divBdr>
    </w:div>
    <w:div w:id="985622866">
      <w:bodyDiv w:val="1"/>
      <w:marLeft w:val="0"/>
      <w:marRight w:val="0"/>
      <w:marTop w:val="0"/>
      <w:marBottom w:val="0"/>
      <w:divBdr>
        <w:top w:val="none" w:sz="0" w:space="0" w:color="auto"/>
        <w:left w:val="none" w:sz="0" w:space="0" w:color="auto"/>
        <w:bottom w:val="none" w:sz="0" w:space="0" w:color="auto"/>
        <w:right w:val="none" w:sz="0" w:space="0" w:color="auto"/>
      </w:divBdr>
    </w:div>
    <w:div w:id="986200755">
      <w:bodyDiv w:val="1"/>
      <w:marLeft w:val="0"/>
      <w:marRight w:val="0"/>
      <w:marTop w:val="0"/>
      <w:marBottom w:val="0"/>
      <w:divBdr>
        <w:top w:val="none" w:sz="0" w:space="0" w:color="auto"/>
        <w:left w:val="none" w:sz="0" w:space="0" w:color="auto"/>
        <w:bottom w:val="none" w:sz="0" w:space="0" w:color="auto"/>
        <w:right w:val="none" w:sz="0" w:space="0" w:color="auto"/>
      </w:divBdr>
    </w:div>
    <w:div w:id="986395229">
      <w:bodyDiv w:val="1"/>
      <w:marLeft w:val="0"/>
      <w:marRight w:val="0"/>
      <w:marTop w:val="0"/>
      <w:marBottom w:val="0"/>
      <w:divBdr>
        <w:top w:val="none" w:sz="0" w:space="0" w:color="auto"/>
        <w:left w:val="none" w:sz="0" w:space="0" w:color="auto"/>
        <w:bottom w:val="none" w:sz="0" w:space="0" w:color="auto"/>
        <w:right w:val="none" w:sz="0" w:space="0" w:color="auto"/>
      </w:divBdr>
    </w:div>
    <w:div w:id="986787202">
      <w:bodyDiv w:val="1"/>
      <w:marLeft w:val="0"/>
      <w:marRight w:val="0"/>
      <w:marTop w:val="0"/>
      <w:marBottom w:val="0"/>
      <w:divBdr>
        <w:top w:val="none" w:sz="0" w:space="0" w:color="auto"/>
        <w:left w:val="none" w:sz="0" w:space="0" w:color="auto"/>
        <w:bottom w:val="none" w:sz="0" w:space="0" w:color="auto"/>
        <w:right w:val="none" w:sz="0" w:space="0" w:color="auto"/>
      </w:divBdr>
    </w:div>
    <w:div w:id="987124134">
      <w:bodyDiv w:val="1"/>
      <w:marLeft w:val="0"/>
      <w:marRight w:val="0"/>
      <w:marTop w:val="0"/>
      <w:marBottom w:val="0"/>
      <w:divBdr>
        <w:top w:val="none" w:sz="0" w:space="0" w:color="auto"/>
        <w:left w:val="none" w:sz="0" w:space="0" w:color="auto"/>
        <w:bottom w:val="none" w:sz="0" w:space="0" w:color="auto"/>
        <w:right w:val="none" w:sz="0" w:space="0" w:color="auto"/>
      </w:divBdr>
    </w:div>
    <w:div w:id="987171403">
      <w:bodyDiv w:val="1"/>
      <w:marLeft w:val="0"/>
      <w:marRight w:val="0"/>
      <w:marTop w:val="0"/>
      <w:marBottom w:val="0"/>
      <w:divBdr>
        <w:top w:val="none" w:sz="0" w:space="0" w:color="auto"/>
        <w:left w:val="none" w:sz="0" w:space="0" w:color="auto"/>
        <w:bottom w:val="none" w:sz="0" w:space="0" w:color="auto"/>
        <w:right w:val="none" w:sz="0" w:space="0" w:color="auto"/>
      </w:divBdr>
    </w:div>
    <w:div w:id="989942852">
      <w:bodyDiv w:val="1"/>
      <w:marLeft w:val="0"/>
      <w:marRight w:val="0"/>
      <w:marTop w:val="0"/>
      <w:marBottom w:val="0"/>
      <w:divBdr>
        <w:top w:val="none" w:sz="0" w:space="0" w:color="auto"/>
        <w:left w:val="none" w:sz="0" w:space="0" w:color="auto"/>
        <w:bottom w:val="none" w:sz="0" w:space="0" w:color="auto"/>
        <w:right w:val="none" w:sz="0" w:space="0" w:color="auto"/>
      </w:divBdr>
    </w:div>
    <w:div w:id="989943642">
      <w:bodyDiv w:val="1"/>
      <w:marLeft w:val="0"/>
      <w:marRight w:val="0"/>
      <w:marTop w:val="0"/>
      <w:marBottom w:val="0"/>
      <w:divBdr>
        <w:top w:val="none" w:sz="0" w:space="0" w:color="auto"/>
        <w:left w:val="none" w:sz="0" w:space="0" w:color="auto"/>
        <w:bottom w:val="none" w:sz="0" w:space="0" w:color="auto"/>
        <w:right w:val="none" w:sz="0" w:space="0" w:color="auto"/>
      </w:divBdr>
    </w:div>
    <w:div w:id="989947556">
      <w:bodyDiv w:val="1"/>
      <w:marLeft w:val="0"/>
      <w:marRight w:val="0"/>
      <w:marTop w:val="0"/>
      <w:marBottom w:val="0"/>
      <w:divBdr>
        <w:top w:val="none" w:sz="0" w:space="0" w:color="auto"/>
        <w:left w:val="none" w:sz="0" w:space="0" w:color="auto"/>
        <w:bottom w:val="none" w:sz="0" w:space="0" w:color="auto"/>
        <w:right w:val="none" w:sz="0" w:space="0" w:color="auto"/>
      </w:divBdr>
    </w:div>
    <w:div w:id="990327862">
      <w:bodyDiv w:val="1"/>
      <w:marLeft w:val="0"/>
      <w:marRight w:val="0"/>
      <w:marTop w:val="0"/>
      <w:marBottom w:val="0"/>
      <w:divBdr>
        <w:top w:val="none" w:sz="0" w:space="0" w:color="auto"/>
        <w:left w:val="none" w:sz="0" w:space="0" w:color="auto"/>
        <w:bottom w:val="none" w:sz="0" w:space="0" w:color="auto"/>
        <w:right w:val="none" w:sz="0" w:space="0" w:color="auto"/>
      </w:divBdr>
    </w:div>
    <w:div w:id="990526531">
      <w:bodyDiv w:val="1"/>
      <w:marLeft w:val="0"/>
      <w:marRight w:val="0"/>
      <w:marTop w:val="0"/>
      <w:marBottom w:val="0"/>
      <w:divBdr>
        <w:top w:val="none" w:sz="0" w:space="0" w:color="auto"/>
        <w:left w:val="none" w:sz="0" w:space="0" w:color="auto"/>
        <w:bottom w:val="none" w:sz="0" w:space="0" w:color="auto"/>
        <w:right w:val="none" w:sz="0" w:space="0" w:color="auto"/>
      </w:divBdr>
    </w:div>
    <w:div w:id="990644606">
      <w:bodyDiv w:val="1"/>
      <w:marLeft w:val="0"/>
      <w:marRight w:val="0"/>
      <w:marTop w:val="0"/>
      <w:marBottom w:val="0"/>
      <w:divBdr>
        <w:top w:val="none" w:sz="0" w:space="0" w:color="auto"/>
        <w:left w:val="none" w:sz="0" w:space="0" w:color="auto"/>
        <w:bottom w:val="none" w:sz="0" w:space="0" w:color="auto"/>
        <w:right w:val="none" w:sz="0" w:space="0" w:color="auto"/>
      </w:divBdr>
    </w:div>
    <w:div w:id="990792398">
      <w:bodyDiv w:val="1"/>
      <w:marLeft w:val="0"/>
      <w:marRight w:val="0"/>
      <w:marTop w:val="0"/>
      <w:marBottom w:val="0"/>
      <w:divBdr>
        <w:top w:val="none" w:sz="0" w:space="0" w:color="auto"/>
        <w:left w:val="none" w:sz="0" w:space="0" w:color="auto"/>
        <w:bottom w:val="none" w:sz="0" w:space="0" w:color="auto"/>
        <w:right w:val="none" w:sz="0" w:space="0" w:color="auto"/>
      </w:divBdr>
    </w:div>
    <w:div w:id="990795719">
      <w:bodyDiv w:val="1"/>
      <w:marLeft w:val="0"/>
      <w:marRight w:val="0"/>
      <w:marTop w:val="0"/>
      <w:marBottom w:val="0"/>
      <w:divBdr>
        <w:top w:val="none" w:sz="0" w:space="0" w:color="auto"/>
        <w:left w:val="none" w:sz="0" w:space="0" w:color="auto"/>
        <w:bottom w:val="none" w:sz="0" w:space="0" w:color="auto"/>
        <w:right w:val="none" w:sz="0" w:space="0" w:color="auto"/>
      </w:divBdr>
    </w:div>
    <w:div w:id="990983487">
      <w:bodyDiv w:val="1"/>
      <w:marLeft w:val="0"/>
      <w:marRight w:val="0"/>
      <w:marTop w:val="0"/>
      <w:marBottom w:val="0"/>
      <w:divBdr>
        <w:top w:val="none" w:sz="0" w:space="0" w:color="auto"/>
        <w:left w:val="none" w:sz="0" w:space="0" w:color="auto"/>
        <w:bottom w:val="none" w:sz="0" w:space="0" w:color="auto"/>
        <w:right w:val="none" w:sz="0" w:space="0" w:color="auto"/>
      </w:divBdr>
    </w:div>
    <w:div w:id="991525570">
      <w:bodyDiv w:val="1"/>
      <w:marLeft w:val="0"/>
      <w:marRight w:val="0"/>
      <w:marTop w:val="0"/>
      <w:marBottom w:val="0"/>
      <w:divBdr>
        <w:top w:val="none" w:sz="0" w:space="0" w:color="auto"/>
        <w:left w:val="none" w:sz="0" w:space="0" w:color="auto"/>
        <w:bottom w:val="none" w:sz="0" w:space="0" w:color="auto"/>
        <w:right w:val="none" w:sz="0" w:space="0" w:color="auto"/>
      </w:divBdr>
    </w:div>
    <w:div w:id="991643544">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992216933">
      <w:bodyDiv w:val="1"/>
      <w:marLeft w:val="0"/>
      <w:marRight w:val="0"/>
      <w:marTop w:val="0"/>
      <w:marBottom w:val="0"/>
      <w:divBdr>
        <w:top w:val="none" w:sz="0" w:space="0" w:color="auto"/>
        <w:left w:val="none" w:sz="0" w:space="0" w:color="auto"/>
        <w:bottom w:val="none" w:sz="0" w:space="0" w:color="auto"/>
        <w:right w:val="none" w:sz="0" w:space="0" w:color="auto"/>
      </w:divBdr>
    </w:div>
    <w:div w:id="992297632">
      <w:bodyDiv w:val="1"/>
      <w:marLeft w:val="0"/>
      <w:marRight w:val="0"/>
      <w:marTop w:val="0"/>
      <w:marBottom w:val="0"/>
      <w:divBdr>
        <w:top w:val="none" w:sz="0" w:space="0" w:color="auto"/>
        <w:left w:val="none" w:sz="0" w:space="0" w:color="auto"/>
        <w:bottom w:val="none" w:sz="0" w:space="0" w:color="auto"/>
        <w:right w:val="none" w:sz="0" w:space="0" w:color="auto"/>
      </w:divBdr>
    </w:div>
    <w:div w:id="993532983">
      <w:bodyDiv w:val="1"/>
      <w:marLeft w:val="0"/>
      <w:marRight w:val="0"/>
      <w:marTop w:val="0"/>
      <w:marBottom w:val="0"/>
      <w:divBdr>
        <w:top w:val="none" w:sz="0" w:space="0" w:color="auto"/>
        <w:left w:val="none" w:sz="0" w:space="0" w:color="auto"/>
        <w:bottom w:val="none" w:sz="0" w:space="0" w:color="auto"/>
        <w:right w:val="none" w:sz="0" w:space="0" w:color="auto"/>
      </w:divBdr>
    </w:div>
    <w:div w:id="993723168">
      <w:bodyDiv w:val="1"/>
      <w:marLeft w:val="0"/>
      <w:marRight w:val="0"/>
      <w:marTop w:val="0"/>
      <w:marBottom w:val="0"/>
      <w:divBdr>
        <w:top w:val="none" w:sz="0" w:space="0" w:color="auto"/>
        <w:left w:val="none" w:sz="0" w:space="0" w:color="auto"/>
        <w:bottom w:val="none" w:sz="0" w:space="0" w:color="auto"/>
        <w:right w:val="none" w:sz="0" w:space="0" w:color="auto"/>
      </w:divBdr>
    </w:div>
    <w:div w:id="993947905">
      <w:bodyDiv w:val="1"/>
      <w:marLeft w:val="0"/>
      <w:marRight w:val="0"/>
      <w:marTop w:val="0"/>
      <w:marBottom w:val="0"/>
      <w:divBdr>
        <w:top w:val="none" w:sz="0" w:space="0" w:color="auto"/>
        <w:left w:val="none" w:sz="0" w:space="0" w:color="auto"/>
        <w:bottom w:val="none" w:sz="0" w:space="0" w:color="auto"/>
        <w:right w:val="none" w:sz="0" w:space="0" w:color="auto"/>
      </w:divBdr>
    </w:div>
    <w:div w:id="994144830">
      <w:bodyDiv w:val="1"/>
      <w:marLeft w:val="0"/>
      <w:marRight w:val="0"/>
      <w:marTop w:val="0"/>
      <w:marBottom w:val="0"/>
      <w:divBdr>
        <w:top w:val="none" w:sz="0" w:space="0" w:color="auto"/>
        <w:left w:val="none" w:sz="0" w:space="0" w:color="auto"/>
        <w:bottom w:val="none" w:sz="0" w:space="0" w:color="auto"/>
        <w:right w:val="none" w:sz="0" w:space="0" w:color="auto"/>
      </w:divBdr>
    </w:div>
    <w:div w:id="994182830">
      <w:bodyDiv w:val="1"/>
      <w:marLeft w:val="0"/>
      <w:marRight w:val="0"/>
      <w:marTop w:val="0"/>
      <w:marBottom w:val="0"/>
      <w:divBdr>
        <w:top w:val="none" w:sz="0" w:space="0" w:color="auto"/>
        <w:left w:val="none" w:sz="0" w:space="0" w:color="auto"/>
        <w:bottom w:val="none" w:sz="0" w:space="0" w:color="auto"/>
        <w:right w:val="none" w:sz="0" w:space="0" w:color="auto"/>
      </w:divBdr>
    </w:div>
    <w:div w:id="994262555">
      <w:bodyDiv w:val="1"/>
      <w:marLeft w:val="0"/>
      <w:marRight w:val="0"/>
      <w:marTop w:val="0"/>
      <w:marBottom w:val="0"/>
      <w:divBdr>
        <w:top w:val="none" w:sz="0" w:space="0" w:color="auto"/>
        <w:left w:val="none" w:sz="0" w:space="0" w:color="auto"/>
        <w:bottom w:val="none" w:sz="0" w:space="0" w:color="auto"/>
        <w:right w:val="none" w:sz="0" w:space="0" w:color="auto"/>
      </w:divBdr>
    </w:div>
    <w:div w:id="994334721">
      <w:bodyDiv w:val="1"/>
      <w:marLeft w:val="0"/>
      <w:marRight w:val="0"/>
      <w:marTop w:val="0"/>
      <w:marBottom w:val="0"/>
      <w:divBdr>
        <w:top w:val="none" w:sz="0" w:space="0" w:color="auto"/>
        <w:left w:val="none" w:sz="0" w:space="0" w:color="auto"/>
        <w:bottom w:val="none" w:sz="0" w:space="0" w:color="auto"/>
        <w:right w:val="none" w:sz="0" w:space="0" w:color="auto"/>
      </w:divBdr>
    </w:div>
    <w:div w:id="994527709">
      <w:bodyDiv w:val="1"/>
      <w:marLeft w:val="0"/>
      <w:marRight w:val="0"/>
      <w:marTop w:val="0"/>
      <w:marBottom w:val="0"/>
      <w:divBdr>
        <w:top w:val="none" w:sz="0" w:space="0" w:color="auto"/>
        <w:left w:val="none" w:sz="0" w:space="0" w:color="auto"/>
        <w:bottom w:val="none" w:sz="0" w:space="0" w:color="auto"/>
        <w:right w:val="none" w:sz="0" w:space="0" w:color="auto"/>
      </w:divBdr>
    </w:div>
    <w:div w:id="996614786">
      <w:bodyDiv w:val="1"/>
      <w:marLeft w:val="0"/>
      <w:marRight w:val="0"/>
      <w:marTop w:val="0"/>
      <w:marBottom w:val="0"/>
      <w:divBdr>
        <w:top w:val="none" w:sz="0" w:space="0" w:color="auto"/>
        <w:left w:val="none" w:sz="0" w:space="0" w:color="auto"/>
        <w:bottom w:val="none" w:sz="0" w:space="0" w:color="auto"/>
        <w:right w:val="none" w:sz="0" w:space="0" w:color="auto"/>
      </w:divBdr>
    </w:div>
    <w:div w:id="997458581">
      <w:bodyDiv w:val="1"/>
      <w:marLeft w:val="0"/>
      <w:marRight w:val="0"/>
      <w:marTop w:val="0"/>
      <w:marBottom w:val="0"/>
      <w:divBdr>
        <w:top w:val="none" w:sz="0" w:space="0" w:color="auto"/>
        <w:left w:val="none" w:sz="0" w:space="0" w:color="auto"/>
        <w:bottom w:val="none" w:sz="0" w:space="0" w:color="auto"/>
        <w:right w:val="none" w:sz="0" w:space="0" w:color="auto"/>
      </w:divBdr>
    </w:div>
    <w:div w:id="997538694">
      <w:bodyDiv w:val="1"/>
      <w:marLeft w:val="0"/>
      <w:marRight w:val="0"/>
      <w:marTop w:val="0"/>
      <w:marBottom w:val="0"/>
      <w:divBdr>
        <w:top w:val="none" w:sz="0" w:space="0" w:color="auto"/>
        <w:left w:val="none" w:sz="0" w:space="0" w:color="auto"/>
        <w:bottom w:val="none" w:sz="0" w:space="0" w:color="auto"/>
        <w:right w:val="none" w:sz="0" w:space="0" w:color="auto"/>
      </w:divBdr>
    </w:div>
    <w:div w:id="998119705">
      <w:bodyDiv w:val="1"/>
      <w:marLeft w:val="0"/>
      <w:marRight w:val="0"/>
      <w:marTop w:val="0"/>
      <w:marBottom w:val="0"/>
      <w:divBdr>
        <w:top w:val="none" w:sz="0" w:space="0" w:color="auto"/>
        <w:left w:val="none" w:sz="0" w:space="0" w:color="auto"/>
        <w:bottom w:val="none" w:sz="0" w:space="0" w:color="auto"/>
        <w:right w:val="none" w:sz="0" w:space="0" w:color="auto"/>
      </w:divBdr>
    </w:div>
    <w:div w:id="998267771">
      <w:bodyDiv w:val="1"/>
      <w:marLeft w:val="0"/>
      <w:marRight w:val="0"/>
      <w:marTop w:val="0"/>
      <w:marBottom w:val="0"/>
      <w:divBdr>
        <w:top w:val="none" w:sz="0" w:space="0" w:color="auto"/>
        <w:left w:val="none" w:sz="0" w:space="0" w:color="auto"/>
        <w:bottom w:val="none" w:sz="0" w:space="0" w:color="auto"/>
        <w:right w:val="none" w:sz="0" w:space="0" w:color="auto"/>
      </w:divBdr>
    </w:div>
    <w:div w:id="998273072">
      <w:bodyDiv w:val="1"/>
      <w:marLeft w:val="0"/>
      <w:marRight w:val="0"/>
      <w:marTop w:val="0"/>
      <w:marBottom w:val="0"/>
      <w:divBdr>
        <w:top w:val="none" w:sz="0" w:space="0" w:color="auto"/>
        <w:left w:val="none" w:sz="0" w:space="0" w:color="auto"/>
        <w:bottom w:val="none" w:sz="0" w:space="0" w:color="auto"/>
        <w:right w:val="none" w:sz="0" w:space="0" w:color="auto"/>
      </w:divBdr>
    </w:div>
    <w:div w:id="998533737">
      <w:bodyDiv w:val="1"/>
      <w:marLeft w:val="0"/>
      <w:marRight w:val="0"/>
      <w:marTop w:val="0"/>
      <w:marBottom w:val="0"/>
      <w:divBdr>
        <w:top w:val="none" w:sz="0" w:space="0" w:color="auto"/>
        <w:left w:val="none" w:sz="0" w:space="0" w:color="auto"/>
        <w:bottom w:val="none" w:sz="0" w:space="0" w:color="auto"/>
        <w:right w:val="none" w:sz="0" w:space="0" w:color="auto"/>
      </w:divBdr>
    </w:div>
    <w:div w:id="998650922">
      <w:bodyDiv w:val="1"/>
      <w:marLeft w:val="0"/>
      <w:marRight w:val="0"/>
      <w:marTop w:val="0"/>
      <w:marBottom w:val="0"/>
      <w:divBdr>
        <w:top w:val="none" w:sz="0" w:space="0" w:color="auto"/>
        <w:left w:val="none" w:sz="0" w:space="0" w:color="auto"/>
        <w:bottom w:val="none" w:sz="0" w:space="0" w:color="auto"/>
        <w:right w:val="none" w:sz="0" w:space="0" w:color="auto"/>
      </w:divBdr>
    </w:div>
    <w:div w:id="998844128">
      <w:bodyDiv w:val="1"/>
      <w:marLeft w:val="0"/>
      <w:marRight w:val="0"/>
      <w:marTop w:val="0"/>
      <w:marBottom w:val="0"/>
      <w:divBdr>
        <w:top w:val="none" w:sz="0" w:space="0" w:color="auto"/>
        <w:left w:val="none" w:sz="0" w:space="0" w:color="auto"/>
        <w:bottom w:val="none" w:sz="0" w:space="0" w:color="auto"/>
        <w:right w:val="none" w:sz="0" w:space="0" w:color="auto"/>
      </w:divBdr>
    </w:div>
    <w:div w:id="999308375">
      <w:bodyDiv w:val="1"/>
      <w:marLeft w:val="0"/>
      <w:marRight w:val="0"/>
      <w:marTop w:val="0"/>
      <w:marBottom w:val="0"/>
      <w:divBdr>
        <w:top w:val="none" w:sz="0" w:space="0" w:color="auto"/>
        <w:left w:val="none" w:sz="0" w:space="0" w:color="auto"/>
        <w:bottom w:val="none" w:sz="0" w:space="0" w:color="auto"/>
        <w:right w:val="none" w:sz="0" w:space="0" w:color="auto"/>
      </w:divBdr>
    </w:div>
    <w:div w:id="999430123">
      <w:bodyDiv w:val="1"/>
      <w:marLeft w:val="0"/>
      <w:marRight w:val="0"/>
      <w:marTop w:val="0"/>
      <w:marBottom w:val="0"/>
      <w:divBdr>
        <w:top w:val="none" w:sz="0" w:space="0" w:color="auto"/>
        <w:left w:val="none" w:sz="0" w:space="0" w:color="auto"/>
        <w:bottom w:val="none" w:sz="0" w:space="0" w:color="auto"/>
        <w:right w:val="none" w:sz="0" w:space="0" w:color="auto"/>
      </w:divBdr>
    </w:div>
    <w:div w:id="999843133">
      <w:bodyDiv w:val="1"/>
      <w:marLeft w:val="0"/>
      <w:marRight w:val="0"/>
      <w:marTop w:val="0"/>
      <w:marBottom w:val="0"/>
      <w:divBdr>
        <w:top w:val="none" w:sz="0" w:space="0" w:color="auto"/>
        <w:left w:val="none" w:sz="0" w:space="0" w:color="auto"/>
        <w:bottom w:val="none" w:sz="0" w:space="0" w:color="auto"/>
        <w:right w:val="none" w:sz="0" w:space="0" w:color="auto"/>
      </w:divBdr>
    </w:div>
    <w:div w:id="1000352868">
      <w:bodyDiv w:val="1"/>
      <w:marLeft w:val="0"/>
      <w:marRight w:val="0"/>
      <w:marTop w:val="0"/>
      <w:marBottom w:val="0"/>
      <w:divBdr>
        <w:top w:val="none" w:sz="0" w:space="0" w:color="auto"/>
        <w:left w:val="none" w:sz="0" w:space="0" w:color="auto"/>
        <w:bottom w:val="none" w:sz="0" w:space="0" w:color="auto"/>
        <w:right w:val="none" w:sz="0" w:space="0" w:color="auto"/>
      </w:divBdr>
    </w:div>
    <w:div w:id="1000695198">
      <w:bodyDiv w:val="1"/>
      <w:marLeft w:val="0"/>
      <w:marRight w:val="0"/>
      <w:marTop w:val="0"/>
      <w:marBottom w:val="0"/>
      <w:divBdr>
        <w:top w:val="none" w:sz="0" w:space="0" w:color="auto"/>
        <w:left w:val="none" w:sz="0" w:space="0" w:color="auto"/>
        <w:bottom w:val="none" w:sz="0" w:space="0" w:color="auto"/>
        <w:right w:val="none" w:sz="0" w:space="0" w:color="auto"/>
      </w:divBdr>
    </w:div>
    <w:div w:id="1000739928">
      <w:bodyDiv w:val="1"/>
      <w:marLeft w:val="0"/>
      <w:marRight w:val="0"/>
      <w:marTop w:val="0"/>
      <w:marBottom w:val="0"/>
      <w:divBdr>
        <w:top w:val="none" w:sz="0" w:space="0" w:color="auto"/>
        <w:left w:val="none" w:sz="0" w:space="0" w:color="auto"/>
        <w:bottom w:val="none" w:sz="0" w:space="0" w:color="auto"/>
        <w:right w:val="none" w:sz="0" w:space="0" w:color="auto"/>
      </w:divBdr>
    </w:div>
    <w:div w:id="1001391253">
      <w:bodyDiv w:val="1"/>
      <w:marLeft w:val="0"/>
      <w:marRight w:val="0"/>
      <w:marTop w:val="0"/>
      <w:marBottom w:val="0"/>
      <w:divBdr>
        <w:top w:val="none" w:sz="0" w:space="0" w:color="auto"/>
        <w:left w:val="none" w:sz="0" w:space="0" w:color="auto"/>
        <w:bottom w:val="none" w:sz="0" w:space="0" w:color="auto"/>
        <w:right w:val="none" w:sz="0" w:space="0" w:color="auto"/>
      </w:divBdr>
    </w:div>
    <w:div w:id="1001928660">
      <w:bodyDiv w:val="1"/>
      <w:marLeft w:val="0"/>
      <w:marRight w:val="0"/>
      <w:marTop w:val="0"/>
      <w:marBottom w:val="0"/>
      <w:divBdr>
        <w:top w:val="none" w:sz="0" w:space="0" w:color="auto"/>
        <w:left w:val="none" w:sz="0" w:space="0" w:color="auto"/>
        <w:bottom w:val="none" w:sz="0" w:space="0" w:color="auto"/>
        <w:right w:val="none" w:sz="0" w:space="0" w:color="auto"/>
      </w:divBdr>
    </w:div>
    <w:div w:id="1003121104">
      <w:bodyDiv w:val="1"/>
      <w:marLeft w:val="0"/>
      <w:marRight w:val="0"/>
      <w:marTop w:val="0"/>
      <w:marBottom w:val="0"/>
      <w:divBdr>
        <w:top w:val="none" w:sz="0" w:space="0" w:color="auto"/>
        <w:left w:val="none" w:sz="0" w:space="0" w:color="auto"/>
        <w:bottom w:val="none" w:sz="0" w:space="0" w:color="auto"/>
        <w:right w:val="none" w:sz="0" w:space="0" w:color="auto"/>
      </w:divBdr>
    </w:div>
    <w:div w:id="1003315830">
      <w:bodyDiv w:val="1"/>
      <w:marLeft w:val="0"/>
      <w:marRight w:val="0"/>
      <w:marTop w:val="0"/>
      <w:marBottom w:val="0"/>
      <w:divBdr>
        <w:top w:val="none" w:sz="0" w:space="0" w:color="auto"/>
        <w:left w:val="none" w:sz="0" w:space="0" w:color="auto"/>
        <w:bottom w:val="none" w:sz="0" w:space="0" w:color="auto"/>
        <w:right w:val="none" w:sz="0" w:space="0" w:color="auto"/>
      </w:divBdr>
    </w:div>
    <w:div w:id="1004210743">
      <w:bodyDiv w:val="1"/>
      <w:marLeft w:val="0"/>
      <w:marRight w:val="0"/>
      <w:marTop w:val="0"/>
      <w:marBottom w:val="0"/>
      <w:divBdr>
        <w:top w:val="none" w:sz="0" w:space="0" w:color="auto"/>
        <w:left w:val="none" w:sz="0" w:space="0" w:color="auto"/>
        <w:bottom w:val="none" w:sz="0" w:space="0" w:color="auto"/>
        <w:right w:val="none" w:sz="0" w:space="0" w:color="auto"/>
      </w:divBdr>
    </w:div>
    <w:div w:id="1004433941">
      <w:bodyDiv w:val="1"/>
      <w:marLeft w:val="0"/>
      <w:marRight w:val="0"/>
      <w:marTop w:val="0"/>
      <w:marBottom w:val="0"/>
      <w:divBdr>
        <w:top w:val="none" w:sz="0" w:space="0" w:color="auto"/>
        <w:left w:val="none" w:sz="0" w:space="0" w:color="auto"/>
        <w:bottom w:val="none" w:sz="0" w:space="0" w:color="auto"/>
        <w:right w:val="none" w:sz="0" w:space="0" w:color="auto"/>
      </w:divBdr>
    </w:div>
    <w:div w:id="1004547829">
      <w:bodyDiv w:val="1"/>
      <w:marLeft w:val="0"/>
      <w:marRight w:val="0"/>
      <w:marTop w:val="0"/>
      <w:marBottom w:val="0"/>
      <w:divBdr>
        <w:top w:val="none" w:sz="0" w:space="0" w:color="auto"/>
        <w:left w:val="none" w:sz="0" w:space="0" w:color="auto"/>
        <w:bottom w:val="none" w:sz="0" w:space="0" w:color="auto"/>
        <w:right w:val="none" w:sz="0" w:space="0" w:color="auto"/>
      </w:divBdr>
    </w:div>
    <w:div w:id="1004624635">
      <w:bodyDiv w:val="1"/>
      <w:marLeft w:val="0"/>
      <w:marRight w:val="0"/>
      <w:marTop w:val="0"/>
      <w:marBottom w:val="0"/>
      <w:divBdr>
        <w:top w:val="none" w:sz="0" w:space="0" w:color="auto"/>
        <w:left w:val="none" w:sz="0" w:space="0" w:color="auto"/>
        <w:bottom w:val="none" w:sz="0" w:space="0" w:color="auto"/>
        <w:right w:val="none" w:sz="0" w:space="0" w:color="auto"/>
      </w:divBdr>
    </w:div>
    <w:div w:id="1004819088">
      <w:bodyDiv w:val="1"/>
      <w:marLeft w:val="0"/>
      <w:marRight w:val="0"/>
      <w:marTop w:val="0"/>
      <w:marBottom w:val="0"/>
      <w:divBdr>
        <w:top w:val="none" w:sz="0" w:space="0" w:color="auto"/>
        <w:left w:val="none" w:sz="0" w:space="0" w:color="auto"/>
        <w:bottom w:val="none" w:sz="0" w:space="0" w:color="auto"/>
        <w:right w:val="none" w:sz="0" w:space="0" w:color="auto"/>
      </w:divBdr>
    </w:div>
    <w:div w:id="1004824462">
      <w:bodyDiv w:val="1"/>
      <w:marLeft w:val="0"/>
      <w:marRight w:val="0"/>
      <w:marTop w:val="0"/>
      <w:marBottom w:val="0"/>
      <w:divBdr>
        <w:top w:val="none" w:sz="0" w:space="0" w:color="auto"/>
        <w:left w:val="none" w:sz="0" w:space="0" w:color="auto"/>
        <w:bottom w:val="none" w:sz="0" w:space="0" w:color="auto"/>
        <w:right w:val="none" w:sz="0" w:space="0" w:color="auto"/>
      </w:divBdr>
    </w:div>
    <w:div w:id="1005091719">
      <w:bodyDiv w:val="1"/>
      <w:marLeft w:val="0"/>
      <w:marRight w:val="0"/>
      <w:marTop w:val="0"/>
      <w:marBottom w:val="0"/>
      <w:divBdr>
        <w:top w:val="none" w:sz="0" w:space="0" w:color="auto"/>
        <w:left w:val="none" w:sz="0" w:space="0" w:color="auto"/>
        <w:bottom w:val="none" w:sz="0" w:space="0" w:color="auto"/>
        <w:right w:val="none" w:sz="0" w:space="0" w:color="auto"/>
      </w:divBdr>
    </w:div>
    <w:div w:id="1005596120">
      <w:bodyDiv w:val="1"/>
      <w:marLeft w:val="0"/>
      <w:marRight w:val="0"/>
      <w:marTop w:val="0"/>
      <w:marBottom w:val="0"/>
      <w:divBdr>
        <w:top w:val="none" w:sz="0" w:space="0" w:color="auto"/>
        <w:left w:val="none" w:sz="0" w:space="0" w:color="auto"/>
        <w:bottom w:val="none" w:sz="0" w:space="0" w:color="auto"/>
        <w:right w:val="none" w:sz="0" w:space="0" w:color="auto"/>
      </w:divBdr>
    </w:div>
    <w:div w:id="1005978022">
      <w:bodyDiv w:val="1"/>
      <w:marLeft w:val="0"/>
      <w:marRight w:val="0"/>
      <w:marTop w:val="0"/>
      <w:marBottom w:val="0"/>
      <w:divBdr>
        <w:top w:val="none" w:sz="0" w:space="0" w:color="auto"/>
        <w:left w:val="none" w:sz="0" w:space="0" w:color="auto"/>
        <w:bottom w:val="none" w:sz="0" w:space="0" w:color="auto"/>
        <w:right w:val="none" w:sz="0" w:space="0" w:color="auto"/>
      </w:divBdr>
    </w:div>
    <w:div w:id="1005981737">
      <w:bodyDiv w:val="1"/>
      <w:marLeft w:val="0"/>
      <w:marRight w:val="0"/>
      <w:marTop w:val="0"/>
      <w:marBottom w:val="0"/>
      <w:divBdr>
        <w:top w:val="none" w:sz="0" w:space="0" w:color="auto"/>
        <w:left w:val="none" w:sz="0" w:space="0" w:color="auto"/>
        <w:bottom w:val="none" w:sz="0" w:space="0" w:color="auto"/>
        <w:right w:val="none" w:sz="0" w:space="0" w:color="auto"/>
      </w:divBdr>
    </w:div>
    <w:div w:id="1005984556">
      <w:bodyDiv w:val="1"/>
      <w:marLeft w:val="0"/>
      <w:marRight w:val="0"/>
      <w:marTop w:val="0"/>
      <w:marBottom w:val="0"/>
      <w:divBdr>
        <w:top w:val="none" w:sz="0" w:space="0" w:color="auto"/>
        <w:left w:val="none" w:sz="0" w:space="0" w:color="auto"/>
        <w:bottom w:val="none" w:sz="0" w:space="0" w:color="auto"/>
        <w:right w:val="none" w:sz="0" w:space="0" w:color="auto"/>
      </w:divBdr>
    </w:div>
    <w:div w:id="1006251577">
      <w:bodyDiv w:val="1"/>
      <w:marLeft w:val="0"/>
      <w:marRight w:val="0"/>
      <w:marTop w:val="0"/>
      <w:marBottom w:val="0"/>
      <w:divBdr>
        <w:top w:val="none" w:sz="0" w:space="0" w:color="auto"/>
        <w:left w:val="none" w:sz="0" w:space="0" w:color="auto"/>
        <w:bottom w:val="none" w:sz="0" w:space="0" w:color="auto"/>
        <w:right w:val="none" w:sz="0" w:space="0" w:color="auto"/>
      </w:divBdr>
    </w:div>
    <w:div w:id="1006595571">
      <w:bodyDiv w:val="1"/>
      <w:marLeft w:val="0"/>
      <w:marRight w:val="0"/>
      <w:marTop w:val="0"/>
      <w:marBottom w:val="0"/>
      <w:divBdr>
        <w:top w:val="none" w:sz="0" w:space="0" w:color="auto"/>
        <w:left w:val="none" w:sz="0" w:space="0" w:color="auto"/>
        <w:bottom w:val="none" w:sz="0" w:space="0" w:color="auto"/>
        <w:right w:val="none" w:sz="0" w:space="0" w:color="auto"/>
      </w:divBdr>
    </w:div>
    <w:div w:id="1006635586">
      <w:bodyDiv w:val="1"/>
      <w:marLeft w:val="0"/>
      <w:marRight w:val="0"/>
      <w:marTop w:val="0"/>
      <w:marBottom w:val="0"/>
      <w:divBdr>
        <w:top w:val="none" w:sz="0" w:space="0" w:color="auto"/>
        <w:left w:val="none" w:sz="0" w:space="0" w:color="auto"/>
        <w:bottom w:val="none" w:sz="0" w:space="0" w:color="auto"/>
        <w:right w:val="none" w:sz="0" w:space="0" w:color="auto"/>
      </w:divBdr>
    </w:div>
    <w:div w:id="1006786385">
      <w:bodyDiv w:val="1"/>
      <w:marLeft w:val="0"/>
      <w:marRight w:val="0"/>
      <w:marTop w:val="0"/>
      <w:marBottom w:val="0"/>
      <w:divBdr>
        <w:top w:val="none" w:sz="0" w:space="0" w:color="auto"/>
        <w:left w:val="none" w:sz="0" w:space="0" w:color="auto"/>
        <w:bottom w:val="none" w:sz="0" w:space="0" w:color="auto"/>
        <w:right w:val="none" w:sz="0" w:space="0" w:color="auto"/>
      </w:divBdr>
    </w:div>
    <w:div w:id="1007097035">
      <w:bodyDiv w:val="1"/>
      <w:marLeft w:val="0"/>
      <w:marRight w:val="0"/>
      <w:marTop w:val="0"/>
      <w:marBottom w:val="0"/>
      <w:divBdr>
        <w:top w:val="none" w:sz="0" w:space="0" w:color="auto"/>
        <w:left w:val="none" w:sz="0" w:space="0" w:color="auto"/>
        <w:bottom w:val="none" w:sz="0" w:space="0" w:color="auto"/>
        <w:right w:val="none" w:sz="0" w:space="0" w:color="auto"/>
      </w:divBdr>
    </w:div>
    <w:div w:id="1007682178">
      <w:bodyDiv w:val="1"/>
      <w:marLeft w:val="0"/>
      <w:marRight w:val="0"/>
      <w:marTop w:val="0"/>
      <w:marBottom w:val="0"/>
      <w:divBdr>
        <w:top w:val="none" w:sz="0" w:space="0" w:color="auto"/>
        <w:left w:val="none" w:sz="0" w:space="0" w:color="auto"/>
        <w:bottom w:val="none" w:sz="0" w:space="0" w:color="auto"/>
        <w:right w:val="none" w:sz="0" w:space="0" w:color="auto"/>
      </w:divBdr>
    </w:div>
    <w:div w:id="1009218972">
      <w:bodyDiv w:val="1"/>
      <w:marLeft w:val="0"/>
      <w:marRight w:val="0"/>
      <w:marTop w:val="0"/>
      <w:marBottom w:val="0"/>
      <w:divBdr>
        <w:top w:val="none" w:sz="0" w:space="0" w:color="auto"/>
        <w:left w:val="none" w:sz="0" w:space="0" w:color="auto"/>
        <w:bottom w:val="none" w:sz="0" w:space="0" w:color="auto"/>
        <w:right w:val="none" w:sz="0" w:space="0" w:color="auto"/>
      </w:divBdr>
    </w:div>
    <w:div w:id="1009872963">
      <w:bodyDiv w:val="1"/>
      <w:marLeft w:val="0"/>
      <w:marRight w:val="0"/>
      <w:marTop w:val="0"/>
      <w:marBottom w:val="0"/>
      <w:divBdr>
        <w:top w:val="none" w:sz="0" w:space="0" w:color="auto"/>
        <w:left w:val="none" w:sz="0" w:space="0" w:color="auto"/>
        <w:bottom w:val="none" w:sz="0" w:space="0" w:color="auto"/>
        <w:right w:val="none" w:sz="0" w:space="0" w:color="auto"/>
      </w:divBdr>
    </w:div>
    <w:div w:id="1011104768">
      <w:bodyDiv w:val="1"/>
      <w:marLeft w:val="0"/>
      <w:marRight w:val="0"/>
      <w:marTop w:val="0"/>
      <w:marBottom w:val="0"/>
      <w:divBdr>
        <w:top w:val="none" w:sz="0" w:space="0" w:color="auto"/>
        <w:left w:val="none" w:sz="0" w:space="0" w:color="auto"/>
        <w:bottom w:val="none" w:sz="0" w:space="0" w:color="auto"/>
        <w:right w:val="none" w:sz="0" w:space="0" w:color="auto"/>
      </w:divBdr>
    </w:div>
    <w:div w:id="1011417904">
      <w:bodyDiv w:val="1"/>
      <w:marLeft w:val="0"/>
      <w:marRight w:val="0"/>
      <w:marTop w:val="0"/>
      <w:marBottom w:val="0"/>
      <w:divBdr>
        <w:top w:val="none" w:sz="0" w:space="0" w:color="auto"/>
        <w:left w:val="none" w:sz="0" w:space="0" w:color="auto"/>
        <w:bottom w:val="none" w:sz="0" w:space="0" w:color="auto"/>
        <w:right w:val="none" w:sz="0" w:space="0" w:color="auto"/>
      </w:divBdr>
    </w:div>
    <w:div w:id="1011833552">
      <w:bodyDiv w:val="1"/>
      <w:marLeft w:val="0"/>
      <w:marRight w:val="0"/>
      <w:marTop w:val="0"/>
      <w:marBottom w:val="0"/>
      <w:divBdr>
        <w:top w:val="none" w:sz="0" w:space="0" w:color="auto"/>
        <w:left w:val="none" w:sz="0" w:space="0" w:color="auto"/>
        <w:bottom w:val="none" w:sz="0" w:space="0" w:color="auto"/>
        <w:right w:val="none" w:sz="0" w:space="0" w:color="auto"/>
      </w:divBdr>
    </w:div>
    <w:div w:id="1011957874">
      <w:bodyDiv w:val="1"/>
      <w:marLeft w:val="0"/>
      <w:marRight w:val="0"/>
      <w:marTop w:val="0"/>
      <w:marBottom w:val="0"/>
      <w:divBdr>
        <w:top w:val="none" w:sz="0" w:space="0" w:color="auto"/>
        <w:left w:val="none" w:sz="0" w:space="0" w:color="auto"/>
        <w:bottom w:val="none" w:sz="0" w:space="0" w:color="auto"/>
        <w:right w:val="none" w:sz="0" w:space="0" w:color="auto"/>
      </w:divBdr>
    </w:div>
    <w:div w:id="1012293832">
      <w:bodyDiv w:val="1"/>
      <w:marLeft w:val="0"/>
      <w:marRight w:val="0"/>
      <w:marTop w:val="0"/>
      <w:marBottom w:val="0"/>
      <w:divBdr>
        <w:top w:val="none" w:sz="0" w:space="0" w:color="auto"/>
        <w:left w:val="none" w:sz="0" w:space="0" w:color="auto"/>
        <w:bottom w:val="none" w:sz="0" w:space="0" w:color="auto"/>
        <w:right w:val="none" w:sz="0" w:space="0" w:color="auto"/>
      </w:divBdr>
    </w:div>
    <w:div w:id="1012487232">
      <w:bodyDiv w:val="1"/>
      <w:marLeft w:val="0"/>
      <w:marRight w:val="0"/>
      <w:marTop w:val="0"/>
      <w:marBottom w:val="0"/>
      <w:divBdr>
        <w:top w:val="none" w:sz="0" w:space="0" w:color="auto"/>
        <w:left w:val="none" w:sz="0" w:space="0" w:color="auto"/>
        <w:bottom w:val="none" w:sz="0" w:space="0" w:color="auto"/>
        <w:right w:val="none" w:sz="0" w:space="0" w:color="auto"/>
      </w:divBdr>
    </w:div>
    <w:div w:id="1012534056">
      <w:bodyDiv w:val="1"/>
      <w:marLeft w:val="0"/>
      <w:marRight w:val="0"/>
      <w:marTop w:val="0"/>
      <w:marBottom w:val="0"/>
      <w:divBdr>
        <w:top w:val="none" w:sz="0" w:space="0" w:color="auto"/>
        <w:left w:val="none" w:sz="0" w:space="0" w:color="auto"/>
        <w:bottom w:val="none" w:sz="0" w:space="0" w:color="auto"/>
        <w:right w:val="none" w:sz="0" w:space="0" w:color="auto"/>
      </w:divBdr>
    </w:div>
    <w:div w:id="1013842772">
      <w:bodyDiv w:val="1"/>
      <w:marLeft w:val="0"/>
      <w:marRight w:val="0"/>
      <w:marTop w:val="0"/>
      <w:marBottom w:val="0"/>
      <w:divBdr>
        <w:top w:val="none" w:sz="0" w:space="0" w:color="auto"/>
        <w:left w:val="none" w:sz="0" w:space="0" w:color="auto"/>
        <w:bottom w:val="none" w:sz="0" w:space="0" w:color="auto"/>
        <w:right w:val="none" w:sz="0" w:space="0" w:color="auto"/>
      </w:divBdr>
    </w:div>
    <w:div w:id="1014304961">
      <w:bodyDiv w:val="1"/>
      <w:marLeft w:val="0"/>
      <w:marRight w:val="0"/>
      <w:marTop w:val="0"/>
      <w:marBottom w:val="0"/>
      <w:divBdr>
        <w:top w:val="none" w:sz="0" w:space="0" w:color="auto"/>
        <w:left w:val="none" w:sz="0" w:space="0" w:color="auto"/>
        <w:bottom w:val="none" w:sz="0" w:space="0" w:color="auto"/>
        <w:right w:val="none" w:sz="0" w:space="0" w:color="auto"/>
      </w:divBdr>
    </w:div>
    <w:div w:id="1015233571">
      <w:bodyDiv w:val="1"/>
      <w:marLeft w:val="0"/>
      <w:marRight w:val="0"/>
      <w:marTop w:val="0"/>
      <w:marBottom w:val="0"/>
      <w:divBdr>
        <w:top w:val="none" w:sz="0" w:space="0" w:color="auto"/>
        <w:left w:val="none" w:sz="0" w:space="0" w:color="auto"/>
        <w:bottom w:val="none" w:sz="0" w:space="0" w:color="auto"/>
        <w:right w:val="none" w:sz="0" w:space="0" w:color="auto"/>
      </w:divBdr>
    </w:div>
    <w:div w:id="1015377791">
      <w:bodyDiv w:val="1"/>
      <w:marLeft w:val="0"/>
      <w:marRight w:val="0"/>
      <w:marTop w:val="0"/>
      <w:marBottom w:val="0"/>
      <w:divBdr>
        <w:top w:val="none" w:sz="0" w:space="0" w:color="auto"/>
        <w:left w:val="none" w:sz="0" w:space="0" w:color="auto"/>
        <w:bottom w:val="none" w:sz="0" w:space="0" w:color="auto"/>
        <w:right w:val="none" w:sz="0" w:space="0" w:color="auto"/>
      </w:divBdr>
    </w:div>
    <w:div w:id="1016034369">
      <w:bodyDiv w:val="1"/>
      <w:marLeft w:val="0"/>
      <w:marRight w:val="0"/>
      <w:marTop w:val="0"/>
      <w:marBottom w:val="0"/>
      <w:divBdr>
        <w:top w:val="none" w:sz="0" w:space="0" w:color="auto"/>
        <w:left w:val="none" w:sz="0" w:space="0" w:color="auto"/>
        <w:bottom w:val="none" w:sz="0" w:space="0" w:color="auto"/>
        <w:right w:val="none" w:sz="0" w:space="0" w:color="auto"/>
      </w:divBdr>
    </w:div>
    <w:div w:id="1016494143">
      <w:bodyDiv w:val="1"/>
      <w:marLeft w:val="0"/>
      <w:marRight w:val="0"/>
      <w:marTop w:val="0"/>
      <w:marBottom w:val="0"/>
      <w:divBdr>
        <w:top w:val="none" w:sz="0" w:space="0" w:color="auto"/>
        <w:left w:val="none" w:sz="0" w:space="0" w:color="auto"/>
        <w:bottom w:val="none" w:sz="0" w:space="0" w:color="auto"/>
        <w:right w:val="none" w:sz="0" w:space="0" w:color="auto"/>
      </w:divBdr>
    </w:div>
    <w:div w:id="1016542550">
      <w:bodyDiv w:val="1"/>
      <w:marLeft w:val="0"/>
      <w:marRight w:val="0"/>
      <w:marTop w:val="0"/>
      <w:marBottom w:val="0"/>
      <w:divBdr>
        <w:top w:val="none" w:sz="0" w:space="0" w:color="auto"/>
        <w:left w:val="none" w:sz="0" w:space="0" w:color="auto"/>
        <w:bottom w:val="none" w:sz="0" w:space="0" w:color="auto"/>
        <w:right w:val="none" w:sz="0" w:space="0" w:color="auto"/>
      </w:divBdr>
    </w:div>
    <w:div w:id="1017195470">
      <w:bodyDiv w:val="1"/>
      <w:marLeft w:val="0"/>
      <w:marRight w:val="0"/>
      <w:marTop w:val="0"/>
      <w:marBottom w:val="0"/>
      <w:divBdr>
        <w:top w:val="none" w:sz="0" w:space="0" w:color="auto"/>
        <w:left w:val="none" w:sz="0" w:space="0" w:color="auto"/>
        <w:bottom w:val="none" w:sz="0" w:space="0" w:color="auto"/>
        <w:right w:val="none" w:sz="0" w:space="0" w:color="auto"/>
      </w:divBdr>
    </w:div>
    <w:div w:id="1017385840">
      <w:bodyDiv w:val="1"/>
      <w:marLeft w:val="0"/>
      <w:marRight w:val="0"/>
      <w:marTop w:val="0"/>
      <w:marBottom w:val="0"/>
      <w:divBdr>
        <w:top w:val="none" w:sz="0" w:space="0" w:color="auto"/>
        <w:left w:val="none" w:sz="0" w:space="0" w:color="auto"/>
        <w:bottom w:val="none" w:sz="0" w:space="0" w:color="auto"/>
        <w:right w:val="none" w:sz="0" w:space="0" w:color="auto"/>
      </w:divBdr>
    </w:div>
    <w:div w:id="1017735041">
      <w:bodyDiv w:val="1"/>
      <w:marLeft w:val="0"/>
      <w:marRight w:val="0"/>
      <w:marTop w:val="0"/>
      <w:marBottom w:val="0"/>
      <w:divBdr>
        <w:top w:val="none" w:sz="0" w:space="0" w:color="auto"/>
        <w:left w:val="none" w:sz="0" w:space="0" w:color="auto"/>
        <w:bottom w:val="none" w:sz="0" w:space="0" w:color="auto"/>
        <w:right w:val="none" w:sz="0" w:space="0" w:color="auto"/>
      </w:divBdr>
    </w:div>
    <w:div w:id="1018508998">
      <w:bodyDiv w:val="1"/>
      <w:marLeft w:val="0"/>
      <w:marRight w:val="0"/>
      <w:marTop w:val="0"/>
      <w:marBottom w:val="0"/>
      <w:divBdr>
        <w:top w:val="none" w:sz="0" w:space="0" w:color="auto"/>
        <w:left w:val="none" w:sz="0" w:space="0" w:color="auto"/>
        <w:bottom w:val="none" w:sz="0" w:space="0" w:color="auto"/>
        <w:right w:val="none" w:sz="0" w:space="0" w:color="auto"/>
      </w:divBdr>
    </w:div>
    <w:div w:id="1018658402">
      <w:bodyDiv w:val="1"/>
      <w:marLeft w:val="0"/>
      <w:marRight w:val="0"/>
      <w:marTop w:val="0"/>
      <w:marBottom w:val="0"/>
      <w:divBdr>
        <w:top w:val="none" w:sz="0" w:space="0" w:color="auto"/>
        <w:left w:val="none" w:sz="0" w:space="0" w:color="auto"/>
        <w:bottom w:val="none" w:sz="0" w:space="0" w:color="auto"/>
        <w:right w:val="none" w:sz="0" w:space="0" w:color="auto"/>
      </w:divBdr>
    </w:div>
    <w:div w:id="1018967720">
      <w:bodyDiv w:val="1"/>
      <w:marLeft w:val="0"/>
      <w:marRight w:val="0"/>
      <w:marTop w:val="0"/>
      <w:marBottom w:val="0"/>
      <w:divBdr>
        <w:top w:val="none" w:sz="0" w:space="0" w:color="auto"/>
        <w:left w:val="none" w:sz="0" w:space="0" w:color="auto"/>
        <w:bottom w:val="none" w:sz="0" w:space="0" w:color="auto"/>
        <w:right w:val="none" w:sz="0" w:space="0" w:color="auto"/>
      </w:divBdr>
    </w:div>
    <w:div w:id="1019235496">
      <w:bodyDiv w:val="1"/>
      <w:marLeft w:val="0"/>
      <w:marRight w:val="0"/>
      <w:marTop w:val="0"/>
      <w:marBottom w:val="0"/>
      <w:divBdr>
        <w:top w:val="none" w:sz="0" w:space="0" w:color="auto"/>
        <w:left w:val="none" w:sz="0" w:space="0" w:color="auto"/>
        <w:bottom w:val="none" w:sz="0" w:space="0" w:color="auto"/>
        <w:right w:val="none" w:sz="0" w:space="0" w:color="auto"/>
      </w:divBdr>
    </w:div>
    <w:div w:id="1019353231">
      <w:bodyDiv w:val="1"/>
      <w:marLeft w:val="0"/>
      <w:marRight w:val="0"/>
      <w:marTop w:val="0"/>
      <w:marBottom w:val="0"/>
      <w:divBdr>
        <w:top w:val="none" w:sz="0" w:space="0" w:color="auto"/>
        <w:left w:val="none" w:sz="0" w:space="0" w:color="auto"/>
        <w:bottom w:val="none" w:sz="0" w:space="0" w:color="auto"/>
        <w:right w:val="none" w:sz="0" w:space="0" w:color="auto"/>
      </w:divBdr>
    </w:div>
    <w:div w:id="1019503094">
      <w:bodyDiv w:val="1"/>
      <w:marLeft w:val="0"/>
      <w:marRight w:val="0"/>
      <w:marTop w:val="0"/>
      <w:marBottom w:val="0"/>
      <w:divBdr>
        <w:top w:val="none" w:sz="0" w:space="0" w:color="auto"/>
        <w:left w:val="none" w:sz="0" w:space="0" w:color="auto"/>
        <w:bottom w:val="none" w:sz="0" w:space="0" w:color="auto"/>
        <w:right w:val="none" w:sz="0" w:space="0" w:color="auto"/>
      </w:divBdr>
    </w:div>
    <w:div w:id="1019510039">
      <w:bodyDiv w:val="1"/>
      <w:marLeft w:val="0"/>
      <w:marRight w:val="0"/>
      <w:marTop w:val="0"/>
      <w:marBottom w:val="0"/>
      <w:divBdr>
        <w:top w:val="none" w:sz="0" w:space="0" w:color="auto"/>
        <w:left w:val="none" w:sz="0" w:space="0" w:color="auto"/>
        <w:bottom w:val="none" w:sz="0" w:space="0" w:color="auto"/>
        <w:right w:val="none" w:sz="0" w:space="0" w:color="auto"/>
      </w:divBdr>
    </w:div>
    <w:div w:id="1019628292">
      <w:bodyDiv w:val="1"/>
      <w:marLeft w:val="0"/>
      <w:marRight w:val="0"/>
      <w:marTop w:val="0"/>
      <w:marBottom w:val="0"/>
      <w:divBdr>
        <w:top w:val="none" w:sz="0" w:space="0" w:color="auto"/>
        <w:left w:val="none" w:sz="0" w:space="0" w:color="auto"/>
        <w:bottom w:val="none" w:sz="0" w:space="0" w:color="auto"/>
        <w:right w:val="none" w:sz="0" w:space="0" w:color="auto"/>
      </w:divBdr>
    </w:div>
    <w:div w:id="1020206801">
      <w:bodyDiv w:val="1"/>
      <w:marLeft w:val="0"/>
      <w:marRight w:val="0"/>
      <w:marTop w:val="0"/>
      <w:marBottom w:val="0"/>
      <w:divBdr>
        <w:top w:val="none" w:sz="0" w:space="0" w:color="auto"/>
        <w:left w:val="none" w:sz="0" w:space="0" w:color="auto"/>
        <w:bottom w:val="none" w:sz="0" w:space="0" w:color="auto"/>
        <w:right w:val="none" w:sz="0" w:space="0" w:color="auto"/>
      </w:divBdr>
    </w:div>
    <w:div w:id="1020400445">
      <w:bodyDiv w:val="1"/>
      <w:marLeft w:val="0"/>
      <w:marRight w:val="0"/>
      <w:marTop w:val="0"/>
      <w:marBottom w:val="0"/>
      <w:divBdr>
        <w:top w:val="none" w:sz="0" w:space="0" w:color="auto"/>
        <w:left w:val="none" w:sz="0" w:space="0" w:color="auto"/>
        <w:bottom w:val="none" w:sz="0" w:space="0" w:color="auto"/>
        <w:right w:val="none" w:sz="0" w:space="0" w:color="auto"/>
      </w:divBdr>
    </w:div>
    <w:div w:id="1020594599">
      <w:bodyDiv w:val="1"/>
      <w:marLeft w:val="0"/>
      <w:marRight w:val="0"/>
      <w:marTop w:val="0"/>
      <w:marBottom w:val="0"/>
      <w:divBdr>
        <w:top w:val="none" w:sz="0" w:space="0" w:color="auto"/>
        <w:left w:val="none" w:sz="0" w:space="0" w:color="auto"/>
        <w:bottom w:val="none" w:sz="0" w:space="0" w:color="auto"/>
        <w:right w:val="none" w:sz="0" w:space="0" w:color="auto"/>
      </w:divBdr>
    </w:div>
    <w:div w:id="1021203726">
      <w:bodyDiv w:val="1"/>
      <w:marLeft w:val="0"/>
      <w:marRight w:val="0"/>
      <w:marTop w:val="0"/>
      <w:marBottom w:val="0"/>
      <w:divBdr>
        <w:top w:val="none" w:sz="0" w:space="0" w:color="auto"/>
        <w:left w:val="none" w:sz="0" w:space="0" w:color="auto"/>
        <w:bottom w:val="none" w:sz="0" w:space="0" w:color="auto"/>
        <w:right w:val="none" w:sz="0" w:space="0" w:color="auto"/>
      </w:divBdr>
    </w:div>
    <w:div w:id="1022319945">
      <w:bodyDiv w:val="1"/>
      <w:marLeft w:val="0"/>
      <w:marRight w:val="0"/>
      <w:marTop w:val="0"/>
      <w:marBottom w:val="0"/>
      <w:divBdr>
        <w:top w:val="none" w:sz="0" w:space="0" w:color="auto"/>
        <w:left w:val="none" w:sz="0" w:space="0" w:color="auto"/>
        <w:bottom w:val="none" w:sz="0" w:space="0" w:color="auto"/>
        <w:right w:val="none" w:sz="0" w:space="0" w:color="auto"/>
      </w:divBdr>
    </w:div>
    <w:div w:id="1022439731">
      <w:bodyDiv w:val="1"/>
      <w:marLeft w:val="0"/>
      <w:marRight w:val="0"/>
      <w:marTop w:val="0"/>
      <w:marBottom w:val="0"/>
      <w:divBdr>
        <w:top w:val="none" w:sz="0" w:space="0" w:color="auto"/>
        <w:left w:val="none" w:sz="0" w:space="0" w:color="auto"/>
        <w:bottom w:val="none" w:sz="0" w:space="0" w:color="auto"/>
        <w:right w:val="none" w:sz="0" w:space="0" w:color="auto"/>
      </w:divBdr>
    </w:div>
    <w:div w:id="1022627184">
      <w:bodyDiv w:val="1"/>
      <w:marLeft w:val="0"/>
      <w:marRight w:val="0"/>
      <w:marTop w:val="0"/>
      <w:marBottom w:val="0"/>
      <w:divBdr>
        <w:top w:val="none" w:sz="0" w:space="0" w:color="auto"/>
        <w:left w:val="none" w:sz="0" w:space="0" w:color="auto"/>
        <w:bottom w:val="none" w:sz="0" w:space="0" w:color="auto"/>
        <w:right w:val="none" w:sz="0" w:space="0" w:color="auto"/>
      </w:divBdr>
    </w:div>
    <w:div w:id="1024748339">
      <w:bodyDiv w:val="1"/>
      <w:marLeft w:val="0"/>
      <w:marRight w:val="0"/>
      <w:marTop w:val="0"/>
      <w:marBottom w:val="0"/>
      <w:divBdr>
        <w:top w:val="none" w:sz="0" w:space="0" w:color="auto"/>
        <w:left w:val="none" w:sz="0" w:space="0" w:color="auto"/>
        <w:bottom w:val="none" w:sz="0" w:space="0" w:color="auto"/>
        <w:right w:val="none" w:sz="0" w:space="0" w:color="auto"/>
      </w:divBdr>
    </w:div>
    <w:div w:id="1025670990">
      <w:bodyDiv w:val="1"/>
      <w:marLeft w:val="0"/>
      <w:marRight w:val="0"/>
      <w:marTop w:val="0"/>
      <w:marBottom w:val="0"/>
      <w:divBdr>
        <w:top w:val="none" w:sz="0" w:space="0" w:color="auto"/>
        <w:left w:val="none" w:sz="0" w:space="0" w:color="auto"/>
        <w:bottom w:val="none" w:sz="0" w:space="0" w:color="auto"/>
        <w:right w:val="none" w:sz="0" w:space="0" w:color="auto"/>
      </w:divBdr>
    </w:div>
    <w:div w:id="1025909168">
      <w:bodyDiv w:val="1"/>
      <w:marLeft w:val="0"/>
      <w:marRight w:val="0"/>
      <w:marTop w:val="0"/>
      <w:marBottom w:val="0"/>
      <w:divBdr>
        <w:top w:val="none" w:sz="0" w:space="0" w:color="auto"/>
        <w:left w:val="none" w:sz="0" w:space="0" w:color="auto"/>
        <w:bottom w:val="none" w:sz="0" w:space="0" w:color="auto"/>
        <w:right w:val="none" w:sz="0" w:space="0" w:color="auto"/>
      </w:divBdr>
    </w:div>
    <w:div w:id="1026441981">
      <w:bodyDiv w:val="1"/>
      <w:marLeft w:val="0"/>
      <w:marRight w:val="0"/>
      <w:marTop w:val="0"/>
      <w:marBottom w:val="0"/>
      <w:divBdr>
        <w:top w:val="none" w:sz="0" w:space="0" w:color="auto"/>
        <w:left w:val="none" w:sz="0" w:space="0" w:color="auto"/>
        <w:bottom w:val="none" w:sz="0" w:space="0" w:color="auto"/>
        <w:right w:val="none" w:sz="0" w:space="0" w:color="auto"/>
      </w:divBdr>
    </w:div>
    <w:div w:id="1026635585">
      <w:bodyDiv w:val="1"/>
      <w:marLeft w:val="0"/>
      <w:marRight w:val="0"/>
      <w:marTop w:val="0"/>
      <w:marBottom w:val="0"/>
      <w:divBdr>
        <w:top w:val="none" w:sz="0" w:space="0" w:color="auto"/>
        <w:left w:val="none" w:sz="0" w:space="0" w:color="auto"/>
        <w:bottom w:val="none" w:sz="0" w:space="0" w:color="auto"/>
        <w:right w:val="none" w:sz="0" w:space="0" w:color="auto"/>
      </w:divBdr>
    </w:div>
    <w:div w:id="1027482428">
      <w:bodyDiv w:val="1"/>
      <w:marLeft w:val="0"/>
      <w:marRight w:val="0"/>
      <w:marTop w:val="0"/>
      <w:marBottom w:val="0"/>
      <w:divBdr>
        <w:top w:val="none" w:sz="0" w:space="0" w:color="auto"/>
        <w:left w:val="none" w:sz="0" w:space="0" w:color="auto"/>
        <w:bottom w:val="none" w:sz="0" w:space="0" w:color="auto"/>
        <w:right w:val="none" w:sz="0" w:space="0" w:color="auto"/>
      </w:divBdr>
    </w:div>
    <w:div w:id="1029069322">
      <w:bodyDiv w:val="1"/>
      <w:marLeft w:val="0"/>
      <w:marRight w:val="0"/>
      <w:marTop w:val="0"/>
      <w:marBottom w:val="0"/>
      <w:divBdr>
        <w:top w:val="none" w:sz="0" w:space="0" w:color="auto"/>
        <w:left w:val="none" w:sz="0" w:space="0" w:color="auto"/>
        <w:bottom w:val="none" w:sz="0" w:space="0" w:color="auto"/>
        <w:right w:val="none" w:sz="0" w:space="0" w:color="auto"/>
      </w:divBdr>
    </w:div>
    <w:div w:id="1029456915">
      <w:bodyDiv w:val="1"/>
      <w:marLeft w:val="0"/>
      <w:marRight w:val="0"/>
      <w:marTop w:val="0"/>
      <w:marBottom w:val="0"/>
      <w:divBdr>
        <w:top w:val="none" w:sz="0" w:space="0" w:color="auto"/>
        <w:left w:val="none" w:sz="0" w:space="0" w:color="auto"/>
        <w:bottom w:val="none" w:sz="0" w:space="0" w:color="auto"/>
        <w:right w:val="none" w:sz="0" w:space="0" w:color="auto"/>
      </w:divBdr>
    </w:div>
    <w:div w:id="1029649267">
      <w:bodyDiv w:val="1"/>
      <w:marLeft w:val="0"/>
      <w:marRight w:val="0"/>
      <w:marTop w:val="0"/>
      <w:marBottom w:val="0"/>
      <w:divBdr>
        <w:top w:val="none" w:sz="0" w:space="0" w:color="auto"/>
        <w:left w:val="none" w:sz="0" w:space="0" w:color="auto"/>
        <w:bottom w:val="none" w:sz="0" w:space="0" w:color="auto"/>
        <w:right w:val="none" w:sz="0" w:space="0" w:color="auto"/>
      </w:divBdr>
    </w:div>
    <w:div w:id="1030423899">
      <w:bodyDiv w:val="1"/>
      <w:marLeft w:val="0"/>
      <w:marRight w:val="0"/>
      <w:marTop w:val="0"/>
      <w:marBottom w:val="0"/>
      <w:divBdr>
        <w:top w:val="none" w:sz="0" w:space="0" w:color="auto"/>
        <w:left w:val="none" w:sz="0" w:space="0" w:color="auto"/>
        <w:bottom w:val="none" w:sz="0" w:space="0" w:color="auto"/>
        <w:right w:val="none" w:sz="0" w:space="0" w:color="auto"/>
      </w:divBdr>
    </w:div>
    <w:div w:id="1031303929">
      <w:bodyDiv w:val="1"/>
      <w:marLeft w:val="0"/>
      <w:marRight w:val="0"/>
      <w:marTop w:val="0"/>
      <w:marBottom w:val="0"/>
      <w:divBdr>
        <w:top w:val="none" w:sz="0" w:space="0" w:color="auto"/>
        <w:left w:val="none" w:sz="0" w:space="0" w:color="auto"/>
        <w:bottom w:val="none" w:sz="0" w:space="0" w:color="auto"/>
        <w:right w:val="none" w:sz="0" w:space="0" w:color="auto"/>
      </w:divBdr>
    </w:div>
    <w:div w:id="1031498630">
      <w:bodyDiv w:val="1"/>
      <w:marLeft w:val="0"/>
      <w:marRight w:val="0"/>
      <w:marTop w:val="0"/>
      <w:marBottom w:val="0"/>
      <w:divBdr>
        <w:top w:val="none" w:sz="0" w:space="0" w:color="auto"/>
        <w:left w:val="none" w:sz="0" w:space="0" w:color="auto"/>
        <w:bottom w:val="none" w:sz="0" w:space="0" w:color="auto"/>
        <w:right w:val="none" w:sz="0" w:space="0" w:color="auto"/>
      </w:divBdr>
    </w:div>
    <w:div w:id="1031682503">
      <w:bodyDiv w:val="1"/>
      <w:marLeft w:val="0"/>
      <w:marRight w:val="0"/>
      <w:marTop w:val="0"/>
      <w:marBottom w:val="0"/>
      <w:divBdr>
        <w:top w:val="none" w:sz="0" w:space="0" w:color="auto"/>
        <w:left w:val="none" w:sz="0" w:space="0" w:color="auto"/>
        <w:bottom w:val="none" w:sz="0" w:space="0" w:color="auto"/>
        <w:right w:val="none" w:sz="0" w:space="0" w:color="auto"/>
      </w:divBdr>
    </w:div>
    <w:div w:id="1031688240">
      <w:bodyDiv w:val="1"/>
      <w:marLeft w:val="0"/>
      <w:marRight w:val="0"/>
      <w:marTop w:val="0"/>
      <w:marBottom w:val="0"/>
      <w:divBdr>
        <w:top w:val="none" w:sz="0" w:space="0" w:color="auto"/>
        <w:left w:val="none" w:sz="0" w:space="0" w:color="auto"/>
        <w:bottom w:val="none" w:sz="0" w:space="0" w:color="auto"/>
        <w:right w:val="none" w:sz="0" w:space="0" w:color="auto"/>
      </w:divBdr>
    </w:div>
    <w:div w:id="1032724947">
      <w:bodyDiv w:val="1"/>
      <w:marLeft w:val="0"/>
      <w:marRight w:val="0"/>
      <w:marTop w:val="0"/>
      <w:marBottom w:val="0"/>
      <w:divBdr>
        <w:top w:val="none" w:sz="0" w:space="0" w:color="auto"/>
        <w:left w:val="none" w:sz="0" w:space="0" w:color="auto"/>
        <w:bottom w:val="none" w:sz="0" w:space="0" w:color="auto"/>
        <w:right w:val="none" w:sz="0" w:space="0" w:color="auto"/>
      </w:divBdr>
    </w:div>
    <w:div w:id="1032994134">
      <w:bodyDiv w:val="1"/>
      <w:marLeft w:val="0"/>
      <w:marRight w:val="0"/>
      <w:marTop w:val="0"/>
      <w:marBottom w:val="0"/>
      <w:divBdr>
        <w:top w:val="none" w:sz="0" w:space="0" w:color="auto"/>
        <w:left w:val="none" w:sz="0" w:space="0" w:color="auto"/>
        <w:bottom w:val="none" w:sz="0" w:space="0" w:color="auto"/>
        <w:right w:val="none" w:sz="0" w:space="0" w:color="auto"/>
      </w:divBdr>
    </w:div>
    <w:div w:id="1033265816">
      <w:bodyDiv w:val="1"/>
      <w:marLeft w:val="0"/>
      <w:marRight w:val="0"/>
      <w:marTop w:val="0"/>
      <w:marBottom w:val="0"/>
      <w:divBdr>
        <w:top w:val="none" w:sz="0" w:space="0" w:color="auto"/>
        <w:left w:val="none" w:sz="0" w:space="0" w:color="auto"/>
        <w:bottom w:val="none" w:sz="0" w:space="0" w:color="auto"/>
        <w:right w:val="none" w:sz="0" w:space="0" w:color="auto"/>
      </w:divBdr>
    </w:div>
    <w:div w:id="1034035902">
      <w:bodyDiv w:val="1"/>
      <w:marLeft w:val="0"/>
      <w:marRight w:val="0"/>
      <w:marTop w:val="0"/>
      <w:marBottom w:val="0"/>
      <w:divBdr>
        <w:top w:val="none" w:sz="0" w:space="0" w:color="auto"/>
        <w:left w:val="none" w:sz="0" w:space="0" w:color="auto"/>
        <w:bottom w:val="none" w:sz="0" w:space="0" w:color="auto"/>
        <w:right w:val="none" w:sz="0" w:space="0" w:color="auto"/>
      </w:divBdr>
    </w:div>
    <w:div w:id="1034426636">
      <w:bodyDiv w:val="1"/>
      <w:marLeft w:val="0"/>
      <w:marRight w:val="0"/>
      <w:marTop w:val="0"/>
      <w:marBottom w:val="0"/>
      <w:divBdr>
        <w:top w:val="none" w:sz="0" w:space="0" w:color="auto"/>
        <w:left w:val="none" w:sz="0" w:space="0" w:color="auto"/>
        <w:bottom w:val="none" w:sz="0" w:space="0" w:color="auto"/>
        <w:right w:val="none" w:sz="0" w:space="0" w:color="auto"/>
      </w:divBdr>
    </w:div>
    <w:div w:id="1034965417">
      <w:bodyDiv w:val="1"/>
      <w:marLeft w:val="0"/>
      <w:marRight w:val="0"/>
      <w:marTop w:val="0"/>
      <w:marBottom w:val="0"/>
      <w:divBdr>
        <w:top w:val="none" w:sz="0" w:space="0" w:color="auto"/>
        <w:left w:val="none" w:sz="0" w:space="0" w:color="auto"/>
        <w:bottom w:val="none" w:sz="0" w:space="0" w:color="auto"/>
        <w:right w:val="none" w:sz="0" w:space="0" w:color="auto"/>
      </w:divBdr>
    </w:div>
    <w:div w:id="1035352735">
      <w:bodyDiv w:val="1"/>
      <w:marLeft w:val="0"/>
      <w:marRight w:val="0"/>
      <w:marTop w:val="0"/>
      <w:marBottom w:val="0"/>
      <w:divBdr>
        <w:top w:val="none" w:sz="0" w:space="0" w:color="auto"/>
        <w:left w:val="none" w:sz="0" w:space="0" w:color="auto"/>
        <w:bottom w:val="none" w:sz="0" w:space="0" w:color="auto"/>
        <w:right w:val="none" w:sz="0" w:space="0" w:color="auto"/>
      </w:divBdr>
    </w:div>
    <w:div w:id="1035959365">
      <w:bodyDiv w:val="1"/>
      <w:marLeft w:val="0"/>
      <w:marRight w:val="0"/>
      <w:marTop w:val="0"/>
      <w:marBottom w:val="0"/>
      <w:divBdr>
        <w:top w:val="none" w:sz="0" w:space="0" w:color="auto"/>
        <w:left w:val="none" w:sz="0" w:space="0" w:color="auto"/>
        <w:bottom w:val="none" w:sz="0" w:space="0" w:color="auto"/>
        <w:right w:val="none" w:sz="0" w:space="0" w:color="auto"/>
      </w:divBdr>
    </w:div>
    <w:div w:id="1036151957">
      <w:bodyDiv w:val="1"/>
      <w:marLeft w:val="0"/>
      <w:marRight w:val="0"/>
      <w:marTop w:val="0"/>
      <w:marBottom w:val="0"/>
      <w:divBdr>
        <w:top w:val="none" w:sz="0" w:space="0" w:color="auto"/>
        <w:left w:val="none" w:sz="0" w:space="0" w:color="auto"/>
        <w:bottom w:val="none" w:sz="0" w:space="0" w:color="auto"/>
        <w:right w:val="none" w:sz="0" w:space="0" w:color="auto"/>
      </w:divBdr>
    </w:div>
    <w:div w:id="1036394081">
      <w:bodyDiv w:val="1"/>
      <w:marLeft w:val="0"/>
      <w:marRight w:val="0"/>
      <w:marTop w:val="0"/>
      <w:marBottom w:val="0"/>
      <w:divBdr>
        <w:top w:val="none" w:sz="0" w:space="0" w:color="auto"/>
        <w:left w:val="none" w:sz="0" w:space="0" w:color="auto"/>
        <w:bottom w:val="none" w:sz="0" w:space="0" w:color="auto"/>
        <w:right w:val="none" w:sz="0" w:space="0" w:color="auto"/>
      </w:divBdr>
    </w:div>
    <w:div w:id="1037005753">
      <w:bodyDiv w:val="1"/>
      <w:marLeft w:val="0"/>
      <w:marRight w:val="0"/>
      <w:marTop w:val="0"/>
      <w:marBottom w:val="0"/>
      <w:divBdr>
        <w:top w:val="none" w:sz="0" w:space="0" w:color="auto"/>
        <w:left w:val="none" w:sz="0" w:space="0" w:color="auto"/>
        <w:bottom w:val="none" w:sz="0" w:space="0" w:color="auto"/>
        <w:right w:val="none" w:sz="0" w:space="0" w:color="auto"/>
      </w:divBdr>
    </w:div>
    <w:div w:id="1037045828">
      <w:bodyDiv w:val="1"/>
      <w:marLeft w:val="0"/>
      <w:marRight w:val="0"/>
      <w:marTop w:val="0"/>
      <w:marBottom w:val="0"/>
      <w:divBdr>
        <w:top w:val="none" w:sz="0" w:space="0" w:color="auto"/>
        <w:left w:val="none" w:sz="0" w:space="0" w:color="auto"/>
        <w:bottom w:val="none" w:sz="0" w:space="0" w:color="auto"/>
        <w:right w:val="none" w:sz="0" w:space="0" w:color="auto"/>
      </w:divBdr>
    </w:div>
    <w:div w:id="1037314163">
      <w:bodyDiv w:val="1"/>
      <w:marLeft w:val="0"/>
      <w:marRight w:val="0"/>
      <w:marTop w:val="0"/>
      <w:marBottom w:val="0"/>
      <w:divBdr>
        <w:top w:val="none" w:sz="0" w:space="0" w:color="auto"/>
        <w:left w:val="none" w:sz="0" w:space="0" w:color="auto"/>
        <w:bottom w:val="none" w:sz="0" w:space="0" w:color="auto"/>
        <w:right w:val="none" w:sz="0" w:space="0" w:color="auto"/>
      </w:divBdr>
    </w:div>
    <w:div w:id="1037895899">
      <w:bodyDiv w:val="1"/>
      <w:marLeft w:val="0"/>
      <w:marRight w:val="0"/>
      <w:marTop w:val="0"/>
      <w:marBottom w:val="0"/>
      <w:divBdr>
        <w:top w:val="none" w:sz="0" w:space="0" w:color="auto"/>
        <w:left w:val="none" w:sz="0" w:space="0" w:color="auto"/>
        <w:bottom w:val="none" w:sz="0" w:space="0" w:color="auto"/>
        <w:right w:val="none" w:sz="0" w:space="0" w:color="auto"/>
      </w:divBdr>
    </w:div>
    <w:div w:id="1037896775">
      <w:bodyDiv w:val="1"/>
      <w:marLeft w:val="0"/>
      <w:marRight w:val="0"/>
      <w:marTop w:val="0"/>
      <w:marBottom w:val="0"/>
      <w:divBdr>
        <w:top w:val="none" w:sz="0" w:space="0" w:color="auto"/>
        <w:left w:val="none" w:sz="0" w:space="0" w:color="auto"/>
        <w:bottom w:val="none" w:sz="0" w:space="0" w:color="auto"/>
        <w:right w:val="none" w:sz="0" w:space="0" w:color="auto"/>
      </w:divBdr>
    </w:div>
    <w:div w:id="1038506864">
      <w:bodyDiv w:val="1"/>
      <w:marLeft w:val="0"/>
      <w:marRight w:val="0"/>
      <w:marTop w:val="0"/>
      <w:marBottom w:val="0"/>
      <w:divBdr>
        <w:top w:val="none" w:sz="0" w:space="0" w:color="auto"/>
        <w:left w:val="none" w:sz="0" w:space="0" w:color="auto"/>
        <w:bottom w:val="none" w:sz="0" w:space="0" w:color="auto"/>
        <w:right w:val="none" w:sz="0" w:space="0" w:color="auto"/>
      </w:divBdr>
    </w:div>
    <w:div w:id="1038551252">
      <w:bodyDiv w:val="1"/>
      <w:marLeft w:val="0"/>
      <w:marRight w:val="0"/>
      <w:marTop w:val="0"/>
      <w:marBottom w:val="0"/>
      <w:divBdr>
        <w:top w:val="none" w:sz="0" w:space="0" w:color="auto"/>
        <w:left w:val="none" w:sz="0" w:space="0" w:color="auto"/>
        <w:bottom w:val="none" w:sz="0" w:space="0" w:color="auto"/>
        <w:right w:val="none" w:sz="0" w:space="0" w:color="auto"/>
      </w:divBdr>
    </w:div>
    <w:div w:id="1038624985">
      <w:bodyDiv w:val="1"/>
      <w:marLeft w:val="0"/>
      <w:marRight w:val="0"/>
      <w:marTop w:val="0"/>
      <w:marBottom w:val="0"/>
      <w:divBdr>
        <w:top w:val="none" w:sz="0" w:space="0" w:color="auto"/>
        <w:left w:val="none" w:sz="0" w:space="0" w:color="auto"/>
        <w:bottom w:val="none" w:sz="0" w:space="0" w:color="auto"/>
        <w:right w:val="none" w:sz="0" w:space="0" w:color="auto"/>
      </w:divBdr>
    </w:div>
    <w:div w:id="1038890826">
      <w:bodyDiv w:val="1"/>
      <w:marLeft w:val="0"/>
      <w:marRight w:val="0"/>
      <w:marTop w:val="0"/>
      <w:marBottom w:val="0"/>
      <w:divBdr>
        <w:top w:val="none" w:sz="0" w:space="0" w:color="auto"/>
        <w:left w:val="none" w:sz="0" w:space="0" w:color="auto"/>
        <w:bottom w:val="none" w:sz="0" w:space="0" w:color="auto"/>
        <w:right w:val="none" w:sz="0" w:space="0" w:color="auto"/>
      </w:divBdr>
    </w:div>
    <w:div w:id="1039009691">
      <w:bodyDiv w:val="1"/>
      <w:marLeft w:val="0"/>
      <w:marRight w:val="0"/>
      <w:marTop w:val="0"/>
      <w:marBottom w:val="0"/>
      <w:divBdr>
        <w:top w:val="none" w:sz="0" w:space="0" w:color="auto"/>
        <w:left w:val="none" w:sz="0" w:space="0" w:color="auto"/>
        <w:bottom w:val="none" w:sz="0" w:space="0" w:color="auto"/>
        <w:right w:val="none" w:sz="0" w:space="0" w:color="auto"/>
      </w:divBdr>
    </w:div>
    <w:div w:id="1039012466">
      <w:bodyDiv w:val="1"/>
      <w:marLeft w:val="0"/>
      <w:marRight w:val="0"/>
      <w:marTop w:val="0"/>
      <w:marBottom w:val="0"/>
      <w:divBdr>
        <w:top w:val="none" w:sz="0" w:space="0" w:color="auto"/>
        <w:left w:val="none" w:sz="0" w:space="0" w:color="auto"/>
        <w:bottom w:val="none" w:sz="0" w:space="0" w:color="auto"/>
        <w:right w:val="none" w:sz="0" w:space="0" w:color="auto"/>
      </w:divBdr>
    </w:div>
    <w:div w:id="1039403379">
      <w:bodyDiv w:val="1"/>
      <w:marLeft w:val="0"/>
      <w:marRight w:val="0"/>
      <w:marTop w:val="0"/>
      <w:marBottom w:val="0"/>
      <w:divBdr>
        <w:top w:val="none" w:sz="0" w:space="0" w:color="auto"/>
        <w:left w:val="none" w:sz="0" w:space="0" w:color="auto"/>
        <w:bottom w:val="none" w:sz="0" w:space="0" w:color="auto"/>
        <w:right w:val="none" w:sz="0" w:space="0" w:color="auto"/>
      </w:divBdr>
    </w:div>
    <w:div w:id="1039427899">
      <w:bodyDiv w:val="1"/>
      <w:marLeft w:val="0"/>
      <w:marRight w:val="0"/>
      <w:marTop w:val="0"/>
      <w:marBottom w:val="0"/>
      <w:divBdr>
        <w:top w:val="none" w:sz="0" w:space="0" w:color="auto"/>
        <w:left w:val="none" w:sz="0" w:space="0" w:color="auto"/>
        <w:bottom w:val="none" w:sz="0" w:space="0" w:color="auto"/>
        <w:right w:val="none" w:sz="0" w:space="0" w:color="auto"/>
      </w:divBdr>
    </w:div>
    <w:div w:id="1039629033">
      <w:bodyDiv w:val="1"/>
      <w:marLeft w:val="0"/>
      <w:marRight w:val="0"/>
      <w:marTop w:val="0"/>
      <w:marBottom w:val="0"/>
      <w:divBdr>
        <w:top w:val="none" w:sz="0" w:space="0" w:color="auto"/>
        <w:left w:val="none" w:sz="0" w:space="0" w:color="auto"/>
        <w:bottom w:val="none" w:sz="0" w:space="0" w:color="auto"/>
        <w:right w:val="none" w:sz="0" w:space="0" w:color="auto"/>
      </w:divBdr>
    </w:div>
    <w:div w:id="1040398883">
      <w:bodyDiv w:val="1"/>
      <w:marLeft w:val="0"/>
      <w:marRight w:val="0"/>
      <w:marTop w:val="0"/>
      <w:marBottom w:val="0"/>
      <w:divBdr>
        <w:top w:val="none" w:sz="0" w:space="0" w:color="auto"/>
        <w:left w:val="none" w:sz="0" w:space="0" w:color="auto"/>
        <w:bottom w:val="none" w:sz="0" w:space="0" w:color="auto"/>
        <w:right w:val="none" w:sz="0" w:space="0" w:color="auto"/>
      </w:divBdr>
    </w:div>
    <w:div w:id="1040668665">
      <w:bodyDiv w:val="1"/>
      <w:marLeft w:val="0"/>
      <w:marRight w:val="0"/>
      <w:marTop w:val="0"/>
      <w:marBottom w:val="0"/>
      <w:divBdr>
        <w:top w:val="none" w:sz="0" w:space="0" w:color="auto"/>
        <w:left w:val="none" w:sz="0" w:space="0" w:color="auto"/>
        <w:bottom w:val="none" w:sz="0" w:space="0" w:color="auto"/>
        <w:right w:val="none" w:sz="0" w:space="0" w:color="auto"/>
      </w:divBdr>
    </w:div>
    <w:div w:id="1041129208">
      <w:bodyDiv w:val="1"/>
      <w:marLeft w:val="0"/>
      <w:marRight w:val="0"/>
      <w:marTop w:val="0"/>
      <w:marBottom w:val="0"/>
      <w:divBdr>
        <w:top w:val="none" w:sz="0" w:space="0" w:color="auto"/>
        <w:left w:val="none" w:sz="0" w:space="0" w:color="auto"/>
        <w:bottom w:val="none" w:sz="0" w:space="0" w:color="auto"/>
        <w:right w:val="none" w:sz="0" w:space="0" w:color="auto"/>
      </w:divBdr>
    </w:div>
    <w:div w:id="1041171351">
      <w:bodyDiv w:val="1"/>
      <w:marLeft w:val="0"/>
      <w:marRight w:val="0"/>
      <w:marTop w:val="0"/>
      <w:marBottom w:val="0"/>
      <w:divBdr>
        <w:top w:val="none" w:sz="0" w:space="0" w:color="auto"/>
        <w:left w:val="none" w:sz="0" w:space="0" w:color="auto"/>
        <w:bottom w:val="none" w:sz="0" w:space="0" w:color="auto"/>
        <w:right w:val="none" w:sz="0" w:space="0" w:color="auto"/>
      </w:divBdr>
    </w:div>
    <w:div w:id="1041200504">
      <w:bodyDiv w:val="1"/>
      <w:marLeft w:val="0"/>
      <w:marRight w:val="0"/>
      <w:marTop w:val="0"/>
      <w:marBottom w:val="0"/>
      <w:divBdr>
        <w:top w:val="none" w:sz="0" w:space="0" w:color="auto"/>
        <w:left w:val="none" w:sz="0" w:space="0" w:color="auto"/>
        <w:bottom w:val="none" w:sz="0" w:space="0" w:color="auto"/>
        <w:right w:val="none" w:sz="0" w:space="0" w:color="auto"/>
      </w:divBdr>
    </w:div>
    <w:div w:id="1042049163">
      <w:bodyDiv w:val="1"/>
      <w:marLeft w:val="0"/>
      <w:marRight w:val="0"/>
      <w:marTop w:val="0"/>
      <w:marBottom w:val="0"/>
      <w:divBdr>
        <w:top w:val="none" w:sz="0" w:space="0" w:color="auto"/>
        <w:left w:val="none" w:sz="0" w:space="0" w:color="auto"/>
        <w:bottom w:val="none" w:sz="0" w:space="0" w:color="auto"/>
        <w:right w:val="none" w:sz="0" w:space="0" w:color="auto"/>
      </w:divBdr>
    </w:div>
    <w:div w:id="1042096452">
      <w:bodyDiv w:val="1"/>
      <w:marLeft w:val="0"/>
      <w:marRight w:val="0"/>
      <w:marTop w:val="0"/>
      <w:marBottom w:val="0"/>
      <w:divBdr>
        <w:top w:val="none" w:sz="0" w:space="0" w:color="auto"/>
        <w:left w:val="none" w:sz="0" w:space="0" w:color="auto"/>
        <w:bottom w:val="none" w:sz="0" w:space="0" w:color="auto"/>
        <w:right w:val="none" w:sz="0" w:space="0" w:color="auto"/>
      </w:divBdr>
    </w:div>
    <w:div w:id="1042704088">
      <w:bodyDiv w:val="1"/>
      <w:marLeft w:val="0"/>
      <w:marRight w:val="0"/>
      <w:marTop w:val="0"/>
      <w:marBottom w:val="0"/>
      <w:divBdr>
        <w:top w:val="none" w:sz="0" w:space="0" w:color="auto"/>
        <w:left w:val="none" w:sz="0" w:space="0" w:color="auto"/>
        <w:bottom w:val="none" w:sz="0" w:space="0" w:color="auto"/>
        <w:right w:val="none" w:sz="0" w:space="0" w:color="auto"/>
      </w:divBdr>
    </w:div>
    <w:div w:id="1043098043">
      <w:bodyDiv w:val="1"/>
      <w:marLeft w:val="0"/>
      <w:marRight w:val="0"/>
      <w:marTop w:val="0"/>
      <w:marBottom w:val="0"/>
      <w:divBdr>
        <w:top w:val="none" w:sz="0" w:space="0" w:color="auto"/>
        <w:left w:val="none" w:sz="0" w:space="0" w:color="auto"/>
        <w:bottom w:val="none" w:sz="0" w:space="0" w:color="auto"/>
        <w:right w:val="none" w:sz="0" w:space="0" w:color="auto"/>
      </w:divBdr>
    </w:div>
    <w:div w:id="1043286883">
      <w:bodyDiv w:val="1"/>
      <w:marLeft w:val="0"/>
      <w:marRight w:val="0"/>
      <w:marTop w:val="0"/>
      <w:marBottom w:val="0"/>
      <w:divBdr>
        <w:top w:val="none" w:sz="0" w:space="0" w:color="auto"/>
        <w:left w:val="none" w:sz="0" w:space="0" w:color="auto"/>
        <w:bottom w:val="none" w:sz="0" w:space="0" w:color="auto"/>
        <w:right w:val="none" w:sz="0" w:space="0" w:color="auto"/>
      </w:divBdr>
    </w:div>
    <w:div w:id="1044020398">
      <w:bodyDiv w:val="1"/>
      <w:marLeft w:val="0"/>
      <w:marRight w:val="0"/>
      <w:marTop w:val="0"/>
      <w:marBottom w:val="0"/>
      <w:divBdr>
        <w:top w:val="none" w:sz="0" w:space="0" w:color="auto"/>
        <w:left w:val="none" w:sz="0" w:space="0" w:color="auto"/>
        <w:bottom w:val="none" w:sz="0" w:space="0" w:color="auto"/>
        <w:right w:val="none" w:sz="0" w:space="0" w:color="auto"/>
      </w:divBdr>
    </w:div>
    <w:div w:id="1044334218">
      <w:bodyDiv w:val="1"/>
      <w:marLeft w:val="0"/>
      <w:marRight w:val="0"/>
      <w:marTop w:val="0"/>
      <w:marBottom w:val="0"/>
      <w:divBdr>
        <w:top w:val="none" w:sz="0" w:space="0" w:color="auto"/>
        <w:left w:val="none" w:sz="0" w:space="0" w:color="auto"/>
        <w:bottom w:val="none" w:sz="0" w:space="0" w:color="auto"/>
        <w:right w:val="none" w:sz="0" w:space="0" w:color="auto"/>
      </w:divBdr>
    </w:div>
    <w:div w:id="1044645793">
      <w:bodyDiv w:val="1"/>
      <w:marLeft w:val="0"/>
      <w:marRight w:val="0"/>
      <w:marTop w:val="0"/>
      <w:marBottom w:val="0"/>
      <w:divBdr>
        <w:top w:val="none" w:sz="0" w:space="0" w:color="auto"/>
        <w:left w:val="none" w:sz="0" w:space="0" w:color="auto"/>
        <w:bottom w:val="none" w:sz="0" w:space="0" w:color="auto"/>
        <w:right w:val="none" w:sz="0" w:space="0" w:color="auto"/>
      </w:divBdr>
    </w:div>
    <w:div w:id="1045639697">
      <w:bodyDiv w:val="1"/>
      <w:marLeft w:val="0"/>
      <w:marRight w:val="0"/>
      <w:marTop w:val="0"/>
      <w:marBottom w:val="0"/>
      <w:divBdr>
        <w:top w:val="none" w:sz="0" w:space="0" w:color="auto"/>
        <w:left w:val="none" w:sz="0" w:space="0" w:color="auto"/>
        <w:bottom w:val="none" w:sz="0" w:space="0" w:color="auto"/>
        <w:right w:val="none" w:sz="0" w:space="0" w:color="auto"/>
      </w:divBdr>
    </w:div>
    <w:div w:id="1045790077">
      <w:bodyDiv w:val="1"/>
      <w:marLeft w:val="0"/>
      <w:marRight w:val="0"/>
      <w:marTop w:val="0"/>
      <w:marBottom w:val="0"/>
      <w:divBdr>
        <w:top w:val="none" w:sz="0" w:space="0" w:color="auto"/>
        <w:left w:val="none" w:sz="0" w:space="0" w:color="auto"/>
        <w:bottom w:val="none" w:sz="0" w:space="0" w:color="auto"/>
        <w:right w:val="none" w:sz="0" w:space="0" w:color="auto"/>
      </w:divBdr>
    </w:div>
    <w:div w:id="1045838651">
      <w:bodyDiv w:val="1"/>
      <w:marLeft w:val="0"/>
      <w:marRight w:val="0"/>
      <w:marTop w:val="0"/>
      <w:marBottom w:val="0"/>
      <w:divBdr>
        <w:top w:val="none" w:sz="0" w:space="0" w:color="auto"/>
        <w:left w:val="none" w:sz="0" w:space="0" w:color="auto"/>
        <w:bottom w:val="none" w:sz="0" w:space="0" w:color="auto"/>
        <w:right w:val="none" w:sz="0" w:space="0" w:color="auto"/>
      </w:divBdr>
    </w:div>
    <w:div w:id="1045956661">
      <w:bodyDiv w:val="1"/>
      <w:marLeft w:val="0"/>
      <w:marRight w:val="0"/>
      <w:marTop w:val="0"/>
      <w:marBottom w:val="0"/>
      <w:divBdr>
        <w:top w:val="none" w:sz="0" w:space="0" w:color="auto"/>
        <w:left w:val="none" w:sz="0" w:space="0" w:color="auto"/>
        <w:bottom w:val="none" w:sz="0" w:space="0" w:color="auto"/>
        <w:right w:val="none" w:sz="0" w:space="0" w:color="auto"/>
      </w:divBdr>
    </w:div>
    <w:div w:id="1046031021">
      <w:bodyDiv w:val="1"/>
      <w:marLeft w:val="0"/>
      <w:marRight w:val="0"/>
      <w:marTop w:val="0"/>
      <w:marBottom w:val="0"/>
      <w:divBdr>
        <w:top w:val="none" w:sz="0" w:space="0" w:color="auto"/>
        <w:left w:val="none" w:sz="0" w:space="0" w:color="auto"/>
        <w:bottom w:val="none" w:sz="0" w:space="0" w:color="auto"/>
        <w:right w:val="none" w:sz="0" w:space="0" w:color="auto"/>
      </w:divBdr>
    </w:div>
    <w:div w:id="1046032271">
      <w:bodyDiv w:val="1"/>
      <w:marLeft w:val="0"/>
      <w:marRight w:val="0"/>
      <w:marTop w:val="0"/>
      <w:marBottom w:val="0"/>
      <w:divBdr>
        <w:top w:val="none" w:sz="0" w:space="0" w:color="auto"/>
        <w:left w:val="none" w:sz="0" w:space="0" w:color="auto"/>
        <w:bottom w:val="none" w:sz="0" w:space="0" w:color="auto"/>
        <w:right w:val="none" w:sz="0" w:space="0" w:color="auto"/>
      </w:divBdr>
    </w:div>
    <w:div w:id="1046174146">
      <w:bodyDiv w:val="1"/>
      <w:marLeft w:val="0"/>
      <w:marRight w:val="0"/>
      <w:marTop w:val="0"/>
      <w:marBottom w:val="0"/>
      <w:divBdr>
        <w:top w:val="none" w:sz="0" w:space="0" w:color="auto"/>
        <w:left w:val="none" w:sz="0" w:space="0" w:color="auto"/>
        <w:bottom w:val="none" w:sz="0" w:space="0" w:color="auto"/>
        <w:right w:val="none" w:sz="0" w:space="0" w:color="auto"/>
      </w:divBdr>
    </w:div>
    <w:div w:id="1046415954">
      <w:bodyDiv w:val="1"/>
      <w:marLeft w:val="0"/>
      <w:marRight w:val="0"/>
      <w:marTop w:val="0"/>
      <w:marBottom w:val="0"/>
      <w:divBdr>
        <w:top w:val="none" w:sz="0" w:space="0" w:color="auto"/>
        <w:left w:val="none" w:sz="0" w:space="0" w:color="auto"/>
        <w:bottom w:val="none" w:sz="0" w:space="0" w:color="auto"/>
        <w:right w:val="none" w:sz="0" w:space="0" w:color="auto"/>
      </w:divBdr>
    </w:div>
    <w:div w:id="1046443695">
      <w:bodyDiv w:val="1"/>
      <w:marLeft w:val="0"/>
      <w:marRight w:val="0"/>
      <w:marTop w:val="0"/>
      <w:marBottom w:val="0"/>
      <w:divBdr>
        <w:top w:val="none" w:sz="0" w:space="0" w:color="auto"/>
        <w:left w:val="none" w:sz="0" w:space="0" w:color="auto"/>
        <w:bottom w:val="none" w:sz="0" w:space="0" w:color="auto"/>
        <w:right w:val="none" w:sz="0" w:space="0" w:color="auto"/>
      </w:divBdr>
    </w:div>
    <w:div w:id="1046638244">
      <w:bodyDiv w:val="1"/>
      <w:marLeft w:val="0"/>
      <w:marRight w:val="0"/>
      <w:marTop w:val="0"/>
      <w:marBottom w:val="0"/>
      <w:divBdr>
        <w:top w:val="none" w:sz="0" w:space="0" w:color="auto"/>
        <w:left w:val="none" w:sz="0" w:space="0" w:color="auto"/>
        <w:bottom w:val="none" w:sz="0" w:space="0" w:color="auto"/>
        <w:right w:val="none" w:sz="0" w:space="0" w:color="auto"/>
      </w:divBdr>
    </w:div>
    <w:div w:id="1046753319">
      <w:bodyDiv w:val="1"/>
      <w:marLeft w:val="0"/>
      <w:marRight w:val="0"/>
      <w:marTop w:val="0"/>
      <w:marBottom w:val="0"/>
      <w:divBdr>
        <w:top w:val="none" w:sz="0" w:space="0" w:color="auto"/>
        <w:left w:val="none" w:sz="0" w:space="0" w:color="auto"/>
        <w:bottom w:val="none" w:sz="0" w:space="0" w:color="auto"/>
        <w:right w:val="none" w:sz="0" w:space="0" w:color="auto"/>
      </w:divBdr>
    </w:div>
    <w:div w:id="1047146241">
      <w:bodyDiv w:val="1"/>
      <w:marLeft w:val="0"/>
      <w:marRight w:val="0"/>
      <w:marTop w:val="0"/>
      <w:marBottom w:val="0"/>
      <w:divBdr>
        <w:top w:val="none" w:sz="0" w:space="0" w:color="auto"/>
        <w:left w:val="none" w:sz="0" w:space="0" w:color="auto"/>
        <w:bottom w:val="none" w:sz="0" w:space="0" w:color="auto"/>
        <w:right w:val="none" w:sz="0" w:space="0" w:color="auto"/>
      </w:divBdr>
    </w:div>
    <w:div w:id="1047334026">
      <w:bodyDiv w:val="1"/>
      <w:marLeft w:val="0"/>
      <w:marRight w:val="0"/>
      <w:marTop w:val="0"/>
      <w:marBottom w:val="0"/>
      <w:divBdr>
        <w:top w:val="none" w:sz="0" w:space="0" w:color="auto"/>
        <w:left w:val="none" w:sz="0" w:space="0" w:color="auto"/>
        <w:bottom w:val="none" w:sz="0" w:space="0" w:color="auto"/>
        <w:right w:val="none" w:sz="0" w:space="0" w:color="auto"/>
      </w:divBdr>
    </w:div>
    <w:div w:id="1047804385">
      <w:bodyDiv w:val="1"/>
      <w:marLeft w:val="0"/>
      <w:marRight w:val="0"/>
      <w:marTop w:val="0"/>
      <w:marBottom w:val="0"/>
      <w:divBdr>
        <w:top w:val="none" w:sz="0" w:space="0" w:color="auto"/>
        <w:left w:val="none" w:sz="0" w:space="0" w:color="auto"/>
        <w:bottom w:val="none" w:sz="0" w:space="0" w:color="auto"/>
        <w:right w:val="none" w:sz="0" w:space="0" w:color="auto"/>
      </w:divBdr>
    </w:div>
    <w:div w:id="1048456016">
      <w:bodyDiv w:val="1"/>
      <w:marLeft w:val="0"/>
      <w:marRight w:val="0"/>
      <w:marTop w:val="0"/>
      <w:marBottom w:val="0"/>
      <w:divBdr>
        <w:top w:val="none" w:sz="0" w:space="0" w:color="auto"/>
        <w:left w:val="none" w:sz="0" w:space="0" w:color="auto"/>
        <w:bottom w:val="none" w:sz="0" w:space="0" w:color="auto"/>
        <w:right w:val="none" w:sz="0" w:space="0" w:color="auto"/>
      </w:divBdr>
    </w:div>
    <w:div w:id="1048721027">
      <w:bodyDiv w:val="1"/>
      <w:marLeft w:val="0"/>
      <w:marRight w:val="0"/>
      <w:marTop w:val="0"/>
      <w:marBottom w:val="0"/>
      <w:divBdr>
        <w:top w:val="none" w:sz="0" w:space="0" w:color="auto"/>
        <w:left w:val="none" w:sz="0" w:space="0" w:color="auto"/>
        <w:bottom w:val="none" w:sz="0" w:space="0" w:color="auto"/>
        <w:right w:val="none" w:sz="0" w:space="0" w:color="auto"/>
      </w:divBdr>
    </w:div>
    <w:div w:id="1048797505">
      <w:bodyDiv w:val="1"/>
      <w:marLeft w:val="0"/>
      <w:marRight w:val="0"/>
      <w:marTop w:val="0"/>
      <w:marBottom w:val="0"/>
      <w:divBdr>
        <w:top w:val="none" w:sz="0" w:space="0" w:color="auto"/>
        <w:left w:val="none" w:sz="0" w:space="0" w:color="auto"/>
        <w:bottom w:val="none" w:sz="0" w:space="0" w:color="auto"/>
        <w:right w:val="none" w:sz="0" w:space="0" w:color="auto"/>
      </w:divBdr>
    </w:div>
    <w:div w:id="1048916214">
      <w:bodyDiv w:val="1"/>
      <w:marLeft w:val="0"/>
      <w:marRight w:val="0"/>
      <w:marTop w:val="0"/>
      <w:marBottom w:val="0"/>
      <w:divBdr>
        <w:top w:val="none" w:sz="0" w:space="0" w:color="auto"/>
        <w:left w:val="none" w:sz="0" w:space="0" w:color="auto"/>
        <w:bottom w:val="none" w:sz="0" w:space="0" w:color="auto"/>
        <w:right w:val="none" w:sz="0" w:space="0" w:color="auto"/>
      </w:divBdr>
    </w:div>
    <w:div w:id="1048916843">
      <w:bodyDiv w:val="1"/>
      <w:marLeft w:val="0"/>
      <w:marRight w:val="0"/>
      <w:marTop w:val="0"/>
      <w:marBottom w:val="0"/>
      <w:divBdr>
        <w:top w:val="none" w:sz="0" w:space="0" w:color="auto"/>
        <w:left w:val="none" w:sz="0" w:space="0" w:color="auto"/>
        <w:bottom w:val="none" w:sz="0" w:space="0" w:color="auto"/>
        <w:right w:val="none" w:sz="0" w:space="0" w:color="auto"/>
      </w:divBdr>
    </w:div>
    <w:div w:id="1049648091">
      <w:bodyDiv w:val="1"/>
      <w:marLeft w:val="0"/>
      <w:marRight w:val="0"/>
      <w:marTop w:val="0"/>
      <w:marBottom w:val="0"/>
      <w:divBdr>
        <w:top w:val="none" w:sz="0" w:space="0" w:color="auto"/>
        <w:left w:val="none" w:sz="0" w:space="0" w:color="auto"/>
        <w:bottom w:val="none" w:sz="0" w:space="0" w:color="auto"/>
        <w:right w:val="none" w:sz="0" w:space="0" w:color="auto"/>
      </w:divBdr>
    </w:div>
    <w:div w:id="1049694183">
      <w:bodyDiv w:val="1"/>
      <w:marLeft w:val="0"/>
      <w:marRight w:val="0"/>
      <w:marTop w:val="0"/>
      <w:marBottom w:val="0"/>
      <w:divBdr>
        <w:top w:val="none" w:sz="0" w:space="0" w:color="auto"/>
        <w:left w:val="none" w:sz="0" w:space="0" w:color="auto"/>
        <w:bottom w:val="none" w:sz="0" w:space="0" w:color="auto"/>
        <w:right w:val="none" w:sz="0" w:space="0" w:color="auto"/>
      </w:divBdr>
    </w:div>
    <w:div w:id="1050374883">
      <w:bodyDiv w:val="1"/>
      <w:marLeft w:val="0"/>
      <w:marRight w:val="0"/>
      <w:marTop w:val="0"/>
      <w:marBottom w:val="0"/>
      <w:divBdr>
        <w:top w:val="none" w:sz="0" w:space="0" w:color="auto"/>
        <w:left w:val="none" w:sz="0" w:space="0" w:color="auto"/>
        <w:bottom w:val="none" w:sz="0" w:space="0" w:color="auto"/>
        <w:right w:val="none" w:sz="0" w:space="0" w:color="auto"/>
      </w:divBdr>
    </w:div>
    <w:div w:id="1050811562">
      <w:bodyDiv w:val="1"/>
      <w:marLeft w:val="0"/>
      <w:marRight w:val="0"/>
      <w:marTop w:val="0"/>
      <w:marBottom w:val="0"/>
      <w:divBdr>
        <w:top w:val="none" w:sz="0" w:space="0" w:color="auto"/>
        <w:left w:val="none" w:sz="0" w:space="0" w:color="auto"/>
        <w:bottom w:val="none" w:sz="0" w:space="0" w:color="auto"/>
        <w:right w:val="none" w:sz="0" w:space="0" w:color="auto"/>
      </w:divBdr>
    </w:div>
    <w:div w:id="1052466142">
      <w:bodyDiv w:val="1"/>
      <w:marLeft w:val="0"/>
      <w:marRight w:val="0"/>
      <w:marTop w:val="0"/>
      <w:marBottom w:val="0"/>
      <w:divBdr>
        <w:top w:val="none" w:sz="0" w:space="0" w:color="auto"/>
        <w:left w:val="none" w:sz="0" w:space="0" w:color="auto"/>
        <w:bottom w:val="none" w:sz="0" w:space="0" w:color="auto"/>
        <w:right w:val="none" w:sz="0" w:space="0" w:color="auto"/>
      </w:divBdr>
    </w:div>
    <w:div w:id="1052579101">
      <w:bodyDiv w:val="1"/>
      <w:marLeft w:val="0"/>
      <w:marRight w:val="0"/>
      <w:marTop w:val="0"/>
      <w:marBottom w:val="0"/>
      <w:divBdr>
        <w:top w:val="none" w:sz="0" w:space="0" w:color="auto"/>
        <w:left w:val="none" w:sz="0" w:space="0" w:color="auto"/>
        <w:bottom w:val="none" w:sz="0" w:space="0" w:color="auto"/>
        <w:right w:val="none" w:sz="0" w:space="0" w:color="auto"/>
      </w:divBdr>
    </w:div>
    <w:div w:id="1052652561">
      <w:bodyDiv w:val="1"/>
      <w:marLeft w:val="0"/>
      <w:marRight w:val="0"/>
      <w:marTop w:val="0"/>
      <w:marBottom w:val="0"/>
      <w:divBdr>
        <w:top w:val="none" w:sz="0" w:space="0" w:color="auto"/>
        <w:left w:val="none" w:sz="0" w:space="0" w:color="auto"/>
        <w:bottom w:val="none" w:sz="0" w:space="0" w:color="auto"/>
        <w:right w:val="none" w:sz="0" w:space="0" w:color="auto"/>
      </w:divBdr>
    </w:div>
    <w:div w:id="1053694158">
      <w:bodyDiv w:val="1"/>
      <w:marLeft w:val="0"/>
      <w:marRight w:val="0"/>
      <w:marTop w:val="0"/>
      <w:marBottom w:val="0"/>
      <w:divBdr>
        <w:top w:val="none" w:sz="0" w:space="0" w:color="auto"/>
        <w:left w:val="none" w:sz="0" w:space="0" w:color="auto"/>
        <w:bottom w:val="none" w:sz="0" w:space="0" w:color="auto"/>
        <w:right w:val="none" w:sz="0" w:space="0" w:color="auto"/>
      </w:divBdr>
    </w:div>
    <w:div w:id="1054546015">
      <w:bodyDiv w:val="1"/>
      <w:marLeft w:val="0"/>
      <w:marRight w:val="0"/>
      <w:marTop w:val="0"/>
      <w:marBottom w:val="0"/>
      <w:divBdr>
        <w:top w:val="none" w:sz="0" w:space="0" w:color="auto"/>
        <w:left w:val="none" w:sz="0" w:space="0" w:color="auto"/>
        <w:bottom w:val="none" w:sz="0" w:space="0" w:color="auto"/>
        <w:right w:val="none" w:sz="0" w:space="0" w:color="auto"/>
      </w:divBdr>
    </w:div>
    <w:div w:id="1054695397">
      <w:bodyDiv w:val="1"/>
      <w:marLeft w:val="0"/>
      <w:marRight w:val="0"/>
      <w:marTop w:val="0"/>
      <w:marBottom w:val="0"/>
      <w:divBdr>
        <w:top w:val="none" w:sz="0" w:space="0" w:color="auto"/>
        <w:left w:val="none" w:sz="0" w:space="0" w:color="auto"/>
        <w:bottom w:val="none" w:sz="0" w:space="0" w:color="auto"/>
        <w:right w:val="none" w:sz="0" w:space="0" w:color="auto"/>
      </w:divBdr>
    </w:div>
    <w:div w:id="1054936630">
      <w:bodyDiv w:val="1"/>
      <w:marLeft w:val="0"/>
      <w:marRight w:val="0"/>
      <w:marTop w:val="0"/>
      <w:marBottom w:val="0"/>
      <w:divBdr>
        <w:top w:val="none" w:sz="0" w:space="0" w:color="auto"/>
        <w:left w:val="none" w:sz="0" w:space="0" w:color="auto"/>
        <w:bottom w:val="none" w:sz="0" w:space="0" w:color="auto"/>
        <w:right w:val="none" w:sz="0" w:space="0" w:color="auto"/>
      </w:divBdr>
    </w:div>
    <w:div w:id="1055204492">
      <w:bodyDiv w:val="1"/>
      <w:marLeft w:val="0"/>
      <w:marRight w:val="0"/>
      <w:marTop w:val="0"/>
      <w:marBottom w:val="0"/>
      <w:divBdr>
        <w:top w:val="none" w:sz="0" w:space="0" w:color="auto"/>
        <w:left w:val="none" w:sz="0" w:space="0" w:color="auto"/>
        <w:bottom w:val="none" w:sz="0" w:space="0" w:color="auto"/>
        <w:right w:val="none" w:sz="0" w:space="0" w:color="auto"/>
      </w:divBdr>
    </w:div>
    <w:div w:id="1055272010">
      <w:bodyDiv w:val="1"/>
      <w:marLeft w:val="0"/>
      <w:marRight w:val="0"/>
      <w:marTop w:val="0"/>
      <w:marBottom w:val="0"/>
      <w:divBdr>
        <w:top w:val="none" w:sz="0" w:space="0" w:color="auto"/>
        <w:left w:val="none" w:sz="0" w:space="0" w:color="auto"/>
        <w:bottom w:val="none" w:sz="0" w:space="0" w:color="auto"/>
        <w:right w:val="none" w:sz="0" w:space="0" w:color="auto"/>
      </w:divBdr>
    </w:div>
    <w:div w:id="1055354266">
      <w:bodyDiv w:val="1"/>
      <w:marLeft w:val="0"/>
      <w:marRight w:val="0"/>
      <w:marTop w:val="0"/>
      <w:marBottom w:val="0"/>
      <w:divBdr>
        <w:top w:val="none" w:sz="0" w:space="0" w:color="auto"/>
        <w:left w:val="none" w:sz="0" w:space="0" w:color="auto"/>
        <w:bottom w:val="none" w:sz="0" w:space="0" w:color="auto"/>
        <w:right w:val="none" w:sz="0" w:space="0" w:color="auto"/>
      </w:divBdr>
    </w:div>
    <w:div w:id="1055541857">
      <w:bodyDiv w:val="1"/>
      <w:marLeft w:val="0"/>
      <w:marRight w:val="0"/>
      <w:marTop w:val="0"/>
      <w:marBottom w:val="0"/>
      <w:divBdr>
        <w:top w:val="none" w:sz="0" w:space="0" w:color="auto"/>
        <w:left w:val="none" w:sz="0" w:space="0" w:color="auto"/>
        <w:bottom w:val="none" w:sz="0" w:space="0" w:color="auto"/>
        <w:right w:val="none" w:sz="0" w:space="0" w:color="auto"/>
      </w:divBdr>
    </w:div>
    <w:div w:id="1056054661">
      <w:bodyDiv w:val="1"/>
      <w:marLeft w:val="0"/>
      <w:marRight w:val="0"/>
      <w:marTop w:val="0"/>
      <w:marBottom w:val="0"/>
      <w:divBdr>
        <w:top w:val="none" w:sz="0" w:space="0" w:color="auto"/>
        <w:left w:val="none" w:sz="0" w:space="0" w:color="auto"/>
        <w:bottom w:val="none" w:sz="0" w:space="0" w:color="auto"/>
        <w:right w:val="none" w:sz="0" w:space="0" w:color="auto"/>
      </w:divBdr>
    </w:div>
    <w:div w:id="1056275198">
      <w:bodyDiv w:val="1"/>
      <w:marLeft w:val="0"/>
      <w:marRight w:val="0"/>
      <w:marTop w:val="0"/>
      <w:marBottom w:val="0"/>
      <w:divBdr>
        <w:top w:val="none" w:sz="0" w:space="0" w:color="auto"/>
        <w:left w:val="none" w:sz="0" w:space="0" w:color="auto"/>
        <w:bottom w:val="none" w:sz="0" w:space="0" w:color="auto"/>
        <w:right w:val="none" w:sz="0" w:space="0" w:color="auto"/>
      </w:divBdr>
    </w:div>
    <w:div w:id="1056782361">
      <w:bodyDiv w:val="1"/>
      <w:marLeft w:val="0"/>
      <w:marRight w:val="0"/>
      <w:marTop w:val="0"/>
      <w:marBottom w:val="0"/>
      <w:divBdr>
        <w:top w:val="none" w:sz="0" w:space="0" w:color="auto"/>
        <w:left w:val="none" w:sz="0" w:space="0" w:color="auto"/>
        <w:bottom w:val="none" w:sz="0" w:space="0" w:color="auto"/>
        <w:right w:val="none" w:sz="0" w:space="0" w:color="auto"/>
      </w:divBdr>
    </w:div>
    <w:div w:id="1057242255">
      <w:bodyDiv w:val="1"/>
      <w:marLeft w:val="0"/>
      <w:marRight w:val="0"/>
      <w:marTop w:val="0"/>
      <w:marBottom w:val="0"/>
      <w:divBdr>
        <w:top w:val="none" w:sz="0" w:space="0" w:color="auto"/>
        <w:left w:val="none" w:sz="0" w:space="0" w:color="auto"/>
        <w:bottom w:val="none" w:sz="0" w:space="0" w:color="auto"/>
        <w:right w:val="none" w:sz="0" w:space="0" w:color="auto"/>
      </w:divBdr>
    </w:div>
    <w:div w:id="1057708311">
      <w:bodyDiv w:val="1"/>
      <w:marLeft w:val="0"/>
      <w:marRight w:val="0"/>
      <w:marTop w:val="0"/>
      <w:marBottom w:val="0"/>
      <w:divBdr>
        <w:top w:val="none" w:sz="0" w:space="0" w:color="auto"/>
        <w:left w:val="none" w:sz="0" w:space="0" w:color="auto"/>
        <w:bottom w:val="none" w:sz="0" w:space="0" w:color="auto"/>
        <w:right w:val="none" w:sz="0" w:space="0" w:color="auto"/>
      </w:divBdr>
    </w:div>
    <w:div w:id="1058748185">
      <w:bodyDiv w:val="1"/>
      <w:marLeft w:val="0"/>
      <w:marRight w:val="0"/>
      <w:marTop w:val="0"/>
      <w:marBottom w:val="0"/>
      <w:divBdr>
        <w:top w:val="none" w:sz="0" w:space="0" w:color="auto"/>
        <w:left w:val="none" w:sz="0" w:space="0" w:color="auto"/>
        <w:bottom w:val="none" w:sz="0" w:space="0" w:color="auto"/>
        <w:right w:val="none" w:sz="0" w:space="0" w:color="auto"/>
      </w:divBdr>
    </w:div>
    <w:div w:id="1059325654">
      <w:bodyDiv w:val="1"/>
      <w:marLeft w:val="0"/>
      <w:marRight w:val="0"/>
      <w:marTop w:val="0"/>
      <w:marBottom w:val="0"/>
      <w:divBdr>
        <w:top w:val="none" w:sz="0" w:space="0" w:color="auto"/>
        <w:left w:val="none" w:sz="0" w:space="0" w:color="auto"/>
        <w:bottom w:val="none" w:sz="0" w:space="0" w:color="auto"/>
        <w:right w:val="none" w:sz="0" w:space="0" w:color="auto"/>
      </w:divBdr>
    </w:div>
    <w:div w:id="1059402593">
      <w:bodyDiv w:val="1"/>
      <w:marLeft w:val="0"/>
      <w:marRight w:val="0"/>
      <w:marTop w:val="0"/>
      <w:marBottom w:val="0"/>
      <w:divBdr>
        <w:top w:val="none" w:sz="0" w:space="0" w:color="auto"/>
        <w:left w:val="none" w:sz="0" w:space="0" w:color="auto"/>
        <w:bottom w:val="none" w:sz="0" w:space="0" w:color="auto"/>
        <w:right w:val="none" w:sz="0" w:space="0" w:color="auto"/>
      </w:divBdr>
    </w:div>
    <w:div w:id="1059868139">
      <w:bodyDiv w:val="1"/>
      <w:marLeft w:val="0"/>
      <w:marRight w:val="0"/>
      <w:marTop w:val="0"/>
      <w:marBottom w:val="0"/>
      <w:divBdr>
        <w:top w:val="none" w:sz="0" w:space="0" w:color="auto"/>
        <w:left w:val="none" w:sz="0" w:space="0" w:color="auto"/>
        <w:bottom w:val="none" w:sz="0" w:space="0" w:color="auto"/>
        <w:right w:val="none" w:sz="0" w:space="0" w:color="auto"/>
      </w:divBdr>
    </w:div>
    <w:div w:id="1059937229">
      <w:bodyDiv w:val="1"/>
      <w:marLeft w:val="0"/>
      <w:marRight w:val="0"/>
      <w:marTop w:val="0"/>
      <w:marBottom w:val="0"/>
      <w:divBdr>
        <w:top w:val="none" w:sz="0" w:space="0" w:color="auto"/>
        <w:left w:val="none" w:sz="0" w:space="0" w:color="auto"/>
        <w:bottom w:val="none" w:sz="0" w:space="0" w:color="auto"/>
        <w:right w:val="none" w:sz="0" w:space="0" w:color="auto"/>
      </w:divBdr>
    </w:div>
    <w:div w:id="1061169430">
      <w:bodyDiv w:val="1"/>
      <w:marLeft w:val="0"/>
      <w:marRight w:val="0"/>
      <w:marTop w:val="0"/>
      <w:marBottom w:val="0"/>
      <w:divBdr>
        <w:top w:val="none" w:sz="0" w:space="0" w:color="auto"/>
        <w:left w:val="none" w:sz="0" w:space="0" w:color="auto"/>
        <w:bottom w:val="none" w:sz="0" w:space="0" w:color="auto"/>
        <w:right w:val="none" w:sz="0" w:space="0" w:color="auto"/>
      </w:divBdr>
    </w:div>
    <w:div w:id="1062217799">
      <w:bodyDiv w:val="1"/>
      <w:marLeft w:val="0"/>
      <w:marRight w:val="0"/>
      <w:marTop w:val="0"/>
      <w:marBottom w:val="0"/>
      <w:divBdr>
        <w:top w:val="none" w:sz="0" w:space="0" w:color="auto"/>
        <w:left w:val="none" w:sz="0" w:space="0" w:color="auto"/>
        <w:bottom w:val="none" w:sz="0" w:space="0" w:color="auto"/>
        <w:right w:val="none" w:sz="0" w:space="0" w:color="auto"/>
      </w:divBdr>
    </w:div>
    <w:div w:id="1062412294">
      <w:bodyDiv w:val="1"/>
      <w:marLeft w:val="0"/>
      <w:marRight w:val="0"/>
      <w:marTop w:val="0"/>
      <w:marBottom w:val="0"/>
      <w:divBdr>
        <w:top w:val="none" w:sz="0" w:space="0" w:color="auto"/>
        <w:left w:val="none" w:sz="0" w:space="0" w:color="auto"/>
        <w:bottom w:val="none" w:sz="0" w:space="0" w:color="auto"/>
        <w:right w:val="none" w:sz="0" w:space="0" w:color="auto"/>
      </w:divBdr>
    </w:div>
    <w:div w:id="1063260944">
      <w:bodyDiv w:val="1"/>
      <w:marLeft w:val="0"/>
      <w:marRight w:val="0"/>
      <w:marTop w:val="0"/>
      <w:marBottom w:val="0"/>
      <w:divBdr>
        <w:top w:val="none" w:sz="0" w:space="0" w:color="auto"/>
        <w:left w:val="none" w:sz="0" w:space="0" w:color="auto"/>
        <w:bottom w:val="none" w:sz="0" w:space="0" w:color="auto"/>
        <w:right w:val="none" w:sz="0" w:space="0" w:color="auto"/>
      </w:divBdr>
    </w:div>
    <w:div w:id="1063522479">
      <w:bodyDiv w:val="1"/>
      <w:marLeft w:val="0"/>
      <w:marRight w:val="0"/>
      <w:marTop w:val="0"/>
      <w:marBottom w:val="0"/>
      <w:divBdr>
        <w:top w:val="none" w:sz="0" w:space="0" w:color="auto"/>
        <w:left w:val="none" w:sz="0" w:space="0" w:color="auto"/>
        <w:bottom w:val="none" w:sz="0" w:space="0" w:color="auto"/>
        <w:right w:val="none" w:sz="0" w:space="0" w:color="auto"/>
      </w:divBdr>
    </w:div>
    <w:div w:id="1063798321">
      <w:bodyDiv w:val="1"/>
      <w:marLeft w:val="0"/>
      <w:marRight w:val="0"/>
      <w:marTop w:val="0"/>
      <w:marBottom w:val="0"/>
      <w:divBdr>
        <w:top w:val="none" w:sz="0" w:space="0" w:color="auto"/>
        <w:left w:val="none" w:sz="0" w:space="0" w:color="auto"/>
        <w:bottom w:val="none" w:sz="0" w:space="0" w:color="auto"/>
        <w:right w:val="none" w:sz="0" w:space="0" w:color="auto"/>
      </w:divBdr>
    </w:div>
    <w:div w:id="1063873918">
      <w:bodyDiv w:val="1"/>
      <w:marLeft w:val="0"/>
      <w:marRight w:val="0"/>
      <w:marTop w:val="0"/>
      <w:marBottom w:val="0"/>
      <w:divBdr>
        <w:top w:val="none" w:sz="0" w:space="0" w:color="auto"/>
        <w:left w:val="none" w:sz="0" w:space="0" w:color="auto"/>
        <w:bottom w:val="none" w:sz="0" w:space="0" w:color="auto"/>
        <w:right w:val="none" w:sz="0" w:space="0" w:color="auto"/>
      </w:divBdr>
    </w:div>
    <w:div w:id="1063874699">
      <w:bodyDiv w:val="1"/>
      <w:marLeft w:val="0"/>
      <w:marRight w:val="0"/>
      <w:marTop w:val="0"/>
      <w:marBottom w:val="0"/>
      <w:divBdr>
        <w:top w:val="none" w:sz="0" w:space="0" w:color="auto"/>
        <w:left w:val="none" w:sz="0" w:space="0" w:color="auto"/>
        <w:bottom w:val="none" w:sz="0" w:space="0" w:color="auto"/>
        <w:right w:val="none" w:sz="0" w:space="0" w:color="auto"/>
      </w:divBdr>
    </w:div>
    <w:div w:id="1063943366">
      <w:bodyDiv w:val="1"/>
      <w:marLeft w:val="0"/>
      <w:marRight w:val="0"/>
      <w:marTop w:val="0"/>
      <w:marBottom w:val="0"/>
      <w:divBdr>
        <w:top w:val="none" w:sz="0" w:space="0" w:color="auto"/>
        <w:left w:val="none" w:sz="0" w:space="0" w:color="auto"/>
        <w:bottom w:val="none" w:sz="0" w:space="0" w:color="auto"/>
        <w:right w:val="none" w:sz="0" w:space="0" w:color="auto"/>
      </w:divBdr>
    </w:div>
    <w:div w:id="1064255152">
      <w:bodyDiv w:val="1"/>
      <w:marLeft w:val="0"/>
      <w:marRight w:val="0"/>
      <w:marTop w:val="0"/>
      <w:marBottom w:val="0"/>
      <w:divBdr>
        <w:top w:val="none" w:sz="0" w:space="0" w:color="auto"/>
        <w:left w:val="none" w:sz="0" w:space="0" w:color="auto"/>
        <w:bottom w:val="none" w:sz="0" w:space="0" w:color="auto"/>
        <w:right w:val="none" w:sz="0" w:space="0" w:color="auto"/>
      </w:divBdr>
    </w:div>
    <w:div w:id="1064370795">
      <w:bodyDiv w:val="1"/>
      <w:marLeft w:val="0"/>
      <w:marRight w:val="0"/>
      <w:marTop w:val="0"/>
      <w:marBottom w:val="0"/>
      <w:divBdr>
        <w:top w:val="none" w:sz="0" w:space="0" w:color="auto"/>
        <w:left w:val="none" w:sz="0" w:space="0" w:color="auto"/>
        <w:bottom w:val="none" w:sz="0" w:space="0" w:color="auto"/>
        <w:right w:val="none" w:sz="0" w:space="0" w:color="auto"/>
      </w:divBdr>
    </w:div>
    <w:div w:id="1064525032">
      <w:bodyDiv w:val="1"/>
      <w:marLeft w:val="0"/>
      <w:marRight w:val="0"/>
      <w:marTop w:val="0"/>
      <w:marBottom w:val="0"/>
      <w:divBdr>
        <w:top w:val="none" w:sz="0" w:space="0" w:color="auto"/>
        <w:left w:val="none" w:sz="0" w:space="0" w:color="auto"/>
        <w:bottom w:val="none" w:sz="0" w:space="0" w:color="auto"/>
        <w:right w:val="none" w:sz="0" w:space="0" w:color="auto"/>
      </w:divBdr>
    </w:div>
    <w:div w:id="1064720660">
      <w:bodyDiv w:val="1"/>
      <w:marLeft w:val="0"/>
      <w:marRight w:val="0"/>
      <w:marTop w:val="0"/>
      <w:marBottom w:val="0"/>
      <w:divBdr>
        <w:top w:val="none" w:sz="0" w:space="0" w:color="auto"/>
        <w:left w:val="none" w:sz="0" w:space="0" w:color="auto"/>
        <w:bottom w:val="none" w:sz="0" w:space="0" w:color="auto"/>
        <w:right w:val="none" w:sz="0" w:space="0" w:color="auto"/>
      </w:divBdr>
    </w:div>
    <w:div w:id="1065446807">
      <w:bodyDiv w:val="1"/>
      <w:marLeft w:val="0"/>
      <w:marRight w:val="0"/>
      <w:marTop w:val="0"/>
      <w:marBottom w:val="0"/>
      <w:divBdr>
        <w:top w:val="none" w:sz="0" w:space="0" w:color="auto"/>
        <w:left w:val="none" w:sz="0" w:space="0" w:color="auto"/>
        <w:bottom w:val="none" w:sz="0" w:space="0" w:color="auto"/>
        <w:right w:val="none" w:sz="0" w:space="0" w:color="auto"/>
      </w:divBdr>
    </w:div>
    <w:div w:id="1065638793">
      <w:bodyDiv w:val="1"/>
      <w:marLeft w:val="0"/>
      <w:marRight w:val="0"/>
      <w:marTop w:val="0"/>
      <w:marBottom w:val="0"/>
      <w:divBdr>
        <w:top w:val="none" w:sz="0" w:space="0" w:color="auto"/>
        <w:left w:val="none" w:sz="0" w:space="0" w:color="auto"/>
        <w:bottom w:val="none" w:sz="0" w:space="0" w:color="auto"/>
        <w:right w:val="none" w:sz="0" w:space="0" w:color="auto"/>
      </w:divBdr>
    </w:div>
    <w:div w:id="1066143591">
      <w:bodyDiv w:val="1"/>
      <w:marLeft w:val="0"/>
      <w:marRight w:val="0"/>
      <w:marTop w:val="0"/>
      <w:marBottom w:val="0"/>
      <w:divBdr>
        <w:top w:val="none" w:sz="0" w:space="0" w:color="auto"/>
        <w:left w:val="none" w:sz="0" w:space="0" w:color="auto"/>
        <w:bottom w:val="none" w:sz="0" w:space="0" w:color="auto"/>
        <w:right w:val="none" w:sz="0" w:space="0" w:color="auto"/>
      </w:divBdr>
    </w:div>
    <w:div w:id="1066224472">
      <w:bodyDiv w:val="1"/>
      <w:marLeft w:val="0"/>
      <w:marRight w:val="0"/>
      <w:marTop w:val="0"/>
      <w:marBottom w:val="0"/>
      <w:divBdr>
        <w:top w:val="none" w:sz="0" w:space="0" w:color="auto"/>
        <w:left w:val="none" w:sz="0" w:space="0" w:color="auto"/>
        <w:bottom w:val="none" w:sz="0" w:space="0" w:color="auto"/>
        <w:right w:val="none" w:sz="0" w:space="0" w:color="auto"/>
      </w:divBdr>
    </w:div>
    <w:div w:id="1066225540">
      <w:bodyDiv w:val="1"/>
      <w:marLeft w:val="0"/>
      <w:marRight w:val="0"/>
      <w:marTop w:val="0"/>
      <w:marBottom w:val="0"/>
      <w:divBdr>
        <w:top w:val="none" w:sz="0" w:space="0" w:color="auto"/>
        <w:left w:val="none" w:sz="0" w:space="0" w:color="auto"/>
        <w:bottom w:val="none" w:sz="0" w:space="0" w:color="auto"/>
        <w:right w:val="none" w:sz="0" w:space="0" w:color="auto"/>
      </w:divBdr>
    </w:div>
    <w:div w:id="1066415463">
      <w:bodyDiv w:val="1"/>
      <w:marLeft w:val="0"/>
      <w:marRight w:val="0"/>
      <w:marTop w:val="0"/>
      <w:marBottom w:val="0"/>
      <w:divBdr>
        <w:top w:val="none" w:sz="0" w:space="0" w:color="auto"/>
        <w:left w:val="none" w:sz="0" w:space="0" w:color="auto"/>
        <w:bottom w:val="none" w:sz="0" w:space="0" w:color="auto"/>
        <w:right w:val="none" w:sz="0" w:space="0" w:color="auto"/>
      </w:divBdr>
    </w:div>
    <w:div w:id="1066416347">
      <w:bodyDiv w:val="1"/>
      <w:marLeft w:val="0"/>
      <w:marRight w:val="0"/>
      <w:marTop w:val="0"/>
      <w:marBottom w:val="0"/>
      <w:divBdr>
        <w:top w:val="none" w:sz="0" w:space="0" w:color="auto"/>
        <w:left w:val="none" w:sz="0" w:space="0" w:color="auto"/>
        <w:bottom w:val="none" w:sz="0" w:space="0" w:color="auto"/>
        <w:right w:val="none" w:sz="0" w:space="0" w:color="auto"/>
      </w:divBdr>
    </w:div>
    <w:div w:id="1066565271">
      <w:bodyDiv w:val="1"/>
      <w:marLeft w:val="0"/>
      <w:marRight w:val="0"/>
      <w:marTop w:val="0"/>
      <w:marBottom w:val="0"/>
      <w:divBdr>
        <w:top w:val="none" w:sz="0" w:space="0" w:color="auto"/>
        <w:left w:val="none" w:sz="0" w:space="0" w:color="auto"/>
        <w:bottom w:val="none" w:sz="0" w:space="0" w:color="auto"/>
        <w:right w:val="none" w:sz="0" w:space="0" w:color="auto"/>
      </w:divBdr>
    </w:div>
    <w:div w:id="1068772926">
      <w:bodyDiv w:val="1"/>
      <w:marLeft w:val="0"/>
      <w:marRight w:val="0"/>
      <w:marTop w:val="0"/>
      <w:marBottom w:val="0"/>
      <w:divBdr>
        <w:top w:val="none" w:sz="0" w:space="0" w:color="auto"/>
        <w:left w:val="none" w:sz="0" w:space="0" w:color="auto"/>
        <w:bottom w:val="none" w:sz="0" w:space="0" w:color="auto"/>
        <w:right w:val="none" w:sz="0" w:space="0" w:color="auto"/>
      </w:divBdr>
    </w:div>
    <w:div w:id="1069033676">
      <w:bodyDiv w:val="1"/>
      <w:marLeft w:val="0"/>
      <w:marRight w:val="0"/>
      <w:marTop w:val="0"/>
      <w:marBottom w:val="0"/>
      <w:divBdr>
        <w:top w:val="none" w:sz="0" w:space="0" w:color="auto"/>
        <w:left w:val="none" w:sz="0" w:space="0" w:color="auto"/>
        <w:bottom w:val="none" w:sz="0" w:space="0" w:color="auto"/>
        <w:right w:val="none" w:sz="0" w:space="0" w:color="auto"/>
      </w:divBdr>
    </w:div>
    <w:div w:id="1069378864">
      <w:bodyDiv w:val="1"/>
      <w:marLeft w:val="0"/>
      <w:marRight w:val="0"/>
      <w:marTop w:val="0"/>
      <w:marBottom w:val="0"/>
      <w:divBdr>
        <w:top w:val="none" w:sz="0" w:space="0" w:color="auto"/>
        <w:left w:val="none" w:sz="0" w:space="0" w:color="auto"/>
        <w:bottom w:val="none" w:sz="0" w:space="0" w:color="auto"/>
        <w:right w:val="none" w:sz="0" w:space="0" w:color="auto"/>
      </w:divBdr>
    </w:div>
    <w:div w:id="1069379006">
      <w:bodyDiv w:val="1"/>
      <w:marLeft w:val="0"/>
      <w:marRight w:val="0"/>
      <w:marTop w:val="0"/>
      <w:marBottom w:val="0"/>
      <w:divBdr>
        <w:top w:val="none" w:sz="0" w:space="0" w:color="auto"/>
        <w:left w:val="none" w:sz="0" w:space="0" w:color="auto"/>
        <w:bottom w:val="none" w:sz="0" w:space="0" w:color="auto"/>
        <w:right w:val="none" w:sz="0" w:space="0" w:color="auto"/>
      </w:divBdr>
    </w:div>
    <w:div w:id="1069688144">
      <w:bodyDiv w:val="1"/>
      <w:marLeft w:val="0"/>
      <w:marRight w:val="0"/>
      <w:marTop w:val="0"/>
      <w:marBottom w:val="0"/>
      <w:divBdr>
        <w:top w:val="none" w:sz="0" w:space="0" w:color="auto"/>
        <w:left w:val="none" w:sz="0" w:space="0" w:color="auto"/>
        <w:bottom w:val="none" w:sz="0" w:space="0" w:color="auto"/>
        <w:right w:val="none" w:sz="0" w:space="0" w:color="auto"/>
      </w:divBdr>
    </w:div>
    <w:div w:id="1070425248">
      <w:bodyDiv w:val="1"/>
      <w:marLeft w:val="0"/>
      <w:marRight w:val="0"/>
      <w:marTop w:val="0"/>
      <w:marBottom w:val="0"/>
      <w:divBdr>
        <w:top w:val="none" w:sz="0" w:space="0" w:color="auto"/>
        <w:left w:val="none" w:sz="0" w:space="0" w:color="auto"/>
        <w:bottom w:val="none" w:sz="0" w:space="0" w:color="auto"/>
        <w:right w:val="none" w:sz="0" w:space="0" w:color="auto"/>
      </w:divBdr>
    </w:div>
    <w:div w:id="1070693527">
      <w:bodyDiv w:val="1"/>
      <w:marLeft w:val="0"/>
      <w:marRight w:val="0"/>
      <w:marTop w:val="0"/>
      <w:marBottom w:val="0"/>
      <w:divBdr>
        <w:top w:val="none" w:sz="0" w:space="0" w:color="auto"/>
        <w:left w:val="none" w:sz="0" w:space="0" w:color="auto"/>
        <w:bottom w:val="none" w:sz="0" w:space="0" w:color="auto"/>
        <w:right w:val="none" w:sz="0" w:space="0" w:color="auto"/>
      </w:divBdr>
    </w:div>
    <w:div w:id="1071006612">
      <w:bodyDiv w:val="1"/>
      <w:marLeft w:val="0"/>
      <w:marRight w:val="0"/>
      <w:marTop w:val="0"/>
      <w:marBottom w:val="0"/>
      <w:divBdr>
        <w:top w:val="none" w:sz="0" w:space="0" w:color="auto"/>
        <w:left w:val="none" w:sz="0" w:space="0" w:color="auto"/>
        <w:bottom w:val="none" w:sz="0" w:space="0" w:color="auto"/>
        <w:right w:val="none" w:sz="0" w:space="0" w:color="auto"/>
      </w:divBdr>
    </w:div>
    <w:div w:id="1071121736">
      <w:bodyDiv w:val="1"/>
      <w:marLeft w:val="0"/>
      <w:marRight w:val="0"/>
      <w:marTop w:val="0"/>
      <w:marBottom w:val="0"/>
      <w:divBdr>
        <w:top w:val="none" w:sz="0" w:space="0" w:color="auto"/>
        <w:left w:val="none" w:sz="0" w:space="0" w:color="auto"/>
        <w:bottom w:val="none" w:sz="0" w:space="0" w:color="auto"/>
        <w:right w:val="none" w:sz="0" w:space="0" w:color="auto"/>
      </w:divBdr>
    </w:div>
    <w:div w:id="1073502803">
      <w:bodyDiv w:val="1"/>
      <w:marLeft w:val="0"/>
      <w:marRight w:val="0"/>
      <w:marTop w:val="0"/>
      <w:marBottom w:val="0"/>
      <w:divBdr>
        <w:top w:val="none" w:sz="0" w:space="0" w:color="auto"/>
        <w:left w:val="none" w:sz="0" w:space="0" w:color="auto"/>
        <w:bottom w:val="none" w:sz="0" w:space="0" w:color="auto"/>
        <w:right w:val="none" w:sz="0" w:space="0" w:color="auto"/>
      </w:divBdr>
    </w:div>
    <w:div w:id="1074665140">
      <w:bodyDiv w:val="1"/>
      <w:marLeft w:val="0"/>
      <w:marRight w:val="0"/>
      <w:marTop w:val="0"/>
      <w:marBottom w:val="0"/>
      <w:divBdr>
        <w:top w:val="none" w:sz="0" w:space="0" w:color="auto"/>
        <w:left w:val="none" w:sz="0" w:space="0" w:color="auto"/>
        <w:bottom w:val="none" w:sz="0" w:space="0" w:color="auto"/>
        <w:right w:val="none" w:sz="0" w:space="0" w:color="auto"/>
      </w:divBdr>
      <w:divsChild>
        <w:div w:id="261768795">
          <w:marLeft w:val="0"/>
          <w:marRight w:val="0"/>
          <w:marTop w:val="0"/>
          <w:marBottom w:val="0"/>
          <w:divBdr>
            <w:top w:val="none" w:sz="0" w:space="0" w:color="auto"/>
            <w:left w:val="none" w:sz="0" w:space="0" w:color="auto"/>
            <w:bottom w:val="none" w:sz="0" w:space="0" w:color="auto"/>
            <w:right w:val="none" w:sz="0" w:space="0" w:color="auto"/>
          </w:divBdr>
        </w:div>
      </w:divsChild>
    </w:div>
    <w:div w:id="1074745346">
      <w:bodyDiv w:val="1"/>
      <w:marLeft w:val="0"/>
      <w:marRight w:val="0"/>
      <w:marTop w:val="0"/>
      <w:marBottom w:val="0"/>
      <w:divBdr>
        <w:top w:val="none" w:sz="0" w:space="0" w:color="auto"/>
        <w:left w:val="none" w:sz="0" w:space="0" w:color="auto"/>
        <w:bottom w:val="none" w:sz="0" w:space="0" w:color="auto"/>
        <w:right w:val="none" w:sz="0" w:space="0" w:color="auto"/>
      </w:divBdr>
    </w:div>
    <w:div w:id="1074935212">
      <w:bodyDiv w:val="1"/>
      <w:marLeft w:val="0"/>
      <w:marRight w:val="0"/>
      <w:marTop w:val="0"/>
      <w:marBottom w:val="0"/>
      <w:divBdr>
        <w:top w:val="none" w:sz="0" w:space="0" w:color="auto"/>
        <w:left w:val="none" w:sz="0" w:space="0" w:color="auto"/>
        <w:bottom w:val="none" w:sz="0" w:space="0" w:color="auto"/>
        <w:right w:val="none" w:sz="0" w:space="0" w:color="auto"/>
      </w:divBdr>
    </w:div>
    <w:div w:id="1076516904">
      <w:bodyDiv w:val="1"/>
      <w:marLeft w:val="0"/>
      <w:marRight w:val="0"/>
      <w:marTop w:val="0"/>
      <w:marBottom w:val="0"/>
      <w:divBdr>
        <w:top w:val="none" w:sz="0" w:space="0" w:color="auto"/>
        <w:left w:val="none" w:sz="0" w:space="0" w:color="auto"/>
        <w:bottom w:val="none" w:sz="0" w:space="0" w:color="auto"/>
        <w:right w:val="none" w:sz="0" w:space="0" w:color="auto"/>
      </w:divBdr>
    </w:div>
    <w:div w:id="1076979861">
      <w:bodyDiv w:val="1"/>
      <w:marLeft w:val="0"/>
      <w:marRight w:val="0"/>
      <w:marTop w:val="0"/>
      <w:marBottom w:val="0"/>
      <w:divBdr>
        <w:top w:val="none" w:sz="0" w:space="0" w:color="auto"/>
        <w:left w:val="none" w:sz="0" w:space="0" w:color="auto"/>
        <w:bottom w:val="none" w:sz="0" w:space="0" w:color="auto"/>
        <w:right w:val="none" w:sz="0" w:space="0" w:color="auto"/>
      </w:divBdr>
    </w:div>
    <w:div w:id="1077870927">
      <w:bodyDiv w:val="1"/>
      <w:marLeft w:val="0"/>
      <w:marRight w:val="0"/>
      <w:marTop w:val="0"/>
      <w:marBottom w:val="0"/>
      <w:divBdr>
        <w:top w:val="none" w:sz="0" w:space="0" w:color="auto"/>
        <w:left w:val="none" w:sz="0" w:space="0" w:color="auto"/>
        <w:bottom w:val="none" w:sz="0" w:space="0" w:color="auto"/>
        <w:right w:val="none" w:sz="0" w:space="0" w:color="auto"/>
      </w:divBdr>
    </w:div>
    <w:div w:id="1077938606">
      <w:bodyDiv w:val="1"/>
      <w:marLeft w:val="0"/>
      <w:marRight w:val="0"/>
      <w:marTop w:val="0"/>
      <w:marBottom w:val="0"/>
      <w:divBdr>
        <w:top w:val="none" w:sz="0" w:space="0" w:color="auto"/>
        <w:left w:val="none" w:sz="0" w:space="0" w:color="auto"/>
        <w:bottom w:val="none" w:sz="0" w:space="0" w:color="auto"/>
        <w:right w:val="none" w:sz="0" w:space="0" w:color="auto"/>
      </w:divBdr>
    </w:div>
    <w:div w:id="1078018178">
      <w:bodyDiv w:val="1"/>
      <w:marLeft w:val="0"/>
      <w:marRight w:val="0"/>
      <w:marTop w:val="0"/>
      <w:marBottom w:val="0"/>
      <w:divBdr>
        <w:top w:val="none" w:sz="0" w:space="0" w:color="auto"/>
        <w:left w:val="none" w:sz="0" w:space="0" w:color="auto"/>
        <w:bottom w:val="none" w:sz="0" w:space="0" w:color="auto"/>
        <w:right w:val="none" w:sz="0" w:space="0" w:color="auto"/>
      </w:divBdr>
    </w:div>
    <w:div w:id="1078329974">
      <w:bodyDiv w:val="1"/>
      <w:marLeft w:val="0"/>
      <w:marRight w:val="0"/>
      <w:marTop w:val="0"/>
      <w:marBottom w:val="0"/>
      <w:divBdr>
        <w:top w:val="none" w:sz="0" w:space="0" w:color="auto"/>
        <w:left w:val="none" w:sz="0" w:space="0" w:color="auto"/>
        <w:bottom w:val="none" w:sz="0" w:space="0" w:color="auto"/>
        <w:right w:val="none" w:sz="0" w:space="0" w:color="auto"/>
      </w:divBdr>
    </w:div>
    <w:div w:id="1078526256">
      <w:bodyDiv w:val="1"/>
      <w:marLeft w:val="0"/>
      <w:marRight w:val="0"/>
      <w:marTop w:val="0"/>
      <w:marBottom w:val="0"/>
      <w:divBdr>
        <w:top w:val="none" w:sz="0" w:space="0" w:color="auto"/>
        <w:left w:val="none" w:sz="0" w:space="0" w:color="auto"/>
        <w:bottom w:val="none" w:sz="0" w:space="0" w:color="auto"/>
        <w:right w:val="none" w:sz="0" w:space="0" w:color="auto"/>
      </w:divBdr>
    </w:div>
    <w:div w:id="1078669886">
      <w:bodyDiv w:val="1"/>
      <w:marLeft w:val="0"/>
      <w:marRight w:val="0"/>
      <w:marTop w:val="0"/>
      <w:marBottom w:val="0"/>
      <w:divBdr>
        <w:top w:val="none" w:sz="0" w:space="0" w:color="auto"/>
        <w:left w:val="none" w:sz="0" w:space="0" w:color="auto"/>
        <w:bottom w:val="none" w:sz="0" w:space="0" w:color="auto"/>
        <w:right w:val="none" w:sz="0" w:space="0" w:color="auto"/>
      </w:divBdr>
    </w:div>
    <w:div w:id="1078748803">
      <w:bodyDiv w:val="1"/>
      <w:marLeft w:val="0"/>
      <w:marRight w:val="0"/>
      <w:marTop w:val="0"/>
      <w:marBottom w:val="0"/>
      <w:divBdr>
        <w:top w:val="none" w:sz="0" w:space="0" w:color="auto"/>
        <w:left w:val="none" w:sz="0" w:space="0" w:color="auto"/>
        <w:bottom w:val="none" w:sz="0" w:space="0" w:color="auto"/>
        <w:right w:val="none" w:sz="0" w:space="0" w:color="auto"/>
      </w:divBdr>
    </w:div>
    <w:div w:id="1078937278">
      <w:bodyDiv w:val="1"/>
      <w:marLeft w:val="0"/>
      <w:marRight w:val="0"/>
      <w:marTop w:val="0"/>
      <w:marBottom w:val="0"/>
      <w:divBdr>
        <w:top w:val="none" w:sz="0" w:space="0" w:color="auto"/>
        <w:left w:val="none" w:sz="0" w:space="0" w:color="auto"/>
        <w:bottom w:val="none" w:sz="0" w:space="0" w:color="auto"/>
        <w:right w:val="none" w:sz="0" w:space="0" w:color="auto"/>
      </w:divBdr>
    </w:div>
    <w:div w:id="1079521488">
      <w:bodyDiv w:val="1"/>
      <w:marLeft w:val="0"/>
      <w:marRight w:val="0"/>
      <w:marTop w:val="0"/>
      <w:marBottom w:val="0"/>
      <w:divBdr>
        <w:top w:val="none" w:sz="0" w:space="0" w:color="auto"/>
        <w:left w:val="none" w:sz="0" w:space="0" w:color="auto"/>
        <w:bottom w:val="none" w:sz="0" w:space="0" w:color="auto"/>
        <w:right w:val="none" w:sz="0" w:space="0" w:color="auto"/>
      </w:divBdr>
    </w:div>
    <w:div w:id="1080177796">
      <w:bodyDiv w:val="1"/>
      <w:marLeft w:val="0"/>
      <w:marRight w:val="0"/>
      <w:marTop w:val="0"/>
      <w:marBottom w:val="0"/>
      <w:divBdr>
        <w:top w:val="none" w:sz="0" w:space="0" w:color="auto"/>
        <w:left w:val="none" w:sz="0" w:space="0" w:color="auto"/>
        <w:bottom w:val="none" w:sz="0" w:space="0" w:color="auto"/>
        <w:right w:val="none" w:sz="0" w:space="0" w:color="auto"/>
      </w:divBdr>
    </w:div>
    <w:div w:id="1080254682">
      <w:bodyDiv w:val="1"/>
      <w:marLeft w:val="0"/>
      <w:marRight w:val="0"/>
      <w:marTop w:val="0"/>
      <w:marBottom w:val="0"/>
      <w:divBdr>
        <w:top w:val="none" w:sz="0" w:space="0" w:color="auto"/>
        <w:left w:val="none" w:sz="0" w:space="0" w:color="auto"/>
        <w:bottom w:val="none" w:sz="0" w:space="0" w:color="auto"/>
        <w:right w:val="none" w:sz="0" w:space="0" w:color="auto"/>
      </w:divBdr>
    </w:div>
    <w:div w:id="1081023609">
      <w:bodyDiv w:val="1"/>
      <w:marLeft w:val="0"/>
      <w:marRight w:val="0"/>
      <w:marTop w:val="0"/>
      <w:marBottom w:val="0"/>
      <w:divBdr>
        <w:top w:val="none" w:sz="0" w:space="0" w:color="auto"/>
        <w:left w:val="none" w:sz="0" w:space="0" w:color="auto"/>
        <w:bottom w:val="none" w:sz="0" w:space="0" w:color="auto"/>
        <w:right w:val="none" w:sz="0" w:space="0" w:color="auto"/>
      </w:divBdr>
    </w:div>
    <w:div w:id="1081174886">
      <w:bodyDiv w:val="1"/>
      <w:marLeft w:val="0"/>
      <w:marRight w:val="0"/>
      <w:marTop w:val="0"/>
      <w:marBottom w:val="0"/>
      <w:divBdr>
        <w:top w:val="none" w:sz="0" w:space="0" w:color="auto"/>
        <w:left w:val="none" w:sz="0" w:space="0" w:color="auto"/>
        <w:bottom w:val="none" w:sz="0" w:space="0" w:color="auto"/>
        <w:right w:val="none" w:sz="0" w:space="0" w:color="auto"/>
      </w:divBdr>
    </w:div>
    <w:div w:id="1081873408">
      <w:bodyDiv w:val="1"/>
      <w:marLeft w:val="0"/>
      <w:marRight w:val="0"/>
      <w:marTop w:val="0"/>
      <w:marBottom w:val="0"/>
      <w:divBdr>
        <w:top w:val="none" w:sz="0" w:space="0" w:color="auto"/>
        <w:left w:val="none" w:sz="0" w:space="0" w:color="auto"/>
        <w:bottom w:val="none" w:sz="0" w:space="0" w:color="auto"/>
        <w:right w:val="none" w:sz="0" w:space="0" w:color="auto"/>
      </w:divBdr>
    </w:div>
    <w:div w:id="1082027431">
      <w:bodyDiv w:val="1"/>
      <w:marLeft w:val="0"/>
      <w:marRight w:val="0"/>
      <w:marTop w:val="0"/>
      <w:marBottom w:val="0"/>
      <w:divBdr>
        <w:top w:val="none" w:sz="0" w:space="0" w:color="auto"/>
        <w:left w:val="none" w:sz="0" w:space="0" w:color="auto"/>
        <w:bottom w:val="none" w:sz="0" w:space="0" w:color="auto"/>
        <w:right w:val="none" w:sz="0" w:space="0" w:color="auto"/>
      </w:divBdr>
    </w:div>
    <w:div w:id="1082488652">
      <w:bodyDiv w:val="1"/>
      <w:marLeft w:val="0"/>
      <w:marRight w:val="0"/>
      <w:marTop w:val="0"/>
      <w:marBottom w:val="0"/>
      <w:divBdr>
        <w:top w:val="none" w:sz="0" w:space="0" w:color="auto"/>
        <w:left w:val="none" w:sz="0" w:space="0" w:color="auto"/>
        <w:bottom w:val="none" w:sz="0" w:space="0" w:color="auto"/>
        <w:right w:val="none" w:sz="0" w:space="0" w:color="auto"/>
      </w:divBdr>
    </w:div>
    <w:div w:id="1082793314">
      <w:bodyDiv w:val="1"/>
      <w:marLeft w:val="0"/>
      <w:marRight w:val="0"/>
      <w:marTop w:val="0"/>
      <w:marBottom w:val="0"/>
      <w:divBdr>
        <w:top w:val="none" w:sz="0" w:space="0" w:color="auto"/>
        <w:left w:val="none" w:sz="0" w:space="0" w:color="auto"/>
        <w:bottom w:val="none" w:sz="0" w:space="0" w:color="auto"/>
        <w:right w:val="none" w:sz="0" w:space="0" w:color="auto"/>
      </w:divBdr>
    </w:div>
    <w:div w:id="1083140802">
      <w:bodyDiv w:val="1"/>
      <w:marLeft w:val="0"/>
      <w:marRight w:val="0"/>
      <w:marTop w:val="0"/>
      <w:marBottom w:val="0"/>
      <w:divBdr>
        <w:top w:val="none" w:sz="0" w:space="0" w:color="auto"/>
        <w:left w:val="none" w:sz="0" w:space="0" w:color="auto"/>
        <w:bottom w:val="none" w:sz="0" w:space="0" w:color="auto"/>
        <w:right w:val="none" w:sz="0" w:space="0" w:color="auto"/>
      </w:divBdr>
    </w:div>
    <w:div w:id="1083141574">
      <w:bodyDiv w:val="1"/>
      <w:marLeft w:val="0"/>
      <w:marRight w:val="0"/>
      <w:marTop w:val="0"/>
      <w:marBottom w:val="0"/>
      <w:divBdr>
        <w:top w:val="none" w:sz="0" w:space="0" w:color="auto"/>
        <w:left w:val="none" w:sz="0" w:space="0" w:color="auto"/>
        <w:bottom w:val="none" w:sz="0" w:space="0" w:color="auto"/>
        <w:right w:val="none" w:sz="0" w:space="0" w:color="auto"/>
      </w:divBdr>
    </w:div>
    <w:div w:id="1083330752">
      <w:bodyDiv w:val="1"/>
      <w:marLeft w:val="0"/>
      <w:marRight w:val="0"/>
      <w:marTop w:val="0"/>
      <w:marBottom w:val="0"/>
      <w:divBdr>
        <w:top w:val="none" w:sz="0" w:space="0" w:color="auto"/>
        <w:left w:val="none" w:sz="0" w:space="0" w:color="auto"/>
        <w:bottom w:val="none" w:sz="0" w:space="0" w:color="auto"/>
        <w:right w:val="none" w:sz="0" w:space="0" w:color="auto"/>
      </w:divBdr>
    </w:div>
    <w:div w:id="1083601972">
      <w:bodyDiv w:val="1"/>
      <w:marLeft w:val="0"/>
      <w:marRight w:val="0"/>
      <w:marTop w:val="0"/>
      <w:marBottom w:val="0"/>
      <w:divBdr>
        <w:top w:val="none" w:sz="0" w:space="0" w:color="auto"/>
        <w:left w:val="none" w:sz="0" w:space="0" w:color="auto"/>
        <w:bottom w:val="none" w:sz="0" w:space="0" w:color="auto"/>
        <w:right w:val="none" w:sz="0" w:space="0" w:color="auto"/>
      </w:divBdr>
    </w:div>
    <w:div w:id="1084496587">
      <w:bodyDiv w:val="1"/>
      <w:marLeft w:val="0"/>
      <w:marRight w:val="0"/>
      <w:marTop w:val="0"/>
      <w:marBottom w:val="0"/>
      <w:divBdr>
        <w:top w:val="none" w:sz="0" w:space="0" w:color="auto"/>
        <w:left w:val="none" w:sz="0" w:space="0" w:color="auto"/>
        <w:bottom w:val="none" w:sz="0" w:space="0" w:color="auto"/>
        <w:right w:val="none" w:sz="0" w:space="0" w:color="auto"/>
      </w:divBdr>
    </w:div>
    <w:div w:id="1085033930">
      <w:bodyDiv w:val="1"/>
      <w:marLeft w:val="0"/>
      <w:marRight w:val="0"/>
      <w:marTop w:val="0"/>
      <w:marBottom w:val="0"/>
      <w:divBdr>
        <w:top w:val="none" w:sz="0" w:space="0" w:color="auto"/>
        <w:left w:val="none" w:sz="0" w:space="0" w:color="auto"/>
        <w:bottom w:val="none" w:sz="0" w:space="0" w:color="auto"/>
        <w:right w:val="none" w:sz="0" w:space="0" w:color="auto"/>
      </w:divBdr>
    </w:div>
    <w:div w:id="1085036403">
      <w:bodyDiv w:val="1"/>
      <w:marLeft w:val="0"/>
      <w:marRight w:val="0"/>
      <w:marTop w:val="0"/>
      <w:marBottom w:val="0"/>
      <w:divBdr>
        <w:top w:val="none" w:sz="0" w:space="0" w:color="auto"/>
        <w:left w:val="none" w:sz="0" w:space="0" w:color="auto"/>
        <w:bottom w:val="none" w:sz="0" w:space="0" w:color="auto"/>
        <w:right w:val="none" w:sz="0" w:space="0" w:color="auto"/>
      </w:divBdr>
    </w:div>
    <w:div w:id="1085229885">
      <w:bodyDiv w:val="1"/>
      <w:marLeft w:val="0"/>
      <w:marRight w:val="0"/>
      <w:marTop w:val="0"/>
      <w:marBottom w:val="0"/>
      <w:divBdr>
        <w:top w:val="none" w:sz="0" w:space="0" w:color="auto"/>
        <w:left w:val="none" w:sz="0" w:space="0" w:color="auto"/>
        <w:bottom w:val="none" w:sz="0" w:space="0" w:color="auto"/>
        <w:right w:val="none" w:sz="0" w:space="0" w:color="auto"/>
      </w:divBdr>
    </w:div>
    <w:div w:id="1085304538">
      <w:bodyDiv w:val="1"/>
      <w:marLeft w:val="0"/>
      <w:marRight w:val="0"/>
      <w:marTop w:val="0"/>
      <w:marBottom w:val="0"/>
      <w:divBdr>
        <w:top w:val="none" w:sz="0" w:space="0" w:color="auto"/>
        <w:left w:val="none" w:sz="0" w:space="0" w:color="auto"/>
        <w:bottom w:val="none" w:sz="0" w:space="0" w:color="auto"/>
        <w:right w:val="none" w:sz="0" w:space="0" w:color="auto"/>
      </w:divBdr>
    </w:div>
    <w:div w:id="1086072964">
      <w:bodyDiv w:val="1"/>
      <w:marLeft w:val="0"/>
      <w:marRight w:val="0"/>
      <w:marTop w:val="0"/>
      <w:marBottom w:val="0"/>
      <w:divBdr>
        <w:top w:val="none" w:sz="0" w:space="0" w:color="auto"/>
        <w:left w:val="none" w:sz="0" w:space="0" w:color="auto"/>
        <w:bottom w:val="none" w:sz="0" w:space="0" w:color="auto"/>
        <w:right w:val="none" w:sz="0" w:space="0" w:color="auto"/>
      </w:divBdr>
    </w:div>
    <w:div w:id="1086152067">
      <w:bodyDiv w:val="1"/>
      <w:marLeft w:val="0"/>
      <w:marRight w:val="0"/>
      <w:marTop w:val="0"/>
      <w:marBottom w:val="0"/>
      <w:divBdr>
        <w:top w:val="none" w:sz="0" w:space="0" w:color="auto"/>
        <w:left w:val="none" w:sz="0" w:space="0" w:color="auto"/>
        <w:bottom w:val="none" w:sz="0" w:space="0" w:color="auto"/>
        <w:right w:val="none" w:sz="0" w:space="0" w:color="auto"/>
      </w:divBdr>
    </w:div>
    <w:div w:id="1086264834">
      <w:bodyDiv w:val="1"/>
      <w:marLeft w:val="0"/>
      <w:marRight w:val="0"/>
      <w:marTop w:val="0"/>
      <w:marBottom w:val="0"/>
      <w:divBdr>
        <w:top w:val="none" w:sz="0" w:space="0" w:color="auto"/>
        <w:left w:val="none" w:sz="0" w:space="0" w:color="auto"/>
        <w:bottom w:val="none" w:sz="0" w:space="0" w:color="auto"/>
        <w:right w:val="none" w:sz="0" w:space="0" w:color="auto"/>
      </w:divBdr>
    </w:div>
    <w:div w:id="1086265051">
      <w:bodyDiv w:val="1"/>
      <w:marLeft w:val="0"/>
      <w:marRight w:val="0"/>
      <w:marTop w:val="0"/>
      <w:marBottom w:val="0"/>
      <w:divBdr>
        <w:top w:val="none" w:sz="0" w:space="0" w:color="auto"/>
        <w:left w:val="none" w:sz="0" w:space="0" w:color="auto"/>
        <w:bottom w:val="none" w:sz="0" w:space="0" w:color="auto"/>
        <w:right w:val="none" w:sz="0" w:space="0" w:color="auto"/>
      </w:divBdr>
    </w:div>
    <w:div w:id="1086461761">
      <w:bodyDiv w:val="1"/>
      <w:marLeft w:val="0"/>
      <w:marRight w:val="0"/>
      <w:marTop w:val="0"/>
      <w:marBottom w:val="0"/>
      <w:divBdr>
        <w:top w:val="none" w:sz="0" w:space="0" w:color="auto"/>
        <w:left w:val="none" w:sz="0" w:space="0" w:color="auto"/>
        <w:bottom w:val="none" w:sz="0" w:space="0" w:color="auto"/>
        <w:right w:val="none" w:sz="0" w:space="0" w:color="auto"/>
      </w:divBdr>
    </w:div>
    <w:div w:id="1086920419">
      <w:bodyDiv w:val="1"/>
      <w:marLeft w:val="0"/>
      <w:marRight w:val="0"/>
      <w:marTop w:val="0"/>
      <w:marBottom w:val="0"/>
      <w:divBdr>
        <w:top w:val="none" w:sz="0" w:space="0" w:color="auto"/>
        <w:left w:val="none" w:sz="0" w:space="0" w:color="auto"/>
        <w:bottom w:val="none" w:sz="0" w:space="0" w:color="auto"/>
        <w:right w:val="none" w:sz="0" w:space="0" w:color="auto"/>
      </w:divBdr>
    </w:div>
    <w:div w:id="1087268572">
      <w:bodyDiv w:val="1"/>
      <w:marLeft w:val="0"/>
      <w:marRight w:val="0"/>
      <w:marTop w:val="0"/>
      <w:marBottom w:val="0"/>
      <w:divBdr>
        <w:top w:val="none" w:sz="0" w:space="0" w:color="auto"/>
        <w:left w:val="none" w:sz="0" w:space="0" w:color="auto"/>
        <w:bottom w:val="none" w:sz="0" w:space="0" w:color="auto"/>
        <w:right w:val="none" w:sz="0" w:space="0" w:color="auto"/>
      </w:divBdr>
    </w:div>
    <w:div w:id="1087847100">
      <w:bodyDiv w:val="1"/>
      <w:marLeft w:val="0"/>
      <w:marRight w:val="0"/>
      <w:marTop w:val="0"/>
      <w:marBottom w:val="0"/>
      <w:divBdr>
        <w:top w:val="none" w:sz="0" w:space="0" w:color="auto"/>
        <w:left w:val="none" w:sz="0" w:space="0" w:color="auto"/>
        <w:bottom w:val="none" w:sz="0" w:space="0" w:color="auto"/>
        <w:right w:val="none" w:sz="0" w:space="0" w:color="auto"/>
      </w:divBdr>
    </w:div>
    <w:div w:id="1088161545">
      <w:bodyDiv w:val="1"/>
      <w:marLeft w:val="0"/>
      <w:marRight w:val="0"/>
      <w:marTop w:val="0"/>
      <w:marBottom w:val="0"/>
      <w:divBdr>
        <w:top w:val="none" w:sz="0" w:space="0" w:color="auto"/>
        <w:left w:val="none" w:sz="0" w:space="0" w:color="auto"/>
        <w:bottom w:val="none" w:sz="0" w:space="0" w:color="auto"/>
        <w:right w:val="none" w:sz="0" w:space="0" w:color="auto"/>
      </w:divBdr>
    </w:div>
    <w:div w:id="1088428633">
      <w:bodyDiv w:val="1"/>
      <w:marLeft w:val="0"/>
      <w:marRight w:val="0"/>
      <w:marTop w:val="0"/>
      <w:marBottom w:val="0"/>
      <w:divBdr>
        <w:top w:val="none" w:sz="0" w:space="0" w:color="auto"/>
        <w:left w:val="none" w:sz="0" w:space="0" w:color="auto"/>
        <w:bottom w:val="none" w:sz="0" w:space="0" w:color="auto"/>
        <w:right w:val="none" w:sz="0" w:space="0" w:color="auto"/>
      </w:divBdr>
    </w:div>
    <w:div w:id="1088504202">
      <w:bodyDiv w:val="1"/>
      <w:marLeft w:val="0"/>
      <w:marRight w:val="0"/>
      <w:marTop w:val="0"/>
      <w:marBottom w:val="0"/>
      <w:divBdr>
        <w:top w:val="none" w:sz="0" w:space="0" w:color="auto"/>
        <w:left w:val="none" w:sz="0" w:space="0" w:color="auto"/>
        <w:bottom w:val="none" w:sz="0" w:space="0" w:color="auto"/>
        <w:right w:val="none" w:sz="0" w:space="0" w:color="auto"/>
      </w:divBdr>
    </w:div>
    <w:div w:id="1088648317">
      <w:bodyDiv w:val="1"/>
      <w:marLeft w:val="0"/>
      <w:marRight w:val="0"/>
      <w:marTop w:val="0"/>
      <w:marBottom w:val="0"/>
      <w:divBdr>
        <w:top w:val="none" w:sz="0" w:space="0" w:color="auto"/>
        <w:left w:val="none" w:sz="0" w:space="0" w:color="auto"/>
        <w:bottom w:val="none" w:sz="0" w:space="0" w:color="auto"/>
        <w:right w:val="none" w:sz="0" w:space="0" w:color="auto"/>
      </w:divBdr>
    </w:div>
    <w:div w:id="1089159557">
      <w:bodyDiv w:val="1"/>
      <w:marLeft w:val="0"/>
      <w:marRight w:val="0"/>
      <w:marTop w:val="0"/>
      <w:marBottom w:val="0"/>
      <w:divBdr>
        <w:top w:val="none" w:sz="0" w:space="0" w:color="auto"/>
        <w:left w:val="none" w:sz="0" w:space="0" w:color="auto"/>
        <w:bottom w:val="none" w:sz="0" w:space="0" w:color="auto"/>
        <w:right w:val="none" w:sz="0" w:space="0" w:color="auto"/>
      </w:divBdr>
    </w:div>
    <w:div w:id="1091312073">
      <w:bodyDiv w:val="1"/>
      <w:marLeft w:val="0"/>
      <w:marRight w:val="0"/>
      <w:marTop w:val="0"/>
      <w:marBottom w:val="0"/>
      <w:divBdr>
        <w:top w:val="none" w:sz="0" w:space="0" w:color="auto"/>
        <w:left w:val="none" w:sz="0" w:space="0" w:color="auto"/>
        <w:bottom w:val="none" w:sz="0" w:space="0" w:color="auto"/>
        <w:right w:val="none" w:sz="0" w:space="0" w:color="auto"/>
      </w:divBdr>
    </w:div>
    <w:div w:id="1091466495">
      <w:bodyDiv w:val="1"/>
      <w:marLeft w:val="0"/>
      <w:marRight w:val="0"/>
      <w:marTop w:val="0"/>
      <w:marBottom w:val="0"/>
      <w:divBdr>
        <w:top w:val="none" w:sz="0" w:space="0" w:color="auto"/>
        <w:left w:val="none" w:sz="0" w:space="0" w:color="auto"/>
        <w:bottom w:val="none" w:sz="0" w:space="0" w:color="auto"/>
        <w:right w:val="none" w:sz="0" w:space="0" w:color="auto"/>
      </w:divBdr>
    </w:div>
    <w:div w:id="1091774186">
      <w:bodyDiv w:val="1"/>
      <w:marLeft w:val="0"/>
      <w:marRight w:val="0"/>
      <w:marTop w:val="0"/>
      <w:marBottom w:val="0"/>
      <w:divBdr>
        <w:top w:val="none" w:sz="0" w:space="0" w:color="auto"/>
        <w:left w:val="none" w:sz="0" w:space="0" w:color="auto"/>
        <w:bottom w:val="none" w:sz="0" w:space="0" w:color="auto"/>
        <w:right w:val="none" w:sz="0" w:space="0" w:color="auto"/>
      </w:divBdr>
    </w:div>
    <w:div w:id="1092050417">
      <w:bodyDiv w:val="1"/>
      <w:marLeft w:val="0"/>
      <w:marRight w:val="0"/>
      <w:marTop w:val="0"/>
      <w:marBottom w:val="0"/>
      <w:divBdr>
        <w:top w:val="none" w:sz="0" w:space="0" w:color="auto"/>
        <w:left w:val="none" w:sz="0" w:space="0" w:color="auto"/>
        <w:bottom w:val="none" w:sz="0" w:space="0" w:color="auto"/>
        <w:right w:val="none" w:sz="0" w:space="0" w:color="auto"/>
      </w:divBdr>
    </w:div>
    <w:div w:id="1092972502">
      <w:bodyDiv w:val="1"/>
      <w:marLeft w:val="0"/>
      <w:marRight w:val="0"/>
      <w:marTop w:val="0"/>
      <w:marBottom w:val="0"/>
      <w:divBdr>
        <w:top w:val="none" w:sz="0" w:space="0" w:color="auto"/>
        <w:left w:val="none" w:sz="0" w:space="0" w:color="auto"/>
        <w:bottom w:val="none" w:sz="0" w:space="0" w:color="auto"/>
        <w:right w:val="none" w:sz="0" w:space="0" w:color="auto"/>
      </w:divBdr>
    </w:div>
    <w:div w:id="1093209601">
      <w:bodyDiv w:val="1"/>
      <w:marLeft w:val="0"/>
      <w:marRight w:val="0"/>
      <w:marTop w:val="0"/>
      <w:marBottom w:val="0"/>
      <w:divBdr>
        <w:top w:val="none" w:sz="0" w:space="0" w:color="auto"/>
        <w:left w:val="none" w:sz="0" w:space="0" w:color="auto"/>
        <w:bottom w:val="none" w:sz="0" w:space="0" w:color="auto"/>
        <w:right w:val="none" w:sz="0" w:space="0" w:color="auto"/>
      </w:divBdr>
    </w:div>
    <w:div w:id="1093277964">
      <w:bodyDiv w:val="1"/>
      <w:marLeft w:val="0"/>
      <w:marRight w:val="0"/>
      <w:marTop w:val="0"/>
      <w:marBottom w:val="0"/>
      <w:divBdr>
        <w:top w:val="none" w:sz="0" w:space="0" w:color="auto"/>
        <w:left w:val="none" w:sz="0" w:space="0" w:color="auto"/>
        <w:bottom w:val="none" w:sz="0" w:space="0" w:color="auto"/>
        <w:right w:val="none" w:sz="0" w:space="0" w:color="auto"/>
      </w:divBdr>
    </w:div>
    <w:div w:id="1093428347">
      <w:bodyDiv w:val="1"/>
      <w:marLeft w:val="0"/>
      <w:marRight w:val="0"/>
      <w:marTop w:val="0"/>
      <w:marBottom w:val="0"/>
      <w:divBdr>
        <w:top w:val="none" w:sz="0" w:space="0" w:color="auto"/>
        <w:left w:val="none" w:sz="0" w:space="0" w:color="auto"/>
        <w:bottom w:val="none" w:sz="0" w:space="0" w:color="auto"/>
        <w:right w:val="none" w:sz="0" w:space="0" w:color="auto"/>
      </w:divBdr>
    </w:div>
    <w:div w:id="1093474154">
      <w:bodyDiv w:val="1"/>
      <w:marLeft w:val="0"/>
      <w:marRight w:val="0"/>
      <w:marTop w:val="0"/>
      <w:marBottom w:val="0"/>
      <w:divBdr>
        <w:top w:val="none" w:sz="0" w:space="0" w:color="auto"/>
        <w:left w:val="none" w:sz="0" w:space="0" w:color="auto"/>
        <w:bottom w:val="none" w:sz="0" w:space="0" w:color="auto"/>
        <w:right w:val="none" w:sz="0" w:space="0" w:color="auto"/>
      </w:divBdr>
      <w:divsChild>
        <w:div w:id="912933187">
          <w:marLeft w:val="0"/>
          <w:marRight w:val="0"/>
          <w:marTop w:val="0"/>
          <w:marBottom w:val="0"/>
          <w:divBdr>
            <w:top w:val="none" w:sz="0" w:space="0" w:color="auto"/>
            <w:left w:val="none" w:sz="0" w:space="0" w:color="auto"/>
            <w:bottom w:val="none" w:sz="0" w:space="0" w:color="auto"/>
            <w:right w:val="none" w:sz="0" w:space="0" w:color="auto"/>
          </w:divBdr>
        </w:div>
      </w:divsChild>
    </w:div>
    <w:div w:id="1094088277">
      <w:bodyDiv w:val="1"/>
      <w:marLeft w:val="0"/>
      <w:marRight w:val="0"/>
      <w:marTop w:val="0"/>
      <w:marBottom w:val="0"/>
      <w:divBdr>
        <w:top w:val="none" w:sz="0" w:space="0" w:color="auto"/>
        <w:left w:val="none" w:sz="0" w:space="0" w:color="auto"/>
        <w:bottom w:val="none" w:sz="0" w:space="0" w:color="auto"/>
        <w:right w:val="none" w:sz="0" w:space="0" w:color="auto"/>
      </w:divBdr>
    </w:div>
    <w:div w:id="1094202197">
      <w:bodyDiv w:val="1"/>
      <w:marLeft w:val="0"/>
      <w:marRight w:val="0"/>
      <w:marTop w:val="0"/>
      <w:marBottom w:val="0"/>
      <w:divBdr>
        <w:top w:val="none" w:sz="0" w:space="0" w:color="auto"/>
        <w:left w:val="none" w:sz="0" w:space="0" w:color="auto"/>
        <w:bottom w:val="none" w:sz="0" w:space="0" w:color="auto"/>
        <w:right w:val="none" w:sz="0" w:space="0" w:color="auto"/>
      </w:divBdr>
    </w:div>
    <w:div w:id="1094519512">
      <w:bodyDiv w:val="1"/>
      <w:marLeft w:val="0"/>
      <w:marRight w:val="0"/>
      <w:marTop w:val="0"/>
      <w:marBottom w:val="0"/>
      <w:divBdr>
        <w:top w:val="none" w:sz="0" w:space="0" w:color="auto"/>
        <w:left w:val="none" w:sz="0" w:space="0" w:color="auto"/>
        <w:bottom w:val="none" w:sz="0" w:space="0" w:color="auto"/>
        <w:right w:val="none" w:sz="0" w:space="0" w:color="auto"/>
      </w:divBdr>
    </w:div>
    <w:div w:id="1094858352">
      <w:bodyDiv w:val="1"/>
      <w:marLeft w:val="0"/>
      <w:marRight w:val="0"/>
      <w:marTop w:val="0"/>
      <w:marBottom w:val="0"/>
      <w:divBdr>
        <w:top w:val="none" w:sz="0" w:space="0" w:color="auto"/>
        <w:left w:val="none" w:sz="0" w:space="0" w:color="auto"/>
        <w:bottom w:val="none" w:sz="0" w:space="0" w:color="auto"/>
        <w:right w:val="none" w:sz="0" w:space="0" w:color="auto"/>
      </w:divBdr>
    </w:div>
    <w:div w:id="1094939194">
      <w:bodyDiv w:val="1"/>
      <w:marLeft w:val="0"/>
      <w:marRight w:val="0"/>
      <w:marTop w:val="0"/>
      <w:marBottom w:val="0"/>
      <w:divBdr>
        <w:top w:val="none" w:sz="0" w:space="0" w:color="auto"/>
        <w:left w:val="none" w:sz="0" w:space="0" w:color="auto"/>
        <w:bottom w:val="none" w:sz="0" w:space="0" w:color="auto"/>
        <w:right w:val="none" w:sz="0" w:space="0" w:color="auto"/>
      </w:divBdr>
    </w:div>
    <w:div w:id="1095326408">
      <w:bodyDiv w:val="1"/>
      <w:marLeft w:val="0"/>
      <w:marRight w:val="0"/>
      <w:marTop w:val="0"/>
      <w:marBottom w:val="0"/>
      <w:divBdr>
        <w:top w:val="none" w:sz="0" w:space="0" w:color="auto"/>
        <w:left w:val="none" w:sz="0" w:space="0" w:color="auto"/>
        <w:bottom w:val="none" w:sz="0" w:space="0" w:color="auto"/>
        <w:right w:val="none" w:sz="0" w:space="0" w:color="auto"/>
      </w:divBdr>
    </w:div>
    <w:div w:id="1095438279">
      <w:bodyDiv w:val="1"/>
      <w:marLeft w:val="0"/>
      <w:marRight w:val="0"/>
      <w:marTop w:val="0"/>
      <w:marBottom w:val="0"/>
      <w:divBdr>
        <w:top w:val="none" w:sz="0" w:space="0" w:color="auto"/>
        <w:left w:val="none" w:sz="0" w:space="0" w:color="auto"/>
        <w:bottom w:val="none" w:sz="0" w:space="0" w:color="auto"/>
        <w:right w:val="none" w:sz="0" w:space="0" w:color="auto"/>
      </w:divBdr>
    </w:div>
    <w:div w:id="1095636201">
      <w:bodyDiv w:val="1"/>
      <w:marLeft w:val="0"/>
      <w:marRight w:val="0"/>
      <w:marTop w:val="0"/>
      <w:marBottom w:val="0"/>
      <w:divBdr>
        <w:top w:val="none" w:sz="0" w:space="0" w:color="auto"/>
        <w:left w:val="none" w:sz="0" w:space="0" w:color="auto"/>
        <w:bottom w:val="none" w:sz="0" w:space="0" w:color="auto"/>
        <w:right w:val="none" w:sz="0" w:space="0" w:color="auto"/>
      </w:divBdr>
    </w:div>
    <w:div w:id="1095977017">
      <w:bodyDiv w:val="1"/>
      <w:marLeft w:val="0"/>
      <w:marRight w:val="0"/>
      <w:marTop w:val="0"/>
      <w:marBottom w:val="0"/>
      <w:divBdr>
        <w:top w:val="none" w:sz="0" w:space="0" w:color="auto"/>
        <w:left w:val="none" w:sz="0" w:space="0" w:color="auto"/>
        <w:bottom w:val="none" w:sz="0" w:space="0" w:color="auto"/>
        <w:right w:val="none" w:sz="0" w:space="0" w:color="auto"/>
      </w:divBdr>
    </w:div>
    <w:div w:id="1096514161">
      <w:bodyDiv w:val="1"/>
      <w:marLeft w:val="0"/>
      <w:marRight w:val="0"/>
      <w:marTop w:val="0"/>
      <w:marBottom w:val="0"/>
      <w:divBdr>
        <w:top w:val="none" w:sz="0" w:space="0" w:color="auto"/>
        <w:left w:val="none" w:sz="0" w:space="0" w:color="auto"/>
        <w:bottom w:val="none" w:sz="0" w:space="0" w:color="auto"/>
        <w:right w:val="none" w:sz="0" w:space="0" w:color="auto"/>
      </w:divBdr>
    </w:div>
    <w:div w:id="1096753369">
      <w:bodyDiv w:val="1"/>
      <w:marLeft w:val="0"/>
      <w:marRight w:val="0"/>
      <w:marTop w:val="0"/>
      <w:marBottom w:val="0"/>
      <w:divBdr>
        <w:top w:val="none" w:sz="0" w:space="0" w:color="auto"/>
        <w:left w:val="none" w:sz="0" w:space="0" w:color="auto"/>
        <w:bottom w:val="none" w:sz="0" w:space="0" w:color="auto"/>
        <w:right w:val="none" w:sz="0" w:space="0" w:color="auto"/>
      </w:divBdr>
    </w:div>
    <w:div w:id="1096900297">
      <w:bodyDiv w:val="1"/>
      <w:marLeft w:val="0"/>
      <w:marRight w:val="0"/>
      <w:marTop w:val="0"/>
      <w:marBottom w:val="0"/>
      <w:divBdr>
        <w:top w:val="none" w:sz="0" w:space="0" w:color="auto"/>
        <w:left w:val="none" w:sz="0" w:space="0" w:color="auto"/>
        <w:bottom w:val="none" w:sz="0" w:space="0" w:color="auto"/>
        <w:right w:val="none" w:sz="0" w:space="0" w:color="auto"/>
      </w:divBdr>
    </w:div>
    <w:div w:id="1096948143">
      <w:bodyDiv w:val="1"/>
      <w:marLeft w:val="0"/>
      <w:marRight w:val="0"/>
      <w:marTop w:val="0"/>
      <w:marBottom w:val="0"/>
      <w:divBdr>
        <w:top w:val="none" w:sz="0" w:space="0" w:color="auto"/>
        <w:left w:val="none" w:sz="0" w:space="0" w:color="auto"/>
        <w:bottom w:val="none" w:sz="0" w:space="0" w:color="auto"/>
        <w:right w:val="none" w:sz="0" w:space="0" w:color="auto"/>
      </w:divBdr>
    </w:div>
    <w:div w:id="1097213332">
      <w:bodyDiv w:val="1"/>
      <w:marLeft w:val="0"/>
      <w:marRight w:val="0"/>
      <w:marTop w:val="0"/>
      <w:marBottom w:val="0"/>
      <w:divBdr>
        <w:top w:val="none" w:sz="0" w:space="0" w:color="auto"/>
        <w:left w:val="none" w:sz="0" w:space="0" w:color="auto"/>
        <w:bottom w:val="none" w:sz="0" w:space="0" w:color="auto"/>
        <w:right w:val="none" w:sz="0" w:space="0" w:color="auto"/>
      </w:divBdr>
    </w:div>
    <w:div w:id="1097293231">
      <w:bodyDiv w:val="1"/>
      <w:marLeft w:val="0"/>
      <w:marRight w:val="0"/>
      <w:marTop w:val="0"/>
      <w:marBottom w:val="0"/>
      <w:divBdr>
        <w:top w:val="none" w:sz="0" w:space="0" w:color="auto"/>
        <w:left w:val="none" w:sz="0" w:space="0" w:color="auto"/>
        <w:bottom w:val="none" w:sz="0" w:space="0" w:color="auto"/>
        <w:right w:val="none" w:sz="0" w:space="0" w:color="auto"/>
      </w:divBdr>
    </w:div>
    <w:div w:id="1097867311">
      <w:bodyDiv w:val="1"/>
      <w:marLeft w:val="0"/>
      <w:marRight w:val="0"/>
      <w:marTop w:val="0"/>
      <w:marBottom w:val="0"/>
      <w:divBdr>
        <w:top w:val="none" w:sz="0" w:space="0" w:color="auto"/>
        <w:left w:val="none" w:sz="0" w:space="0" w:color="auto"/>
        <w:bottom w:val="none" w:sz="0" w:space="0" w:color="auto"/>
        <w:right w:val="none" w:sz="0" w:space="0" w:color="auto"/>
      </w:divBdr>
    </w:div>
    <w:div w:id="1098717734">
      <w:bodyDiv w:val="1"/>
      <w:marLeft w:val="0"/>
      <w:marRight w:val="0"/>
      <w:marTop w:val="0"/>
      <w:marBottom w:val="0"/>
      <w:divBdr>
        <w:top w:val="none" w:sz="0" w:space="0" w:color="auto"/>
        <w:left w:val="none" w:sz="0" w:space="0" w:color="auto"/>
        <w:bottom w:val="none" w:sz="0" w:space="0" w:color="auto"/>
        <w:right w:val="none" w:sz="0" w:space="0" w:color="auto"/>
      </w:divBdr>
    </w:div>
    <w:div w:id="1099104787">
      <w:bodyDiv w:val="1"/>
      <w:marLeft w:val="0"/>
      <w:marRight w:val="0"/>
      <w:marTop w:val="0"/>
      <w:marBottom w:val="0"/>
      <w:divBdr>
        <w:top w:val="none" w:sz="0" w:space="0" w:color="auto"/>
        <w:left w:val="none" w:sz="0" w:space="0" w:color="auto"/>
        <w:bottom w:val="none" w:sz="0" w:space="0" w:color="auto"/>
        <w:right w:val="none" w:sz="0" w:space="0" w:color="auto"/>
      </w:divBdr>
    </w:div>
    <w:div w:id="1099718175">
      <w:bodyDiv w:val="1"/>
      <w:marLeft w:val="0"/>
      <w:marRight w:val="0"/>
      <w:marTop w:val="0"/>
      <w:marBottom w:val="0"/>
      <w:divBdr>
        <w:top w:val="none" w:sz="0" w:space="0" w:color="auto"/>
        <w:left w:val="none" w:sz="0" w:space="0" w:color="auto"/>
        <w:bottom w:val="none" w:sz="0" w:space="0" w:color="auto"/>
        <w:right w:val="none" w:sz="0" w:space="0" w:color="auto"/>
      </w:divBdr>
    </w:div>
    <w:div w:id="1100881411">
      <w:bodyDiv w:val="1"/>
      <w:marLeft w:val="0"/>
      <w:marRight w:val="0"/>
      <w:marTop w:val="0"/>
      <w:marBottom w:val="0"/>
      <w:divBdr>
        <w:top w:val="none" w:sz="0" w:space="0" w:color="auto"/>
        <w:left w:val="none" w:sz="0" w:space="0" w:color="auto"/>
        <w:bottom w:val="none" w:sz="0" w:space="0" w:color="auto"/>
        <w:right w:val="none" w:sz="0" w:space="0" w:color="auto"/>
      </w:divBdr>
    </w:div>
    <w:div w:id="1101220712">
      <w:bodyDiv w:val="1"/>
      <w:marLeft w:val="0"/>
      <w:marRight w:val="0"/>
      <w:marTop w:val="0"/>
      <w:marBottom w:val="0"/>
      <w:divBdr>
        <w:top w:val="none" w:sz="0" w:space="0" w:color="auto"/>
        <w:left w:val="none" w:sz="0" w:space="0" w:color="auto"/>
        <w:bottom w:val="none" w:sz="0" w:space="0" w:color="auto"/>
        <w:right w:val="none" w:sz="0" w:space="0" w:color="auto"/>
      </w:divBdr>
    </w:div>
    <w:div w:id="1101678985">
      <w:bodyDiv w:val="1"/>
      <w:marLeft w:val="0"/>
      <w:marRight w:val="0"/>
      <w:marTop w:val="0"/>
      <w:marBottom w:val="0"/>
      <w:divBdr>
        <w:top w:val="none" w:sz="0" w:space="0" w:color="auto"/>
        <w:left w:val="none" w:sz="0" w:space="0" w:color="auto"/>
        <w:bottom w:val="none" w:sz="0" w:space="0" w:color="auto"/>
        <w:right w:val="none" w:sz="0" w:space="0" w:color="auto"/>
      </w:divBdr>
    </w:div>
    <w:div w:id="1101753818">
      <w:bodyDiv w:val="1"/>
      <w:marLeft w:val="0"/>
      <w:marRight w:val="0"/>
      <w:marTop w:val="0"/>
      <w:marBottom w:val="0"/>
      <w:divBdr>
        <w:top w:val="none" w:sz="0" w:space="0" w:color="auto"/>
        <w:left w:val="none" w:sz="0" w:space="0" w:color="auto"/>
        <w:bottom w:val="none" w:sz="0" w:space="0" w:color="auto"/>
        <w:right w:val="none" w:sz="0" w:space="0" w:color="auto"/>
      </w:divBdr>
    </w:div>
    <w:div w:id="1101801112">
      <w:bodyDiv w:val="1"/>
      <w:marLeft w:val="0"/>
      <w:marRight w:val="0"/>
      <w:marTop w:val="0"/>
      <w:marBottom w:val="0"/>
      <w:divBdr>
        <w:top w:val="none" w:sz="0" w:space="0" w:color="auto"/>
        <w:left w:val="none" w:sz="0" w:space="0" w:color="auto"/>
        <w:bottom w:val="none" w:sz="0" w:space="0" w:color="auto"/>
        <w:right w:val="none" w:sz="0" w:space="0" w:color="auto"/>
      </w:divBdr>
    </w:div>
    <w:div w:id="1102068566">
      <w:bodyDiv w:val="1"/>
      <w:marLeft w:val="0"/>
      <w:marRight w:val="0"/>
      <w:marTop w:val="0"/>
      <w:marBottom w:val="0"/>
      <w:divBdr>
        <w:top w:val="none" w:sz="0" w:space="0" w:color="auto"/>
        <w:left w:val="none" w:sz="0" w:space="0" w:color="auto"/>
        <w:bottom w:val="none" w:sz="0" w:space="0" w:color="auto"/>
        <w:right w:val="none" w:sz="0" w:space="0" w:color="auto"/>
      </w:divBdr>
    </w:div>
    <w:div w:id="1102413258">
      <w:bodyDiv w:val="1"/>
      <w:marLeft w:val="0"/>
      <w:marRight w:val="0"/>
      <w:marTop w:val="0"/>
      <w:marBottom w:val="0"/>
      <w:divBdr>
        <w:top w:val="none" w:sz="0" w:space="0" w:color="auto"/>
        <w:left w:val="none" w:sz="0" w:space="0" w:color="auto"/>
        <w:bottom w:val="none" w:sz="0" w:space="0" w:color="auto"/>
        <w:right w:val="none" w:sz="0" w:space="0" w:color="auto"/>
      </w:divBdr>
    </w:div>
    <w:div w:id="1102719960">
      <w:bodyDiv w:val="1"/>
      <w:marLeft w:val="0"/>
      <w:marRight w:val="0"/>
      <w:marTop w:val="0"/>
      <w:marBottom w:val="0"/>
      <w:divBdr>
        <w:top w:val="none" w:sz="0" w:space="0" w:color="auto"/>
        <w:left w:val="none" w:sz="0" w:space="0" w:color="auto"/>
        <w:bottom w:val="none" w:sz="0" w:space="0" w:color="auto"/>
        <w:right w:val="none" w:sz="0" w:space="0" w:color="auto"/>
      </w:divBdr>
    </w:div>
    <w:div w:id="1102800137">
      <w:bodyDiv w:val="1"/>
      <w:marLeft w:val="0"/>
      <w:marRight w:val="0"/>
      <w:marTop w:val="0"/>
      <w:marBottom w:val="0"/>
      <w:divBdr>
        <w:top w:val="none" w:sz="0" w:space="0" w:color="auto"/>
        <w:left w:val="none" w:sz="0" w:space="0" w:color="auto"/>
        <w:bottom w:val="none" w:sz="0" w:space="0" w:color="auto"/>
        <w:right w:val="none" w:sz="0" w:space="0" w:color="auto"/>
      </w:divBdr>
    </w:div>
    <w:div w:id="1102801950">
      <w:bodyDiv w:val="1"/>
      <w:marLeft w:val="0"/>
      <w:marRight w:val="0"/>
      <w:marTop w:val="0"/>
      <w:marBottom w:val="0"/>
      <w:divBdr>
        <w:top w:val="none" w:sz="0" w:space="0" w:color="auto"/>
        <w:left w:val="none" w:sz="0" w:space="0" w:color="auto"/>
        <w:bottom w:val="none" w:sz="0" w:space="0" w:color="auto"/>
        <w:right w:val="none" w:sz="0" w:space="0" w:color="auto"/>
      </w:divBdr>
    </w:div>
    <w:div w:id="1102802284">
      <w:bodyDiv w:val="1"/>
      <w:marLeft w:val="0"/>
      <w:marRight w:val="0"/>
      <w:marTop w:val="0"/>
      <w:marBottom w:val="0"/>
      <w:divBdr>
        <w:top w:val="none" w:sz="0" w:space="0" w:color="auto"/>
        <w:left w:val="none" w:sz="0" w:space="0" w:color="auto"/>
        <w:bottom w:val="none" w:sz="0" w:space="0" w:color="auto"/>
        <w:right w:val="none" w:sz="0" w:space="0" w:color="auto"/>
      </w:divBdr>
    </w:div>
    <w:div w:id="1103380868">
      <w:bodyDiv w:val="1"/>
      <w:marLeft w:val="0"/>
      <w:marRight w:val="0"/>
      <w:marTop w:val="0"/>
      <w:marBottom w:val="0"/>
      <w:divBdr>
        <w:top w:val="none" w:sz="0" w:space="0" w:color="auto"/>
        <w:left w:val="none" w:sz="0" w:space="0" w:color="auto"/>
        <w:bottom w:val="none" w:sz="0" w:space="0" w:color="auto"/>
        <w:right w:val="none" w:sz="0" w:space="0" w:color="auto"/>
      </w:divBdr>
    </w:div>
    <w:div w:id="1103577364">
      <w:bodyDiv w:val="1"/>
      <w:marLeft w:val="0"/>
      <w:marRight w:val="0"/>
      <w:marTop w:val="0"/>
      <w:marBottom w:val="0"/>
      <w:divBdr>
        <w:top w:val="none" w:sz="0" w:space="0" w:color="auto"/>
        <w:left w:val="none" w:sz="0" w:space="0" w:color="auto"/>
        <w:bottom w:val="none" w:sz="0" w:space="0" w:color="auto"/>
        <w:right w:val="none" w:sz="0" w:space="0" w:color="auto"/>
      </w:divBdr>
    </w:div>
    <w:div w:id="1104766308">
      <w:bodyDiv w:val="1"/>
      <w:marLeft w:val="0"/>
      <w:marRight w:val="0"/>
      <w:marTop w:val="0"/>
      <w:marBottom w:val="0"/>
      <w:divBdr>
        <w:top w:val="none" w:sz="0" w:space="0" w:color="auto"/>
        <w:left w:val="none" w:sz="0" w:space="0" w:color="auto"/>
        <w:bottom w:val="none" w:sz="0" w:space="0" w:color="auto"/>
        <w:right w:val="none" w:sz="0" w:space="0" w:color="auto"/>
      </w:divBdr>
    </w:div>
    <w:div w:id="1105031981">
      <w:bodyDiv w:val="1"/>
      <w:marLeft w:val="0"/>
      <w:marRight w:val="0"/>
      <w:marTop w:val="0"/>
      <w:marBottom w:val="0"/>
      <w:divBdr>
        <w:top w:val="none" w:sz="0" w:space="0" w:color="auto"/>
        <w:left w:val="none" w:sz="0" w:space="0" w:color="auto"/>
        <w:bottom w:val="none" w:sz="0" w:space="0" w:color="auto"/>
        <w:right w:val="none" w:sz="0" w:space="0" w:color="auto"/>
      </w:divBdr>
    </w:div>
    <w:div w:id="1105539970">
      <w:bodyDiv w:val="1"/>
      <w:marLeft w:val="0"/>
      <w:marRight w:val="0"/>
      <w:marTop w:val="0"/>
      <w:marBottom w:val="0"/>
      <w:divBdr>
        <w:top w:val="none" w:sz="0" w:space="0" w:color="auto"/>
        <w:left w:val="none" w:sz="0" w:space="0" w:color="auto"/>
        <w:bottom w:val="none" w:sz="0" w:space="0" w:color="auto"/>
        <w:right w:val="none" w:sz="0" w:space="0" w:color="auto"/>
      </w:divBdr>
    </w:div>
    <w:div w:id="1106116983">
      <w:bodyDiv w:val="1"/>
      <w:marLeft w:val="0"/>
      <w:marRight w:val="0"/>
      <w:marTop w:val="0"/>
      <w:marBottom w:val="0"/>
      <w:divBdr>
        <w:top w:val="none" w:sz="0" w:space="0" w:color="auto"/>
        <w:left w:val="none" w:sz="0" w:space="0" w:color="auto"/>
        <w:bottom w:val="none" w:sz="0" w:space="0" w:color="auto"/>
        <w:right w:val="none" w:sz="0" w:space="0" w:color="auto"/>
      </w:divBdr>
    </w:div>
    <w:div w:id="1106196365">
      <w:bodyDiv w:val="1"/>
      <w:marLeft w:val="0"/>
      <w:marRight w:val="0"/>
      <w:marTop w:val="0"/>
      <w:marBottom w:val="0"/>
      <w:divBdr>
        <w:top w:val="none" w:sz="0" w:space="0" w:color="auto"/>
        <w:left w:val="none" w:sz="0" w:space="0" w:color="auto"/>
        <w:bottom w:val="none" w:sz="0" w:space="0" w:color="auto"/>
        <w:right w:val="none" w:sz="0" w:space="0" w:color="auto"/>
      </w:divBdr>
    </w:div>
    <w:div w:id="1106382992">
      <w:bodyDiv w:val="1"/>
      <w:marLeft w:val="0"/>
      <w:marRight w:val="0"/>
      <w:marTop w:val="0"/>
      <w:marBottom w:val="0"/>
      <w:divBdr>
        <w:top w:val="none" w:sz="0" w:space="0" w:color="auto"/>
        <w:left w:val="none" w:sz="0" w:space="0" w:color="auto"/>
        <w:bottom w:val="none" w:sz="0" w:space="0" w:color="auto"/>
        <w:right w:val="none" w:sz="0" w:space="0" w:color="auto"/>
      </w:divBdr>
    </w:div>
    <w:div w:id="1106658417">
      <w:bodyDiv w:val="1"/>
      <w:marLeft w:val="0"/>
      <w:marRight w:val="0"/>
      <w:marTop w:val="0"/>
      <w:marBottom w:val="0"/>
      <w:divBdr>
        <w:top w:val="none" w:sz="0" w:space="0" w:color="auto"/>
        <w:left w:val="none" w:sz="0" w:space="0" w:color="auto"/>
        <w:bottom w:val="none" w:sz="0" w:space="0" w:color="auto"/>
        <w:right w:val="none" w:sz="0" w:space="0" w:color="auto"/>
      </w:divBdr>
    </w:div>
    <w:div w:id="1107119794">
      <w:bodyDiv w:val="1"/>
      <w:marLeft w:val="0"/>
      <w:marRight w:val="0"/>
      <w:marTop w:val="0"/>
      <w:marBottom w:val="0"/>
      <w:divBdr>
        <w:top w:val="none" w:sz="0" w:space="0" w:color="auto"/>
        <w:left w:val="none" w:sz="0" w:space="0" w:color="auto"/>
        <w:bottom w:val="none" w:sz="0" w:space="0" w:color="auto"/>
        <w:right w:val="none" w:sz="0" w:space="0" w:color="auto"/>
      </w:divBdr>
    </w:div>
    <w:div w:id="1108232398">
      <w:bodyDiv w:val="1"/>
      <w:marLeft w:val="0"/>
      <w:marRight w:val="0"/>
      <w:marTop w:val="0"/>
      <w:marBottom w:val="0"/>
      <w:divBdr>
        <w:top w:val="none" w:sz="0" w:space="0" w:color="auto"/>
        <w:left w:val="none" w:sz="0" w:space="0" w:color="auto"/>
        <w:bottom w:val="none" w:sz="0" w:space="0" w:color="auto"/>
        <w:right w:val="none" w:sz="0" w:space="0" w:color="auto"/>
      </w:divBdr>
    </w:div>
    <w:div w:id="1108237122">
      <w:bodyDiv w:val="1"/>
      <w:marLeft w:val="0"/>
      <w:marRight w:val="0"/>
      <w:marTop w:val="0"/>
      <w:marBottom w:val="0"/>
      <w:divBdr>
        <w:top w:val="none" w:sz="0" w:space="0" w:color="auto"/>
        <w:left w:val="none" w:sz="0" w:space="0" w:color="auto"/>
        <w:bottom w:val="none" w:sz="0" w:space="0" w:color="auto"/>
        <w:right w:val="none" w:sz="0" w:space="0" w:color="auto"/>
      </w:divBdr>
    </w:div>
    <w:div w:id="1108281893">
      <w:bodyDiv w:val="1"/>
      <w:marLeft w:val="0"/>
      <w:marRight w:val="0"/>
      <w:marTop w:val="0"/>
      <w:marBottom w:val="0"/>
      <w:divBdr>
        <w:top w:val="none" w:sz="0" w:space="0" w:color="auto"/>
        <w:left w:val="none" w:sz="0" w:space="0" w:color="auto"/>
        <w:bottom w:val="none" w:sz="0" w:space="0" w:color="auto"/>
        <w:right w:val="none" w:sz="0" w:space="0" w:color="auto"/>
      </w:divBdr>
    </w:div>
    <w:div w:id="1108354072">
      <w:bodyDiv w:val="1"/>
      <w:marLeft w:val="0"/>
      <w:marRight w:val="0"/>
      <w:marTop w:val="0"/>
      <w:marBottom w:val="0"/>
      <w:divBdr>
        <w:top w:val="none" w:sz="0" w:space="0" w:color="auto"/>
        <w:left w:val="none" w:sz="0" w:space="0" w:color="auto"/>
        <w:bottom w:val="none" w:sz="0" w:space="0" w:color="auto"/>
        <w:right w:val="none" w:sz="0" w:space="0" w:color="auto"/>
      </w:divBdr>
    </w:div>
    <w:div w:id="1109621171">
      <w:bodyDiv w:val="1"/>
      <w:marLeft w:val="0"/>
      <w:marRight w:val="0"/>
      <w:marTop w:val="0"/>
      <w:marBottom w:val="0"/>
      <w:divBdr>
        <w:top w:val="none" w:sz="0" w:space="0" w:color="auto"/>
        <w:left w:val="none" w:sz="0" w:space="0" w:color="auto"/>
        <w:bottom w:val="none" w:sz="0" w:space="0" w:color="auto"/>
        <w:right w:val="none" w:sz="0" w:space="0" w:color="auto"/>
      </w:divBdr>
      <w:divsChild>
        <w:div w:id="493030267">
          <w:marLeft w:val="0"/>
          <w:marRight w:val="0"/>
          <w:marTop w:val="0"/>
          <w:marBottom w:val="0"/>
          <w:divBdr>
            <w:top w:val="none" w:sz="0" w:space="0" w:color="auto"/>
            <w:left w:val="none" w:sz="0" w:space="0" w:color="auto"/>
            <w:bottom w:val="none" w:sz="0" w:space="0" w:color="auto"/>
            <w:right w:val="none" w:sz="0" w:space="0" w:color="auto"/>
          </w:divBdr>
          <w:divsChild>
            <w:div w:id="1320425293">
              <w:marLeft w:val="0"/>
              <w:marRight w:val="0"/>
              <w:marTop w:val="0"/>
              <w:marBottom w:val="0"/>
              <w:divBdr>
                <w:top w:val="none" w:sz="0" w:space="0" w:color="auto"/>
                <w:left w:val="none" w:sz="0" w:space="0" w:color="auto"/>
                <w:bottom w:val="none" w:sz="0" w:space="0" w:color="auto"/>
                <w:right w:val="none" w:sz="0" w:space="0" w:color="auto"/>
              </w:divBdr>
            </w:div>
            <w:div w:id="228541844">
              <w:marLeft w:val="0"/>
              <w:marRight w:val="0"/>
              <w:marTop w:val="0"/>
              <w:marBottom w:val="0"/>
              <w:divBdr>
                <w:top w:val="none" w:sz="0" w:space="0" w:color="auto"/>
                <w:left w:val="none" w:sz="0" w:space="0" w:color="auto"/>
                <w:bottom w:val="none" w:sz="0" w:space="0" w:color="auto"/>
                <w:right w:val="none" w:sz="0" w:space="0" w:color="auto"/>
              </w:divBdr>
            </w:div>
            <w:div w:id="1405764599">
              <w:marLeft w:val="0"/>
              <w:marRight w:val="0"/>
              <w:marTop w:val="0"/>
              <w:marBottom w:val="0"/>
              <w:divBdr>
                <w:top w:val="none" w:sz="0" w:space="0" w:color="auto"/>
                <w:left w:val="none" w:sz="0" w:space="0" w:color="auto"/>
                <w:bottom w:val="none" w:sz="0" w:space="0" w:color="auto"/>
                <w:right w:val="none" w:sz="0" w:space="0" w:color="auto"/>
              </w:divBdr>
            </w:div>
            <w:div w:id="527761877">
              <w:marLeft w:val="0"/>
              <w:marRight w:val="0"/>
              <w:marTop w:val="0"/>
              <w:marBottom w:val="0"/>
              <w:divBdr>
                <w:top w:val="none" w:sz="0" w:space="0" w:color="auto"/>
                <w:left w:val="none" w:sz="0" w:space="0" w:color="auto"/>
                <w:bottom w:val="none" w:sz="0" w:space="0" w:color="auto"/>
                <w:right w:val="none" w:sz="0" w:space="0" w:color="auto"/>
              </w:divBdr>
            </w:div>
          </w:divsChild>
        </w:div>
        <w:div w:id="1944341052">
          <w:marLeft w:val="0"/>
          <w:marRight w:val="0"/>
          <w:marTop w:val="0"/>
          <w:marBottom w:val="0"/>
          <w:divBdr>
            <w:top w:val="none" w:sz="0" w:space="0" w:color="auto"/>
            <w:left w:val="none" w:sz="0" w:space="0" w:color="auto"/>
            <w:bottom w:val="none" w:sz="0" w:space="0" w:color="auto"/>
            <w:right w:val="none" w:sz="0" w:space="0" w:color="auto"/>
          </w:divBdr>
        </w:div>
        <w:div w:id="1552955411">
          <w:marLeft w:val="0"/>
          <w:marRight w:val="0"/>
          <w:marTop w:val="0"/>
          <w:marBottom w:val="0"/>
          <w:divBdr>
            <w:top w:val="none" w:sz="0" w:space="0" w:color="auto"/>
            <w:left w:val="none" w:sz="0" w:space="0" w:color="auto"/>
            <w:bottom w:val="none" w:sz="0" w:space="0" w:color="auto"/>
            <w:right w:val="none" w:sz="0" w:space="0" w:color="auto"/>
          </w:divBdr>
        </w:div>
      </w:divsChild>
    </w:div>
    <w:div w:id="1109738745">
      <w:bodyDiv w:val="1"/>
      <w:marLeft w:val="0"/>
      <w:marRight w:val="0"/>
      <w:marTop w:val="0"/>
      <w:marBottom w:val="0"/>
      <w:divBdr>
        <w:top w:val="none" w:sz="0" w:space="0" w:color="auto"/>
        <w:left w:val="none" w:sz="0" w:space="0" w:color="auto"/>
        <w:bottom w:val="none" w:sz="0" w:space="0" w:color="auto"/>
        <w:right w:val="none" w:sz="0" w:space="0" w:color="auto"/>
      </w:divBdr>
    </w:div>
    <w:div w:id="1110469744">
      <w:bodyDiv w:val="1"/>
      <w:marLeft w:val="0"/>
      <w:marRight w:val="0"/>
      <w:marTop w:val="0"/>
      <w:marBottom w:val="0"/>
      <w:divBdr>
        <w:top w:val="none" w:sz="0" w:space="0" w:color="auto"/>
        <w:left w:val="none" w:sz="0" w:space="0" w:color="auto"/>
        <w:bottom w:val="none" w:sz="0" w:space="0" w:color="auto"/>
        <w:right w:val="none" w:sz="0" w:space="0" w:color="auto"/>
      </w:divBdr>
    </w:div>
    <w:div w:id="1110930006">
      <w:bodyDiv w:val="1"/>
      <w:marLeft w:val="0"/>
      <w:marRight w:val="0"/>
      <w:marTop w:val="0"/>
      <w:marBottom w:val="0"/>
      <w:divBdr>
        <w:top w:val="none" w:sz="0" w:space="0" w:color="auto"/>
        <w:left w:val="none" w:sz="0" w:space="0" w:color="auto"/>
        <w:bottom w:val="none" w:sz="0" w:space="0" w:color="auto"/>
        <w:right w:val="none" w:sz="0" w:space="0" w:color="auto"/>
      </w:divBdr>
    </w:div>
    <w:div w:id="1111777533">
      <w:bodyDiv w:val="1"/>
      <w:marLeft w:val="0"/>
      <w:marRight w:val="0"/>
      <w:marTop w:val="0"/>
      <w:marBottom w:val="0"/>
      <w:divBdr>
        <w:top w:val="none" w:sz="0" w:space="0" w:color="auto"/>
        <w:left w:val="none" w:sz="0" w:space="0" w:color="auto"/>
        <w:bottom w:val="none" w:sz="0" w:space="0" w:color="auto"/>
        <w:right w:val="none" w:sz="0" w:space="0" w:color="auto"/>
      </w:divBdr>
    </w:div>
    <w:div w:id="1111784228">
      <w:bodyDiv w:val="1"/>
      <w:marLeft w:val="0"/>
      <w:marRight w:val="0"/>
      <w:marTop w:val="0"/>
      <w:marBottom w:val="0"/>
      <w:divBdr>
        <w:top w:val="none" w:sz="0" w:space="0" w:color="auto"/>
        <w:left w:val="none" w:sz="0" w:space="0" w:color="auto"/>
        <w:bottom w:val="none" w:sz="0" w:space="0" w:color="auto"/>
        <w:right w:val="none" w:sz="0" w:space="0" w:color="auto"/>
      </w:divBdr>
    </w:div>
    <w:div w:id="1112214210">
      <w:bodyDiv w:val="1"/>
      <w:marLeft w:val="0"/>
      <w:marRight w:val="0"/>
      <w:marTop w:val="0"/>
      <w:marBottom w:val="0"/>
      <w:divBdr>
        <w:top w:val="none" w:sz="0" w:space="0" w:color="auto"/>
        <w:left w:val="none" w:sz="0" w:space="0" w:color="auto"/>
        <w:bottom w:val="none" w:sz="0" w:space="0" w:color="auto"/>
        <w:right w:val="none" w:sz="0" w:space="0" w:color="auto"/>
      </w:divBdr>
    </w:div>
    <w:div w:id="1112357434">
      <w:bodyDiv w:val="1"/>
      <w:marLeft w:val="0"/>
      <w:marRight w:val="0"/>
      <w:marTop w:val="0"/>
      <w:marBottom w:val="0"/>
      <w:divBdr>
        <w:top w:val="none" w:sz="0" w:space="0" w:color="auto"/>
        <w:left w:val="none" w:sz="0" w:space="0" w:color="auto"/>
        <w:bottom w:val="none" w:sz="0" w:space="0" w:color="auto"/>
        <w:right w:val="none" w:sz="0" w:space="0" w:color="auto"/>
      </w:divBdr>
    </w:div>
    <w:div w:id="1112701833">
      <w:bodyDiv w:val="1"/>
      <w:marLeft w:val="0"/>
      <w:marRight w:val="0"/>
      <w:marTop w:val="0"/>
      <w:marBottom w:val="0"/>
      <w:divBdr>
        <w:top w:val="none" w:sz="0" w:space="0" w:color="auto"/>
        <w:left w:val="none" w:sz="0" w:space="0" w:color="auto"/>
        <w:bottom w:val="none" w:sz="0" w:space="0" w:color="auto"/>
        <w:right w:val="none" w:sz="0" w:space="0" w:color="auto"/>
      </w:divBdr>
    </w:div>
    <w:div w:id="1113280049">
      <w:bodyDiv w:val="1"/>
      <w:marLeft w:val="0"/>
      <w:marRight w:val="0"/>
      <w:marTop w:val="0"/>
      <w:marBottom w:val="0"/>
      <w:divBdr>
        <w:top w:val="none" w:sz="0" w:space="0" w:color="auto"/>
        <w:left w:val="none" w:sz="0" w:space="0" w:color="auto"/>
        <w:bottom w:val="none" w:sz="0" w:space="0" w:color="auto"/>
        <w:right w:val="none" w:sz="0" w:space="0" w:color="auto"/>
      </w:divBdr>
    </w:div>
    <w:div w:id="1113288724">
      <w:bodyDiv w:val="1"/>
      <w:marLeft w:val="0"/>
      <w:marRight w:val="0"/>
      <w:marTop w:val="0"/>
      <w:marBottom w:val="0"/>
      <w:divBdr>
        <w:top w:val="none" w:sz="0" w:space="0" w:color="auto"/>
        <w:left w:val="none" w:sz="0" w:space="0" w:color="auto"/>
        <w:bottom w:val="none" w:sz="0" w:space="0" w:color="auto"/>
        <w:right w:val="none" w:sz="0" w:space="0" w:color="auto"/>
      </w:divBdr>
    </w:div>
    <w:div w:id="1113792361">
      <w:bodyDiv w:val="1"/>
      <w:marLeft w:val="0"/>
      <w:marRight w:val="0"/>
      <w:marTop w:val="0"/>
      <w:marBottom w:val="0"/>
      <w:divBdr>
        <w:top w:val="none" w:sz="0" w:space="0" w:color="auto"/>
        <w:left w:val="none" w:sz="0" w:space="0" w:color="auto"/>
        <w:bottom w:val="none" w:sz="0" w:space="0" w:color="auto"/>
        <w:right w:val="none" w:sz="0" w:space="0" w:color="auto"/>
      </w:divBdr>
    </w:div>
    <w:div w:id="1114327928">
      <w:bodyDiv w:val="1"/>
      <w:marLeft w:val="0"/>
      <w:marRight w:val="0"/>
      <w:marTop w:val="0"/>
      <w:marBottom w:val="0"/>
      <w:divBdr>
        <w:top w:val="none" w:sz="0" w:space="0" w:color="auto"/>
        <w:left w:val="none" w:sz="0" w:space="0" w:color="auto"/>
        <w:bottom w:val="none" w:sz="0" w:space="0" w:color="auto"/>
        <w:right w:val="none" w:sz="0" w:space="0" w:color="auto"/>
      </w:divBdr>
    </w:div>
    <w:div w:id="1114590928">
      <w:bodyDiv w:val="1"/>
      <w:marLeft w:val="0"/>
      <w:marRight w:val="0"/>
      <w:marTop w:val="0"/>
      <w:marBottom w:val="0"/>
      <w:divBdr>
        <w:top w:val="none" w:sz="0" w:space="0" w:color="auto"/>
        <w:left w:val="none" w:sz="0" w:space="0" w:color="auto"/>
        <w:bottom w:val="none" w:sz="0" w:space="0" w:color="auto"/>
        <w:right w:val="none" w:sz="0" w:space="0" w:color="auto"/>
      </w:divBdr>
    </w:div>
    <w:div w:id="1115364488">
      <w:bodyDiv w:val="1"/>
      <w:marLeft w:val="0"/>
      <w:marRight w:val="0"/>
      <w:marTop w:val="0"/>
      <w:marBottom w:val="0"/>
      <w:divBdr>
        <w:top w:val="none" w:sz="0" w:space="0" w:color="auto"/>
        <w:left w:val="none" w:sz="0" w:space="0" w:color="auto"/>
        <w:bottom w:val="none" w:sz="0" w:space="0" w:color="auto"/>
        <w:right w:val="none" w:sz="0" w:space="0" w:color="auto"/>
      </w:divBdr>
    </w:div>
    <w:div w:id="1116292671">
      <w:bodyDiv w:val="1"/>
      <w:marLeft w:val="0"/>
      <w:marRight w:val="0"/>
      <w:marTop w:val="0"/>
      <w:marBottom w:val="0"/>
      <w:divBdr>
        <w:top w:val="none" w:sz="0" w:space="0" w:color="auto"/>
        <w:left w:val="none" w:sz="0" w:space="0" w:color="auto"/>
        <w:bottom w:val="none" w:sz="0" w:space="0" w:color="auto"/>
        <w:right w:val="none" w:sz="0" w:space="0" w:color="auto"/>
      </w:divBdr>
    </w:div>
    <w:div w:id="1116370003">
      <w:bodyDiv w:val="1"/>
      <w:marLeft w:val="0"/>
      <w:marRight w:val="0"/>
      <w:marTop w:val="0"/>
      <w:marBottom w:val="0"/>
      <w:divBdr>
        <w:top w:val="none" w:sz="0" w:space="0" w:color="auto"/>
        <w:left w:val="none" w:sz="0" w:space="0" w:color="auto"/>
        <w:bottom w:val="none" w:sz="0" w:space="0" w:color="auto"/>
        <w:right w:val="none" w:sz="0" w:space="0" w:color="auto"/>
      </w:divBdr>
    </w:div>
    <w:div w:id="1116481876">
      <w:bodyDiv w:val="1"/>
      <w:marLeft w:val="0"/>
      <w:marRight w:val="0"/>
      <w:marTop w:val="0"/>
      <w:marBottom w:val="0"/>
      <w:divBdr>
        <w:top w:val="none" w:sz="0" w:space="0" w:color="auto"/>
        <w:left w:val="none" w:sz="0" w:space="0" w:color="auto"/>
        <w:bottom w:val="none" w:sz="0" w:space="0" w:color="auto"/>
        <w:right w:val="none" w:sz="0" w:space="0" w:color="auto"/>
      </w:divBdr>
    </w:div>
    <w:div w:id="1116869407">
      <w:bodyDiv w:val="1"/>
      <w:marLeft w:val="0"/>
      <w:marRight w:val="0"/>
      <w:marTop w:val="0"/>
      <w:marBottom w:val="0"/>
      <w:divBdr>
        <w:top w:val="none" w:sz="0" w:space="0" w:color="auto"/>
        <w:left w:val="none" w:sz="0" w:space="0" w:color="auto"/>
        <w:bottom w:val="none" w:sz="0" w:space="0" w:color="auto"/>
        <w:right w:val="none" w:sz="0" w:space="0" w:color="auto"/>
      </w:divBdr>
    </w:div>
    <w:div w:id="1117063557">
      <w:bodyDiv w:val="1"/>
      <w:marLeft w:val="0"/>
      <w:marRight w:val="0"/>
      <w:marTop w:val="0"/>
      <w:marBottom w:val="0"/>
      <w:divBdr>
        <w:top w:val="none" w:sz="0" w:space="0" w:color="auto"/>
        <w:left w:val="none" w:sz="0" w:space="0" w:color="auto"/>
        <w:bottom w:val="none" w:sz="0" w:space="0" w:color="auto"/>
        <w:right w:val="none" w:sz="0" w:space="0" w:color="auto"/>
      </w:divBdr>
      <w:divsChild>
        <w:div w:id="1346983884">
          <w:marLeft w:val="0"/>
          <w:marRight w:val="0"/>
          <w:marTop w:val="0"/>
          <w:marBottom w:val="0"/>
          <w:divBdr>
            <w:top w:val="none" w:sz="0" w:space="0" w:color="auto"/>
            <w:left w:val="none" w:sz="0" w:space="0" w:color="auto"/>
            <w:bottom w:val="none" w:sz="0" w:space="0" w:color="auto"/>
            <w:right w:val="none" w:sz="0" w:space="0" w:color="auto"/>
          </w:divBdr>
        </w:div>
      </w:divsChild>
    </w:div>
    <w:div w:id="1117142955">
      <w:bodyDiv w:val="1"/>
      <w:marLeft w:val="0"/>
      <w:marRight w:val="0"/>
      <w:marTop w:val="0"/>
      <w:marBottom w:val="0"/>
      <w:divBdr>
        <w:top w:val="none" w:sz="0" w:space="0" w:color="auto"/>
        <w:left w:val="none" w:sz="0" w:space="0" w:color="auto"/>
        <w:bottom w:val="none" w:sz="0" w:space="0" w:color="auto"/>
        <w:right w:val="none" w:sz="0" w:space="0" w:color="auto"/>
      </w:divBdr>
    </w:div>
    <w:div w:id="1117870663">
      <w:bodyDiv w:val="1"/>
      <w:marLeft w:val="0"/>
      <w:marRight w:val="0"/>
      <w:marTop w:val="0"/>
      <w:marBottom w:val="0"/>
      <w:divBdr>
        <w:top w:val="none" w:sz="0" w:space="0" w:color="auto"/>
        <w:left w:val="none" w:sz="0" w:space="0" w:color="auto"/>
        <w:bottom w:val="none" w:sz="0" w:space="0" w:color="auto"/>
        <w:right w:val="none" w:sz="0" w:space="0" w:color="auto"/>
      </w:divBdr>
    </w:div>
    <w:div w:id="1119107420">
      <w:bodyDiv w:val="1"/>
      <w:marLeft w:val="0"/>
      <w:marRight w:val="0"/>
      <w:marTop w:val="0"/>
      <w:marBottom w:val="0"/>
      <w:divBdr>
        <w:top w:val="none" w:sz="0" w:space="0" w:color="auto"/>
        <w:left w:val="none" w:sz="0" w:space="0" w:color="auto"/>
        <w:bottom w:val="none" w:sz="0" w:space="0" w:color="auto"/>
        <w:right w:val="none" w:sz="0" w:space="0" w:color="auto"/>
      </w:divBdr>
    </w:div>
    <w:div w:id="1119446198">
      <w:bodyDiv w:val="1"/>
      <w:marLeft w:val="0"/>
      <w:marRight w:val="0"/>
      <w:marTop w:val="0"/>
      <w:marBottom w:val="0"/>
      <w:divBdr>
        <w:top w:val="none" w:sz="0" w:space="0" w:color="auto"/>
        <w:left w:val="none" w:sz="0" w:space="0" w:color="auto"/>
        <w:bottom w:val="none" w:sz="0" w:space="0" w:color="auto"/>
        <w:right w:val="none" w:sz="0" w:space="0" w:color="auto"/>
      </w:divBdr>
    </w:div>
    <w:div w:id="1119568335">
      <w:bodyDiv w:val="1"/>
      <w:marLeft w:val="0"/>
      <w:marRight w:val="0"/>
      <w:marTop w:val="0"/>
      <w:marBottom w:val="0"/>
      <w:divBdr>
        <w:top w:val="none" w:sz="0" w:space="0" w:color="auto"/>
        <w:left w:val="none" w:sz="0" w:space="0" w:color="auto"/>
        <w:bottom w:val="none" w:sz="0" w:space="0" w:color="auto"/>
        <w:right w:val="none" w:sz="0" w:space="0" w:color="auto"/>
      </w:divBdr>
    </w:div>
    <w:div w:id="1119759877">
      <w:bodyDiv w:val="1"/>
      <w:marLeft w:val="0"/>
      <w:marRight w:val="0"/>
      <w:marTop w:val="0"/>
      <w:marBottom w:val="0"/>
      <w:divBdr>
        <w:top w:val="none" w:sz="0" w:space="0" w:color="auto"/>
        <w:left w:val="none" w:sz="0" w:space="0" w:color="auto"/>
        <w:bottom w:val="none" w:sz="0" w:space="0" w:color="auto"/>
        <w:right w:val="none" w:sz="0" w:space="0" w:color="auto"/>
      </w:divBdr>
    </w:div>
    <w:div w:id="1119760533">
      <w:bodyDiv w:val="1"/>
      <w:marLeft w:val="0"/>
      <w:marRight w:val="0"/>
      <w:marTop w:val="0"/>
      <w:marBottom w:val="0"/>
      <w:divBdr>
        <w:top w:val="none" w:sz="0" w:space="0" w:color="auto"/>
        <w:left w:val="none" w:sz="0" w:space="0" w:color="auto"/>
        <w:bottom w:val="none" w:sz="0" w:space="0" w:color="auto"/>
        <w:right w:val="none" w:sz="0" w:space="0" w:color="auto"/>
      </w:divBdr>
    </w:div>
    <w:div w:id="1119909711">
      <w:bodyDiv w:val="1"/>
      <w:marLeft w:val="0"/>
      <w:marRight w:val="0"/>
      <w:marTop w:val="0"/>
      <w:marBottom w:val="0"/>
      <w:divBdr>
        <w:top w:val="none" w:sz="0" w:space="0" w:color="auto"/>
        <w:left w:val="none" w:sz="0" w:space="0" w:color="auto"/>
        <w:bottom w:val="none" w:sz="0" w:space="0" w:color="auto"/>
        <w:right w:val="none" w:sz="0" w:space="0" w:color="auto"/>
      </w:divBdr>
    </w:div>
    <w:div w:id="1120344098">
      <w:bodyDiv w:val="1"/>
      <w:marLeft w:val="0"/>
      <w:marRight w:val="0"/>
      <w:marTop w:val="0"/>
      <w:marBottom w:val="0"/>
      <w:divBdr>
        <w:top w:val="none" w:sz="0" w:space="0" w:color="auto"/>
        <w:left w:val="none" w:sz="0" w:space="0" w:color="auto"/>
        <w:bottom w:val="none" w:sz="0" w:space="0" w:color="auto"/>
        <w:right w:val="none" w:sz="0" w:space="0" w:color="auto"/>
      </w:divBdr>
    </w:div>
    <w:div w:id="1120681122">
      <w:bodyDiv w:val="1"/>
      <w:marLeft w:val="0"/>
      <w:marRight w:val="0"/>
      <w:marTop w:val="0"/>
      <w:marBottom w:val="0"/>
      <w:divBdr>
        <w:top w:val="none" w:sz="0" w:space="0" w:color="auto"/>
        <w:left w:val="none" w:sz="0" w:space="0" w:color="auto"/>
        <w:bottom w:val="none" w:sz="0" w:space="0" w:color="auto"/>
        <w:right w:val="none" w:sz="0" w:space="0" w:color="auto"/>
      </w:divBdr>
    </w:div>
    <w:div w:id="1121263976">
      <w:bodyDiv w:val="1"/>
      <w:marLeft w:val="0"/>
      <w:marRight w:val="0"/>
      <w:marTop w:val="0"/>
      <w:marBottom w:val="0"/>
      <w:divBdr>
        <w:top w:val="none" w:sz="0" w:space="0" w:color="auto"/>
        <w:left w:val="none" w:sz="0" w:space="0" w:color="auto"/>
        <w:bottom w:val="none" w:sz="0" w:space="0" w:color="auto"/>
        <w:right w:val="none" w:sz="0" w:space="0" w:color="auto"/>
      </w:divBdr>
    </w:div>
    <w:div w:id="1121845958">
      <w:bodyDiv w:val="1"/>
      <w:marLeft w:val="0"/>
      <w:marRight w:val="0"/>
      <w:marTop w:val="0"/>
      <w:marBottom w:val="0"/>
      <w:divBdr>
        <w:top w:val="none" w:sz="0" w:space="0" w:color="auto"/>
        <w:left w:val="none" w:sz="0" w:space="0" w:color="auto"/>
        <w:bottom w:val="none" w:sz="0" w:space="0" w:color="auto"/>
        <w:right w:val="none" w:sz="0" w:space="0" w:color="auto"/>
      </w:divBdr>
    </w:div>
    <w:div w:id="1121875700">
      <w:bodyDiv w:val="1"/>
      <w:marLeft w:val="0"/>
      <w:marRight w:val="0"/>
      <w:marTop w:val="0"/>
      <w:marBottom w:val="0"/>
      <w:divBdr>
        <w:top w:val="none" w:sz="0" w:space="0" w:color="auto"/>
        <w:left w:val="none" w:sz="0" w:space="0" w:color="auto"/>
        <w:bottom w:val="none" w:sz="0" w:space="0" w:color="auto"/>
        <w:right w:val="none" w:sz="0" w:space="0" w:color="auto"/>
      </w:divBdr>
    </w:div>
    <w:div w:id="1122964561">
      <w:bodyDiv w:val="1"/>
      <w:marLeft w:val="0"/>
      <w:marRight w:val="0"/>
      <w:marTop w:val="0"/>
      <w:marBottom w:val="0"/>
      <w:divBdr>
        <w:top w:val="none" w:sz="0" w:space="0" w:color="auto"/>
        <w:left w:val="none" w:sz="0" w:space="0" w:color="auto"/>
        <w:bottom w:val="none" w:sz="0" w:space="0" w:color="auto"/>
        <w:right w:val="none" w:sz="0" w:space="0" w:color="auto"/>
      </w:divBdr>
    </w:div>
    <w:div w:id="1124039298">
      <w:bodyDiv w:val="1"/>
      <w:marLeft w:val="0"/>
      <w:marRight w:val="0"/>
      <w:marTop w:val="0"/>
      <w:marBottom w:val="0"/>
      <w:divBdr>
        <w:top w:val="none" w:sz="0" w:space="0" w:color="auto"/>
        <w:left w:val="none" w:sz="0" w:space="0" w:color="auto"/>
        <w:bottom w:val="none" w:sz="0" w:space="0" w:color="auto"/>
        <w:right w:val="none" w:sz="0" w:space="0" w:color="auto"/>
      </w:divBdr>
    </w:div>
    <w:div w:id="1124423402">
      <w:bodyDiv w:val="1"/>
      <w:marLeft w:val="0"/>
      <w:marRight w:val="0"/>
      <w:marTop w:val="0"/>
      <w:marBottom w:val="0"/>
      <w:divBdr>
        <w:top w:val="none" w:sz="0" w:space="0" w:color="auto"/>
        <w:left w:val="none" w:sz="0" w:space="0" w:color="auto"/>
        <w:bottom w:val="none" w:sz="0" w:space="0" w:color="auto"/>
        <w:right w:val="none" w:sz="0" w:space="0" w:color="auto"/>
      </w:divBdr>
    </w:div>
    <w:div w:id="1124427162">
      <w:bodyDiv w:val="1"/>
      <w:marLeft w:val="0"/>
      <w:marRight w:val="0"/>
      <w:marTop w:val="0"/>
      <w:marBottom w:val="0"/>
      <w:divBdr>
        <w:top w:val="none" w:sz="0" w:space="0" w:color="auto"/>
        <w:left w:val="none" w:sz="0" w:space="0" w:color="auto"/>
        <w:bottom w:val="none" w:sz="0" w:space="0" w:color="auto"/>
        <w:right w:val="none" w:sz="0" w:space="0" w:color="auto"/>
      </w:divBdr>
    </w:div>
    <w:div w:id="1124930659">
      <w:bodyDiv w:val="1"/>
      <w:marLeft w:val="0"/>
      <w:marRight w:val="0"/>
      <w:marTop w:val="0"/>
      <w:marBottom w:val="0"/>
      <w:divBdr>
        <w:top w:val="none" w:sz="0" w:space="0" w:color="auto"/>
        <w:left w:val="none" w:sz="0" w:space="0" w:color="auto"/>
        <w:bottom w:val="none" w:sz="0" w:space="0" w:color="auto"/>
        <w:right w:val="none" w:sz="0" w:space="0" w:color="auto"/>
      </w:divBdr>
    </w:div>
    <w:div w:id="1125193188">
      <w:bodyDiv w:val="1"/>
      <w:marLeft w:val="0"/>
      <w:marRight w:val="0"/>
      <w:marTop w:val="0"/>
      <w:marBottom w:val="0"/>
      <w:divBdr>
        <w:top w:val="none" w:sz="0" w:space="0" w:color="auto"/>
        <w:left w:val="none" w:sz="0" w:space="0" w:color="auto"/>
        <w:bottom w:val="none" w:sz="0" w:space="0" w:color="auto"/>
        <w:right w:val="none" w:sz="0" w:space="0" w:color="auto"/>
      </w:divBdr>
    </w:div>
    <w:div w:id="1125537219">
      <w:bodyDiv w:val="1"/>
      <w:marLeft w:val="0"/>
      <w:marRight w:val="0"/>
      <w:marTop w:val="0"/>
      <w:marBottom w:val="0"/>
      <w:divBdr>
        <w:top w:val="none" w:sz="0" w:space="0" w:color="auto"/>
        <w:left w:val="none" w:sz="0" w:space="0" w:color="auto"/>
        <w:bottom w:val="none" w:sz="0" w:space="0" w:color="auto"/>
        <w:right w:val="none" w:sz="0" w:space="0" w:color="auto"/>
      </w:divBdr>
    </w:div>
    <w:div w:id="1125738422">
      <w:bodyDiv w:val="1"/>
      <w:marLeft w:val="0"/>
      <w:marRight w:val="0"/>
      <w:marTop w:val="0"/>
      <w:marBottom w:val="0"/>
      <w:divBdr>
        <w:top w:val="none" w:sz="0" w:space="0" w:color="auto"/>
        <w:left w:val="none" w:sz="0" w:space="0" w:color="auto"/>
        <w:bottom w:val="none" w:sz="0" w:space="0" w:color="auto"/>
        <w:right w:val="none" w:sz="0" w:space="0" w:color="auto"/>
      </w:divBdr>
    </w:div>
    <w:div w:id="1125932695">
      <w:bodyDiv w:val="1"/>
      <w:marLeft w:val="0"/>
      <w:marRight w:val="0"/>
      <w:marTop w:val="0"/>
      <w:marBottom w:val="0"/>
      <w:divBdr>
        <w:top w:val="none" w:sz="0" w:space="0" w:color="auto"/>
        <w:left w:val="none" w:sz="0" w:space="0" w:color="auto"/>
        <w:bottom w:val="none" w:sz="0" w:space="0" w:color="auto"/>
        <w:right w:val="none" w:sz="0" w:space="0" w:color="auto"/>
      </w:divBdr>
    </w:div>
    <w:div w:id="1125998837">
      <w:bodyDiv w:val="1"/>
      <w:marLeft w:val="0"/>
      <w:marRight w:val="0"/>
      <w:marTop w:val="0"/>
      <w:marBottom w:val="0"/>
      <w:divBdr>
        <w:top w:val="none" w:sz="0" w:space="0" w:color="auto"/>
        <w:left w:val="none" w:sz="0" w:space="0" w:color="auto"/>
        <w:bottom w:val="none" w:sz="0" w:space="0" w:color="auto"/>
        <w:right w:val="none" w:sz="0" w:space="0" w:color="auto"/>
      </w:divBdr>
    </w:div>
    <w:div w:id="1126118977">
      <w:bodyDiv w:val="1"/>
      <w:marLeft w:val="0"/>
      <w:marRight w:val="0"/>
      <w:marTop w:val="0"/>
      <w:marBottom w:val="0"/>
      <w:divBdr>
        <w:top w:val="none" w:sz="0" w:space="0" w:color="auto"/>
        <w:left w:val="none" w:sz="0" w:space="0" w:color="auto"/>
        <w:bottom w:val="none" w:sz="0" w:space="0" w:color="auto"/>
        <w:right w:val="none" w:sz="0" w:space="0" w:color="auto"/>
      </w:divBdr>
    </w:div>
    <w:div w:id="1126191977">
      <w:bodyDiv w:val="1"/>
      <w:marLeft w:val="0"/>
      <w:marRight w:val="0"/>
      <w:marTop w:val="0"/>
      <w:marBottom w:val="0"/>
      <w:divBdr>
        <w:top w:val="none" w:sz="0" w:space="0" w:color="auto"/>
        <w:left w:val="none" w:sz="0" w:space="0" w:color="auto"/>
        <w:bottom w:val="none" w:sz="0" w:space="0" w:color="auto"/>
        <w:right w:val="none" w:sz="0" w:space="0" w:color="auto"/>
      </w:divBdr>
    </w:div>
    <w:div w:id="1126385032">
      <w:bodyDiv w:val="1"/>
      <w:marLeft w:val="0"/>
      <w:marRight w:val="0"/>
      <w:marTop w:val="0"/>
      <w:marBottom w:val="0"/>
      <w:divBdr>
        <w:top w:val="none" w:sz="0" w:space="0" w:color="auto"/>
        <w:left w:val="none" w:sz="0" w:space="0" w:color="auto"/>
        <w:bottom w:val="none" w:sz="0" w:space="0" w:color="auto"/>
        <w:right w:val="none" w:sz="0" w:space="0" w:color="auto"/>
      </w:divBdr>
    </w:div>
    <w:div w:id="1126973941">
      <w:bodyDiv w:val="1"/>
      <w:marLeft w:val="0"/>
      <w:marRight w:val="0"/>
      <w:marTop w:val="0"/>
      <w:marBottom w:val="0"/>
      <w:divBdr>
        <w:top w:val="none" w:sz="0" w:space="0" w:color="auto"/>
        <w:left w:val="none" w:sz="0" w:space="0" w:color="auto"/>
        <w:bottom w:val="none" w:sz="0" w:space="0" w:color="auto"/>
        <w:right w:val="none" w:sz="0" w:space="0" w:color="auto"/>
      </w:divBdr>
    </w:div>
    <w:div w:id="1127311979">
      <w:bodyDiv w:val="1"/>
      <w:marLeft w:val="0"/>
      <w:marRight w:val="0"/>
      <w:marTop w:val="0"/>
      <w:marBottom w:val="0"/>
      <w:divBdr>
        <w:top w:val="none" w:sz="0" w:space="0" w:color="auto"/>
        <w:left w:val="none" w:sz="0" w:space="0" w:color="auto"/>
        <w:bottom w:val="none" w:sz="0" w:space="0" w:color="auto"/>
        <w:right w:val="none" w:sz="0" w:space="0" w:color="auto"/>
      </w:divBdr>
    </w:div>
    <w:div w:id="1127315484">
      <w:bodyDiv w:val="1"/>
      <w:marLeft w:val="0"/>
      <w:marRight w:val="0"/>
      <w:marTop w:val="0"/>
      <w:marBottom w:val="0"/>
      <w:divBdr>
        <w:top w:val="none" w:sz="0" w:space="0" w:color="auto"/>
        <w:left w:val="none" w:sz="0" w:space="0" w:color="auto"/>
        <w:bottom w:val="none" w:sz="0" w:space="0" w:color="auto"/>
        <w:right w:val="none" w:sz="0" w:space="0" w:color="auto"/>
      </w:divBdr>
    </w:div>
    <w:div w:id="1127702096">
      <w:bodyDiv w:val="1"/>
      <w:marLeft w:val="0"/>
      <w:marRight w:val="0"/>
      <w:marTop w:val="0"/>
      <w:marBottom w:val="0"/>
      <w:divBdr>
        <w:top w:val="none" w:sz="0" w:space="0" w:color="auto"/>
        <w:left w:val="none" w:sz="0" w:space="0" w:color="auto"/>
        <w:bottom w:val="none" w:sz="0" w:space="0" w:color="auto"/>
        <w:right w:val="none" w:sz="0" w:space="0" w:color="auto"/>
      </w:divBdr>
    </w:div>
    <w:div w:id="1127821133">
      <w:bodyDiv w:val="1"/>
      <w:marLeft w:val="0"/>
      <w:marRight w:val="0"/>
      <w:marTop w:val="0"/>
      <w:marBottom w:val="0"/>
      <w:divBdr>
        <w:top w:val="none" w:sz="0" w:space="0" w:color="auto"/>
        <w:left w:val="none" w:sz="0" w:space="0" w:color="auto"/>
        <w:bottom w:val="none" w:sz="0" w:space="0" w:color="auto"/>
        <w:right w:val="none" w:sz="0" w:space="0" w:color="auto"/>
      </w:divBdr>
    </w:div>
    <w:div w:id="1129591863">
      <w:bodyDiv w:val="1"/>
      <w:marLeft w:val="0"/>
      <w:marRight w:val="0"/>
      <w:marTop w:val="0"/>
      <w:marBottom w:val="0"/>
      <w:divBdr>
        <w:top w:val="none" w:sz="0" w:space="0" w:color="auto"/>
        <w:left w:val="none" w:sz="0" w:space="0" w:color="auto"/>
        <w:bottom w:val="none" w:sz="0" w:space="0" w:color="auto"/>
        <w:right w:val="none" w:sz="0" w:space="0" w:color="auto"/>
      </w:divBdr>
    </w:div>
    <w:div w:id="1129930234">
      <w:bodyDiv w:val="1"/>
      <w:marLeft w:val="0"/>
      <w:marRight w:val="0"/>
      <w:marTop w:val="0"/>
      <w:marBottom w:val="0"/>
      <w:divBdr>
        <w:top w:val="none" w:sz="0" w:space="0" w:color="auto"/>
        <w:left w:val="none" w:sz="0" w:space="0" w:color="auto"/>
        <w:bottom w:val="none" w:sz="0" w:space="0" w:color="auto"/>
        <w:right w:val="none" w:sz="0" w:space="0" w:color="auto"/>
      </w:divBdr>
    </w:div>
    <w:div w:id="1130054399">
      <w:bodyDiv w:val="1"/>
      <w:marLeft w:val="0"/>
      <w:marRight w:val="0"/>
      <w:marTop w:val="0"/>
      <w:marBottom w:val="0"/>
      <w:divBdr>
        <w:top w:val="none" w:sz="0" w:space="0" w:color="auto"/>
        <w:left w:val="none" w:sz="0" w:space="0" w:color="auto"/>
        <w:bottom w:val="none" w:sz="0" w:space="0" w:color="auto"/>
        <w:right w:val="none" w:sz="0" w:space="0" w:color="auto"/>
      </w:divBdr>
    </w:div>
    <w:div w:id="1130783258">
      <w:bodyDiv w:val="1"/>
      <w:marLeft w:val="0"/>
      <w:marRight w:val="0"/>
      <w:marTop w:val="0"/>
      <w:marBottom w:val="0"/>
      <w:divBdr>
        <w:top w:val="none" w:sz="0" w:space="0" w:color="auto"/>
        <w:left w:val="none" w:sz="0" w:space="0" w:color="auto"/>
        <w:bottom w:val="none" w:sz="0" w:space="0" w:color="auto"/>
        <w:right w:val="none" w:sz="0" w:space="0" w:color="auto"/>
      </w:divBdr>
    </w:div>
    <w:div w:id="1130903844">
      <w:bodyDiv w:val="1"/>
      <w:marLeft w:val="0"/>
      <w:marRight w:val="0"/>
      <w:marTop w:val="0"/>
      <w:marBottom w:val="0"/>
      <w:divBdr>
        <w:top w:val="none" w:sz="0" w:space="0" w:color="auto"/>
        <w:left w:val="none" w:sz="0" w:space="0" w:color="auto"/>
        <w:bottom w:val="none" w:sz="0" w:space="0" w:color="auto"/>
        <w:right w:val="none" w:sz="0" w:space="0" w:color="auto"/>
      </w:divBdr>
    </w:div>
    <w:div w:id="1131904015">
      <w:bodyDiv w:val="1"/>
      <w:marLeft w:val="0"/>
      <w:marRight w:val="0"/>
      <w:marTop w:val="0"/>
      <w:marBottom w:val="0"/>
      <w:divBdr>
        <w:top w:val="none" w:sz="0" w:space="0" w:color="auto"/>
        <w:left w:val="none" w:sz="0" w:space="0" w:color="auto"/>
        <w:bottom w:val="none" w:sz="0" w:space="0" w:color="auto"/>
        <w:right w:val="none" w:sz="0" w:space="0" w:color="auto"/>
      </w:divBdr>
    </w:div>
    <w:div w:id="1132014386">
      <w:bodyDiv w:val="1"/>
      <w:marLeft w:val="0"/>
      <w:marRight w:val="0"/>
      <w:marTop w:val="0"/>
      <w:marBottom w:val="0"/>
      <w:divBdr>
        <w:top w:val="none" w:sz="0" w:space="0" w:color="auto"/>
        <w:left w:val="none" w:sz="0" w:space="0" w:color="auto"/>
        <w:bottom w:val="none" w:sz="0" w:space="0" w:color="auto"/>
        <w:right w:val="none" w:sz="0" w:space="0" w:color="auto"/>
      </w:divBdr>
    </w:div>
    <w:div w:id="1132282898">
      <w:bodyDiv w:val="1"/>
      <w:marLeft w:val="0"/>
      <w:marRight w:val="0"/>
      <w:marTop w:val="0"/>
      <w:marBottom w:val="0"/>
      <w:divBdr>
        <w:top w:val="none" w:sz="0" w:space="0" w:color="auto"/>
        <w:left w:val="none" w:sz="0" w:space="0" w:color="auto"/>
        <w:bottom w:val="none" w:sz="0" w:space="0" w:color="auto"/>
        <w:right w:val="none" w:sz="0" w:space="0" w:color="auto"/>
      </w:divBdr>
    </w:div>
    <w:div w:id="1132360735">
      <w:bodyDiv w:val="1"/>
      <w:marLeft w:val="0"/>
      <w:marRight w:val="0"/>
      <w:marTop w:val="0"/>
      <w:marBottom w:val="0"/>
      <w:divBdr>
        <w:top w:val="none" w:sz="0" w:space="0" w:color="auto"/>
        <w:left w:val="none" w:sz="0" w:space="0" w:color="auto"/>
        <w:bottom w:val="none" w:sz="0" w:space="0" w:color="auto"/>
        <w:right w:val="none" w:sz="0" w:space="0" w:color="auto"/>
      </w:divBdr>
    </w:div>
    <w:div w:id="1132745186">
      <w:bodyDiv w:val="1"/>
      <w:marLeft w:val="0"/>
      <w:marRight w:val="0"/>
      <w:marTop w:val="0"/>
      <w:marBottom w:val="0"/>
      <w:divBdr>
        <w:top w:val="none" w:sz="0" w:space="0" w:color="auto"/>
        <w:left w:val="none" w:sz="0" w:space="0" w:color="auto"/>
        <w:bottom w:val="none" w:sz="0" w:space="0" w:color="auto"/>
        <w:right w:val="none" w:sz="0" w:space="0" w:color="auto"/>
      </w:divBdr>
    </w:div>
    <w:div w:id="1132746538">
      <w:bodyDiv w:val="1"/>
      <w:marLeft w:val="0"/>
      <w:marRight w:val="0"/>
      <w:marTop w:val="0"/>
      <w:marBottom w:val="0"/>
      <w:divBdr>
        <w:top w:val="none" w:sz="0" w:space="0" w:color="auto"/>
        <w:left w:val="none" w:sz="0" w:space="0" w:color="auto"/>
        <w:bottom w:val="none" w:sz="0" w:space="0" w:color="auto"/>
        <w:right w:val="none" w:sz="0" w:space="0" w:color="auto"/>
      </w:divBdr>
    </w:div>
    <w:div w:id="1133061825">
      <w:bodyDiv w:val="1"/>
      <w:marLeft w:val="0"/>
      <w:marRight w:val="0"/>
      <w:marTop w:val="0"/>
      <w:marBottom w:val="0"/>
      <w:divBdr>
        <w:top w:val="none" w:sz="0" w:space="0" w:color="auto"/>
        <w:left w:val="none" w:sz="0" w:space="0" w:color="auto"/>
        <w:bottom w:val="none" w:sz="0" w:space="0" w:color="auto"/>
        <w:right w:val="none" w:sz="0" w:space="0" w:color="auto"/>
      </w:divBdr>
    </w:div>
    <w:div w:id="1133594027">
      <w:bodyDiv w:val="1"/>
      <w:marLeft w:val="0"/>
      <w:marRight w:val="0"/>
      <w:marTop w:val="0"/>
      <w:marBottom w:val="0"/>
      <w:divBdr>
        <w:top w:val="none" w:sz="0" w:space="0" w:color="auto"/>
        <w:left w:val="none" w:sz="0" w:space="0" w:color="auto"/>
        <w:bottom w:val="none" w:sz="0" w:space="0" w:color="auto"/>
        <w:right w:val="none" w:sz="0" w:space="0" w:color="auto"/>
      </w:divBdr>
    </w:div>
    <w:div w:id="1133790932">
      <w:bodyDiv w:val="1"/>
      <w:marLeft w:val="0"/>
      <w:marRight w:val="0"/>
      <w:marTop w:val="0"/>
      <w:marBottom w:val="0"/>
      <w:divBdr>
        <w:top w:val="none" w:sz="0" w:space="0" w:color="auto"/>
        <w:left w:val="none" w:sz="0" w:space="0" w:color="auto"/>
        <w:bottom w:val="none" w:sz="0" w:space="0" w:color="auto"/>
        <w:right w:val="none" w:sz="0" w:space="0" w:color="auto"/>
      </w:divBdr>
    </w:div>
    <w:div w:id="1134299941">
      <w:bodyDiv w:val="1"/>
      <w:marLeft w:val="0"/>
      <w:marRight w:val="0"/>
      <w:marTop w:val="0"/>
      <w:marBottom w:val="0"/>
      <w:divBdr>
        <w:top w:val="none" w:sz="0" w:space="0" w:color="auto"/>
        <w:left w:val="none" w:sz="0" w:space="0" w:color="auto"/>
        <w:bottom w:val="none" w:sz="0" w:space="0" w:color="auto"/>
        <w:right w:val="none" w:sz="0" w:space="0" w:color="auto"/>
      </w:divBdr>
    </w:div>
    <w:div w:id="1134328280">
      <w:bodyDiv w:val="1"/>
      <w:marLeft w:val="0"/>
      <w:marRight w:val="0"/>
      <w:marTop w:val="0"/>
      <w:marBottom w:val="0"/>
      <w:divBdr>
        <w:top w:val="none" w:sz="0" w:space="0" w:color="auto"/>
        <w:left w:val="none" w:sz="0" w:space="0" w:color="auto"/>
        <w:bottom w:val="none" w:sz="0" w:space="0" w:color="auto"/>
        <w:right w:val="none" w:sz="0" w:space="0" w:color="auto"/>
      </w:divBdr>
    </w:div>
    <w:div w:id="1134369356">
      <w:bodyDiv w:val="1"/>
      <w:marLeft w:val="0"/>
      <w:marRight w:val="0"/>
      <w:marTop w:val="0"/>
      <w:marBottom w:val="0"/>
      <w:divBdr>
        <w:top w:val="none" w:sz="0" w:space="0" w:color="auto"/>
        <w:left w:val="none" w:sz="0" w:space="0" w:color="auto"/>
        <w:bottom w:val="none" w:sz="0" w:space="0" w:color="auto"/>
        <w:right w:val="none" w:sz="0" w:space="0" w:color="auto"/>
      </w:divBdr>
    </w:div>
    <w:div w:id="1134371940">
      <w:bodyDiv w:val="1"/>
      <w:marLeft w:val="0"/>
      <w:marRight w:val="0"/>
      <w:marTop w:val="0"/>
      <w:marBottom w:val="0"/>
      <w:divBdr>
        <w:top w:val="none" w:sz="0" w:space="0" w:color="auto"/>
        <w:left w:val="none" w:sz="0" w:space="0" w:color="auto"/>
        <w:bottom w:val="none" w:sz="0" w:space="0" w:color="auto"/>
        <w:right w:val="none" w:sz="0" w:space="0" w:color="auto"/>
      </w:divBdr>
    </w:div>
    <w:div w:id="1134447514">
      <w:bodyDiv w:val="1"/>
      <w:marLeft w:val="0"/>
      <w:marRight w:val="0"/>
      <w:marTop w:val="0"/>
      <w:marBottom w:val="0"/>
      <w:divBdr>
        <w:top w:val="none" w:sz="0" w:space="0" w:color="auto"/>
        <w:left w:val="none" w:sz="0" w:space="0" w:color="auto"/>
        <w:bottom w:val="none" w:sz="0" w:space="0" w:color="auto"/>
        <w:right w:val="none" w:sz="0" w:space="0" w:color="auto"/>
      </w:divBdr>
    </w:div>
    <w:div w:id="1134637394">
      <w:bodyDiv w:val="1"/>
      <w:marLeft w:val="0"/>
      <w:marRight w:val="0"/>
      <w:marTop w:val="0"/>
      <w:marBottom w:val="0"/>
      <w:divBdr>
        <w:top w:val="none" w:sz="0" w:space="0" w:color="auto"/>
        <w:left w:val="none" w:sz="0" w:space="0" w:color="auto"/>
        <w:bottom w:val="none" w:sz="0" w:space="0" w:color="auto"/>
        <w:right w:val="none" w:sz="0" w:space="0" w:color="auto"/>
      </w:divBdr>
    </w:div>
    <w:div w:id="1134761502">
      <w:bodyDiv w:val="1"/>
      <w:marLeft w:val="0"/>
      <w:marRight w:val="0"/>
      <w:marTop w:val="0"/>
      <w:marBottom w:val="0"/>
      <w:divBdr>
        <w:top w:val="none" w:sz="0" w:space="0" w:color="auto"/>
        <w:left w:val="none" w:sz="0" w:space="0" w:color="auto"/>
        <w:bottom w:val="none" w:sz="0" w:space="0" w:color="auto"/>
        <w:right w:val="none" w:sz="0" w:space="0" w:color="auto"/>
      </w:divBdr>
    </w:div>
    <w:div w:id="1135024184">
      <w:bodyDiv w:val="1"/>
      <w:marLeft w:val="0"/>
      <w:marRight w:val="0"/>
      <w:marTop w:val="0"/>
      <w:marBottom w:val="0"/>
      <w:divBdr>
        <w:top w:val="none" w:sz="0" w:space="0" w:color="auto"/>
        <w:left w:val="none" w:sz="0" w:space="0" w:color="auto"/>
        <w:bottom w:val="none" w:sz="0" w:space="0" w:color="auto"/>
        <w:right w:val="none" w:sz="0" w:space="0" w:color="auto"/>
      </w:divBdr>
    </w:div>
    <w:div w:id="1135565076">
      <w:bodyDiv w:val="1"/>
      <w:marLeft w:val="0"/>
      <w:marRight w:val="0"/>
      <w:marTop w:val="0"/>
      <w:marBottom w:val="0"/>
      <w:divBdr>
        <w:top w:val="none" w:sz="0" w:space="0" w:color="auto"/>
        <w:left w:val="none" w:sz="0" w:space="0" w:color="auto"/>
        <w:bottom w:val="none" w:sz="0" w:space="0" w:color="auto"/>
        <w:right w:val="none" w:sz="0" w:space="0" w:color="auto"/>
      </w:divBdr>
    </w:div>
    <w:div w:id="1135759993">
      <w:bodyDiv w:val="1"/>
      <w:marLeft w:val="0"/>
      <w:marRight w:val="0"/>
      <w:marTop w:val="0"/>
      <w:marBottom w:val="0"/>
      <w:divBdr>
        <w:top w:val="none" w:sz="0" w:space="0" w:color="auto"/>
        <w:left w:val="none" w:sz="0" w:space="0" w:color="auto"/>
        <w:bottom w:val="none" w:sz="0" w:space="0" w:color="auto"/>
        <w:right w:val="none" w:sz="0" w:space="0" w:color="auto"/>
      </w:divBdr>
    </w:div>
    <w:div w:id="1136146647">
      <w:bodyDiv w:val="1"/>
      <w:marLeft w:val="0"/>
      <w:marRight w:val="0"/>
      <w:marTop w:val="0"/>
      <w:marBottom w:val="0"/>
      <w:divBdr>
        <w:top w:val="none" w:sz="0" w:space="0" w:color="auto"/>
        <w:left w:val="none" w:sz="0" w:space="0" w:color="auto"/>
        <w:bottom w:val="none" w:sz="0" w:space="0" w:color="auto"/>
        <w:right w:val="none" w:sz="0" w:space="0" w:color="auto"/>
      </w:divBdr>
    </w:div>
    <w:div w:id="1136795169">
      <w:bodyDiv w:val="1"/>
      <w:marLeft w:val="0"/>
      <w:marRight w:val="0"/>
      <w:marTop w:val="0"/>
      <w:marBottom w:val="0"/>
      <w:divBdr>
        <w:top w:val="none" w:sz="0" w:space="0" w:color="auto"/>
        <w:left w:val="none" w:sz="0" w:space="0" w:color="auto"/>
        <w:bottom w:val="none" w:sz="0" w:space="0" w:color="auto"/>
        <w:right w:val="none" w:sz="0" w:space="0" w:color="auto"/>
      </w:divBdr>
    </w:div>
    <w:div w:id="1136798503">
      <w:bodyDiv w:val="1"/>
      <w:marLeft w:val="0"/>
      <w:marRight w:val="0"/>
      <w:marTop w:val="0"/>
      <w:marBottom w:val="0"/>
      <w:divBdr>
        <w:top w:val="none" w:sz="0" w:space="0" w:color="auto"/>
        <w:left w:val="none" w:sz="0" w:space="0" w:color="auto"/>
        <w:bottom w:val="none" w:sz="0" w:space="0" w:color="auto"/>
        <w:right w:val="none" w:sz="0" w:space="0" w:color="auto"/>
      </w:divBdr>
    </w:div>
    <w:div w:id="1137332608">
      <w:bodyDiv w:val="1"/>
      <w:marLeft w:val="0"/>
      <w:marRight w:val="0"/>
      <w:marTop w:val="0"/>
      <w:marBottom w:val="0"/>
      <w:divBdr>
        <w:top w:val="none" w:sz="0" w:space="0" w:color="auto"/>
        <w:left w:val="none" w:sz="0" w:space="0" w:color="auto"/>
        <w:bottom w:val="none" w:sz="0" w:space="0" w:color="auto"/>
        <w:right w:val="none" w:sz="0" w:space="0" w:color="auto"/>
      </w:divBdr>
    </w:div>
    <w:div w:id="1137377304">
      <w:bodyDiv w:val="1"/>
      <w:marLeft w:val="0"/>
      <w:marRight w:val="0"/>
      <w:marTop w:val="0"/>
      <w:marBottom w:val="0"/>
      <w:divBdr>
        <w:top w:val="none" w:sz="0" w:space="0" w:color="auto"/>
        <w:left w:val="none" w:sz="0" w:space="0" w:color="auto"/>
        <w:bottom w:val="none" w:sz="0" w:space="0" w:color="auto"/>
        <w:right w:val="none" w:sz="0" w:space="0" w:color="auto"/>
      </w:divBdr>
    </w:div>
    <w:div w:id="1137988899">
      <w:bodyDiv w:val="1"/>
      <w:marLeft w:val="0"/>
      <w:marRight w:val="0"/>
      <w:marTop w:val="0"/>
      <w:marBottom w:val="0"/>
      <w:divBdr>
        <w:top w:val="none" w:sz="0" w:space="0" w:color="auto"/>
        <w:left w:val="none" w:sz="0" w:space="0" w:color="auto"/>
        <w:bottom w:val="none" w:sz="0" w:space="0" w:color="auto"/>
        <w:right w:val="none" w:sz="0" w:space="0" w:color="auto"/>
      </w:divBdr>
    </w:div>
    <w:div w:id="1138110598">
      <w:bodyDiv w:val="1"/>
      <w:marLeft w:val="0"/>
      <w:marRight w:val="0"/>
      <w:marTop w:val="0"/>
      <w:marBottom w:val="0"/>
      <w:divBdr>
        <w:top w:val="none" w:sz="0" w:space="0" w:color="auto"/>
        <w:left w:val="none" w:sz="0" w:space="0" w:color="auto"/>
        <w:bottom w:val="none" w:sz="0" w:space="0" w:color="auto"/>
        <w:right w:val="none" w:sz="0" w:space="0" w:color="auto"/>
      </w:divBdr>
    </w:div>
    <w:div w:id="1138570376">
      <w:bodyDiv w:val="1"/>
      <w:marLeft w:val="0"/>
      <w:marRight w:val="0"/>
      <w:marTop w:val="0"/>
      <w:marBottom w:val="0"/>
      <w:divBdr>
        <w:top w:val="none" w:sz="0" w:space="0" w:color="auto"/>
        <w:left w:val="none" w:sz="0" w:space="0" w:color="auto"/>
        <w:bottom w:val="none" w:sz="0" w:space="0" w:color="auto"/>
        <w:right w:val="none" w:sz="0" w:space="0" w:color="auto"/>
      </w:divBdr>
    </w:div>
    <w:div w:id="1138768079">
      <w:bodyDiv w:val="1"/>
      <w:marLeft w:val="0"/>
      <w:marRight w:val="0"/>
      <w:marTop w:val="0"/>
      <w:marBottom w:val="0"/>
      <w:divBdr>
        <w:top w:val="none" w:sz="0" w:space="0" w:color="auto"/>
        <w:left w:val="none" w:sz="0" w:space="0" w:color="auto"/>
        <w:bottom w:val="none" w:sz="0" w:space="0" w:color="auto"/>
        <w:right w:val="none" w:sz="0" w:space="0" w:color="auto"/>
      </w:divBdr>
    </w:div>
    <w:div w:id="1138915599">
      <w:bodyDiv w:val="1"/>
      <w:marLeft w:val="0"/>
      <w:marRight w:val="0"/>
      <w:marTop w:val="0"/>
      <w:marBottom w:val="0"/>
      <w:divBdr>
        <w:top w:val="none" w:sz="0" w:space="0" w:color="auto"/>
        <w:left w:val="none" w:sz="0" w:space="0" w:color="auto"/>
        <w:bottom w:val="none" w:sz="0" w:space="0" w:color="auto"/>
        <w:right w:val="none" w:sz="0" w:space="0" w:color="auto"/>
      </w:divBdr>
    </w:div>
    <w:div w:id="1139146761">
      <w:bodyDiv w:val="1"/>
      <w:marLeft w:val="0"/>
      <w:marRight w:val="0"/>
      <w:marTop w:val="0"/>
      <w:marBottom w:val="0"/>
      <w:divBdr>
        <w:top w:val="none" w:sz="0" w:space="0" w:color="auto"/>
        <w:left w:val="none" w:sz="0" w:space="0" w:color="auto"/>
        <w:bottom w:val="none" w:sz="0" w:space="0" w:color="auto"/>
        <w:right w:val="none" w:sz="0" w:space="0" w:color="auto"/>
      </w:divBdr>
    </w:div>
    <w:div w:id="1139491733">
      <w:bodyDiv w:val="1"/>
      <w:marLeft w:val="0"/>
      <w:marRight w:val="0"/>
      <w:marTop w:val="0"/>
      <w:marBottom w:val="0"/>
      <w:divBdr>
        <w:top w:val="none" w:sz="0" w:space="0" w:color="auto"/>
        <w:left w:val="none" w:sz="0" w:space="0" w:color="auto"/>
        <w:bottom w:val="none" w:sz="0" w:space="0" w:color="auto"/>
        <w:right w:val="none" w:sz="0" w:space="0" w:color="auto"/>
      </w:divBdr>
    </w:div>
    <w:div w:id="1139683661">
      <w:bodyDiv w:val="1"/>
      <w:marLeft w:val="0"/>
      <w:marRight w:val="0"/>
      <w:marTop w:val="0"/>
      <w:marBottom w:val="0"/>
      <w:divBdr>
        <w:top w:val="none" w:sz="0" w:space="0" w:color="auto"/>
        <w:left w:val="none" w:sz="0" w:space="0" w:color="auto"/>
        <w:bottom w:val="none" w:sz="0" w:space="0" w:color="auto"/>
        <w:right w:val="none" w:sz="0" w:space="0" w:color="auto"/>
      </w:divBdr>
    </w:div>
    <w:div w:id="1140150237">
      <w:bodyDiv w:val="1"/>
      <w:marLeft w:val="0"/>
      <w:marRight w:val="0"/>
      <w:marTop w:val="0"/>
      <w:marBottom w:val="0"/>
      <w:divBdr>
        <w:top w:val="none" w:sz="0" w:space="0" w:color="auto"/>
        <w:left w:val="none" w:sz="0" w:space="0" w:color="auto"/>
        <w:bottom w:val="none" w:sz="0" w:space="0" w:color="auto"/>
        <w:right w:val="none" w:sz="0" w:space="0" w:color="auto"/>
      </w:divBdr>
    </w:div>
    <w:div w:id="1140151294">
      <w:bodyDiv w:val="1"/>
      <w:marLeft w:val="0"/>
      <w:marRight w:val="0"/>
      <w:marTop w:val="0"/>
      <w:marBottom w:val="0"/>
      <w:divBdr>
        <w:top w:val="none" w:sz="0" w:space="0" w:color="auto"/>
        <w:left w:val="none" w:sz="0" w:space="0" w:color="auto"/>
        <w:bottom w:val="none" w:sz="0" w:space="0" w:color="auto"/>
        <w:right w:val="none" w:sz="0" w:space="0" w:color="auto"/>
      </w:divBdr>
    </w:div>
    <w:div w:id="1140464396">
      <w:bodyDiv w:val="1"/>
      <w:marLeft w:val="0"/>
      <w:marRight w:val="0"/>
      <w:marTop w:val="0"/>
      <w:marBottom w:val="0"/>
      <w:divBdr>
        <w:top w:val="none" w:sz="0" w:space="0" w:color="auto"/>
        <w:left w:val="none" w:sz="0" w:space="0" w:color="auto"/>
        <w:bottom w:val="none" w:sz="0" w:space="0" w:color="auto"/>
        <w:right w:val="none" w:sz="0" w:space="0" w:color="auto"/>
      </w:divBdr>
    </w:div>
    <w:div w:id="1140464953">
      <w:bodyDiv w:val="1"/>
      <w:marLeft w:val="0"/>
      <w:marRight w:val="0"/>
      <w:marTop w:val="0"/>
      <w:marBottom w:val="0"/>
      <w:divBdr>
        <w:top w:val="none" w:sz="0" w:space="0" w:color="auto"/>
        <w:left w:val="none" w:sz="0" w:space="0" w:color="auto"/>
        <w:bottom w:val="none" w:sz="0" w:space="0" w:color="auto"/>
        <w:right w:val="none" w:sz="0" w:space="0" w:color="auto"/>
      </w:divBdr>
    </w:div>
    <w:div w:id="1140728592">
      <w:bodyDiv w:val="1"/>
      <w:marLeft w:val="0"/>
      <w:marRight w:val="0"/>
      <w:marTop w:val="0"/>
      <w:marBottom w:val="0"/>
      <w:divBdr>
        <w:top w:val="none" w:sz="0" w:space="0" w:color="auto"/>
        <w:left w:val="none" w:sz="0" w:space="0" w:color="auto"/>
        <w:bottom w:val="none" w:sz="0" w:space="0" w:color="auto"/>
        <w:right w:val="none" w:sz="0" w:space="0" w:color="auto"/>
      </w:divBdr>
    </w:div>
    <w:div w:id="1141536265">
      <w:bodyDiv w:val="1"/>
      <w:marLeft w:val="0"/>
      <w:marRight w:val="0"/>
      <w:marTop w:val="0"/>
      <w:marBottom w:val="0"/>
      <w:divBdr>
        <w:top w:val="none" w:sz="0" w:space="0" w:color="auto"/>
        <w:left w:val="none" w:sz="0" w:space="0" w:color="auto"/>
        <w:bottom w:val="none" w:sz="0" w:space="0" w:color="auto"/>
        <w:right w:val="none" w:sz="0" w:space="0" w:color="auto"/>
      </w:divBdr>
    </w:div>
    <w:div w:id="1141927685">
      <w:bodyDiv w:val="1"/>
      <w:marLeft w:val="0"/>
      <w:marRight w:val="0"/>
      <w:marTop w:val="0"/>
      <w:marBottom w:val="0"/>
      <w:divBdr>
        <w:top w:val="none" w:sz="0" w:space="0" w:color="auto"/>
        <w:left w:val="none" w:sz="0" w:space="0" w:color="auto"/>
        <w:bottom w:val="none" w:sz="0" w:space="0" w:color="auto"/>
        <w:right w:val="none" w:sz="0" w:space="0" w:color="auto"/>
      </w:divBdr>
    </w:div>
    <w:div w:id="1142036802">
      <w:bodyDiv w:val="1"/>
      <w:marLeft w:val="0"/>
      <w:marRight w:val="0"/>
      <w:marTop w:val="0"/>
      <w:marBottom w:val="0"/>
      <w:divBdr>
        <w:top w:val="none" w:sz="0" w:space="0" w:color="auto"/>
        <w:left w:val="none" w:sz="0" w:space="0" w:color="auto"/>
        <w:bottom w:val="none" w:sz="0" w:space="0" w:color="auto"/>
        <w:right w:val="none" w:sz="0" w:space="0" w:color="auto"/>
      </w:divBdr>
    </w:div>
    <w:div w:id="1142429897">
      <w:bodyDiv w:val="1"/>
      <w:marLeft w:val="0"/>
      <w:marRight w:val="0"/>
      <w:marTop w:val="0"/>
      <w:marBottom w:val="0"/>
      <w:divBdr>
        <w:top w:val="none" w:sz="0" w:space="0" w:color="auto"/>
        <w:left w:val="none" w:sz="0" w:space="0" w:color="auto"/>
        <w:bottom w:val="none" w:sz="0" w:space="0" w:color="auto"/>
        <w:right w:val="none" w:sz="0" w:space="0" w:color="auto"/>
      </w:divBdr>
    </w:div>
    <w:div w:id="1142770153">
      <w:bodyDiv w:val="1"/>
      <w:marLeft w:val="0"/>
      <w:marRight w:val="0"/>
      <w:marTop w:val="0"/>
      <w:marBottom w:val="0"/>
      <w:divBdr>
        <w:top w:val="none" w:sz="0" w:space="0" w:color="auto"/>
        <w:left w:val="none" w:sz="0" w:space="0" w:color="auto"/>
        <w:bottom w:val="none" w:sz="0" w:space="0" w:color="auto"/>
        <w:right w:val="none" w:sz="0" w:space="0" w:color="auto"/>
      </w:divBdr>
    </w:div>
    <w:div w:id="1143110810">
      <w:bodyDiv w:val="1"/>
      <w:marLeft w:val="0"/>
      <w:marRight w:val="0"/>
      <w:marTop w:val="0"/>
      <w:marBottom w:val="0"/>
      <w:divBdr>
        <w:top w:val="none" w:sz="0" w:space="0" w:color="auto"/>
        <w:left w:val="none" w:sz="0" w:space="0" w:color="auto"/>
        <w:bottom w:val="none" w:sz="0" w:space="0" w:color="auto"/>
        <w:right w:val="none" w:sz="0" w:space="0" w:color="auto"/>
      </w:divBdr>
    </w:div>
    <w:div w:id="1143161942">
      <w:bodyDiv w:val="1"/>
      <w:marLeft w:val="0"/>
      <w:marRight w:val="0"/>
      <w:marTop w:val="0"/>
      <w:marBottom w:val="0"/>
      <w:divBdr>
        <w:top w:val="none" w:sz="0" w:space="0" w:color="auto"/>
        <w:left w:val="none" w:sz="0" w:space="0" w:color="auto"/>
        <w:bottom w:val="none" w:sz="0" w:space="0" w:color="auto"/>
        <w:right w:val="none" w:sz="0" w:space="0" w:color="auto"/>
      </w:divBdr>
    </w:div>
    <w:div w:id="1143615957">
      <w:bodyDiv w:val="1"/>
      <w:marLeft w:val="0"/>
      <w:marRight w:val="0"/>
      <w:marTop w:val="0"/>
      <w:marBottom w:val="0"/>
      <w:divBdr>
        <w:top w:val="none" w:sz="0" w:space="0" w:color="auto"/>
        <w:left w:val="none" w:sz="0" w:space="0" w:color="auto"/>
        <w:bottom w:val="none" w:sz="0" w:space="0" w:color="auto"/>
        <w:right w:val="none" w:sz="0" w:space="0" w:color="auto"/>
      </w:divBdr>
    </w:div>
    <w:div w:id="1144353317">
      <w:bodyDiv w:val="1"/>
      <w:marLeft w:val="0"/>
      <w:marRight w:val="0"/>
      <w:marTop w:val="0"/>
      <w:marBottom w:val="0"/>
      <w:divBdr>
        <w:top w:val="none" w:sz="0" w:space="0" w:color="auto"/>
        <w:left w:val="none" w:sz="0" w:space="0" w:color="auto"/>
        <w:bottom w:val="none" w:sz="0" w:space="0" w:color="auto"/>
        <w:right w:val="none" w:sz="0" w:space="0" w:color="auto"/>
      </w:divBdr>
    </w:div>
    <w:div w:id="1146706813">
      <w:bodyDiv w:val="1"/>
      <w:marLeft w:val="0"/>
      <w:marRight w:val="0"/>
      <w:marTop w:val="0"/>
      <w:marBottom w:val="0"/>
      <w:divBdr>
        <w:top w:val="none" w:sz="0" w:space="0" w:color="auto"/>
        <w:left w:val="none" w:sz="0" w:space="0" w:color="auto"/>
        <w:bottom w:val="none" w:sz="0" w:space="0" w:color="auto"/>
        <w:right w:val="none" w:sz="0" w:space="0" w:color="auto"/>
      </w:divBdr>
    </w:div>
    <w:div w:id="1146750231">
      <w:bodyDiv w:val="1"/>
      <w:marLeft w:val="0"/>
      <w:marRight w:val="0"/>
      <w:marTop w:val="0"/>
      <w:marBottom w:val="0"/>
      <w:divBdr>
        <w:top w:val="none" w:sz="0" w:space="0" w:color="auto"/>
        <w:left w:val="none" w:sz="0" w:space="0" w:color="auto"/>
        <w:bottom w:val="none" w:sz="0" w:space="0" w:color="auto"/>
        <w:right w:val="none" w:sz="0" w:space="0" w:color="auto"/>
      </w:divBdr>
    </w:div>
    <w:div w:id="1147161231">
      <w:bodyDiv w:val="1"/>
      <w:marLeft w:val="0"/>
      <w:marRight w:val="0"/>
      <w:marTop w:val="0"/>
      <w:marBottom w:val="0"/>
      <w:divBdr>
        <w:top w:val="none" w:sz="0" w:space="0" w:color="auto"/>
        <w:left w:val="none" w:sz="0" w:space="0" w:color="auto"/>
        <w:bottom w:val="none" w:sz="0" w:space="0" w:color="auto"/>
        <w:right w:val="none" w:sz="0" w:space="0" w:color="auto"/>
      </w:divBdr>
    </w:div>
    <w:div w:id="1147894489">
      <w:bodyDiv w:val="1"/>
      <w:marLeft w:val="0"/>
      <w:marRight w:val="0"/>
      <w:marTop w:val="0"/>
      <w:marBottom w:val="0"/>
      <w:divBdr>
        <w:top w:val="none" w:sz="0" w:space="0" w:color="auto"/>
        <w:left w:val="none" w:sz="0" w:space="0" w:color="auto"/>
        <w:bottom w:val="none" w:sz="0" w:space="0" w:color="auto"/>
        <w:right w:val="none" w:sz="0" w:space="0" w:color="auto"/>
      </w:divBdr>
    </w:div>
    <w:div w:id="1148129689">
      <w:bodyDiv w:val="1"/>
      <w:marLeft w:val="0"/>
      <w:marRight w:val="0"/>
      <w:marTop w:val="0"/>
      <w:marBottom w:val="0"/>
      <w:divBdr>
        <w:top w:val="none" w:sz="0" w:space="0" w:color="auto"/>
        <w:left w:val="none" w:sz="0" w:space="0" w:color="auto"/>
        <w:bottom w:val="none" w:sz="0" w:space="0" w:color="auto"/>
        <w:right w:val="none" w:sz="0" w:space="0" w:color="auto"/>
      </w:divBdr>
    </w:div>
    <w:div w:id="1148519387">
      <w:bodyDiv w:val="1"/>
      <w:marLeft w:val="0"/>
      <w:marRight w:val="0"/>
      <w:marTop w:val="0"/>
      <w:marBottom w:val="0"/>
      <w:divBdr>
        <w:top w:val="none" w:sz="0" w:space="0" w:color="auto"/>
        <w:left w:val="none" w:sz="0" w:space="0" w:color="auto"/>
        <w:bottom w:val="none" w:sz="0" w:space="0" w:color="auto"/>
        <w:right w:val="none" w:sz="0" w:space="0" w:color="auto"/>
      </w:divBdr>
    </w:div>
    <w:div w:id="1148665844">
      <w:bodyDiv w:val="1"/>
      <w:marLeft w:val="0"/>
      <w:marRight w:val="0"/>
      <w:marTop w:val="0"/>
      <w:marBottom w:val="0"/>
      <w:divBdr>
        <w:top w:val="none" w:sz="0" w:space="0" w:color="auto"/>
        <w:left w:val="none" w:sz="0" w:space="0" w:color="auto"/>
        <w:bottom w:val="none" w:sz="0" w:space="0" w:color="auto"/>
        <w:right w:val="none" w:sz="0" w:space="0" w:color="auto"/>
      </w:divBdr>
    </w:div>
    <w:div w:id="1148670536">
      <w:bodyDiv w:val="1"/>
      <w:marLeft w:val="0"/>
      <w:marRight w:val="0"/>
      <w:marTop w:val="0"/>
      <w:marBottom w:val="0"/>
      <w:divBdr>
        <w:top w:val="none" w:sz="0" w:space="0" w:color="auto"/>
        <w:left w:val="none" w:sz="0" w:space="0" w:color="auto"/>
        <w:bottom w:val="none" w:sz="0" w:space="0" w:color="auto"/>
        <w:right w:val="none" w:sz="0" w:space="0" w:color="auto"/>
      </w:divBdr>
    </w:div>
    <w:div w:id="1149175181">
      <w:bodyDiv w:val="1"/>
      <w:marLeft w:val="0"/>
      <w:marRight w:val="0"/>
      <w:marTop w:val="0"/>
      <w:marBottom w:val="0"/>
      <w:divBdr>
        <w:top w:val="none" w:sz="0" w:space="0" w:color="auto"/>
        <w:left w:val="none" w:sz="0" w:space="0" w:color="auto"/>
        <w:bottom w:val="none" w:sz="0" w:space="0" w:color="auto"/>
        <w:right w:val="none" w:sz="0" w:space="0" w:color="auto"/>
      </w:divBdr>
    </w:div>
    <w:div w:id="1149400978">
      <w:bodyDiv w:val="1"/>
      <w:marLeft w:val="0"/>
      <w:marRight w:val="0"/>
      <w:marTop w:val="0"/>
      <w:marBottom w:val="0"/>
      <w:divBdr>
        <w:top w:val="none" w:sz="0" w:space="0" w:color="auto"/>
        <w:left w:val="none" w:sz="0" w:space="0" w:color="auto"/>
        <w:bottom w:val="none" w:sz="0" w:space="0" w:color="auto"/>
        <w:right w:val="none" w:sz="0" w:space="0" w:color="auto"/>
      </w:divBdr>
    </w:div>
    <w:div w:id="1149589205">
      <w:bodyDiv w:val="1"/>
      <w:marLeft w:val="0"/>
      <w:marRight w:val="0"/>
      <w:marTop w:val="0"/>
      <w:marBottom w:val="0"/>
      <w:divBdr>
        <w:top w:val="none" w:sz="0" w:space="0" w:color="auto"/>
        <w:left w:val="none" w:sz="0" w:space="0" w:color="auto"/>
        <w:bottom w:val="none" w:sz="0" w:space="0" w:color="auto"/>
        <w:right w:val="none" w:sz="0" w:space="0" w:color="auto"/>
      </w:divBdr>
    </w:div>
    <w:div w:id="1152597448">
      <w:bodyDiv w:val="1"/>
      <w:marLeft w:val="0"/>
      <w:marRight w:val="0"/>
      <w:marTop w:val="0"/>
      <w:marBottom w:val="0"/>
      <w:divBdr>
        <w:top w:val="none" w:sz="0" w:space="0" w:color="auto"/>
        <w:left w:val="none" w:sz="0" w:space="0" w:color="auto"/>
        <w:bottom w:val="none" w:sz="0" w:space="0" w:color="auto"/>
        <w:right w:val="none" w:sz="0" w:space="0" w:color="auto"/>
      </w:divBdr>
    </w:div>
    <w:div w:id="1153302825">
      <w:bodyDiv w:val="1"/>
      <w:marLeft w:val="0"/>
      <w:marRight w:val="0"/>
      <w:marTop w:val="0"/>
      <w:marBottom w:val="0"/>
      <w:divBdr>
        <w:top w:val="none" w:sz="0" w:space="0" w:color="auto"/>
        <w:left w:val="none" w:sz="0" w:space="0" w:color="auto"/>
        <w:bottom w:val="none" w:sz="0" w:space="0" w:color="auto"/>
        <w:right w:val="none" w:sz="0" w:space="0" w:color="auto"/>
      </w:divBdr>
    </w:div>
    <w:div w:id="1153791296">
      <w:bodyDiv w:val="1"/>
      <w:marLeft w:val="0"/>
      <w:marRight w:val="0"/>
      <w:marTop w:val="0"/>
      <w:marBottom w:val="0"/>
      <w:divBdr>
        <w:top w:val="none" w:sz="0" w:space="0" w:color="auto"/>
        <w:left w:val="none" w:sz="0" w:space="0" w:color="auto"/>
        <w:bottom w:val="none" w:sz="0" w:space="0" w:color="auto"/>
        <w:right w:val="none" w:sz="0" w:space="0" w:color="auto"/>
      </w:divBdr>
    </w:div>
    <w:div w:id="1155685396">
      <w:bodyDiv w:val="1"/>
      <w:marLeft w:val="0"/>
      <w:marRight w:val="0"/>
      <w:marTop w:val="0"/>
      <w:marBottom w:val="0"/>
      <w:divBdr>
        <w:top w:val="none" w:sz="0" w:space="0" w:color="auto"/>
        <w:left w:val="none" w:sz="0" w:space="0" w:color="auto"/>
        <w:bottom w:val="none" w:sz="0" w:space="0" w:color="auto"/>
        <w:right w:val="none" w:sz="0" w:space="0" w:color="auto"/>
      </w:divBdr>
    </w:div>
    <w:div w:id="1155727629">
      <w:bodyDiv w:val="1"/>
      <w:marLeft w:val="0"/>
      <w:marRight w:val="0"/>
      <w:marTop w:val="0"/>
      <w:marBottom w:val="0"/>
      <w:divBdr>
        <w:top w:val="none" w:sz="0" w:space="0" w:color="auto"/>
        <w:left w:val="none" w:sz="0" w:space="0" w:color="auto"/>
        <w:bottom w:val="none" w:sz="0" w:space="0" w:color="auto"/>
        <w:right w:val="none" w:sz="0" w:space="0" w:color="auto"/>
      </w:divBdr>
    </w:div>
    <w:div w:id="1155991486">
      <w:bodyDiv w:val="1"/>
      <w:marLeft w:val="0"/>
      <w:marRight w:val="0"/>
      <w:marTop w:val="0"/>
      <w:marBottom w:val="0"/>
      <w:divBdr>
        <w:top w:val="none" w:sz="0" w:space="0" w:color="auto"/>
        <w:left w:val="none" w:sz="0" w:space="0" w:color="auto"/>
        <w:bottom w:val="none" w:sz="0" w:space="0" w:color="auto"/>
        <w:right w:val="none" w:sz="0" w:space="0" w:color="auto"/>
      </w:divBdr>
    </w:div>
    <w:div w:id="1156263119">
      <w:bodyDiv w:val="1"/>
      <w:marLeft w:val="0"/>
      <w:marRight w:val="0"/>
      <w:marTop w:val="0"/>
      <w:marBottom w:val="0"/>
      <w:divBdr>
        <w:top w:val="none" w:sz="0" w:space="0" w:color="auto"/>
        <w:left w:val="none" w:sz="0" w:space="0" w:color="auto"/>
        <w:bottom w:val="none" w:sz="0" w:space="0" w:color="auto"/>
        <w:right w:val="none" w:sz="0" w:space="0" w:color="auto"/>
      </w:divBdr>
    </w:div>
    <w:div w:id="1156799975">
      <w:bodyDiv w:val="1"/>
      <w:marLeft w:val="0"/>
      <w:marRight w:val="0"/>
      <w:marTop w:val="0"/>
      <w:marBottom w:val="0"/>
      <w:divBdr>
        <w:top w:val="none" w:sz="0" w:space="0" w:color="auto"/>
        <w:left w:val="none" w:sz="0" w:space="0" w:color="auto"/>
        <w:bottom w:val="none" w:sz="0" w:space="0" w:color="auto"/>
        <w:right w:val="none" w:sz="0" w:space="0" w:color="auto"/>
      </w:divBdr>
    </w:div>
    <w:div w:id="1156847498">
      <w:bodyDiv w:val="1"/>
      <w:marLeft w:val="0"/>
      <w:marRight w:val="0"/>
      <w:marTop w:val="0"/>
      <w:marBottom w:val="0"/>
      <w:divBdr>
        <w:top w:val="none" w:sz="0" w:space="0" w:color="auto"/>
        <w:left w:val="none" w:sz="0" w:space="0" w:color="auto"/>
        <w:bottom w:val="none" w:sz="0" w:space="0" w:color="auto"/>
        <w:right w:val="none" w:sz="0" w:space="0" w:color="auto"/>
      </w:divBdr>
    </w:div>
    <w:div w:id="1157185207">
      <w:bodyDiv w:val="1"/>
      <w:marLeft w:val="0"/>
      <w:marRight w:val="0"/>
      <w:marTop w:val="0"/>
      <w:marBottom w:val="0"/>
      <w:divBdr>
        <w:top w:val="none" w:sz="0" w:space="0" w:color="auto"/>
        <w:left w:val="none" w:sz="0" w:space="0" w:color="auto"/>
        <w:bottom w:val="none" w:sz="0" w:space="0" w:color="auto"/>
        <w:right w:val="none" w:sz="0" w:space="0" w:color="auto"/>
      </w:divBdr>
    </w:div>
    <w:div w:id="1157309388">
      <w:bodyDiv w:val="1"/>
      <w:marLeft w:val="0"/>
      <w:marRight w:val="0"/>
      <w:marTop w:val="0"/>
      <w:marBottom w:val="0"/>
      <w:divBdr>
        <w:top w:val="none" w:sz="0" w:space="0" w:color="auto"/>
        <w:left w:val="none" w:sz="0" w:space="0" w:color="auto"/>
        <w:bottom w:val="none" w:sz="0" w:space="0" w:color="auto"/>
        <w:right w:val="none" w:sz="0" w:space="0" w:color="auto"/>
      </w:divBdr>
    </w:div>
    <w:div w:id="1158304171">
      <w:bodyDiv w:val="1"/>
      <w:marLeft w:val="0"/>
      <w:marRight w:val="0"/>
      <w:marTop w:val="0"/>
      <w:marBottom w:val="0"/>
      <w:divBdr>
        <w:top w:val="none" w:sz="0" w:space="0" w:color="auto"/>
        <w:left w:val="none" w:sz="0" w:space="0" w:color="auto"/>
        <w:bottom w:val="none" w:sz="0" w:space="0" w:color="auto"/>
        <w:right w:val="none" w:sz="0" w:space="0" w:color="auto"/>
      </w:divBdr>
    </w:div>
    <w:div w:id="1158500151">
      <w:bodyDiv w:val="1"/>
      <w:marLeft w:val="0"/>
      <w:marRight w:val="0"/>
      <w:marTop w:val="0"/>
      <w:marBottom w:val="0"/>
      <w:divBdr>
        <w:top w:val="none" w:sz="0" w:space="0" w:color="auto"/>
        <w:left w:val="none" w:sz="0" w:space="0" w:color="auto"/>
        <w:bottom w:val="none" w:sz="0" w:space="0" w:color="auto"/>
        <w:right w:val="none" w:sz="0" w:space="0" w:color="auto"/>
      </w:divBdr>
    </w:div>
    <w:div w:id="1158957809">
      <w:bodyDiv w:val="1"/>
      <w:marLeft w:val="0"/>
      <w:marRight w:val="0"/>
      <w:marTop w:val="0"/>
      <w:marBottom w:val="0"/>
      <w:divBdr>
        <w:top w:val="none" w:sz="0" w:space="0" w:color="auto"/>
        <w:left w:val="none" w:sz="0" w:space="0" w:color="auto"/>
        <w:bottom w:val="none" w:sz="0" w:space="0" w:color="auto"/>
        <w:right w:val="none" w:sz="0" w:space="0" w:color="auto"/>
      </w:divBdr>
    </w:div>
    <w:div w:id="1159228551">
      <w:bodyDiv w:val="1"/>
      <w:marLeft w:val="0"/>
      <w:marRight w:val="0"/>
      <w:marTop w:val="0"/>
      <w:marBottom w:val="0"/>
      <w:divBdr>
        <w:top w:val="none" w:sz="0" w:space="0" w:color="auto"/>
        <w:left w:val="none" w:sz="0" w:space="0" w:color="auto"/>
        <w:bottom w:val="none" w:sz="0" w:space="0" w:color="auto"/>
        <w:right w:val="none" w:sz="0" w:space="0" w:color="auto"/>
      </w:divBdr>
    </w:div>
    <w:div w:id="1160655790">
      <w:bodyDiv w:val="1"/>
      <w:marLeft w:val="0"/>
      <w:marRight w:val="0"/>
      <w:marTop w:val="0"/>
      <w:marBottom w:val="0"/>
      <w:divBdr>
        <w:top w:val="none" w:sz="0" w:space="0" w:color="auto"/>
        <w:left w:val="none" w:sz="0" w:space="0" w:color="auto"/>
        <w:bottom w:val="none" w:sz="0" w:space="0" w:color="auto"/>
        <w:right w:val="none" w:sz="0" w:space="0" w:color="auto"/>
      </w:divBdr>
    </w:div>
    <w:div w:id="1161198507">
      <w:bodyDiv w:val="1"/>
      <w:marLeft w:val="0"/>
      <w:marRight w:val="0"/>
      <w:marTop w:val="0"/>
      <w:marBottom w:val="0"/>
      <w:divBdr>
        <w:top w:val="none" w:sz="0" w:space="0" w:color="auto"/>
        <w:left w:val="none" w:sz="0" w:space="0" w:color="auto"/>
        <w:bottom w:val="none" w:sz="0" w:space="0" w:color="auto"/>
        <w:right w:val="none" w:sz="0" w:space="0" w:color="auto"/>
      </w:divBdr>
    </w:div>
    <w:div w:id="1162045093">
      <w:bodyDiv w:val="1"/>
      <w:marLeft w:val="0"/>
      <w:marRight w:val="0"/>
      <w:marTop w:val="0"/>
      <w:marBottom w:val="0"/>
      <w:divBdr>
        <w:top w:val="none" w:sz="0" w:space="0" w:color="auto"/>
        <w:left w:val="none" w:sz="0" w:space="0" w:color="auto"/>
        <w:bottom w:val="none" w:sz="0" w:space="0" w:color="auto"/>
        <w:right w:val="none" w:sz="0" w:space="0" w:color="auto"/>
      </w:divBdr>
    </w:div>
    <w:div w:id="1162282089">
      <w:bodyDiv w:val="1"/>
      <w:marLeft w:val="0"/>
      <w:marRight w:val="0"/>
      <w:marTop w:val="0"/>
      <w:marBottom w:val="0"/>
      <w:divBdr>
        <w:top w:val="none" w:sz="0" w:space="0" w:color="auto"/>
        <w:left w:val="none" w:sz="0" w:space="0" w:color="auto"/>
        <w:bottom w:val="none" w:sz="0" w:space="0" w:color="auto"/>
        <w:right w:val="none" w:sz="0" w:space="0" w:color="auto"/>
      </w:divBdr>
    </w:div>
    <w:div w:id="1162431391">
      <w:bodyDiv w:val="1"/>
      <w:marLeft w:val="0"/>
      <w:marRight w:val="0"/>
      <w:marTop w:val="0"/>
      <w:marBottom w:val="0"/>
      <w:divBdr>
        <w:top w:val="none" w:sz="0" w:space="0" w:color="auto"/>
        <w:left w:val="none" w:sz="0" w:space="0" w:color="auto"/>
        <w:bottom w:val="none" w:sz="0" w:space="0" w:color="auto"/>
        <w:right w:val="none" w:sz="0" w:space="0" w:color="auto"/>
      </w:divBdr>
    </w:div>
    <w:div w:id="1162575704">
      <w:bodyDiv w:val="1"/>
      <w:marLeft w:val="0"/>
      <w:marRight w:val="0"/>
      <w:marTop w:val="0"/>
      <w:marBottom w:val="0"/>
      <w:divBdr>
        <w:top w:val="none" w:sz="0" w:space="0" w:color="auto"/>
        <w:left w:val="none" w:sz="0" w:space="0" w:color="auto"/>
        <w:bottom w:val="none" w:sz="0" w:space="0" w:color="auto"/>
        <w:right w:val="none" w:sz="0" w:space="0" w:color="auto"/>
      </w:divBdr>
    </w:div>
    <w:div w:id="1162962508">
      <w:bodyDiv w:val="1"/>
      <w:marLeft w:val="0"/>
      <w:marRight w:val="0"/>
      <w:marTop w:val="0"/>
      <w:marBottom w:val="0"/>
      <w:divBdr>
        <w:top w:val="none" w:sz="0" w:space="0" w:color="auto"/>
        <w:left w:val="none" w:sz="0" w:space="0" w:color="auto"/>
        <w:bottom w:val="none" w:sz="0" w:space="0" w:color="auto"/>
        <w:right w:val="none" w:sz="0" w:space="0" w:color="auto"/>
      </w:divBdr>
    </w:div>
    <w:div w:id="1163548545">
      <w:bodyDiv w:val="1"/>
      <w:marLeft w:val="0"/>
      <w:marRight w:val="0"/>
      <w:marTop w:val="0"/>
      <w:marBottom w:val="0"/>
      <w:divBdr>
        <w:top w:val="none" w:sz="0" w:space="0" w:color="auto"/>
        <w:left w:val="none" w:sz="0" w:space="0" w:color="auto"/>
        <w:bottom w:val="none" w:sz="0" w:space="0" w:color="auto"/>
        <w:right w:val="none" w:sz="0" w:space="0" w:color="auto"/>
      </w:divBdr>
    </w:div>
    <w:div w:id="1163549786">
      <w:bodyDiv w:val="1"/>
      <w:marLeft w:val="0"/>
      <w:marRight w:val="0"/>
      <w:marTop w:val="0"/>
      <w:marBottom w:val="0"/>
      <w:divBdr>
        <w:top w:val="none" w:sz="0" w:space="0" w:color="auto"/>
        <w:left w:val="none" w:sz="0" w:space="0" w:color="auto"/>
        <w:bottom w:val="none" w:sz="0" w:space="0" w:color="auto"/>
        <w:right w:val="none" w:sz="0" w:space="0" w:color="auto"/>
      </w:divBdr>
    </w:div>
    <w:div w:id="1164274103">
      <w:bodyDiv w:val="1"/>
      <w:marLeft w:val="0"/>
      <w:marRight w:val="0"/>
      <w:marTop w:val="0"/>
      <w:marBottom w:val="0"/>
      <w:divBdr>
        <w:top w:val="none" w:sz="0" w:space="0" w:color="auto"/>
        <w:left w:val="none" w:sz="0" w:space="0" w:color="auto"/>
        <w:bottom w:val="none" w:sz="0" w:space="0" w:color="auto"/>
        <w:right w:val="none" w:sz="0" w:space="0" w:color="auto"/>
      </w:divBdr>
    </w:div>
    <w:div w:id="1164590273">
      <w:bodyDiv w:val="1"/>
      <w:marLeft w:val="0"/>
      <w:marRight w:val="0"/>
      <w:marTop w:val="0"/>
      <w:marBottom w:val="0"/>
      <w:divBdr>
        <w:top w:val="none" w:sz="0" w:space="0" w:color="auto"/>
        <w:left w:val="none" w:sz="0" w:space="0" w:color="auto"/>
        <w:bottom w:val="none" w:sz="0" w:space="0" w:color="auto"/>
        <w:right w:val="none" w:sz="0" w:space="0" w:color="auto"/>
      </w:divBdr>
    </w:div>
    <w:div w:id="1164661957">
      <w:bodyDiv w:val="1"/>
      <w:marLeft w:val="0"/>
      <w:marRight w:val="0"/>
      <w:marTop w:val="0"/>
      <w:marBottom w:val="0"/>
      <w:divBdr>
        <w:top w:val="none" w:sz="0" w:space="0" w:color="auto"/>
        <w:left w:val="none" w:sz="0" w:space="0" w:color="auto"/>
        <w:bottom w:val="none" w:sz="0" w:space="0" w:color="auto"/>
        <w:right w:val="none" w:sz="0" w:space="0" w:color="auto"/>
      </w:divBdr>
    </w:div>
    <w:div w:id="1165239879">
      <w:bodyDiv w:val="1"/>
      <w:marLeft w:val="0"/>
      <w:marRight w:val="0"/>
      <w:marTop w:val="0"/>
      <w:marBottom w:val="0"/>
      <w:divBdr>
        <w:top w:val="none" w:sz="0" w:space="0" w:color="auto"/>
        <w:left w:val="none" w:sz="0" w:space="0" w:color="auto"/>
        <w:bottom w:val="none" w:sz="0" w:space="0" w:color="auto"/>
        <w:right w:val="none" w:sz="0" w:space="0" w:color="auto"/>
      </w:divBdr>
    </w:div>
    <w:div w:id="1165586682">
      <w:bodyDiv w:val="1"/>
      <w:marLeft w:val="0"/>
      <w:marRight w:val="0"/>
      <w:marTop w:val="0"/>
      <w:marBottom w:val="0"/>
      <w:divBdr>
        <w:top w:val="none" w:sz="0" w:space="0" w:color="auto"/>
        <w:left w:val="none" w:sz="0" w:space="0" w:color="auto"/>
        <w:bottom w:val="none" w:sz="0" w:space="0" w:color="auto"/>
        <w:right w:val="none" w:sz="0" w:space="0" w:color="auto"/>
      </w:divBdr>
    </w:div>
    <w:div w:id="1165783141">
      <w:bodyDiv w:val="1"/>
      <w:marLeft w:val="0"/>
      <w:marRight w:val="0"/>
      <w:marTop w:val="0"/>
      <w:marBottom w:val="0"/>
      <w:divBdr>
        <w:top w:val="none" w:sz="0" w:space="0" w:color="auto"/>
        <w:left w:val="none" w:sz="0" w:space="0" w:color="auto"/>
        <w:bottom w:val="none" w:sz="0" w:space="0" w:color="auto"/>
        <w:right w:val="none" w:sz="0" w:space="0" w:color="auto"/>
      </w:divBdr>
    </w:div>
    <w:div w:id="1166091909">
      <w:bodyDiv w:val="1"/>
      <w:marLeft w:val="0"/>
      <w:marRight w:val="0"/>
      <w:marTop w:val="0"/>
      <w:marBottom w:val="0"/>
      <w:divBdr>
        <w:top w:val="none" w:sz="0" w:space="0" w:color="auto"/>
        <w:left w:val="none" w:sz="0" w:space="0" w:color="auto"/>
        <w:bottom w:val="none" w:sz="0" w:space="0" w:color="auto"/>
        <w:right w:val="none" w:sz="0" w:space="0" w:color="auto"/>
      </w:divBdr>
    </w:div>
    <w:div w:id="1166750597">
      <w:bodyDiv w:val="1"/>
      <w:marLeft w:val="0"/>
      <w:marRight w:val="0"/>
      <w:marTop w:val="0"/>
      <w:marBottom w:val="0"/>
      <w:divBdr>
        <w:top w:val="none" w:sz="0" w:space="0" w:color="auto"/>
        <w:left w:val="none" w:sz="0" w:space="0" w:color="auto"/>
        <w:bottom w:val="none" w:sz="0" w:space="0" w:color="auto"/>
        <w:right w:val="none" w:sz="0" w:space="0" w:color="auto"/>
      </w:divBdr>
    </w:div>
    <w:div w:id="1167093159">
      <w:bodyDiv w:val="1"/>
      <w:marLeft w:val="0"/>
      <w:marRight w:val="0"/>
      <w:marTop w:val="0"/>
      <w:marBottom w:val="0"/>
      <w:divBdr>
        <w:top w:val="none" w:sz="0" w:space="0" w:color="auto"/>
        <w:left w:val="none" w:sz="0" w:space="0" w:color="auto"/>
        <w:bottom w:val="none" w:sz="0" w:space="0" w:color="auto"/>
        <w:right w:val="none" w:sz="0" w:space="0" w:color="auto"/>
      </w:divBdr>
    </w:div>
    <w:div w:id="1167405310">
      <w:bodyDiv w:val="1"/>
      <w:marLeft w:val="0"/>
      <w:marRight w:val="0"/>
      <w:marTop w:val="0"/>
      <w:marBottom w:val="0"/>
      <w:divBdr>
        <w:top w:val="none" w:sz="0" w:space="0" w:color="auto"/>
        <w:left w:val="none" w:sz="0" w:space="0" w:color="auto"/>
        <w:bottom w:val="none" w:sz="0" w:space="0" w:color="auto"/>
        <w:right w:val="none" w:sz="0" w:space="0" w:color="auto"/>
      </w:divBdr>
    </w:div>
    <w:div w:id="1167674368">
      <w:bodyDiv w:val="1"/>
      <w:marLeft w:val="0"/>
      <w:marRight w:val="0"/>
      <w:marTop w:val="0"/>
      <w:marBottom w:val="0"/>
      <w:divBdr>
        <w:top w:val="none" w:sz="0" w:space="0" w:color="auto"/>
        <w:left w:val="none" w:sz="0" w:space="0" w:color="auto"/>
        <w:bottom w:val="none" w:sz="0" w:space="0" w:color="auto"/>
        <w:right w:val="none" w:sz="0" w:space="0" w:color="auto"/>
      </w:divBdr>
    </w:div>
    <w:div w:id="1167749302">
      <w:bodyDiv w:val="1"/>
      <w:marLeft w:val="0"/>
      <w:marRight w:val="0"/>
      <w:marTop w:val="0"/>
      <w:marBottom w:val="0"/>
      <w:divBdr>
        <w:top w:val="none" w:sz="0" w:space="0" w:color="auto"/>
        <w:left w:val="none" w:sz="0" w:space="0" w:color="auto"/>
        <w:bottom w:val="none" w:sz="0" w:space="0" w:color="auto"/>
        <w:right w:val="none" w:sz="0" w:space="0" w:color="auto"/>
      </w:divBdr>
    </w:div>
    <w:div w:id="1167942965">
      <w:bodyDiv w:val="1"/>
      <w:marLeft w:val="0"/>
      <w:marRight w:val="0"/>
      <w:marTop w:val="0"/>
      <w:marBottom w:val="0"/>
      <w:divBdr>
        <w:top w:val="none" w:sz="0" w:space="0" w:color="auto"/>
        <w:left w:val="none" w:sz="0" w:space="0" w:color="auto"/>
        <w:bottom w:val="none" w:sz="0" w:space="0" w:color="auto"/>
        <w:right w:val="none" w:sz="0" w:space="0" w:color="auto"/>
      </w:divBdr>
    </w:div>
    <w:div w:id="1168061189">
      <w:bodyDiv w:val="1"/>
      <w:marLeft w:val="0"/>
      <w:marRight w:val="0"/>
      <w:marTop w:val="0"/>
      <w:marBottom w:val="0"/>
      <w:divBdr>
        <w:top w:val="none" w:sz="0" w:space="0" w:color="auto"/>
        <w:left w:val="none" w:sz="0" w:space="0" w:color="auto"/>
        <w:bottom w:val="none" w:sz="0" w:space="0" w:color="auto"/>
        <w:right w:val="none" w:sz="0" w:space="0" w:color="auto"/>
      </w:divBdr>
    </w:div>
    <w:div w:id="1168516018">
      <w:bodyDiv w:val="1"/>
      <w:marLeft w:val="0"/>
      <w:marRight w:val="0"/>
      <w:marTop w:val="0"/>
      <w:marBottom w:val="0"/>
      <w:divBdr>
        <w:top w:val="none" w:sz="0" w:space="0" w:color="auto"/>
        <w:left w:val="none" w:sz="0" w:space="0" w:color="auto"/>
        <w:bottom w:val="none" w:sz="0" w:space="0" w:color="auto"/>
        <w:right w:val="none" w:sz="0" w:space="0" w:color="auto"/>
      </w:divBdr>
      <w:divsChild>
        <w:div w:id="957877906">
          <w:marLeft w:val="0"/>
          <w:marRight w:val="0"/>
          <w:marTop w:val="0"/>
          <w:marBottom w:val="0"/>
          <w:divBdr>
            <w:top w:val="none" w:sz="0" w:space="0" w:color="auto"/>
            <w:left w:val="none" w:sz="0" w:space="0" w:color="auto"/>
            <w:bottom w:val="none" w:sz="0" w:space="0" w:color="auto"/>
            <w:right w:val="none" w:sz="0" w:space="0" w:color="auto"/>
          </w:divBdr>
          <w:divsChild>
            <w:div w:id="44111518">
              <w:marLeft w:val="0"/>
              <w:marRight w:val="0"/>
              <w:marTop w:val="0"/>
              <w:marBottom w:val="0"/>
              <w:divBdr>
                <w:top w:val="none" w:sz="0" w:space="0" w:color="auto"/>
                <w:left w:val="none" w:sz="0" w:space="0" w:color="auto"/>
                <w:bottom w:val="none" w:sz="0" w:space="0" w:color="auto"/>
                <w:right w:val="none" w:sz="0" w:space="0" w:color="auto"/>
              </w:divBdr>
            </w:div>
          </w:divsChild>
        </w:div>
        <w:div w:id="2003697976">
          <w:marLeft w:val="0"/>
          <w:marRight w:val="0"/>
          <w:marTop w:val="0"/>
          <w:marBottom w:val="0"/>
          <w:divBdr>
            <w:top w:val="none" w:sz="0" w:space="0" w:color="auto"/>
            <w:left w:val="none" w:sz="0" w:space="0" w:color="auto"/>
            <w:bottom w:val="none" w:sz="0" w:space="0" w:color="auto"/>
            <w:right w:val="none" w:sz="0" w:space="0" w:color="auto"/>
          </w:divBdr>
        </w:div>
      </w:divsChild>
    </w:div>
    <w:div w:id="1169295079">
      <w:bodyDiv w:val="1"/>
      <w:marLeft w:val="0"/>
      <w:marRight w:val="0"/>
      <w:marTop w:val="0"/>
      <w:marBottom w:val="0"/>
      <w:divBdr>
        <w:top w:val="none" w:sz="0" w:space="0" w:color="auto"/>
        <w:left w:val="none" w:sz="0" w:space="0" w:color="auto"/>
        <w:bottom w:val="none" w:sz="0" w:space="0" w:color="auto"/>
        <w:right w:val="none" w:sz="0" w:space="0" w:color="auto"/>
      </w:divBdr>
    </w:div>
    <w:div w:id="1170174551">
      <w:bodyDiv w:val="1"/>
      <w:marLeft w:val="0"/>
      <w:marRight w:val="0"/>
      <w:marTop w:val="0"/>
      <w:marBottom w:val="0"/>
      <w:divBdr>
        <w:top w:val="none" w:sz="0" w:space="0" w:color="auto"/>
        <w:left w:val="none" w:sz="0" w:space="0" w:color="auto"/>
        <w:bottom w:val="none" w:sz="0" w:space="0" w:color="auto"/>
        <w:right w:val="none" w:sz="0" w:space="0" w:color="auto"/>
      </w:divBdr>
    </w:div>
    <w:div w:id="1170214969">
      <w:bodyDiv w:val="1"/>
      <w:marLeft w:val="0"/>
      <w:marRight w:val="0"/>
      <w:marTop w:val="0"/>
      <w:marBottom w:val="0"/>
      <w:divBdr>
        <w:top w:val="none" w:sz="0" w:space="0" w:color="auto"/>
        <w:left w:val="none" w:sz="0" w:space="0" w:color="auto"/>
        <w:bottom w:val="none" w:sz="0" w:space="0" w:color="auto"/>
        <w:right w:val="none" w:sz="0" w:space="0" w:color="auto"/>
      </w:divBdr>
    </w:div>
    <w:div w:id="1170607426">
      <w:bodyDiv w:val="1"/>
      <w:marLeft w:val="0"/>
      <w:marRight w:val="0"/>
      <w:marTop w:val="0"/>
      <w:marBottom w:val="0"/>
      <w:divBdr>
        <w:top w:val="none" w:sz="0" w:space="0" w:color="auto"/>
        <w:left w:val="none" w:sz="0" w:space="0" w:color="auto"/>
        <w:bottom w:val="none" w:sz="0" w:space="0" w:color="auto"/>
        <w:right w:val="none" w:sz="0" w:space="0" w:color="auto"/>
      </w:divBdr>
    </w:div>
    <w:div w:id="1170632713">
      <w:bodyDiv w:val="1"/>
      <w:marLeft w:val="0"/>
      <w:marRight w:val="0"/>
      <w:marTop w:val="0"/>
      <w:marBottom w:val="0"/>
      <w:divBdr>
        <w:top w:val="none" w:sz="0" w:space="0" w:color="auto"/>
        <w:left w:val="none" w:sz="0" w:space="0" w:color="auto"/>
        <w:bottom w:val="none" w:sz="0" w:space="0" w:color="auto"/>
        <w:right w:val="none" w:sz="0" w:space="0" w:color="auto"/>
      </w:divBdr>
    </w:div>
    <w:div w:id="1170875124">
      <w:bodyDiv w:val="1"/>
      <w:marLeft w:val="0"/>
      <w:marRight w:val="0"/>
      <w:marTop w:val="0"/>
      <w:marBottom w:val="0"/>
      <w:divBdr>
        <w:top w:val="none" w:sz="0" w:space="0" w:color="auto"/>
        <w:left w:val="none" w:sz="0" w:space="0" w:color="auto"/>
        <w:bottom w:val="none" w:sz="0" w:space="0" w:color="auto"/>
        <w:right w:val="none" w:sz="0" w:space="0" w:color="auto"/>
      </w:divBdr>
    </w:div>
    <w:div w:id="1171523387">
      <w:bodyDiv w:val="1"/>
      <w:marLeft w:val="0"/>
      <w:marRight w:val="0"/>
      <w:marTop w:val="0"/>
      <w:marBottom w:val="0"/>
      <w:divBdr>
        <w:top w:val="none" w:sz="0" w:space="0" w:color="auto"/>
        <w:left w:val="none" w:sz="0" w:space="0" w:color="auto"/>
        <w:bottom w:val="none" w:sz="0" w:space="0" w:color="auto"/>
        <w:right w:val="none" w:sz="0" w:space="0" w:color="auto"/>
      </w:divBdr>
    </w:div>
    <w:div w:id="1171724666">
      <w:bodyDiv w:val="1"/>
      <w:marLeft w:val="0"/>
      <w:marRight w:val="0"/>
      <w:marTop w:val="0"/>
      <w:marBottom w:val="0"/>
      <w:divBdr>
        <w:top w:val="none" w:sz="0" w:space="0" w:color="auto"/>
        <w:left w:val="none" w:sz="0" w:space="0" w:color="auto"/>
        <w:bottom w:val="none" w:sz="0" w:space="0" w:color="auto"/>
        <w:right w:val="none" w:sz="0" w:space="0" w:color="auto"/>
      </w:divBdr>
    </w:div>
    <w:div w:id="1171918953">
      <w:bodyDiv w:val="1"/>
      <w:marLeft w:val="0"/>
      <w:marRight w:val="0"/>
      <w:marTop w:val="0"/>
      <w:marBottom w:val="0"/>
      <w:divBdr>
        <w:top w:val="none" w:sz="0" w:space="0" w:color="auto"/>
        <w:left w:val="none" w:sz="0" w:space="0" w:color="auto"/>
        <w:bottom w:val="none" w:sz="0" w:space="0" w:color="auto"/>
        <w:right w:val="none" w:sz="0" w:space="0" w:color="auto"/>
      </w:divBdr>
    </w:div>
    <w:div w:id="1172141875">
      <w:bodyDiv w:val="1"/>
      <w:marLeft w:val="0"/>
      <w:marRight w:val="0"/>
      <w:marTop w:val="0"/>
      <w:marBottom w:val="0"/>
      <w:divBdr>
        <w:top w:val="none" w:sz="0" w:space="0" w:color="auto"/>
        <w:left w:val="none" w:sz="0" w:space="0" w:color="auto"/>
        <w:bottom w:val="none" w:sz="0" w:space="0" w:color="auto"/>
        <w:right w:val="none" w:sz="0" w:space="0" w:color="auto"/>
      </w:divBdr>
    </w:div>
    <w:div w:id="1172187735">
      <w:bodyDiv w:val="1"/>
      <w:marLeft w:val="0"/>
      <w:marRight w:val="0"/>
      <w:marTop w:val="0"/>
      <w:marBottom w:val="0"/>
      <w:divBdr>
        <w:top w:val="none" w:sz="0" w:space="0" w:color="auto"/>
        <w:left w:val="none" w:sz="0" w:space="0" w:color="auto"/>
        <w:bottom w:val="none" w:sz="0" w:space="0" w:color="auto"/>
        <w:right w:val="none" w:sz="0" w:space="0" w:color="auto"/>
      </w:divBdr>
    </w:div>
    <w:div w:id="1172526873">
      <w:bodyDiv w:val="1"/>
      <w:marLeft w:val="0"/>
      <w:marRight w:val="0"/>
      <w:marTop w:val="0"/>
      <w:marBottom w:val="0"/>
      <w:divBdr>
        <w:top w:val="none" w:sz="0" w:space="0" w:color="auto"/>
        <w:left w:val="none" w:sz="0" w:space="0" w:color="auto"/>
        <w:bottom w:val="none" w:sz="0" w:space="0" w:color="auto"/>
        <w:right w:val="none" w:sz="0" w:space="0" w:color="auto"/>
      </w:divBdr>
    </w:div>
    <w:div w:id="1172795416">
      <w:bodyDiv w:val="1"/>
      <w:marLeft w:val="0"/>
      <w:marRight w:val="0"/>
      <w:marTop w:val="0"/>
      <w:marBottom w:val="0"/>
      <w:divBdr>
        <w:top w:val="none" w:sz="0" w:space="0" w:color="auto"/>
        <w:left w:val="none" w:sz="0" w:space="0" w:color="auto"/>
        <w:bottom w:val="none" w:sz="0" w:space="0" w:color="auto"/>
        <w:right w:val="none" w:sz="0" w:space="0" w:color="auto"/>
      </w:divBdr>
    </w:div>
    <w:div w:id="1173036590">
      <w:bodyDiv w:val="1"/>
      <w:marLeft w:val="0"/>
      <w:marRight w:val="0"/>
      <w:marTop w:val="0"/>
      <w:marBottom w:val="0"/>
      <w:divBdr>
        <w:top w:val="none" w:sz="0" w:space="0" w:color="auto"/>
        <w:left w:val="none" w:sz="0" w:space="0" w:color="auto"/>
        <w:bottom w:val="none" w:sz="0" w:space="0" w:color="auto"/>
        <w:right w:val="none" w:sz="0" w:space="0" w:color="auto"/>
      </w:divBdr>
    </w:div>
    <w:div w:id="1173182726">
      <w:bodyDiv w:val="1"/>
      <w:marLeft w:val="0"/>
      <w:marRight w:val="0"/>
      <w:marTop w:val="0"/>
      <w:marBottom w:val="0"/>
      <w:divBdr>
        <w:top w:val="none" w:sz="0" w:space="0" w:color="auto"/>
        <w:left w:val="none" w:sz="0" w:space="0" w:color="auto"/>
        <w:bottom w:val="none" w:sz="0" w:space="0" w:color="auto"/>
        <w:right w:val="none" w:sz="0" w:space="0" w:color="auto"/>
      </w:divBdr>
    </w:div>
    <w:div w:id="1173378421">
      <w:bodyDiv w:val="1"/>
      <w:marLeft w:val="0"/>
      <w:marRight w:val="0"/>
      <w:marTop w:val="0"/>
      <w:marBottom w:val="0"/>
      <w:divBdr>
        <w:top w:val="none" w:sz="0" w:space="0" w:color="auto"/>
        <w:left w:val="none" w:sz="0" w:space="0" w:color="auto"/>
        <w:bottom w:val="none" w:sz="0" w:space="0" w:color="auto"/>
        <w:right w:val="none" w:sz="0" w:space="0" w:color="auto"/>
      </w:divBdr>
    </w:div>
    <w:div w:id="1173448334">
      <w:bodyDiv w:val="1"/>
      <w:marLeft w:val="0"/>
      <w:marRight w:val="0"/>
      <w:marTop w:val="0"/>
      <w:marBottom w:val="0"/>
      <w:divBdr>
        <w:top w:val="none" w:sz="0" w:space="0" w:color="auto"/>
        <w:left w:val="none" w:sz="0" w:space="0" w:color="auto"/>
        <w:bottom w:val="none" w:sz="0" w:space="0" w:color="auto"/>
        <w:right w:val="none" w:sz="0" w:space="0" w:color="auto"/>
      </w:divBdr>
    </w:div>
    <w:div w:id="1173841501">
      <w:bodyDiv w:val="1"/>
      <w:marLeft w:val="0"/>
      <w:marRight w:val="0"/>
      <w:marTop w:val="0"/>
      <w:marBottom w:val="0"/>
      <w:divBdr>
        <w:top w:val="none" w:sz="0" w:space="0" w:color="auto"/>
        <w:left w:val="none" w:sz="0" w:space="0" w:color="auto"/>
        <w:bottom w:val="none" w:sz="0" w:space="0" w:color="auto"/>
        <w:right w:val="none" w:sz="0" w:space="0" w:color="auto"/>
      </w:divBdr>
    </w:div>
    <w:div w:id="1174762540">
      <w:bodyDiv w:val="1"/>
      <w:marLeft w:val="0"/>
      <w:marRight w:val="0"/>
      <w:marTop w:val="0"/>
      <w:marBottom w:val="0"/>
      <w:divBdr>
        <w:top w:val="none" w:sz="0" w:space="0" w:color="auto"/>
        <w:left w:val="none" w:sz="0" w:space="0" w:color="auto"/>
        <w:bottom w:val="none" w:sz="0" w:space="0" w:color="auto"/>
        <w:right w:val="none" w:sz="0" w:space="0" w:color="auto"/>
      </w:divBdr>
    </w:div>
    <w:div w:id="1175340228">
      <w:bodyDiv w:val="1"/>
      <w:marLeft w:val="0"/>
      <w:marRight w:val="0"/>
      <w:marTop w:val="0"/>
      <w:marBottom w:val="0"/>
      <w:divBdr>
        <w:top w:val="none" w:sz="0" w:space="0" w:color="auto"/>
        <w:left w:val="none" w:sz="0" w:space="0" w:color="auto"/>
        <w:bottom w:val="none" w:sz="0" w:space="0" w:color="auto"/>
        <w:right w:val="none" w:sz="0" w:space="0" w:color="auto"/>
      </w:divBdr>
    </w:div>
    <w:div w:id="1175414565">
      <w:bodyDiv w:val="1"/>
      <w:marLeft w:val="0"/>
      <w:marRight w:val="0"/>
      <w:marTop w:val="0"/>
      <w:marBottom w:val="0"/>
      <w:divBdr>
        <w:top w:val="none" w:sz="0" w:space="0" w:color="auto"/>
        <w:left w:val="none" w:sz="0" w:space="0" w:color="auto"/>
        <w:bottom w:val="none" w:sz="0" w:space="0" w:color="auto"/>
        <w:right w:val="none" w:sz="0" w:space="0" w:color="auto"/>
      </w:divBdr>
    </w:div>
    <w:div w:id="1175655872">
      <w:bodyDiv w:val="1"/>
      <w:marLeft w:val="0"/>
      <w:marRight w:val="0"/>
      <w:marTop w:val="0"/>
      <w:marBottom w:val="0"/>
      <w:divBdr>
        <w:top w:val="none" w:sz="0" w:space="0" w:color="auto"/>
        <w:left w:val="none" w:sz="0" w:space="0" w:color="auto"/>
        <w:bottom w:val="none" w:sz="0" w:space="0" w:color="auto"/>
        <w:right w:val="none" w:sz="0" w:space="0" w:color="auto"/>
      </w:divBdr>
    </w:div>
    <w:div w:id="1175920356">
      <w:bodyDiv w:val="1"/>
      <w:marLeft w:val="0"/>
      <w:marRight w:val="0"/>
      <w:marTop w:val="0"/>
      <w:marBottom w:val="0"/>
      <w:divBdr>
        <w:top w:val="none" w:sz="0" w:space="0" w:color="auto"/>
        <w:left w:val="none" w:sz="0" w:space="0" w:color="auto"/>
        <w:bottom w:val="none" w:sz="0" w:space="0" w:color="auto"/>
        <w:right w:val="none" w:sz="0" w:space="0" w:color="auto"/>
      </w:divBdr>
    </w:div>
    <w:div w:id="1175923755">
      <w:bodyDiv w:val="1"/>
      <w:marLeft w:val="0"/>
      <w:marRight w:val="0"/>
      <w:marTop w:val="0"/>
      <w:marBottom w:val="0"/>
      <w:divBdr>
        <w:top w:val="none" w:sz="0" w:space="0" w:color="auto"/>
        <w:left w:val="none" w:sz="0" w:space="0" w:color="auto"/>
        <w:bottom w:val="none" w:sz="0" w:space="0" w:color="auto"/>
        <w:right w:val="none" w:sz="0" w:space="0" w:color="auto"/>
      </w:divBdr>
    </w:div>
    <w:div w:id="1176070573">
      <w:bodyDiv w:val="1"/>
      <w:marLeft w:val="0"/>
      <w:marRight w:val="0"/>
      <w:marTop w:val="0"/>
      <w:marBottom w:val="0"/>
      <w:divBdr>
        <w:top w:val="none" w:sz="0" w:space="0" w:color="auto"/>
        <w:left w:val="none" w:sz="0" w:space="0" w:color="auto"/>
        <w:bottom w:val="none" w:sz="0" w:space="0" w:color="auto"/>
        <w:right w:val="none" w:sz="0" w:space="0" w:color="auto"/>
      </w:divBdr>
    </w:div>
    <w:div w:id="1176649798">
      <w:bodyDiv w:val="1"/>
      <w:marLeft w:val="0"/>
      <w:marRight w:val="0"/>
      <w:marTop w:val="0"/>
      <w:marBottom w:val="0"/>
      <w:divBdr>
        <w:top w:val="none" w:sz="0" w:space="0" w:color="auto"/>
        <w:left w:val="none" w:sz="0" w:space="0" w:color="auto"/>
        <w:bottom w:val="none" w:sz="0" w:space="0" w:color="auto"/>
        <w:right w:val="none" w:sz="0" w:space="0" w:color="auto"/>
      </w:divBdr>
    </w:div>
    <w:div w:id="1177188697">
      <w:bodyDiv w:val="1"/>
      <w:marLeft w:val="0"/>
      <w:marRight w:val="0"/>
      <w:marTop w:val="0"/>
      <w:marBottom w:val="0"/>
      <w:divBdr>
        <w:top w:val="none" w:sz="0" w:space="0" w:color="auto"/>
        <w:left w:val="none" w:sz="0" w:space="0" w:color="auto"/>
        <w:bottom w:val="none" w:sz="0" w:space="0" w:color="auto"/>
        <w:right w:val="none" w:sz="0" w:space="0" w:color="auto"/>
      </w:divBdr>
    </w:div>
    <w:div w:id="1178813223">
      <w:bodyDiv w:val="1"/>
      <w:marLeft w:val="0"/>
      <w:marRight w:val="0"/>
      <w:marTop w:val="0"/>
      <w:marBottom w:val="0"/>
      <w:divBdr>
        <w:top w:val="none" w:sz="0" w:space="0" w:color="auto"/>
        <w:left w:val="none" w:sz="0" w:space="0" w:color="auto"/>
        <w:bottom w:val="none" w:sz="0" w:space="0" w:color="auto"/>
        <w:right w:val="none" w:sz="0" w:space="0" w:color="auto"/>
      </w:divBdr>
    </w:div>
    <w:div w:id="1178814951">
      <w:bodyDiv w:val="1"/>
      <w:marLeft w:val="0"/>
      <w:marRight w:val="0"/>
      <w:marTop w:val="0"/>
      <w:marBottom w:val="0"/>
      <w:divBdr>
        <w:top w:val="none" w:sz="0" w:space="0" w:color="auto"/>
        <w:left w:val="none" w:sz="0" w:space="0" w:color="auto"/>
        <w:bottom w:val="none" w:sz="0" w:space="0" w:color="auto"/>
        <w:right w:val="none" w:sz="0" w:space="0" w:color="auto"/>
      </w:divBdr>
    </w:div>
    <w:div w:id="1178930619">
      <w:bodyDiv w:val="1"/>
      <w:marLeft w:val="0"/>
      <w:marRight w:val="0"/>
      <w:marTop w:val="0"/>
      <w:marBottom w:val="0"/>
      <w:divBdr>
        <w:top w:val="none" w:sz="0" w:space="0" w:color="auto"/>
        <w:left w:val="none" w:sz="0" w:space="0" w:color="auto"/>
        <w:bottom w:val="none" w:sz="0" w:space="0" w:color="auto"/>
        <w:right w:val="none" w:sz="0" w:space="0" w:color="auto"/>
      </w:divBdr>
    </w:div>
    <w:div w:id="1179582916">
      <w:bodyDiv w:val="1"/>
      <w:marLeft w:val="0"/>
      <w:marRight w:val="0"/>
      <w:marTop w:val="0"/>
      <w:marBottom w:val="0"/>
      <w:divBdr>
        <w:top w:val="none" w:sz="0" w:space="0" w:color="auto"/>
        <w:left w:val="none" w:sz="0" w:space="0" w:color="auto"/>
        <w:bottom w:val="none" w:sz="0" w:space="0" w:color="auto"/>
        <w:right w:val="none" w:sz="0" w:space="0" w:color="auto"/>
      </w:divBdr>
    </w:div>
    <w:div w:id="1180894088">
      <w:bodyDiv w:val="1"/>
      <w:marLeft w:val="0"/>
      <w:marRight w:val="0"/>
      <w:marTop w:val="0"/>
      <w:marBottom w:val="0"/>
      <w:divBdr>
        <w:top w:val="none" w:sz="0" w:space="0" w:color="auto"/>
        <w:left w:val="none" w:sz="0" w:space="0" w:color="auto"/>
        <w:bottom w:val="none" w:sz="0" w:space="0" w:color="auto"/>
        <w:right w:val="none" w:sz="0" w:space="0" w:color="auto"/>
      </w:divBdr>
    </w:div>
    <w:div w:id="1181241008">
      <w:bodyDiv w:val="1"/>
      <w:marLeft w:val="0"/>
      <w:marRight w:val="0"/>
      <w:marTop w:val="0"/>
      <w:marBottom w:val="0"/>
      <w:divBdr>
        <w:top w:val="none" w:sz="0" w:space="0" w:color="auto"/>
        <w:left w:val="none" w:sz="0" w:space="0" w:color="auto"/>
        <w:bottom w:val="none" w:sz="0" w:space="0" w:color="auto"/>
        <w:right w:val="none" w:sz="0" w:space="0" w:color="auto"/>
      </w:divBdr>
    </w:div>
    <w:div w:id="1181428060">
      <w:bodyDiv w:val="1"/>
      <w:marLeft w:val="0"/>
      <w:marRight w:val="0"/>
      <w:marTop w:val="0"/>
      <w:marBottom w:val="0"/>
      <w:divBdr>
        <w:top w:val="none" w:sz="0" w:space="0" w:color="auto"/>
        <w:left w:val="none" w:sz="0" w:space="0" w:color="auto"/>
        <w:bottom w:val="none" w:sz="0" w:space="0" w:color="auto"/>
        <w:right w:val="none" w:sz="0" w:space="0" w:color="auto"/>
      </w:divBdr>
    </w:div>
    <w:div w:id="1181579201">
      <w:bodyDiv w:val="1"/>
      <w:marLeft w:val="0"/>
      <w:marRight w:val="0"/>
      <w:marTop w:val="0"/>
      <w:marBottom w:val="0"/>
      <w:divBdr>
        <w:top w:val="none" w:sz="0" w:space="0" w:color="auto"/>
        <w:left w:val="none" w:sz="0" w:space="0" w:color="auto"/>
        <w:bottom w:val="none" w:sz="0" w:space="0" w:color="auto"/>
        <w:right w:val="none" w:sz="0" w:space="0" w:color="auto"/>
      </w:divBdr>
    </w:div>
    <w:div w:id="1181622577">
      <w:bodyDiv w:val="1"/>
      <w:marLeft w:val="0"/>
      <w:marRight w:val="0"/>
      <w:marTop w:val="0"/>
      <w:marBottom w:val="0"/>
      <w:divBdr>
        <w:top w:val="none" w:sz="0" w:space="0" w:color="auto"/>
        <w:left w:val="none" w:sz="0" w:space="0" w:color="auto"/>
        <w:bottom w:val="none" w:sz="0" w:space="0" w:color="auto"/>
        <w:right w:val="none" w:sz="0" w:space="0" w:color="auto"/>
      </w:divBdr>
    </w:div>
    <w:div w:id="1182822324">
      <w:bodyDiv w:val="1"/>
      <w:marLeft w:val="0"/>
      <w:marRight w:val="0"/>
      <w:marTop w:val="0"/>
      <w:marBottom w:val="0"/>
      <w:divBdr>
        <w:top w:val="none" w:sz="0" w:space="0" w:color="auto"/>
        <w:left w:val="none" w:sz="0" w:space="0" w:color="auto"/>
        <w:bottom w:val="none" w:sz="0" w:space="0" w:color="auto"/>
        <w:right w:val="none" w:sz="0" w:space="0" w:color="auto"/>
      </w:divBdr>
    </w:div>
    <w:div w:id="1183126589">
      <w:bodyDiv w:val="1"/>
      <w:marLeft w:val="0"/>
      <w:marRight w:val="0"/>
      <w:marTop w:val="0"/>
      <w:marBottom w:val="0"/>
      <w:divBdr>
        <w:top w:val="none" w:sz="0" w:space="0" w:color="auto"/>
        <w:left w:val="none" w:sz="0" w:space="0" w:color="auto"/>
        <w:bottom w:val="none" w:sz="0" w:space="0" w:color="auto"/>
        <w:right w:val="none" w:sz="0" w:space="0" w:color="auto"/>
      </w:divBdr>
    </w:div>
    <w:div w:id="1183128102">
      <w:bodyDiv w:val="1"/>
      <w:marLeft w:val="0"/>
      <w:marRight w:val="0"/>
      <w:marTop w:val="0"/>
      <w:marBottom w:val="0"/>
      <w:divBdr>
        <w:top w:val="none" w:sz="0" w:space="0" w:color="auto"/>
        <w:left w:val="none" w:sz="0" w:space="0" w:color="auto"/>
        <w:bottom w:val="none" w:sz="0" w:space="0" w:color="auto"/>
        <w:right w:val="none" w:sz="0" w:space="0" w:color="auto"/>
      </w:divBdr>
    </w:div>
    <w:div w:id="1183469806">
      <w:bodyDiv w:val="1"/>
      <w:marLeft w:val="0"/>
      <w:marRight w:val="0"/>
      <w:marTop w:val="0"/>
      <w:marBottom w:val="0"/>
      <w:divBdr>
        <w:top w:val="none" w:sz="0" w:space="0" w:color="auto"/>
        <w:left w:val="none" w:sz="0" w:space="0" w:color="auto"/>
        <w:bottom w:val="none" w:sz="0" w:space="0" w:color="auto"/>
        <w:right w:val="none" w:sz="0" w:space="0" w:color="auto"/>
      </w:divBdr>
    </w:div>
    <w:div w:id="1183517756">
      <w:bodyDiv w:val="1"/>
      <w:marLeft w:val="0"/>
      <w:marRight w:val="0"/>
      <w:marTop w:val="0"/>
      <w:marBottom w:val="0"/>
      <w:divBdr>
        <w:top w:val="none" w:sz="0" w:space="0" w:color="auto"/>
        <w:left w:val="none" w:sz="0" w:space="0" w:color="auto"/>
        <w:bottom w:val="none" w:sz="0" w:space="0" w:color="auto"/>
        <w:right w:val="none" w:sz="0" w:space="0" w:color="auto"/>
      </w:divBdr>
    </w:div>
    <w:div w:id="1183864556">
      <w:bodyDiv w:val="1"/>
      <w:marLeft w:val="0"/>
      <w:marRight w:val="0"/>
      <w:marTop w:val="0"/>
      <w:marBottom w:val="0"/>
      <w:divBdr>
        <w:top w:val="none" w:sz="0" w:space="0" w:color="auto"/>
        <w:left w:val="none" w:sz="0" w:space="0" w:color="auto"/>
        <w:bottom w:val="none" w:sz="0" w:space="0" w:color="auto"/>
        <w:right w:val="none" w:sz="0" w:space="0" w:color="auto"/>
      </w:divBdr>
    </w:div>
    <w:div w:id="1184398170">
      <w:bodyDiv w:val="1"/>
      <w:marLeft w:val="0"/>
      <w:marRight w:val="0"/>
      <w:marTop w:val="0"/>
      <w:marBottom w:val="0"/>
      <w:divBdr>
        <w:top w:val="none" w:sz="0" w:space="0" w:color="auto"/>
        <w:left w:val="none" w:sz="0" w:space="0" w:color="auto"/>
        <w:bottom w:val="none" w:sz="0" w:space="0" w:color="auto"/>
        <w:right w:val="none" w:sz="0" w:space="0" w:color="auto"/>
      </w:divBdr>
    </w:div>
    <w:div w:id="1185053541">
      <w:bodyDiv w:val="1"/>
      <w:marLeft w:val="0"/>
      <w:marRight w:val="0"/>
      <w:marTop w:val="0"/>
      <w:marBottom w:val="0"/>
      <w:divBdr>
        <w:top w:val="none" w:sz="0" w:space="0" w:color="auto"/>
        <w:left w:val="none" w:sz="0" w:space="0" w:color="auto"/>
        <w:bottom w:val="none" w:sz="0" w:space="0" w:color="auto"/>
        <w:right w:val="none" w:sz="0" w:space="0" w:color="auto"/>
      </w:divBdr>
    </w:div>
    <w:div w:id="1185053650">
      <w:bodyDiv w:val="1"/>
      <w:marLeft w:val="0"/>
      <w:marRight w:val="0"/>
      <w:marTop w:val="0"/>
      <w:marBottom w:val="0"/>
      <w:divBdr>
        <w:top w:val="none" w:sz="0" w:space="0" w:color="auto"/>
        <w:left w:val="none" w:sz="0" w:space="0" w:color="auto"/>
        <w:bottom w:val="none" w:sz="0" w:space="0" w:color="auto"/>
        <w:right w:val="none" w:sz="0" w:space="0" w:color="auto"/>
      </w:divBdr>
    </w:div>
    <w:div w:id="1185484949">
      <w:bodyDiv w:val="1"/>
      <w:marLeft w:val="0"/>
      <w:marRight w:val="0"/>
      <w:marTop w:val="0"/>
      <w:marBottom w:val="0"/>
      <w:divBdr>
        <w:top w:val="none" w:sz="0" w:space="0" w:color="auto"/>
        <w:left w:val="none" w:sz="0" w:space="0" w:color="auto"/>
        <w:bottom w:val="none" w:sz="0" w:space="0" w:color="auto"/>
        <w:right w:val="none" w:sz="0" w:space="0" w:color="auto"/>
      </w:divBdr>
    </w:div>
    <w:div w:id="1185748175">
      <w:bodyDiv w:val="1"/>
      <w:marLeft w:val="0"/>
      <w:marRight w:val="0"/>
      <w:marTop w:val="0"/>
      <w:marBottom w:val="0"/>
      <w:divBdr>
        <w:top w:val="none" w:sz="0" w:space="0" w:color="auto"/>
        <w:left w:val="none" w:sz="0" w:space="0" w:color="auto"/>
        <w:bottom w:val="none" w:sz="0" w:space="0" w:color="auto"/>
        <w:right w:val="none" w:sz="0" w:space="0" w:color="auto"/>
      </w:divBdr>
    </w:div>
    <w:div w:id="1186213477">
      <w:bodyDiv w:val="1"/>
      <w:marLeft w:val="0"/>
      <w:marRight w:val="0"/>
      <w:marTop w:val="0"/>
      <w:marBottom w:val="0"/>
      <w:divBdr>
        <w:top w:val="none" w:sz="0" w:space="0" w:color="auto"/>
        <w:left w:val="none" w:sz="0" w:space="0" w:color="auto"/>
        <w:bottom w:val="none" w:sz="0" w:space="0" w:color="auto"/>
        <w:right w:val="none" w:sz="0" w:space="0" w:color="auto"/>
      </w:divBdr>
    </w:div>
    <w:div w:id="1186752292">
      <w:bodyDiv w:val="1"/>
      <w:marLeft w:val="0"/>
      <w:marRight w:val="0"/>
      <w:marTop w:val="0"/>
      <w:marBottom w:val="0"/>
      <w:divBdr>
        <w:top w:val="none" w:sz="0" w:space="0" w:color="auto"/>
        <w:left w:val="none" w:sz="0" w:space="0" w:color="auto"/>
        <w:bottom w:val="none" w:sz="0" w:space="0" w:color="auto"/>
        <w:right w:val="none" w:sz="0" w:space="0" w:color="auto"/>
      </w:divBdr>
    </w:div>
    <w:div w:id="1187135155">
      <w:bodyDiv w:val="1"/>
      <w:marLeft w:val="0"/>
      <w:marRight w:val="0"/>
      <w:marTop w:val="0"/>
      <w:marBottom w:val="0"/>
      <w:divBdr>
        <w:top w:val="none" w:sz="0" w:space="0" w:color="auto"/>
        <w:left w:val="none" w:sz="0" w:space="0" w:color="auto"/>
        <w:bottom w:val="none" w:sz="0" w:space="0" w:color="auto"/>
        <w:right w:val="none" w:sz="0" w:space="0" w:color="auto"/>
      </w:divBdr>
    </w:div>
    <w:div w:id="1187451044">
      <w:bodyDiv w:val="1"/>
      <w:marLeft w:val="0"/>
      <w:marRight w:val="0"/>
      <w:marTop w:val="0"/>
      <w:marBottom w:val="0"/>
      <w:divBdr>
        <w:top w:val="none" w:sz="0" w:space="0" w:color="auto"/>
        <w:left w:val="none" w:sz="0" w:space="0" w:color="auto"/>
        <w:bottom w:val="none" w:sz="0" w:space="0" w:color="auto"/>
        <w:right w:val="none" w:sz="0" w:space="0" w:color="auto"/>
      </w:divBdr>
    </w:div>
    <w:div w:id="1187906442">
      <w:bodyDiv w:val="1"/>
      <w:marLeft w:val="0"/>
      <w:marRight w:val="0"/>
      <w:marTop w:val="0"/>
      <w:marBottom w:val="0"/>
      <w:divBdr>
        <w:top w:val="none" w:sz="0" w:space="0" w:color="auto"/>
        <w:left w:val="none" w:sz="0" w:space="0" w:color="auto"/>
        <w:bottom w:val="none" w:sz="0" w:space="0" w:color="auto"/>
        <w:right w:val="none" w:sz="0" w:space="0" w:color="auto"/>
      </w:divBdr>
    </w:div>
    <w:div w:id="1187909972">
      <w:bodyDiv w:val="1"/>
      <w:marLeft w:val="0"/>
      <w:marRight w:val="0"/>
      <w:marTop w:val="0"/>
      <w:marBottom w:val="0"/>
      <w:divBdr>
        <w:top w:val="none" w:sz="0" w:space="0" w:color="auto"/>
        <w:left w:val="none" w:sz="0" w:space="0" w:color="auto"/>
        <w:bottom w:val="none" w:sz="0" w:space="0" w:color="auto"/>
        <w:right w:val="none" w:sz="0" w:space="0" w:color="auto"/>
      </w:divBdr>
    </w:div>
    <w:div w:id="1187910370">
      <w:bodyDiv w:val="1"/>
      <w:marLeft w:val="0"/>
      <w:marRight w:val="0"/>
      <w:marTop w:val="0"/>
      <w:marBottom w:val="0"/>
      <w:divBdr>
        <w:top w:val="none" w:sz="0" w:space="0" w:color="auto"/>
        <w:left w:val="none" w:sz="0" w:space="0" w:color="auto"/>
        <w:bottom w:val="none" w:sz="0" w:space="0" w:color="auto"/>
        <w:right w:val="none" w:sz="0" w:space="0" w:color="auto"/>
      </w:divBdr>
    </w:div>
    <w:div w:id="1188059198">
      <w:bodyDiv w:val="1"/>
      <w:marLeft w:val="0"/>
      <w:marRight w:val="0"/>
      <w:marTop w:val="0"/>
      <w:marBottom w:val="0"/>
      <w:divBdr>
        <w:top w:val="none" w:sz="0" w:space="0" w:color="auto"/>
        <w:left w:val="none" w:sz="0" w:space="0" w:color="auto"/>
        <w:bottom w:val="none" w:sz="0" w:space="0" w:color="auto"/>
        <w:right w:val="none" w:sz="0" w:space="0" w:color="auto"/>
      </w:divBdr>
    </w:div>
    <w:div w:id="1188642860">
      <w:bodyDiv w:val="1"/>
      <w:marLeft w:val="0"/>
      <w:marRight w:val="0"/>
      <w:marTop w:val="0"/>
      <w:marBottom w:val="0"/>
      <w:divBdr>
        <w:top w:val="none" w:sz="0" w:space="0" w:color="auto"/>
        <w:left w:val="none" w:sz="0" w:space="0" w:color="auto"/>
        <w:bottom w:val="none" w:sz="0" w:space="0" w:color="auto"/>
        <w:right w:val="none" w:sz="0" w:space="0" w:color="auto"/>
      </w:divBdr>
    </w:div>
    <w:div w:id="1188718905">
      <w:bodyDiv w:val="1"/>
      <w:marLeft w:val="0"/>
      <w:marRight w:val="0"/>
      <w:marTop w:val="0"/>
      <w:marBottom w:val="0"/>
      <w:divBdr>
        <w:top w:val="none" w:sz="0" w:space="0" w:color="auto"/>
        <w:left w:val="none" w:sz="0" w:space="0" w:color="auto"/>
        <w:bottom w:val="none" w:sz="0" w:space="0" w:color="auto"/>
        <w:right w:val="none" w:sz="0" w:space="0" w:color="auto"/>
      </w:divBdr>
    </w:div>
    <w:div w:id="1188908078">
      <w:bodyDiv w:val="1"/>
      <w:marLeft w:val="0"/>
      <w:marRight w:val="0"/>
      <w:marTop w:val="0"/>
      <w:marBottom w:val="0"/>
      <w:divBdr>
        <w:top w:val="none" w:sz="0" w:space="0" w:color="auto"/>
        <w:left w:val="none" w:sz="0" w:space="0" w:color="auto"/>
        <w:bottom w:val="none" w:sz="0" w:space="0" w:color="auto"/>
        <w:right w:val="none" w:sz="0" w:space="0" w:color="auto"/>
      </w:divBdr>
    </w:div>
    <w:div w:id="1188910636">
      <w:bodyDiv w:val="1"/>
      <w:marLeft w:val="0"/>
      <w:marRight w:val="0"/>
      <w:marTop w:val="0"/>
      <w:marBottom w:val="0"/>
      <w:divBdr>
        <w:top w:val="none" w:sz="0" w:space="0" w:color="auto"/>
        <w:left w:val="none" w:sz="0" w:space="0" w:color="auto"/>
        <w:bottom w:val="none" w:sz="0" w:space="0" w:color="auto"/>
        <w:right w:val="none" w:sz="0" w:space="0" w:color="auto"/>
      </w:divBdr>
    </w:div>
    <w:div w:id="1189414161">
      <w:bodyDiv w:val="1"/>
      <w:marLeft w:val="0"/>
      <w:marRight w:val="0"/>
      <w:marTop w:val="0"/>
      <w:marBottom w:val="0"/>
      <w:divBdr>
        <w:top w:val="none" w:sz="0" w:space="0" w:color="auto"/>
        <w:left w:val="none" w:sz="0" w:space="0" w:color="auto"/>
        <w:bottom w:val="none" w:sz="0" w:space="0" w:color="auto"/>
        <w:right w:val="none" w:sz="0" w:space="0" w:color="auto"/>
      </w:divBdr>
    </w:div>
    <w:div w:id="1189416553">
      <w:bodyDiv w:val="1"/>
      <w:marLeft w:val="0"/>
      <w:marRight w:val="0"/>
      <w:marTop w:val="0"/>
      <w:marBottom w:val="0"/>
      <w:divBdr>
        <w:top w:val="none" w:sz="0" w:space="0" w:color="auto"/>
        <w:left w:val="none" w:sz="0" w:space="0" w:color="auto"/>
        <w:bottom w:val="none" w:sz="0" w:space="0" w:color="auto"/>
        <w:right w:val="none" w:sz="0" w:space="0" w:color="auto"/>
      </w:divBdr>
    </w:div>
    <w:div w:id="1189760677">
      <w:bodyDiv w:val="1"/>
      <w:marLeft w:val="0"/>
      <w:marRight w:val="0"/>
      <w:marTop w:val="0"/>
      <w:marBottom w:val="0"/>
      <w:divBdr>
        <w:top w:val="none" w:sz="0" w:space="0" w:color="auto"/>
        <w:left w:val="none" w:sz="0" w:space="0" w:color="auto"/>
        <w:bottom w:val="none" w:sz="0" w:space="0" w:color="auto"/>
        <w:right w:val="none" w:sz="0" w:space="0" w:color="auto"/>
      </w:divBdr>
    </w:div>
    <w:div w:id="1189836804">
      <w:bodyDiv w:val="1"/>
      <w:marLeft w:val="0"/>
      <w:marRight w:val="0"/>
      <w:marTop w:val="0"/>
      <w:marBottom w:val="0"/>
      <w:divBdr>
        <w:top w:val="none" w:sz="0" w:space="0" w:color="auto"/>
        <w:left w:val="none" w:sz="0" w:space="0" w:color="auto"/>
        <w:bottom w:val="none" w:sz="0" w:space="0" w:color="auto"/>
        <w:right w:val="none" w:sz="0" w:space="0" w:color="auto"/>
      </w:divBdr>
    </w:div>
    <w:div w:id="1189903888">
      <w:bodyDiv w:val="1"/>
      <w:marLeft w:val="0"/>
      <w:marRight w:val="0"/>
      <w:marTop w:val="0"/>
      <w:marBottom w:val="0"/>
      <w:divBdr>
        <w:top w:val="none" w:sz="0" w:space="0" w:color="auto"/>
        <w:left w:val="none" w:sz="0" w:space="0" w:color="auto"/>
        <w:bottom w:val="none" w:sz="0" w:space="0" w:color="auto"/>
        <w:right w:val="none" w:sz="0" w:space="0" w:color="auto"/>
      </w:divBdr>
    </w:div>
    <w:div w:id="1190412731">
      <w:bodyDiv w:val="1"/>
      <w:marLeft w:val="0"/>
      <w:marRight w:val="0"/>
      <w:marTop w:val="0"/>
      <w:marBottom w:val="0"/>
      <w:divBdr>
        <w:top w:val="none" w:sz="0" w:space="0" w:color="auto"/>
        <w:left w:val="none" w:sz="0" w:space="0" w:color="auto"/>
        <w:bottom w:val="none" w:sz="0" w:space="0" w:color="auto"/>
        <w:right w:val="none" w:sz="0" w:space="0" w:color="auto"/>
      </w:divBdr>
    </w:div>
    <w:div w:id="1190602565">
      <w:bodyDiv w:val="1"/>
      <w:marLeft w:val="0"/>
      <w:marRight w:val="0"/>
      <w:marTop w:val="0"/>
      <w:marBottom w:val="0"/>
      <w:divBdr>
        <w:top w:val="none" w:sz="0" w:space="0" w:color="auto"/>
        <w:left w:val="none" w:sz="0" w:space="0" w:color="auto"/>
        <w:bottom w:val="none" w:sz="0" w:space="0" w:color="auto"/>
        <w:right w:val="none" w:sz="0" w:space="0" w:color="auto"/>
      </w:divBdr>
    </w:div>
    <w:div w:id="1191064983">
      <w:bodyDiv w:val="1"/>
      <w:marLeft w:val="0"/>
      <w:marRight w:val="0"/>
      <w:marTop w:val="0"/>
      <w:marBottom w:val="0"/>
      <w:divBdr>
        <w:top w:val="none" w:sz="0" w:space="0" w:color="auto"/>
        <w:left w:val="none" w:sz="0" w:space="0" w:color="auto"/>
        <w:bottom w:val="none" w:sz="0" w:space="0" w:color="auto"/>
        <w:right w:val="none" w:sz="0" w:space="0" w:color="auto"/>
      </w:divBdr>
    </w:div>
    <w:div w:id="1191645358">
      <w:bodyDiv w:val="1"/>
      <w:marLeft w:val="0"/>
      <w:marRight w:val="0"/>
      <w:marTop w:val="0"/>
      <w:marBottom w:val="0"/>
      <w:divBdr>
        <w:top w:val="none" w:sz="0" w:space="0" w:color="auto"/>
        <w:left w:val="none" w:sz="0" w:space="0" w:color="auto"/>
        <w:bottom w:val="none" w:sz="0" w:space="0" w:color="auto"/>
        <w:right w:val="none" w:sz="0" w:space="0" w:color="auto"/>
      </w:divBdr>
    </w:div>
    <w:div w:id="1191720871">
      <w:bodyDiv w:val="1"/>
      <w:marLeft w:val="0"/>
      <w:marRight w:val="0"/>
      <w:marTop w:val="0"/>
      <w:marBottom w:val="0"/>
      <w:divBdr>
        <w:top w:val="none" w:sz="0" w:space="0" w:color="auto"/>
        <w:left w:val="none" w:sz="0" w:space="0" w:color="auto"/>
        <w:bottom w:val="none" w:sz="0" w:space="0" w:color="auto"/>
        <w:right w:val="none" w:sz="0" w:space="0" w:color="auto"/>
      </w:divBdr>
    </w:div>
    <w:div w:id="1192258018">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192768398">
      <w:bodyDiv w:val="1"/>
      <w:marLeft w:val="0"/>
      <w:marRight w:val="0"/>
      <w:marTop w:val="0"/>
      <w:marBottom w:val="0"/>
      <w:divBdr>
        <w:top w:val="none" w:sz="0" w:space="0" w:color="auto"/>
        <w:left w:val="none" w:sz="0" w:space="0" w:color="auto"/>
        <w:bottom w:val="none" w:sz="0" w:space="0" w:color="auto"/>
        <w:right w:val="none" w:sz="0" w:space="0" w:color="auto"/>
      </w:divBdr>
    </w:div>
    <w:div w:id="1192836046">
      <w:bodyDiv w:val="1"/>
      <w:marLeft w:val="0"/>
      <w:marRight w:val="0"/>
      <w:marTop w:val="0"/>
      <w:marBottom w:val="0"/>
      <w:divBdr>
        <w:top w:val="none" w:sz="0" w:space="0" w:color="auto"/>
        <w:left w:val="none" w:sz="0" w:space="0" w:color="auto"/>
        <w:bottom w:val="none" w:sz="0" w:space="0" w:color="auto"/>
        <w:right w:val="none" w:sz="0" w:space="0" w:color="auto"/>
      </w:divBdr>
    </w:div>
    <w:div w:id="1192916517">
      <w:bodyDiv w:val="1"/>
      <w:marLeft w:val="0"/>
      <w:marRight w:val="0"/>
      <w:marTop w:val="0"/>
      <w:marBottom w:val="0"/>
      <w:divBdr>
        <w:top w:val="none" w:sz="0" w:space="0" w:color="auto"/>
        <w:left w:val="none" w:sz="0" w:space="0" w:color="auto"/>
        <w:bottom w:val="none" w:sz="0" w:space="0" w:color="auto"/>
        <w:right w:val="none" w:sz="0" w:space="0" w:color="auto"/>
      </w:divBdr>
    </w:div>
    <w:div w:id="1193152652">
      <w:bodyDiv w:val="1"/>
      <w:marLeft w:val="0"/>
      <w:marRight w:val="0"/>
      <w:marTop w:val="0"/>
      <w:marBottom w:val="0"/>
      <w:divBdr>
        <w:top w:val="none" w:sz="0" w:space="0" w:color="auto"/>
        <w:left w:val="none" w:sz="0" w:space="0" w:color="auto"/>
        <w:bottom w:val="none" w:sz="0" w:space="0" w:color="auto"/>
        <w:right w:val="none" w:sz="0" w:space="0" w:color="auto"/>
      </w:divBdr>
    </w:div>
    <w:div w:id="1193228810">
      <w:bodyDiv w:val="1"/>
      <w:marLeft w:val="0"/>
      <w:marRight w:val="0"/>
      <w:marTop w:val="0"/>
      <w:marBottom w:val="0"/>
      <w:divBdr>
        <w:top w:val="none" w:sz="0" w:space="0" w:color="auto"/>
        <w:left w:val="none" w:sz="0" w:space="0" w:color="auto"/>
        <w:bottom w:val="none" w:sz="0" w:space="0" w:color="auto"/>
        <w:right w:val="none" w:sz="0" w:space="0" w:color="auto"/>
      </w:divBdr>
    </w:div>
    <w:div w:id="1193348202">
      <w:bodyDiv w:val="1"/>
      <w:marLeft w:val="0"/>
      <w:marRight w:val="0"/>
      <w:marTop w:val="0"/>
      <w:marBottom w:val="0"/>
      <w:divBdr>
        <w:top w:val="none" w:sz="0" w:space="0" w:color="auto"/>
        <w:left w:val="none" w:sz="0" w:space="0" w:color="auto"/>
        <w:bottom w:val="none" w:sz="0" w:space="0" w:color="auto"/>
        <w:right w:val="none" w:sz="0" w:space="0" w:color="auto"/>
      </w:divBdr>
    </w:div>
    <w:div w:id="1193376515">
      <w:bodyDiv w:val="1"/>
      <w:marLeft w:val="0"/>
      <w:marRight w:val="0"/>
      <w:marTop w:val="0"/>
      <w:marBottom w:val="0"/>
      <w:divBdr>
        <w:top w:val="none" w:sz="0" w:space="0" w:color="auto"/>
        <w:left w:val="none" w:sz="0" w:space="0" w:color="auto"/>
        <w:bottom w:val="none" w:sz="0" w:space="0" w:color="auto"/>
        <w:right w:val="none" w:sz="0" w:space="0" w:color="auto"/>
      </w:divBdr>
    </w:div>
    <w:div w:id="1194072781">
      <w:bodyDiv w:val="1"/>
      <w:marLeft w:val="0"/>
      <w:marRight w:val="0"/>
      <w:marTop w:val="0"/>
      <w:marBottom w:val="0"/>
      <w:divBdr>
        <w:top w:val="none" w:sz="0" w:space="0" w:color="auto"/>
        <w:left w:val="none" w:sz="0" w:space="0" w:color="auto"/>
        <w:bottom w:val="none" w:sz="0" w:space="0" w:color="auto"/>
        <w:right w:val="none" w:sz="0" w:space="0" w:color="auto"/>
      </w:divBdr>
    </w:div>
    <w:div w:id="1194342334">
      <w:bodyDiv w:val="1"/>
      <w:marLeft w:val="0"/>
      <w:marRight w:val="0"/>
      <w:marTop w:val="0"/>
      <w:marBottom w:val="0"/>
      <w:divBdr>
        <w:top w:val="none" w:sz="0" w:space="0" w:color="auto"/>
        <w:left w:val="none" w:sz="0" w:space="0" w:color="auto"/>
        <w:bottom w:val="none" w:sz="0" w:space="0" w:color="auto"/>
        <w:right w:val="none" w:sz="0" w:space="0" w:color="auto"/>
      </w:divBdr>
    </w:div>
    <w:div w:id="1194346633">
      <w:bodyDiv w:val="1"/>
      <w:marLeft w:val="0"/>
      <w:marRight w:val="0"/>
      <w:marTop w:val="0"/>
      <w:marBottom w:val="0"/>
      <w:divBdr>
        <w:top w:val="none" w:sz="0" w:space="0" w:color="auto"/>
        <w:left w:val="none" w:sz="0" w:space="0" w:color="auto"/>
        <w:bottom w:val="none" w:sz="0" w:space="0" w:color="auto"/>
        <w:right w:val="none" w:sz="0" w:space="0" w:color="auto"/>
      </w:divBdr>
    </w:div>
    <w:div w:id="1195508572">
      <w:bodyDiv w:val="1"/>
      <w:marLeft w:val="0"/>
      <w:marRight w:val="0"/>
      <w:marTop w:val="0"/>
      <w:marBottom w:val="0"/>
      <w:divBdr>
        <w:top w:val="none" w:sz="0" w:space="0" w:color="auto"/>
        <w:left w:val="none" w:sz="0" w:space="0" w:color="auto"/>
        <w:bottom w:val="none" w:sz="0" w:space="0" w:color="auto"/>
        <w:right w:val="none" w:sz="0" w:space="0" w:color="auto"/>
      </w:divBdr>
    </w:div>
    <w:div w:id="1195731667">
      <w:bodyDiv w:val="1"/>
      <w:marLeft w:val="0"/>
      <w:marRight w:val="0"/>
      <w:marTop w:val="0"/>
      <w:marBottom w:val="0"/>
      <w:divBdr>
        <w:top w:val="none" w:sz="0" w:space="0" w:color="auto"/>
        <w:left w:val="none" w:sz="0" w:space="0" w:color="auto"/>
        <w:bottom w:val="none" w:sz="0" w:space="0" w:color="auto"/>
        <w:right w:val="none" w:sz="0" w:space="0" w:color="auto"/>
      </w:divBdr>
    </w:div>
    <w:div w:id="1195847324">
      <w:bodyDiv w:val="1"/>
      <w:marLeft w:val="0"/>
      <w:marRight w:val="0"/>
      <w:marTop w:val="0"/>
      <w:marBottom w:val="0"/>
      <w:divBdr>
        <w:top w:val="none" w:sz="0" w:space="0" w:color="auto"/>
        <w:left w:val="none" w:sz="0" w:space="0" w:color="auto"/>
        <w:bottom w:val="none" w:sz="0" w:space="0" w:color="auto"/>
        <w:right w:val="none" w:sz="0" w:space="0" w:color="auto"/>
      </w:divBdr>
    </w:div>
    <w:div w:id="1195922086">
      <w:bodyDiv w:val="1"/>
      <w:marLeft w:val="0"/>
      <w:marRight w:val="0"/>
      <w:marTop w:val="0"/>
      <w:marBottom w:val="0"/>
      <w:divBdr>
        <w:top w:val="none" w:sz="0" w:space="0" w:color="auto"/>
        <w:left w:val="none" w:sz="0" w:space="0" w:color="auto"/>
        <w:bottom w:val="none" w:sz="0" w:space="0" w:color="auto"/>
        <w:right w:val="none" w:sz="0" w:space="0" w:color="auto"/>
      </w:divBdr>
    </w:div>
    <w:div w:id="1195967197">
      <w:bodyDiv w:val="1"/>
      <w:marLeft w:val="0"/>
      <w:marRight w:val="0"/>
      <w:marTop w:val="0"/>
      <w:marBottom w:val="0"/>
      <w:divBdr>
        <w:top w:val="none" w:sz="0" w:space="0" w:color="auto"/>
        <w:left w:val="none" w:sz="0" w:space="0" w:color="auto"/>
        <w:bottom w:val="none" w:sz="0" w:space="0" w:color="auto"/>
        <w:right w:val="none" w:sz="0" w:space="0" w:color="auto"/>
      </w:divBdr>
    </w:div>
    <w:div w:id="1196045844">
      <w:bodyDiv w:val="1"/>
      <w:marLeft w:val="0"/>
      <w:marRight w:val="0"/>
      <w:marTop w:val="0"/>
      <w:marBottom w:val="0"/>
      <w:divBdr>
        <w:top w:val="none" w:sz="0" w:space="0" w:color="auto"/>
        <w:left w:val="none" w:sz="0" w:space="0" w:color="auto"/>
        <w:bottom w:val="none" w:sz="0" w:space="0" w:color="auto"/>
        <w:right w:val="none" w:sz="0" w:space="0" w:color="auto"/>
      </w:divBdr>
    </w:div>
    <w:div w:id="1196966402">
      <w:bodyDiv w:val="1"/>
      <w:marLeft w:val="0"/>
      <w:marRight w:val="0"/>
      <w:marTop w:val="0"/>
      <w:marBottom w:val="0"/>
      <w:divBdr>
        <w:top w:val="none" w:sz="0" w:space="0" w:color="auto"/>
        <w:left w:val="none" w:sz="0" w:space="0" w:color="auto"/>
        <w:bottom w:val="none" w:sz="0" w:space="0" w:color="auto"/>
        <w:right w:val="none" w:sz="0" w:space="0" w:color="auto"/>
      </w:divBdr>
    </w:div>
    <w:div w:id="1197347464">
      <w:bodyDiv w:val="1"/>
      <w:marLeft w:val="0"/>
      <w:marRight w:val="0"/>
      <w:marTop w:val="0"/>
      <w:marBottom w:val="0"/>
      <w:divBdr>
        <w:top w:val="none" w:sz="0" w:space="0" w:color="auto"/>
        <w:left w:val="none" w:sz="0" w:space="0" w:color="auto"/>
        <w:bottom w:val="none" w:sz="0" w:space="0" w:color="auto"/>
        <w:right w:val="none" w:sz="0" w:space="0" w:color="auto"/>
      </w:divBdr>
      <w:divsChild>
        <w:div w:id="362445017">
          <w:marLeft w:val="0"/>
          <w:marRight w:val="0"/>
          <w:marTop w:val="0"/>
          <w:marBottom w:val="0"/>
          <w:divBdr>
            <w:top w:val="none" w:sz="0" w:space="0" w:color="auto"/>
            <w:left w:val="none" w:sz="0" w:space="0" w:color="auto"/>
            <w:bottom w:val="none" w:sz="0" w:space="0" w:color="auto"/>
            <w:right w:val="none" w:sz="0" w:space="0" w:color="auto"/>
          </w:divBdr>
        </w:div>
      </w:divsChild>
    </w:div>
    <w:div w:id="1197548860">
      <w:bodyDiv w:val="1"/>
      <w:marLeft w:val="0"/>
      <w:marRight w:val="0"/>
      <w:marTop w:val="0"/>
      <w:marBottom w:val="0"/>
      <w:divBdr>
        <w:top w:val="none" w:sz="0" w:space="0" w:color="auto"/>
        <w:left w:val="none" w:sz="0" w:space="0" w:color="auto"/>
        <w:bottom w:val="none" w:sz="0" w:space="0" w:color="auto"/>
        <w:right w:val="none" w:sz="0" w:space="0" w:color="auto"/>
      </w:divBdr>
    </w:div>
    <w:div w:id="1198392536">
      <w:bodyDiv w:val="1"/>
      <w:marLeft w:val="0"/>
      <w:marRight w:val="0"/>
      <w:marTop w:val="0"/>
      <w:marBottom w:val="0"/>
      <w:divBdr>
        <w:top w:val="none" w:sz="0" w:space="0" w:color="auto"/>
        <w:left w:val="none" w:sz="0" w:space="0" w:color="auto"/>
        <w:bottom w:val="none" w:sz="0" w:space="0" w:color="auto"/>
        <w:right w:val="none" w:sz="0" w:space="0" w:color="auto"/>
      </w:divBdr>
    </w:div>
    <w:div w:id="1198616287">
      <w:bodyDiv w:val="1"/>
      <w:marLeft w:val="0"/>
      <w:marRight w:val="0"/>
      <w:marTop w:val="0"/>
      <w:marBottom w:val="0"/>
      <w:divBdr>
        <w:top w:val="none" w:sz="0" w:space="0" w:color="auto"/>
        <w:left w:val="none" w:sz="0" w:space="0" w:color="auto"/>
        <w:bottom w:val="none" w:sz="0" w:space="0" w:color="auto"/>
        <w:right w:val="none" w:sz="0" w:space="0" w:color="auto"/>
      </w:divBdr>
    </w:div>
    <w:div w:id="1198734056">
      <w:bodyDiv w:val="1"/>
      <w:marLeft w:val="0"/>
      <w:marRight w:val="0"/>
      <w:marTop w:val="0"/>
      <w:marBottom w:val="0"/>
      <w:divBdr>
        <w:top w:val="none" w:sz="0" w:space="0" w:color="auto"/>
        <w:left w:val="none" w:sz="0" w:space="0" w:color="auto"/>
        <w:bottom w:val="none" w:sz="0" w:space="0" w:color="auto"/>
        <w:right w:val="none" w:sz="0" w:space="0" w:color="auto"/>
      </w:divBdr>
    </w:div>
    <w:div w:id="1199123498">
      <w:bodyDiv w:val="1"/>
      <w:marLeft w:val="0"/>
      <w:marRight w:val="0"/>
      <w:marTop w:val="0"/>
      <w:marBottom w:val="0"/>
      <w:divBdr>
        <w:top w:val="none" w:sz="0" w:space="0" w:color="auto"/>
        <w:left w:val="none" w:sz="0" w:space="0" w:color="auto"/>
        <w:bottom w:val="none" w:sz="0" w:space="0" w:color="auto"/>
        <w:right w:val="none" w:sz="0" w:space="0" w:color="auto"/>
      </w:divBdr>
    </w:div>
    <w:div w:id="1199197003">
      <w:bodyDiv w:val="1"/>
      <w:marLeft w:val="0"/>
      <w:marRight w:val="0"/>
      <w:marTop w:val="0"/>
      <w:marBottom w:val="0"/>
      <w:divBdr>
        <w:top w:val="none" w:sz="0" w:space="0" w:color="auto"/>
        <w:left w:val="none" w:sz="0" w:space="0" w:color="auto"/>
        <w:bottom w:val="none" w:sz="0" w:space="0" w:color="auto"/>
        <w:right w:val="none" w:sz="0" w:space="0" w:color="auto"/>
      </w:divBdr>
    </w:div>
    <w:div w:id="1199973732">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1437086">
      <w:bodyDiv w:val="1"/>
      <w:marLeft w:val="0"/>
      <w:marRight w:val="0"/>
      <w:marTop w:val="0"/>
      <w:marBottom w:val="0"/>
      <w:divBdr>
        <w:top w:val="none" w:sz="0" w:space="0" w:color="auto"/>
        <w:left w:val="none" w:sz="0" w:space="0" w:color="auto"/>
        <w:bottom w:val="none" w:sz="0" w:space="0" w:color="auto"/>
        <w:right w:val="none" w:sz="0" w:space="0" w:color="auto"/>
      </w:divBdr>
    </w:div>
    <w:div w:id="1201623847">
      <w:bodyDiv w:val="1"/>
      <w:marLeft w:val="0"/>
      <w:marRight w:val="0"/>
      <w:marTop w:val="0"/>
      <w:marBottom w:val="0"/>
      <w:divBdr>
        <w:top w:val="none" w:sz="0" w:space="0" w:color="auto"/>
        <w:left w:val="none" w:sz="0" w:space="0" w:color="auto"/>
        <w:bottom w:val="none" w:sz="0" w:space="0" w:color="auto"/>
        <w:right w:val="none" w:sz="0" w:space="0" w:color="auto"/>
      </w:divBdr>
    </w:div>
    <w:div w:id="1201747680">
      <w:bodyDiv w:val="1"/>
      <w:marLeft w:val="0"/>
      <w:marRight w:val="0"/>
      <w:marTop w:val="0"/>
      <w:marBottom w:val="0"/>
      <w:divBdr>
        <w:top w:val="none" w:sz="0" w:space="0" w:color="auto"/>
        <w:left w:val="none" w:sz="0" w:space="0" w:color="auto"/>
        <w:bottom w:val="none" w:sz="0" w:space="0" w:color="auto"/>
        <w:right w:val="none" w:sz="0" w:space="0" w:color="auto"/>
      </w:divBdr>
    </w:div>
    <w:div w:id="1201892758">
      <w:bodyDiv w:val="1"/>
      <w:marLeft w:val="0"/>
      <w:marRight w:val="0"/>
      <w:marTop w:val="0"/>
      <w:marBottom w:val="0"/>
      <w:divBdr>
        <w:top w:val="none" w:sz="0" w:space="0" w:color="auto"/>
        <w:left w:val="none" w:sz="0" w:space="0" w:color="auto"/>
        <w:bottom w:val="none" w:sz="0" w:space="0" w:color="auto"/>
        <w:right w:val="none" w:sz="0" w:space="0" w:color="auto"/>
      </w:divBdr>
    </w:div>
    <w:div w:id="1201936874">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02590513">
      <w:bodyDiv w:val="1"/>
      <w:marLeft w:val="0"/>
      <w:marRight w:val="0"/>
      <w:marTop w:val="0"/>
      <w:marBottom w:val="0"/>
      <w:divBdr>
        <w:top w:val="none" w:sz="0" w:space="0" w:color="auto"/>
        <w:left w:val="none" w:sz="0" w:space="0" w:color="auto"/>
        <w:bottom w:val="none" w:sz="0" w:space="0" w:color="auto"/>
        <w:right w:val="none" w:sz="0" w:space="0" w:color="auto"/>
      </w:divBdr>
    </w:div>
    <w:div w:id="1202864044">
      <w:bodyDiv w:val="1"/>
      <w:marLeft w:val="0"/>
      <w:marRight w:val="0"/>
      <w:marTop w:val="0"/>
      <w:marBottom w:val="0"/>
      <w:divBdr>
        <w:top w:val="none" w:sz="0" w:space="0" w:color="auto"/>
        <w:left w:val="none" w:sz="0" w:space="0" w:color="auto"/>
        <w:bottom w:val="none" w:sz="0" w:space="0" w:color="auto"/>
        <w:right w:val="none" w:sz="0" w:space="0" w:color="auto"/>
      </w:divBdr>
    </w:div>
    <w:div w:id="1203202788">
      <w:bodyDiv w:val="1"/>
      <w:marLeft w:val="0"/>
      <w:marRight w:val="0"/>
      <w:marTop w:val="0"/>
      <w:marBottom w:val="0"/>
      <w:divBdr>
        <w:top w:val="none" w:sz="0" w:space="0" w:color="auto"/>
        <w:left w:val="none" w:sz="0" w:space="0" w:color="auto"/>
        <w:bottom w:val="none" w:sz="0" w:space="0" w:color="auto"/>
        <w:right w:val="none" w:sz="0" w:space="0" w:color="auto"/>
      </w:divBdr>
    </w:div>
    <w:div w:id="1203205216">
      <w:bodyDiv w:val="1"/>
      <w:marLeft w:val="0"/>
      <w:marRight w:val="0"/>
      <w:marTop w:val="0"/>
      <w:marBottom w:val="0"/>
      <w:divBdr>
        <w:top w:val="none" w:sz="0" w:space="0" w:color="auto"/>
        <w:left w:val="none" w:sz="0" w:space="0" w:color="auto"/>
        <w:bottom w:val="none" w:sz="0" w:space="0" w:color="auto"/>
        <w:right w:val="none" w:sz="0" w:space="0" w:color="auto"/>
      </w:divBdr>
    </w:div>
    <w:div w:id="1203715833">
      <w:bodyDiv w:val="1"/>
      <w:marLeft w:val="0"/>
      <w:marRight w:val="0"/>
      <w:marTop w:val="0"/>
      <w:marBottom w:val="0"/>
      <w:divBdr>
        <w:top w:val="none" w:sz="0" w:space="0" w:color="auto"/>
        <w:left w:val="none" w:sz="0" w:space="0" w:color="auto"/>
        <w:bottom w:val="none" w:sz="0" w:space="0" w:color="auto"/>
        <w:right w:val="none" w:sz="0" w:space="0" w:color="auto"/>
      </w:divBdr>
    </w:div>
    <w:div w:id="1203783725">
      <w:bodyDiv w:val="1"/>
      <w:marLeft w:val="0"/>
      <w:marRight w:val="0"/>
      <w:marTop w:val="0"/>
      <w:marBottom w:val="0"/>
      <w:divBdr>
        <w:top w:val="none" w:sz="0" w:space="0" w:color="auto"/>
        <w:left w:val="none" w:sz="0" w:space="0" w:color="auto"/>
        <w:bottom w:val="none" w:sz="0" w:space="0" w:color="auto"/>
        <w:right w:val="none" w:sz="0" w:space="0" w:color="auto"/>
      </w:divBdr>
    </w:div>
    <w:div w:id="1203861263">
      <w:bodyDiv w:val="1"/>
      <w:marLeft w:val="0"/>
      <w:marRight w:val="0"/>
      <w:marTop w:val="0"/>
      <w:marBottom w:val="0"/>
      <w:divBdr>
        <w:top w:val="none" w:sz="0" w:space="0" w:color="auto"/>
        <w:left w:val="none" w:sz="0" w:space="0" w:color="auto"/>
        <w:bottom w:val="none" w:sz="0" w:space="0" w:color="auto"/>
        <w:right w:val="none" w:sz="0" w:space="0" w:color="auto"/>
      </w:divBdr>
    </w:div>
    <w:div w:id="1203900160">
      <w:bodyDiv w:val="1"/>
      <w:marLeft w:val="0"/>
      <w:marRight w:val="0"/>
      <w:marTop w:val="0"/>
      <w:marBottom w:val="0"/>
      <w:divBdr>
        <w:top w:val="none" w:sz="0" w:space="0" w:color="auto"/>
        <w:left w:val="none" w:sz="0" w:space="0" w:color="auto"/>
        <w:bottom w:val="none" w:sz="0" w:space="0" w:color="auto"/>
        <w:right w:val="none" w:sz="0" w:space="0" w:color="auto"/>
      </w:divBdr>
    </w:div>
    <w:div w:id="1204363358">
      <w:bodyDiv w:val="1"/>
      <w:marLeft w:val="0"/>
      <w:marRight w:val="0"/>
      <w:marTop w:val="0"/>
      <w:marBottom w:val="0"/>
      <w:divBdr>
        <w:top w:val="none" w:sz="0" w:space="0" w:color="auto"/>
        <w:left w:val="none" w:sz="0" w:space="0" w:color="auto"/>
        <w:bottom w:val="none" w:sz="0" w:space="0" w:color="auto"/>
        <w:right w:val="none" w:sz="0" w:space="0" w:color="auto"/>
      </w:divBdr>
    </w:div>
    <w:div w:id="1205798383">
      <w:bodyDiv w:val="1"/>
      <w:marLeft w:val="0"/>
      <w:marRight w:val="0"/>
      <w:marTop w:val="0"/>
      <w:marBottom w:val="0"/>
      <w:divBdr>
        <w:top w:val="none" w:sz="0" w:space="0" w:color="auto"/>
        <w:left w:val="none" w:sz="0" w:space="0" w:color="auto"/>
        <w:bottom w:val="none" w:sz="0" w:space="0" w:color="auto"/>
        <w:right w:val="none" w:sz="0" w:space="0" w:color="auto"/>
      </w:divBdr>
    </w:div>
    <w:div w:id="1206141338">
      <w:bodyDiv w:val="1"/>
      <w:marLeft w:val="0"/>
      <w:marRight w:val="0"/>
      <w:marTop w:val="0"/>
      <w:marBottom w:val="0"/>
      <w:divBdr>
        <w:top w:val="none" w:sz="0" w:space="0" w:color="auto"/>
        <w:left w:val="none" w:sz="0" w:space="0" w:color="auto"/>
        <w:bottom w:val="none" w:sz="0" w:space="0" w:color="auto"/>
        <w:right w:val="none" w:sz="0" w:space="0" w:color="auto"/>
      </w:divBdr>
    </w:div>
    <w:div w:id="1206605907">
      <w:bodyDiv w:val="1"/>
      <w:marLeft w:val="0"/>
      <w:marRight w:val="0"/>
      <w:marTop w:val="0"/>
      <w:marBottom w:val="0"/>
      <w:divBdr>
        <w:top w:val="none" w:sz="0" w:space="0" w:color="auto"/>
        <w:left w:val="none" w:sz="0" w:space="0" w:color="auto"/>
        <w:bottom w:val="none" w:sz="0" w:space="0" w:color="auto"/>
        <w:right w:val="none" w:sz="0" w:space="0" w:color="auto"/>
      </w:divBdr>
    </w:div>
    <w:div w:id="1206720350">
      <w:bodyDiv w:val="1"/>
      <w:marLeft w:val="0"/>
      <w:marRight w:val="0"/>
      <w:marTop w:val="0"/>
      <w:marBottom w:val="0"/>
      <w:divBdr>
        <w:top w:val="none" w:sz="0" w:space="0" w:color="auto"/>
        <w:left w:val="none" w:sz="0" w:space="0" w:color="auto"/>
        <w:bottom w:val="none" w:sz="0" w:space="0" w:color="auto"/>
        <w:right w:val="none" w:sz="0" w:space="0" w:color="auto"/>
      </w:divBdr>
    </w:div>
    <w:div w:id="1206872942">
      <w:bodyDiv w:val="1"/>
      <w:marLeft w:val="0"/>
      <w:marRight w:val="0"/>
      <w:marTop w:val="0"/>
      <w:marBottom w:val="0"/>
      <w:divBdr>
        <w:top w:val="none" w:sz="0" w:space="0" w:color="auto"/>
        <w:left w:val="none" w:sz="0" w:space="0" w:color="auto"/>
        <w:bottom w:val="none" w:sz="0" w:space="0" w:color="auto"/>
        <w:right w:val="none" w:sz="0" w:space="0" w:color="auto"/>
      </w:divBdr>
    </w:div>
    <w:div w:id="1207720011">
      <w:bodyDiv w:val="1"/>
      <w:marLeft w:val="0"/>
      <w:marRight w:val="0"/>
      <w:marTop w:val="0"/>
      <w:marBottom w:val="0"/>
      <w:divBdr>
        <w:top w:val="none" w:sz="0" w:space="0" w:color="auto"/>
        <w:left w:val="none" w:sz="0" w:space="0" w:color="auto"/>
        <w:bottom w:val="none" w:sz="0" w:space="0" w:color="auto"/>
        <w:right w:val="none" w:sz="0" w:space="0" w:color="auto"/>
      </w:divBdr>
    </w:div>
    <w:div w:id="1208182051">
      <w:bodyDiv w:val="1"/>
      <w:marLeft w:val="0"/>
      <w:marRight w:val="0"/>
      <w:marTop w:val="0"/>
      <w:marBottom w:val="0"/>
      <w:divBdr>
        <w:top w:val="none" w:sz="0" w:space="0" w:color="auto"/>
        <w:left w:val="none" w:sz="0" w:space="0" w:color="auto"/>
        <w:bottom w:val="none" w:sz="0" w:space="0" w:color="auto"/>
        <w:right w:val="none" w:sz="0" w:space="0" w:color="auto"/>
      </w:divBdr>
    </w:div>
    <w:div w:id="1208567088">
      <w:bodyDiv w:val="1"/>
      <w:marLeft w:val="0"/>
      <w:marRight w:val="0"/>
      <w:marTop w:val="0"/>
      <w:marBottom w:val="0"/>
      <w:divBdr>
        <w:top w:val="none" w:sz="0" w:space="0" w:color="auto"/>
        <w:left w:val="none" w:sz="0" w:space="0" w:color="auto"/>
        <w:bottom w:val="none" w:sz="0" w:space="0" w:color="auto"/>
        <w:right w:val="none" w:sz="0" w:space="0" w:color="auto"/>
      </w:divBdr>
    </w:div>
    <w:div w:id="1208839361">
      <w:bodyDiv w:val="1"/>
      <w:marLeft w:val="0"/>
      <w:marRight w:val="0"/>
      <w:marTop w:val="0"/>
      <w:marBottom w:val="0"/>
      <w:divBdr>
        <w:top w:val="none" w:sz="0" w:space="0" w:color="auto"/>
        <w:left w:val="none" w:sz="0" w:space="0" w:color="auto"/>
        <w:bottom w:val="none" w:sz="0" w:space="0" w:color="auto"/>
        <w:right w:val="none" w:sz="0" w:space="0" w:color="auto"/>
      </w:divBdr>
    </w:div>
    <w:div w:id="1209799246">
      <w:bodyDiv w:val="1"/>
      <w:marLeft w:val="0"/>
      <w:marRight w:val="0"/>
      <w:marTop w:val="0"/>
      <w:marBottom w:val="0"/>
      <w:divBdr>
        <w:top w:val="none" w:sz="0" w:space="0" w:color="auto"/>
        <w:left w:val="none" w:sz="0" w:space="0" w:color="auto"/>
        <w:bottom w:val="none" w:sz="0" w:space="0" w:color="auto"/>
        <w:right w:val="none" w:sz="0" w:space="0" w:color="auto"/>
      </w:divBdr>
    </w:div>
    <w:div w:id="1209955490">
      <w:bodyDiv w:val="1"/>
      <w:marLeft w:val="0"/>
      <w:marRight w:val="0"/>
      <w:marTop w:val="0"/>
      <w:marBottom w:val="0"/>
      <w:divBdr>
        <w:top w:val="none" w:sz="0" w:space="0" w:color="auto"/>
        <w:left w:val="none" w:sz="0" w:space="0" w:color="auto"/>
        <w:bottom w:val="none" w:sz="0" w:space="0" w:color="auto"/>
        <w:right w:val="none" w:sz="0" w:space="0" w:color="auto"/>
      </w:divBdr>
    </w:div>
    <w:div w:id="1209997409">
      <w:bodyDiv w:val="1"/>
      <w:marLeft w:val="0"/>
      <w:marRight w:val="0"/>
      <w:marTop w:val="0"/>
      <w:marBottom w:val="0"/>
      <w:divBdr>
        <w:top w:val="none" w:sz="0" w:space="0" w:color="auto"/>
        <w:left w:val="none" w:sz="0" w:space="0" w:color="auto"/>
        <w:bottom w:val="none" w:sz="0" w:space="0" w:color="auto"/>
        <w:right w:val="none" w:sz="0" w:space="0" w:color="auto"/>
      </w:divBdr>
    </w:div>
    <w:div w:id="1210260083">
      <w:bodyDiv w:val="1"/>
      <w:marLeft w:val="0"/>
      <w:marRight w:val="0"/>
      <w:marTop w:val="0"/>
      <w:marBottom w:val="0"/>
      <w:divBdr>
        <w:top w:val="none" w:sz="0" w:space="0" w:color="auto"/>
        <w:left w:val="none" w:sz="0" w:space="0" w:color="auto"/>
        <w:bottom w:val="none" w:sz="0" w:space="0" w:color="auto"/>
        <w:right w:val="none" w:sz="0" w:space="0" w:color="auto"/>
      </w:divBdr>
    </w:div>
    <w:div w:id="1210843224">
      <w:bodyDiv w:val="1"/>
      <w:marLeft w:val="0"/>
      <w:marRight w:val="0"/>
      <w:marTop w:val="0"/>
      <w:marBottom w:val="0"/>
      <w:divBdr>
        <w:top w:val="none" w:sz="0" w:space="0" w:color="auto"/>
        <w:left w:val="none" w:sz="0" w:space="0" w:color="auto"/>
        <w:bottom w:val="none" w:sz="0" w:space="0" w:color="auto"/>
        <w:right w:val="none" w:sz="0" w:space="0" w:color="auto"/>
      </w:divBdr>
    </w:div>
    <w:div w:id="1210844546">
      <w:bodyDiv w:val="1"/>
      <w:marLeft w:val="0"/>
      <w:marRight w:val="0"/>
      <w:marTop w:val="0"/>
      <w:marBottom w:val="0"/>
      <w:divBdr>
        <w:top w:val="none" w:sz="0" w:space="0" w:color="auto"/>
        <w:left w:val="none" w:sz="0" w:space="0" w:color="auto"/>
        <w:bottom w:val="none" w:sz="0" w:space="0" w:color="auto"/>
        <w:right w:val="none" w:sz="0" w:space="0" w:color="auto"/>
      </w:divBdr>
    </w:div>
    <w:div w:id="1211302099">
      <w:bodyDiv w:val="1"/>
      <w:marLeft w:val="0"/>
      <w:marRight w:val="0"/>
      <w:marTop w:val="0"/>
      <w:marBottom w:val="0"/>
      <w:divBdr>
        <w:top w:val="none" w:sz="0" w:space="0" w:color="auto"/>
        <w:left w:val="none" w:sz="0" w:space="0" w:color="auto"/>
        <w:bottom w:val="none" w:sz="0" w:space="0" w:color="auto"/>
        <w:right w:val="none" w:sz="0" w:space="0" w:color="auto"/>
      </w:divBdr>
    </w:div>
    <w:div w:id="1212309440">
      <w:bodyDiv w:val="1"/>
      <w:marLeft w:val="0"/>
      <w:marRight w:val="0"/>
      <w:marTop w:val="0"/>
      <w:marBottom w:val="0"/>
      <w:divBdr>
        <w:top w:val="none" w:sz="0" w:space="0" w:color="auto"/>
        <w:left w:val="none" w:sz="0" w:space="0" w:color="auto"/>
        <w:bottom w:val="none" w:sz="0" w:space="0" w:color="auto"/>
        <w:right w:val="none" w:sz="0" w:space="0" w:color="auto"/>
      </w:divBdr>
    </w:div>
    <w:div w:id="1212376505">
      <w:bodyDiv w:val="1"/>
      <w:marLeft w:val="0"/>
      <w:marRight w:val="0"/>
      <w:marTop w:val="0"/>
      <w:marBottom w:val="0"/>
      <w:divBdr>
        <w:top w:val="none" w:sz="0" w:space="0" w:color="auto"/>
        <w:left w:val="none" w:sz="0" w:space="0" w:color="auto"/>
        <w:bottom w:val="none" w:sz="0" w:space="0" w:color="auto"/>
        <w:right w:val="none" w:sz="0" w:space="0" w:color="auto"/>
      </w:divBdr>
    </w:div>
    <w:div w:id="1212965493">
      <w:bodyDiv w:val="1"/>
      <w:marLeft w:val="0"/>
      <w:marRight w:val="0"/>
      <w:marTop w:val="0"/>
      <w:marBottom w:val="0"/>
      <w:divBdr>
        <w:top w:val="none" w:sz="0" w:space="0" w:color="auto"/>
        <w:left w:val="none" w:sz="0" w:space="0" w:color="auto"/>
        <w:bottom w:val="none" w:sz="0" w:space="0" w:color="auto"/>
        <w:right w:val="none" w:sz="0" w:space="0" w:color="auto"/>
      </w:divBdr>
    </w:div>
    <w:div w:id="1213348628">
      <w:bodyDiv w:val="1"/>
      <w:marLeft w:val="0"/>
      <w:marRight w:val="0"/>
      <w:marTop w:val="0"/>
      <w:marBottom w:val="0"/>
      <w:divBdr>
        <w:top w:val="none" w:sz="0" w:space="0" w:color="auto"/>
        <w:left w:val="none" w:sz="0" w:space="0" w:color="auto"/>
        <w:bottom w:val="none" w:sz="0" w:space="0" w:color="auto"/>
        <w:right w:val="none" w:sz="0" w:space="0" w:color="auto"/>
      </w:divBdr>
    </w:div>
    <w:div w:id="1213418352">
      <w:bodyDiv w:val="1"/>
      <w:marLeft w:val="0"/>
      <w:marRight w:val="0"/>
      <w:marTop w:val="0"/>
      <w:marBottom w:val="0"/>
      <w:divBdr>
        <w:top w:val="none" w:sz="0" w:space="0" w:color="auto"/>
        <w:left w:val="none" w:sz="0" w:space="0" w:color="auto"/>
        <w:bottom w:val="none" w:sz="0" w:space="0" w:color="auto"/>
        <w:right w:val="none" w:sz="0" w:space="0" w:color="auto"/>
      </w:divBdr>
    </w:div>
    <w:div w:id="1213426003">
      <w:bodyDiv w:val="1"/>
      <w:marLeft w:val="0"/>
      <w:marRight w:val="0"/>
      <w:marTop w:val="0"/>
      <w:marBottom w:val="0"/>
      <w:divBdr>
        <w:top w:val="none" w:sz="0" w:space="0" w:color="auto"/>
        <w:left w:val="none" w:sz="0" w:space="0" w:color="auto"/>
        <w:bottom w:val="none" w:sz="0" w:space="0" w:color="auto"/>
        <w:right w:val="none" w:sz="0" w:space="0" w:color="auto"/>
      </w:divBdr>
    </w:div>
    <w:div w:id="1213494587">
      <w:bodyDiv w:val="1"/>
      <w:marLeft w:val="0"/>
      <w:marRight w:val="0"/>
      <w:marTop w:val="0"/>
      <w:marBottom w:val="0"/>
      <w:divBdr>
        <w:top w:val="none" w:sz="0" w:space="0" w:color="auto"/>
        <w:left w:val="none" w:sz="0" w:space="0" w:color="auto"/>
        <w:bottom w:val="none" w:sz="0" w:space="0" w:color="auto"/>
        <w:right w:val="none" w:sz="0" w:space="0" w:color="auto"/>
      </w:divBdr>
    </w:div>
    <w:div w:id="1213539211">
      <w:bodyDiv w:val="1"/>
      <w:marLeft w:val="0"/>
      <w:marRight w:val="0"/>
      <w:marTop w:val="0"/>
      <w:marBottom w:val="0"/>
      <w:divBdr>
        <w:top w:val="none" w:sz="0" w:space="0" w:color="auto"/>
        <w:left w:val="none" w:sz="0" w:space="0" w:color="auto"/>
        <w:bottom w:val="none" w:sz="0" w:space="0" w:color="auto"/>
        <w:right w:val="none" w:sz="0" w:space="0" w:color="auto"/>
      </w:divBdr>
    </w:div>
    <w:div w:id="1214002505">
      <w:bodyDiv w:val="1"/>
      <w:marLeft w:val="0"/>
      <w:marRight w:val="0"/>
      <w:marTop w:val="0"/>
      <w:marBottom w:val="0"/>
      <w:divBdr>
        <w:top w:val="none" w:sz="0" w:space="0" w:color="auto"/>
        <w:left w:val="none" w:sz="0" w:space="0" w:color="auto"/>
        <w:bottom w:val="none" w:sz="0" w:space="0" w:color="auto"/>
        <w:right w:val="none" w:sz="0" w:space="0" w:color="auto"/>
      </w:divBdr>
    </w:div>
    <w:div w:id="1214268626">
      <w:bodyDiv w:val="1"/>
      <w:marLeft w:val="0"/>
      <w:marRight w:val="0"/>
      <w:marTop w:val="0"/>
      <w:marBottom w:val="0"/>
      <w:divBdr>
        <w:top w:val="none" w:sz="0" w:space="0" w:color="auto"/>
        <w:left w:val="none" w:sz="0" w:space="0" w:color="auto"/>
        <w:bottom w:val="none" w:sz="0" w:space="0" w:color="auto"/>
        <w:right w:val="none" w:sz="0" w:space="0" w:color="auto"/>
      </w:divBdr>
    </w:div>
    <w:div w:id="1214348088">
      <w:bodyDiv w:val="1"/>
      <w:marLeft w:val="0"/>
      <w:marRight w:val="0"/>
      <w:marTop w:val="0"/>
      <w:marBottom w:val="0"/>
      <w:divBdr>
        <w:top w:val="none" w:sz="0" w:space="0" w:color="auto"/>
        <w:left w:val="none" w:sz="0" w:space="0" w:color="auto"/>
        <w:bottom w:val="none" w:sz="0" w:space="0" w:color="auto"/>
        <w:right w:val="none" w:sz="0" w:space="0" w:color="auto"/>
      </w:divBdr>
    </w:div>
    <w:div w:id="1214852522">
      <w:bodyDiv w:val="1"/>
      <w:marLeft w:val="0"/>
      <w:marRight w:val="0"/>
      <w:marTop w:val="0"/>
      <w:marBottom w:val="0"/>
      <w:divBdr>
        <w:top w:val="none" w:sz="0" w:space="0" w:color="auto"/>
        <w:left w:val="none" w:sz="0" w:space="0" w:color="auto"/>
        <w:bottom w:val="none" w:sz="0" w:space="0" w:color="auto"/>
        <w:right w:val="none" w:sz="0" w:space="0" w:color="auto"/>
      </w:divBdr>
    </w:div>
    <w:div w:id="1215392529">
      <w:bodyDiv w:val="1"/>
      <w:marLeft w:val="0"/>
      <w:marRight w:val="0"/>
      <w:marTop w:val="0"/>
      <w:marBottom w:val="0"/>
      <w:divBdr>
        <w:top w:val="none" w:sz="0" w:space="0" w:color="auto"/>
        <w:left w:val="none" w:sz="0" w:space="0" w:color="auto"/>
        <w:bottom w:val="none" w:sz="0" w:space="0" w:color="auto"/>
        <w:right w:val="none" w:sz="0" w:space="0" w:color="auto"/>
      </w:divBdr>
    </w:div>
    <w:div w:id="1216044981">
      <w:bodyDiv w:val="1"/>
      <w:marLeft w:val="0"/>
      <w:marRight w:val="0"/>
      <w:marTop w:val="0"/>
      <w:marBottom w:val="0"/>
      <w:divBdr>
        <w:top w:val="none" w:sz="0" w:space="0" w:color="auto"/>
        <w:left w:val="none" w:sz="0" w:space="0" w:color="auto"/>
        <w:bottom w:val="none" w:sz="0" w:space="0" w:color="auto"/>
        <w:right w:val="none" w:sz="0" w:space="0" w:color="auto"/>
      </w:divBdr>
    </w:div>
    <w:div w:id="1216773579">
      <w:bodyDiv w:val="1"/>
      <w:marLeft w:val="0"/>
      <w:marRight w:val="0"/>
      <w:marTop w:val="0"/>
      <w:marBottom w:val="0"/>
      <w:divBdr>
        <w:top w:val="none" w:sz="0" w:space="0" w:color="auto"/>
        <w:left w:val="none" w:sz="0" w:space="0" w:color="auto"/>
        <w:bottom w:val="none" w:sz="0" w:space="0" w:color="auto"/>
        <w:right w:val="none" w:sz="0" w:space="0" w:color="auto"/>
      </w:divBdr>
    </w:div>
    <w:div w:id="1217011361">
      <w:bodyDiv w:val="1"/>
      <w:marLeft w:val="0"/>
      <w:marRight w:val="0"/>
      <w:marTop w:val="0"/>
      <w:marBottom w:val="0"/>
      <w:divBdr>
        <w:top w:val="none" w:sz="0" w:space="0" w:color="auto"/>
        <w:left w:val="none" w:sz="0" w:space="0" w:color="auto"/>
        <w:bottom w:val="none" w:sz="0" w:space="0" w:color="auto"/>
        <w:right w:val="none" w:sz="0" w:space="0" w:color="auto"/>
      </w:divBdr>
    </w:div>
    <w:div w:id="1217542854">
      <w:bodyDiv w:val="1"/>
      <w:marLeft w:val="0"/>
      <w:marRight w:val="0"/>
      <w:marTop w:val="0"/>
      <w:marBottom w:val="0"/>
      <w:divBdr>
        <w:top w:val="none" w:sz="0" w:space="0" w:color="auto"/>
        <w:left w:val="none" w:sz="0" w:space="0" w:color="auto"/>
        <w:bottom w:val="none" w:sz="0" w:space="0" w:color="auto"/>
        <w:right w:val="none" w:sz="0" w:space="0" w:color="auto"/>
      </w:divBdr>
    </w:div>
    <w:div w:id="1217547093">
      <w:bodyDiv w:val="1"/>
      <w:marLeft w:val="0"/>
      <w:marRight w:val="0"/>
      <w:marTop w:val="0"/>
      <w:marBottom w:val="0"/>
      <w:divBdr>
        <w:top w:val="none" w:sz="0" w:space="0" w:color="auto"/>
        <w:left w:val="none" w:sz="0" w:space="0" w:color="auto"/>
        <w:bottom w:val="none" w:sz="0" w:space="0" w:color="auto"/>
        <w:right w:val="none" w:sz="0" w:space="0" w:color="auto"/>
      </w:divBdr>
    </w:div>
    <w:div w:id="1218977134">
      <w:bodyDiv w:val="1"/>
      <w:marLeft w:val="0"/>
      <w:marRight w:val="0"/>
      <w:marTop w:val="0"/>
      <w:marBottom w:val="0"/>
      <w:divBdr>
        <w:top w:val="none" w:sz="0" w:space="0" w:color="auto"/>
        <w:left w:val="none" w:sz="0" w:space="0" w:color="auto"/>
        <w:bottom w:val="none" w:sz="0" w:space="0" w:color="auto"/>
        <w:right w:val="none" w:sz="0" w:space="0" w:color="auto"/>
      </w:divBdr>
    </w:div>
    <w:div w:id="1219392021">
      <w:bodyDiv w:val="1"/>
      <w:marLeft w:val="0"/>
      <w:marRight w:val="0"/>
      <w:marTop w:val="0"/>
      <w:marBottom w:val="0"/>
      <w:divBdr>
        <w:top w:val="none" w:sz="0" w:space="0" w:color="auto"/>
        <w:left w:val="none" w:sz="0" w:space="0" w:color="auto"/>
        <w:bottom w:val="none" w:sz="0" w:space="0" w:color="auto"/>
        <w:right w:val="none" w:sz="0" w:space="0" w:color="auto"/>
      </w:divBdr>
    </w:div>
    <w:div w:id="1219977398">
      <w:bodyDiv w:val="1"/>
      <w:marLeft w:val="0"/>
      <w:marRight w:val="0"/>
      <w:marTop w:val="0"/>
      <w:marBottom w:val="0"/>
      <w:divBdr>
        <w:top w:val="none" w:sz="0" w:space="0" w:color="auto"/>
        <w:left w:val="none" w:sz="0" w:space="0" w:color="auto"/>
        <w:bottom w:val="none" w:sz="0" w:space="0" w:color="auto"/>
        <w:right w:val="none" w:sz="0" w:space="0" w:color="auto"/>
      </w:divBdr>
    </w:div>
    <w:div w:id="1220288034">
      <w:bodyDiv w:val="1"/>
      <w:marLeft w:val="0"/>
      <w:marRight w:val="0"/>
      <w:marTop w:val="0"/>
      <w:marBottom w:val="0"/>
      <w:divBdr>
        <w:top w:val="none" w:sz="0" w:space="0" w:color="auto"/>
        <w:left w:val="none" w:sz="0" w:space="0" w:color="auto"/>
        <w:bottom w:val="none" w:sz="0" w:space="0" w:color="auto"/>
        <w:right w:val="none" w:sz="0" w:space="0" w:color="auto"/>
      </w:divBdr>
    </w:div>
    <w:div w:id="1220705844">
      <w:bodyDiv w:val="1"/>
      <w:marLeft w:val="0"/>
      <w:marRight w:val="0"/>
      <w:marTop w:val="0"/>
      <w:marBottom w:val="0"/>
      <w:divBdr>
        <w:top w:val="none" w:sz="0" w:space="0" w:color="auto"/>
        <w:left w:val="none" w:sz="0" w:space="0" w:color="auto"/>
        <w:bottom w:val="none" w:sz="0" w:space="0" w:color="auto"/>
        <w:right w:val="none" w:sz="0" w:space="0" w:color="auto"/>
      </w:divBdr>
    </w:div>
    <w:div w:id="1220751226">
      <w:bodyDiv w:val="1"/>
      <w:marLeft w:val="0"/>
      <w:marRight w:val="0"/>
      <w:marTop w:val="0"/>
      <w:marBottom w:val="0"/>
      <w:divBdr>
        <w:top w:val="none" w:sz="0" w:space="0" w:color="auto"/>
        <w:left w:val="none" w:sz="0" w:space="0" w:color="auto"/>
        <w:bottom w:val="none" w:sz="0" w:space="0" w:color="auto"/>
        <w:right w:val="none" w:sz="0" w:space="0" w:color="auto"/>
      </w:divBdr>
    </w:div>
    <w:div w:id="1220938565">
      <w:bodyDiv w:val="1"/>
      <w:marLeft w:val="0"/>
      <w:marRight w:val="0"/>
      <w:marTop w:val="0"/>
      <w:marBottom w:val="0"/>
      <w:divBdr>
        <w:top w:val="none" w:sz="0" w:space="0" w:color="auto"/>
        <w:left w:val="none" w:sz="0" w:space="0" w:color="auto"/>
        <w:bottom w:val="none" w:sz="0" w:space="0" w:color="auto"/>
        <w:right w:val="none" w:sz="0" w:space="0" w:color="auto"/>
      </w:divBdr>
    </w:div>
    <w:div w:id="1221479978">
      <w:bodyDiv w:val="1"/>
      <w:marLeft w:val="0"/>
      <w:marRight w:val="0"/>
      <w:marTop w:val="0"/>
      <w:marBottom w:val="0"/>
      <w:divBdr>
        <w:top w:val="none" w:sz="0" w:space="0" w:color="auto"/>
        <w:left w:val="none" w:sz="0" w:space="0" w:color="auto"/>
        <w:bottom w:val="none" w:sz="0" w:space="0" w:color="auto"/>
        <w:right w:val="none" w:sz="0" w:space="0" w:color="auto"/>
      </w:divBdr>
    </w:div>
    <w:div w:id="1222331314">
      <w:bodyDiv w:val="1"/>
      <w:marLeft w:val="0"/>
      <w:marRight w:val="0"/>
      <w:marTop w:val="0"/>
      <w:marBottom w:val="0"/>
      <w:divBdr>
        <w:top w:val="none" w:sz="0" w:space="0" w:color="auto"/>
        <w:left w:val="none" w:sz="0" w:space="0" w:color="auto"/>
        <w:bottom w:val="none" w:sz="0" w:space="0" w:color="auto"/>
        <w:right w:val="none" w:sz="0" w:space="0" w:color="auto"/>
      </w:divBdr>
    </w:div>
    <w:div w:id="1222445341">
      <w:bodyDiv w:val="1"/>
      <w:marLeft w:val="0"/>
      <w:marRight w:val="0"/>
      <w:marTop w:val="0"/>
      <w:marBottom w:val="0"/>
      <w:divBdr>
        <w:top w:val="none" w:sz="0" w:space="0" w:color="auto"/>
        <w:left w:val="none" w:sz="0" w:space="0" w:color="auto"/>
        <w:bottom w:val="none" w:sz="0" w:space="0" w:color="auto"/>
        <w:right w:val="none" w:sz="0" w:space="0" w:color="auto"/>
      </w:divBdr>
    </w:div>
    <w:div w:id="1222910756">
      <w:bodyDiv w:val="1"/>
      <w:marLeft w:val="0"/>
      <w:marRight w:val="0"/>
      <w:marTop w:val="0"/>
      <w:marBottom w:val="0"/>
      <w:divBdr>
        <w:top w:val="none" w:sz="0" w:space="0" w:color="auto"/>
        <w:left w:val="none" w:sz="0" w:space="0" w:color="auto"/>
        <w:bottom w:val="none" w:sz="0" w:space="0" w:color="auto"/>
        <w:right w:val="none" w:sz="0" w:space="0" w:color="auto"/>
      </w:divBdr>
    </w:div>
    <w:div w:id="1223105327">
      <w:bodyDiv w:val="1"/>
      <w:marLeft w:val="0"/>
      <w:marRight w:val="0"/>
      <w:marTop w:val="0"/>
      <w:marBottom w:val="0"/>
      <w:divBdr>
        <w:top w:val="none" w:sz="0" w:space="0" w:color="auto"/>
        <w:left w:val="none" w:sz="0" w:space="0" w:color="auto"/>
        <w:bottom w:val="none" w:sz="0" w:space="0" w:color="auto"/>
        <w:right w:val="none" w:sz="0" w:space="0" w:color="auto"/>
      </w:divBdr>
    </w:div>
    <w:div w:id="1223373966">
      <w:bodyDiv w:val="1"/>
      <w:marLeft w:val="0"/>
      <w:marRight w:val="0"/>
      <w:marTop w:val="0"/>
      <w:marBottom w:val="0"/>
      <w:divBdr>
        <w:top w:val="none" w:sz="0" w:space="0" w:color="auto"/>
        <w:left w:val="none" w:sz="0" w:space="0" w:color="auto"/>
        <w:bottom w:val="none" w:sz="0" w:space="0" w:color="auto"/>
        <w:right w:val="none" w:sz="0" w:space="0" w:color="auto"/>
      </w:divBdr>
    </w:div>
    <w:div w:id="1223831488">
      <w:bodyDiv w:val="1"/>
      <w:marLeft w:val="0"/>
      <w:marRight w:val="0"/>
      <w:marTop w:val="0"/>
      <w:marBottom w:val="0"/>
      <w:divBdr>
        <w:top w:val="none" w:sz="0" w:space="0" w:color="auto"/>
        <w:left w:val="none" w:sz="0" w:space="0" w:color="auto"/>
        <w:bottom w:val="none" w:sz="0" w:space="0" w:color="auto"/>
        <w:right w:val="none" w:sz="0" w:space="0" w:color="auto"/>
      </w:divBdr>
    </w:div>
    <w:div w:id="1224023897">
      <w:bodyDiv w:val="1"/>
      <w:marLeft w:val="0"/>
      <w:marRight w:val="0"/>
      <w:marTop w:val="0"/>
      <w:marBottom w:val="0"/>
      <w:divBdr>
        <w:top w:val="none" w:sz="0" w:space="0" w:color="auto"/>
        <w:left w:val="none" w:sz="0" w:space="0" w:color="auto"/>
        <w:bottom w:val="none" w:sz="0" w:space="0" w:color="auto"/>
        <w:right w:val="none" w:sz="0" w:space="0" w:color="auto"/>
      </w:divBdr>
    </w:div>
    <w:div w:id="1224372632">
      <w:bodyDiv w:val="1"/>
      <w:marLeft w:val="0"/>
      <w:marRight w:val="0"/>
      <w:marTop w:val="0"/>
      <w:marBottom w:val="0"/>
      <w:divBdr>
        <w:top w:val="none" w:sz="0" w:space="0" w:color="auto"/>
        <w:left w:val="none" w:sz="0" w:space="0" w:color="auto"/>
        <w:bottom w:val="none" w:sz="0" w:space="0" w:color="auto"/>
        <w:right w:val="none" w:sz="0" w:space="0" w:color="auto"/>
      </w:divBdr>
    </w:div>
    <w:div w:id="1224373634">
      <w:bodyDiv w:val="1"/>
      <w:marLeft w:val="0"/>
      <w:marRight w:val="0"/>
      <w:marTop w:val="0"/>
      <w:marBottom w:val="0"/>
      <w:divBdr>
        <w:top w:val="none" w:sz="0" w:space="0" w:color="auto"/>
        <w:left w:val="none" w:sz="0" w:space="0" w:color="auto"/>
        <w:bottom w:val="none" w:sz="0" w:space="0" w:color="auto"/>
        <w:right w:val="none" w:sz="0" w:space="0" w:color="auto"/>
      </w:divBdr>
    </w:div>
    <w:div w:id="1224486757">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25720814">
      <w:bodyDiv w:val="1"/>
      <w:marLeft w:val="0"/>
      <w:marRight w:val="0"/>
      <w:marTop w:val="0"/>
      <w:marBottom w:val="0"/>
      <w:divBdr>
        <w:top w:val="none" w:sz="0" w:space="0" w:color="auto"/>
        <w:left w:val="none" w:sz="0" w:space="0" w:color="auto"/>
        <w:bottom w:val="none" w:sz="0" w:space="0" w:color="auto"/>
        <w:right w:val="none" w:sz="0" w:space="0" w:color="auto"/>
      </w:divBdr>
    </w:div>
    <w:div w:id="1225876339">
      <w:bodyDiv w:val="1"/>
      <w:marLeft w:val="0"/>
      <w:marRight w:val="0"/>
      <w:marTop w:val="0"/>
      <w:marBottom w:val="0"/>
      <w:divBdr>
        <w:top w:val="none" w:sz="0" w:space="0" w:color="auto"/>
        <w:left w:val="none" w:sz="0" w:space="0" w:color="auto"/>
        <w:bottom w:val="none" w:sz="0" w:space="0" w:color="auto"/>
        <w:right w:val="none" w:sz="0" w:space="0" w:color="auto"/>
      </w:divBdr>
    </w:div>
    <w:div w:id="1226603669">
      <w:bodyDiv w:val="1"/>
      <w:marLeft w:val="0"/>
      <w:marRight w:val="0"/>
      <w:marTop w:val="0"/>
      <w:marBottom w:val="0"/>
      <w:divBdr>
        <w:top w:val="none" w:sz="0" w:space="0" w:color="auto"/>
        <w:left w:val="none" w:sz="0" w:space="0" w:color="auto"/>
        <w:bottom w:val="none" w:sz="0" w:space="0" w:color="auto"/>
        <w:right w:val="none" w:sz="0" w:space="0" w:color="auto"/>
      </w:divBdr>
    </w:div>
    <w:div w:id="1226799742">
      <w:bodyDiv w:val="1"/>
      <w:marLeft w:val="0"/>
      <w:marRight w:val="0"/>
      <w:marTop w:val="0"/>
      <w:marBottom w:val="0"/>
      <w:divBdr>
        <w:top w:val="none" w:sz="0" w:space="0" w:color="auto"/>
        <w:left w:val="none" w:sz="0" w:space="0" w:color="auto"/>
        <w:bottom w:val="none" w:sz="0" w:space="0" w:color="auto"/>
        <w:right w:val="none" w:sz="0" w:space="0" w:color="auto"/>
      </w:divBdr>
    </w:div>
    <w:div w:id="1226800212">
      <w:bodyDiv w:val="1"/>
      <w:marLeft w:val="0"/>
      <w:marRight w:val="0"/>
      <w:marTop w:val="0"/>
      <w:marBottom w:val="0"/>
      <w:divBdr>
        <w:top w:val="none" w:sz="0" w:space="0" w:color="auto"/>
        <w:left w:val="none" w:sz="0" w:space="0" w:color="auto"/>
        <w:bottom w:val="none" w:sz="0" w:space="0" w:color="auto"/>
        <w:right w:val="none" w:sz="0" w:space="0" w:color="auto"/>
      </w:divBdr>
    </w:div>
    <w:div w:id="1227112599">
      <w:bodyDiv w:val="1"/>
      <w:marLeft w:val="0"/>
      <w:marRight w:val="0"/>
      <w:marTop w:val="0"/>
      <w:marBottom w:val="0"/>
      <w:divBdr>
        <w:top w:val="none" w:sz="0" w:space="0" w:color="auto"/>
        <w:left w:val="none" w:sz="0" w:space="0" w:color="auto"/>
        <w:bottom w:val="none" w:sz="0" w:space="0" w:color="auto"/>
        <w:right w:val="none" w:sz="0" w:space="0" w:color="auto"/>
      </w:divBdr>
    </w:div>
    <w:div w:id="1227372000">
      <w:bodyDiv w:val="1"/>
      <w:marLeft w:val="0"/>
      <w:marRight w:val="0"/>
      <w:marTop w:val="0"/>
      <w:marBottom w:val="0"/>
      <w:divBdr>
        <w:top w:val="none" w:sz="0" w:space="0" w:color="auto"/>
        <w:left w:val="none" w:sz="0" w:space="0" w:color="auto"/>
        <w:bottom w:val="none" w:sz="0" w:space="0" w:color="auto"/>
        <w:right w:val="none" w:sz="0" w:space="0" w:color="auto"/>
      </w:divBdr>
    </w:div>
    <w:div w:id="1228105478">
      <w:bodyDiv w:val="1"/>
      <w:marLeft w:val="0"/>
      <w:marRight w:val="0"/>
      <w:marTop w:val="0"/>
      <w:marBottom w:val="0"/>
      <w:divBdr>
        <w:top w:val="none" w:sz="0" w:space="0" w:color="auto"/>
        <w:left w:val="none" w:sz="0" w:space="0" w:color="auto"/>
        <w:bottom w:val="none" w:sz="0" w:space="0" w:color="auto"/>
        <w:right w:val="none" w:sz="0" w:space="0" w:color="auto"/>
      </w:divBdr>
    </w:div>
    <w:div w:id="1228418819">
      <w:bodyDiv w:val="1"/>
      <w:marLeft w:val="0"/>
      <w:marRight w:val="0"/>
      <w:marTop w:val="0"/>
      <w:marBottom w:val="0"/>
      <w:divBdr>
        <w:top w:val="none" w:sz="0" w:space="0" w:color="auto"/>
        <w:left w:val="none" w:sz="0" w:space="0" w:color="auto"/>
        <w:bottom w:val="none" w:sz="0" w:space="0" w:color="auto"/>
        <w:right w:val="none" w:sz="0" w:space="0" w:color="auto"/>
      </w:divBdr>
    </w:div>
    <w:div w:id="1228570584">
      <w:bodyDiv w:val="1"/>
      <w:marLeft w:val="0"/>
      <w:marRight w:val="0"/>
      <w:marTop w:val="0"/>
      <w:marBottom w:val="0"/>
      <w:divBdr>
        <w:top w:val="none" w:sz="0" w:space="0" w:color="auto"/>
        <w:left w:val="none" w:sz="0" w:space="0" w:color="auto"/>
        <w:bottom w:val="none" w:sz="0" w:space="0" w:color="auto"/>
        <w:right w:val="none" w:sz="0" w:space="0" w:color="auto"/>
      </w:divBdr>
    </w:div>
    <w:div w:id="1228803067">
      <w:bodyDiv w:val="1"/>
      <w:marLeft w:val="0"/>
      <w:marRight w:val="0"/>
      <w:marTop w:val="0"/>
      <w:marBottom w:val="0"/>
      <w:divBdr>
        <w:top w:val="none" w:sz="0" w:space="0" w:color="auto"/>
        <w:left w:val="none" w:sz="0" w:space="0" w:color="auto"/>
        <w:bottom w:val="none" w:sz="0" w:space="0" w:color="auto"/>
        <w:right w:val="none" w:sz="0" w:space="0" w:color="auto"/>
      </w:divBdr>
    </w:div>
    <w:div w:id="1228950855">
      <w:bodyDiv w:val="1"/>
      <w:marLeft w:val="0"/>
      <w:marRight w:val="0"/>
      <w:marTop w:val="0"/>
      <w:marBottom w:val="0"/>
      <w:divBdr>
        <w:top w:val="none" w:sz="0" w:space="0" w:color="auto"/>
        <w:left w:val="none" w:sz="0" w:space="0" w:color="auto"/>
        <w:bottom w:val="none" w:sz="0" w:space="0" w:color="auto"/>
        <w:right w:val="none" w:sz="0" w:space="0" w:color="auto"/>
      </w:divBdr>
    </w:div>
    <w:div w:id="1229266131">
      <w:bodyDiv w:val="1"/>
      <w:marLeft w:val="0"/>
      <w:marRight w:val="0"/>
      <w:marTop w:val="0"/>
      <w:marBottom w:val="0"/>
      <w:divBdr>
        <w:top w:val="none" w:sz="0" w:space="0" w:color="auto"/>
        <w:left w:val="none" w:sz="0" w:space="0" w:color="auto"/>
        <w:bottom w:val="none" w:sz="0" w:space="0" w:color="auto"/>
        <w:right w:val="none" w:sz="0" w:space="0" w:color="auto"/>
      </w:divBdr>
    </w:div>
    <w:div w:id="1229461498">
      <w:bodyDiv w:val="1"/>
      <w:marLeft w:val="0"/>
      <w:marRight w:val="0"/>
      <w:marTop w:val="0"/>
      <w:marBottom w:val="0"/>
      <w:divBdr>
        <w:top w:val="none" w:sz="0" w:space="0" w:color="auto"/>
        <w:left w:val="none" w:sz="0" w:space="0" w:color="auto"/>
        <w:bottom w:val="none" w:sz="0" w:space="0" w:color="auto"/>
        <w:right w:val="none" w:sz="0" w:space="0" w:color="auto"/>
      </w:divBdr>
    </w:div>
    <w:div w:id="1230308109">
      <w:bodyDiv w:val="1"/>
      <w:marLeft w:val="0"/>
      <w:marRight w:val="0"/>
      <w:marTop w:val="0"/>
      <w:marBottom w:val="0"/>
      <w:divBdr>
        <w:top w:val="none" w:sz="0" w:space="0" w:color="auto"/>
        <w:left w:val="none" w:sz="0" w:space="0" w:color="auto"/>
        <w:bottom w:val="none" w:sz="0" w:space="0" w:color="auto"/>
        <w:right w:val="none" w:sz="0" w:space="0" w:color="auto"/>
      </w:divBdr>
    </w:div>
    <w:div w:id="1230459405">
      <w:bodyDiv w:val="1"/>
      <w:marLeft w:val="0"/>
      <w:marRight w:val="0"/>
      <w:marTop w:val="0"/>
      <w:marBottom w:val="0"/>
      <w:divBdr>
        <w:top w:val="none" w:sz="0" w:space="0" w:color="auto"/>
        <w:left w:val="none" w:sz="0" w:space="0" w:color="auto"/>
        <w:bottom w:val="none" w:sz="0" w:space="0" w:color="auto"/>
        <w:right w:val="none" w:sz="0" w:space="0" w:color="auto"/>
      </w:divBdr>
    </w:div>
    <w:div w:id="1230724645">
      <w:bodyDiv w:val="1"/>
      <w:marLeft w:val="0"/>
      <w:marRight w:val="0"/>
      <w:marTop w:val="0"/>
      <w:marBottom w:val="0"/>
      <w:divBdr>
        <w:top w:val="none" w:sz="0" w:space="0" w:color="auto"/>
        <w:left w:val="none" w:sz="0" w:space="0" w:color="auto"/>
        <w:bottom w:val="none" w:sz="0" w:space="0" w:color="auto"/>
        <w:right w:val="none" w:sz="0" w:space="0" w:color="auto"/>
      </w:divBdr>
    </w:div>
    <w:div w:id="1231892494">
      <w:bodyDiv w:val="1"/>
      <w:marLeft w:val="0"/>
      <w:marRight w:val="0"/>
      <w:marTop w:val="0"/>
      <w:marBottom w:val="0"/>
      <w:divBdr>
        <w:top w:val="none" w:sz="0" w:space="0" w:color="auto"/>
        <w:left w:val="none" w:sz="0" w:space="0" w:color="auto"/>
        <w:bottom w:val="none" w:sz="0" w:space="0" w:color="auto"/>
        <w:right w:val="none" w:sz="0" w:space="0" w:color="auto"/>
      </w:divBdr>
    </w:div>
    <w:div w:id="1232080675">
      <w:bodyDiv w:val="1"/>
      <w:marLeft w:val="0"/>
      <w:marRight w:val="0"/>
      <w:marTop w:val="0"/>
      <w:marBottom w:val="0"/>
      <w:divBdr>
        <w:top w:val="none" w:sz="0" w:space="0" w:color="auto"/>
        <w:left w:val="none" w:sz="0" w:space="0" w:color="auto"/>
        <w:bottom w:val="none" w:sz="0" w:space="0" w:color="auto"/>
        <w:right w:val="none" w:sz="0" w:space="0" w:color="auto"/>
      </w:divBdr>
    </w:div>
    <w:div w:id="1232278764">
      <w:bodyDiv w:val="1"/>
      <w:marLeft w:val="0"/>
      <w:marRight w:val="0"/>
      <w:marTop w:val="0"/>
      <w:marBottom w:val="0"/>
      <w:divBdr>
        <w:top w:val="none" w:sz="0" w:space="0" w:color="auto"/>
        <w:left w:val="none" w:sz="0" w:space="0" w:color="auto"/>
        <w:bottom w:val="none" w:sz="0" w:space="0" w:color="auto"/>
        <w:right w:val="none" w:sz="0" w:space="0" w:color="auto"/>
      </w:divBdr>
    </w:div>
    <w:div w:id="1232739467">
      <w:bodyDiv w:val="1"/>
      <w:marLeft w:val="0"/>
      <w:marRight w:val="0"/>
      <w:marTop w:val="0"/>
      <w:marBottom w:val="0"/>
      <w:divBdr>
        <w:top w:val="none" w:sz="0" w:space="0" w:color="auto"/>
        <w:left w:val="none" w:sz="0" w:space="0" w:color="auto"/>
        <w:bottom w:val="none" w:sz="0" w:space="0" w:color="auto"/>
        <w:right w:val="none" w:sz="0" w:space="0" w:color="auto"/>
      </w:divBdr>
    </w:div>
    <w:div w:id="1232809379">
      <w:bodyDiv w:val="1"/>
      <w:marLeft w:val="0"/>
      <w:marRight w:val="0"/>
      <w:marTop w:val="0"/>
      <w:marBottom w:val="0"/>
      <w:divBdr>
        <w:top w:val="none" w:sz="0" w:space="0" w:color="auto"/>
        <w:left w:val="none" w:sz="0" w:space="0" w:color="auto"/>
        <w:bottom w:val="none" w:sz="0" w:space="0" w:color="auto"/>
        <w:right w:val="none" w:sz="0" w:space="0" w:color="auto"/>
      </w:divBdr>
    </w:div>
    <w:div w:id="1232810842">
      <w:bodyDiv w:val="1"/>
      <w:marLeft w:val="0"/>
      <w:marRight w:val="0"/>
      <w:marTop w:val="0"/>
      <w:marBottom w:val="0"/>
      <w:divBdr>
        <w:top w:val="none" w:sz="0" w:space="0" w:color="auto"/>
        <w:left w:val="none" w:sz="0" w:space="0" w:color="auto"/>
        <w:bottom w:val="none" w:sz="0" w:space="0" w:color="auto"/>
        <w:right w:val="none" w:sz="0" w:space="0" w:color="auto"/>
      </w:divBdr>
    </w:div>
    <w:div w:id="1234967536">
      <w:bodyDiv w:val="1"/>
      <w:marLeft w:val="0"/>
      <w:marRight w:val="0"/>
      <w:marTop w:val="0"/>
      <w:marBottom w:val="0"/>
      <w:divBdr>
        <w:top w:val="none" w:sz="0" w:space="0" w:color="auto"/>
        <w:left w:val="none" w:sz="0" w:space="0" w:color="auto"/>
        <w:bottom w:val="none" w:sz="0" w:space="0" w:color="auto"/>
        <w:right w:val="none" w:sz="0" w:space="0" w:color="auto"/>
      </w:divBdr>
    </w:div>
    <w:div w:id="1235167542">
      <w:bodyDiv w:val="1"/>
      <w:marLeft w:val="0"/>
      <w:marRight w:val="0"/>
      <w:marTop w:val="0"/>
      <w:marBottom w:val="0"/>
      <w:divBdr>
        <w:top w:val="none" w:sz="0" w:space="0" w:color="auto"/>
        <w:left w:val="none" w:sz="0" w:space="0" w:color="auto"/>
        <w:bottom w:val="none" w:sz="0" w:space="0" w:color="auto"/>
        <w:right w:val="none" w:sz="0" w:space="0" w:color="auto"/>
      </w:divBdr>
    </w:div>
    <w:div w:id="1235311792">
      <w:bodyDiv w:val="1"/>
      <w:marLeft w:val="0"/>
      <w:marRight w:val="0"/>
      <w:marTop w:val="0"/>
      <w:marBottom w:val="0"/>
      <w:divBdr>
        <w:top w:val="none" w:sz="0" w:space="0" w:color="auto"/>
        <w:left w:val="none" w:sz="0" w:space="0" w:color="auto"/>
        <w:bottom w:val="none" w:sz="0" w:space="0" w:color="auto"/>
        <w:right w:val="none" w:sz="0" w:space="0" w:color="auto"/>
      </w:divBdr>
    </w:div>
    <w:div w:id="1235628702">
      <w:bodyDiv w:val="1"/>
      <w:marLeft w:val="0"/>
      <w:marRight w:val="0"/>
      <w:marTop w:val="0"/>
      <w:marBottom w:val="0"/>
      <w:divBdr>
        <w:top w:val="none" w:sz="0" w:space="0" w:color="auto"/>
        <w:left w:val="none" w:sz="0" w:space="0" w:color="auto"/>
        <w:bottom w:val="none" w:sz="0" w:space="0" w:color="auto"/>
        <w:right w:val="none" w:sz="0" w:space="0" w:color="auto"/>
      </w:divBdr>
    </w:div>
    <w:div w:id="1235697300">
      <w:bodyDiv w:val="1"/>
      <w:marLeft w:val="0"/>
      <w:marRight w:val="0"/>
      <w:marTop w:val="0"/>
      <w:marBottom w:val="0"/>
      <w:divBdr>
        <w:top w:val="none" w:sz="0" w:space="0" w:color="auto"/>
        <w:left w:val="none" w:sz="0" w:space="0" w:color="auto"/>
        <w:bottom w:val="none" w:sz="0" w:space="0" w:color="auto"/>
        <w:right w:val="none" w:sz="0" w:space="0" w:color="auto"/>
      </w:divBdr>
    </w:div>
    <w:div w:id="1235697726">
      <w:bodyDiv w:val="1"/>
      <w:marLeft w:val="0"/>
      <w:marRight w:val="0"/>
      <w:marTop w:val="0"/>
      <w:marBottom w:val="0"/>
      <w:divBdr>
        <w:top w:val="none" w:sz="0" w:space="0" w:color="auto"/>
        <w:left w:val="none" w:sz="0" w:space="0" w:color="auto"/>
        <w:bottom w:val="none" w:sz="0" w:space="0" w:color="auto"/>
        <w:right w:val="none" w:sz="0" w:space="0" w:color="auto"/>
      </w:divBdr>
    </w:div>
    <w:div w:id="1235896306">
      <w:bodyDiv w:val="1"/>
      <w:marLeft w:val="0"/>
      <w:marRight w:val="0"/>
      <w:marTop w:val="0"/>
      <w:marBottom w:val="0"/>
      <w:divBdr>
        <w:top w:val="none" w:sz="0" w:space="0" w:color="auto"/>
        <w:left w:val="none" w:sz="0" w:space="0" w:color="auto"/>
        <w:bottom w:val="none" w:sz="0" w:space="0" w:color="auto"/>
        <w:right w:val="none" w:sz="0" w:space="0" w:color="auto"/>
      </w:divBdr>
    </w:div>
    <w:div w:id="1237324606">
      <w:bodyDiv w:val="1"/>
      <w:marLeft w:val="0"/>
      <w:marRight w:val="0"/>
      <w:marTop w:val="0"/>
      <w:marBottom w:val="0"/>
      <w:divBdr>
        <w:top w:val="none" w:sz="0" w:space="0" w:color="auto"/>
        <w:left w:val="none" w:sz="0" w:space="0" w:color="auto"/>
        <w:bottom w:val="none" w:sz="0" w:space="0" w:color="auto"/>
        <w:right w:val="none" w:sz="0" w:space="0" w:color="auto"/>
      </w:divBdr>
    </w:div>
    <w:div w:id="1237398472">
      <w:bodyDiv w:val="1"/>
      <w:marLeft w:val="0"/>
      <w:marRight w:val="0"/>
      <w:marTop w:val="0"/>
      <w:marBottom w:val="0"/>
      <w:divBdr>
        <w:top w:val="none" w:sz="0" w:space="0" w:color="auto"/>
        <w:left w:val="none" w:sz="0" w:space="0" w:color="auto"/>
        <w:bottom w:val="none" w:sz="0" w:space="0" w:color="auto"/>
        <w:right w:val="none" w:sz="0" w:space="0" w:color="auto"/>
      </w:divBdr>
    </w:div>
    <w:div w:id="1237399490">
      <w:bodyDiv w:val="1"/>
      <w:marLeft w:val="0"/>
      <w:marRight w:val="0"/>
      <w:marTop w:val="0"/>
      <w:marBottom w:val="0"/>
      <w:divBdr>
        <w:top w:val="none" w:sz="0" w:space="0" w:color="auto"/>
        <w:left w:val="none" w:sz="0" w:space="0" w:color="auto"/>
        <w:bottom w:val="none" w:sz="0" w:space="0" w:color="auto"/>
        <w:right w:val="none" w:sz="0" w:space="0" w:color="auto"/>
      </w:divBdr>
    </w:div>
    <w:div w:id="1237518667">
      <w:bodyDiv w:val="1"/>
      <w:marLeft w:val="0"/>
      <w:marRight w:val="0"/>
      <w:marTop w:val="0"/>
      <w:marBottom w:val="0"/>
      <w:divBdr>
        <w:top w:val="none" w:sz="0" w:space="0" w:color="auto"/>
        <w:left w:val="none" w:sz="0" w:space="0" w:color="auto"/>
        <w:bottom w:val="none" w:sz="0" w:space="0" w:color="auto"/>
        <w:right w:val="none" w:sz="0" w:space="0" w:color="auto"/>
      </w:divBdr>
    </w:div>
    <w:div w:id="1237745196">
      <w:bodyDiv w:val="1"/>
      <w:marLeft w:val="0"/>
      <w:marRight w:val="0"/>
      <w:marTop w:val="0"/>
      <w:marBottom w:val="0"/>
      <w:divBdr>
        <w:top w:val="none" w:sz="0" w:space="0" w:color="auto"/>
        <w:left w:val="none" w:sz="0" w:space="0" w:color="auto"/>
        <w:bottom w:val="none" w:sz="0" w:space="0" w:color="auto"/>
        <w:right w:val="none" w:sz="0" w:space="0" w:color="auto"/>
      </w:divBdr>
    </w:div>
    <w:div w:id="1237936572">
      <w:bodyDiv w:val="1"/>
      <w:marLeft w:val="0"/>
      <w:marRight w:val="0"/>
      <w:marTop w:val="0"/>
      <w:marBottom w:val="0"/>
      <w:divBdr>
        <w:top w:val="none" w:sz="0" w:space="0" w:color="auto"/>
        <w:left w:val="none" w:sz="0" w:space="0" w:color="auto"/>
        <w:bottom w:val="none" w:sz="0" w:space="0" w:color="auto"/>
        <w:right w:val="none" w:sz="0" w:space="0" w:color="auto"/>
      </w:divBdr>
    </w:div>
    <w:div w:id="1238320763">
      <w:bodyDiv w:val="1"/>
      <w:marLeft w:val="0"/>
      <w:marRight w:val="0"/>
      <w:marTop w:val="0"/>
      <w:marBottom w:val="0"/>
      <w:divBdr>
        <w:top w:val="none" w:sz="0" w:space="0" w:color="auto"/>
        <w:left w:val="none" w:sz="0" w:space="0" w:color="auto"/>
        <w:bottom w:val="none" w:sz="0" w:space="0" w:color="auto"/>
        <w:right w:val="none" w:sz="0" w:space="0" w:color="auto"/>
      </w:divBdr>
    </w:div>
    <w:div w:id="1239941875">
      <w:bodyDiv w:val="1"/>
      <w:marLeft w:val="0"/>
      <w:marRight w:val="0"/>
      <w:marTop w:val="0"/>
      <w:marBottom w:val="0"/>
      <w:divBdr>
        <w:top w:val="none" w:sz="0" w:space="0" w:color="auto"/>
        <w:left w:val="none" w:sz="0" w:space="0" w:color="auto"/>
        <w:bottom w:val="none" w:sz="0" w:space="0" w:color="auto"/>
        <w:right w:val="none" w:sz="0" w:space="0" w:color="auto"/>
      </w:divBdr>
    </w:div>
    <w:div w:id="1240753354">
      <w:bodyDiv w:val="1"/>
      <w:marLeft w:val="0"/>
      <w:marRight w:val="0"/>
      <w:marTop w:val="0"/>
      <w:marBottom w:val="0"/>
      <w:divBdr>
        <w:top w:val="none" w:sz="0" w:space="0" w:color="auto"/>
        <w:left w:val="none" w:sz="0" w:space="0" w:color="auto"/>
        <w:bottom w:val="none" w:sz="0" w:space="0" w:color="auto"/>
        <w:right w:val="none" w:sz="0" w:space="0" w:color="auto"/>
      </w:divBdr>
    </w:div>
    <w:div w:id="1240940007">
      <w:bodyDiv w:val="1"/>
      <w:marLeft w:val="0"/>
      <w:marRight w:val="0"/>
      <w:marTop w:val="0"/>
      <w:marBottom w:val="0"/>
      <w:divBdr>
        <w:top w:val="none" w:sz="0" w:space="0" w:color="auto"/>
        <w:left w:val="none" w:sz="0" w:space="0" w:color="auto"/>
        <w:bottom w:val="none" w:sz="0" w:space="0" w:color="auto"/>
        <w:right w:val="none" w:sz="0" w:space="0" w:color="auto"/>
      </w:divBdr>
    </w:div>
    <w:div w:id="1241015557">
      <w:bodyDiv w:val="1"/>
      <w:marLeft w:val="0"/>
      <w:marRight w:val="0"/>
      <w:marTop w:val="0"/>
      <w:marBottom w:val="0"/>
      <w:divBdr>
        <w:top w:val="none" w:sz="0" w:space="0" w:color="auto"/>
        <w:left w:val="none" w:sz="0" w:space="0" w:color="auto"/>
        <w:bottom w:val="none" w:sz="0" w:space="0" w:color="auto"/>
        <w:right w:val="none" w:sz="0" w:space="0" w:color="auto"/>
      </w:divBdr>
    </w:div>
    <w:div w:id="1241022333">
      <w:bodyDiv w:val="1"/>
      <w:marLeft w:val="0"/>
      <w:marRight w:val="0"/>
      <w:marTop w:val="0"/>
      <w:marBottom w:val="0"/>
      <w:divBdr>
        <w:top w:val="none" w:sz="0" w:space="0" w:color="auto"/>
        <w:left w:val="none" w:sz="0" w:space="0" w:color="auto"/>
        <w:bottom w:val="none" w:sz="0" w:space="0" w:color="auto"/>
        <w:right w:val="none" w:sz="0" w:space="0" w:color="auto"/>
      </w:divBdr>
    </w:div>
    <w:div w:id="1241139810">
      <w:bodyDiv w:val="1"/>
      <w:marLeft w:val="0"/>
      <w:marRight w:val="0"/>
      <w:marTop w:val="0"/>
      <w:marBottom w:val="0"/>
      <w:divBdr>
        <w:top w:val="none" w:sz="0" w:space="0" w:color="auto"/>
        <w:left w:val="none" w:sz="0" w:space="0" w:color="auto"/>
        <w:bottom w:val="none" w:sz="0" w:space="0" w:color="auto"/>
        <w:right w:val="none" w:sz="0" w:space="0" w:color="auto"/>
      </w:divBdr>
    </w:div>
    <w:div w:id="1241600508">
      <w:bodyDiv w:val="1"/>
      <w:marLeft w:val="0"/>
      <w:marRight w:val="0"/>
      <w:marTop w:val="0"/>
      <w:marBottom w:val="0"/>
      <w:divBdr>
        <w:top w:val="none" w:sz="0" w:space="0" w:color="auto"/>
        <w:left w:val="none" w:sz="0" w:space="0" w:color="auto"/>
        <w:bottom w:val="none" w:sz="0" w:space="0" w:color="auto"/>
        <w:right w:val="none" w:sz="0" w:space="0" w:color="auto"/>
      </w:divBdr>
    </w:div>
    <w:div w:id="1241674219">
      <w:bodyDiv w:val="1"/>
      <w:marLeft w:val="0"/>
      <w:marRight w:val="0"/>
      <w:marTop w:val="0"/>
      <w:marBottom w:val="0"/>
      <w:divBdr>
        <w:top w:val="none" w:sz="0" w:space="0" w:color="auto"/>
        <w:left w:val="none" w:sz="0" w:space="0" w:color="auto"/>
        <w:bottom w:val="none" w:sz="0" w:space="0" w:color="auto"/>
        <w:right w:val="none" w:sz="0" w:space="0" w:color="auto"/>
      </w:divBdr>
    </w:div>
    <w:div w:id="1241981000">
      <w:bodyDiv w:val="1"/>
      <w:marLeft w:val="0"/>
      <w:marRight w:val="0"/>
      <w:marTop w:val="0"/>
      <w:marBottom w:val="0"/>
      <w:divBdr>
        <w:top w:val="none" w:sz="0" w:space="0" w:color="auto"/>
        <w:left w:val="none" w:sz="0" w:space="0" w:color="auto"/>
        <w:bottom w:val="none" w:sz="0" w:space="0" w:color="auto"/>
        <w:right w:val="none" w:sz="0" w:space="0" w:color="auto"/>
      </w:divBdr>
    </w:div>
    <w:div w:id="1241986589">
      <w:bodyDiv w:val="1"/>
      <w:marLeft w:val="0"/>
      <w:marRight w:val="0"/>
      <w:marTop w:val="0"/>
      <w:marBottom w:val="0"/>
      <w:divBdr>
        <w:top w:val="none" w:sz="0" w:space="0" w:color="auto"/>
        <w:left w:val="none" w:sz="0" w:space="0" w:color="auto"/>
        <w:bottom w:val="none" w:sz="0" w:space="0" w:color="auto"/>
        <w:right w:val="none" w:sz="0" w:space="0" w:color="auto"/>
      </w:divBdr>
    </w:div>
    <w:div w:id="1242565558">
      <w:bodyDiv w:val="1"/>
      <w:marLeft w:val="0"/>
      <w:marRight w:val="0"/>
      <w:marTop w:val="0"/>
      <w:marBottom w:val="0"/>
      <w:divBdr>
        <w:top w:val="none" w:sz="0" w:space="0" w:color="auto"/>
        <w:left w:val="none" w:sz="0" w:space="0" w:color="auto"/>
        <w:bottom w:val="none" w:sz="0" w:space="0" w:color="auto"/>
        <w:right w:val="none" w:sz="0" w:space="0" w:color="auto"/>
      </w:divBdr>
    </w:div>
    <w:div w:id="1242715236">
      <w:bodyDiv w:val="1"/>
      <w:marLeft w:val="0"/>
      <w:marRight w:val="0"/>
      <w:marTop w:val="0"/>
      <w:marBottom w:val="0"/>
      <w:divBdr>
        <w:top w:val="none" w:sz="0" w:space="0" w:color="auto"/>
        <w:left w:val="none" w:sz="0" w:space="0" w:color="auto"/>
        <w:bottom w:val="none" w:sz="0" w:space="0" w:color="auto"/>
        <w:right w:val="none" w:sz="0" w:space="0" w:color="auto"/>
      </w:divBdr>
    </w:div>
    <w:div w:id="1243178402">
      <w:bodyDiv w:val="1"/>
      <w:marLeft w:val="0"/>
      <w:marRight w:val="0"/>
      <w:marTop w:val="0"/>
      <w:marBottom w:val="0"/>
      <w:divBdr>
        <w:top w:val="none" w:sz="0" w:space="0" w:color="auto"/>
        <w:left w:val="none" w:sz="0" w:space="0" w:color="auto"/>
        <w:bottom w:val="none" w:sz="0" w:space="0" w:color="auto"/>
        <w:right w:val="none" w:sz="0" w:space="0" w:color="auto"/>
      </w:divBdr>
    </w:div>
    <w:div w:id="1244533631">
      <w:bodyDiv w:val="1"/>
      <w:marLeft w:val="0"/>
      <w:marRight w:val="0"/>
      <w:marTop w:val="0"/>
      <w:marBottom w:val="0"/>
      <w:divBdr>
        <w:top w:val="none" w:sz="0" w:space="0" w:color="auto"/>
        <w:left w:val="none" w:sz="0" w:space="0" w:color="auto"/>
        <w:bottom w:val="none" w:sz="0" w:space="0" w:color="auto"/>
        <w:right w:val="none" w:sz="0" w:space="0" w:color="auto"/>
      </w:divBdr>
    </w:div>
    <w:div w:id="1244605827">
      <w:bodyDiv w:val="1"/>
      <w:marLeft w:val="0"/>
      <w:marRight w:val="0"/>
      <w:marTop w:val="0"/>
      <w:marBottom w:val="0"/>
      <w:divBdr>
        <w:top w:val="none" w:sz="0" w:space="0" w:color="auto"/>
        <w:left w:val="none" w:sz="0" w:space="0" w:color="auto"/>
        <w:bottom w:val="none" w:sz="0" w:space="0" w:color="auto"/>
        <w:right w:val="none" w:sz="0" w:space="0" w:color="auto"/>
      </w:divBdr>
    </w:div>
    <w:div w:id="1244610330">
      <w:bodyDiv w:val="1"/>
      <w:marLeft w:val="0"/>
      <w:marRight w:val="0"/>
      <w:marTop w:val="0"/>
      <w:marBottom w:val="0"/>
      <w:divBdr>
        <w:top w:val="none" w:sz="0" w:space="0" w:color="auto"/>
        <w:left w:val="none" w:sz="0" w:space="0" w:color="auto"/>
        <w:bottom w:val="none" w:sz="0" w:space="0" w:color="auto"/>
        <w:right w:val="none" w:sz="0" w:space="0" w:color="auto"/>
      </w:divBdr>
    </w:div>
    <w:div w:id="124492216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45184974">
      <w:bodyDiv w:val="1"/>
      <w:marLeft w:val="0"/>
      <w:marRight w:val="0"/>
      <w:marTop w:val="0"/>
      <w:marBottom w:val="0"/>
      <w:divBdr>
        <w:top w:val="none" w:sz="0" w:space="0" w:color="auto"/>
        <w:left w:val="none" w:sz="0" w:space="0" w:color="auto"/>
        <w:bottom w:val="none" w:sz="0" w:space="0" w:color="auto"/>
        <w:right w:val="none" w:sz="0" w:space="0" w:color="auto"/>
      </w:divBdr>
    </w:div>
    <w:div w:id="1245451131">
      <w:bodyDiv w:val="1"/>
      <w:marLeft w:val="0"/>
      <w:marRight w:val="0"/>
      <w:marTop w:val="0"/>
      <w:marBottom w:val="0"/>
      <w:divBdr>
        <w:top w:val="none" w:sz="0" w:space="0" w:color="auto"/>
        <w:left w:val="none" w:sz="0" w:space="0" w:color="auto"/>
        <w:bottom w:val="none" w:sz="0" w:space="0" w:color="auto"/>
        <w:right w:val="none" w:sz="0" w:space="0" w:color="auto"/>
      </w:divBdr>
    </w:div>
    <w:div w:id="1246064080">
      <w:bodyDiv w:val="1"/>
      <w:marLeft w:val="0"/>
      <w:marRight w:val="0"/>
      <w:marTop w:val="0"/>
      <w:marBottom w:val="0"/>
      <w:divBdr>
        <w:top w:val="none" w:sz="0" w:space="0" w:color="auto"/>
        <w:left w:val="none" w:sz="0" w:space="0" w:color="auto"/>
        <w:bottom w:val="none" w:sz="0" w:space="0" w:color="auto"/>
        <w:right w:val="none" w:sz="0" w:space="0" w:color="auto"/>
      </w:divBdr>
    </w:div>
    <w:div w:id="1246963904">
      <w:bodyDiv w:val="1"/>
      <w:marLeft w:val="0"/>
      <w:marRight w:val="0"/>
      <w:marTop w:val="0"/>
      <w:marBottom w:val="0"/>
      <w:divBdr>
        <w:top w:val="none" w:sz="0" w:space="0" w:color="auto"/>
        <w:left w:val="none" w:sz="0" w:space="0" w:color="auto"/>
        <w:bottom w:val="none" w:sz="0" w:space="0" w:color="auto"/>
        <w:right w:val="none" w:sz="0" w:space="0" w:color="auto"/>
      </w:divBdr>
    </w:div>
    <w:div w:id="1247034583">
      <w:bodyDiv w:val="1"/>
      <w:marLeft w:val="0"/>
      <w:marRight w:val="0"/>
      <w:marTop w:val="0"/>
      <w:marBottom w:val="0"/>
      <w:divBdr>
        <w:top w:val="none" w:sz="0" w:space="0" w:color="auto"/>
        <w:left w:val="none" w:sz="0" w:space="0" w:color="auto"/>
        <w:bottom w:val="none" w:sz="0" w:space="0" w:color="auto"/>
        <w:right w:val="none" w:sz="0" w:space="0" w:color="auto"/>
      </w:divBdr>
    </w:div>
    <w:div w:id="1247112102">
      <w:bodyDiv w:val="1"/>
      <w:marLeft w:val="0"/>
      <w:marRight w:val="0"/>
      <w:marTop w:val="0"/>
      <w:marBottom w:val="0"/>
      <w:divBdr>
        <w:top w:val="none" w:sz="0" w:space="0" w:color="auto"/>
        <w:left w:val="none" w:sz="0" w:space="0" w:color="auto"/>
        <w:bottom w:val="none" w:sz="0" w:space="0" w:color="auto"/>
        <w:right w:val="none" w:sz="0" w:space="0" w:color="auto"/>
      </w:divBdr>
    </w:div>
    <w:div w:id="1247153023">
      <w:bodyDiv w:val="1"/>
      <w:marLeft w:val="0"/>
      <w:marRight w:val="0"/>
      <w:marTop w:val="0"/>
      <w:marBottom w:val="0"/>
      <w:divBdr>
        <w:top w:val="none" w:sz="0" w:space="0" w:color="auto"/>
        <w:left w:val="none" w:sz="0" w:space="0" w:color="auto"/>
        <w:bottom w:val="none" w:sz="0" w:space="0" w:color="auto"/>
        <w:right w:val="none" w:sz="0" w:space="0" w:color="auto"/>
      </w:divBdr>
    </w:div>
    <w:div w:id="1247182120">
      <w:bodyDiv w:val="1"/>
      <w:marLeft w:val="0"/>
      <w:marRight w:val="0"/>
      <w:marTop w:val="0"/>
      <w:marBottom w:val="0"/>
      <w:divBdr>
        <w:top w:val="none" w:sz="0" w:space="0" w:color="auto"/>
        <w:left w:val="none" w:sz="0" w:space="0" w:color="auto"/>
        <w:bottom w:val="none" w:sz="0" w:space="0" w:color="auto"/>
        <w:right w:val="none" w:sz="0" w:space="0" w:color="auto"/>
      </w:divBdr>
    </w:div>
    <w:div w:id="1247349153">
      <w:bodyDiv w:val="1"/>
      <w:marLeft w:val="0"/>
      <w:marRight w:val="0"/>
      <w:marTop w:val="0"/>
      <w:marBottom w:val="0"/>
      <w:divBdr>
        <w:top w:val="none" w:sz="0" w:space="0" w:color="auto"/>
        <w:left w:val="none" w:sz="0" w:space="0" w:color="auto"/>
        <w:bottom w:val="none" w:sz="0" w:space="0" w:color="auto"/>
        <w:right w:val="none" w:sz="0" w:space="0" w:color="auto"/>
      </w:divBdr>
    </w:div>
    <w:div w:id="1248660166">
      <w:bodyDiv w:val="1"/>
      <w:marLeft w:val="0"/>
      <w:marRight w:val="0"/>
      <w:marTop w:val="0"/>
      <w:marBottom w:val="0"/>
      <w:divBdr>
        <w:top w:val="none" w:sz="0" w:space="0" w:color="auto"/>
        <w:left w:val="none" w:sz="0" w:space="0" w:color="auto"/>
        <w:bottom w:val="none" w:sz="0" w:space="0" w:color="auto"/>
        <w:right w:val="none" w:sz="0" w:space="0" w:color="auto"/>
      </w:divBdr>
    </w:div>
    <w:div w:id="1248688229">
      <w:bodyDiv w:val="1"/>
      <w:marLeft w:val="0"/>
      <w:marRight w:val="0"/>
      <w:marTop w:val="0"/>
      <w:marBottom w:val="0"/>
      <w:divBdr>
        <w:top w:val="none" w:sz="0" w:space="0" w:color="auto"/>
        <w:left w:val="none" w:sz="0" w:space="0" w:color="auto"/>
        <w:bottom w:val="none" w:sz="0" w:space="0" w:color="auto"/>
        <w:right w:val="none" w:sz="0" w:space="0" w:color="auto"/>
      </w:divBdr>
    </w:div>
    <w:div w:id="1248688318">
      <w:bodyDiv w:val="1"/>
      <w:marLeft w:val="0"/>
      <w:marRight w:val="0"/>
      <w:marTop w:val="0"/>
      <w:marBottom w:val="0"/>
      <w:divBdr>
        <w:top w:val="none" w:sz="0" w:space="0" w:color="auto"/>
        <w:left w:val="none" w:sz="0" w:space="0" w:color="auto"/>
        <w:bottom w:val="none" w:sz="0" w:space="0" w:color="auto"/>
        <w:right w:val="none" w:sz="0" w:space="0" w:color="auto"/>
      </w:divBdr>
    </w:div>
    <w:div w:id="1249195276">
      <w:bodyDiv w:val="1"/>
      <w:marLeft w:val="0"/>
      <w:marRight w:val="0"/>
      <w:marTop w:val="0"/>
      <w:marBottom w:val="0"/>
      <w:divBdr>
        <w:top w:val="none" w:sz="0" w:space="0" w:color="auto"/>
        <w:left w:val="none" w:sz="0" w:space="0" w:color="auto"/>
        <w:bottom w:val="none" w:sz="0" w:space="0" w:color="auto"/>
        <w:right w:val="none" w:sz="0" w:space="0" w:color="auto"/>
      </w:divBdr>
    </w:div>
    <w:div w:id="1249313979">
      <w:bodyDiv w:val="1"/>
      <w:marLeft w:val="0"/>
      <w:marRight w:val="0"/>
      <w:marTop w:val="0"/>
      <w:marBottom w:val="0"/>
      <w:divBdr>
        <w:top w:val="none" w:sz="0" w:space="0" w:color="auto"/>
        <w:left w:val="none" w:sz="0" w:space="0" w:color="auto"/>
        <w:bottom w:val="none" w:sz="0" w:space="0" w:color="auto"/>
        <w:right w:val="none" w:sz="0" w:space="0" w:color="auto"/>
      </w:divBdr>
    </w:div>
    <w:div w:id="1249385813">
      <w:bodyDiv w:val="1"/>
      <w:marLeft w:val="0"/>
      <w:marRight w:val="0"/>
      <w:marTop w:val="0"/>
      <w:marBottom w:val="0"/>
      <w:divBdr>
        <w:top w:val="none" w:sz="0" w:space="0" w:color="auto"/>
        <w:left w:val="none" w:sz="0" w:space="0" w:color="auto"/>
        <w:bottom w:val="none" w:sz="0" w:space="0" w:color="auto"/>
        <w:right w:val="none" w:sz="0" w:space="0" w:color="auto"/>
      </w:divBdr>
    </w:div>
    <w:div w:id="1249464564">
      <w:bodyDiv w:val="1"/>
      <w:marLeft w:val="0"/>
      <w:marRight w:val="0"/>
      <w:marTop w:val="0"/>
      <w:marBottom w:val="0"/>
      <w:divBdr>
        <w:top w:val="none" w:sz="0" w:space="0" w:color="auto"/>
        <w:left w:val="none" w:sz="0" w:space="0" w:color="auto"/>
        <w:bottom w:val="none" w:sz="0" w:space="0" w:color="auto"/>
        <w:right w:val="none" w:sz="0" w:space="0" w:color="auto"/>
      </w:divBdr>
    </w:div>
    <w:div w:id="1249539745">
      <w:bodyDiv w:val="1"/>
      <w:marLeft w:val="0"/>
      <w:marRight w:val="0"/>
      <w:marTop w:val="0"/>
      <w:marBottom w:val="0"/>
      <w:divBdr>
        <w:top w:val="none" w:sz="0" w:space="0" w:color="auto"/>
        <w:left w:val="none" w:sz="0" w:space="0" w:color="auto"/>
        <w:bottom w:val="none" w:sz="0" w:space="0" w:color="auto"/>
        <w:right w:val="none" w:sz="0" w:space="0" w:color="auto"/>
      </w:divBdr>
    </w:div>
    <w:div w:id="1249772601">
      <w:bodyDiv w:val="1"/>
      <w:marLeft w:val="0"/>
      <w:marRight w:val="0"/>
      <w:marTop w:val="0"/>
      <w:marBottom w:val="0"/>
      <w:divBdr>
        <w:top w:val="none" w:sz="0" w:space="0" w:color="auto"/>
        <w:left w:val="none" w:sz="0" w:space="0" w:color="auto"/>
        <w:bottom w:val="none" w:sz="0" w:space="0" w:color="auto"/>
        <w:right w:val="none" w:sz="0" w:space="0" w:color="auto"/>
      </w:divBdr>
    </w:div>
    <w:div w:id="1249802234">
      <w:bodyDiv w:val="1"/>
      <w:marLeft w:val="0"/>
      <w:marRight w:val="0"/>
      <w:marTop w:val="0"/>
      <w:marBottom w:val="0"/>
      <w:divBdr>
        <w:top w:val="none" w:sz="0" w:space="0" w:color="auto"/>
        <w:left w:val="none" w:sz="0" w:space="0" w:color="auto"/>
        <w:bottom w:val="none" w:sz="0" w:space="0" w:color="auto"/>
        <w:right w:val="none" w:sz="0" w:space="0" w:color="auto"/>
      </w:divBdr>
    </w:div>
    <w:div w:id="1249926011">
      <w:bodyDiv w:val="1"/>
      <w:marLeft w:val="0"/>
      <w:marRight w:val="0"/>
      <w:marTop w:val="0"/>
      <w:marBottom w:val="0"/>
      <w:divBdr>
        <w:top w:val="none" w:sz="0" w:space="0" w:color="auto"/>
        <w:left w:val="none" w:sz="0" w:space="0" w:color="auto"/>
        <w:bottom w:val="none" w:sz="0" w:space="0" w:color="auto"/>
        <w:right w:val="none" w:sz="0" w:space="0" w:color="auto"/>
      </w:divBdr>
    </w:div>
    <w:div w:id="1250038832">
      <w:bodyDiv w:val="1"/>
      <w:marLeft w:val="0"/>
      <w:marRight w:val="0"/>
      <w:marTop w:val="0"/>
      <w:marBottom w:val="0"/>
      <w:divBdr>
        <w:top w:val="none" w:sz="0" w:space="0" w:color="auto"/>
        <w:left w:val="none" w:sz="0" w:space="0" w:color="auto"/>
        <w:bottom w:val="none" w:sz="0" w:space="0" w:color="auto"/>
        <w:right w:val="none" w:sz="0" w:space="0" w:color="auto"/>
      </w:divBdr>
    </w:div>
    <w:div w:id="1250043003">
      <w:bodyDiv w:val="1"/>
      <w:marLeft w:val="0"/>
      <w:marRight w:val="0"/>
      <w:marTop w:val="0"/>
      <w:marBottom w:val="0"/>
      <w:divBdr>
        <w:top w:val="none" w:sz="0" w:space="0" w:color="auto"/>
        <w:left w:val="none" w:sz="0" w:space="0" w:color="auto"/>
        <w:bottom w:val="none" w:sz="0" w:space="0" w:color="auto"/>
        <w:right w:val="none" w:sz="0" w:space="0" w:color="auto"/>
      </w:divBdr>
    </w:div>
    <w:div w:id="1250428750">
      <w:bodyDiv w:val="1"/>
      <w:marLeft w:val="0"/>
      <w:marRight w:val="0"/>
      <w:marTop w:val="0"/>
      <w:marBottom w:val="0"/>
      <w:divBdr>
        <w:top w:val="none" w:sz="0" w:space="0" w:color="auto"/>
        <w:left w:val="none" w:sz="0" w:space="0" w:color="auto"/>
        <w:bottom w:val="none" w:sz="0" w:space="0" w:color="auto"/>
        <w:right w:val="none" w:sz="0" w:space="0" w:color="auto"/>
      </w:divBdr>
    </w:div>
    <w:div w:id="1251112103">
      <w:bodyDiv w:val="1"/>
      <w:marLeft w:val="0"/>
      <w:marRight w:val="0"/>
      <w:marTop w:val="0"/>
      <w:marBottom w:val="0"/>
      <w:divBdr>
        <w:top w:val="none" w:sz="0" w:space="0" w:color="auto"/>
        <w:left w:val="none" w:sz="0" w:space="0" w:color="auto"/>
        <w:bottom w:val="none" w:sz="0" w:space="0" w:color="auto"/>
        <w:right w:val="none" w:sz="0" w:space="0" w:color="auto"/>
      </w:divBdr>
    </w:div>
    <w:div w:id="1251160694">
      <w:bodyDiv w:val="1"/>
      <w:marLeft w:val="0"/>
      <w:marRight w:val="0"/>
      <w:marTop w:val="0"/>
      <w:marBottom w:val="0"/>
      <w:divBdr>
        <w:top w:val="none" w:sz="0" w:space="0" w:color="auto"/>
        <w:left w:val="none" w:sz="0" w:space="0" w:color="auto"/>
        <w:bottom w:val="none" w:sz="0" w:space="0" w:color="auto"/>
        <w:right w:val="none" w:sz="0" w:space="0" w:color="auto"/>
      </w:divBdr>
    </w:div>
    <w:div w:id="1252009494">
      <w:bodyDiv w:val="1"/>
      <w:marLeft w:val="0"/>
      <w:marRight w:val="0"/>
      <w:marTop w:val="0"/>
      <w:marBottom w:val="0"/>
      <w:divBdr>
        <w:top w:val="none" w:sz="0" w:space="0" w:color="auto"/>
        <w:left w:val="none" w:sz="0" w:space="0" w:color="auto"/>
        <w:bottom w:val="none" w:sz="0" w:space="0" w:color="auto"/>
        <w:right w:val="none" w:sz="0" w:space="0" w:color="auto"/>
      </w:divBdr>
    </w:div>
    <w:div w:id="1252010440">
      <w:bodyDiv w:val="1"/>
      <w:marLeft w:val="0"/>
      <w:marRight w:val="0"/>
      <w:marTop w:val="0"/>
      <w:marBottom w:val="0"/>
      <w:divBdr>
        <w:top w:val="none" w:sz="0" w:space="0" w:color="auto"/>
        <w:left w:val="none" w:sz="0" w:space="0" w:color="auto"/>
        <w:bottom w:val="none" w:sz="0" w:space="0" w:color="auto"/>
        <w:right w:val="none" w:sz="0" w:space="0" w:color="auto"/>
      </w:divBdr>
    </w:div>
    <w:div w:id="1252467520">
      <w:bodyDiv w:val="1"/>
      <w:marLeft w:val="0"/>
      <w:marRight w:val="0"/>
      <w:marTop w:val="0"/>
      <w:marBottom w:val="0"/>
      <w:divBdr>
        <w:top w:val="none" w:sz="0" w:space="0" w:color="auto"/>
        <w:left w:val="none" w:sz="0" w:space="0" w:color="auto"/>
        <w:bottom w:val="none" w:sz="0" w:space="0" w:color="auto"/>
        <w:right w:val="none" w:sz="0" w:space="0" w:color="auto"/>
      </w:divBdr>
    </w:div>
    <w:div w:id="1252474911">
      <w:bodyDiv w:val="1"/>
      <w:marLeft w:val="0"/>
      <w:marRight w:val="0"/>
      <w:marTop w:val="0"/>
      <w:marBottom w:val="0"/>
      <w:divBdr>
        <w:top w:val="none" w:sz="0" w:space="0" w:color="auto"/>
        <w:left w:val="none" w:sz="0" w:space="0" w:color="auto"/>
        <w:bottom w:val="none" w:sz="0" w:space="0" w:color="auto"/>
        <w:right w:val="none" w:sz="0" w:space="0" w:color="auto"/>
      </w:divBdr>
    </w:div>
    <w:div w:id="1252546286">
      <w:bodyDiv w:val="1"/>
      <w:marLeft w:val="0"/>
      <w:marRight w:val="0"/>
      <w:marTop w:val="0"/>
      <w:marBottom w:val="0"/>
      <w:divBdr>
        <w:top w:val="none" w:sz="0" w:space="0" w:color="auto"/>
        <w:left w:val="none" w:sz="0" w:space="0" w:color="auto"/>
        <w:bottom w:val="none" w:sz="0" w:space="0" w:color="auto"/>
        <w:right w:val="none" w:sz="0" w:space="0" w:color="auto"/>
      </w:divBdr>
    </w:div>
    <w:div w:id="1254123032">
      <w:bodyDiv w:val="1"/>
      <w:marLeft w:val="0"/>
      <w:marRight w:val="0"/>
      <w:marTop w:val="0"/>
      <w:marBottom w:val="0"/>
      <w:divBdr>
        <w:top w:val="none" w:sz="0" w:space="0" w:color="auto"/>
        <w:left w:val="none" w:sz="0" w:space="0" w:color="auto"/>
        <w:bottom w:val="none" w:sz="0" w:space="0" w:color="auto"/>
        <w:right w:val="none" w:sz="0" w:space="0" w:color="auto"/>
      </w:divBdr>
    </w:div>
    <w:div w:id="1254630428">
      <w:bodyDiv w:val="1"/>
      <w:marLeft w:val="0"/>
      <w:marRight w:val="0"/>
      <w:marTop w:val="0"/>
      <w:marBottom w:val="0"/>
      <w:divBdr>
        <w:top w:val="none" w:sz="0" w:space="0" w:color="auto"/>
        <w:left w:val="none" w:sz="0" w:space="0" w:color="auto"/>
        <w:bottom w:val="none" w:sz="0" w:space="0" w:color="auto"/>
        <w:right w:val="none" w:sz="0" w:space="0" w:color="auto"/>
      </w:divBdr>
    </w:div>
    <w:div w:id="1254780697">
      <w:bodyDiv w:val="1"/>
      <w:marLeft w:val="0"/>
      <w:marRight w:val="0"/>
      <w:marTop w:val="0"/>
      <w:marBottom w:val="0"/>
      <w:divBdr>
        <w:top w:val="none" w:sz="0" w:space="0" w:color="auto"/>
        <w:left w:val="none" w:sz="0" w:space="0" w:color="auto"/>
        <w:bottom w:val="none" w:sz="0" w:space="0" w:color="auto"/>
        <w:right w:val="none" w:sz="0" w:space="0" w:color="auto"/>
      </w:divBdr>
    </w:div>
    <w:div w:id="1255937467">
      <w:bodyDiv w:val="1"/>
      <w:marLeft w:val="0"/>
      <w:marRight w:val="0"/>
      <w:marTop w:val="0"/>
      <w:marBottom w:val="0"/>
      <w:divBdr>
        <w:top w:val="none" w:sz="0" w:space="0" w:color="auto"/>
        <w:left w:val="none" w:sz="0" w:space="0" w:color="auto"/>
        <w:bottom w:val="none" w:sz="0" w:space="0" w:color="auto"/>
        <w:right w:val="none" w:sz="0" w:space="0" w:color="auto"/>
      </w:divBdr>
    </w:div>
    <w:div w:id="1256135058">
      <w:bodyDiv w:val="1"/>
      <w:marLeft w:val="0"/>
      <w:marRight w:val="0"/>
      <w:marTop w:val="0"/>
      <w:marBottom w:val="0"/>
      <w:divBdr>
        <w:top w:val="none" w:sz="0" w:space="0" w:color="auto"/>
        <w:left w:val="none" w:sz="0" w:space="0" w:color="auto"/>
        <w:bottom w:val="none" w:sz="0" w:space="0" w:color="auto"/>
        <w:right w:val="none" w:sz="0" w:space="0" w:color="auto"/>
      </w:divBdr>
    </w:div>
    <w:div w:id="1256472629">
      <w:bodyDiv w:val="1"/>
      <w:marLeft w:val="0"/>
      <w:marRight w:val="0"/>
      <w:marTop w:val="0"/>
      <w:marBottom w:val="0"/>
      <w:divBdr>
        <w:top w:val="none" w:sz="0" w:space="0" w:color="auto"/>
        <w:left w:val="none" w:sz="0" w:space="0" w:color="auto"/>
        <w:bottom w:val="none" w:sz="0" w:space="0" w:color="auto"/>
        <w:right w:val="none" w:sz="0" w:space="0" w:color="auto"/>
      </w:divBdr>
    </w:div>
    <w:div w:id="1256785309">
      <w:bodyDiv w:val="1"/>
      <w:marLeft w:val="0"/>
      <w:marRight w:val="0"/>
      <w:marTop w:val="0"/>
      <w:marBottom w:val="0"/>
      <w:divBdr>
        <w:top w:val="none" w:sz="0" w:space="0" w:color="auto"/>
        <w:left w:val="none" w:sz="0" w:space="0" w:color="auto"/>
        <w:bottom w:val="none" w:sz="0" w:space="0" w:color="auto"/>
        <w:right w:val="none" w:sz="0" w:space="0" w:color="auto"/>
      </w:divBdr>
    </w:div>
    <w:div w:id="1257131336">
      <w:bodyDiv w:val="1"/>
      <w:marLeft w:val="0"/>
      <w:marRight w:val="0"/>
      <w:marTop w:val="0"/>
      <w:marBottom w:val="0"/>
      <w:divBdr>
        <w:top w:val="none" w:sz="0" w:space="0" w:color="auto"/>
        <w:left w:val="none" w:sz="0" w:space="0" w:color="auto"/>
        <w:bottom w:val="none" w:sz="0" w:space="0" w:color="auto"/>
        <w:right w:val="none" w:sz="0" w:space="0" w:color="auto"/>
      </w:divBdr>
    </w:div>
    <w:div w:id="1257598004">
      <w:bodyDiv w:val="1"/>
      <w:marLeft w:val="0"/>
      <w:marRight w:val="0"/>
      <w:marTop w:val="0"/>
      <w:marBottom w:val="0"/>
      <w:divBdr>
        <w:top w:val="none" w:sz="0" w:space="0" w:color="auto"/>
        <w:left w:val="none" w:sz="0" w:space="0" w:color="auto"/>
        <w:bottom w:val="none" w:sz="0" w:space="0" w:color="auto"/>
        <w:right w:val="none" w:sz="0" w:space="0" w:color="auto"/>
      </w:divBdr>
    </w:div>
    <w:div w:id="1257641487">
      <w:bodyDiv w:val="1"/>
      <w:marLeft w:val="0"/>
      <w:marRight w:val="0"/>
      <w:marTop w:val="0"/>
      <w:marBottom w:val="0"/>
      <w:divBdr>
        <w:top w:val="none" w:sz="0" w:space="0" w:color="auto"/>
        <w:left w:val="none" w:sz="0" w:space="0" w:color="auto"/>
        <w:bottom w:val="none" w:sz="0" w:space="0" w:color="auto"/>
        <w:right w:val="none" w:sz="0" w:space="0" w:color="auto"/>
      </w:divBdr>
    </w:div>
    <w:div w:id="1257666383">
      <w:bodyDiv w:val="1"/>
      <w:marLeft w:val="0"/>
      <w:marRight w:val="0"/>
      <w:marTop w:val="0"/>
      <w:marBottom w:val="0"/>
      <w:divBdr>
        <w:top w:val="none" w:sz="0" w:space="0" w:color="auto"/>
        <w:left w:val="none" w:sz="0" w:space="0" w:color="auto"/>
        <w:bottom w:val="none" w:sz="0" w:space="0" w:color="auto"/>
        <w:right w:val="none" w:sz="0" w:space="0" w:color="auto"/>
      </w:divBdr>
    </w:div>
    <w:div w:id="1257985481">
      <w:bodyDiv w:val="1"/>
      <w:marLeft w:val="0"/>
      <w:marRight w:val="0"/>
      <w:marTop w:val="0"/>
      <w:marBottom w:val="0"/>
      <w:divBdr>
        <w:top w:val="none" w:sz="0" w:space="0" w:color="auto"/>
        <w:left w:val="none" w:sz="0" w:space="0" w:color="auto"/>
        <w:bottom w:val="none" w:sz="0" w:space="0" w:color="auto"/>
        <w:right w:val="none" w:sz="0" w:space="0" w:color="auto"/>
      </w:divBdr>
    </w:div>
    <w:div w:id="1258053576">
      <w:bodyDiv w:val="1"/>
      <w:marLeft w:val="0"/>
      <w:marRight w:val="0"/>
      <w:marTop w:val="0"/>
      <w:marBottom w:val="0"/>
      <w:divBdr>
        <w:top w:val="none" w:sz="0" w:space="0" w:color="auto"/>
        <w:left w:val="none" w:sz="0" w:space="0" w:color="auto"/>
        <w:bottom w:val="none" w:sz="0" w:space="0" w:color="auto"/>
        <w:right w:val="none" w:sz="0" w:space="0" w:color="auto"/>
      </w:divBdr>
    </w:div>
    <w:div w:id="1258059807">
      <w:bodyDiv w:val="1"/>
      <w:marLeft w:val="0"/>
      <w:marRight w:val="0"/>
      <w:marTop w:val="0"/>
      <w:marBottom w:val="0"/>
      <w:divBdr>
        <w:top w:val="none" w:sz="0" w:space="0" w:color="auto"/>
        <w:left w:val="none" w:sz="0" w:space="0" w:color="auto"/>
        <w:bottom w:val="none" w:sz="0" w:space="0" w:color="auto"/>
        <w:right w:val="none" w:sz="0" w:space="0" w:color="auto"/>
      </w:divBdr>
    </w:div>
    <w:div w:id="1258097563">
      <w:bodyDiv w:val="1"/>
      <w:marLeft w:val="0"/>
      <w:marRight w:val="0"/>
      <w:marTop w:val="0"/>
      <w:marBottom w:val="0"/>
      <w:divBdr>
        <w:top w:val="none" w:sz="0" w:space="0" w:color="auto"/>
        <w:left w:val="none" w:sz="0" w:space="0" w:color="auto"/>
        <w:bottom w:val="none" w:sz="0" w:space="0" w:color="auto"/>
        <w:right w:val="none" w:sz="0" w:space="0" w:color="auto"/>
      </w:divBdr>
    </w:div>
    <w:div w:id="1258246334">
      <w:bodyDiv w:val="1"/>
      <w:marLeft w:val="0"/>
      <w:marRight w:val="0"/>
      <w:marTop w:val="0"/>
      <w:marBottom w:val="0"/>
      <w:divBdr>
        <w:top w:val="none" w:sz="0" w:space="0" w:color="auto"/>
        <w:left w:val="none" w:sz="0" w:space="0" w:color="auto"/>
        <w:bottom w:val="none" w:sz="0" w:space="0" w:color="auto"/>
        <w:right w:val="none" w:sz="0" w:space="0" w:color="auto"/>
      </w:divBdr>
    </w:div>
    <w:div w:id="1258367199">
      <w:bodyDiv w:val="1"/>
      <w:marLeft w:val="0"/>
      <w:marRight w:val="0"/>
      <w:marTop w:val="0"/>
      <w:marBottom w:val="0"/>
      <w:divBdr>
        <w:top w:val="none" w:sz="0" w:space="0" w:color="auto"/>
        <w:left w:val="none" w:sz="0" w:space="0" w:color="auto"/>
        <w:bottom w:val="none" w:sz="0" w:space="0" w:color="auto"/>
        <w:right w:val="none" w:sz="0" w:space="0" w:color="auto"/>
      </w:divBdr>
    </w:div>
    <w:div w:id="1258367655">
      <w:bodyDiv w:val="1"/>
      <w:marLeft w:val="0"/>
      <w:marRight w:val="0"/>
      <w:marTop w:val="0"/>
      <w:marBottom w:val="0"/>
      <w:divBdr>
        <w:top w:val="none" w:sz="0" w:space="0" w:color="auto"/>
        <w:left w:val="none" w:sz="0" w:space="0" w:color="auto"/>
        <w:bottom w:val="none" w:sz="0" w:space="0" w:color="auto"/>
        <w:right w:val="none" w:sz="0" w:space="0" w:color="auto"/>
      </w:divBdr>
    </w:div>
    <w:div w:id="1258370275">
      <w:bodyDiv w:val="1"/>
      <w:marLeft w:val="0"/>
      <w:marRight w:val="0"/>
      <w:marTop w:val="0"/>
      <w:marBottom w:val="0"/>
      <w:divBdr>
        <w:top w:val="none" w:sz="0" w:space="0" w:color="auto"/>
        <w:left w:val="none" w:sz="0" w:space="0" w:color="auto"/>
        <w:bottom w:val="none" w:sz="0" w:space="0" w:color="auto"/>
        <w:right w:val="none" w:sz="0" w:space="0" w:color="auto"/>
      </w:divBdr>
    </w:div>
    <w:div w:id="1258830117">
      <w:bodyDiv w:val="1"/>
      <w:marLeft w:val="0"/>
      <w:marRight w:val="0"/>
      <w:marTop w:val="0"/>
      <w:marBottom w:val="0"/>
      <w:divBdr>
        <w:top w:val="none" w:sz="0" w:space="0" w:color="auto"/>
        <w:left w:val="none" w:sz="0" w:space="0" w:color="auto"/>
        <w:bottom w:val="none" w:sz="0" w:space="0" w:color="auto"/>
        <w:right w:val="none" w:sz="0" w:space="0" w:color="auto"/>
      </w:divBdr>
    </w:div>
    <w:div w:id="1258901497">
      <w:bodyDiv w:val="1"/>
      <w:marLeft w:val="0"/>
      <w:marRight w:val="0"/>
      <w:marTop w:val="0"/>
      <w:marBottom w:val="0"/>
      <w:divBdr>
        <w:top w:val="none" w:sz="0" w:space="0" w:color="auto"/>
        <w:left w:val="none" w:sz="0" w:space="0" w:color="auto"/>
        <w:bottom w:val="none" w:sz="0" w:space="0" w:color="auto"/>
        <w:right w:val="none" w:sz="0" w:space="0" w:color="auto"/>
      </w:divBdr>
    </w:div>
    <w:div w:id="1259102178">
      <w:bodyDiv w:val="1"/>
      <w:marLeft w:val="0"/>
      <w:marRight w:val="0"/>
      <w:marTop w:val="0"/>
      <w:marBottom w:val="0"/>
      <w:divBdr>
        <w:top w:val="none" w:sz="0" w:space="0" w:color="auto"/>
        <w:left w:val="none" w:sz="0" w:space="0" w:color="auto"/>
        <w:bottom w:val="none" w:sz="0" w:space="0" w:color="auto"/>
        <w:right w:val="none" w:sz="0" w:space="0" w:color="auto"/>
      </w:divBdr>
    </w:div>
    <w:div w:id="1259212676">
      <w:bodyDiv w:val="1"/>
      <w:marLeft w:val="0"/>
      <w:marRight w:val="0"/>
      <w:marTop w:val="0"/>
      <w:marBottom w:val="0"/>
      <w:divBdr>
        <w:top w:val="none" w:sz="0" w:space="0" w:color="auto"/>
        <w:left w:val="none" w:sz="0" w:space="0" w:color="auto"/>
        <w:bottom w:val="none" w:sz="0" w:space="0" w:color="auto"/>
        <w:right w:val="none" w:sz="0" w:space="0" w:color="auto"/>
      </w:divBdr>
    </w:div>
    <w:div w:id="1260606773">
      <w:bodyDiv w:val="1"/>
      <w:marLeft w:val="0"/>
      <w:marRight w:val="0"/>
      <w:marTop w:val="0"/>
      <w:marBottom w:val="0"/>
      <w:divBdr>
        <w:top w:val="none" w:sz="0" w:space="0" w:color="auto"/>
        <w:left w:val="none" w:sz="0" w:space="0" w:color="auto"/>
        <w:bottom w:val="none" w:sz="0" w:space="0" w:color="auto"/>
        <w:right w:val="none" w:sz="0" w:space="0" w:color="auto"/>
      </w:divBdr>
    </w:div>
    <w:div w:id="1260989839">
      <w:bodyDiv w:val="1"/>
      <w:marLeft w:val="0"/>
      <w:marRight w:val="0"/>
      <w:marTop w:val="0"/>
      <w:marBottom w:val="0"/>
      <w:divBdr>
        <w:top w:val="none" w:sz="0" w:space="0" w:color="auto"/>
        <w:left w:val="none" w:sz="0" w:space="0" w:color="auto"/>
        <w:bottom w:val="none" w:sz="0" w:space="0" w:color="auto"/>
        <w:right w:val="none" w:sz="0" w:space="0" w:color="auto"/>
      </w:divBdr>
    </w:div>
    <w:div w:id="1261255949">
      <w:bodyDiv w:val="1"/>
      <w:marLeft w:val="0"/>
      <w:marRight w:val="0"/>
      <w:marTop w:val="0"/>
      <w:marBottom w:val="0"/>
      <w:divBdr>
        <w:top w:val="none" w:sz="0" w:space="0" w:color="auto"/>
        <w:left w:val="none" w:sz="0" w:space="0" w:color="auto"/>
        <w:bottom w:val="none" w:sz="0" w:space="0" w:color="auto"/>
        <w:right w:val="none" w:sz="0" w:space="0" w:color="auto"/>
      </w:divBdr>
    </w:div>
    <w:div w:id="1261377519">
      <w:bodyDiv w:val="1"/>
      <w:marLeft w:val="0"/>
      <w:marRight w:val="0"/>
      <w:marTop w:val="0"/>
      <w:marBottom w:val="0"/>
      <w:divBdr>
        <w:top w:val="none" w:sz="0" w:space="0" w:color="auto"/>
        <w:left w:val="none" w:sz="0" w:space="0" w:color="auto"/>
        <w:bottom w:val="none" w:sz="0" w:space="0" w:color="auto"/>
        <w:right w:val="none" w:sz="0" w:space="0" w:color="auto"/>
      </w:divBdr>
    </w:div>
    <w:div w:id="1261446588">
      <w:bodyDiv w:val="1"/>
      <w:marLeft w:val="0"/>
      <w:marRight w:val="0"/>
      <w:marTop w:val="0"/>
      <w:marBottom w:val="0"/>
      <w:divBdr>
        <w:top w:val="none" w:sz="0" w:space="0" w:color="auto"/>
        <w:left w:val="none" w:sz="0" w:space="0" w:color="auto"/>
        <w:bottom w:val="none" w:sz="0" w:space="0" w:color="auto"/>
        <w:right w:val="none" w:sz="0" w:space="0" w:color="auto"/>
      </w:divBdr>
    </w:div>
    <w:div w:id="1261570707">
      <w:bodyDiv w:val="1"/>
      <w:marLeft w:val="0"/>
      <w:marRight w:val="0"/>
      <w:marTop w:val="0"/>
      <w:marBottom w:val="0"/>
      <w:divBdr>
        <w:top w:val="none" w:sz="0" w:space="0" w:color="auto"/>
        <w:left w:val="none" w:sz="0" w:space="0" w:color="auto"/>
        <w:bottom w:val="none" w:sz="0" w:space="0" w:color="auto"/>
        <w:right w:val="none" w:sz="0" w:space="0" w:color="auto"/>
      </w:divBdr>
    </w:div>
    <w:div w:id="1262101633">
      <w:bodyDiv w:val="1"/>
      <w:marLeft w:val="0"/>
      <w:marRight w:val="0"/>
      <w:marTop w:val="0"/>
      <w:marBottom w:val="0"/>
      <w:divBdr>
        <w:top w:val="none" w:sz="0" w:space="0" w:color="auto"/>
        <w:left w:val="none" w:sz="0" w:space="0" w:color="auto"/>
        <w:bottom w:val="none" w:sz="0" w:space="0" w:color="auto"/>
        <w:right w:val="none" w:sz="0" w:space="0" w:color="auto"/>
      </w:divBdr>
    </w:div>
    <w:div w:id="1262185938">
      <w:bodyDiv w:val="1"/>
      <w:marLeft w:val="0"/>
      <w:marRight w:val="0"/>
      <w:marTop w:val="0"/>
      <w:marBottom w:val="0"/>
      <w:divBdr>
        <w:top w:val="none" w:sz="0" w:space="0" w:color="auto"/>
        <w:left w:val="none" w:sz="0" w:space="0" w:color="auto"/>
        <w:bottom w:val="none" w:sz="0" w:space="0" w:color="auto"/>
        <w:right w:val="none" w:sz="0" w:space="0" w:color="auto"/>
      </w:divBdr>
    </w:div>
    <w:div w:id="1262490504">
      <w:bodyDiv w:val="1"/>
      <w:marLeft w:val="0"/>
      <w:marRight w:val="0"/>
      <w:marTop w:val="0"/>
      <w:marBottom w:val="0"/>
      <w:divBdr>
        <w:top w:val="none" w:sz="0" w:space="0" w:color="auto"/>
        <w:left w:val="none" w:sz="0" w:space="0" w:color="auto"/>
        <w:bottom w:val="none" w:sz="0" w:space="0" w:color="auto"/>
        <w:right w:val="none" w:sz="0" w:space="0" w:color="auto"/>
      </w:divBdr>
    </w:div>
    <w:div w:id="1262566790">
      <w:bodyDiv w:val="1"/>
      <w:marLeft w:val="0"/>
      <w:marRight w:val="0"/>
      <w:marTop w:val="0"/>
      <w:marBottom w:val="0"/>
      <w:divBdr>
        <w:top w:val="none" w:sz="0" w:space="0" w:color="auto"/>
        <w:left w:val="none" w:sz="0" w:space="0" w:color="auto"/>
        <w:bottom w:val="none" w:sz="0" w:space="0" w:color="auto"/>
        <w:right w:val="none" w:sz="0" w:space="0" w:color="auto"/>
      </w:divBdr>
    </w:div>
    <w:div w:id="1263025656">
      <w:bodyDiv w:val="1"/>
      <w:marLeft w:val="0"/>
      <w:marRight w:val="0"/>
      <w:marTop w:val="0"/>
      <w:marBottom w:val="0"/>
      <w:divBdr>
        <w:top w:val="none" w:sz="0" w:space="0" w:color="auto"/>
        <w:left w:val="none" w:sz="0" w:space="0" w:color="auto"/>
        <w:bottom w:val="none" w:sz="0" w:space="0" w:color="auto"/>
        <w:right w:val="none" w:sz="0" w:space="0" w:color="auto"/>
      </w:divBdr>
    </w:div>
    <w:div w:id="1264343301">
      <w:bodyDiv w:val="1"/>
      <w:marLeft w:val="0"/>
      <w:marRight w:val="0"/>
      <w:marTop w:val="0"/>
      <w:marBottom w:val="0"/>
      <w:divBdr>
        <w:top w:val="none" w:sz="0" w:space="0" w:color="auto"/>
        <w:left w:val="none" w:sz="0" w:space="0" w:color="auto"/>
        <w:bottom w:val="none" w:sz="0" w:space="0" w:color="auto"/>
        <w:right w:val="none" w:sz="0" w:space="0" w:color="auto"/>
      </w:divBdr>
    </w:div>
    <w:div w:id="1265190624">
      <w:bodyDiv w:val="1"/>
      <w:marLeft w:val="0"/>
      <w:marRight w:val="0"/>
      <w:marTop w:val="0"/>
      <w:marBottom w:val="0"/>
      <w:divBdr>
        <w:top w:val="none" w:sz="0" w:space="0" w:color="auto"/>
        <w:left w:val="none" w:sz="0" w:space="0" w:color="auto"/>
        <w:bottom w:val="none" w:sz="0" w:space="0" w:color="auto"/>
        <w:right w:val="none" w:sz="0" w:space="0" w:color="auto"/>
      </w:divBdr>
    </w:div>
    <w:div w:id="1265267107">
      <w:bodyDiv w:val="1"/>
      <w:marLeft w:val="0"/>
      <w:marRight w:val="0"/>
      <w:marTop w:val="0"/>
      <w:marBottom w:val="0"/>
      <w:divBdr>
        <w:top w:val="none" w:sz="0" w:space="0" w:color="auto"/>
        <w:left w:val="none" w:sz="0" w:space="0" w:color="auto"/>
        <w:bottom w:val="none" w:sz="0" w:space="0" w:color="auto"/>
        <w:right w:val="none" w:sz="0" w:space="0" w:color="auto"/>
      </w:divBdr>
    </w:div>
    <w:div w:id="1265307982">
      <w:bodyDiv w:val="1"/>
      <w:marLeft w:val="0"/>
      <w:marRight w:val="0"/>
      <w:marTop w:val="0"/>
      <w:marBottom w:val="0"/>
      <w:divBdr>
        <w:top w:val="none" w:sz="0" w:space="0" w:color="auto"/>
        <w:left w:val="none" w:sz="0" w:space="0" w:color="auto"/>
        <w:bottom w:val="none" w:sz="0" w:space="0" w:color="auto"/>
        <w:right w:val="none" w:sz="0" w:space="0" w:color="auto"/>
      </w:divBdr>
    </w:div>
    <w:div w:id="1265384352">
      <w:bodyDiv w:val="1"/>
      <w:marLeft w:val="0"/>
      <w:marRight w:val="0"/>
      <w:marTop w:val="0"/>
      <w:marBottom w:val="0"/>
      <w:divBdr>
        <w:top w:val="none" w:sz="0" w:space="0" w:color="auto"/>
        <w:left w:val="none" w:sz="0" w:space="0" w:color="auto"/>
        <w:bottom w:val="none" w:sz="0" w:space="0" w:color="auto"/>
        <w:right w:val="none" w:sz="0" w:space="0" w:color="auto"/>
      </w:divBdr>
    </w:div>
    <w:div w:id="1265764226">
      <w:bodyDiv w:val="1"/>
      <w:marLeft w:val="0"/>
      <w:marRight w:val="0"/>
      <w:marTop w:val="0"/>
      <w:marBottom w:val="0"/>
      <w:divBdr>
        <w:top w:val="none" w:sz="0" w:space="0" w:color="auto"/>
        <w:left w:val="none" w:sz="0" w:space="0" w:color="auto"/>
        <w:bottom w:val="none" w:sz="0" w:space="0" w:color="auto"/>
        <w:right w:val="none" w:sz="0" w:space="0" w:color="auto"/>
      </w:divBdr>
    </w:div>
    <w:div w:id="1265768696">
      <w:bodyDiv w:val="1"/>
      <w:marLeft w:val="0"/>
      <w:marRight w:val="0"/>
      <w:marTop w:val="0"/>
      <w:marBottom w:val="0"/>
      <w:divBdr>
        <w:top w:val="none" w:sz="0" w:space="0" w:color="auto"/>
        <w:left w:val="none" w:sz="0" w:space="0" w:color="auto"/>
        <w:bottom w:val="none" w:sz="0" w:space="0" w:color="auto"/>
        <w:right w:val="none" w:sz="0" w:space="0" w:color="auto"/>
      </w:divBdr>
    </w:div>
    <w:div w:id="1266570719">
      <w:bodyDiv w:val="1"/>
      <w:marLeft w:val="0"/>
      <w:marRight w:val="0"/>
      <w:marTop w:val="0"/>
      <w:marBottom w:val="0"/>
      <w:divBdr>
        <w:top w:val="none" w:sz="0" w:space="0" w:color="auto"/>
        <w:left w:val="none" w:sz="0" w:space="0" w:color="auto"/>
        <w:bottom w:val="none" w:sz="0" w:space="0" w:color="auto"/>
        <w:right w:val="none" w:sz="0" w:space="0" w:color="auto"/>
      </w:divBdr>
    </w:div>
    <w:div w:id="1267688195">
      <w:bodyDiv w:val="1"/>
      <w:marLeft w:val="0"/>
      <w:marRight w:val="0"/>
      <w:marTop w:val="0"/>
      <w:marBottom w:val="0"/>
      <w:divBdr>
        <w:top w:val="none" w:sz="0" w:space="0" w:color="auto"/>
        <w:left w:val="none" w:sz="0" w:space="0" w:color="auto"/>
        <w:bottom w:val="none" w:sz="0" w:space="0" w:color="auto"/>
        <w:right w:val="none" w:sz="0" w:space="0" w:color="auto"/>
      </w:divBdr>
    </w:div>
    <w:div w:id="1267999227">
      <w:bodyDiv w:val="1"/>
      <w:marLeft w:val="0"/>
      <w:marRight w:val="0"/>
      <w:marTop w:val="0"/>
      <w:marBottom w:val="0"/>
      <w:divBdr>
        <w:top w:val="none" w:sz="0" w:space="0" w:color="auto"/>
        <w:left w:val="none" w:sz="0" w:space="0" w:color="auto"/>
        <w:bottom w:val="none" w:sz="0" w:space="0" w:color="auto"/>
        <w:right w:val="none" w:sz="0" w:space="0" w:color="auto"/>
      </w:divBdr>
    </w:div>
    <w:div w:id="1268319210">
      <w:bodyDiv w:val="1"/>
      <w:marLeft w:val="0"/>
      <w:marRight w:val="0"/>
      <w:marTop w:val="0"/>
      <w:marBottom w:val="0"/>
      <w:divBdr>
        <w:top w:val="none" w:sz="0" w:space="0" w:color="auto"/>
        <w:left w:val="none" w:sz="0" w:space="0" w:color="auto"/>
        <w:bottom w:val="none" w:sz="0" w:space="0" w:color="auto"/>
        <w:right w:val="none" w:sz="0" w:space="0" w:color="auto"/>
      </w:divBdr>
    </w:div>
    <w:div w:id="1268347732">
      <w:bodyDiv w:val="1"/>
      <w:marLeft w:val="0"/>
      <w:marRight w:val="0"/>
      <w:marTop w:val="0"/>
      <w:marBottom w:val="0"/>
      <w:divBdr>
        <w:top w:val="none" w:sz="0" w:space="0" w:color="auto"/>
        <w:left w:val="none" w:sz="0" w:space="0" w:color="auto"/>
        <w:bottom w:val="none" w:sz="0" w:space="0" w:color="auto"/>
        <w:right w:val="none" w:sz="0" w:space="0" w:color="auto"/>
      </w:divBdr>
    </w:div>
    <w:div w:id="1268541925">
      <w:bodyDiv w:val="1"/>
      <w:marLeft w:val="0"/>
      <w:marRight w:val="0"/>
      <w:marTop w:val="0"/>
      <w:marBottom w:val="0"/>
      <w:divBdr>
        <w:top w:val="none" w:sz="0" w:space="0" w:color="auto"/>
        <w:left w:val="none" w:sz="0" w:space="0" w:color="auto"/>
        <w:bottom w:val="none" w:sz="0" w:space="0" w:color="auto"/>
        <w:right w:val="none" w:sz="0" w:space="0" w:color="auto"/>
      </w:divBdr>
    </w:div>
    <w:div w:id="1268777257">
      <w:bodyDiv w:val="1"/>
      <w:marLeft w:val="0"/>
      <w:marRight w:val="0"/>
      <w:marTop w:val="0"/>
      <w:marBottom w:val="0"/>
      <w:divBdr>
        <w:top w:val="none" w:sz="0" w:space="0" w:color="auto"/>
        <w:left w:val="none" w:sz="0" w:space="0" w:color="auto"/>
        <w:bottom w:val="none" w:sz="0" w:space="0" w:color="auto"/>
        <w:right w:val="none" w:sz="0" w:space="0" w:color="auto"/>
      </w:divBdr>
    </w:div>
    <w:div w:id="1269460313">
      <w:bodyDiv w:val="1"/>
      <w:marLeft w:val="0"/>
      <w:marRight w:val="0"/>
      <w:marTop w:val="0"/>
      <w:marBottom w:val="0"/>
      <w:divBdr>
        <w:top w:val="none" w:sz="0" w:space="0" w:color="auto"/>
        <w:left w:val="none" w:sz="0" w:space="0" w:color="auto"/>
        <w:bottom w:val="none" w:sz="0" w:space="0" w:color="auto"/>
        <w:right w:val="none" w:sz="0" w:space="0" w:color="auto"/>
      </w:divBdr>
    </w:div>
    <w:div w:id="1269504789">
      <w:bodyDiv w:val="1"/>
      <w:marLeft w:val="0"/>
      <w:marRight w:val="0"/>
      <w:marTop w:val="0"/>
      <w:marBottom w:val="0"/>
      <w:divBdr>
        <w:top w:val="none" w:sz="0" w:space="0" w:color="auto"/>
        <w:left w:val="none" w:sz="0" w:space="0" w:color="auto"/>
        <w:bottom w:val="none" w:sz="0" w:space="0" w:color="auto"/>
        <w:right w:val="none" w:sz="0" w:space="0" w:color="auto"/>
      </w:divBdr>
    </w:div>
    <w:div w:id="1269774207">
      <w:bodyDiv w:val="1"/>
      <w:marLeft w:val="0"/>
      <w:marRight w:val="0"/>
      <w:marTop w:val="0"/>
      <w:marBottom w:val="0"/>
      <w:divBdr>
        <w:top w:val="none" w:sz="0" w:space="0" w:color="auto"/>
        <w:left w:val="none" w:sz="0" w:space="0" w:color="auto"/>
        <w:bottom w:val="none" w:sz="0" w:space="0" w:color="auto"/>
        <w:right w:val="none" w:sz="0" w:space="0" w:color="auto"/>
      </w:divBdr>
    </w:div>
    <w:div w:id="1270115492">
      <w:bodyDiv w:val="1"/>
      <w:marLeft w:val="0"/>
      <w:marRight w:val="0"/>
      <w:marTop w:val="0"/>
      <w:marBottom w:val="0"/>
      <w:divBdr>
        <w:top w:val="none" w:sz="0" w:space="0" w:color="auto"/>
        <w:left w:val="none" w:sz="0" w:space="0" w:color="auto"/>
        <w:bottom w:val="none" w:sz="0" w:space="0" w:color="auto"/>
        <w:right w:val="none" w:sz="0" w:space="0" w:color="auto"/>
      </w:divBdr>
    </w:div>
    <w:div w:id="1270509532">
      <w:bodyDiv w:val="1"/>
      <w:marLeft w:val="0"/>
      <w:marRight w:val="0"/>
      <w:marTop w:val="0"/>
      <w:marBottom w:val="0"/>
      <w:divBdr>
        <w:top w:val="none" w:sz="0" w:space="0" w:color="auto"/>
        <w:left w:val="none" w:sz="0" w:space="0" w:color="auto"/>
        <w:bottom w:val="none" w:sz="0" w:space="0" w:color="auto"/>
        <w:right w:val="none" w:sz="0" w:space="0" w:color="auto"/>
      </w:divBdr>
    </w:div>
    <w:div w:id="1270625579">
      <w:bodyDiv w:val="1"/>
      <w:marLeft w:val="0"/>
      <w:marRight w:val="0"/>
      <w:marTop w:val="0"/>
      <w:marBottom w:val="0"/>
      <w:divBdr>
        <w:top w:val="none" w:sz="0" w:space="0" w:color="auto"/>
        <w:left w:val="none" w:sz="0" w:space="0" w:color="auto"/>
        <w:bottom w:val="none" w:sz="0" w:space="0" w:color="auto"/>
        <w:right w:val="none" w:sz="0" w:space="0" w:color="auto"/>
      </w:divBdr>
    </w:div>
    <w:div w:id="1271860649">
      <w:bodyDiv w:val="1"/>
      <w:marLeft w:val="0"/>
      <w:marRight w:val="0"/>
      <w:marTop w:val="0"/>
      <w:marBottom w:val="0"/>
      <w:divBdr>
        <w:top w:val="none" w:sz="0" w:space="0" w:color="auto"/>
        <w:left w:val="none" w:sz="0" w:space="0" w:color="auto"/>
        <w:bottom w:val="none" w:sz="0" w:space="0" w:color="auto"/>
        <w:right w:val="none" w:sz="0" w:space="0" w:color="auto"/>
      </w:divBdr>
    </w:div>
    <w:div w:id="1272325823">
      <w:bodyDiv w:val="1"/>
      <w:marLeft w:val="0"/>
      <w:marRight w:val="0"/>
      <w:marTop w:val="0"/>
      <w:marBottom w:val="0"/>
      <w:divBdr>
        <w:top w:val="none" w:sz="0" w:space="0" w:color="auto"/>
        <w:left w:val="none" w:sz="0" w:space="0" w:color="auto"/>
        <w:bottom w:val="none" w:sz="0" w:space="0" w:color="auto"/>
        <w:right w:val="none" w:sz="0" w:space="0" w:color="auto"/>
      </w:divBdr>
    </w:div>
    <w:div w:id="1272738816">
      <w:bodyDiv w:val="1"/>
      <w:marLeft w:val="0"/>
      <w:marRight w:val="0"/>
      <w:marTop w:val="0"/>
      <w:marBottom w:val="0"/>
      <w:divBdr>
        <w:top w:val="none" w:sz="0" w:space="0" w:color="auto"/>
        <w:left w:val="none" w:sz="0" w:space="0" w:color="auto"/>
        <w:bottom w:val="none" w:sz="0" w:space="0" w:color="auto"/>
        <w:right w:val="none" w:sz="0" w:space="0" w:color="auto"/>
      </w:divBdr>
    </w:div>
    <w:div w:id="1272740644">
      <w:bodyDiv w:val="1"/>
      <w:marLeft w:val="0"/>
      <w:marRight w:val="0"/>
      <w:marTop w:val="0"/>
      <w:marBottom w:val="0"/>
      <w:divBdr>
        <w:top w:val="none" w:sz="0" w:space="0" w:color="auto"/>
        <w:left w:val="none" w:sz="0" w:space="0" w:color="auto"/>
        <w:bottom w:val="none" w:sz="0" w:space="0" w:color="auto"/>
        <w:right w:val="none" w:sz="0" w:space="0" w:color="auto"/>
      </w:divBdr>
    </w:div>
    <w:div w:id="1272930109">
      <w:bodyDiv w:val="1"/>
      <w:marLeft w:val="0"/>
      <w:marRight w:val="0"/>
      <w:marTop w:val="0"/>
      <w:marBottom w:val="0"/>
      <w:divBdr>
        <w:top w:val="none" w:sz="0" w:space="0" w:color="auto"/>
        <w:left w:val="none" w:sz="0" w:space="0" w:color="auto"/>
        <w:bottom w:val="none" w:sz="0" w:space="0" w:color="auto"/>
        <w:right w:val="none" w:sz="0" w:space="0" w:color="auto"/>
      </w:divBdr>
    </w:div>
    <w:div w:id="1273123370">
      <w:bodyDiv w:val="1"/>
      <w:marLeft w:val="0"/>
      <w:marRight w:val="0"/>
      <w:marTop w:val="0"/>
      <w:marBottom w:val="0"/>
      <w:divBdr>
        <w:top w:val="none" w:sz="0" w:space="0" w:color="auto"/>
        <w:left w:val="none" w:sz="0" w:space="0" w:color="auto"/>
        <w:bottom w:val="none" w:sz="0" w:space="0" w:color="auto"/>
        <w:right w:val="none" w:sz="0" w:space="0" w:color="auto"/>
      </w:divBdr>
    </w:div>
    <w:div w:id="1273240717">
      <w:bodyDiv w:val="1"/>
      <w:marLeft w:val="0"/>
      <w:marRight w:val="0"/>
      <w:marTop w:val="0"/>
      <w:marBottom w:val="0"/>
      <w:divBdr>
        <w:top w:val="none" w:sz="0" w:space="0" w:color="auto"/>
        <w:left w:val="none" w:sz="0" w:space="0" w:color="auto"/>
        <w:bottom w:val="none" w:sz="0" w:space="0" w:color="auto"/>
        <w:right w:val="none" w:sz="0" w:space="0" w:color="auto"/>
      </w:divBdr>
    </w:div>
    <w:div w:id="1273249329">
      <w:bodyDiv w:val="1"/>
      <w:marLeft w:val="0"/>
      <w:marRight w:val="0"/>
      <w:marTop w:val="0"/>
      <w:marBottom w:val="0"/>
      <w:divBdr>
        <w:top w:val="none" w:sz="0" w:space="0" w:color="auto"/>
        <w:left w:val="none" w:sz="0" w:space="0" w:color="auto"/>
        <w:bottom w:val="none" w:sz="0" w:space="0" w:color="auto"/>
        <w:right w:val="none" w:sz="0" w:space="0" w:color="auto"/>
      </w:divBdr>
    </w:div>
    <w:div w:id="1273629838">
      <w:bodyDiv w:val="1"/>
      <w:marLeft w:val="0"/>
      <w:marRight w:val="0"/>
      <w:marTop w:val="0"/>
      <w:marBottom w:val="0"/>
      <w:divBdr>
        <w:top w:val="none" w:sz="0" w:space="0" w:color="auto"/>
        <w:left w:val="none" w:sz="0" w:space="0" w:color="auto"/>
        <w:bottom w:val="none" w:sz="0" w:space="0" w:color="auto"/>
        <w:right w:val="none" w:sz="0" w:space="0" w:color="auto"/>
      </w:divBdr>
    </w:div>
    <w:div w:id="1274050476">
      <w:bodyDiv w:val="1"/>
      <w:marLeft w:val="0"/>
      <w:marRight w:val="0"/>
      <w:marTop w:val="0"/>
      <w:marBottom w:val="0"/>
      <w:divBdr>
        <w:top w:val="none" w:sz="0" w:space="0" w:color="auto"/>
        <w:left w:val="none" w:sz="0" w:space="0" w:color="auto"/>
        <w:bottom w:val="none" w:sz="0" w:space="0" w:color="auto"/>
        <w:right w:val="none" w:sz="0" w:space="0" w:color="auto"/>
      </w:divBdr>
    </w:div>
    <w:div w:id="1274358096">
      <w:bodyDiv w:val="1"/>
      <w:marLeft w:val="0"/>
      <w:marRight w:val="0"/>
      <w:marTop w:val="0"/>
      <w:marBottom w:val="0"/>
      <w:divBdr>
        <w:top w:val="none" w:sz="0" w:space="0" w:color="auto"/>
        <w:left w:val="none" w:sz="0" w:space="0" w:color="auto"/>
        <w:bottom w:val="none" w:sz="0" w:space="0" w:color="auto"/>
        <w:right w:val="none" w:sz="0" w:space="0" w:color="auto"/>
      </w:divBdr>
    </w:div>
    <w:div w:id="1274365093">
      <w:bodyDiv w:val="1"/>
      <w:marLeft w:val="0"/>
      <w:marRight w:val="0"/>
      <w:marTop w:val="0"/>
      <w:marBottom w:val="0"/>
      <w:divBdr>
        <w:top w:val="none" w:sz="0" w:space="0" w:color="auto"/>
        <w:left w:val="none" w:sz="0" w:space="0" w:color="auto"/>
        <w:bottom w:val="none" w:sz="0" w:space="0" w:color="auto"/>
        <w:right w:val="none" w:sz="0" w:space="0" w:color="auto"/>
      </w:divBdr>
    </w:div>
    <w:div w:id="1274826319">
      <w:bodyDiv w:val="1"/>
      <w:marLeft w:val="0"/>
      <w:marRight w:val="0"/>
      <w:marTop w:val="0"/>
      <w:marBottom w:val="0"/>
      <w:divBdr>
        <w:top w:val="none" w:sz="0" w:space="0" w:color="auto"/>
        <w:left w:val="none" w:sz="0" w:space="0" w:color="auto"/>
        <w:bottom w:val="none" w:sz="0" w:space="0" w:color="auto"/>
        <w:right w:val="none" w:sz="0" w:space="0" w:color="auto"/>
      </w:divBdr>
    </w:div>
    <w:div w:id="1274826815">
      <w:bodyDiv w:val="1"/>
      <w:marLeft w:val="0"/>
      <w:marRight w:val="0"/>
      <w:marTop w:val="0"/>
      <w:marBottom w:val="0"/>
      <w:divBdr>
        <w:top w:val="none" w:sz="0" w:space="0" w:color="auto"/>
        <w:left w:val="none" w:sz="0" w:space="0" w:color="auto"/>
        <w:bottom w:val="none" w:sz="0" w:space="0" w:color="auto"/>
        <w:right w:val="none" w:sz="0" w:space="0" w:color="auto"/>
      </w:divBdr>
    </w:div>
    <w:div w:id="1275288157">
      <w:bodyDiv w:val="1"/>
      <w:marLeft w:val="0"/>
      <w:marRight w:val="0"/>
      <w:marTop w:val="0"/>
      <w:marBottom w:val="0"/>
      <w:divBdr>
        <w:top w:val="none" w:sz="0" w:space="0" w:color="auto"/>
        <w:left w:val="none" w:sz="0" w:space="0" w:color="auto"/>
        <w:bottom w:val="none" w:sz="0" w:space="0" w:color="auto"/>
        <w:right w:val="none" w:sz="0" w:space="0" w:color="auto"/>
      </w:divBdr>
    </w:div>
    <w:div w:id="1275403171">
      <w:bodyDiv w:val="1"/>
      <w:marLeft w:val="0"/>
      <w:marRight w:val="0"/>
      <w:marTop w:val="0"/>
      <w:marBottom w:val="0"/>
      <w:divBdr>
        <w:top w:val="none" w:sz="0" w:space="0" w:color="auto"/>
        <w:left w:val="none" w:sz="0" w:space="0" w:color="auto"/>
        <w:bottom w:val="none" w:sz="0" w:space="0" w:color="auto"/>
        <w:right w:val="none" w:sz="0" w:space="0" w:color="auto"/>
      </w:divBdr>
    </w:div>
    <w:div w:id="1276405676">
      <w:bodyDiv w:val="1"/>
      <w:marLeft w:val="0"/>
      <w:marRight w:val="0"/>
      <w:marTop w:val="0"/>
      <w:marBottom w:val="0"/>
      <w:divBdr>
        <w:top w:val="none" w:sz="0" w:space="0" w:color="auto"/>
        <w:left w:val="none" w:sz="0" w:space="0" w:color="auto"/>
        <w:bottom w:val="none" w:sz="0" w:space="0" w:color="auto"/>
        <w:right w:val="none" w:sz="0" w:space="0" w:color="auto"/>
      </w:divBdr>
    </w:div>
    <w:div w:id="1277100727">
      <w:bodyDiv w:val="1"/>
      <w:marLeft w:val="0"/>
      <w:marRight w:val="0"/>
      <w:marTop w:val="0"/>
      <w:marBottom w:val="0"/>
      <w:divBdr>
        <w:top w:val="none" w:sz="0" w:space="0" w:color="auto"/>
        <w:left w:val="none" w:sz="0" w:space="0" w:color="auto"/>
        <w:bottom w:val="none" w:sz="0" w:space="0" w:color="auto"/>
        <w:right w:val="none" w:sz="0" w:space="0" w:color="auto"/>
      </w:divBdr>
    </w:div>
    <w:div w:id="1277102740">
      <w:bodyDiv w:val="1"/>
      <w:marLeft w:val="0"/>
      <w:marRight w:val="0"/>
      <w:marTop w:val="0"/>
      <w:marBottom w:val="0"/>
      <w:divBdr>
        <w:top w:val="none" w:sz="0" w:space="0" w:color="auto"/>
        <w:left w:val="none" w:sz="0" w:space="0" w:color="auto"/>
        <w:bottom w:val="none" w:sz="0" w:space="0" w:color="auto"/>
        <w:right w:val="none" w:sz="0" w:space="0" w:color="auto"/>
      </w:divBdr>
    </w:div>
    <w:div w:id="1277519569">
      <w:bodyDiv w:val="1"/>
      <w:marLeft w:val="0"/>
      <w:marRight w:val="0"/>
      <w:marTop w:val="0"/>
      <w:marBottom w:val="0"/>
      <w:divBdr>
        <w:top w:val="none" w:sz="0" w:space="0" w:color="auto"/>
        <w:left w:val="none" w:sz="0" w:space="0" w:color="auto"/>
        <w:bottom w:val="none" w:sz="0" w:space="0" w:color="auto"/>
        <w:right w:val="none" w:sz="0" w:space="0" w:color="auto"/>
      </w:divBdr>
    </w:div>
    <w:div w:id="1278022996">
      <w:bodyDiv w:val="1"/>
      <w:marLeft w:val="0"/>
      <w:marRight w:val="0"/>
      <w:marTop w:val="0"/>
      <w:marBottom w:val="0"/>
      <w:divBdr>
        <w:top w:val="none" w:sz="0" w:space="0" w:color="auto"/>
        <w:left w:val="none" w:sz="0" w:space="0" w:color="auto"/>
        <w:bottom w:val="none" w:sz="0" w:space="0" w:color="auto"/>
        <w:right w:val="none" w:sz="0" w:space="0" w:color="auto"/>
      </w:divBdr>
    </w:div>
    <w:div w:id="1278028735">
      <w:bodyDiv w:val="1"/>
      <w:marLeft w:val="0"/>
      <w:marRight w:val="0"/>
      <w:marTop w:val="0"/>
      <w:marBottom w:val="0"/>
      <w:divBdr>
        <w:top w:val="none" w:sz="0" w:space="0" w:color="auto"/>
        <w:left w:val="none" w:sz="0" w:space="0" w:color="auto"/>
        <w:bottom w:val="none" w:sz="0" w:space="0" w:color="auto"/>
        <w:right w:val="none" w:sz="0" w:space="0" w:color="auto"/>
      </w:divBdr>
    </w:div>
    <w:div w:id="1279142611">
      <w:bodyDiv w:val="1"/>
      <w:marLeft w:val="0"/>
      <w:marRight w:val="0"/>
      <w:marTop w:val="0"/>
      <w:marBottom w:val="0"/>
      <w:divBdr>
        <w:top w:val="none" w:sz="0" w:space="0" w:color="auto"/>
        <w:left w:val="none" w:sz="0" w:space="0" w:color="auto"/>
        <w:bottom w:val="none" w:sz="0" w:space="0" w:color="auto"/>
        <w:right w:val="none" w:sz="0" w:space="0" w:color="auto"/>
      </w:divBdr>
    </w:div>
    <w:div w:id="1279532498">
      <w:bodyDiv w:val="1"/>
      <w:marLeft w:val="0"/>
      <w:marRight w:val="0"/>
      <w:marTop w:val="0"/>
      <w:marBottom w:val="0"/>
      <w:divBdr>
        <w:top w:val="none" w:sz="0" w:space="0" w:color="auto"/>
        <w:left w:val="none" w:sz="0" w:space="0" w:color="auto"/>
        <w:bottom w:val="none" w:sz="0" w:space="0" w:color="auto"/>
        <w:right w:val="none" w:sz="0" w:space="0" w:color="auto"/>
      </w:divBdr>
    </w:div>
    <w:div w:id="1279604036">
      <w:bodyDiv w:val="1"/>
      <w:marLeft w:val="0"/>
      <w:marRight w:val="0"/>
      <w:marTop w:val="0"/>
      <w:marBottom w:val="0"/>
      <w:divBdr>
        <w:top w:val="none" w:sz="0" w:space="0" w:color="auto"/>
        <w:left w:val="none" w:sz="0" w:space="0" w:color="auto"/>
        <w:bottom w:val="none" w:sz="0" w:space="0" w:color="auto"/>
        <w:right w:val="none" w:sz="0" w:space="0" w:color="auto"/>
      </w:divBdr>
    </w:div>
    <w:div w:id="1279800841">
      <w:bodyDiv w:val="1"/>
      <w:marLeft w:val="0"/>
      <w:marRight w:val="0"/>
      <w:marTop w:val="0"/>
      <w:marBottom w:val="0"/>
      <w:divBdr>
        <w:top w:val="none" w:sz="0" w:space="0" w:color="auto"/>
        <w:left w:val="none" w:sz="0" w:space="0" w:color="auto"/>
        <w:bottom w:val="none" w:sz="0" w:space="0" w:color="auto"/>
        <w:right w:val="none" w:sz="0" w:space="0" w:color="auto"/>
      </w:divBdr>
    </w:div>
    <w:div w:id="1279869529">
      <w:bodyDiv w:val="1"/>
      <w:marLeft w:val="0"/>
      <w:marRight w:val="0"/>
      <w:marTop w:val="0"/>
      <w:marBottom w:val="0"/>
      <w:divBdr>
        <w:top w:val="none" w:sz="0" w:space="0" w:color="auto"/>
        <w:left w:val="none" w:sz="0" w:space="0" w:color="auto"/>
        <w:bottom w:val="none" w:sz="0" w:space="0" w:color="auto"/>
        <w:right w:val="none" w:sz="0" w:space="0" w:color="auto"/>
      </w:divBdr>
    </w:div>
    <w:div w:id="1280574323">
      <w:bodyDiv w:val="1"/>
      <w:marLeft w:val="0"/>
      <w:marRight w:val="0"/>
      <w:marTop w:val="0"/>
      <w:marBottom w:val="0"/>
      <w:divBdr>
        <w:top w:val="none" w:sz="0" w:space="0" w:color="auto"/>
        <w:left w:val="none" w:sz="0" w:space="0" w:color="auto"/>
        <w:bottom w:val="none" w:sz="0" w:space="0" w:color="auto"/>
        <w:right w:val="none" w:sz="0" w:space="0" w:color="auto"/>
      </w:divBdr>
    </w:div>
    <w:div w:id="1280651304">
      <w:bodyDiv w:val="1"/>
      <w:marLeft w:val="0"/>
      <w:marRight w:val="0"/>
      <w:marTop w:val="0"/>
      <w:marBottom w:val="0"/>
      <w:divBdr>
        <w:top w:val="none" w:sz="0" w:space="0" w:color="auto"/>
        <w:left w:val="none" w:sz="0" w:space="0" w:color="auto"/>
        <w:bottom w:val="none" w:sz="0" w:space="0" w:color="auto"/>
        <w:right w:val="none" w:sz="0" w:space="0" w:color="auto"/>
      </w:divBdr>
    </w:div>
    <w:div w:id="1280722777">
      <w:bodyDiv w:val="1"/>
      <w:marLeft w:val="0"/>
      <w:marRight w:val="0"/>
      <w:marTop w:val="0"/>
      <w:marBottom w:val="0"/>
      <w:divBdr>
        <w:top w:val="none" w:sz="0" w:space="0" w:color="auto"/>
        <w:left w:val="none" w:sz="0" w:space="0" w:color="auto"/>
        <w:bottom w:val="none" w:sz="0" w:space="0" w:color="auto"/>
        <w:right w:val="none" w:sz="0" w:space="0" w:color="auto"/>
      </w:divBdr>
    </w:div>
    <w:div w:id="1281181988">
      <w:bodyDiv w:val="1"/>
      <w:marLeft w:val="0"/>
      <w:marRight w:val="0"/>
      <w:marTop w:val="0"/>
      <w:marBottom w:val="0"/>
      <w:divBdr>
        <w:top w:val="none" w:sz="0" w:space="0" w:color="auto"/>
        <w:left w:val="none" w:sz="0" w:space="0" w:color="auto"/>
        <w:bottom w:val="none" w:sz="0" w:space="0" w:color="auto"/>
        <w:right w:val="none" w:sz="0" w:space="0" w:color="auto"/>
      </w:divBdr>
    </w:div>
    <w:div w:id="1281493812">
      <w:bodyDiv w:val="1"/>
      <w:marLeft w:val="0"/>
      <w:marRight w:val="0"/>
      <w:marTop w:val="0"/>
      <w:marBottom w:val="0"/>
      <w:divBdr>
        <w:top w:val="none" w:sz="0" w:space="0" w:color="auto"/>
        <w:left w:val="none" w:sz="0" w:space="0" w:color="auto"/>
        <w:bottom w:val="none" w:sz="0" w:space="0" w:color="auto"/>
        <w:right w:val="none" w:sz="0" w:space="0" w:color="auto"/>
      </w:divBdr>
    </w:div>
    <w:div w:id="1282033400">
      <w:bodyDiv w:val="1"/>
      <w:marLeft w:val="0"/>
      <w:marRight w:val="0"/>
      <w:marTop w:val="0"/>
      <w:marBottom w:val="0"/>
      <w:divBdr>
        <w:top w:val="none" w:sz="0" w:space="0" w:color="auto"/>
        <w:left w:val="none" w:sz="0" w:space="0" w:color="auto"/>
        <w:bottom w:val="none" w:sz="0" w:space="0" w:color="auto"/>
        <w:right w:val="none" w:sz="0" w:space="0" w:color="auto"/>
      </w:divBdr>
    </w:div>
    <w:div w:id="1282613919">
      <w:bodyDiv w:val="1"/>
      <w:marLeft w:val="0"/>
      <w:marRight w:val="0"/>
      <w:marTop w:val="0"/>
      <w:marBottom w:val="0"/>
      <w:divBdr>
        <w:top w:val="none" w:sz="0" w:space="0" w:color="auto"/>
        <w:left w:val="none" w:sz="0" w:space="0" w:color="auto"/>
        <w:bottom w:val="none" w:sz="0" w:space="0" w:color="auto"/>
        <w:right w:val="none" w:sz="0" w:space="0" w:color="auto"/>
      </w:divBdr>
    </w:div>
    <w:div w:id="1282956530">
      <w:bodyDiv w:val="1"/>
      <w:marLeft w:val="0"/>
      <w:marRight w:val="0"/>
      <w:marTop w:val="0"/>
      <w:marBottom w:val="0"/>
      <w:divBdr>
        <w:top w:val="none" w:sz="0" w:space="0" w:color="auto"/>
        <w:left w:val="none" w:sz="0" w:space="0" w:color="auto"/>
        <w:bottom w:val="none" w:sz="0" w:space="0" w:color="auto"/>
        <w:right w:val="none" w:sz="0" w:space="0" w:color="auto"/>
      </w:divBdr>
    </w:div>
    <w:div w:id="1283464197">
      <w:bodyDiv w:val="1"/>
      <w:marLeft w:val="0"/>
      <w:marRight w:val="0"/>
      <w:marTop w:val="0"/>
      <w:marBottom w:val="0"/>
      <w:divBdr>
        <w:top w:val="none" w:sz="0" w:space="0" w:color="auto"/>
        <w:left w:val="none" w:sz="0" w:space="0" w:color="auto"/>
        <w:bottom w:val="none" w:sz="0" w:space="0" w:color="auto"/>
        <w:right w:val="none" w:sz="0" w:space="0" w:color="auto"/>
      </w:divBdr>
    </w:div>
    <w:div w:id="1284262279">
      <w:bodyDiv w:val="1"/>
      <w:marLeft w:val="0"/>
      <w:marRight w:val="0"/>
      <w:marTop w:val="0"/>
      <w:marBottom w:val="0"/>
      <w:divBdr>
        <w:top w:val="none" w:sz="0" w:space="0" w:color="auto"/>
        <w:left w:val="none" w:sz="0" w:space="0" w:color="auto"/>
        <w:bottom w:val="none" w:sz="0" w:space="0" w:color="auto"/>
        <w:right w:val="none" w:sz="0" w:space="0" w:color="auto"/>
      </w:divBdr>
    </w:div>
    <w:div w:id="1284380585">
      <w:bodyDiv w:val="1"/>
      <w:marLeft w:val="0"/>
      <w:marRight w:val="0"/>
      <w:marTop w:val="0"/>
      <w:marBottom w:val="0"/>
      <w:divBdr>
        <w:top w:val="none" w:sz="0" w:space="0" w:color="auto"/>
        <w:left w:val="none" w:sz="0" w:space="0" w:color="auto"/>
        <w:bottom w:val="none" w:sz="0" w:space="0" w:color="auto"/>
        <w:right w:val="none" w:sz="0" w:space="0" w:color="auto"/>
      </w:divBdr>
    </w:div>
    <w:div w:id="1284460754">
      <w:bodyDiv w:val="1"/>
      <w:marLeft w:val="0"/>
      <w:marRight w:val="0"/>
      <w:marTop w:val="0"/>
      <w:marBottom w:val="0"/>
      <w:divBdr>
        <w:top w:val="none" w:sz="0" w:space="0" w:color="auto"/>
        <w:left w:val="none" w:sz="0" w:space="0" w:color="auto"/>
        <w:bottom w:val="none" w:sz="0" w:space="0" w:color="auto"/>
        <w:right w:val="none" w:sz="0" w:space="0" w:color="auto"/>
      </w:divBdr>
    </w:div>
    <w:div w:id="1284732908">
      <w:bodyDiv w:val="1"/>
      <w:marLeft w:val="0"/>
      <w:marRight w:val="0"/>
      <w:marTop w:val="0"/>
      <w:marBottom w:val="0"/>
      <w:divBdr>
        <w:top w:val="none" w:sz="0" w:space="0" w:color="auto"/>
        <w:left w:val="none" w:sz="0" w:space="0" w:color="auto"/>
        <w:bottom w:val="none" w:sz="0" w:space="0" w:color="auto"/>
        <w:right w:val="none" w:sz="0" w:space="0" w:color="auto"/>
      </w:divBdr>
    </w:div>
    <w:div w:id="1284799993">
      <w:bodyDiv w:val="1"/>
      <w:marLeft w:val="0"/>
      <w:marRight w:val="0"/>
      <w:marTop w:val="0"/>
      <w:marBottom w:val="0"/>
      <w:divBdr>
        <w:top w:val="none" w:sz="0" w:space="0" w:color="auto"/>
        <w:left w:val="none" w:sz="0" w:space="0" w:color="auto"/>
        <w:bottom w:val="none" w:sz="0" w:space="0" w:color="auto"/>
        <w:right w:val="none" w:sz="0" w:space="0" w:color="auto"/>
      </w:divBdr>
    </w:div>
    <w:div w:id="1285112248">
      <w:bodyDiv w:val="1"/>
      <w:marLeft w:val="0"/>
      <w:marRight w:val="0"/>
      <w:marTop w:val="0"/>
      <w:marBottom w:val="0"/>
      <w:divBdr>
        <w:top w:val="none" w:sz="0" w:space="0" w:color="auto"/>
        <w:left w:val="none" w:sz="0" w:space="0" w:color="auto"/>
        <w:bottom w:val="none" w:sz="0" w:space="0" w:color="auto"/>
        <w:right w:val="none" w:sz="0" w:space="0" w:color="auto"/>
      </w:divBdr>
    </w:div>
    <w:div w:id="1285691945">
      <w:bodyDiv w:val="1"/>
      <w:marLeft w:val="0"/>
      <w:marRight w:val="0"/>
      <w:marTop w:val="0"/>
      <w:marBottom w:val="0"/>
      <w:divBdr>
        <w:top w:val="none" w:sz="0" w:space="0" w:color="auto"/>
        <w:left w:val="none" w:sz="0" w:space="0" w:color="auto"/>
        <w:bottom w:val="none" w:sz="0" w:space="0" w:color="auto"/>
        <w:right w:val="none" w:sz="0" w:space="0" w:color="auto"/>
      </w:divBdr>
    </w:div>
    <w:div w:id="1285847307">
      <w:bodyDiv w:val="1"/>
      <w:marLeft w:val="0"/>
      <w:marRight w:val="0"/>
      <w:marTop w:val="0"/>
      <w:marBottom w:val="0"/>
      <w:divBdr>
        <w:top w:val="none" w:sz="0" w:space="0" w:color="auto"/>
        <w:left w:val="none" w:sz="0" w:space="0" w:color="auto"/>
        <w:bottom w:val="none" w:sz="0" w:space="0" w:color="auto"/>
        <w:right w:val="none" w:sz="0" w:space="0" w:color="auto"/>
      </w:divBdr>
    </w:div>
    <w:div w:id="1286304443">
      <w:bodyDiv w:val="1"/>
      <w:marLeft w:val="0"/>
      <w:marRight w:val="0"/>
      <w:marTop w:val="0"/>
      <w:marBottom w:val="0"/>
      <w:divBdr>
        <w:top w:val="none" w:sz="0" w:space="0" w:color="auto"/>
        <w:left w:val="none" w:sz="0" w:space="0" w:color="auto"/>
        <w:bottom w:val="none" w:sz="0" w:space="0" w:color="auto"/>
        <w:right w:val="none" w:sz="0" w:space="0" w:color="auto"/>
      </w:divBdr>
    </w:div>
    <w:div w:id="1286306993">
      <w:bodyDiv w:val="1"/>
      <w:marLeft w:val="0"/>
      <w:marRight w:val="0"/>
      <w:marTop w:val="0"/>
      <w:marBottom w:val="0"/>
      <w:divBdr>
        <w:top w:val="none" w:sz="0" w:space="0" w:color="auto"/>
        <w:left w:val="none" w:sz="0" w:space="0" w:color="auto"/>
        <w:bottom w:val="none" w:sz="0" w:space="0" w:color="auto"/>
        <w:right w:val="none" w:sz="0" w:space="0" w:color="auto"/>
      </w:divBdr>
    </w:div>
    <w:div w:id="1286499631">
      <w:bodyDiv w:val="1"/>
      <w:marLeft w:val="0"/>
      <w:marRight w:val="0"/>
      <w:marTop w:val="0"/>
      <w:marBottom w:val="0"/>
      <w:divBdr>
        <w:top w:val="none" w:sz="0" w:space="0" w:color="auto"/>
        <w:left w:val="none" w:sz="0" w:space="0" w:color="auto"/>
        <w:bottom w:val="none" w:sz="0" w:space="0" w:color="auto"/>
        <w:right w:val="none" w:sz="0" w:space="0" w:color="auto"/>
      </w:divBdr>
    </w:div>
    <w:div w:id="1286503863">
      <w:bodyDiv w:val="1"/>
      <w:marLeft w:val="0"/>
      <w:marRight w:val="0"/>
      <w:marTop w:val="0"/>
      <w:marBottom w:val="0"/>
      <w:divBdr>
        <w:top w:val="none" w:sz="0" w:space="0" w:color="auto"/>
        <w:left w:val="none" w:sz="0" w:space="0" w:color="auto"/>
        <w:bottom w:val="none" w:sz="0" w:space="0" w:color="auto"/>
        <w:right w:val="none" w:sz="0" w:space="0" w:color="auto"/>
      </w:divBdr>
    </w:div>
    <w:div w:id="1286615314">
      <w:bodyDiv w:val="1"/>
      <w:marLeft w:val="0"/>
      <w:marRight w:val="0"/>
      <w:marTop w:val="0"/>
      <w:marBottom w:val="0"/>
      <w:divBdr>
        <w:top w:val="none" w:sz="0" w:space="0" w:color="auto"/>
        <w:left w:val="none" w:sz="0" w:space="0" w:color="auto"/>
        <w:bottom w:val="none" w:sz="0" w:space="0" w:color="auto"/>
        <w:right w:val="none" w:sz="0" w:space="0" w:color="auto"/>
      </w:divBdr>
    </w:div>
    <w:div w:id="1287004282">
      <w:bodyDiv w:val="1"/>
      <w:marLeft w:val="0"/>
      <w:marRight w:val="0"/>
      <w:marTop w:val="0"/>
      <w:marBottom w:val="0"/>
      <w:divBdr>
        <w:top w:val="none" w:sz="0" w:space="0" w:color="auto"/>
        <w:left w:val="none" w:sz="0" w:space="0" w:color="auto"/>
        <w:bottom w:val="none" w:sz="0" w:space="0" w:color="auto"/>
        <w:right w:val="none" w:sz="0" w:space="0" w:color="auto"/>
      </w:divBdr>
    </w:div>
    <w:div w:id="1287277303">
      <w:bodyDiv w:val="1"/>
      <w:marLeft w:val="0"/>
      <w:marRight w:val="0"/>
      <w:marTop w:val="0"/>
      <w:marBottom w:val="0"/>
      <w:divBdr>
        <w:top w:val="none" w:sz="0" w:space="0" w:color="auto"/>
        <w:left w:val="none" w:sz="0" w:space="0" w:color="auto"/>
        <w:bottom w:val="none" w:sz="0" w:space="0" w:color="auto"/>
        <w:right w:val="none" w:sz="0" w:space="0" w:color="auto"/>
      </w:divBdr>
    </w:div>
    <w:div w:id="1287465899">
      <w:bodyDiv w:val="1"/>
      <w:marLeft w:val="0"/>
      <w:marRight w:val="0"/>
      <w:marTop w:val="0"/>
      <w:marBottom w:val="0"/>
      <w:divBdr>
        <w:top w:val="none" w:sz="0" w:space="0" w:color="auto"/>
        <w:left w:val="none" w:sz="0" w:space="0" w:color="auto"/>
        <w:bottom w:val="none" w:sz="0" w:space="0" w:color="auto"/>
        <w:right w:val="none" w:sz="0" w:space="0" w:color="auto"/>
      </w:divBdr>
    </w:div>
    <w:div w:id="1287808051">
      <w:bodyDiv w:val="1"/>
      <w:marLeft w:val="0"/>
      <w:marRight w:val="0"/>
      <w:marTop w:val="0"/>
      <w:marBottom w:val="0"/>
      <w:divBdr>
        <w:top w:val="none" w:sz="0" w:space="0" w:color="auto"/>
        <w:left w:val="none" w:sz="0" w:space="0" w:color="auto"/>
        <w:bottom w:val="none" w:sz="0" w:space="0" w:color="auto"/>
        <w:right w:val="none" w:sz="0" w:space="0" w:color="auto"/>
      </w:divBdr>
    </w:div>
    <w:div w:id="1288048100">
      <w:bodyDiv w:val="1"/>
      <w:marLeft w:val="0"/>
      <w:marRight w:val="0"/>
      <w:marTop w:val="0"/>
      <w:marBottom w:val="0"/>
      <w:divBdr>
        <w:top w:val="none" w:sz="0" w:space="0" w:color="auto"/>
        <w:left w:val="none" w:sz="0" w:space="0" w:color="auto"/>
        <w:bottom w:val="none" w:sz="0" w:space="0" w:color="auto"/>
        <w:right w:val="none" w:sz="0" w:space="0" w:color="auto"/>
      </w:divBdr>
    </w:div>
    <w:div w:id="1288242462">
      <w:bodyDiv w:val="1"/>
      <w:marLeft w:val="0"/>
      <w:marRight w:val="0"/>
      <w:marTop w:val="0"/>
      <w:marBottom w:val="0"/>
      <w:divBdr>
        <w:top w:val="none" w:sz="0" w:space="0" w:color="auto"/>
        <w:left w:val="none" w:sz="0" w:space="0" w:color="auto"/>
        <w:bottom w:val="none" w:sz="0" w:space="0" w:color="auto"/>
        <w:right w:val="none" w:sz="0" w:space="0" w:color="auto"/>
      </w:divBdr>
    </w:div>
    <w:div w:id="1288245798">
      <w:bodyDiv w:val="1"/>
      <w:marLeft w:val="0"/>
      <w:marRight w:val="0"/>
      <w:marTop w:val="0"/>
      <w:marBottom w:val="0"/>
      <w:divBdr>
        <w:top w:val="none" w:sz="0" w:space="0" w:color="auto"/>
        <w:left w:val="none" w:sz="0" w:space="0" w:color="auto"/>
        <w:bottom w:val="none" w:sz="0" w:space="0" w:color="auto"/>
        <w:right w:val="none" w:sz="0" w:space="0" w:color="auto"/>
      </w:divBdr>
    </w:div>
    <w:div w:id="1288271445">
      <w:bodyDiv w:val="1"/>
      <w:marLeft w:val="0"/>
      <w:marRight w:val="0"/>
      <w:marTop w:val="0"/>
      <w:marBottom w:val="0"/>
      <w:divBdr>
        <w:top w:val="none" w:sz="0" w:space="0" w:color="auto"/>
        <w:left w:val="none" w:sz="0" w:space="0" w:color="auto"/>
        <w:bottom w:val="none" w:sz="0" w:space="0" w:color="auto"/>
        <w:right w:val="none" w:sz="0" w:space="0" w:color="auto"/>
      </w:divBdr>
    </w:div>
    <w:div w:id="1288312788">
      <w:bodyDiv w:val="1"/>
      <w:marLeft w:val="0"/>
      <w:marRight w:val="0"/>
      <w:marTop w:val="0"/>
      <w:marBottom w:val="0"/>
      <w:divBdr>
        <w:top w:val="none" w:sz="0" w:space="0" w:color="auto"/>
        <w:left w:val="none" w:sz="0" w:space="0" w:color="auto"/>
        <w:bottom w:val="none" w:sz="0" w:space="0" w:color="auto"/>
        <w:right w:val="none" w:sz="0" w:space="0" w:color="auto"/>
      </w:divBdr>
    </w:div>
    <w:div w:id="1288776194">
      <w:bodyDiv w:val="1"/>
      <w:marLeft w:val="0"/>
      <w:marRight w:val="0"/>
      <w:marTop w:val="0"/>
      <w:marBottom w:val="0"/>
      <w:divBdr>
        <w:top w:val="none" w:sz="0" w:space="0" w:color="auto"/>
        <w:left w:val="none" w:sz="0" w:space="0" w:color="auto"/>
        <w:bottom w:val="none" w:sz="0" w:space="0" w:color="auto"/>
        <w:right w:val="none" w:sz="0" w:space="0" w:color="auto"/>
      </w:divBdr>
    </w:div>
    <w:div w:id="1289704607">
      <w:bodyDiv w:val="1"/>
      <w:marLeft w:val="0"/>
      <w:marRight w:val="0"/>
      <w:marTop w:val="0"/>
      <w:marBottom w:val="0"/>
      <w:divBdr>
        <w:top w:val="none" w:sz="0" w:space="0" w:color="auto"/>
        <w:left w:val="none" w:sz="0" w:space="0" w:color="auto"/>
        <w:bottom w:val="none" w:sz="0" w:space="0" w:color="auto"/>
        <w:right w:val="none" w:sz="0" w:space="0" w:color="auto"/>
      </w:divBdr>
    </w:div>
    <w:div w:id="1290740007">
      <w:bodyDiv w:val="1"/>
      <w:marLeft w:val="0"/>
      <w:marRight w:val="0"/>
      <w:marTop w:val="0"/>
      <w:marBottom w:val="0"/>
      <w:divBdr>
        <w:top w:val="none" w:sz="0" w:space="0" w:color="auto"/>
        <w:left w:val="none" w:sz="0" w:space="0" w:color="auto"/>
        <w:bottom w:val="none" w:sz="0" w:space="0" w:color="auto"/>
        <w:right w:val="none" w:sz="0" w:space="0" w:color="auto"/>
      </w:divBdr>
    </w:div>
    <w:div w:id="1291059672">
      <w:bodyDiv w:val="1"/>
      <w:marLeft w:val="0"/>
      <w:marRight w:val="0"/>
      <w:marTop w:val="0"/>
      <w:marBottom w:val="0"/>
      <w:divBdr>
        <w:top w:val="none" w:sz="0" w:space="0" w:color="auto"/>
        <w:left w:val="none" w:sz="0" w:space="0" w:color="auto"/>
        <w:bottom w:val="none" w:sz="0" w:space="0" w:color="auto"/>
        <w:right w:val="none" w:sz="0" w:space="0" w:color="auto"/>
      </w:divBdr>
    </w:div>
    <w:div w:id="1291286133">
      <w:bodyDiv w:val="1"/>
      <w:marLeft w:val="0"/>
      <w:marRight w:val="0"/>
      <w:marTop w:val="0"/>
      <w:marBottom w:val="0"/>
      <w:divBdr>
        <w:top w:val="none" w:sz="0" w:space="0" w:color="auto"/>
        <w:left w:val="none" w:sz="0" w:space="0" w:color="auto"/>
        <w:bottom w:val="none" w:sz="0" w:space="0" w:color="auto"/>
        <w:right w:val="none" w:sz="0" w:space="0" w:color="auto"/>
      </w:divBdr>
    </w:div>
    <w:div w:id="1291593950">
      <w:bodyDiv w:val="1"/>
      <w:marLeft w:val="0"/>
      <w:marRight w:val="0"/>
      <w:marTop w:val="0"/>
      <w:marBottom w:val="0"/>
      <w:divBdr>
        <w:top w:val="none" w:sz="0" w:space="0" w:color="auto"/>
        <w:left w:val="none" w:sz="0" w:space="0" w:color="auto"/>
        <w:bottom w:val="none" w:sz="0" w:space="0" w:color="auto"/>
        <w:right w:val="none" w:sz="0" w:space="0" w:color="auto"/>
      </w:divBdr>
    </w:div>
    <w:div w:id="1291667618">
      <w:bodyDiv w:val="1"/>
      <w:marLeft w:val="0"/>
      <w:marRight w:val="0"/>
      <w:marTop w:val="0"/>
      <w:marBottom w:val="0"/>
      <w:divBdr>
        <w:top w:val="none" w:sz="0" w:space="0" w:color="auto"/>
        <w:left w:val="none" w:sz="0" w:space="0" w:color="auto"/>
        <w:bottom w:val="none" w:sz="0" w:space="0" w:color="auto"/>
        <w:right w:val="none" w:sz="0" w:space="0" w:color="auto"/>
      </w:divBdr>
    </w:div>
    <w:div w:id="1292125772">
      <w:bodyDiv w:val="1"/>
      <w:marLeft w:val="0"/>
      <w:marRight w:val="0"/>
      <w:marTop w:val="0"/>
      <w:marBottom w:val="0"/>
      <w:divBdr>
        <w:top w:val="none" w:sz="0" w:space="0" w:color="auto"/>
        <w:left w:val="none" w:sz="0" w:space="0" w:color="auto"/>
        <w:bottom w:val="none" w:sz="0" w:space="0" w:color="auto"/>
        <w:right w:val="none" w:sz="0" w:space="0" w:color="auto"/>
      </w:divBdr>
    </w:div>
    <w:div w:id="1292130907">
      <w:bodyDiv w:val="1"/>
      <w:marLeft w:val="0"/>
      <w:marRight w:val="0"/>
      <w:marTop w:val="0"/>
      <w:marBottom w:val="0"/>
      <w:divBdr>
        <w:top w:val="none" w:sz="0" w:space="0" w:color="auto"/>
        <w:left w:val="none" w:sz="0" w:space="0" w:color="auto"/>
        <w:bottom w:val="none" w:sz="0" w:space="0" w:color="auto"/>
        <w:right w:val="none" w:sz="0" w:space="0" w:color="auto"/>
      </w:divBdr>
    </w:div>
    <w:div w:id="1292134241">
      <w:bodyDiv w:val="1"/>
      <w:marLeft w:val="0"/>
      <w:marRight w:val="0"/>
      <w:marTop w:val="0"/>
      <w:marBottom w:val="0"/>
      <w:divBdr>
        <w:top w:val="none" w:sz="0" w:space="0" w:color="auto"/>
        <w:left w:val="none" w:sz="0" w:space="0" w:color="auto"/>
        <w:bottom w:val="none" w:sz="0" w:space="0" w:color="auto"/>
        <w:right w:val="none" w:sz="0" w:space="0" w:color="auto"/>
      </w:divBdr>
    </w:div>
    <w:div w:id="1292246972">
      <w:bodyDiv w:val="1"/>
      <w:marLeft w:val="0"/>
      <w:marRight w:val="0"/>
      <w:marTop w:val="0"/>
      <w:marBottom w:val="0"/>
      <w:divBdr>
        <w:top w:val="none" w:sz="0" w:space="0" w:color="auto"/>
        <w:left w:val="none" w:sz="0" w:space="0" w:color="auto"/>
        <w:bottom w:val="none" w:sz="0" w:space="0" w:color="auto"/>
        <w:right w:val="none" w:sz="0" w:space="0" w:color="auto"/>
      </w:divBdr>
    </w:div>
    <w:div w:id="1293096136">
      <w:bodyDiv w:val="1"/>
      <w:marLeft w:val="0"/>
      <w:marRight w:val="0"/>
      <w:marTop w:val="0"/>
      <w:marBottom w:val="0"/>
      <w:divBdr>
        <w:top w:val="none" w:sz="0" w:space="0" w:color="auto"/>
        <w:left w:val="none" w:sz="0" w:space="0" w:color="auto"/>
        <w:bottom w:val="none" w:sz="0" w:space="0" w:color="auto"/>
        <w:right w:val="none" w:sz="0" w:space="0" w:color="auto"/>
      </w:divBdr>
    </w:div>
    <w:div w:id="1293096143">
      <w:bodyDiv w:val="1"/>
      <w:marLeft w:val="0"/>
      <w:marRight w:val="0"/>
      <w:marTop w:val="0"/>
      <w:marBottom w:val="0"/>
      <w:divBdr>
        <w:top w:val="none" w:sz="0" w:space="0" w:color="auto"/>
        <w:left w:val="none" w:sz="0" w:space="0" w:color="auto"/>
        <w:bottom w:val="none" w:sz="0" w:space="0" w:color="auto"/>
        <w:right w:val="none" w:sz="0" w:space="0" w:color="auto"/>
      </w:divBdr>
    </w:div>
    <w:div w:id="1293167746">
      <w:bodyDiv w:val="1"/>
      <w:marLeft w:val="0"/>
      <w:marRight w:val="0"/>
      <w:marTop w:val="0"/>
      <w:marBottom w:val="0"/>
      <w:divBdr>
        <w:top w:val="none" w:sz="0" w:space="0" w:color="auto"/>
        <w:left w:val="none" w:sz="0" w:space="0" w:color="auto"/>
        <w:bottom w:val="none" w:sz="0" w:space="0" w:color="auto"/>
        <w:right w:val="none" w:sz="0" w:space="0" w:color="auto"/>
      </w:divBdr>
    </w:div>
    <w:div w:id="1293174875">
      <w:bodyDiv w:val="1"/>
      <w:marLeft w:val="0"/>
      <w:marRight w:val="0"/>
      <w:marTop w:val="0"/>
      <w:marBottom w:val="0"/>
      <w:divBdr>
        <w:top w:val="none" w:sz="0" w:space="0" w:color="auto"/>
        <w:left w:val="none" w:sz="0" w:space="0" w:color="auto"/>
        <w:bottom w:val="none" w:sz="0" w:space="0" w:color="auto"/>
        <w:right w:val="none" w:sz="0" w:space="0" w:color="auto"/>
      </w:divBdr>
    </w:div>
    <w:div w:id="1293245117">
      <w:bodyDiv w:val="1"/>
      <w:marLeft w:val="0"/>
      <w:marRight w:val="0"/>
      <w:marTop w:val="0"/>
      <w:marBottom w:val="0"/>
      <w:divBdr>
        <w:top w:val="none" w:sz="0" w:space="0" w:color="auto"/>
        <w:left w:val="none" w:sz="0" w:space="0" w:color="auto"/>
        <w:bottom w:val="none" w:sz="0" w:space="0" w:color="auto"/>
        <w:right w:val="none" w:sz="0" w:space="0" w:color="auto"/>
      </w:divBdr>
    </w:div>
    <w:div w:id="1293973228">
      <w:bodyDiv w:val="1"/>
      <w:marLeft w:val="0"/>
      <w:marRight w:val="0"/>
      <w:marTop w:val="0"/>
      <w:marBottom w:val="0"/>
      <w:divBdr>
        <w:top w:val="none" w:sz="0" w:space="0" w:color="auto"/>
        <w:left w:val="none" w:sz="0" w:space="0" w:color="auto"/>
        <w:bottom w:val="none" w:sz="0" w:space="0" w:color="auto"/>
        <w:right w:val="none" w:sz="0" w:space="0" w:color="auto"/>
      </w:divBdr>
    </w:div>
    <w:div w:id="1294167721">
      <w:bodyDiv w:val="1"/>
      <w:marLeft w:val="0"/>
      <w:marRight w:val="0"/>
      <w:marTop w:val="0"/>
      <w:marBottom w:val="0"/>
      <w:divBdr>
        <w:top w:val="none" w:sz="0" w:space="0" w:color="auto"/>
        <w:left w:val="none" w:sz="0" w:space="0" w:color="auto"/>
        <w:bottom w:val="none" w:sz="0" w:space="0" w:color="auto"/>
        <w:right w:val="none" w:sz="0" w:space="0" w:color="auto"/>
      </w:divBdr>
    </w:div>
    <w:div w:id="1295450992">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5866044">
      <w:bodyDiv w:val="1"/>
      <w:marLeft w:val="0"/>
      <w:marRight w:val="0"/>
      <w:marTop w:val="0"/>
      <w:marBottom w:val="0"/>
      <w:divBdr>
        <w:top w:val="none" w:sz="0" w:space="0" w:color="auto"/>
        <w:left w:val="none" w:sz="0" w:space="0" w:color="auto"/>
        <w:bottom w:val="none" w:sz="0" w:space="0" w:color="auto"/>
        <w:right w:val="none" w:sz="0" w:space="0" w:color="auto"/>
      </w:divBdr>
    </w:div>
    <w:div w:id="1295988670">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296254251">
      <w:bodyDiv w:val="1"/>
      <w:marLeft w:val="0"/>
      <w:marRight w:val="0"/>
      <w:marTop w:val="0"/>
      <w:marBottom w:val="0"/>
      <w:divBdr>
        <w:top w:val="none" w:sz="0" w:space="0" w:color="auto"/>
        <w:left w:val="none" w:sz="0" w:space="0" w:color="auto"/>
        <w:bottom w:val="none" w:sz="0" w:space="0" w:color="auto"/>
        <w:right w:val="none" w:sz="0" w:space="0" w:color="auto"/>
      </w:divBdr>
    </w:div>
    <w:div w:id="1296255749">
      <w:bodyDiv w:val="1"/>
      <w:marLeft w:val="0"/>
      <w:marRight w:val="0"/>
      <w:marTop w:val="0"/>
      <w:marBottom w:val="0"/>
      <w:divBdr>
        <w:top w:val="none" w:sz="0" w:space="0" w:color="auto"/>
        <w:left w:val="none" w:sz="0" w:space="0" w:color="auto"/>
        <w:bottom w:val="none" w:sz="0" w:space="0" w:color="auto"/>
        <w:right w:val="none" w:sz="0" w:space="0" w:color="auto"/>
      </w:divBdr>
    </w:div>
    <w:div w:id="1296452010">
      <w:bodyDiv w:val="1"/>
      <w:marLeft w:val="0"/>
      <w:marRight w:val="0"/>
      <w:marTop w:val="0"/>
      <w:marBottom w:val="0"/>
      <w:divBdr>
        <w:top w:val="none" w:sz="0" w:space="0" w:color="auto"/>
        <w:left w:val="none" w:sz="0" w:space="0" w:color="auto"/>
        <w:bottom w:val="none" w:sz="0" w:space="0" w:color="auto"/>
        <w:right w:val="none" w:sz="0" w:space="0" w:color="auto"/>
      </w:divBdr>
    </w:div>
    <w:div w:id="1296720056">
      <w:bodyDiv w:val="1"/>
      <w:marLeft w:val="0"/>
      <w:marRight w:val="0"/>
      <w:marTop w:val="0"/>
      <w:marBottom w:val="0"/>
      <w:divBdr>
        <w:top w:val="none" w:sz="0" w:space="0" w:color="auto"/>
        <w:left w:val="none" w:sz="0" w:space="0" w:color="auto"/>
        <w:bottom w:val="none" w:sz="0" w:space="0" w:color="auto"/>
        <w:right w:val="none" w:sz="0" w:space="0" w:color="auto"/>
      </w:divBdr>
    </w:div>
    <w:div w:id="1297300181">
      <w:bodyDiv w:val="1"/>
      <w:marLeft w:val="0"/>
      <w:marRight w:val="0"/>
      <w:marTop w:val="0"/>
      <w:marBottom w:val="0"/>
      <w:divBdr>
        <w:top w:val="none" w:sz="0" w:space="0" w:color="auto"/>
        <w:left w:val="none" w:sz="0" w:space="0" w:color="auto"/>
        <w:bottom w:val="none" w:sz="0" w:space="0" w:color="auto"/>
        <w:right w:val="none" w:sz="0" w:space="0" w:color="auto"/>
      </w:divBdr>
    </w:div>
    <w:div w:id="1297636515">
      <w:bodyDiv w:val="1"/>
      <w:marLeft w:val="0"/>
      <w:marRight w:val="0"/>
      <w:marTop w:val="0"/>
      <w:marBottom w:val="0"/>
      <w:divBdr>
        <w:top w:val="none" w:sz="0" w:space="0" w:color="auto"/>
        <w:left w:val="none" w:sz="0" w:space="0" w:color="auto"/>
        <w:bottom w:val="none" w:sz="0" w:space="0" w:color="auto"/>
        <w:right w:val="none" w:sz="0" w:space="0" w:color="auto"/>
      </w:divBdr>
    </w:div>
    <w:div w:id="1297639724">
      <w:bodyDiv w:val="1"/>
      <w:marLeft w:val="0"/>
      <w:marRight w:val="0"/>
      <w:marTop w:val="0"/>
      <w:marBottom w:val="0"/>
      <w:divBdr>
        <w:top w:val="none" w:sz="0" w:space="0" w:color="auto"/>
        <w:left w:val="none" w:sz="0" w:space="0" w:color="auto"/>
        <w:bottom w:val="none" w:sz="0" w:space="0" w:color="auto"/>
        <w:right w:val="none" w:sz="0" w:space="0" w:color="auto"/>
      </w:divBdr>
    </w:div>
    <w:div w:id="1298027694">
      <w:bodyDiv w:val="1"/>
      <w:marLeft w:val="0"/>
      <w:marRight w:val="0"/>
      <w:marTop w:val="0"/>
      <w:marBottom w:val="0"/>
      <w:divBdr>
        <w:top w:val="none" w:sz="0" w:space="0" w:color="auto"/>
        <w:left w:val="none" w:sz="0" w:space="0" w:color="auto"/>
        <w:bottom w:val="none" w:sz="0" w:space="0" w:color="auto"/>
        <w:right w:val="none" w:sz="0" w:space="0" w:color="auto"/>
      </w:divBdr>
    </w:div>
    <w:div w:id="1298073753">
      <w:bodyDiv w:val="1"/>
      <w:marLeft w:val="0"/>
      <w:marRight w:val="0"/>
      <w:marTop w:val="0"/>
      <w:marBottom w:val="0"/>
      <w:divBdr>
        <w:top w:val="none" w:sz="0" w:space="0" w:color="auto"/>
        <w:left w:val="none" w:sz="0" w:space="0" w:color="auto"/>
        <w:bottom w:val="none" w:sz="0" w:space="0" w:color="auto"/>
        <w:right w:val="none" w:sz="0" w:space="0" w:color="auto"/>
      </w:divBdr>
    </w:div>
    <w:div w:id="1298533466">
      <w:bodyDiv w:val="1"/>
      <w:marLeft w:val="0"/>
      <w:marRight w:val="0"/>
      <w:marTop w:val="0"/>
      <w:marBottom w:val="0"/>
      <w:divBdr>
        <w:top w:val="none" w:sz="0" w:space="0" w:color="auto"/>
        <w:left w:val="none" w:sz="0" w:space="0" w:color="auto"/>
        <w:bottom w:val="none" w:sz="0" w:space="0" w:color="auto"/>
        <w:right w:val="none" w:sz="0" w:space="0" w:color="auto"/>
      </w:divBdr>
    </w:div>
    <w:div w:id="1298948390">
      <w:bodyDiv w:val="1"/>
      <w:marLeft w:val="0"/>
      <w:marRight w:val="0"/>
      <w:marTop w:val="0"/>
      <w:marBottom w:val="0"/>
      <w:divBdr>
        <w:top w:val="none" w:sz="0" w:space="0" w:color="auto"/>
        <w:left w:val="none" w:sz="0" w:space="0" w:color="auto"/>
        <w:bottom w:val="none" w:sz="0" w:space="0" w:color="auto"/>
        <w:right w:val="none" w:sz="0" w:space="0" w:color="auto"/>
      </w:divBdr>
    </w:div>
    <w:div w:id="1299069829">
      <w:bodyDiv w:val="1"/>
      <w:marLeft w:val="0"/>
      <w:marRight w:val="0"/>
      <w:marTop w:val="0"/>
      <w:marBottom w:val="0"/>
      <w:divBdr>
        <w:top w:val="none" w:sz="0" w:space="0" w:color="auto"/>
        <w:left w:val="none" w:sz="0" w:space="0" w:color="auto"/>
        <w:bottom w:val="none" w:sz="0" w:space="0" w:color="auto"/>
        <w:right w:val="none" w:sz="0" w:space="0" w:color="auto"/>
      </w:divBdr>
    </w:div>
    <w:div w:id="1300070201">
      <w:bodyDiv w:val="1"/>
      <w:marLeft w:val="0"/>
      <w:marRight w:val="0"/>
      <w:marTop w:val="0"/>
      <w:marBottom w:val="0"/>
      <w:divBdr>
        <w:top w:val="none" w:sz="0" w:space="0" w:color="auto"/>
        <w:left w:val="none" w:sz="0" w:space="0" w:color="auto"/>
        <w:bottom w:val="none" w:sz="0" w:space="0" w:color="auto"/>
        <w:right w:val="none" w:sz="0" w:space="0" w:color="auto"/>
      </w:divBdr>
    </w:div>
    <w:div w:id="1300110843">
      <w:bodyDiv w:val="1"/>
      <w:marLeft w:val="0"/>
      <w:marRight w:val="0"/>
      <w:marTop w:val="0"/>
      <w:marBottom w:val="0"/>
      <w:divBdr>
        <w:top w:val="none" w:sz="0" w:space="0" w:color="auto"/>
        <w:left w:val="none" w:sz="0" w:space="0" w:color="auto"/>
        <w:bottom w:val="none" w:sz="0" w:space="0" w:color="auto"/>
        <w:right w:val="none" w:sz="0" w:space="0" w:color="auto"/>
      </w:divBdr>
    </w:div>
    <w:div w:id="1300649229">
      <w:bodyDiv w:val="1"/>
      <w:marLeft w:val="0"/>
      <w:marRight w:val="0"/>
      <w:marTop w:val="0"/>
      <w:marBottom w:val="0"/>
      <w:divBdr>
        <w:top w:val="none" w:sz="0" w:space="0" w:color="auto"/>
        <w:left w:val="none" w:sz="0" w:space="0" w:color="auto"/>
        <w:bottom w:val="none" w:sz="0" w:space="0" w:color="auto"/>
        <w:right w:val="none" w:sz="0" w:space="0" w:color="auto"/>
      </w:divBdr>
    </w:div>
    <w:div w:id="1300693857">
      <w:bodyDiv w:val="1"/>
      <w:marLeft w:val="0"/>
      <w:marRight w:val="0"/>
      <w:marTop w:val="0"/>
      <w:marBottom w:val="0"/>
      <w:divBdr>
        <w:top w:val="none" w:sz="0" w:space="0" w:color="auto"/>
        <w:left w:val="none" w:sz="0" w:space="0" w:color="auto"/>
        <w:bottom w:val="none" w:sz="0" w:space="0" w:color="auto"/>
        <w:right w:val="none" w:sz="0" w:space="0" w:color="auto"/>
      </w:divBdr>
    </w:div>
    <w:div w:id="1300840561">
      <w:bodyDiv w:val="1"/>
      <w:marLeft w:val="0"/>
      <w:marRight w:val="0"/>
      <w:marTop w:val="0"/>
      <w:marBottom w:val="0"/>
      <w:divBdr>
        <w:top w:val="none" w:sz="0" w:space="0" w:color="auto"/>
        <w:left w:val="none" w:sz="0" w:space="0" w:color="auto"/>
        <w:bottom w:val="none" w:sz="0" w:space="0" w:color="auto"/>
        <w:right w:val="none" w:sz="0" w:space="0" w:color="auto"/>
      </w:divBdr>
    </w:div>
    <w:div w:id="1301227685">
      <w:bodyDiv w:val="1"/>
      <w:marLeft w:val="0"/>
      <w:marRight w:val="0"/>
      <w:marTop w:val="0"/>
      <w:marBottom w:val="0"/>
      <w:divBdr>
        <w:top w:val="none" w:sz="0" w:space="0" w:color="auto"/>
        <w:left w:val="none" w:sz="0" w:space="0" w:color="auto"/>
        <w:bottom w:val="none" w:sz="0" w:space="0" w:color="auto"/>
        <w:right w:val="none" w:sz="0" w:space="0" w:color="auto"/>
      </w:divBdr>
    </w:div>
    <w:div w:id="1301375361">
      <w:bodyDiv w:val="1"/>
      <w:marLeft w:val="0"/>
      <w:marRight w:val="0"/>
      <w:marTop w:val="0"/>
      <w:marBottom w:val="0"/>
      <w:divBdr>
        <w:top w:val="none" w:sz="0" w:space="0" w:color="auto"/>
        <w:left w:val="none" w:sz="0" w:space="0" w:color="auto"/>
        <w:bottom w:val="none" w:sz="0" w:space="0" w:color="auto"/>
        <w:right w:val="none" w:sz="0" w:space="0" w:color="auto"/>
      </w:divBdr>
    </w:div>
    <w:div w:id="1301956237">
      <w:bodyDiv w:val="1"/>
      <w:marLeft w:val="0"/>
      <w:marRight w:val="0"/>
      <w:marTop w:val="0"/>
      <w:marBottom w:val="0"/>
      <w:divBdr>
        <w:top w:val="none" w:sz="0" w:space="0" w:color="auto"/>
        <w:left w:val="none" w:sz="0" w:space="0" w:color="auto"/>
        <w:bottom w:val="none" w:sz="0" w:space="0" w:color="auto"/>
        <w:right w:val="none" w:sz="0" w:space="0" w:color="auto"/>
      </w:divBdr>
    </w:div>
    <w:div w:id="1302998299">
      <w:bodyDiv w:val="1"/>
      <w:marLeft w:val="0"/>
      <w:marRight w:val="0"/>
      <w:marTop w:val="0"/>
      <w:marBottom w:val="0"/>
      <w:divBdr>
        <w:top w:val="none" w:sz="0" w:space="0" w:color="auto"/>
        <w:left w:val="none" w:sz="0" w:space="0" w:color="auto"/>
        <w:bottom w:val="none" w:sz="0" w:space="0" w:color="auto"/>
        <w:right w:val="none" w:sz="0" w:space="0" w:color="auto"/>
      </w:divBdr>
    </w:div>
    <w:div w:id="1303073286">
      <w:bodyDiv w:val="1"/>
      <w:marLeft w:val="0"/>
      <w:marRight w:val="0"/>
      <w:marTop w:val="0"/>
      <w:marBottom w:val="0"/>
      <w:divBdr>
        <w:top w:val="none" w:sz="0" w:space="0" w:color="auto"/>
        <w:left w:val="none" w:sz="0" w:space="0" w:color="auto"/>
        <w:bottom w:val="none" w:sz="0" w:space="0" w:color="auto"/>
        <w:right w:val="none" w:sz="0" w:space="0" w:color="auto"/>
      </w:divBdr>
    </w:div>
    <w:div w:id="1303539042">
      <w:bodyDiv w:val="1"/>
      <w:marLeft w:val="0"/>
      <w:marRight w:val="0"/>
      <w:marTop w:val="0"/>
      <w:marBottom w:val="0"/>
      <w:divBdr>
        <w:top w:val="none" w:sz="0" w:space="0" w:color="auto"/>
        <w:left w:val="none" w:sz="0" w:space="0" w:color="auto"/>
        <w:bottom w:val="none" w:sz="0" w:space="0" w:color="auto"/>
        <w:right w:val="none" w:sz="0" w:space="0" w:color="auto"/>
      </w:divBdr>
    </w:div>
    <w:div w:id="1304047079">
      <w:bodyDiv w:val="1"/>
      <w:marLeft w:val="0"/>
      <w:marRight w:val="0"/>
      <w:marTop w:val="0"/>
      <w:marBottom w:val="0"/>
      <w:divBdr>
        <w:top w:val="none" w:sz="0" w:space="0" w:color="auto"/>
        <w:left w:val="none" w:sz="0" w:space="0" w:color="auto"/>
        <w:bottom w:val="none" w:sz="0" w:space="0" w:color="auto"/>
        <w:right w:val="none" w:sz="0" w:space="0" w:color="auto"/>
      </w:divBdr>
    </w:div>
    <w:div w:id="1304240490">
      <w:bodyDiv w:val="1"/>
      <w:marLeft w:val="0"/>
      <w:marRight w:val="0"/>
      <w:marTop w:val="0"/>
      <w:marBottom w:val="0"/>
      <w:divBdr>
        <w:top w:val="none" w:sz="0" w:space="0" w:color="auto"/>
        <w:left w:val="none" w:sz="0" w:space="0" w:color="auto"/>
        <w:bottom w:val="none" w:sz="0" w:space="0" w:color="auto"/>
        <w:right w:val="none" w:sz="0" w:space="0" w:color="auto"/>
      </w:divBdr>
    </w:div>
    <w:div w:id="1304383564">
      <w:bodyDiv w:val="1"/>
      <w:marLeft w:val="0"/>
      <w:marRight w:val="0"/>
      <w:marTop w:val="0"/>
      <w:marBottom w:val="0"/>
      <w:divBdr>
        <w:top w:val="none" w:sz="0" w:space="0" w:color="auto"/>
        <w:left w:val="none" w:sz="0" w:space="0" w:color="auto"/>
        <w:bottom w:val="none" w:sz="0" w:space="0" w:color="auto"/>
        <w:right w:val="none" w:sz="0" w:space="0" w:color="auto"/>
      </w:divBdr>
    </w:div>
    <w:div w:id="1304458425">
      <w:bodyDiv w:val="1"/>
      <w:marLeft w:val="0"/>
      <w:marRight w:val="0"/>
      <w:marTop w:val="0"/>
      <w:marBottom w:val="0"/>
      <w:divBdr>
        <w:top w:val="none" w:sz="0" w:space="0" w:color="auto"/>
        <w:left w:val="none" w:sz="0" w:space="0" w:color="auto"/>
        <w:bottom w:val="none" w:sz="0" w:space="0" w:color="auto"/>
        <w:right w:val="none" w:sz="0" w:space="0" w:color="auto"/>
      </w:divBdr>
    </w:div>
    <w:div w:id="1304888077">
      <w:bodyDiv w:val="1"/>
      <w:marLeft w:val="0"/>
      <w:marRight w:val="0"/>
      <w:marTop w:val="0"/>
      <w:marBottom w:val="0"/>
      <w:divBdr>
        <w:top w:val="none" w:sz="0" w:space="0" w:color="auto"/>
        <w:left w:val="none" w:sz="0" w:space="0" w:color="auto"/>
        <w:bottom w:val="none" w:sz="0" w:space="0" w:color="auto"/>
        <w:right w:val="none" w:sz="0" w:space="0" w:color="auto"/>
      </w:divBdr>
    </w:div>
    <w:div w:id="1305431116">
      <w:bodyDiv w:val="1"/>
      <w:marLeft w:val="0"/>
      <w:marRight w:val="0"/>
      <w:marTop w:val="0"/>
      <w:marBottom w:val="0"/>
      <w:divBdr>
        <w:top w:val="none" w:sz="0" w:space="0" w:color="auto"/>
        <w:left w:val="none" w:sz="0" w:space="0" w:color="auto"/>
        <w:bottom w:val="none" w:sz="0" w:space="0" w:color="auto"/>
        <w:right w:val="none" w:sz="0" w:space="0" w:color="auto"/>
      </w:divBdr>
    </w:div>
    <w:div w:id="1306085387">
      <w:bodyDiv w:val="1"/>
      <w:marLeft w:val="0"/>
      <w:marRight w:val="0"/>
      <w:marTop w:val="0"/>
      <w:marBottom w:val="0"/>
      <w:divBdr>
        <w:top w:val="none" w:sz="0" w:space="0" w:color="auto"/>
        <w:left w:val="none" w:sz="0" w:space="0" w:color="auto"/>
        <w:bottom w:val="none" w:sz="0" w:space="0" w:color="auto"/>
        <w:right w:val="none" w:sz="0" w:space="0" w:color="auto"/>
      </w:divBdr>
    </w:div>
    <w:div w:id="1306086496">
      <w:bodyDiv w:val="1"/>
      <w:marLeft w:val="0"/>
      <w:marRight w:val="0"/>
      <w:marTop w:val="0"/>
      <w:marBottom w:val="0"/>
      <w:divBdr>
        <w:top w:val="none" w:sz="0" w:space="0" w:color="auto"/>
        <w:left w:val="none" w:sz="0" w:space="0" w:color="auto"/>
        <w:bottom w:val="none" w:sz="0" w:space="0" w:color="auto"/>
        <w:right w:val="none" w:sz="0" w:space="0" w:color="auto"/>
      </w:divBdr>
    </w:div>
    <w:div w:id="1307860556">
      <w:bodyDiv w:val="1"/>
      <w:marLeft w:val="0"/>
      <w:marRight w:val="0"/>
      <w:marTop w:val="0"/>
      <w:marBottom w:val="0"/>
      <w:divBdr>
        <w:top w:val="none" w:sz="0" w:space="0" w:color="auto"/>
        <w:left w:val="none" w:sz="0" w:space="0" w:color="auto"/>
        <w:bottom w:val="none" w:sz="0" w:space="0" w:color="auto"/>
        <w:right w:val="none" w:sz="0" w:space="0" w:color="auto"/>
      </w:divBdr>
    </w:div>
    <w:div w:id="1308435033">
      <w:bodyDiv w:val="1"/>
      <w:marLeft w:val="0"/>
      <w:marRight w:val="0"/>
      <w:marTop w:val="0"/>
      <w:marBottom w:val="0"/>
      <w:divBdr>
        <w:top w:val="none" w:sz="0" w:space="0" w:color="auto"/>
        <w:left w:val="none" w:sz="0" w:space="0" w:color="auto"/>
        <w:bottom w:val="none" w:sz="0" w:space="0" w:color="auto"/>
        <w:right w:val="none" w:sz="0" w:space="0" w:color="auto"/>
      </w:divBdr>
    </w:div>
    <w:div w:id="1308513950">
      <w:bodyDiv w:val="1"/>
      <w:marLeft w:val="0"/>
      <w:marRight w:val="0"/>
      <w:marTop w:val="0"/>
      <w:marBottom w:val="0"/>
      <w:divBdr>
        <w:top w:val="none" w:sz="0" w:space="0" w:color="auto"/>
        <w:left w:val="none" w:sz="0" w:space="0" w:color="auto"/>
        <w:bottom w:val="none" w:sz="0" w:space="0" w:color="auto"/>
        <w:right w:val="none" w:sz="0" w:space="0" w:color="auto"/>
      </w:divBdr>
    </w:div>
    <w:div w:id="1308557843">
      <w:bodyDiv w:val="1"/>
      <w:marLeft w:val="0"/>
      <w:marRight w:val="0"/>
      <w:marTop w:val="0"/>
      <w:marBottom w:val="0"/>
      <w:divBdr>
        <w:top w:val="none" w:sz="0" w:space="0" w:color="auto"/>
        <w:left w:val="none" w:sz="0" w:space="0" w:color="auto"/>
        <w:bottom w:val="none" w:sz="0" w:space="0" w:color="auto"/>
        <w:right w:val="none" w:sz="0" w:space="0" w:color="auto"/>
      </w:divBdr>
    </w:div>
    <w:div w:id="1308586085">
      <w:bodyDiv w:val="1"/>
      <w:marLeft w:val="0"/>
      <w:marRight w:val="0"/>
      <w:marTop w:val="0"/>
      <w:marBottom w:val="0"/>
      <w:divBdr>
        <w:top w:val="none" w:sz="0" w:space="0" w:color="auto"/>
        <w:left w:val="none" w:sz="0" w:space="0" w:color="auto"/>
        <w:bottom w:val="none" w:sz="0" w:space="0" w:color="auto"/>
        <w:right w:val="none" w:sz="0" w:space="0" w:color="auto"/>
      </w:divBdr>
    </w:div>
    <w:div w:id="1308976819">
      <w:bodyDiv w:val="1"/>
      <w:marLeft w:val="0"/>
      <w:marRight w:val="0"/>
      <w:marTop w:val="0"/>
      <w:marBottom w:val="0"/>
      <w:divBdr>
        <w:top w:val="none" w:sz="0" w:space="0" w:color="auto"/>
        <w:left w:val="none" w:sz="0" w:space="0" w:color="auto"/>
        <w:bottom w:val="none" w:sz="0" w:space="0" w:color="auto"/>
        <w:right w:val="none" w:sz="0" w:space="0" w:color="auto"/>
      </w:divBdr>
    </w:div>
    <w:div w:id="1309095026">
      <w:bodyDiv w:val="1"/>
      <w:marLeft w:val="0"/>
      <w:marRight w:val="0"/>
      <w:marTop w:val="0"/>
      <w:marBottom w:val="0"/>
      <w:divBdr>
        <w:top w:val="none" w:sz="0" w:space="0" w:color="auto"/>
        <w:left w:val="none" w:sz="0" w:space="0" w:color="auto"/>
        <w:bottom w:val="none" w:sz="0" w:space="0" w:color="auto"/>
        <w:right w:val="none" w:sz="0" w:space="0" w:color="auto"/>
      </w:divBdr>
    </w:div>
    <w:div w:id="1309165056">
      <w:bodyDiv w:val="1"/>
      <w:marLeft w:val="0"/>
      <w:marRight w:val="0"/>
      <w:marTop w:val="0"/>
      <w:marBottom w:val="0"/>
      <w:divBdr>
        <w:top w:val="none" w:sz="0" w:space="0" w:color="auto"/>
        <w:left w:val="none" w:sz="0" w:space="0" w:color="auto"/>
        <w:bottom w:val="none" w:sz="0" w:space="0" w:color="auto"/>
        <w:right w:val="none" w:sz="0" w:space="0" w:color="auto"/>
      </w:divBdr>
    </w:div>
    <w:div w:id="1309238386">
      <w:bodyDiv w:val="1"/>
      <w:marLeft w:val="0"/>
      <w:marRight w:val="0"/>
      <w:marTop w:val="0"/>
      <w:marBottom w:val="0"/>
      <w:divBdr>
        <w:top w:val="none" w:sz="0" w:space="0" w:color="auto"/>
        <w:left w:val="none" w:sz="0" w:space="0" w:color="auto"/>
        <w:bottom w:val="none" w:sz="0" w:space="0" w:color="auto"/>
        <w:right w:val="none" w:sz="0" w:space="0" w:color="auto"/>
      </w:divBdr>
    </w:div>
    <w:div w:id="1309362307">
      <w:bodyDiv w:val="1"/>
      <w:marLeft w:val="0"/>
      <w:marRight w:val="0"/>
      <w:marTop w:val="0"/>
      <w:marBottom w:val="0"/>
      <w:divBdr>
        <w:top w:val="none" w:sz="0" w:space="0" w:color="auto"/>
        <w:left w:val="none" w:sz="0" w:space="0" w:color="auto"/>
        <w:bottom w:val="none" w:sz="0" w:space="0" w:color="auto"/>
        <w:right w:val="none" w:sz="0" w:space="0" w:color="auto"/>
      </w:divBdr>
    </w:div>
    <w:div w:id="1309480597">
      <w:bodyDiv w:val="1"/>
      <w:marLeft w:val="0"/>
      <w:marRight w:val="0"/>
      <w:marTop w:val="0"/>
      <w:marBottom w:val="0"/>
      <w:divBdr>
        <w:top w:val="none" w:sz="0" w:space="0" w:color="auto"/>
        <w:left w:val="none" w:sz="0" w:space="0" w:color="auto"/>
        <w:bottom w:val="none" w:sz="0" w:space="0" w:color="auto"/>
        <w:right w:val="none" w:sz="0" w:space="0" w:color="auto"/>
      </w:divBdr>
    </w:div>
    <w:div w:id="1309628033">
      <w:bodyDiv w:val="1"/>
      <w:marLeft w:val="0"/>
      <w:marRight w:val="0"/>
      <w:marTop w:val="0"/>
      <w:marBottom w:val="0"/>
      <w:divBdr>
        <w:top w:val="none" w:sz="0" w:space="0" w:color="auto"/>
        <w:left w:val="none" w:sz="0" w:space="0" w:color="auto"/>
        <w:bottom w:val="none" w:sz="0" w:space="0" w:color="auto"/>
        <w:right w:val="none" w:sz="0" w:space="0" w:color="auto"/>
      </w:divBdr>
    </w:div>
    <w:div w:id="1309673682">
      <w:bodyDiv w:val="1"/>
      <w:marLeft w:val="0"/>
      <w:marRight w:val="0"/>
      <w:marTop w:val="0"/>
      <w:marBottom w:val="0"/>
      <w:divBdr>
        <w:top w:val="none" w:sz="0" w:space="0" w:color="auto"/>
        <w:left w:val="none" w:sz="0" w:space="0" w:color="auto"/>
        <w:bottom w:val="none" w:sz="0" w:space="0" w:color="auto"/>
        <w:right w:val="none" w:sz="0" w:space="0" w:color="auto"/>
      </w:divBdr>
    </w:div>
    <w:div w:id="1309823110">
      <w:bodyDiv w:val="1"/>
      <w:marLeft w:val="0"/>
      <w:marRight w:val="0"/>
      <w:marTop w:val="0"/>
      <w:marBottom w:val="0"/>
      <w:divBdr>
        <w:top w:val="none" w:sz="0" w:space="0" w:color="auto"/>
        <w:left w:val="none" w:sz="0" w:space="0" w:color="auto"/>
        <w:bottom w:val="none" w:sz="0" w:space="0" w:color="auto"/>
        <w:right w:val="none" w:sz="0" w:space="0" w:color="auto"/>
      </w:divBdr>
    </w:div>
    <w:div w:id="1310135565">
      <w:bodyDiv w:val="1"/>
      <w:marLeft w:val="0"/>
      <w:marRight w:val="0"/>
      <w:marTop w:val="0"/>
      <w:marBottom w:val="0"/>
      <w:divBdr>
        <w:top w:val="none" w:sz="0" w:space="0" w:color="auto"/>
        <w:left w:val="none" w:sz="0" w:space="0" w:color="auto"/>
        <w:bottom w:val="none" w:sz="0" w:space="0" w:color="auto"/>
        <w:right w:val="none" w:sz="0" w:space="0" w:color="auto"/>
      </w:divBdr>
    </w:div>
    <w:div w:id="1310205100">
      <w:bodyDiv w:val="1"/>
      <w:marLeft w:val="0"/>
      <w:marRight w:val="0"/>
      <w:marTop w:val="0"/>
      <w:marBottom w:val="0"/>
      <w:divBdr>
        <w:top w:val="none" w:sz="0" w:space="0" w:color="auto"/>
        <w:left w:val="none" w:sz="0" w:space="0" w:color="auto"/>
        <w:bottom w:val="none" w:sz="0" w:space="0" w:color="auto"/>
        <w:right w:val="none" w:sz="0" w:space="0" w:color="auto"/>
      </w:divBdr>
    </w:div>
    <w:div w:id="1310357003">
      <w:bodyDiv w:val="1"/>
      <w:marLeft w:val="0"/>
      <w:marRight w:val="0"/>
      <w:marTop w:val="0"/>
      <w:marBottom w:val="0"/>
      <w:divBdr>
        <w:top w:val="none" w:sz="0" w:space="0" w:color="auto"/>
        <w:left w:val="none" w:sz="0" w:space="0" w:color="auto"/>
        <w:bottom w:val="none" w:sz="0" w:space="0" w:color="auto"/>
        <w:right w:val="none" w:sz="0" w:space="0" w:color="auto"/>
      </w:divBdr>
    </w:div>
    <w:div w:id="1310482397">
      <w:bodyDiv w:val="1"/>
      <w:marLeft w:val="0"/>
      <w:marRight w:val="0"/>
      <w:marTop w:val="0"/>
      <w:marBottom w:val="0"/>
      <w:divBdr>
        <w:top w:val="none" w:sz="0" w:space="0" w:color="auto"/>
        <w:left w:val="none" w:sz="0" w:space="0" w:color="auto"/>
        <w:bottom w:val="none" w:sz="0" w:space="0" w:color="auto"/>
        <w:right w:val="none" w:sz="0" w:space="0" w:color="auto"/>
      </w:divBdr>
    </w:div>
    <w:div w:id="1310592634">
      <w:bodyDiv w:val="1"/>
      <w:marLeft w:val="0"/>
      <w:marRight w:val="0"/>
      <w:marTop w:val="0"/>
      <w:marBottom w:val="0"/>
      <w:divBdr>
        <w:top w:val="none" w:sz="0" w:space="0" w:color="auto"/>
        <w:left w:val="none" w:sz="0" w:space="0" w:color="auto"/>
        <w:bottom w:val="none" w:sz="0" w:space="0" w:color="auto"/>
        <w:right w:val="none" w:sz="0" w:space="0" w:color="auto"/>
      </w:divBdr>
    </w:div>
    <w:div w:id="1311709136">
      <w:bodyDiv w:val="1"/>
      <w:marLeft w:val="0"/>
      <w:marRight w:val="0"/>
      <w:marTop w:val="0"/>
      <w:marBottom w:val="0"/>
      <w:divBdr>
        <w:top w:val="none" w:sz="0" w:space="0" w:color="auto"/>
        <w:left w:val="none" w:sz="0" w:space="0" w:color="auto"/>
        <w:bottom w:val="none" w:sz="0" w:space="0" w:color="auto"/>
        <w:right w:val="none" w:sz="0" w:space="0" w:color="auto"/>
      </w:divBdr>
    </w:div>
    <w:div w:id="1311906156">
      <w:bodyDiv w:val="1"/>
      <w:marLeft w:val="0"/>
      <w:marRight w:val="0"/>
      <w:marTop w:val="0"/>
      <w:marBottom w:val="0"/>
      <w:divBdr>
        <w:top w:val="none" w:sz="0" w:space="0" w:color="auto"/>
        <w:left w:val="none" w:sz="0" w:space="0" w:color="auto"/>
        <w:bottom w:val="none" w:sz="0" w:space="0" w:color="auto"/>
        <w:right w:val="none" w:sz="0" w:space="0" w:color="auto"/>
      </w:divBdr>
    </w:div>
    <w:div w:id="1312321811">
      <w:bodyDiv w:val="1"/>
      <w:marLeft w:val="0"/>
      <w:marRight w:val="0"/>
      <w:marTop w:val="0"/>
      <w:marBottom w:val="0"/>
      <w:divBdr>
        <w:top w:val="none" w:sz="0" w:space="0" w:color="auto"/>
        <w:left w:val="none" w:sz="0" w:space="0" w:color="auto"/>
        <w:bottom w:val="none" w:sz="0" w:space="0" w:color="auto"/>
        <w:right w:val="none" w:sz="0" w:space="0" w:color="auto"/>
      </w:divBdr>
    </w:div>
    <w:div w:id="1313173870">
      <w:bodyDiv w:val="1"/>
      <w:marLeft w:val="0"/>
      <w:marRight w:val="0"/>
      <w:marTop w:val="0"/>
      <w:marBottom w:val="0"/>
      <w:divBdr>
        <w:top w:val="none" w:sz="0" w:space="0" w:color="auto"/>
        <w:left w:val="none" w:sz="0" w:space="0" w:color="auto"/>
        <w:bottom w:val="none" w:sz="0" w:space="0" w:color="auto"/>
        <w:right w:val="none" w:sz="0" w:space="0" w:color="auto"/>
      </w:divBdr>
    </w:div>
    <w:div w:id="1313219800">
      <w:bodyDiv w:val="1"/>
      <w:marLeft w:val="0"/>
      <w:marRight w:val="0"/>
      <w:marTop w:val="0"/>
      <w:marBottom w:val="0"/>
      <w:divBdr>
        <w:top w:val="none" w:sz="0" w:space="0" w:color="auto"/>
        <w:left w:val="none" w:sz="0" w:space="0" w:color="auto"/>
        <w:bottom w:val="none" w:sz="0" w:space="0" w:color="auto"/>
        <w:right w:val="none" w:sz="0" w:space="0" w:color="auto"/>
      </w:divBdr>
    </w:div>
    <w:div w:id="1313949963">
      <w:bodyDiv w:val="1"/>
      <w:marLeft w:val="0"/>
      <w:marRight w:val="0"/>
      <w:marTop w:val="0"/>
      <w:marBottom w:val="0"/>
      <w:divBdr>
        <w:top w:val="none" w:sz="0" w:space="0" w:color="auto"/>
        <w:left w:val="none" w:sz="0" w:space="0" w:color="auto"/>
        <w:bottom w:val="none" w:sz="0" w:space="0" w:color="auto"/>
        <w:right w:val="none" w:sz="0" w:space="0" w:color="auto"/>
      </w:divBdr>
    </w:div>
    <w:div w:id="1314675163">
      <w:bodyDiv w:val="1"/>
      <w:marLeft w:val="0"/>
      <w:marRight w:val="0"/>
      <w:marTop w:val="0"/>
      <w:marBottom w:val="0"/>
      <w:divBdr>
        <w:top w:val="none" w:sz="0" w:space="0" w:color="auto"/>
        <w:left w:val="none" w:sz="0" w:space="0" w:color="auto"/>
        <w:bottom w:val="none" w:sz="0" w:space="0" w:color="auto"/>
        <w:right w:val="none" w:sz="0" w:space="0" w:color="auto"/>
      </w:divBdr>
    </w:div>
    <w:div w:id="1315061278">
      <w:bodyDiv w:val="1"/>
      <w:marLeft w:val="0"/>
      <w:marRight w:val="0"/>
      <w:marTop w:val="0"/>
      <w:marBottom w:val="0"/>
      <w:divBdr>
        <w:top w:val="none" w:sz="0" w:space="0" w:color="auto"/>
        <w:left w:val="none" w:sz="0" w:space="0" w:color="auto"/>
        <w:bottom w:val="none" w:sz="0" w:space="0" w:color="auto"/>
        <w:right w:val="none" w:sz="0" w:space="0" w:color="auto"/>
      </w:divBdr>
    </w:div>
    <w:div w:id="1315570313">
      <w:bodyDiv w:val="1"/>
      <w:marLeft w:val="0"/>
      <w:marRight w:val="0"/>
      <w:marTop w:val="0"/>
      <w:marBottom w:val="0"/>
      <w:divBdr>
        <w:top w:val="none" w:sz="0" w:space="0" w:color="auto"/>
        <w:left w:val="none" w:sz="0" w:space="0" w:color="auto"/>
        <w:bottom w:val="none" w:sz="0" w:space="0" w:color="auto"/>
        <w:right w:val="none" w:sz="0" w:space="0" w:color="auto"/>
      </w:divBdr>
    </w:div>
    <w:div w:id="1315599308">
      <w:bodyDiv w:val="1"/>
      <w:marLeft w:val="0"/>
      <w:marRight w:val="0"/>
      <w:marTop w:val="0"/>
      <w:marBottom w:val="0"/>
      <w:divBdr>
        <w:top w:val="none" w:sz="0" w:space="0" w:color="auto"/>
        <w:left w:val="none" w:sz="0" w:space="0" w:color="auto"/>
        <w:bottom w:val="none" w:sz="0" w:space="0" w:color="auto"/>
        <w:right w:val="none" w:sz="0" w:space="0" w:color="auto"/>
      </w:divBdr>
    </w:div>
    <w:div w:id="1315646443">
      <w:bodyDiv w:val="1"/>
      <w:marLeft w:val="0"/>
      <w:marRight w:val="0"/>
      <w:marTop w:val="0"/>
      <w:marBottom w:val="0"/>
      <w:divBdr>
        <w:top w:val="none" w:sz="0" w:space="0" w:color="auto"/>
        <w:left w:val="none" w:sz="0" w:space="0" w:color="auto"/>
        <w:bottom w:val="none" w:sz="0" w:space="0" w:color="auto"/>
        <w:right w:val="none" w:sz="0" w:space="0" w:color="auto"/>
      </w:divBdr>
    </w:div>
    <w:div w:id="1316954027">
      <w:bodyDiv w:val="1"/>
      <w:marLeft w:val="0"/>
      <w:marRight w:val="0"/>
      <w:marTop w:val="0"/>
      <w:marBottom w:val="0"/>
      <w:divBdr>
        <w:top w:val="none" w:sz="0" w:space="0" w:color="auto"/>
        <w:left w:val="none" w:sz="0" w:space="0" w:color="auto"/>
        <w:bottom w:val="none" w:sz="0" w:space="0" w:color="auto"/>
        <w:right w:val="none" w:sz="0" w:space="0" w:color="auto"/>
      </w:divBdr>
    </w:div>
    <w:div w:id="1318650030">
      <w:bodyDiv w:val="1"/>
      <w:marLeft w:val="0"/>
      <w:marRight w:val="0"/>
      <w:marTop w:val="0"/>
      <w:marBottom w:val="0"/>
      <w:divBdr>
        <w:top w:val="none" w:sz="0" w:space="0" w:color="auto"/>
        <w:left w:val="none" w:sz="0" w:space="0" w:color="auto"/>
        <w:bottom w:val="none" w:sz="0" w:space="0" w:color="auto"/>
        <w:right w:val="none" w:sz="0" w:space="0" w:color="auto"/>
      </w:divBdr>
    </w:div>
    <w:div w:id="1318798618">
      <w:bodyDiv w:val="1"/>
      <w:marLeft w:val="0"/>
      <w:marRight w:val="0"/>
      <w:marTop w:val="0"/>
      <w:marBottom w:val="0"/>
      <w:divBdr>
        <w:top w:val="none" w:sz="0" w:space="0" w:color="auto"/>
        <w:left w:val="none" w:sz="0" w:space="0" w:color="auto"/>
        <w:bottom w:val="none" w:sz="0" w:space="0" w:color="auto"/>
        <w:right w:val="none" w:sz="0" w:space="0" w:color="auto"/>
      </w:divBdr>
    </w:div>
    <w:div w:id="1318996740">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320113182">
      <w:bodyDiv w:val="1"/>
      <w:marLeft w:val="0"/>
      <w:marRight w:val="0"/>
      <w:marTop w:val="0"/>
      <w:marBottom w:val="0"/>
      <w:divBdr>
        <w:top w:val="none" w:sz="0" w:space="0" w:color="auto"/>
        <w:left w:val="none" w:sz="0" w:space="0" w:color="auto"/>
        <w:bottom w:val="none" w:sz="0" w:space="0" w:color="auto"/>
        <w:right w:val="none" w:sz="0" w:space="0" w:color="auto"/>
      </w:divBdr>
    </w:div>
    <w:div w:id="1320384188">
      <w:bodyDiv w:val="1"/>
      <w:marLeft w:val="0"/>
      <w:marRight w:val="0"/>
      <w:marTop w:val="0"/>
      <w:marBottom w:val="0"/>
      <w:divBdr>
        <w:top w:val="none" w:sz="0" w:space="0" w:color="auto"/>
        <w:left w:val="none" w:sz="0" w:space="0" w:color="auto"/>
        <w:bottom w:val="none" w:sz="0" w:space="0" w:color="auto"/>
        <w:right w:val="none" w:sz="0" w:space="0" w:color="auto"/>
      </w:divBdr>
    </w:div>
    <w:div w:id="1320499821">
      <w:bodyDiv w:val="1"/>
      <w:marLeft w:val="0"/>
      <w:marRight w:val="0"/>
      <w:marTop w:val="0"/>
      <w:marBottom w:val="0"/>
      <w:divBdr>
        <w:top w:val="none" w:sz="0" w:space="0" w:color="auto"/>
        <w:left w:val="none" w:sz="0" w:space="0" w:color="auto"/>
        <w:bottom w:val="none" w:sz="0" w:space="0" w:color="auto"/>
        <w:right w:val="none" w:sz="0" w:space="0" w:color="auto"/>
      </w:divBdr>
    </w:div>
    <w:div w:id="1320814622">
      <w:bodyDiv w:val="1"/>
      <w:marLeft w:val="0"/>
      <w:marRight w:val="0"/>
      <w:marTop w:val="0"/>
      <w:marBottom w:val="0"/>
      <w:divBdr>
        <w:top w:val="none" w:sz="0" w:space="0" w:color="auto"/>
        <w:left w:val="none" w:sz="0" w:space="0" w:color="auto"/>
        <w:bottom w:val="none" w:sz="0" w:space="0" w:color="auto"/>
        <w:right w:val="none" w:sz="0" w:space="0" w:color="auto"/>
      </w:divBdr>
    </w:div>
    <w:div w:id="1320814923">
      <w:bodyDiv w:val="1"/>
      <w:marLeft w:val="0"/>
      <w:marRight w:val="0"/>
      <w:marTop w:val="0"/>
      <w:marBottom w:val="0"/>
      <w:divBdr>
        <w:top w:val="none" w:sz="0" w:space="0" w:color="auto"/>
        <w:left w:val="none" w:sz="0" w:space="0" w:color="auto"/>
        <w:bottom w:val="none" w:sz="0" w:space="0" w:color="auto"/>
        <w:right w:val="none" w:sz="0" w:space="0" w:color="auto"/>
      </w:divBdr>
    </w:div>
    <w:div w:id="1321542505">
      <w:bodyDiv w:val="1"/>
      <w:marLeft w:val="0"/>
      <w:marRight w:val="0"/>
      <w:marTop w:val="0"/>
      <w:marBottom w:val="0"/>
      <w:divBdr>
        <w:top w:val="none" w:sz="0" w:space="0" w:color="auto"/>
        <w:left w:val="none" w:sz="0" w:space="0" w:color="auto"/>
        <w:bottom w:val="none" w:sz="0" w:space="0" w:color="auto"/>
        <w:right w:val="none" w:sz="0" w:space="0" w:color="auto"/>
      </w:divBdr>
    </w:div>
    <w:div w:id="1322080340">
      <w:bodyDiv w:val="1"/>
      <w:marLeft w:val="0"/>
      <w:marRight w:val="0"/>
      <w:marTop w:val="0"/>
      <w:marBottom w:val="0"/>
      <w:divBdr>
        <w:top w:val="none" w:sz="0" w:space="0" w:color="auto"/>
        <w:left w:val="none" w:sz="0" w:space="0" w:color="auto"/>
        <w:bottom w:val="none" w:sz="0" w:space="0" w:color="auto"/>
        <w:right w:val="none" w:sz="0" w:space="0" w:color="auto"/>
      </w:divBdr>
    </w:div>
    <w:div w:id="1322082463">
      <w:bodyDiv w:val="1"/>
      <w:marLeft w:val="0"/>
      <w:marRight w:val="0"/>
      <w:marTop w:val="0"/>
      <w:marBottom w:val="0"/>
      <w:divBdr>
        <w:top w:val="none" w:sz="0" w:space="0" w:color="auto"/>
        <w:left w:val="none" w:sz="0" w:space="0" w:color="auto"/>
        <w:bottom w:val="none" w:sz="0" w:space="0" w:color="auto"/>
        <w:right w:val="none" w:sz="0" w:space="0" w:color="auto"/>
      </w:divBdr>
    </w:div>
    <w:div w:id="1323002933">
      <w:bodyDiv w:val="1"/>
      <w:marLeft w:val="0"/>
      <w:marRight w:val="0"/>
      <w:marTop w:val="0"/>
      <w:marBottom w:val="0"/>
      <w:divBdr>
        <w:top w:val="none" w:sz="0" w:space="0" w:color="auto"/>
        <w:left w:val="none" w:sz="0" w:space="0" w:color="auto"/>
        <w:bottom w:val="none" w:sz="0" w:space="0" w:color="auto"/>
        <w:right w:val="none" w:sz="0" w:space="0" w:color="auto"/>
      </w:divBdr>
    </w:div>
    <w:div w:id="1323041482">
      <w:bodyDiv w:val="1"/>
      <w:marLeft w:val="0"/>
      <w:marRight w:val="0"/>
      <w:marTop w:val="0"/>
      <w:marBottom w:val="0"/>
      <w:divBdr>
        <w:top w:val="none" w:sz="0" w:space="0" w:color="auto"/>
        <w:left w:val="none" w:sz="0" w:space="0" w:color="auto"/>
        <w:bottom w:val="none" w:sz="0" w:space="0" w:color="auto"/>
        <w:right w:val="none" w:sz="0" w:space="0" w:color="auto"/>
      </w:divBdr>
    </w:div>
    <w:div w:id="1324431347">
      <w:bodyDiv w:val="1"/>
      <w:marLeft w:val="0"/>
      <w:marRight w:val="0"/>
      <w:marTop w:val="0"/>
      <w:marBottom w:val="0"/>
      <w:divBdr>
        <w:top w:val="none" w:sz="0" w:space="0" w:color="auto"/>
        <w:left w:val="none" w:sz="0" w:space="0" w:color="auto"/>
        <w:bottom w:val="none" w:sz="0" w:space="0" w:color="auto"/>
        <w:right w:val="none" w:sz="0" w:space="0" w:color="auto"/>
      </w:divBdr>
    </w:div>
    <w:div w:id="1324507879">
      <w:bodyDiv w:val="1"/>
      <w:marLeft w:val="0"/>
      <w:marRight w:val="0"/>
      <w:marTop w:val="0"/>
      <w:marBottom w:val="0"/>
      <w:divBdr>
        <w:top w:val="none" w:sz="0" w:space="0" w:color="auto"/>
        <w:left w:val="none" w:sz="0" w:space="0" w:color="auto"/>
        <w:bottom w:val="none" w:sz="0" w:space="0" w:color="auto"/>
        <w:right w:val="none" w:sz="0" w:space="0" w:color="auto"/>
      </w:divBdr>
    </w:div>
    <w:div w:id="1324820011">
      <w:bodyDiv w:val="1"/>
      <w:marLeft w:val="0"/>
      <w:marRight w:val="0"/>
      <w:marTop w:val="0"/>
      <w:marBottom w:val="0"/>
      <w:divBdr>
        <w:top w:val="none" w:sz="0" w:space="0" w:color="auto"/>
        <w:left w:val="none" w:sz="0" w:space="0" w:color="auto"/>
        <w:bottom w:val="none" w:sz="0" w:space="0" w:color="auto"/>
        <w:right w:val="none" w:sz="0" w:space="0" w:color="auto"/>
      </w:divBdr>
    </w:div>
    <w:div w:id="1325354611">
      <w:bodyDiv w:val="1"/>
      <w:marLeft w:val="0"/>
      <w:marRight w:val="0"/>
      <w:marTop w:val="0"/>
      <w:marBottom w:val="0"/>
      <w:divBdr>
        <w:top w:val="none" w:sz="0" w:space="0" w:color="auto"/>
        <w:left w:val="none" w:sz="0" w:space="0" w:color="auto"/>
        <w:bottom w:val="none" w:sz="0" w:space="0" w:color="auto"/>
        <w:right w:val="none" w:sz="0" w:space="0" w:color="auto"/>
      </w:divBdr>
    </w:div>
    <w:div w:id="1325667229">
      <w:bodyDiv w:val="1"/>
      <w:marLeft w:val="0"/>
      <w:marRight w:val="0"/>
      <w:marTop w:val="0"/>
      <w:marBottom w:val="0"/>
      <w:divBdr>
        <w:top w:val="none" w:sz="0" w:space="0" w:color="auto"/>
        <w:left w:val="none" w:sz="0" w:space="0" w:color="auto"/>
        <w:bottom w:val="none" w:sz="0" w:space="0" w:color="auto"/>
        <w:right w:val="none" w:sz="0" w:space="0" w:color="auto"/>
      </w:divBdr>
    </w:div>
    <w:div w:id="1325821519">
      <w:bodyDiv w:val="1"/>
      <w:marLeft w:val="0"/>
      <w:marRight w:val="0"/>
      <w:marTop w:val="0"/>
      <w:marBottom w:val="0"/>
      <w:divBdr>
        <w:top w:val="none" w:sz="0" w:space="0" w:color="auto"/>
        <w:left w:val="none" w:sz="0" w:space="0" w:color="auto"/>
        <w:bottom w:val="none" w:sz="0" w:space="0" w:color="auto"/>
        <w:right w:val="none" w:sz="0" w:space="0" w:color="auto"/>
      </w:divBdr>
    </w:div>
    <w:div w:id="1325890672">
      <w:bodyDiv w:val="1"/>
      <w:marLeft w:val="0"/>
      <w:marRight w:val="0"/>
      <w:marTop w:val="0"/>
      <w:marBottom w:val="0"/>
      <w:divBdr>
        <w:top w:val="none" w:sz="0" w:space="0" w:color="auto"/>
        <w:left w:val="none" w:sz="0" w:space="0" w:color="auto"/>
        <w:bottom w:val="none" w:sz="0" w:space="0" w:color="auto"/>
        <w:right w:val="none" w:sz="0" w:space="0" w:color="auto"/>
      </w:divBdr>
    </w:div>
    <w:div w:id="1326010951">
      <w:bodyDiv w:val="1"/>
      <w:marLeft w:val="0"/>
      <w:marRight w:val="0"/>
      <w:marTop w:val="0"/>
      <w:marBottom w:val="0"/>
      <w:divBdr>
        <w:top w:val="none" w:sz="0" w:space="0" w:color="auto"/>
        <w:left w:val="none" w:sz="0" w:space="0" w:color="auto"/>
        <w:bottom w:val="none" w:sz="0" w:space="0" w:color="auto"/>
        <w:right w:val="none" w:sz="0" w:space="0" w:color="auto"/>
      </w:divBdr>
    </w:div>
    <w:div w:id="1327250411">
      <w:bodyDiv w:val="1"/>
      <w:marLeft w:val="0"/>
      <w:marRight w:val="0"/>
      <w:marTop w:val="0"/>
      <w:marBottom w:val="0"/>
      <w:divBdr>
        <w:top w:val="none" w:sz="0" w:space="0" w:color="auto"/>
        <w:left w:val="none" w:sz="0" w:space="0" w:color="auto"/>
        <w:bottom w:val="none" w:sz="0" w:space="0" w:color="auto"/>
        <w:right w:val="none" w:sz="0" w:space="0" w:color="auto"/>
      </w:divBdr>
    </w:div>
    <w:div w:id="1327825753">
      <w:bodyDiv w:val="1"/>
      <w:marLeft w:val="0"/>
      <w:marRight w:val="0"/>
      <w:marTop w:val="0"/>
      <w:marBottom w:val="0"/>
      <w:divBdr>
        <w:top w:val="none" w:sz="0" w:space="0" w:color="auto"/>
        <w:left w:val="none" w:sz="0" w:space="0" w:color="auto"/>
        <w:bottom w:val="none" w:sz="0" w:space="0" w:color="auto"/>
        <w:right w:val="none" w:sz="0" w:space="0" w:color="auto"/>
      </w:divBdr>
    </w:div>
    <w:div w:id="1328903804">
      <w:bodyDiv w:val="1"/>
      <w:marLeft w:val="0"/>
      <w:marRight w:val="0"/>
      <w:marTop w:val="0"/>
      <w:marBottom w:val="0"/>
      <w:divBdr>
        <w:top w:val="none" w:sz="0" w:space="0" w:color="auto"/>
        <w:left w:val="none" w:sz="0" w:space="0" w:color="auto"/>
        <w:bottom w:val="none" w:sz="0" w:space="0" w:color="auto"/>
        <w:right w:val="none" w:sz="0" w:space="0" w:color="auto"/>
      </w:divBdr>
    </w:div>
    <w:div w:id="1329361073">
      <w:bodyDiv w:val="1"/>
      <w:marLeft w:val="0"/>
      <w:marRight w:val="0"/>
      <w:marTop w:val="0"/>
      <w:marBottom w:val="0"/>
      <w:divBdr>
        <w:top w:val="none" w:sz="0" w:space="0" w:color="auto"/>
        <w:left w:val="none" w:sz="0" w:space="0" w:color="auto"/>
        <w:bottom w:val="none" w:sz="0" w:space="0" w:color="auto"/>
        <w:right w:val="none" w:sz="0" w:space="0" w:color="auto"/>
      </w:divBdr>
    </w:div>
    <w:div w:id="1329364433">
      <w:bodyDiv w:val="1"/>
      <w:marLeft w:val="0"/>
      <w:marRight w:val="0"/>
      <w:marTop w:val="0"/>
      <w:marBottom w:val="0"/>
      <w:divBdr>
        <w:top w:val="none" w:sz="0" w:space="0" w:color="auto"/>
        <w:left w:val="none" w:sz="0" w:space="0" w:color="auto"/>
        <w:bottom w:val="none" w:sz="0" w:space="0" w:color="auto"/>
        <w:right w:val="none" w:sz="0" w:space="0" w:color="auto"/>
      </w:divBdr>
    </w:div>
    <w:div w:id="1329675610">
      <w:bodyDiv w:val="1"/>
      <w:marLeft w:val="0"/>
      <w:marRight w:val="0"/>
      <w:marTop w:val="0"/>
      <w:marBottom w:val="0"/>
      <w:divBdr>
        <w:top w:val="none" w:sz="0" w:space="0" w:color="auto"/>
        <w:left w:val="none" w:sz="0" w:space="0" w:color="auto"/>
        <w:bottom w:val="none" w:sz="0" w:space="0" w:color="auto"/>
        <w:right w:val="none" w:sz="0" w:space="0" w:color="auto"/>
      </w:divBdr>
    </w:div>
    <w:div w:id="1330253969">
      <w:bodyDiv w:val="1"/>
      <w:marLeft w:val="0"/>
      <w:marRight w:val="0"/>
      <w:marTop w:val="0"/>
      <w:marBottom w:val="0"/>
      <w:divBdr>
        <w:top w:val="none" w:sz="0" w:space="0" w:color="auto"/>
        <w:left w:val="none" w:sz="0" w:space="0" w:color="auto"/>
        <w:bottom w:val="none" w:sz="0" w:space="0" w:color="auto"/>
        <w:right w:val="none" w:sz="0" w:space="0" w:color="auto"/>
      </w:divBdr>
    </w:div>
    <w:div w:id="1330258323">
      <w:bodyDiv w:val="1"/>
      <w:marLeft w:val="0"/>
      <w:marRight w:val="0"/>
      <w:marTop w:val="0"/>
      <w:marBottom w:val="0"/>
      <w:divBdr>
        <w:top w:val="none" w:sz="0" w:space="0" w:color="auto"/>
        <w:left w:val="none" w:sz="0" w:space="0" w:color="auto"/>
        <w:bottom w:val="none" w:sz="0" w:space="0" w:color="auto"/>
        <w:right w:val="none" w:sz="0" w:space="0" w:color="auto"/>
      </w:divBdr>
    </w:div>
    <w:div w:id="1330981951">
      <w:bodyDiv w:val="1"/>
      <w:marLeft w:val="0"/>
      <w:marRight w:val="0"/>
      <w:marTop w:val="0"/>
      <w:marBottom w:val="0"/>
      <w:divBdr>
        <w:top w:val="none" w:sz="0" w:space="0" w:color="auto"/>
        <w:left w:val="none" w:sz="0" w:space="0" w:color="auto"/>
        <w:bottom w:val="none" w:sz="0" w:space="0" w:color="auto"/>
        <w:right w:val="none" w:sz="0" w:space="0" w:color="auto"/>
      </w:divBdr>
    </w:div>
    <w:div w:id="1330986193">
      <w:bodyDiv w:val="1"/>
      <w:marLeft w:val="0"/>
      <w:marRight w:val="0"/>
      <w:marTop w:val="0"/>
      <w:marBottom w:val="0"/>
      <w:divBdr>
        <w:top w:val="none" w:sz="0" w:space="0" w:color="auto"/>
        <w:left w:val="none" w:sz="0" w:space="0" w:color="auto"/>
        <w:bottom w:val="none" w:sz="0" w:space="0" w:color="auto"/>
        <w:right w:val="none" w:sz="0" w:space="0" w:color="auto"/>
      </w:divBdr>
    </w:div>
    <w:div w:id="1331131789">
      <w:bodyDiv w:val="1"/>
      <w:marLeft w:val="0"/>
      <w:marRight w:val="0"/>
      <w:marTop w:val="0"/>
      <w:marBottom w:val="0"/>
      <w:divBdr>
        <w:top w:val="none" w:sz="0" w:space="0" w:color="auto"/>
        <w:left w:val="none" w:sz="0" w:space="0" w:color="auto"/>
        <w:bottom w:val="none" w:sz="0" w:space="0" w:color="auto"/>
        <w:right w:val="none" w:sz="0" w:space="0" w:color="auto"/>
      </w:divBdr>
    </w:div>
    <w:div w:id="1331374491">
      <w:bodyDiv w:val="1"/>
      <w:marLeft w:val="0"/>
      <w:marRight w:val="0"/>
      <w:marTop w:val="0"/>
      <w:marBottom w:val="0"/>
      <w:divBdr>
        <w:top w:val="none" w:sz="0" w:space="0" w:color="auto"/>
        <w:left w:val="none" w:sz="0" w:space="0" w:color="auto"/>
        <w:bottom w:val="none" w:sz="0" w:space="0" w:color="auto"/>
        <w:right w:val="none" w:sz="0" w:space="0" w:color="auto"/>
      </w:divBdr>
    </w:div>
    <w:div w:id="1331444144">
      <w:bodyDiv w:val="1"/>
      <w:marLeft w:val="0"/>
      <w:marRight w:val="0"/>
      <w:marTop w:val="0"/>
      <w:marBottom w:val="0"/>
      <w:divBdr>
        <w:top w:val="none" w:sz="0" w:space="0" w:color="auto"/>
        <w:left w:val="none" w:sz="0" w:space="0" w:color="auto"/>
        <w:bottom w:val="none" w:sz="0" w:space="0" w:color="auto"/>
        <w:right w:val="none" w:sz="0" w:space="0" w:color="auto"/>
      </w:divBdr>
    </w:div>
    <w:div w:id="1331568280">
      <w:bodyDiv w:val="1"/>
      <w:marLeft w:val="0"/>
      <w:marRight w:val="0"/>
      <w:marTop w:val="0"/>
      <w:marBottom w:val="0"/>
      <w:divBdr>
        <w:top w:val="none" w:sz="0" w:space="0" w:color="auto"/>
        <w:left w:val="none" w:sz="0" w:space="0" w:color="auto"/>
        <w:bottom w:val="none" w:sz="0" w:space="0" w:color="auto"/>
        <w:right w:val="none" w:sz="0" w:space="0" w:color="auto"/>
      </w:divBdr>
    </w:div>
    <w:div w:id="1331711620">
      <w:bodyDiv w:val="1"/>
      <w:marLeft w:val="0"/>
      <w:marRight w:val="0"/>
      <w:marTop w:val="0"/>
      <w:marBottom w:val="0"/>
      <w:divBdr>
        <w:top w:val="none" w:sz="0" w:space="0" w:color="auto"/>
        <w:left w:val="none" w:sz="0" w:space="0" w:color="auto"/>
        <w:bottom w:val="none" w:sz="0" w:space="0" w:color="auto"/>
        <w:right w:val="none" w:sz="0" w:space="0" w:color="auto"/>
      </w:divBdr>
    </w:div>
    <w:div w:id="1332172660">
      <w:bodyDiv w:val="1"/>
      <w:marLeft w:val="0"/>
      <w:marRight w:val="0"/>
      <w:marTop w:val="0"/>
      <w:marBottom w:val="0"/>
      <w:divBdr>
        <w:top w:val="none" w:sz="0" w:space="0" w:color="auto"/>
        <w:left w:val="none" w:sz="0" w:space="0" w:color="auto"/>
        <w:bottom w:val="none" w:sz="0" w:space="0" w:color="auto"/>
        <w:right w:val="none" w:sz="0" w:space="0" w:color="auto"/>
      </w:divBdr>
    </w:div>
    <w:div w:id="1332568400">
      <w:bodyDiv w:val="1"/>
      <w:marLeft w:val="0"/>
      <w:marRight w:val="0"/>
      <w:marTop w:val="0"/>
      <w:marBottom w:val="0"/>
      <w:divBdr>
        <w:top w:val="none" w:sz="0" w:space="0" w:color="auto"/>
        <w:left w:val="none" w:sz="0" w:space="0" w:color="auto"/>
        <w:bottom w:val="none" w:sz="0" w:space="0" w:color="auto"/>
        <w:right w:val="none" w:sz="0" w:space="0" w:color="auto"/>
      </w:divBdr>
    </w:div>
    <w:div w:id="1333217666">
      <w:bodyDiv w:val="1"/>
      <w:marLeft w:val="0"/>
      <w:marRight w:val="0"/>
      <w:marTop w:val="0"/>
      <w:marBottom w:val="0"/>
      <w:divBdr>
        <w:top w:val="none" w:sz="0" w:space="0" w:color="auto"/>
        <w:left w:val="none" w:sz="0" w:space="0" w:color="auto"/>
        <w:bottom w:val="none" w:sz="0" w:space="0" w:color="auto"/>
        <w:right w:val="none" w:sz="0" w:space="0" w:color="auto"/>
      </w:divBdr>
    </w:div>
    <w:div w:id="1333487709">
      <w:bodyDiv w:val="1"/>
      <w:marLeft w:val="0"/>
      <w:marRight w:val="0"/>
      <w:marTop w:val="0"/>
      <w:marBottom w:val="0"/>
      <w:divBdr>
        <w:top w:val="none" w:sz="0" w:space="0" w:color="auto"/>
        <w:left w:val="none" w:sz="0" w:space="0" w:color="auto"/>
        <w:bottom w:val="none" w:sz="0" w:space="0" w:color="auto"/>
        <w:right w:val="none" w:sz="0" w:space="0" w:color="auto"/>
      </w:divBdr>
    </w:div>
    <w:div w:id="1333606156">
      <w:bodyDiv w:val="1"/>
      <w:marLeft w:val="0"/>
      <w:marRight w:val="0"/>
      <w:marTop w:val="0"/>
      <w:marBottom w:val="0"/>
      <w:divBdr>
        <w:top w:val="none" w:sz="0" w:space="0" w:color="auto"/>
        <w:left w:val="none" w:sz="0" w:space="0" w:color="auto"/>
        <w:bottom w:val="none" w:sz="0" w:space="0" w:color="auto"/>
        <w:right w:val="none" w:sz="0" w:space="0" w:color="auto"/>
      </w:divBdr>
    </w:div>
    <w:div w:id="1333684534">
      <w:bodyDiv w:val="1"/>
      <w:marLeft w:val="0"/>
      <w:marRight w:val="0"/>
      <w:marTop w:val="0"/>
      <w:marBottom w:val="0"/>
      <w:divBdr>
        <w:top w:val="none" w:sz="0" w:space="0" w:color="auto"/>
        <w:left w:val="none" w:sz="0" w:space="0" w:color="auto"/>
        <w:bottom w:val="none" w:sz="0" w:space="0" w:color="auto"/>
        <w:right w:val="none" w:sz="0" w:space="0" w:color="auto"/>
      </w:divBdr>
    </w:div>
    <w:div w:id="1333684753">
      <w:bodyDiv w:val="1"/>
      <w:marLeft w:val="0"/>
      <w:marRight w:val="0"/>
      <w:marTop w:val="0"/>
      <w:marBottom w:val="0"/>
      <w:divBdr>
        <w:top w:val="none" w:sz="0" w:space="0" w:color="auto"/>
        <w:left w:val="none" w:sz="0" w:space="0" w:color="auto"/>
        <w:bottom w:val="none" w:sz="0" w:space="0" w:color="auto"/>
        <w:right w:val="none" w:sz="0" w:space="0" w:color="auto"/>
      </w:divBdr>
    </w:div>
    <w:div w:id="1334142467">
      <w:bodyDiv w:val="1"/>
      <w:marLeft w:val="0"/>
      <w:marRight w:val="0"/>
      <w:marTop w:val="0"/>
      <w:marBottom w:val="0"/>
      <w:divBdr>
        <w:top w:val="none" w:sz="0" w:space="0" w:color="auto"/>
        <w:left w:val="none" w:sz="0" w:space="0" w:color="auto"/>
        <w:bottom w:val="none" w:sz="0" w:space="0" w:color="auto"/>
        <w:right w:val="none" w:sz="0" w:space="0" w:color="auto"/>
      </w:divBdr>
    </w:div>
    <w:div w:id="1334869018">
      <w:bodyDiv w:val="1"/>
      <w:marLeft w:val="0"/>
      <w:marRight w:val="0"/>
      <w:marTop w:val="0"/>
      <w:marBottom w:val="0"/>
      <w:divBdr>
        <w:top w:val="none" w:sz="0" w:space="0" w:color="auto"/>
        <w:left w:val="none" w:sz="0" w:space="0" w:color="auto"/>
        <w:bottom w:val="none" w:sz="0" w:space="0" w:color="auto"/>
        <w:right w:val="none" w:sz="0" w:space="0" w:color="auto"/>
      </w:divBdr>
    </w:div>
    <w:div w:id="1335449428">
      <w:bodyDiv w:val="1"/>
      <w:marLeft w:val="0"/>
      <w:marRight w:val="0"/>
      <w:marTop w:val="0"/>
      <w:marBottom w:val="0"/>
      <w:divBdr>
        <w:top w:val="none" w:sz="0" w:space="0" w:color="auto"/>
        <w:left w:val="none" w:sz="0" w:space="0" w:color="auto"/>
        <w:bottom w:val="none" w:sz="0" w:space="0" w:color="auto"/>
        <w:right w:val="none" w:sz="0" w:space="0" w:color="auto"/>
      </w:divBdr>
    </w:div>
    <w:div w:id="1335453790">
      <w:bodyDiv w:val="1"/>
      <w:marLeft w:val="0"/>
      <w:marRight w:val="0"/>
      <w:marTop w:val="0"/>
      <w:marBottom w:val="0"/>
      <w:divBdr>
        <w:top w:val="none" w:sz="0" w:space="0" w:color="auto"/>
        <w:left w:val="none" w:sz="0" w:space="0" w:color="auto"/>
        <w:bottom w:val="none" w:sz="0" w:space="0" w:color="auto"/>
        <w:right w:val="none" w:sz="0" w:space="0" w:color="auto"/>
      </w:divBdr>
    </w:div>
    <w:div w:id="1335835199">
      <w:bodyDiv w:val="1"/>
      <w:marLeft w:val="0"/>
      <w:marRight w:val="0"/>
      <w:marTop w:val="0"/>
      <w:marBottom w:val="0"/>
      <w:divBdr>
        <w:top w:val="none" w:sz="0" w:space="0" w:color="auto"/>
        <w:left w:val="none" w:sz="0" w:space="0" w:color="auto"/>
        <w:bottom w:val="none" w:sz="0" w:space="0" w:color="auto"/>
        <w:right w:val="none" w:sz="0" w:space="0" w:color="auto"/>
      </w:divBdr>
    </w:div>
    <w:div w:id="1336348397">
      <w:bodyDiv w:val="1"/>
      <w:marLeft w:val="0"/>
      <w:marRight w:val="0"/>
      <w:marTop w:val="0"/>
      <w:marBottom w:val="0"/>
      <w:divBdr>
        <w:top w:val="none" w:sz="0" w:space="0" w:color="auto"/>
        <w:left w:val="none" w:sz="0" w:space="0" w:color="auto"/>
        <w:bottom w:val="none" w:sz="0" w:space="0" w:color="auto"/>
        <w:right w:val="none" w:sz="0" w:space="0" w:color="auto"/>
      </w:divBdr>
    </w:div>
    <w:div w:id="1337221935">
      <w:bodyDiv w:val="1"/>
      <w:marLeft w:val="0"/>
      <w:marRight w:val="0"/>
      <w:marTop w:val="0"/>
      <w:marBottom w:val="0"/>
      <w:divBdr>
        <w:top w:val="none" w:sz="0" w:space="0" w:color="auto"/>
        <w:left w:val="none" w:sz="0" w:space="0" w:color="auto"/>
        <w:bottom w:val="none" w:sz="0" w:space="0" w:color="auto"/>
        <w:right w:val="none" w:sz="0" w:space="0" w:color="auto"/>
      </w:divBdr>
    </w:div>
    <w:div w:id="1337416114">
      <w:bodyDiv w:val="1"/>
      <w:marLeft w:val="0"/>
      <w:marRight w:val="0"/>
      <w:marTop w:val="0"/>
      <w:marBottom w:val="0"/>
      <w:divBdr>
        <w:top w:val="none" w:sz="0" w:space="0" w:color="auto"/>
        <w:left w:val="none" w:sz="0" w:space="0" w:color="auto"/>
        <w:bottom w:val="none" w:sz="0" w:space="0" w:color="auto"/>
        <w:right w:val="none" w:sz="0" w:space="0" w:color="auto"/>
      </w:divBdr>
    </w:div>
    <w:div w:id="1338119163">
      <w:bodyDiv w:val="1"/>
      <w:marLeft w:val="0"/>
      <w:marRight w:val="0"/>
      <w:marTop w:val="0"/>
      <w:marBottom w:val="0"/>
      <w:divBdr>
        <w:top w:val="none" w:sz="0" w:space="0" w:color="auto"/>
        <w:left w:val="none" w:sz="0" w:space="0" w:color="auto"/>
        <w:bottom w:val="none" w:sz="0" w:space="0" w:color="auto"/>
        <w:right w:val="none" w:sz="0" w:space="0" w:color="auto"/>
      </w:divBdr>
    </w:div>
    <w:div w:id="1338770521">
      <w:bodyDiv w:val="1"/>
      <w:marLeft w:val="0"/>
      <w:marRight w:val="0"/>
      <w:marTop w:val="0"/>
      <w:marBottom w:val="0"/>
      <w:divBdr>
        <w:top w:val="none" w:sz="0" w:space="0" w:color="auto"/>
        <w:left w:val="none" w:sz="0" w:space="0" w:color="auto"/>
        <w:bottom w:val="none" w:sz="0" w:space="0" w:color="auto"/>
        <w:right w:val="none" w:sz="0" w:space="0" w:color="auto"/>
      </w:divBdr>
    </w:div>
    <w:div w:id="1338923963">
      <w:bodyDiv w:val="1"/>
      <w:marLeft w:val="0"/>
      <w:marRight w:val="0"/>
      <w:marTop w:val="0"/>
      <w:marBottom w:val="0"/>
      <w:divBdr>
        <w:top w:val="none" w:sz="0" w:space="0" w:color="auto"/>
        <w:left w:val="none" w:sz="0" w:space="0" w:color="auto"/>
        <w:bottom w:val="none" w:sz="0" w:space="0" w:color="auto"/>
        <w:right w:val="none" w:sz="0" w:space="0" w:color="auto"/>
      </w:divBdr>
    </w:div>
    <w:div w:id="1338967313">
      <w:bodyDiv w:val="1"/>
      <w:marLeft w:val="0"/>
      <w:marRight w:val="0"/>
      <w:marTop w:val="0"/>
      <w:marBottom w:val="0"/>
      <w:divBdr>
        <w:top w:val="none" w:sz="0" w:space="0" w:color="auto"/>
        <w:left w:val="none" w:sz="0" w:space="0" w:color="auto"/>
        <w:bottom w:val="none" w:sz="0" w:space="0" w:color="auto"/>
        <w:right w:val="none" w:sz="0" w:space="0" w:color="auto"/>
      </w:divBdr>
    </w:div>
    <w:div w:id="1338994831">
      <w:bodyDiv w:val="1"/>
      <w:marLeft w:val="0"/>
      <w:marRight w:val="0"/>
      <w:marTop w:val="0"/>
      <w:marBottom w:val="0"/>
      <w:divBdr>
        <w:top w:val="none" w:sz="0" w:space="0" w:color="auto"/>
        <w:left w:val="none" w:sz="0" w:space="0" w:color="auto"/>
        <w:bottom w:val="none" w:sz="0" w:space="0" w:color="auto"/>
        <w:right w:val="none" w:sz="0" w:space="0" w:color="auto"/>
      </w:divBdr>
    </w:div>
    <w:div w:id="1339503390">
      <w:bodyDiv w:val="1"/>
      <w:marLeft w:val="0"/>
      <w:marRight w:val="0"/>
      <w:marTop w:val="0"/>
      <w:marBottom w:val="0"/>
      <w:divBdr>
        <w:top w:val="none" w:sz="0" w:space="0" w:color="auto"/>
        <w:left w:val="none" w:sz="0" w:space="0" w:color="auto"/>
        <w:bottom w:val="none" w:sz="0" w:space="0" w:color="auto"/>
        <w:right w:val="none" w:sz="0" w:space="0" w:color="auto"/>
      </w:divBdr>
    </w:div>
    <w:div w:id="1339771289">
      <w:bodyDiv w:val="1"/>
      <w:marLeft w:val="0"/>
      <w:marRight w:val="0"/>
      <w:marTop w:val="0"/>
      <w:marBottom w:val="0"/>
      <w:divBdr>
        <w:top w:val="none" w:sz="0" w:space="0" w:color="auto"/>
        <w:left w:val="none" w:sz="0" w:space="0" w:color="auto"/>
        <w:bottom w:val="none" w:sz="0" w:space="0" w:color="auto"/>
        <w:right w:val="none" w:sz="0" w:space="0" w:color="auto"/>
      </w:divBdr>
    </w:div>
    <w:div w:id="1340161803">
      <w:bodyDiv w:val="1"/>
      <w:marLeft w:val="0"/>
      <w:marRight w:val="0"/>
      <w:marTop w:val="0"/>
      <w:marBottom w:val="0"/>
      <w:divBdr>
        <w:top w:val="none" w:sz="0" w:space="0" w:color="auto"/>
        <w:left w:val="none" w:sz="0" w:space="0" w:color="auto"/>
        <w:bottom w:val="none" w:sz="0" w:space="0" w:color="auto"/>
        <w:right w:val="none" w:sz="0" w:space="0" w:color="auto"/>
      </w:divBdr>
    </w:div>
    <w:div w:id="1340541649">
      <w:bodyDiv w:val="1"/>
      <w:marLeft w:val="0"/>
      <w:marRight w:val="0"/>
      <w:marTop w:val="0"/>
      <w:marBottom w:val="0"/>
      <w:divBdr>
        <w:top w:val="none" w:sz="0" w:space="0" w:color="auto"/>
        <w:left w:val="none" w:sz="0" w:space="0" w:color="auto"/>
        <w:bottom w:val="none" w:sz="0" w:space="0" w:color="auto"/>
        <w:right w:val="none" w:sz="0" w:space="0" w:color="auto"/>
      </w:divBdr>
    </w:div>
    <w:div w:id="1340699977">
      <w:bodyDiv w:val="1"/>
      <w:marLeft w:val="0"/>
      <w:marRight w:val="0"/>
      <w:marTop w:val="0"/>
      <w:marBottom w:val="0"/>
      <w:divBdr>
        <w:top w:val="none" w:sz="0" w:space="0" w:color="auto"/>
        <w:left w:val="none" w:sz="0" w:space="0" w:color="auto"/>
        <w:bottom w:val="none" w:sz="0" w:space="0" w:color="auto"/>
        <w:right w:val="none" w:sz="0" w:space="0" w:color="auto"/>
      </w:divBdr>
    </w:div>
    <w:div w:id="1340767132">
      <w:bodyDiv w:val="1"/>
      <w:marLeft w:val="0"/>
      <w:marRight w:val="0"/>
      <w:marTop w:val="0"/>
      <w:marBottom w:val="0"/>
      <w:divBdr>
        <w:top w:val="none" w:sz="0" w:space="0" w:color="auto"/>
        <w:left w:val="none" w:sz="0" w:space="0" w:color="auto"/>
        <w:bottom w:val="none" w:sz="0" w:space="0" w:color="auto"/>
        <w:right w:val="none" w:sz="0" w:space="0" w:color="auto"/>
      </w:divBdr>
    </w:div>
    <w:div w:id="1341422967">
      <w:bodyDiv w:val="1"/>
      <w:marLeft w:val="0"/>
      <w:marRight w:val="0"/>
      <w:marTop w:val="0"/>
      <w:marBottom w:val="0"/>
      <w:divBdr>
        <w:top w:val="none" w:sz="0" w:space="0" w:color="auto"/>
        <w:left w:val="none" w:sz="0" w:space="0" w:color="auto"/>
        <w:bottom w:val="none" w:sz="0" w:space="0" w:color="auto"/>
        <w:right w:val="none" w:sz="0" w:space="0" w:color="auto"/>
      </w:divBdr>
    </w:div>
    <w:div w:id="1342583225">
      <w:bodyDiv w:val="1"/>
      <w:marLeft w:val="0"/>
      <w:marRight w:val="0"/>
      <w:marTop w:val="0"/>
      <w:marBottom w:val="0"/>
      <w:divBdr>
        <w:top w:val="none" w:sz="0" w:space="0" w:color="auto"/>
        <w:left w:val="none" w:sz="0" w:space="0" w:color="auto"/>
        <w:bottom w:val="none" w:sz="0" w:space="0" w:color="auto"/>
        <w:right w:val="none" w:sz="0" w:space="0" w:color="auto"/>
      </w:divBdr>
    </w:div>
    <w:div w:id="1342782816">
      <w:bodyDiv w:val="1"/>
      <w:marLeft w:val="0"/>
      <w:marRight w:val="0"/>
      <w:marTop w:val="0"/>
      <w:marBottom w:val="0"/>
      <w:divBdr>
        <w:top w:val="none" w:sz="0" w:space="0" w:color="auto"/>
        <w:left w:val="none" w:sz="0" w:space="0" w:color="auto"/>
        <w:bottom w:val="none" w:sz="0" w:space="0" w:color="auto"/>
        <w:right w:val="none" w:sz="0" w:space="0" w:color="auto"/>
      </w:divBdr>
    </w:div>
    <w:div w:id="1342930834">
      <w:bodyDiv w:val="1"/>
      <w:marLeft w:val="0"/>
      <w:marRight w:val="0"/>
      <w:marTop w:val="0"/>
      <w:marBottom w:val="0"/>
      <w:divBdr>
        <w:top w:val="none" w:sz="0" w:space="0" w:color="auto"/>
        <w:left w:val="none" w:sz="0" w:space="0" w:color="auto"/>
        <w:bottom w:val="none" w:sz="0" w:space="0" w:color="auto"/>
        <w:right w:val="none" w:sz="0" w:space="0" w:color="auto"/>
      </w:divBdr>
    </w:div>
    <w:div w:id="1343166350">
      <w:bodyDiv w:val="1"/>
      <w:marLeft w:val="0"/>
      <w:marRight w:val="0"/>
      <w:marTop w:val="0"/>
      <w:marBottom w:val="0"/>
      <w:divBdr>
        <w:top w:val="none" w:sz="0" w:space="0" w:color="auto"/>
        <w:left w:val="none" w:sz="0" w:space="0" w:color="auto"/>
        <w:bottom w:val="none" w:sz="0" w:space="0" w:color="auto"/>
        <w:right w:val="none" w:sz="0" w:space="0" w:color="auto"/>
      </w:divBdr>
    </w:div>
    <w:div w:id="1343242687">
      <w:bodyDiv w:val="1"/>
      <w:marLeft w:val="0"/>
      <w:marRight w:val="0"/>
      <w:marTop w:val="0"/>
      <w:marBottom w:val="0"/>
      <w:divBdr>
        <w:top w:val="none" w:sz="0" w:space="0" w:color="auto"/>
        <w:left w:val="none" w:sz="0" w:space="0" w:color="auto"/>
        <w:bottom w:val="none" w:sz="0" w:space="0" w:color="auto"/>
        <w:right w:val="none" w:sz="0" w:space="0" w:color="auto"/>
      </w:divBdr>
    </w:div>
    <w:div w:id="1343313269">
      <w:bodyDiv w:val="1"/>
      <w:marLeft w:val="0"/>
      <w:marRight w:val="0"/>
      <w:marTop w:val="0"/>
      <w:marBottom w:val="0"/>
      <w:divBdr>
        <w:top w:val="none" w:sz="0" w:space="0" w:color="auto"/>
        <w:left w:val="none" w:sz="0" w:space="0" w:color="auto"/>
        <w:bottom w:val="none" w:sz="0" w:space="0" w:color="auto"/>
        <w:right w:val="none" w:sz="0" w:space="0" w:color="auto"/>
      </w:divBdr>
    </w:div>
    <w:div w:id="1343316507">
      <w:bodyDiv w:val="1"/>
      <w:marLeft w:val="0"/>
      <w:marRight w:val="0"/>
      <w:marTop w:val="0"/>
      <w:marBottom w:val="0"/>
      <w:divBdr>
        <w:top w:val="none" w:sz="0" w:space="0" w:color="auto"/>
        <w:left w:val="none" w:sz="0" w:space="0" w:color="auto"/>
        <w:bottom w:val="none" w:sz="0" w:space="0" w:color="auto"/>
        <w:right w:val="none" w:sz="0" w:space="0" w:color="auto"/>
      </w:divBdr>
    </w:div>
    <w:div w:id="1343894881">
      <w:bodyDiv w:val="1"/>
      <w:marLeft w:val="0"/>
      <w:marRight w:val="0"/>
      <w:marTop w:val="0"/>
      <w:marBottom w:val="0"/>
      <w:divBdr>
        <w:top w:val="none" w:sz="0" w:space="0" w:color="auto"/>
        <w:left w:val="none" w:sz="0" w:space="0" w:color="auto"/>
        <w:bottom w:val="none" w:sz="0" w:space="0" w:color="auto"/>
        <w:right w:val="none" w:sz="0" w:space="0" w:color="auto"/>
      </w:divBdr>
    </w:div>
    <w:div w:id="1343900277">
      <w:bodyDiv w:val="1"/>
      <w:marLeft w:val="0"/>
      <w:marRight w:val="0"/>
      <w:marTop w:val="0"/>
      <w:marBottom w:val="0"/>
      <w:divBdr>
        <w:top w:val="none" w:sz="0" w:space="0" w:color="auto"/>
        <w:left w:val="none" w:sz="0" w:space="0" w:color="auto"/>
        <w:bottom w:val="none" w:sz="0" w:space="0" w:color="auto"/>
        <w:right w:val="none" w:sz="0" w:space="0" w:color="auto"/>
      </w:divBdr>
    </w:div>
    <w:div w:id="1344941947">
      <w:bodyDiv w:val="1"/>
      <w:marLeft w:val="0"/>
      <w:marRight w:val="0"/>
      <w:marTop w:val="0"/>
      <w:marBottom w:val="0"/>
      <w:divBdr>
        <w:top w:val="none" w:sz="0" w:space="0" w:color="auto"/>
        <w:left w:val="none" w:sz="0" w:space="0" w:color="auto"/>
        <w:bottom w:val="none" w:sz="0" w:space="0" w:color="auto"/>
        <w:right w:val="none" w:sz="0" w:space="0" w:color="auto"/>
      </w:divBdr>
    </w:div>
    <w:div w:id="1345016538">
      <w:bodyDiv w:val="1"/>
      <w:marLeft w:val="0"/>
      <w:marRight w:val="0"/>
      <w:marTop w:val="0"/>
      <w:marBottom w:val="0"/>
      <w:divBdr>
        <w:top w:val="none" w:sz="0" w:space="0" w:color="auto"/>
        <w:left w:val="none" w:sz="0" w:space="0" w:color="auto"/>
        <w:bottom w:val="none" w:sz="0" w:space="0" w:color="auto"/>
        <w:right w:val="none" w:sz="0" w:space="0" w:color="auto"/>
      </w:divBdr>
    </w:div>
    <w:div w:id="1345277733">
      <w:bodyDiv w:val="1"/>
      <w:marLeft w:val="0"/>
      <w:marRight w:val="0"/>
      <w:marTop w:val="0"/>
      <w:marBottom w:val="0"/>
      <w:divBdr>
        <w:top w:val="none" w:sz="0" w:space="0" w:color="auto"/>
        <w:left w:val="none" w:sz="0" w:space="0" w:color="auto"/>
        <w:bottom w:val="none" w:sz="0" w:space="0" w:color="auto"/>
        <w:right w:val="none" w:sz="0" w:space="0" w:color="auto"/>
      </w:divBdr>
    </w:div>
    <w:div w:id="1345327230">
      <w:bodyDiv w:val="1"/>
      <w:marLeft w:val="0"/>
      <w:marRight w:val="0"/>
      <w:marTop w:val="0"/>
      <w:marBottom w:val="0"/>
      <w:divBdr>
        <w:top w:val="none" w:sz="0" w:space="0" w:color="auto"/>
        <w:left w:val="none" w:sz="0" w:space="0" w:color="auto"/>
        <w:bottom w:val="none" w:sz="0" w:space="0" w:color="auto"/>
        <w:right w:val="none" w:sz="0" w:space="0" w:color="auto"/>
      </w:divBdr>
    </w:div>
    <w:div w:id="1345477606">
      <w:bodyDiv w:val="1"/>
      <w:marLeft w:val="0"/>
      <w:marRight w:val="0"/>
      <w:marTop w:val="0"/>
      <w:marBottom w:val="0"/>
      <w:divBdr>
        <w:top w:val="none" w:sz="0" w:space="0" w:color="auto"/>
        <w:left w:val="none" w:sz="0" w:space="0" w:color="auto"/>
        <w:bottom w:val="none" w:sz="0" w:space="0" w:color="auto"/>
        <w:right w:val="none" w:sz="0" w:space="0" w:color="auto"/>
      </w:divBdr>
    </w:div>
    <w:div w:id="1345673891">
      <w:bodyDiv w:val="1"/>
      <w:marLeft w:val="0"/>
      <w:marRight w:val="0"/>
      <w:marTop w:val="0"/>
      <w:marBottom w:val="0"/>
      <w:divBdr>
        <w:top w:val="none" w:sz="0" w:space="0" w:color="auto"/>
        <w:left w:val="none" w:sz="0" w:space="0" w:color="auto"/>
        <w:bottom w:val="none" w:sz="0" w:space="0" w:color="auto"/>
        <w:right w:val="none" w:sz="0" w:space="0" w:color="auto"/>
      </w:divBdr>
    </w:div>
    <w:div w:id="1346127170">
      <w:bodyDiv w:val="1"/>
      <w:marLeft w:val="0"/>
      <w:marRight w:val="0"/>
      <w:marTop w:val="0"/>
      <w:marBottom w:val="0"/>
      <w:divBdr>
        <w:top w:val="none" w:sz="0" w:space="0" w:color="auto"/>
        <w:left w:val="none" w:sz="0" w:space="0" w:color="auto"/>
        <w:bottom w:val="none" w:sz="0" w:space="0" w:color="auto"/>
        <w:right w:val="none" w:sz="0" w:space="0" w:color="auto"/>
      </w:divBdr>
    </w:div>
    <w:div w:id="1346711050">
      <w:bodyDiv w:val="1"/>
      <w:marLeft w:val="0"/>
      <w:marRight w:val="0"/>
      <w:marTop w:val="0"/>
      <w:marBottom w:val="0"/>
      <w:divBdr>
        <w:top w:val="none" w:sz="0" w:space="0" w:color="auto"/>
        <w:left w:val="none" w:sz="0" w:space="0" w:color="auto"/>
        <w:bottom w:val="none" w:sz="0" w:space="0" w:color="auto"/>
        <w:right w:val="none" w:sz="0" w:space="0" w:color="auto"/>
      </w:divBdr>
    </w:div>
    <w:div w:id="1346904882">
      <w:bodyDiv w:val="1"/>
      <w:marLeft w:val="0"/>
      <w:marRight w:val="0"/>
      <w:marTop w:val="0"/>
      <w:marBottom w:val="0"/>
      <w:divBdr>
        <w:top w:val="none" w:sz="0" w:space="0" w:color="auto"/>
        <w:left w:val="none" w:sz="0" w:space="0" w:color="auto"/>
        <w:bottom w:val="none" w:sz="0" w:space="0" w:color="auto"/>
        <w:right w:val="none" w:sz="0" w:space="0" w:color="auto"/>
      </w:divBdr>
    </w:div>
    <w:div w:id="1347245207">
      <w:bodyDiv w:val="1"/>
      <w:marLeft w:val="0"/>
      <w:marRight w:val="0"/>
      <w:marTop w:val="0"/>
      <w:marBottom w:val="0"/>
      <w:divBdr>
        <w:top w:val="none" w:sz="0" w:space="0" w:color="auto"/>
        <w:left w:val="none" w:sz="0" w:space="0" w:color="auto"/>
        <w:bottom w:val="none" w:sz="0" w:space="0" w:color="auto"/>
        <w:right w:val="none" w:sz="0" w:space="0" w:color="auto"/>
      </w:divBdr>
    </w:div>
    <w:div w:id="1347944813">
      <w:bodyDiv w:val="1"/>
      <w:marLeft w:val="0"/>
      <w:marRight w:val="0"/>
      <w:marTop w:val="0"/>
      <w:marBottom w:val="0"/>
      <w:divBdr>
        <w:top w:val="none" w:sz="0" w:space="0" w:color="auto"/>
        <w:left w:val="none" w:sz="0" w:space="0" w:color="auto"/>
        <w:bottom w:val="none" w:sz="0" w:space="0" w:color="auto"/>
        <w:right w:val="none" w:sz="0" w:space="0" w:color="auto"/>
      </w:divBdr>
    </w:div>
    <w:div w:id="1347975817">
      <w:bodyDiv w:val="1"/>
      <w:marLeft w:val="0"/>
      <w:marRight w:val="0"/>
      <w:marTop w:val="0"/>
      <w:marBottom w:val="0"/>
      <w:divBdr>
        <w:top w:val="none" w:sz="0" w:space="0" w:color="auto"/>
        <w:left w:val="none" w:sz="0" w:space="0" w:color="auto"/>
        <w:bottom w:val="none" w:sz="0" w:space="0" w:color="auto"/>
        <w:right w:val="none" w:sz="0" w:space="0" w:color="auto"/>
      </w:divBdr>
    </w:div>
    <w:div w:id="1348173617">
      <w:bodyDiv w:val="1"/>
      <w:marLeft w:val="0"/>
      <w:marRight w:val="0"/>
      <w:marTop w:val="0"/>
      <w:marBottom w:val="0"/>
      <w:divBdr>
        <w:top w:val="none" w:sz="0" w:space="0" w:color="auto"/>
        <w:left w:val="none" w:sz="0" w:space="0" w:color="auto"/>
        <w:bottom w:val="none" w:sz="0" w:space="0" w:color="auto"/>
        <w:right w:val="none" w:sz="0" w:space="0" w:color="auto"/>
      </w:divBdr>
    </w:div>
    <w:div w:id="1348214940">
      <w:bodyDiv w:val="1"/>
      <w:marLeft w:val="0"/>
      <w:marRight w:val="0"/>
      <w:marTop w:val="0"/>
      <w:marBottom w:val="0"/>
      <w:divBdr>
        <w:top w:val="none" w:sz="0" w:space="0" w:color="auto"/>
        <w:left w:val="none" w:sz="0" w:space="0" w:color="auto"/>
        <w:bottom w:val="none" w:sz="0" w:space="0" w:color="auto"/>
        <w:right w:val="none" w:sz="0" w:space="0" w:color="auto"/>
      </w:divBdr>
    </w:div>
    <w:div w:id="1348563575">
      <w:bodyDiv w:val="1"/>
      <w:marLeft w:val="0"/>
      <w:marRight w:val="0"/>
      <w:marTop w:val="0"/>
      <w:marBottom w:val="0"/>
      <w:divBdr>
        <w:top w:val="none" w:sz="0" w:space="0" w:color="auto"/>
        <w:left w:val="none" w:sz="0" w:space="0" w:color="auto"/>
        <w:bottom w:val="none" w:sz="0" w:space="0" w:color="auto"/>
        <w:right w:val="none" w:sz="0" w:space="0" w:color="auto"/>
      </w:divBdr>
    </w:div>
    <w:div w:id="1348603745">
      <w:bodyDiv w:val="1"/>
      <w:marLeft w:val="0"/>
      <w:marRight w:val="0"/>
      <w:marTop w:val="0"/>
      <w:marBottom w:val="0"/>
      <w:divBdr>
        <w:top w:val="none" w:sz="0" w:space="0" w:color="auto"/>
        <w:left w:val="none" w:sz="0" w:space="0" w:color="auto"/>
        <w:bottom w:val="none" w:sz="0" w:space="0" w:color="auto"/>
        <w:right w:val="none" w:sz="0" w:space="0" w:color="auto"/>
      </w:divBdr>
    </w:div>
    <w:div w:id="1349020113">
      <w:bodyDiv w:val="1"/>
      <w:marLeft w:val="0"/>
      <w:marRight w:val="0"/>
      <w:marTop w:val="0"/>
      <w:marBottom w:val="0"/>
      <w:divBdr>
        <w:top w:val="none" w:sz="0" w:space="0" w:color="auto"/>
        <w:left w:val="none" w:sz="0" w:space="0" w:color="auto"/>
        <w:bottom w:val="none" w:sz="0" w:space="0" w:color="auto"/>
        <w:right w:val="none" w:sz="0" w:space="0" w:color="auto"/>
      </w:divBdr>
    </w:div>
    <w:div w:id="1349257396">
      <w:bodyDiv w:val="1"/>
      <w:marLeft w:val="0"/>
      <w:marRight w:val="0"/>
      <w:marTop w:val="0"/>
      <w:marBottom w:val="0"/>
      <w:divBdr>
        <w:top w:val="none" w:sz="0" w:space="0" w:color="auto"/>
        <w:left w:val="none" w:sz="0" w:space="0" w:color="auto"/>
        <w:bottom w:val="none" w:sz="0" w:space="0" w:color="auto"/>
        <w:right w:val="none" w:sz="0" w:space="0" w:color="auto"/>
      </w:divBdr>
    </w:div>
    <w:div w:id="1349481933">
      <w:bodyDiv w:val="1"/>
      <w:marLeft w:val="0"/>
      <w:marRight w:val="0"/>
      <w:marTop w:val="0"/>
      <w:marBottom w:val="0"/>
      <w:divBdr>
        <w:top w:val="none" w:sz="0" w:space="0" w:color="auto"/>
        <w:left w:val="none" w:sz="0" w:space="0" w:color="auto"/>
        <w:bottom w:val="none" w:sz="0" w:space="0" w:color="auto"/>
        <w:right w:val="none" w:sz="0" w:space="0" w:color="auto"/>
      </w:divBdr>
    </w:div>
    <w:div w:id="1350255292">
      <w:bodyDiv w:val="1"/>
      <w:marLeft w:val="0"/>
      <w:marRight w:val="0"/>
      <w:marTop w:val="0"/>
      <w:marBottom w:val="0"/>
      <w:divBdr>
        <w:top w:val="none" w:sz="0" w:space="0" w:color="auto"/>
        <w:left w:val="none" w:sz="0" w:space="0" w:color="auto"/>
        <w:bottom w:val="none" w:sz="0" w:space="0" w:color="auto"/>
        <w:right w:val="none" w:sz="0" w:space="0" w:color="auto"/>
      </w:divBdr>
    </w:div>
    <w:div w:id="1350333903">
      <w:bodyDiv w:val="1"/>
      <w:marLeft w:val="0"/>
      <w:marRight w:val="0"/>
      <w:marTop w:val="0"/>
      <w:marBottom w:val="0"/>
      <w:divBdr>
        <w:top w:val="none" w:sz="0" w:space="0" w:color="auto"/>
        <w:left w:val="none" w:sz="0" w:space="0" w:color="auto"/>
        <w:bottom w:val="none" w:sz="0" w:space="0" w:color="auto"/>
        <w:right w:val="none" w:sz="0" w:space="0" w:color="auto"/>
      </w:divBdr>
    </w:div>
    <w:div w:id="1350719178">
      <w:bodyDiv w:val="1"/>
      <w:marLeft w:val="0"/>
      <w:marRight w:val="0"/>
      <w:marTop w:val="0"/>
      <w:marBottom w:val="0"/>
      <w:divBdr>
        <w:top w:val="none" w:sz="0" w:space="0" w:color="auto"/>
        <w:left w:val="none" w:sz="0" w:space="0" w:color="auto"/>
        <w:bottom w:val="none" w:sz="0" w:space="0" w:color="auto"/>
        <w:right w:val="none" w:sz="0" w:space="0" w:color="auto"/>
      </w:divBdr>
    </w:div>
    <w:div w:id="1351681095">
      <w:bodyDiv w:val="1"/>
      <w:marLeft w:val="0"/>
      <w:marRight w:val="0"/>
      <w:marTop w:val="0"/>
      <w:marBottom w:val="0"/>
      <w:divBdr>
        <w:top w:val="none" w:sz="0" w:space="0" w:color="auto"/>
        <w:left w:val="none" w:sz="0" w:space="0" w:color="auto"/>
        <w:bottom w:val="none" w:sz="0" w:space="0" w:color="auto"/>
        <w:right w:val="none" w:sz="0" w:space="0" w:color="auto"/>
      </w:divBdr>
    </w:div>
    <w:div w:id="1351955744">
      <w:bodyDiv w:val="1"/>
      <w:marLeft w:val="0"/>
      <w:marRight w:val="0"/>
      <w:marTop w:val="0"/>
      <w:marBottom w:val="0"/>
      <w:divBdr>
        <w:top w:val="none" w:sz="0" w:space="0" w:color="auto"/>
        <w:left w:val="none" w:sz="0" w:space="0" w:color="auto"/>
        <w:bottom w:val="none" w:sz="0" w:space="0" w:color="auto"/>
        <w:right w:val="none" w:sz="0" w:space="0" w:color="auto"/>
      </w:divBdr>
    </w:div>
    <w:div w:id="1352223342">
      <w:bodyDiv w:val="1"/>
      <w:marLeft w:val="0"/>
      <w:marRight w:val="0"/>
      <w:marTop w:val="0"/>
      <w:marBottom w:val="0"/>
      <w:divBdr>
        <w:top w:val="none" w:sz="0" w:space="0" w:color="auto"/>
        <w:left w:val="none" w:sz="0" w:space="0" w:color="auto"/>
        <w:bottom w:val="none" w:sz="0" w:space="0" w:color="auto"/>
        <w:right w:val="none" w:sz="0" w:space="0" w:color="auto"/>
      </w:divBdr>
    </w:div>
    <w:div w:id="1352340028">
      <w:bodyDiv w:val="1"/>
      <w:marLeft w:val="0"/>
      <w:marRight w:val="0"/>
      <w:marTop w:val="0"/>
      <w:marBottom w:val="0"/>
      <w:divBdr>
        <w:top w:val="none" w:sz="0" w:space="0" w:color="auto"/>
        <w:left w:val="none" w:sz="0" w:space="0" w:color="auto"/>
        <w:bottom w:val="none" w:sz="0" w:space="0" w:color="auto"/>
        <w:right w:val="none" w:sz="0" w:space="0" w:color="auto"/>
      </w:divBdr>
    </w:div>
    <w:div w:id="1352493654">
      <w:bodyDiv w:val="1"/>
      <w:marLeft w:val="0"/>
      <w:marRight w:val="0"/>
      <w:marTop w:val="0"/>
      <w:marBottom w:val="0"/>
      <w:divBdr>
        <w:top w:val="none" w:sz="0" w:space="0" w:color="auto"/>
        <w:left w:val="none" w:sz="0" w:space="0" w:color="auto"/>
        <w:bottom w:val="none" w:sz="0" w:space="0" w:color="auto"/>
        <w:right w:val="none" w:sz="0" w:space="0" w:color="auto"/>
      </w:divBdr>
    </w:div>
    <w:div w:id="1352756754">
      <w:bodyDiv w:val="1"/>
      <w:marLeft w:val="0"/>
      <w:marRight w:val="0"/>
      <w:marTop w:val="0"/>
      <w:marBottom w:val="0"/>
      <w:divBdr>
        <w:top w:val="none" w:sz="0" w:space="0" w:color="auto"/>
        <w:left w:val="none" w:sz="0" w:space="0" w:color="auto"/>
        <w:bottom w:val="none" w:sz="0" w:space="0" w:color="auto"/>
        <w:right w:val="none" w:sz="0" w:space="0" w:color="auto"/>
      </w:divBdr>
    </w:div>
    <w:div w:id="1352999503">
      <w:bodyDiv w:val="1"/>
      <w:marLeft w:val="0"/>
      <w:marRight w:val="0"/>
      <w:marTop w:val="0"/>
      <w:marBottom w:val="0"/>
      <w:divBdr>
        <w:top w:val="none" w:sz="0" w:space="0" w:color="auto"/>
        <w:left w:val="none" w:sz="0" w:space="0" w:color="auto"/>
        <w:bottom w:val="none" w:sz="0" w:space="0" w:color="auto"/>
        <w:right w:val="none" w:sz="0" w:space="0" w:color="auto"/>
      </w:divBdr>
    </w:div>
    <w:div w:id="1353603638">
      <w:bodyDiv w:val="1"/>
      <w:marLeft w:val="0"/>
      <w:marRight w:val="0"/>
      <w:marTop w:val="0"/>
      <w:marBottom w:val="0"/>
      <w:divBdr>
        <w:top w:val="none" w:sz="0" w:space="0" w:color="auto"/>
        <w:left w:val="none" w:sz="0" w:space="0" w:color="auto"/>
        <w:bottom w:val="none" w:sz="0" w:space="0" w:color="auto"/>
        <w:right w:val="none" w:sz="0" w:space="0" w:color="auto"/>
      </w:divBdr>
    </w:div>
    <w:div w:id="1353796815">
      <w:bodyDiv w:val="1"/>
      <w:marLeft w:val="0"/>
      <w:marRight w:val="0"/>
      <w:marTop w:val="0"/>
      <w:marBottom w:val="0"/>
      <w:divBdr>
        <w:top w:val="none" w:sz="0" w:space="0" w:color="auto"/>
        <w:left w:val="none" w:sz="0" w:space="0" w:color="auto"/>
        <w:bottom w:val="none" w:sz="0" w:space="0" w:color="auto"/>
        <w:right w:val="none" w:sz="0" w:space="0" w:color="auto"/>
      </w:divBdr>
    </w:div>
    <w:div w:id="1354192396">
      <w:bodyDiv w:val="1"/>
      <w:marLeft w:val="0"/>
      <w:marRight w:val="0"/>
      <w:marTop w:val="0"/>
      <w:marBottom w:val="0"/>
      <w:divBdr>
        <w:top w:val="none" w:sz="0" w:space="0" w:color="auto"/>
        <w:left w:val="none" w:sz="0" w:space="0" w:color="auto"/>
        <w:bottom w:val="none" w:sz="0" w:space="0" w:color="auto"/>
        <w:right w:val="none" w:sz="0" w:space="0" w:color="auto"/>
      </w:divBdr>
    </w:div>
    <w:div w:id="1354577401">
      <w:bodyDiv w:val="1"/>
      <w:marLeft w:val="0"/>
      <w:marRight w:val="0"/>
      <w:marTop w:val="0"/>
      <w:marBottom w:val="0"/>
      <w:divBdr>
        <w:top w:val="none" w:sz="0" w:space="0" w:color="auto"/>
        <w:left w:val="none" w:sz="0" w:space="0" w:color="auto"/>
        <w:bottom w:val="none" w:sz="0" w:space="0" w:color="auto"/>
        <w:right w:val="none" w:sz="0" w:space="0" w:color="auto"/>
      </w:divBdr>
    </w:div>
    <w:div w:id="1354769639">
      <w:bodyDiv w:val="1"/>
      <w:marLeft w:val="0"/>
      <w:marRight w:val="0"/>
      <w:marTop w:val="0"/>
      <w:marBottom w:val="0"/>
      <w:divBdr>
        <w:top w:val="none" w:sz="0" w:space="0" w:color="auto"/>
        <w:left w:val="none" w:sz="0" w:space="0" w:color="auto"/>
        <w:bottom w:val="none" w:sz="0" w:space="0" w:color="auto"/>
        <w:right w:val="none" w:sz="0" w:space="0" w:color="auto"/>
      </w:divBdr>
    </w:div>
    <w:div w:id="1354916554">
      <w:bodyDiv w:val="1"/>
      <w:marLeft w:val="0"/>
      <w:marRight w:val="0"/>
      <w:marTop w:val="0"/>
      <w:marBottom w:val="0"/>
      <w:divBdr>
        <w:top w:val="none" w:sz="0" w:space="0" w:color="auto"/>
        <w:left w:val="none" w:sz="0" w:space="0" w:color="auto"/>
        <w:bottom w:val="none" w:sz="0" w:space="0" w:color="auto"/>
        <w:right w:val="none" w:sz="0" w:space="0" w:color="auto"/>
      </w:divBdr>
    </w:div>
    <w:div w:id="1355300464">
      <w:bodyDiv w:val="1"/>
      <w:marLeft w:val="0"/>
      <w:marRight w:val="0"/>
      <w:marTop w:val="0"/>
      <w:marBottom w:val="0"/>
      <w:divBdr>
        <w:top w:val="none" w:sz="0" w:space="0" w:color="auto"/>
        <w:left w:val="none" w:sz="0" w:space="0" w:color="auto"/>
        <w:bottom w:val="none" w:sz="0" w:space="0" w:color="auto"/>
        <w:right w:val="none" w:sz="0" w:space="0" w:color="auto"/>
      </w:divBdr>
    </w:div>
    <w:div w:id="1355423263">
      <w:bodyDiv w:val="1"/>
      <w:marLeft w:val="0"/>
      <w:marRight w:val="0"/>
      <w:marTop w:val="0"/>
      <w:marBottom w:val="0"/>
      <w:divBdr>
        <w:top w:val="none" w:sz="0" w:space="0" w:color="auto"/>
        <w:left w:val="none" w:sz="0" w:space="0" w:color="auto"/>
        <w:bottom w:val="none" w:sz="0" w:space="0" w:color="auto"/>
        <w:right w:val="none" w:sz="0" w:space="0" w:color="auto"/>
      </w:divBdr>
    </w:div>
    <w:div w:id="1356928720">
      <w:bodyDiv w:val="1"/>
      <w:marLeft w:val="0"/>
      <w:marRight w:val="0"/>
      <w:marTop w:val="0"/>
      <w:marBottom w:val="0"/>
      <w:divBdr>
        <w:top w:val="none" w:sz="0" w:space="0" w:color="auto"/>
        <w:left w:val="none" w:sz="0" w:space="0" w:color="auto"/>
        <w:bottom w:val="none" w:sz="0" w:space="0" w:color="auto"/>
        <w:right w:val="none" w:sz="0" w:space="0" w:color="auto"/>
      </w:divBdr>
    </w:div>
    <w:div w:id="1357393155">
      <w:bodyDiv w:val="1"/>
      <w:marLeft w:val="0"/>
      <w:marRight w:val="0"/>
      <w:marTop w:val="0"/>
      <w:marBottom w:val="0"/>
      <w:divBdr>
        <w:top w:val="none" w:sz="0" w:space="0" w:color="auto"/>
        <w:left w:val="none" w:sz="0" w:space="0" w:color="auto"/>
        <w:bottom w:val="none" w:sz="0" w:space="0" w:color="auto"/>
        <w:right w:val="none" w:sz="0" w:space="0" w:color="auto"/>
      </w:divBdr>
    </w:div>
    <w:div w:id="1357925590">
      <w:bodyDiv w:val="1"/>
      <w:marLeft w:val="0"/>
      <w:marRight w:val="0"/>
      <w:marTop w:val="0"/>
      <w:marBottom w:val="0"/>
      <w:divBdr>
        <w:top w:val="none" w:sz="0" w:space="0" w:color="auto"/>
        <w:left w:val="none" w:sz="0" w:space="0" w:color="auto"/>
        <w:bottom w:val="none" w:sz="0" w:space="0" w:color="auto"/>
        <w:right w:val="none" w:sz="0" w:space="0" w:color="auto"/>
      </w:divBdr>
    </w:div>
    <w:div w:id="1358001025">
      <w:bodyDiv w:val="1"/>
      <w:marLeft w:val="0"/>
      <w:marRight w:val="0"/>
      <w:marTop w:val="0"/>
      <w:marBottom w:val="0"/>
      <w:divBdr>
        <w:top w:val="none" w:sz="0" w:space="0" w:color="auto"/>
        <w:left w:val="none" w:sz="0" w:space="0" w:color="auto"/>
        <w:bottom w:val="none" w:sz="0" w:space="0" w:color="auto"/>
        <w:right w:val="none" w:sz="0" w:space="0" w:color="auto"/>
      </w:divBdr>
    </w:div>
    <w:div w:id="1358391551">
      <w:bodyDiv w:val="1"/>
      <w:marLeft w:val="0"/>
      <w:marRight w:val="0"/>
      <w:marTop w:val="0"/>
      <w:marBottom w:val="0"/>
      <w:divBdr>
        <w:top w:val="none" w:sz="0" w:space="0" w:color="auto"/>
        <w:left w:val="none" w:sz="0" w:space="0" w:color="auto"/>
        <w:bottom w:val="none" w:sz="0" w:space="0" w:color="auto"/>
        <w:right w:val="none" w:sz="0" w:space="0" w:color="auto"/>
      </w:divBdr>
    </w:div>
    <w:div w:id="1359085985">
      <w:bodyDiv w:val="1"/>
      <w:marLeft w:val="0"/>
      <w:marRight w:val="0"/>
      <w:marTop w:val="0"/>
      <w:marBottom w:val="0"/>
      <w:divBdr>
        <w:top w:val="none" w:sz="0" w:space="0" w:color="auto"/>
        <w:left w:val="none" w:sz="0" w:space="0" w:color="auto"/>
        <w:bottom w:val="none" w:sz="0" w:space="0" w:color="auto"/>
        <w:right w:val="none" w:sz="0" w:space="0" w:color="auto"/>
      </w:divBdr>
    </w:div>
    <w:div w:id="1359116527">
      <w:bodyDiv w:val="1"/>
      <w:marLeft w:val="0"/>
      <w:marRight w:val="0"/>
      <w:marTop w:val="0"/>
      <w:marBottom w:val="0"/>
      <w:divBdr>
        <w:top w:val="none" w:sz="0" w:space="0" w:color="auto"/>
        <w:left w:val="none" w:sz="0" w:space="0" w:color="auto"/>
        <w:bottom w:val="none" w:sz="0" w:space="0" w:color="auto"/>
        <w:right w:val="none" w:sz="0" w:space="0" w:color="auto"/>
      </w:divBdr>
    </w:div>
    <w:div w:id="1359235060">
      <w:bodyDiv w:val="1"/>
      <w:marLeft w:val="0"/>
      <w:marRight w:val="0"/>
      <w:marTop w:val="0"/>
      <w:marBottom w:val="0"/>
      <w:divBdr>
        <w:top w:val="none" w:sz="0" w:space="0" w:color="auto"/>
        <w:left w:val="none" w:sz="0" w:space="0" w:color="auto"/>
        <w:bottom w:val="none" w:sz="0" w:space="0" w:color="auto"/>
        <w:right w:val="none" w:sz="0" w:space="0" w:color="auto"/>
      </w:divBdr>
    </w:div>
    <w:div w:id="1359626551">
      <w:bodyDiv w:val="1"/>
      <w:marLeft w:val="0"/>
      <w:marRight w:val="0"/>
      <w:marTop w:val="0"/>
      <w:marBottom w:val="0"/>
      <w:divBdr>
        <w:top w:val="none" w:sz="0" w:space="0" w:color="auto"/>
        <w:left w:val="none" w:sz="0" w:space="0" w:color="auto"/>
        <w:bottom w:val="none" w:sz="0" w:space="0" w:color="auto"/>
        <w:right w:val="none" w:sz="0" w:space="0" w:color="auto"/>
      </w:divBdr>
    </w:div>
    <w:div w:id="1360886730">
      <w:bodyDiv w:val="1"/>
      <w:marLeft w:val="0"/>
      <w:marRight w:val="0"/>
      <w:marTop w:val="0"/>
      <w:marBottom w:val="0"/>
      <w:divBdr>
        <w:top w:val="none" w:sz="0" w:space="0" w:color="auto"/>
        <w:left w:val="none" w:sz="0" w:space="0" w:color="auto"/>
        <w:bottom w:val="none" w:sz="0" w:space="0" w:color="auto"/>
        <w:right w:val="none" w:sz="0" w:space="0" w:color="auto"/>
      </w:divBdr>
    </w:div>
    <w:div w:id="1361082917">
      <w:bodyDiv w:val="1"/>
      <w:marLeft w:val="0"/>
      <w:marRight w:val="0"/>
      <w:marTop w:val="0"/>
      <w:marBottom w:val="0"/>
      <w:divBdr>
        <w:top w:val="none" w:sz="0" w:space="0" w:color="auto"/>
        <w:left w:val="none" w:sz="0" w:space="0" w:color="auto"/>
        <w:bottom w:val="none" w:sz="0" w:space="0" w:color="auto"/>
        <w:right w:val="none" w:sz="0" w:space="0" w:color="auto"/>
      </w:divBdr>
    </w:div>
    <w:div w:id="1361248653">
      <w:bodyDiv w:val="1"/>
      <w:marLeft w:val="0"/>
      <w:marRight w:val="0"/>
      <w:marTop w:val="0"/>
      <w:marBottom w:val="0"/>
      <w:divBdr>
        <w:top w:val="none" w:sz="0" w:space="0" w:color="auto"/>
        <w:left w:val="none" w:sz="0" w:space="0" w:color="auto"/>
        <w:bottom w:val="none" w:sz="0" w:space="0" w:color="auto"/>
        <w:right w:val="none" w:sz="0" w:space="0" w:color="auto"/>
      </w:divBdr>
    </w:div>
    <w:div w:id="1361707208">
      <w:bodyDiv w:val="1"/>
      <w:marLeft w:val="0"/>
      <w:marRight w:val="0"/>
      <w:marTop w:val="0"/>
      <w:marBottom w:val="0"/>
      <w:divBdr>
        <w:top w:val="none" w:sz="0" w:space="0" w:color="auto"/>
        <w:left w:val="none" w:sz="0" w:space="0" w:color="auto"/>
        <w:bottom w:val="none" w:sz="0" w:space="0" w:color="auto"/>
        <w:right w:val="none" w:sz="0" w:space="0" w:color="auto"/>
      </w:divBdr>
    </w:div>
    <w:div w:id="1362248467">
      <w:bodyDiv w:val="1"/>
      <w:marLeft w:val="0"/>
      <w:marRight w:val="0"/>
      <w:marTop w:val="0"/>
      <w:marBottom w:val="0"/>
      <w:divBdr>
        <w:top w:val="none" w:sz="0" w:space="0" w:color="auto"/>
        <w:left w:val="none" w:sz="0" w:space="0" w:color="auto"/>
        <w:bottom w:val="none" w:sz="0" w:space="0" w:color="auto"/>
        <w:right w:val="none" w:sz="0" w:space="0" w:color="auto"/>
      </w:divBdr>
    </w:div>
    <w:div w:id="1362437255">
      <w:bodyDiv w:val="1"/>
      <w:marLeft w:val="0"/>
      <w:marRight w:val="0"/>
      <w:marTop w:val="0"/>
      <w:marBottom w:val="0"/>
      <w:divBdr>
        <w:top w:val="none" w:sz="0" w:space="0" w:color="auto"/>
        <w:left w:val="none" w:sz="0" w:space="0" w:color="auto"/>
        <w:bottom w:val="none" w:sz="0" w:space="0" w:color="auto"/>
        <w:right w:val="none" w:sz="0" w:space="0" w:color="auto"/>
      </w:divBdr>
    </w:div>
    <w:div w:id="1364012468">
      <w:bodyDiv w:val="1"/>
      <w:marLeft w:val="0"/>
      <w:marRight w:val="0"/>
      <w:marTop w:val="0"/>
      <w:marBottom w:val="0"/>
      <w:divBdr>
        <w:top w:val="none" w:sz="0" w:space="0" w:color="auto"/>
        <w:left w:val="none" w:sz="0" w:space="0" w:color="auto"/>
        <w:bottom w:val="none" w:sz="0" w:space="0" w:color="auto"/>
        <w:right w:val="none" w:sz="0" w:space="0" w:color="auto"/>
      </w:divBdr>
    </w:div>
    <w:div w:id="1364087367">
      <w:bodyDiv w:val="1"/>
      <w:marLeft w:val="0"/>
      <w:marRight w:val="0"/>
      <w:marTop w:val="0"/>
      <w:marBottom w:val="0"/>
      <w:divBdr>
        <w:top w:val="none" w:sz="0" w:space="0" w:color="auto"/>
        <w:left w:val="none" w:sz="0" w:space="0" w:color="auto"/>
        <w:bottom w:val="none" w:sz="0" w:space="0" w:color="auto"/>
        <w:right w:val="none" w:sz="0" w:space="0" w:color="auto"/>
      </w:divBdr>
    </w:div>
    <w:div w:id="1364355891">
      <w:bodyDiv w:val="1"/>
      <w:marLeft w:val="0"/>
      <w:marRight w:val="0"/>
      <w:marTop w:val="0"/>
      <w:marBottom w:val="0"/>
      <w:divBdr>
        <w:top w:val="none" w:sz="0" w:space="0" w:color="auto"/>
        <w:left w:val="none" w:sz="0" w:space="0" w:color="auto"/>
        <w:bottom w:val="none" w:sz="0" w:space="0" w:color="auto"/>
        <w:right w:val="none" w:sz="0" w:space="0" w:color="auto"/>
      </w:divBdr>
    </w:div>
    <w:div w:id="1364752036">
      <w:bodyDiv w:val="1"/>
      <w:marLeft w:val="0"/>
      <w:marRight w:val="0"/>
      <w:marTop w:val="0"/>
      <w:marBottom w:val="0"/>
      <w:divBdr>
        <w:top w:val="none" w:sz="0" w:space="0" w:color="auto"/>
        <w:left w:val="none" w:sz="0" w:space="0" w:color="auto"/>
        <w:bottom w:val="none" w:sz="0" w:space="0" w:color="auto"/>
        <w:right w:val="none" w:sz="0" w:space="0" w:color="auto"/>
      </w:divBdr>
    </w:div>
    <w:div w:id="1364940064">
      <w:bodyDiv w:val="1"/>
      <w:marLeft w:val="0"/>
      <w:marRight w:val="0"/>
      <w:marTop w:val="0"/>
      <w:marBottom w:val="0"/>
      <w:divBdr>
        <w:top w:val="none" w:sz="0" w:space="0" w:color="auto"/>
        <w:left w:val="none" w:sz="0" w:space="0" w:color="auto"/>
        <w:bottom w:val="none" w:sz="0" w:space="0" w:color="auto"/>
        <w:right w:val="none" w:sz="0" w:space="0" w:color="auto"/>
      </w:divBdr>
    </w:div>
    <w:div w:id="1365014956">
      <w:bodyDiv w:val="1"/>
      <w:marLeft w:val="0"/>
      <w:marRight w:val="0"/>
      <w:marTop w:val="0"/>
      <w:marBottom w:val="0"/>
      <w:divBdr>
        <w:top w:val="none" w:sz="0" w:space="0" w:color="auto"/>
        <w:left w:val="none" w:sz="0" w:space="0" w:color="auto"/>
        <w:bottom w:val="none" w:sz="0" w:space="0" w:color="auto"/>
        <w:right w:val="none" w:sz="0" w:space="0" w:color="auto"/>
      </w:divBdr>
    </w:div>
    <w:div w:id="1366061725">
      <w:bodyDiv w:val="1"/>
      <w:marLeft w:val="0"/>
      <w:marRight w:val="0"/>
      <w:marTop w:val="0"/>
      <w:marBottom w:val="0"/>
      <w:divBdr>
        <w:top w:val="none" w:sz="0" w:space="0" w:color="auto"/>
        <w:left w:val="none" w:sz="0" w:space="0" w:color="auto"/>
        <w:bottom w:val="none" w:sz="0" w:space="0" w:color="auto"/>
        <w:right w:val="none" w:sz="0" w:space="0" w:color="auto"/>
      </w:divBdr>
    </w:div>
    <w:div w:id="1366520914">
      <w:bodyDiv w:val="1"/>
      <w:marLeft w:val="0"/>
      <w:marRight w:val="0"/>
      <w:marTop w:val="0"/>
      <w:marBottom w:val="0"/>
      <w:divBdr>
        <w:top w:val="none" w:sz="0" w:space="0" w:color="auto"/>
        <w:left w:val="none" w:sz="0" w:space="0" w:color="auto"/>
        <w:bottom w:val="none" w:sz="0" w:space="0" w:color="auto"/>
        <w:right w:val="none" w:sz="0" w:space="0" w:color="auto"/>
      </w:divBdr>
    </w:div>
    <w:div w:id="1367216681">
      <w:bodyDiv w:val="1"/>
      <w:marLeft w:val="0"/>
      <w:marRight w:val="0"/>
      <w:marTop w:val="0"/>
      <w:marBottom w:val="0"/>
      <w:divBdr>
        <w:top w:val="none" w:sz="0" w:space="0" w:color="auto"/>
        <w:left w:val="none" w:sz="0" w:space="0" w:color="auto"/>
        <w:bottom w:val="none" w:sz="0" w:space="0" w:color="auto"/>
        <w:right w:val="none" w:sz="0" w:space="0" w:color="auto"/>
      </w:divBdr>
    </w:div>
    <w:div w:id="1367681423">
      <w:bodyDiv w:val="1"/>
      <w:marLeft w:val="0"/>
      <w:marRight w:val="0"/>
      <w:marTop w:val="0"/>
      <w:marBottom w:val="0"/>
      <w:divBdr>
        <w:top w:val="none" w:sz="0" w:space="0" w:color="auto"/>
        <w:left w:val="none" w:sz="0" w:space="0" w:color="auto"/>
        <w:bottom w:val="none" w:sz="0" w:space="0" w:color="auto"/>
        <w:right w:val="none" w:sz="0" w:space="0" w:color="auto"/>
      </w:divBdr>
    </w:div>
    <w:div w:id="1367753462">
      <w:bodyDiv w:val="1"/>
      <w:marLeft w:val="0"/>
      <w:marRight w:val="0"/>
      <w:marTop w:val="0"/>
      <w:marBottom w:val="0"/>
      <w:divBdr>
        <w:top w:val="none" w:sz="0" w:space="0" w:color="auto"/>
        <w:left w:val="none" w:sz="0" w:space="0" w:color="auto"/>
        <w:bottom w:val="none" w:sz="0" w:space="0" w:color="auto"/>
        <w:right w:val="none" w:sz="0" w:space="0" w:color="auto"/>
      </w:divBdr>
    </w:div>
    <w:div w:id="1368410227">
      <w:bodyDiv w:val="1"/>
      <w:marLeft w:val="0"/>
      <w:marRight w:val="0"/>
      <w:marTop w:val="0"/>
      <w:marBottom w:val="0"/>
      <w:divBdr>
        <w:top w:val="none" w:sz="0" w:space="0" w:color="auto"/>
        <w:left w:val="none" w:sz="0" w:space="0" w:color="auto"/>
        <w:bottom w:val="none" w:sz="0" w:space="0" w:color="auto"/>
        <w:right w:val="none" w:sz="0" w:space="0" w:color="auto"/>
      </w:divBdr>
    </w:div>
    <w:div w:id="1368481262">
      <w:bodyDiv w:val="1"/>
      <w:marLeft w:val="0"/>
      <w:marRight w:val="0"/>
      <w:marTop w:val="0"/>
      <w:marBottom w:val="0"/>
      <w:divBdr>
        <w:top w:val="none" w:sz="0" w:space="0" w:color="auto"/>
        <w:left w:val="none" w:sz="0" w:space="0" w:color="auto"/>
        <w:bottom w:val="none" w:sz="0" w:space="0" w:color="auto"/>
        <w:right w:val="none" w:sz="0" w:space="0" w:color="auto"/>
      </w:divBdr>
    </w:div>
    <w:div w:id="1368683043">
      <w:bodyDiv w:val="1"/>
      <w:marLeft w:val="0"/>
      <w:marRight w:val="0"/>
      <w:marTop w:val="0"/>
      <w:marBottom w:val="0"/>
      <w:divBdr>
        <w:top w:val="none" w:sz="0" w:space="0" w:color="auto"/>
        <w:left w:val="none" w:sz="0" w:space="0" w:color="auto"/>
        <w:bottom w:val="none" w:sz="0" w:space="0" w:color="auto"/>
        <w:right w:val="none" w:sz="0" w:space="0" w:color="auto"/>
      </w:divBdr>
    </w:div>
    <w:div w:id="1369138548">
      <w:bodyDiv w:val="1"/>
      <w:marLeft w:val="0"/>
      <w:marRight w:val="0"/>
      <w:marTop w:val="0"/>
      <w:marBottom w:val="0"/>
      <w:divBdr>
        <w:top w:val="none" w:sz="0" w:space="0" w:color="auto"/>
        <w:left w:val="none" w:sz="0" w:space="0" w:color="auto"/>
        <w:bottom w:val="none" w:sz="0" w:space="0" w:color="auto"/>
        <w:right w:val="none" w:sz="0" w:space="0" w:color="auto"/>
      </w:divBdr>
    </w:div>
    <w:div w:id="1369599491">
      <w:bodyDiv w:val="1"/>
      <w:marLeft w:val="0"/>
      <w:marRight w:val="0"/>
      <w:marTop w:val="0"/>
      <w:marBottom w:val="0"/>
      <w:divBdr>
        <w:top w:val="none" w:sz="0" w:space="0" w:color="auto"/>
        <w:left w:val="none" w:sz="0" w:space="0" w:color="auto"/>
        <w:bottom w:val="none" w:sz="0" w:space="0" w:color="auto"/>
        <w:right w:val="none" w:sz="0" w:space="0" w:color="auto"/>
      </w:divBdr>
    </w:div>
    <w:div w:id="1369793748">
      <w:bodyDiv w:val="1"/>
      <w:marLeft w:val="0"/>
      <w:marRight w:val="0"/>
      <w:marTop w:val="0"/>
      <w:marBottom w:val="0"/>
      <w:divBdr>
        <w:top w:val="none" w:sz="0" w:space="0" w:color="auto"/>
        <w:left w:val="none" w:sz="0" w:space="0" w:color="auto"/>
        <w:bottom w:val="none" w:sz="0" w:space="0" w:color="auto"/>
        <w:right w:val="none" w:sz="0" w:space="0" w:color="auto"/>
      </w:divBdr>
    </w:div>
    <w:div w:id="1370449617">
      <w:bodyDiv w:val="1"/>
      <w:marLeft w:val="0"/>
      <w:marRight w:val="0"/>
      <w:marTop w:val="0"/>
      <w:marBottom w:val="0"/>
      <w:divBdr>
        <w:top w:val="none" w:sz="0" w:space="0" w:color="auto"/>
        <w:left w:val="none" w:sz="0" w:space="0" w:color="auto"/>
        <w:bottom w:val="none" w:sz="0" w:space="0" w:color="auto"/>
        <w:right w:val="none" w:sz="0" w:space="0" w:color="auto"/>
      </w:divBdr>
    </w:div>
    <w:div w:id="1370573652">
      <w:bodyDiv w:val="1"/>
      <w:marLeft w:val="0"/>
      <w:marRight w:val="0"/>
      <w:marTop w:val="0"/>
      <w:marBottom w:val="0"/>
      <w:divBdr>
        <w:top w:val="none" w:sz="0" w:space="0" w:color="auto"/>
        <w:left w:val="none" w:sz="0" w:space="0" w:color="auto"/>
        <w:bottom w:val="none" w:sz="0" w:space="0" w:color="auto"/>
        <w:right w:val="none" w:sz="0" w:space="0" w:color="auto"/>
      </w:divBdr>
    </w:div>
    <w:div w:id="1372001385">
      <w:bodyDiv w:val="1"/>
      <w:marLeft w:val="0"/>
      <w:marRight w:val="0"/>
      <w:marTop w:val="0"/>
      <w:marBottom w:val="0"/>
      <w:divBdr>
        <w:top w:val="none" w:sz="0" w:space="0" w:color="auto"/>
        <w:left w:val="none" w:sz="0" w:space="0" w:color="auto"/>
        <w:bottom w:val="none" w:sz="0" w:space="0" w:color="auto"/>
        <w:right w:val="none" w:sz="0" w:space="0" w:color="auto"/>
      </w:divBdr>
    </w:div>
    <w:div w:id="1372849170">
      <w:bodyDiv w:val="1"/>
      <w:marLeft w:val="0"/>
      <w:marRight w:val="0"/>
      <w:marTop w:val="0"/>
      <w:marBottom w:val="0"/>
      <w:divBdr>
        <w:top w:val="none" w:sz="0" w:space="0" w:color="auto"/>
        <w:left w:val="none" w:sz="0" w:space="0" w:color="auto"/>
        <w:bottom w:val="none" w:sz="0" w:space="0" w:color="auto"/>
        <w:right w:val="none" w:sz="0" w:space="0" w:color="auto"/>
      </w:divBdr>
    </w:div>
    <w:div w:id="1373577906">
      <w:bodyDiv w:val="1"/>
      <w:marLeft w:val="0"/>
      <w:marRight w:val="0"/>
      <w:marTop w:val="0"/>
      <w:marBottom w:val="0"/>
      <w:divBdr>
        <w:top w:val="none" w:sz="0" w:space="0" w:color="auto"/>
        <w:left w:val="none" w:sz="0" w:space="0" w:color="auto"/>
        <w:bottom w:val="none" w:sz="0" w:space="0" w:color="auto"/>
        <w:right w:val="none" w:sz="0" w:space="0" w:color="auto"/>
      </w:divBdr>
    </w:div>
    <w:div w:id="1374891926">
      <w:bodyDiv w:val="1"/>
      <w:marLeft w:val="0"/>
      <w:marRight w:val="0"/>
      <w:marTop w:val="0"/>
      <w:marBottom w:val="0"/>
      <w:divBdr>
        <w:top w:val="none" w:sz="0" w:space="0" w:color="auto"/>
        <w:left w:val="none" w:sz="0" w:space="0" w:color="auto"/>
        <w:bottom w:val="none" w:sz="0" w:space="0" w:color="auto"/>
        <w:right w:val="none" w:sz="0" w:space="0" w:color="auto"/>
      </w:divBdr>
    </w:div>
    <w:div w:id="1375153279">
      <w:bodyDiv w:val="1"/>
      <w:marLeft w:val="0"/>
      <w:marRight w:val="0"/>
      <w:marTop w:val="0"/>
      <w:marBottom w:val="0"/>
      <w:divBdr>
        <w:top w:val="none" w:sz="0" w:space="0" w:color="auto"/>
        <w:left w:val="none" w:sz="0" w:space="0" w:color="auto"/>
        <w:bottom w:val="none" w:sz="0" w:space="0" w:color="auto"/>
        <w:right w:val="none" w:sz="0" w:space="0" w:color="auto"/>
      </w:divBdr>
    </w:div>
    <w:div w:id="1375350708">
      <w:bodyDiv w:val="1"/>
      <w:marLeft w:val="0"/>
      <w:marRight w:val="0"/>
      <w:marTop w:val="0"/>
      <w:marBottom w:val="0"/>
      <w:divBdr>
        <w:top w:val="none" w:sz="0" w:space="0" w:color="auto"/>
        <w:left w:val="none" w:sz="0" w:space="0" w:color="auto"/>
        <w:bottom w:val="none" w:sz="0" w:space="0" w:color="auto"/>
        <w:right w:val="none" w:sz="0" w:space="0" w:color="auto"/>
      </w:divBdr>
    </w:div>
    <w:div w:id="1375424999">
      <w:bodyDiv w:val="1"/>
      <w:marLeft w:val="0"/>
      <w:marRight w:val="0"/>
      <w:marTop w:val="0"/>
      <w:marBottom w:val="0"/>
      <w:divBdr>
        <w:top w:val="none" w:sz="0" w:space="0" w:color="auto"/>
        <w:left w:val="none" w:sz="0" w:space="0" w:color="auto"/>
        <w:bottom w:val="none" w:sz="0" w:space="0" w:color="auto"/>
        <w:right w:val="none" w:sz="0" w:space="0" w:color="auto"/>
      </w:divBdr>
    </w:div>
    <w:div w:id="1375694267">
      <w:bodyDiv w:val="1"/>
      <w:marLeft w:val="0"/>
      <w:marRight w:val="0"/>
      <w:marTop w:val="0"/>
      <w:marBottom w:val="0"/>
      <w:divBdr>
        <w:top w:val="none" w:sz="0" w:space="0" w:color="auto"/>
        <w:left w:val="none" w:sz="0" w:space="0" w:color="auto"/>
        <w:bottom w:val="none" w:sz="0" w:space="0" w:color="auto"/>
        <w:right w:val="none" w:sz="0" w:space="0" w:color="auto"/>
      </w:divBdr>
    </w:div>
    <w:div w:id="1375739926">
      <w:bodyDiv w:val="1"/>
      <w:marLeft w:val="0"/>
      <w:marRight w:val="0"/>
      <w:marTop w:val="0"/>
      <w:marBottom w:val="0"/>
      <w:divBdr>
        <w:top w:val="none" w:sz="0" w:space="0" w:color="auto"/>
        <w:left w:val="none" w:sz="0" w:space="0" w:color="auto"/>
        <w:bottom w:val="none" w:sz="0" w:space="0" w:color="auto"/>
        <w:right w:val="none" w:sz="0" w:space="0" w:color="auto"/>
      </w:divBdr>
    </w:div>
    <w:div w:id="1376008795">
      <w:bodyDiv w:val="1"/>
      <w:marLeft w:val="0"/>
      <w:marRight w:val="0"/>
      <w:marTop w:val="0"/>
      <w:marBottom w:val="0"/>
      <w:divBdr>
        <w:top w:val="none" w:sz="0" w:space="0" w:color="auto"/>
        <w:left w:val="none" w:sz="0" w:space="0" w:color="auto"/>
        <w:bottom w:val="none" w:sz="0" w:space="0" w:color="auto"/>
        <w:right w:val="none" w:sz="0" w:space="0" w:color="auto"/>
      </w:divBdr>
    </w:div>
    <w:div w:id="1376541448">
      <w:bodyDiv w:val="1"/>
      <w:marLeft w:val="0"/>
      <w:marRight w:val="0"/>
      <w:marTop w:val="0"/>
      <w:marBottom w:val="0"/>
      <w:divBdr>
        <w:top w:val="none" w:sz="0" w:space="0" w:color="auto"/>
        <w:left w:val="none" w:sz="0" w:space="0" w:color="auto"/>
        <w:bottom w:val="none" w:sz="0" w:space="0" w:color="auto"/>
        <w:right w:val="none" w:sz="0" w:space="0" w:color="auto"/>
      </w:divBdr>
    </w:div>
    <w:div w:id="1377268395">
      <w:bodyDiv w:val="1"/>
      <w:marLeft w:val="0"/>
      <w:marRight w:val="0"/>
      <w:marTop w:val="0"/>
      <w:marBottom w:val="0"/>
      <w:divBdr>
        <w:top w:val="none" w:sz="0" w:space="0" w:color="auto"/>
        <w:left w:val="none" w:sz="0" w:space="0" w:color="auto"/>
        <w:bottom w:val="none" w:sz="0" w:space="0" w:color="auto"/>
        <w:right w:val="none" w:sz="0" w:space="0" w:color="auto"/>
      </w:divBdr>
    </w:div>
    <w:div w:id="1377699998">
      <w:bodyDiv w:val="1"/>
      <w:marLeft w:val="0"/>
      <w:marRight w:val="0"/>
      <w:marTop w:val="0"/>
      <w:marBottom w:val="0"/>
      <w:divBdr>
        <w:top w:val="none" w:sz="0" w:space="0" w:color="auto"/>
        <w:left w:val="none" w:sz="0" w:space="0" w:color="auto"/>
        <w:bottom w:val="none" w:sz="0" w:space="0" w:color="auto"/>
        <w:right w:val="none" w:sz="0" w:space="0" w:color="auto"/>
      </w:divBdr>
    </w:div>
    <w:div w:id="1378581923">
      <w:bodyDiv w:val="1"/>
      <w:marLeft w:val="0"/>
      <w:marRight w:val="0"/>
      <w:marTop w:val="0"/>
      <w:marBottom w:val="0"/>
      <w:divBdr>
        <w:top w:val="none" w:sz="0" w:space="0" w:color="auto"/>
        <w:left w:val="none" w:sz="0" w:space="0" w:color="auto"/>
        <w:bottom w:val="none" w:sz="0" w:space="0" w:color="auto"/>
        <w:right w:val="none" w:sz="0" w:space="0" w:color="auto"/>
      </w:divBdr>
    </w:div>
    <w:div w:id="1378967560">
      <w:bodyDiv w:val="1"/>
      <w:marLeft w:val="0"/>
      <w:marRight w:val="0"/>
      <w:marTop w:val="0"/>
      <w:marBottom w:val="0"/>
      <w:divBdr>
        <w:top w:val="none" w:sz="0" w:space="0" w:color="auto"/>
        <w:left w:val="none" w:sz="0" w:space="0" w:color="auto"/>
        <w:bottom w:val="none" w:sz="0" w:space="0" w:color="auto"/>
        <w:right w:val="none" w:sz="0" w:space="0" w:color="auto"/>
      </w:divBdr>
    </w:div>
    <w:div w:id="1379355880">
      <w:bodyDiv w:val="1"/>
      <w:marLeft w:val="0"/>
      <w:marRight w:val="0"/>
      <w:marTop w:val="0"/>
      <w:marBottom w:val="0"/>
      <w:divBdr>
        <w:top w:val="none" w:sz="0" w:space="0" w:color="auto"/>
        <w:left w:val="none" w:sz="0" w:space="0" w:color="auto"/>
        <w:bottom w:val="none" w:sz="0" w:space="0" w:color="auto"/>
        <w:right w:val="none" w:sz="0" w:space="0" w:color="auto"/>
      </w:divBdr>
    </w:div>
    <w:div w:id="1379626942">
      <w:bodyDiv w:val="1"/>
      <w:marLeft w:val="0"/>
      <w:marRight w:val="0"/>
      <w:marTop w:val="0"/>
      <w:marBottom w:val="0"/>
      <w:divBdr>
        <w:top w:val="none" w:sz="0" w:space="0" w:color="auto"/>
        <w:left w:val="none" w:sz="0" w:space="0" w:color="auto"/>
        <w:bottom w:val="none" w:sz="0" w:space="0" w:color="auto"/>
        <w:right w:val="none" w:sz="0" w:space="0" w:color="auto"/>
      </w:divBdr>
    </w:div>
    <w:div w:id="1380398179">
      <w:bodyDiv w:val="1"/>
      <w:marLeft w:val="0"/>
      <w:marRight w:val="0"/>
      <w:marTop w:val="0"/>
      <w:marBottom w:val="0"/>
      <w:divBdr>
        <w:top w:val="none" w:sz="0" w:space="0" w:color="auto"/>
        <w:left w:val="none" w:sz="0" w:space="0" w:color="auto"/>
        <w:bottom w:val="none" w:sz="0" w:space="0" w:color="auto"/>
        <w:right w:val="none" w:sz="0" w:space="0" w:color="auto"/>
      </w:divBdr>
    </w:div>
    <w:div w:id="1380976203">
      <w:bodyDiv w:val="1"/>
      <w:marLeft w:val="0"/>
      <w:marRight w:val="0"/>
      <w:marTop w:val="0"/>
      <w:marBottom w:val="0"/>
      <w:divBdr>
        <w:top w:val="none" w:sz="0" w:space="0" w:color="auto"/>
        <w:left w:val="none" w:sz="0" w:space="0" w:color="auto"/>
        <w:bottom w:val="none" w:sz="0" w:space="0" w:color="auto"/>
        <w:right w:val="none" w:sz="0" w:space="0" w:color="auto"/>
      </w:divBdr>
    </w:div>
    <w:div w:id="1381858592">
      <w:bodyDiv w:val="1"/>
      <w:marLeft w:val="0"/>
      <w:marRight w:val="0"/>
      <w:marTop w:val="0"/>
      <w:marBottom w:val="0"/>
      <w:divBdr>
        <w:top w:val="none" w:sz="0" w:space="0" w:color="auto"/>
        <w:left w:val="none" w:sz="0" w:space="0" w:color="auto"/>
        <w:bottom w:val="none" w:sz="0" w:space="0" w:color="auto"/>
        <w:right w:val="none" w:sz="0" w:space="0" w:color="auto"/>
      </w:divBdr>
    </w:div>
    <w:div w:id="1381905451">
      <w:bodyDiv w:val="1"/>
      <w:marLeft w:val="0"/>
      <w:marRight w:val="0"/>
      <w:marTop w:val="0"/>
      <w:marBottom w:val="0"/>
      <w:divBdr>
        <w:top w:val="none" w:sz="0" w:space="0" w:color="auto"/>
        <w:left w:val="none" w:sz="0" w:space="0" w:color="auto"/>
        <w:bottom w:val="none" w:sz="0" w:space="0" w:color="auto"/>
        <w:right w:val="none" w:sz="0" w:space="0" w:color="auto"/>
      </w:divBdr>
    </w:div>
    <w:div w:id="1383021769">
      <w:bodyDiv w:val="1"/>
      <w:marLeft w:val="0"/>
      <w:marRight w:val="0"/>
      <w:marTop w:val="0"/>
      <w:marBottom w:val="0"/>
      <w:divBdr>
        <w:top w:val="none" w:sz="0" w:space="0" w:color="auto"/>
        <w:left w:val="none" w:sz="0" w:space="0" w:color="auto"/>
        <w:bottom w:val="none" w:sz="0" w:space="0" w:color="auto"/>
        <w:right w:val="none" w:sz="0" w:space="0" w:color="auto"/>
      </w:divBdr>
    </w:div>
    <w:div w:id="1384013773">
      <w:bodyDiv w:val="1"/>
      <w:marLeft w:val="0"/>
      <w:marRight w:val="0"/>
      <w:marTop w:val="0"/>
      <w:marBottom w:val="0"/>
      <w:divBdr>
        <w:top w:val="none" w:sz="0" w:space="0" w:color="auto"/>
        <w:left w:val="none" w:sz="0" w:space="0" w:color="auto"/>
        <w:bottom w:val="none" w:sz="0" w:space="0" w:color="auto"/>
        <w:right w:val="none" w:sz="0" w:space="0" w:color="auto"/>
      </w:divBdr>
    </w:div>
    <w:div w:id="1384715217">
      <w:bodyDiv w:val="1"/>
      <w:marLeft w:val="0"/>
      <w:marRight w:val="0"/>
      <w:marTop w:val="0"/>
      <w:marBottom w:val="0"/>
      <w:divBdr>
        <w:top w:val="none" w:sz="0" w:space="0" w:color="auto"/>
        <w:left w:val="none" w:sz="0" w:space="0" w:color="auto"/>
        <w:bottom w:val="none" w:sz="0" w:space="0" w:color="auto"/>
        <w:right w:val="none" w:sz="0" w:space="0" w:color="auto"/>
      </w:divBdr>
    </w:div>
    <w:div w:id="1385327103">
      <w:bodyDiv w:val="1"/>
      <w:marLeft w:val="0"/>
      <w:marRight w:val="0"/>
      <w:marTop w:val="0"/>
      <w:marBottom w:val="0"/>
      <w:divBdr>
        <w:top w:val="none" w:sz="0" w:space="0" w:color="auto"/>
        <w:left w:val="none" w:sz="0" w:space="0" w:color="auto"/>
        <w:bottom w:val="none" w:sz="0" w:space="0" w:color="auto"/>
        <w:right w:val="none" w:sz="0" w:space="0" w:color="auto"/>
      </w:divBdr>
    </w:div>
    <w:div w:id="1385955551">
      <w:bodyDiv w:val="1"/>
      <w:marLeft w:val="0"/>
      <w:marRight w:val="0"/>
      <w:marTop w:val="0"/>
      <w:marBottom w:val="0"/>
      <w:divBdr>
        <w:top w:val="none" w:sz="0" w:space="0" w:color="auto"/>
        <w:left w:val="none" w:sz="0" w:space="0" w:color="auto"/>
        <w:bottom w:val="none" w:sz="0" w:space="0" w:color="auto"/>
        <w:right w:val="none" w:sz="0" w:space="0" w:color="auto"/>
      </w:divBdr>
    </w:div>
    <w:div w:id="1386446537">
      <w:bodyDiv w:val="1"/>
      <w:marLeft w:val="0"/>
      <w:marRight w:val="0"/>
      <w:marTop w:val="0"/>
      <w:marBottom w:val="0"/>
      <w:divBdr>
        <w:top w:val="none" w:sz="0" w:space="0" w:color="auto"/>
        <w:left w:val="none" w:sz="0" w:space="0" w:color="auto"/>
        <w:bottom w:val="none" w:sz="0" w:space="0" w:color="auto"/>
        <w:right w:val="none" w:sz="0" w:space="0" w:color="auto"/>
      </w:divBdr>
    </w:div>
    <w:div w:id="1387295063">
      <w:bodyDiv w:val="1"/>
      <w:marLeft w:val="0"/>
      <w:marRight w:val="0"/>
      <w:marTop w:val="0"/>
      <w:marBottom w:val="0"/>
      <w:divBdr>
        <w:top w:val="none" w:sz="0" w:space="0" w:color="auto"/>
        <w:left w:val="none" w:sz="0" w:space="0" w:color="auto"/>
        <w:bottom w:val="none" w:sz="0" w:space="0" w:color="auto"/>
        <w:right w:val="none" w:sz="0" w:space="0" w:color="auto"/>
      </w:divBdr>
    </w:div>
    <w:div w:id="1387755195">
      <w:bodyDiv w:val="1"/>
      <w:marLeft w:val="0"/>
      <w:marRight w:val="0"/>
      <w:marTop w:val="0"/>
      <w:marBottom w:val="0"/>
      <w:divBdr>
        <w:top w:val="none" w:sz="0" w:space="0" w:color="auto"/>
        <w:left w:val="none" w:sz="0" w:space="0" w:color="auto"/>
        <w:bottom w:val="none" w:sz="0" w:space="0" w:color="auto"/>
        <w:right w:val="none" w:sz="0" w:space="0" w:color="auto"/>
      </w:divBdr>
    </w:div>
    <w:div w:id="1387997081">
      <w:bodyDiv w:val="1"/>
      <w:marLeft w:val="0"/>
      <w:marRight w:val="0"/>
      <w:marTop w:val="0"/>
      <w:marBottom w:val="0"/>
      <w:divBdr>
        <w:top w:val="none" w:sz="0" w:space="0" w:color="auto"/>
        <w:left w:val="none" w:sz="0" w:space="0" w:color="auto"/>
        <w:bottom w:val="none" w:sz="0" w:space="0" w:color="auto"/>
        <w:right w:val="none" w:sz="0" w:space="0" w:color="auto"/>
      </w:divBdr>
    </w:div>
    <w:div w:id="1388189069">
      <w:bodyDiv w:val="1"/>
      <w:marLeft w:val="0"/>
      <w:marRight w:val="0"/>
      <w:marTop w:val="0"/>
      <w:marBottom w:val="0"/>
      <w:divBdr>
        <w:top w:val="none" w:sz="0" w:space="0" w:color="auto"/>
        <w:left w:val="none" w:sz="0" w:space="0" w:color="auto"/>
        <w:bottom w:val="none" w:sz="0" w:space="0" w:color="auto"/>
        <w:right w:val="none" w:sz="0" w:space="0" w:color="auto"/>
      </w:divBdr>
    </w:div>
    <w:div w:id="1388259498">
      <w:bodyDiv w:val="1"/>
      <w:marLeft w:val="0"/>
      <w:marRight w:val="0"/>
      <w:marTop w:val="0"/>
      <w:marBottom w:val="0"/>
      <w:divBdr>
        <w:top w:val="none" w:sz="0" w:space="0" w:color="auto"/>
        <w:left w:val="none" w:sz="0" w:space="0" w:color="auto"/>
        <w:bottom w:val="none" w:sz="0" w:space="0" w:color="auto"/>
        <w:right w:val="none" w:sz="0" w:space="0" w:color="auto"/>
      </w:divBdr>
    </w:div>
    <w:div w:id="1388723799">
      <w:bodyDiv w:val="1"/>
      <w:marLeft w:val="0"/>
      <w:marRight w:val="0"/>
      <w:marTop w:val="0"/>
      <w:marBottom w:val="0"/>
      <w:divBdr>
        <w:top w:val="none" w:sz="0" w:space="0" w:color="auto"/>
        <w:left w:val="none" w:sz="0" w:space="0" w:color="auto"/>
        <w:bottom w:val="none" w:sz="0" w:space="0" w:color="auto"/>
        <w:right w:val="none" w:sz="0" w:space="0" w:color="auto"/>
      </w:divBdr>
    </w:div>
    <w:div w:id="1388726823">
      <w:bodyDiv w:val="1"/>
      <w:marLeft w:val="0"/>
      <w:marRight w:val="0"/>
      <w:marTop w:val="0"/>
      <w:marBottom w:val="0"/>
      <w:divBdr>
        <w:top w:val="none" w:sz="0" w:space="0" w:color="auto"/>
        <w:left w:val="none" w:sz="0" w:space="0" w:color="auto"/>
        <w:bottom w:val="none" w:sz="0" w:space="0" w:color="auto"/>
        <w:right w:val="none" w:sz="0" w:space="0" w:color="auto"/>
      </w:divBdr>
    </w:div>
    <w:div w:id="1389188817">
      <w:bodyDiv w:val="1"/>
      <w:marLeft w:val="0"/>
      <w:marRight w:val="0"/>
      <w:marTop w:val="0"/>
      <w:marBottom w:val="0"/>
      <w:divBdr>
        <w:top w:val="none" w:sz="0" w:space="0" w:color="auto"/>
        <w:left w:val="none" w:sz="0" w:space="0" w:color="auto"/>
        <w:bottom w:val="none" w:sz="0" w:space="0" w:color="auto"/>
        <w:right w:val="none" w:sz="0" w:space="0" w:color="auto"/>
      </w:divBdr>
    </w:div>
    <w:div w:id="1389494913">
      <w:bodyDiv w:val="1"/>
      <w:marLeft w:val="0"/>
      <w:marRight w:val="0"/>
      <w:marTop w:val="0"/>
      <w:marBottom w:val="0"/>
      <w:divBdr>
        <w:top w:val="none" w:sz="0" w:space="0" w:color="auto"/>
        <w:left w:val="none" w:sz="0" w:space="0" w:color="auto"/>
        <w:bottom w:val="none" w:sz="0" w:space="0" w:color="auto"/>
        <w:right w:val="none" w:sz="0" w:space="0" w:color="auto"/>
      </w:divBdr>
    </w:div>
    <w:div w:id="1390029572">
      <w:bodyDiv w:val="1"/>
      <w:marLeft w:val="0"/>
      <w:marRight w:val="0"/>
      <w:marTop w:val="0"/>
      <w:marBottom w:val="0"/>
      <w:divBdr>
        <w:top w:val="none" w:sz="0" w:space="0" w:color="auto"/>
        <w:left w:val="none" w:sz="0" w:space="0" w:color="auto"/>
        <w:bottom w:val="none" w:sz="0" w:space="0" w:color="auto"/>
        <w:right w:val="none" w:sz="0" w:space="0" w:color="auto"/>
      </w:divBdr>
    </w:div>
    <w:div w:id="1390029862">
      <w:bodyDiv w:val="1"/>
      <w:marLeft w:val="0"/>
      <w:marRight w:val="0"/>
      <w:marTop w:val="0"/>
      <w:marBottom w:val="0"/>
      <w:divBdr>
        <w:top w:val="none" w:sz="0" w:space="0" w:color="auto"/>
        <w:left w:val="none" w:sz="0" w:space="0" w:color="auto"/>
        <w:bottom w:val="none" w:sz="0" w:space="0" w:color="auto"/>
        <w:right w:val="none" w:sz="0" w:space="0" w:color="auto"/>
      </w:divBdr>
    </w:div>
    <w:div w:id="1391030040">
      <w:bodyDiv w:val="1"/>
      <w:marLeft w:val="0"/>
      <w:marRight w:val="0"/>
      <w:marTop w:val="0"/>
      <w:marBottom w:val="0"/>
      <w:divBdr>
        <w:top w:val="none" w:sz="0" w:space="0" w:color="auto"/>
        <w:left w:val="none" w:sz="0" w:space="0" w:color="auto"/>
        <w:bottom w:val="none" w:sz="0" w:space="0" w:color="auto"/>
        <w:right w:val="none" w:sz="0" w:space="0" w:color="auto"/>
      </w:divBdr>
    </w:div>
    <w:div w:id="1391415493">
      <w:bodyDiv w:val="1"/>
      <w:marLeft w:val="0"/>
      <w:marRight w:val="0"/>
      <w:marTop w:val="0"/>
      <w:marBottom w:val="0"/>
      <w:divBdr>
        <w:top w:val="none" w:sz="0" w:space="0" w:color="auto"/>
        <w:left w:val="none" w:sz="0" w:space="0" w:color="auto"/>
        <w:bottom w:val="none" w:sz="0" w:space="0" w:color="auto"/>
        <w:right w:val="none" w:sz="0" w:space="0" w:color="auto"/>
      </w:divBdr>
    </w:div>
    <w:div w:id="1391467188">
      <w:bodyDiv w:val="1"/>
      <w:marLeft w:val="0"/>
      <w:marRight w:val="0"/>
      <w:marTop w:val="0"/>
      <w:marBottom w:val="0"/>
      <w:divBdr>
        <w:top w:val="none" w:sz="0" w:space="0" w:color="auto"/>
        <w:left w:val="none" w:sz="0" w:space="0" w:color="auto"/>
        <w:bottom w:val="none" w:sz="0" w:space="0" w:color="auto"/>
        <w:right w:val="none" w:sz="0" w:space="0" w:color="auto"/>
      </w:divBdr>
    </w:div>
    <w:div w:id="1391613688">
      <w:bodyDiv w:val="1"/>
      <w:marLeft w:val="0"/>
      <w:marRight w:val="0"/>
      <w:marTop w:val="0"/>
      <w:marBottom w:val="0"/>
      <w:divBdr>
        <w:top w:val="none" w:sz="0" w:space="0" w:color="auto"/>
        <w:left w:val="none" w:sz="0" w:space="0" w:color="auto"/>
        <w:bottom w:val="none" w:sz="0" w:space="0" w:color="auto"/>
        <w:right w:val="none" w:sz="0" w:space="0" w:color="auto"/>
      </w:divBdr>
    </w:div>
    <w:div w:id="1392537033">
      <w:bodyDiv w:val="1"/>
      <w:marLeft w:val="0"/>
      <w:marRight w:val="0"/>
      <w:marTop w:val="0"/>
      <w:marBottom w:val="0"/>
      <w:divBdr>
        <w:top w:val="none" w:sz="0" w:space="0" w:color="auto"/>
        <w:left w:val="none" w:sz="0" w:space="0" w:color="auto"/>
        <w:bottom w:val="none" w:sz="0" w:space="0" w:color="auto"/>
        <w:right w:val="none" w:sz="0" w:space="0" w:color="auto"/>
      </w:divBdr>
    </w:div>
    <w:div w:id="1392801708">
      <w:bodyDiv w:val="1"/>
      <w:marLeft w:val="0"/>
      <w:marRight w:val="0"/>
      <w:marTop w:val="0"/>
      <w:marBottom w:val="0"/>
      <w:divBdr>
        <w:top w:val="none" w:sz="0" w:space="0" w:color="auto"/>
        <w:left w:val="none" w:sz="0" w:space="0" w:color="auto"/>
        <w:bottom w:val="none" w:sz="0" w:space="0" w:color="auto"/>
        <w:right w:val="none" w:sz="0" w:space="0" w:color="auto"/>
      </w:divBdr>
    </w:div>
    <w:div w:id="1393775138">
      <w:bodyDiv w:val="1"/>
      <w:marLeft w:val="0"/>
      <w:marRight w:val="0"/>
      <w:marTop w:val="0"/>
      <w:marBottom w:val="0"/>
      <w:divBdr>
        <w:top w:val="none" w:sz="0" w:space="0" w:color="auto"/>
        <w:left w:val="none" w:sz="0" w:space="0" w:color="auto"/>
        <w:bottom w:val="none" w:sz="0" w:space="0" w:color="auto"/>
        <w:right w:val="none" w:sz="0" w:space="0" w:color="auto"/>
      </w:divBdr>
    </w:div>
    <w:div w:id="1393962986">
      <w:bodyDiv w:val="1"/>
      <w:marLeft w:val="0"/>
      <w:marRight w:val="0"/>
      <w:marTop w:val="0"/>
      <w:marBottom w:val="0"/>
      <w:divBdr>
        <w:top w:val="none" w:sz="0" w:space="0" w:color="auto"/>
        <w:left w:val="none" w:sz="0" w:space="0" w:color="auto"/>
        <w:bottom w:val="none" w:sz="0" w:space="0" w:color="auto"/>
        <w:right w:val="none" w:sz="0" w:space="0" w:color="auto"/>
      </w:divBdr>
    </w:div>
    <w:div w:id="1394280296">
      <w:bodyDiv w:val="1"/>
      <w:marLeft w:val="0"/>
      <w:marRight w:val="0"/>
      <w:marTop w:val="0"/>
      <w:marBottom w:val="0"/>
      <w:divBdr>
        <w:top w:val="none" w:sz="0" w:space="0" w:color="auto"/>
        <w:left w:val="none" w:sz="0" w:space="0" w:color="auto"/>
        <w:bottom w:val="none" w:sz="0" w:space="0" w:color="auto"/>
        <w:right w:val="none" w:sz="0" w:space="0" w:color="auto"/>
      </w:divBdr>
    </w:div>
    <w:div w:id="1394347887">
      <w:bodyDiv w:val="1"/>
      <w:marLeft w:val="0"/>
      <w:marRight w:val="0"/>
      <w:marTop w:val="0"/>
      <w:marBottom w:val="0"/>
      <w:divBdr>
        <w:top w:val="none" w:sz="0" w:space="0" w:color="auto"/>
        <w:left w:val="none" w:sz="0" w:space="0" w:color="auto"/>
        <w:bottom w:val="none" w:sz="0" w:space="0" w:color="auto"/>
        <w:right w:val="none" w:sz="0" w:space="0" w:color="auto"/>
      </w:divBdr>
    </w:div>
    <w:div w:id="1395932358">
      <w:bodyDiv w:val="1"/>
      <w:marLeft w:val="0"/>
      <w:marRight w:val="0"/>
      <w:marTop w:val="0"/>
      <w:marBottom w:val="0"/>
      <w:divBdr>
        <w:top w:val="none" w:sz="0" w:space="0" w:color="auto"/>
        <w:left w:val="none" w:sz="0" w:space="0" w:color="auto"/>
        <w:bottom w:val="none" w:sz="0" w:space="0" w:color="auto"/>
        <w:right w:val="none" w:sz="0" w:space="0" w:color="auto"/>
      </w:divBdr>
    </w:div>
    <w:div w:id="1396705834">
      <w:bodyDiv w:val="1"/>
      <w:marLeft w:val="0"/>
      <w:marRight w:val="0"/>
      <w:marTop w:val="0"/>
      <w:marBottom w:val="0"/>
      <w:divBdr>
        <w:top w:val="none" w:sz="0" w:space="0" w:color="auto"/>
        <w:left w:val="none" w:sz="0" w:space="0" w:color="auto"/>
        <w:bottom w:val="none" w:sz="0" w:space="0" w:color="auto"/>
        <w:right w:val="none" w:sz="0" w:space="0" w:color="auto"/>
      </w:divBdr>
    </w:div>
    <w:div w:id="1397241778">
      <w:bodyDiv w:val="1"/>
      <w:marLeft w:val="0"/>
      <w:marRight w:val="0"/>
      <w:marTop w:val="0"/>
      <w:marBottom w:val="0"/>
      <w:divBdr>
        <w:top w:val="none" w:sz="0" w:space="0" w:color="auto"/>
        <w:left w:val="none" w:sz="0" w:space="0" w:color="auto"/>
        <w:bottom w:val="none" w:sz="0" w:space="0" w:color="auto"/>
        <w:right w:val="none" w:sz="0" w:space="0" w:color="auto"/>
      </w:divBdr>
    </w:div>
    <w:div w:id="1397974169">
      <w:bodyDiv w:val="1"/>
      <w:marLeft w:val="0"/>
      <w:marRight w:val="0"/>
      <w:marTop w:val="0"/>
      <w:marBottom w:val="0"/>
      <w:divBdr>
        <w:top w:val="none" w:sz="0" w:space="0" w:color="auto"/>
        <w:left w:val="none" w:sz="0" w:space="0" w:color="auto"/>
        <w:bottom w:val="none" w:sz="0" w:space="0" w:color="auto"/>
        <w:right w:val="none" w:sz="0" w:space="0" w:color="auto"/>
      </w:divBdr>
    </w:div>
    <w:div w:id="1398161804">
      <w:bodyDiv w:val="1"/>
      <w:marLeft w:val="0"/>
      <w:marRight w:val="0"/>
      <w:marTop w:val="0"/>
      <w:marBottom w:val="0"/>
      <w:divBdr>
        <w:top w:val="none" w:sz="0" w:space="0" w:color="auto"/>
        <w:left w:val="none" w:sz="0" w:space="0" w:color="auto"/>
        <w:bottom w:val="none" w:sz="0" w:space="0" w:color="auto"/>
        <w:right w:val="none" w:sz="0" w:space="0" w:color="auto"/>
      </w:divBdr>
    </w:div>
    <w:div w:id="1398236981">
      <w:bodyDiv w:val="1"/>
      <w:marLeft w:val="0"/>
      <w:marRight w:val="0"/>
      <w:marTop w:val="0"/>
      <w:marBottom w:val="0"/>
      <w:divBdr>
        <w:top w:val="none" w:sz="0" w:space="0" w:color="auto"/>
        <w:left w:val="none" w:sz="0" w:space="0" w:color="auto"/>
        <w:bottom w:val="none" w:sz="0" w:space="0" w:color="auto"/>
        <w:right w:val="none" w:sz="0" w:space="0" w:color="auto"/>
      </w:divBdr>
    </w:div>
    <w:div w:id="1398437877">
      <w:bodyDiv w:val="1"/>
      <w:marLeft w:val="0"/>
      <w:marRight w:val="0"/>
      <w:marTop w:val="0"/>
      <w:marBottom w:val="0"/>
      <w:divBdr>
        <w:top w:val="none" w:sz="0" w:space="0" w:color="auto"/>
        <w:left w:val="none" w:sz="0" w:space="0" w:color="auto"/>
        <w:bottom w:val="none" w:sz="0" w:space="0" w:color="auto"/>
        <w:right w:val="none" w:sz="0" w:space="0" w:color="auto"/>
      </w:divBdr>
    </w:div>
    <w:div w:id="1398554790">
      <w:bodyDiv w:val="1"/>
      <w:marLeft w:val="0"/>
      <w:marRight w:val="0"/>
      <w:marTop w:val="0"/>
      <w:marBottom w:val="0"/>
      <w:divBdr>
        <w:top w:val="none" w:sz="0" w:space="0" w:color="auto"/>
        <w:left w:val="none" w:sz="0" w:space="0" w:color="auto"/>
        <w:bottom w:val="none" w:sz="0" w:space="0" w:color="auto"/>
        <w:right w:val="none" w:sz="0" w:space="0" w:color="auto"/>
      </w:divBdr>
    </w:div>
    <w:div w:id="1399282116">
      <w:bodyDiv w:val="1"/>
      <w:marLeft w:val="0"/>
      <w:marRight w:val="0"/>
      <w:marTop w:val="0"/>
      <w:marBottom w:val="0"/>
      <w:divBdr>
        <w:top w:val="none" w:sz="0" w:space="0" w:color="auto"/>
        <w:left w:val="none" w:sz="0" w:space="0" w:color="auto"/>
        <w:bottom w:val="none" w:sz="0" w:space="0" w:color="auto"/>
        <w:right w:val="none" w:sz="0" w:space="0" w:color="auto"/>
      </w:divBdr>
    </w:div>
    <w:div w:id="1399282565">
      <w:bodyDiv w:val="1"/>
      <w:marLeft w:val="0"/>
      <w:marRight w:val="0"/>
      <w:marTop w:val="0"/>
      <w:marBottom w:val="0"/>
      <w:divBdr>
        <w:top w:val="none" w:sz="0" w:space="0" w:color="auto"/>
        <w:left w:val="none" w:sz="0" w:space="0" w:color="auto"/>
        <w:bottom w:val="none" w:sz="0" w:space="0" w:color="auto"/>
        <w:right w:val="none" w:sz="0" w:space="0" w:color="auto"/>
      </w:divBdr>
    </w:div>
    <w:div w:id="1399595355">
      <w:bodyDiv w:val="1"/>
      <w:marLeft w:val="0"/>
      <w:marRight w:val="0"/>
      <w:marTop w:val="0"/>
      <w:marBottom w:val="0"/>
      <w:divBdr>
        <w:top w:val="none" w:sz="0" w:space="0" w:color="auto"/>
        <w:left w:val="none" w:sz="0" w:space="0" w:color="auto"/>
        <w:bottom w:val="none" w:sz="0" w:space="0" w:color="auto"/>
        <w:right w:val="none" w:sz="0" w:space="0" w:color="auto"/>
      </w:divBdr>
    </w:div>
    <w:div w:id="1400055772">
      <w:bodyDiv w:val="1"/>
      <w:marLeft w:val="0"/>
      <w:marRight w:val="0"/>
      <w:marTop w:val="0"/>
      <w:marBottom w:val="0"/>
      <w:divBdr>
        <w:top w:val="none" w:sz="0" w:space="0" w:color="auto"/>
        <w:left w:val="none" w:sz="0" w:space="0" w:color="auto"/>
        <w:bottom w:val="none" w:sz="0" w:space="0" w:color="auto"/>
        <w:right w:val="none" w:sz="0" w:space="0" w:color="auto"/>
      </w:divBdr>
    </w:div>
    <w:div w:id="1400135201">
      <w:bodyDiv w:val="1"/>
      <w:marLeft w:val="0"/>
      <w:marRight w:val="0"/>
      <w:marTop w:val="0"/>
      <w:marBottom w:val="0"/>
      <w:divBdr>
        <w:top w:val="none" w:sz="0" w:space="0" w:color="auto"/>
        <w:left w:val="none" w:sz="0" w:space="0" w:color="auto"/>
        <w:bottom w:val="none" w:sz="0" w:space="0" w:color="auto"/>
        <w:right w:val="none" w:sz="0" w:space="0" w:color="auto"/>
      </w:divBdr>
    </w:div>
    <w:div w:id="1401711335">
      <w:bodyDiv w:val="1"/>
      <w:marLeft w:val="0"/>
      <w:marRight w:val="0"/>
      <w:marTop w:val="0"/>
      <w:marBottom w:val="0"/>
      <w:divBdr>
        <w:top w:val="none" w:sz="0" w:space="0" w:color="auto"/>
        <w:left w:val="none" w:sz="0" w:space="0" w:color="auto"/>
        <w:bottom w:val="none" w:sz="0" w:space="0" w:color="auto"/>
        <w:right w:val="none" w:sz="0" w:space="0" w:color="auto"/>
      </w:divBdr>
    </w:div>
    <w:div w:id="1402173097">
      <w:bodyDiv w:val="1"/>
      <w:marLeft w:val="0"/>
      <w:marRight w:val="0"/>
      <w:marTop w:val="0"/>
      <w:marBottom w:val="0"/>
      <w:divBdr>
        <w:top w:val="none" w:sz="0" w:space="0" w:color="auto"/>
        <w:left w:val="none" w:sz="0" w:space="0" w:color="auto"/>
        <w:bottom w:val="none" w:sz="0" w:space="0" w:color="auto"/>
        <w:right w:val="none" w:sz="0" w:space="0" w:color="auto"/>
      </w:divBdr>
    </w:div>
    <w:div w:id="1402217469">
      <w:bodyDiv w:val="1"/>
      <w:marLeft w:val="0"/>
      <w:marRight w:val="0"/>
      <w:marTop w:val="0"/>
      <w:marBottom w:val="0"/>
      <w:divBdr>
        <w:top w:val="none" w:sz="0" w:space="0" w:color="auto"/>
        <w:left w:val="none" w:sz="0" w:space="0" w:color="auto"/>
        <w:bottom w:val="none" w:sz="0" w:space="0" w:color="auto"/>
        <w:right w:val="none" w:sz="0" w:space="0" w:color="auto"/>
      </w:divBdr>
    </w:div>
    <w:div w:id="1402484504">
      <w:bodyDiv w:val="1"/>
      <w:marLeft w:val="0"/>
      <w:marRight w:val="0"/>
      <w:marTop w:val="0"/>
      <w:marBottom w:val="0"/>
      <w:divBdr>
        <w:top w:val="none" w:sz="0" w:space="0" w:color="auto"/>
        <w:left w:val="none" w:sz="0" w:space="0" w:color="auto"/>
        <w:bottom w:val="none" w:sz="0" w:space="0" w:color="auto"/>
        <w:right w:val="none" w:sz="0" w:space="0" w:color="auto"/>
      </w:divBdr>
    </w:div>
    <w:div w:id="1403478943">
      <w:bodyDiv w:val="1"/>
      <w:marLeft w:val="0"/>
      <w:marRight w:val="0"/>
      <w:marTop w:val="0"/>
      <w:marBottom w:val="0"/>
      <w:divBdr>
        <w:top w:val="none" w:sz="0" w:space="0" w:color="auto"/>
        <w:left w:val="none" w:sz="0" w:space="0" w:color="auto"/>
        <w:bottom w:val="none" w:sz="0" w:space="0" w:color="auto"/>
        <w:right w:val="none" w:sz="0" w:space="0" w:color="auto"/>
      </w:divBdr>
    </w:div>
    <w:div w:id="1403600916">
      <w:bodyDiv w:val="1"/>
      <w:marLeft w:val="0"/>
      <w:marRight w:val="0"/>
      <w:marTop w:val="0"/>
      <w:marBottom w:val="0"/>
      <w:divBdr>
        <w:top w:val="none" w:sz="0" w:space="0" w:color="auto"/>
        <w:left w:val="none" w:sz="0" w:space="0" w:color="auto"/>
        <w:bottom w:val="none" w:sz="0" w:space="0" w:color="auto"/>
        <w:right w:val="none" w:sz="0" w:space="0" w:color="auto"/>
      </w:divBdr>
    </w:div>
    <w:div w:id="1404449904">
      <w:bodyDiv w:val="1"/>
      <w:marLeft w:val="0"/>
      <w:marRight w:val="0"/>
      <w:marTop w:val="0"/>
      <w:marBottom w:val="0"/>
      <w:divBdr>
        <w:top w:val="none" w:sz="0" w:space="0" w:color="auto"/>
        <w:left w:val="none" w:sz="0" w:space="0" w:color="auto"/>
        <w:bottom w:val="none" w:sz="0" w:space="0" w:color="auto"/>
        <w:right w:val="none" w:sz="0" w:space="0" w:color="auto"/>
      </w:divBdr>
    </w:div>
    <w:div w:id="1404646909">
      <w:bodyDiv w:val="1"/>
      <w:marLeft w:val="0"/>
      <w:marRight w:val="0"/>
      <w:marTop w:val="0"/>
      <w:marBottom w:val="0"/>
      <w:divBdr>
        <w:top w:val="none" w:sz="0" w:space="0" w:color="auto"/>
        <w:left w:val="none" w:sz="0" w:space="0" w:color="auto"/>
        <w:bottom w:val="none" w:sz="0" w:space="0" w:color="auto"/>
        <w:right w:val="none" w:sz="0" w:space="0" w:color="auto"/>
      </w:divBdr>
    </w:div>
    <w:div w:id="1404791022">
      <w:bodyDiv w:val="1"/>
      <w:marLeft w:val="0"/>
      <w:marRight w:val="0"/>
      <w:marTop w:val="0"/>
      <w:marBottom w:val="0"/>
      <w:divBdr>
        <w:top w:val="none" w:sz="0" w:space="0" w:color="auto"/>
        <w:left w:val="none" w:sz="0" w:space="0" w:color="auto"/>
        <w:bottom w:val="none" w:sz="0" w:space="0" w:color="auto"/>
        <w:right w:val="none" w:sz="0" w:space="0" w:color="auto"/>
      </w:divBdr>
    </w:div>
    <w:div w:id="1405496189">
      <w:bodyDiv w:val="1"/>
      <w:marLeft w:val="0"/>
      <w:marRight w:val="0"/>
      <w:marTop w:val="0"/>
      <w:marBottom w:val="0"/>
      <w:divBdr>
        <w:top w:val="none" w:sz="0" w:space="0" w:color="auto"/>
        <w:left w:val="none" w:sz="0" w:space="0" w:color="auto"/>
        <w:bottom w:val="none" w:sz="0" w:space="0" w:color="auto"/>
        <w:right w:val="none" w:sz="0" w:space="0" w:color="auto"/>
      </w:divBdr>
    </w:div>
    <w:div w:id="1405956874">
      <w:bodyDiv w:val="1"/>
      <w:marLeft w:val="0"/>
      <w:marRight w:val="0"/>
      <w:marTop w:val="0"/>
      <w:marBottom w:val="0"/>
      <w:divBdr>
        <w:top w:val="none" w:sz="0" w:space="0" w:color="auto"/>
        <w:left w:val="none" w:sz="0" w:space="0" w:color="auto"/>
        <w:bottom w:val="none" w:sz="0" w:space="0" w:color="auto"/>
        <w:right w:val="none" w:sz="0" w:space="0" w:color="auto"/>
      </w:divBdr>
    </w:div>
    <w:div w:id="1406146110">
      <w:bodyDiv w:val="1"/>
      <w:marLeft w:val="0"/>
      <w:marRight w:val="0"/>
      <w:marTop w:val="0"/>
      <w:marBottom w:val="0"/>
      <w:divBdr>
        <w:top w:val="none" w:sz="0" w:space="0" w:color="auto"/>
        <w:left w:val="none" w:sz="0" w:space="0" w:color="auto"/>
        <w:bottom w:val="none" w:sz="0" w:space="0" w:color="auto"/>
        <w:right w:val="none" w:sz="0" w:space="0" w:color="auto"/>
      </w:divBdr>
    </w:div>
    <w:div w:id="1406294563">
      <w:bodyDiv w:val="1"/>
      <w:marLeft w:val="0"/>
      <w:marRight w:val="0"/>
      <w:marTop w:val="0"/>
      <w:marBottom w:val="0"/>
      <w:divBdr>
        <w:top w:val="none" w:sz="0" w:space="0" w:color="auto"/>
        <w:left w:val="none" w:sz="0" w:space="0" w:color="auto"/>
        <w:bottom w:val="none" w:sz="0" w:space="0" w:color="auto"/>
        <w:right w:val="none" w:sz="0" w:space="0" w:color="auto"/>
      </w:divBdr>
    </w:div>
    <w:div w:id="1406490632">
      <w:bodyDiv w:val="1"/>
      <w:marLeft w:val="0"/>
      <w:marRight w:val="0"/>
      <w:marTop w:val="0"/>
      <w:marBottom w:val="0"/>
      <w:divBdr>
        <w:top w:val="none" w:sz="0" w:space="0" w:color="auto"/>
        <w:left w:val="none" w:sz="0" w:space="0" w:color="auto"/>
        <w:bottom w:val="none" w:sz="0" w:space="0" w:color="auto"/>
        <w:right w:val="none" w:sz="0" w:space="0" w:color="auto"/>
      </w:divBdr>
    </w:div>
    <w:div w:id="1406954896">
      <w:bodyDiv w:val="1"/>
      <w:marLeft w:val="0"/>
      <w:marRight w:val="0"/>
      <w:marTop w:val="0"/>
      <w:marBottom w:val="0"/>
      <w:divBdr>
        <w:top w:val="none" w:sz="0" w:space="0" w:color="auto"/>
        <w:left w:val="none" w:sz="0" w:space="0" w:color="auto"/>
        <w:bottom w:val="none" w:sz="0" w:space="0" w:color="auto"/>
        <w:right w:val="none" w:sz="0" w:space="0" w:color="auto"/>
      </w:divBdr>
    </w:div>
    <w:div w:id="1407415087">
      <w:bodyDiv w:val="1"/>
      <w:marLeft w:val="0"/>
      <w:marRight w:val="0"/>
      <w:marTop w:val="0"/>
      <w:marBottom w:val="0"/>
      <w:divBdr>
        <w:top w:val="none" w:sz="0" w:space="0" w:color="auto"/>
        <w:left w:val="none" w:sz="0" w:space="0" w:color="auto"/>
        <w:bottom w:val="none" w:sz="0" w:space="0" w:color="auto"/>
        <w:right w:val="none" w:sz="0" w:space="0" w:color="auto"/>
      </w:divBdr>
    </w:div>
    <w:div w:id="1407415819">
      <w:bodyDiv w:val="1"/>
      <w:marLeft w:val="0"/>
      <w:marRight w:val="0"/>
      <w:marTop w:val="0"/>
      <w:marBottom w:val="0"/>
      <w:divBdr>
        <w:top w:val="none" w:sz="0" w:space="0" w:color="auto"/>
        <w:left w:val="none" w:sz="0" w:space="0" w:color="auto"/>
        <w:bottom w:val="none" w:sz="0" w:space="0" w:color="auto"/>
        <w:right w:val="none" w:sz="0" w:space="0" w:color="auto"/>
      </w:divBdr>
    </w:div>
    <w:div w:id="1407873742">
      <w:bodyDiv w:val="1"/>
      <w:marLeft w:val="0"/>
      <w:marRight w:val="0"/>
      <w:marTop w:val="0"/>
      <w:marBottom w:val="0"/>
      <w:divBdr>
        <w:top w:val="none" w:sz="0" w:space="0" w:color="auto"/>
        <w:left w:val="none" w:sz="0" w:space="0" w:color="auto"/>
        <w:bottom w:val="none" w:sz="0" w:space="0" w:color="auto"/>
        <w:right w:val="none" w:sz="0" w:space="0" w:color="auto"/>
      </w:divBdr>
    </w:div>
    <w:div w:id="1407995442">
      <w:bodyDiv w:val="1"/>
      <w:marLeft w:val="0"/>
      <w:marRight w:val="0"/>
      <w:marTop w:val="0"/>
      <w:marBottom w:val="0"/>
      <w:divBdr>
        <w:top w:val="none" w:sz="0" w:space="0" w:color="auto"/>
        <w:left w:val="none" w:sz="0" w:space="0" w:color="auto"/>
        <w:bottom w:val="none" w:sz="0" w:space="0" w:color="auto"/>
        <w:right w:val="none" w:sz="0" w:space="0" w:color="auto"/>
      </w:divBdr>
    </w:div>
    <w:div w:id="1409113360">
      <w:bodyDiv w:val="1"/>
      <w:marLeft w:val="0"/>
      <w:marRight w:val="0"/>
      <w:marTop w:val="0"/>
      <w:marBottom w:val="0"/>
      <w:divBdr>
        <w:top w:val="none" w:sz="0" w:space="0" w:color="auto"/>
        <w:left w:val="none" w:sz="0" w:space="0" w:color="auto"/>
        <w:bottom w:val="none" w:sz="0" w:space="0" w:color="auto"/>
        <w:right w:val="none" w:sz="0" w:space="0" w:color="auto"/>
      </w:divBdr>
    </w:div>
    <w:div w:id="1409233120">
      <w:bodyDiv w:val="1"/>
      <w:marLeft w:val="0"/>
      <w:marRight w:val="0"/>
      <w:marTop w:val="0"/>
      <w:marBottom w:val="0"/>
      <w:divBdr>
        <w:top w:val="none" w:sz="0" w:space="0" w:color="auto"/>
        <w:left w:val="none" w:sz="0" w:space="0" w:color="auto"/>
        <w:bottom w:val="none" w:sz="0" w:space="0" w:color="auto"/>
        <w:right w:val="none" w:sz="0" w:space="0" w:color="auto"/>
      </w:divBdr>
    </w:div>
    <w:div w:id="1409578637">
      <w:bodyDiv w:val="1"/>
      <w:marLeft w:val="0"/>
      <w:marRight w:val="0"/>
      <w:marTop w:val="0"/>
      <w:marBottom w:val="0"/>
      <w:divBdr>
        <w:top w:val="none" w:sz="0" w:space="0" w:color="auto"/>
        <w:left w:val="none" w:sz="0" w:space="0" w:color="auto"/>
        <w:bottom w:val="none" w:sz="0" w:space="0" w:color="auto"/>
        <w:right w:val="none" w:sz="0" w:space="0" w:color="auto"/>
      </w:divBdr>
    </w:div>
    <w:div w:id="1410613129">
      <w:bodyDiv w:val="1"/>
      <w:marLeft w:val="0"/>
      <w:marRight w:val="0"/>
      <w:marTop w:val="0"/>
      <w:marBottom w:val="0"/>
      <w:divBdr>
        <w:top w:val="none" w:sz="0" w:space="0" w:color="auto"/>
        <w:left w:val="none" w:sz="0" w:space="0" w:color="auto"/>
        <w:bottom w:val="none" w:sz="0" w:space="0" w:color="auto"/>
        <w:right w:val="none" w:sz="0" w:space="0" w:color="auto"/>
      </w:divBdr>
    </w:div>
    <w:div w:id="1410884540">
      <w:bodyDiv w:val="1"/>
      <w:marLeft w:val="0"/>
      <w:marRight w:val="0"/>
      <w:marTop w:val="0"/>
      <w:marBottom w:val="0"/>
      <w:divBdr>
        <w:top w:val="none" w:sz="0" w:space="0" w:color="auto"/>
        <w:left w:val="none" w:sz="0" w:space="0" w:color="auto"/>
        <w:bottom w:val="none" w:sz="0" w:space="0" w:color="auto"/>
        <w:right w:val="none" w:sz="0" w:space="0" w:color="auto"/>
      </w:divBdr>
    </w:div>
    <w:div w:id="1411807106">
      <w:bodyDiv w:val="1"/>
      <w:marLeft w:val="0"/>
      <w:marRight w:val="0"/>
      <w:marTop w:val="0"/>
      <w:marBottom w:val="0"/>
      <w:divBdr>
        <w:top w:val="none" w:sz="0" w:space="0" w:color="auto"/>
        <w:left w:val="none" w:sz="0" w:space="0" w:color="auto"/>
        <w:bottom w:val="none" w:sz="0" w:space="0" w:color="auto"/>
        <w:right w:val="none" w:sz="0" w:space="0" w:color="auto"/>
      </w:divBdr>
    </w:div>
    <w:div w:id="1411847893">
      <w:bodyDiv w:val="1"/>
      <w:marLeft w:val="0"/>
      <w:marRight w:val="0"/>
      <w:marTop w:val="0"/>
      <w:marBottom w:val="0"/>
      <w:divBdr>
        <w:top w:val="none" w:sz="0" w:space="0" w:color="auto"/>
        <w:left w:val="none" w:sz="0" w:space="0" w:color="auto"/>
        <w:bottom w:val="none" w:sz="0" w:space="0" w:color="auto"/>
        <w:right w:val="none" w:sz="0" w:space="0" w:color="auto"/>
      </w:divBdr>
    </w:div>
    <w:div w:id="1412847694">
      <w:bodyDiv w:val="1"/>
      <w:marLeft w:val="0"/>
      <w:marRight w:val="0"/>
      <w:marTop w:val="0"/>
      <w:marBottom w:val="0"/>
      <w:divBdr>
        <w:top w:val="none" w:sz="0" w:space="0" w:color="auto"/>
        <w:left w:val="none" w:sz="0" w:space="0" w:color="auto"/>
        <w:bottom w:val="none" w:sz="0" w:space="0" w:color="auto"/>
        <w:right w:val="none" w:sz="0" w:space="0" w:color="auto"/>
      </w:divBdr>
    </w:div>
    <w:div w:id="1412894860">
      <w:bodyDiv w:val="1"/>
      <w:marLeft w:val="0"/>
      <w:marRight w:val="0"/>
      <w:marTop w:val="0"/>
      <w:marBottom w:val="0"/>
      <w:divBdr>
        <w:top w:val="none" w:sz="0" w:space="0" w:color="auto"/>
        <w:left w:val="none" w:sz="0" w:space="0" w:color="auto"/>
        <w:bottom w:val="none" w:sz="0" w:space="0" w:color="auto"/>
        <w:right w:val="none" w:sz="0" w:space="0" w:color="auto"/>
      </w:divBdr>
    </w:div>
    <w:div w:id="1413237006">
      <w:bodyDiv w:val="1"/>
      <w:marLeft w:val="0"/>
      <w:marRight w:val="0"/>
      <w:marTop w:val="0"/>
      <w:marBottom w:val="0"/>
      <w:divBdr>
        <w:top w:val="none" w:sz="0" w:space="0" w:color="auto"/>
        <w:left w:val="none" w:sz="0" w:space="0" w:color="auto"/>
        <w:bottom w:val="none" w:sz="0" w:space="0" w:color="auto"/>
        <w:right w:val="none" w:sz="0" w:space="0" w:color="auto"/>
      </w:divBdr>
    </w:div>
    <w:div w:id="1413357778">
      <w:bodyDiv w:val="1"/>
      <w:marLeft w:val="0"/>
      <w:marRight w:val="0"/>
      <w:marTop w:val="0"/>
      <w:marBottom w:val="0"/>
      <w:divBdr>
        <w:top w:val="none" w:sz="0" w:space="0" w:color="auto"/>
        <w:left w:val="none" w:sz="0" w:space="0" w:color="auto"/>
        <w:bottom w:val="none" w:sz="0" w:space="0" w:color="auto"/>
        <w:right w:val="none" w:sz="0" w:space="0" w:color="auto"/>
      </w:divBdr>
    </w:div>
    <w:div w:id="1413548307">
      <w:bodyDiv w:val="1"/>
      <w:marLeft w:val="0"/>
      <w:marRight w:val="0"/>
      <w:marTop w:val="0"/>
      <w:marBottom w:val="0"/>
      <w:divBdr>
        <w:top w:val="none" w:sz="0" w:space="0" w:color="auto"/>
        <w:left w:val="none" w:sz="0" w:space="0" w:color="auto"/>
        <w:bottom w:val="none" w:sz="0" w:space="0" w:color="auto"/>
        <w:right w:val="none" w:sz="0" w:space="0" w:color="auto"/>
      </w:divBdr>
    </w:div>
    <w:div w:id="1414159099">
      <w:bodyDiv w:val="1"/>
      <w:marLeft w:val="0"/>
      <w:marRight w:val="0"/>
      <w:marTop w:val="0"/>
      <w:marBottom w:val="0"/>
      <w:divBdr>
        <w:top w:val="none" w:sz="0" w:space="0" w:color="auto"/>
        <w:left w:val="none" w:sz="0" w:space="0" w:color="auto"/>
        <w:bottom w:val="none" w:sz="0" w:space="0" w:color="auto"/>
        <w:right w:val="none" w:sz="0" w:space="0" w:color="auto"/>
      </w:divBdr>
    </w:div>
    <w:div w:id="1414668940">
      <w:bodyDiv w:val="1"/>
      <w:marLeft w:val="0"/>
      <w:marRight w:val="0"/>
      <w:marTop w:val="0"/>
      <w:marBottom w:val="0"/>
      <w:divBdr>
        <w:top w:val="none" w:sz="0" w:space="0" w:color="auto"/>
        <w:left w:val="none" w:sz="0" w:space="0" w:color="auto"/>
        <w:bottom w:val="none" w:sz="0" w:space="0" w:color="auto"/>
        <w:right w:val="none" w:sz="0" w:space="0" w:color="auto"/>
      </w:divBdr>
    </w:div>
    <w:div w:id="1415008257">
      <w:bodyDiv w:val="1"/>
      <w:marLeft w:val="0"/>
      <w:marRight w:val="0"/>
      <w:marTop w:val="0"/>
      <w:marBottom w:val="0"/>
      <w:divBdr>
        <w:top w:val="none" w:sz="0" w:space="0" w:color="auto"/>
        <w:left w:val="none" w:sz="0" w:space="0" w:color="auto"/>
        <w:bottom w:val="none" w:sz="0" w:space="0" w:color="auto"/>
        <w:right w:val="none" w:sz="0" w:space="0" w:color="auto"/>
      </w:divBdr>
    </w:div>
    <w:div w:id="1415399970">
      <w:bodyDiv w:val="1"/>
      <w:marLeft w:val="0"/>
      <w:marRight w:val="0"/>
      <w:marTop w:val="0"/>
      <w:marBottom w:val="0"/>
      <w:divBdr>
        <w:top w:val="none" w:sz="0" w:space="0" w:color="auto"/>
        <w:left w:val="none" w:sz="0" w:space="0" w:color="auto"/>
        <w:bottom w:val="none" w:sz="0" w:space="0" w:color="auto"/>
        <w:right w:val="none" w:sz="0" w:space="0" w:color="auto"/>
      </w:divBdr>
    </w:div>
    <w:div w:id="1415468194">
      <w:bodyDiv w:val="1"/>
      <w:marLeft w:val="0"/>
      <w:marRight w:val="0"/>
      <w:marTop w:val="0"/>
      <w:marBottom w:val="0"/>
      <w:divBdr>
        <w:top w:val="none" w:sz="0" w:space="0" w:color="auto"/>
        <w:left w:val="none" w:sz="0" w:space="0" w:color="auto"/>
        <w:bottom w:val="none" w:sz="0" w:space="0" w:color="auto"/>
        <w:right w:val="none" w:sz="0" w:space="0" w:color="auto"/>
      </w:divBdr>
    </w:div>
    <w:div w:id="1416511441">
      <w:bodyDiv w:val="1"/>
      <w:marLeft w:val="0"/>
      <w:marRight w:val="0"/>
      <w:marTop w:val="0"/>
      <w:marBottom w:val="0"/>
      <w:divBdr>
        <w:top w:val="none" w:sz="0" w:space="0" w:color="auto"/>
        <w:left w:val="none" w:sz="0" w:space="0" w:color="auto"/>
        <w:bottom w:val="none" w:sz="0" w:space="0" w:color="auto"/>
        <w:right w:val="none" w:sz="0" w:space="0" w:color="auto"/>
      </w:divBdr>
    </w:div>
    <w:div w:id="1417440858">
      <w:bodyDiv w:val="1"/>
      <w:marLeft w:val="0"/>
      <w:marRight w:val="0"/>
      <w:marTop w:val="0"/>
      <w:marBottom w:val="0"/>
      <w:divBdr>
        <w:top w:val="none" w:sz="0" w:space="0" w:color="auto"/>
        <w:left w:val="none" w:sz="0" w:space="0" w:color="auto"/>
        <w:bottom w:val="none" w:sz="0" w:space="0" w:color="auto"/>
        <w:right w:val="none" w:sz="0" w:space="0" w:color="auto"/>
      </w:divBdr>
    </w:div>
    <w:div w:id="1417553236">
      <w:bodyDiv w:val="1"/>
      <w:marLeft w:val="0"/>
      <w:marRight w:val="0"/>
      <w:marTop w:val="0"/>
      <w:marBottom w:val="0"/>
      <w:divBdr>
        <w:top w:val="none" w:sz="0" w:space="0" w:color="auto"/>
        <w:left w:val="none" w:sz="0" w:space="0" w:color="auto"/>
        <w:bottom w:val="none" w:sz="0" w:space="0" w:color="auto"/>
        <w:right w:val="none" w:sz="0" w:space="0" w:color="auto"/>
      </w:divBdr>
    </w:div>
    <w:div w:id="1417701495">
      <w:bodyDiv w:val="1"/>
      <w:marLeft w:val="0"/>
      <w:marRight w:val="0"/>
      <w:marTop w:val="0"/>
      <w:marBottom w:val="0"/>
      <w:divBdr>
        <w:top w:val="none" w:sz="0" w:space="0" w:color="auto"/>
        <w:left w:val="none" w:sz="0" w:space="0" w:color="auto"/>
        <w:bottom w:val="none" w:sz="0" w:space="0" w:color="auto"/>
        <w:right w:val="none" w:sz="0" w:space="0" w:color="auto"/>
      </w:divBdr>
    </w:div>
    <w:div w:id="1418012416">
      <w:bodyDiv w:val="1"/>
      <w:marLeft w:val="0"/>
      <w:marRight w:val="0"/>
      <w:marTop w:val="0"/>
      <w:marBottom w:val="0"/>
      <w:divBdr>
        <w:top w:val="none" w:sz="0" w:space="0" w:color="auto"/>
        <w:left w:val="none" w:sz="0" w:space="0" w:color="auto"/>
        <w:bottom w:val="none" w:sz="0" w:space="0" w:color="auto"/>
        <w:right w:val="none" w:sz="0" w:space="0" w:color="auto"/>
      </w:divBdr>
    </w:div>
    <w:div w:id="1418134601">
      <w:bodyDiv w:val="1"/>
      <w:marLeft w:val="0"/>
      <w:marRight w:val="0"/>
      <w:marTop w:val="0"/>
      <w:marBottom w:val="0"/>
      <w:divBdr>
        <w:top w:val="none" w:sz="0" w:space="0" w:color="auto"/>
        <w:left w:val="none" w:sz="0" w:space="0" w:color="auto"/>
        <w:bottom w:val="none" w:sz="0" w:space="0" w:color="auto"/>
        <w:right w:val="none" w:sz="0" w:space="0" w:color="auto"/>
      </w:divBdr>
    </w:div>
    <w:div w:id="1418869435">
      <w:bodyDiv w:val="1"/>
      <w:marLeft w:val="0"/>
      <w:marRight w:val="0"/>
      <w:marTop w:val="0"/>
      <w:marBottom w:val="0"/>
      <w:divBdr>
        <w:top w:val="none" w:sz="0" w:space="0" w:color="auto"/>
        <w:left w:val="none" w:sz="0" w:space="0" w:color="auto"/>
        <w:bottom w:val="none" w:sz="0" w:space="0" w:color="auto"/>
        <w:right w:val="none" w:sz="0" w:space="0" w:color="auto"/>
      </w:divBdr>
    </w:div>
    <w:div w:id="1419250441">
      <w:bodyDiv w:val="1"/>
      <w:marLeft w:val="0"/>
      <w:marRight w:val="0"/>
      <w:marTop w:val="0"/>
      <w:marBottom w:val="0"/>
      <w:divBdr>
        <w:top w:val="none" w:sz="0" w:space="0" w:color="auto"/>
        <w:left w:val="none" w:sz="0" w:space="0" w:color="auto"/>
        <w:bottom w:val="none" w:sz="0" w:space="0" w:color="auto"/>
        <w:right w:val="none" w:sz="0" w:space="0" w:color="auto"/>
      </w:divBdr>
    </w:div>
    <w:div w:id="1419716829">
      <w:bodyDiv w:val="1"/>
      <w:marLeft w:val="0"/>
      <w:marRight w:val="0"/>
      <w:marTop w:val="0"/>
      <w:marBottom w:val="0"/>
      <w:divBdr>
        <w:top w:val="none" w:sz="0" w:space="0" w:color="auto"/>
        <w:left w:val="none" w:sz="0" w:space="0" w:color="auto"/>
        <w:bottom w:val="none" w:sz="0" w:space="0" w:color="auto"/>
        <w:right w:val="none" w:sz="0" w:space="0" w:color="auto"/>
      </w:divBdr>
    </w:div>
    <w:div w:id="1419904625">
      <w:bodyDiv w:val="1"/>
      <w:marLeft w:val="0"/>
      <w:marRight w:val="0"/>
      <w:marTop w:val="0"/>
      <w:marBottom w:val="0"/>
      <w:divBdr>
        <w:top w:val="none" w:sz="0" w:space="0" w:color="auto"/>
        <w:left w:val="none" w:sz="0" w:space="0" w:color="auto"/>
        <w:bottom w:val="none" w:sz="0" w:space="0" w:color="auto"/>
        <w:right w:val="none" w:sz="0" w:space="0" w:color="auto"/>
      </w:divBdr>
    </w:div>
    <w:div w:id="1421023157">
      <w:bodyDiv w:val="1"/>
      <w:marLeft w:val="0"/>
      <w:marRight w:val="0"/>
      <w:marTop w:val="0"/>
      <w:marBottom w:val="0"/>
      <w:divBdr>
        <w:top w:val="none" w:sz="0" w:space="0" w:color="auto"/>
        <w:left w:val="none" w:sz="0" w:space="0" w:color="auto"/>
        <w:bottom w:val="none" w:sz="0" w:space="0" w:color="auto"/>
        <w:right w:val="none" w:sz="0" w:space="0" w:color="auto"/>
      </w:divBdr>
    </w:div>
    <w:div w:id="1421095468">
      <w:bodyDiv w:val="1"/>
      <w:marLeft w:val="0"/>
      <w:marRight w:val="0"/>
      <w:marTop w:val="0"/>
      <w:marBottom w:val="0"/>
      <w:divBdr>
        <w:top w:val="none" w:sz="0" w:space="0" w:color="auto"/>
        <w:left w:val="none" w:sz="0" w:space="0" w:color="auto"/>
        <w:bottom w:val="none" w:sz="0" w:space="0" w:color="auto"/>
        <w:right w:val="none" w:sz="0" w:space="0" w:color="auto"/>
      </w:divBdr>
    </w:div>
    <w:div w:id="1421220662">
      <w:bodyDiv w:val="1"/>
      <w:marLeft w:val="0"/>
      <w:marRight w:val="0"/>
      <w:marTop w:val="0"/>
      <w:marBottom w:val="0"/>
      <w:divBdr>
        <w:top w:val="none" w:sz="0" w:space="0" w:color="auto"/>
        <w:left w:val="none" w:sz="0" w:space="0" w:color="auto"/>
        <w:bottom w:val="none" w:sz="0" w:space="0" w:color="auto"/>
        <w:right w:val="none" w:sz="0" w:space="0" w:color="auto"/>
      </w:divBdr>
    </w:div>
    <w:div w:id="1422022168">
      <w:bodyDiv w:val="1"/>
      <w:marLeft w:val="0"/>
      <w:marRight w:val="0"/>
      <w:marTop w:val="0"/>
      <w:marBottom w:val="0"/>
      <w:divBdr>
        <w:top w:val="none" w:sz="0" w:space="0" w:color="auto"/>
        <w:left w:val="none" w:sz="0" w:space="0" w:color="auto"/>
        <w:bottom w:val="none" w:sz="0" w:space="0" w:color="auto"/>
        <w:right w:val="none" w:sz="0" w:space="0" w:color="auto"/>
      </w:divBdr>
    </w:div>
    <w:div w:id="1423062839">
      <w:bodyDiv w:val="1"/>
      <w:marLeft w:val="0"/>
      <w:marRight w:val="0"/>
      <w:marTop w:val="0"/>
      <w:marBottom w:val="0"/>
      <w:divBdr>
        <w:top w:val="none" w:sz="0" w:space="0" w:color="auto"/>
        <w:left w:val="none" w:sz="0" w:space="0" w:color="auto"/>
        <w:bottom w:val="none" w:sz="0" w:space="0" w:color="auto"/>
        <w:right w:val="none" w:sz="0" w:space="0" w:color="auto"/>
      </w:divBdr>
    </w:div>
    <w:div w:id="1423064756">
      <w:bodyDiv w:val="1"/>
      <w:marLeft w:val="0"/>
      <w:marRight w:val="0"/>
      <w:marTop w:val="0"/>
      <w:marBottom w:val="0"/>
      <w:divBdr>
        <w:top w:val="none" w:sz="0" w:space="0" w:color="auto"/>
        <w:left w:val="none" w:sz="0" w:space="0" w:color="auto"/>
        <w:bottom w:val="none" w:sz="0" w:space="0" w:color="auto"/>
        <w:right w:val="none" w:sz="0" w:space="0" w:color="auto"/>
      </w:divBdr>
    </w:div>
    <w:div w:id="1423719349">
      <w:bodyDiv w:val="1"/>
      <w:marLeft w:val="0"/>
      <w:marRight w:val="0"/>
      <w:marTop w:val="0"/>
      <w:marBottom w:val="0"/>
      <w:divBdr>
        <w:top w:val="none" w:sz="0" w:space="0" w:color="auto"/>
        <w:left w:val="none" w:sz="0" w:space="0" w:color="auto"/>
        <w:bottom w:val="none" w:sz="0" w:space="0" w:color="auto"/>
        <w:right w:val="none" w:sz="0" w:space="0" w:color="auto"/>
      </w:divBdr>
    </w:div>
    <w:div w:id="1424230151">
      <w:bodyDiv w:val="1"/>
      <w:marLeft w:val="0"/>
      <w:marRight w:val="0"/>
      <w:marTop w:val="0"/>
      <w:marBottom w:val="0"/>
      <w:divBdr>
        <w:top w:val="none" w:sz="0" w:space="0" w:color="auto"/>
        <w:left w:val="none" w:sz="0" w:space="0" w:color="auto"/>
        <w:bottom w:val="none" w:sz="0" w:space="0" w:color="auto"/>
        <w:right w:val="none" w:sz="0" w:space="0" w:color="auto"/>
      </w:divBdr>
    </w:div>
    <w:div w:id="1424447258">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6070301">
      <w:bodyDiv w:val="1"/>
      <w:marLeft w:val="0"/>
      <w:marRight w:val="0"/>
      <w:marTop w:val="0"/>
      <w:marBottom w:val="0"/>
      <w:divBdr>
        <w:top w:val="none" w:sz="0" w:space="0" w:color="auto"/>
        <w:left w:val="none" w:sz="0" w:space="0" w:color="auto"/>
        <w:bottom w:val="none" w:sz="0" w:space="0" w:color="auto"/>
        <w:right w:val="none" w:sz="0" w:space="0" w:color="auto"/>
      </w:divBdr>
    </w:div>
    <w:div w:id="1426263655">
      <w:bodyDiv w:val="1"/>
      <w:marLeft w:val="0"/>
      <w:marRight w:val="0"/>
      <w:marTop w:val="0"/>
      <w:marBottom w:val="0"/>
      <w:divBdr>
        <w:top w:val="none" w:sz="0" w:space="0" w:color="auto"/>
        <w:left w:val="none" w:sz="0" w:space="0" w:color="auto"/>
        <w:bottom w:val="none" w:sz="0" w:space="0" w:color="auto"/>
        <w:right w:val="none" w:sz="0" w:space="0" w:color="auto"/>
      </w:divBdr>
    </w:div>
    <w:div w:id="1426339912">
      <w:bodyDiv w:val="1"/>
      <w:marLeft w:val="0"/>
      <w:marRight w:val="0"/>
      <w:marTop w:val="0"/>
      <w:marBottom w:val="0"/>
      <w:divBdr>
        <w:top w:val="none" w:sz="0" w:space="0" w:color="auto"/>
        <w:left w:val="none" w:sz="0" w:space="0" w:color="auto"/>
        <w:bottom w:val="none" w:sz="0" w:space="0" w:color="auto"/>
        <w:right w:val="none" w:sz="0" w:space="0" w:color="auto"/>
      </w:divBdr>
    </w:div>
    <w:div w:id="1426414913">
      <w:bodyDiv w:val="1"/>
      <w:marLeft w:val="0"/>
      <w:marRight w:val="0"/>
      <w:marTop w:val="0"/>
      <w:marBottom w:val="0"/>
      <w:divBdr>
        <w:top w:val="none" w:sz="0" w:space="0" w:color="auto"/>
        <w:left w:val="none" w:sz="0" w:space="0" w:color="auto"/>
        <w:bottom w:val="none" w:sz="0" w:space="0" w:color="auto"/>
        <w:right w:val="none" w:sz="0" w:space="0" w:color="auto"/>
      </w:divBdr>
    </w:div>
    <w:div w:id="1426612366">
      <w:bodyDiv w:val="1"/>
      <w:marLeft w:val="0"/>
      <w:marRight w:val="0"/>
      <w:marTop w:val="0"/>
      <w:marBottom w:val="0"/>
      <w:divBdr>
        <w:top w:val="none" w:sz="0" w:space="0" w:color="auto"/>
        <w:left w:val="none" w:sz="0" w:space="0" w:color="auto"/>
        <w:bottom w:val="none" w:sz="0" w:space="0" w:color="auto"/>
        <w:right w:val="none" w:sz="0" w:space="0" w:color="auto"/>
      </w:divBdr>
    </w:div>
    <w:div w:id="1427531355">
      <w:bodyDiv w:val="1"/>
      <w:marLeft w:val="0"/>
      <w:marRight w:val="0"/>
      <w:marTop w:val="0"/>
      <w:marBottom w:val="0"/>
      <w:divBdr>
        <w:top w:val="none" w:sz="0" w:space="0" w:color="auto"/>
        <w:left w:val="none" w:sz="0" w:space="0" w:color="auto"/>
        <w:bottom w:val="none" w:sz="0" w:space="0" w:color="auto"/>
        <w:right w:val="none" w:sz="0" w:space="0" w:color="auto"/>
      </w:divBdr>
    </w:div>
    <w:div w:id="1428965705">
      <w:bodyDiv w:val="1"/>
      <w:marLeft w:val="0"/>
      <w:marRight w:val="0"/>
      <w:marTop w:val="0"/>
      <w:marBottom w:val="0"/>
      <w:divBdr>
        <w:top w:val="none" w:sz="0" w:space="0" w:color="auto"/>
        <w:left w:val="none" w:sz="0" w:space="0" w:color="auto"/>
        <w:bottom w:val="none" w:sz="0" w:space="0" w:color="auto"/>
        <w:right w:val="none" w:sz="0" w:space="0" w:color="auto"/>
      </w:divBdr>
    </w:div>
    <w:div w:id="1429109462">
      <w:bodyDiv w:val="1"/>
      <w:marLeft w:val="0"/>
      <w:marRight w:val="0"/>
      <w:marTop w:val="0"/>
      <w:marBottom w:val="0"/>
      <w:divBdr>
        <w:top w:val="none" w:sz="0" w:space="0" w:color="auto"/>
        <w:left w:val="none" w:sz="0" w:space="0" w:color="auto"/>
        <w:bottom w:val="none" w:sz="0" w:space="0" w:color="auto"/>
        <w:right w:val="none" w:sz="0" w:space="0" w:color="auto"/>
      </w:divBdr>
    </w:div>
    <w:div w:id="1429500417">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30467155">
      <w:bodyDiv w:val="1"/>
      <w:marLeft w:val="0"/>
      <w:marRight w:val="0"/>
      <w:marTop w:val="0"/>
      <w:marBottom w:val="0"/>
      <w:divBdr>
        <w:top w:val="none" w:sz="0" w:space="0" w:color="auto"/>
        <w:left w:val="none" w:sz="0" w:space="0" w:color="auto"/>
        <w:bottom w:val="none" w:sz="0" w:space="0" w:color="auto"/>
        <w:right w:val="none" w:sz="0" w:space="0" w:color="auto"/>
      </w:divBdr>
    </w:div>
    <w:div w:id="1431121971">
      <w:bodyDiv w:val="1"/>
      <w:marLeft w:val="0"/>
      <w:marRight w:val="0"/>
      <w:marTop w:val="0"/>
      <w:marBottom w:val="0"/>
      <w:divBdr>
        <w:top w:val="none" w:sz="0" w:space="0" w:color="auto"/>
        <w:left w:val="none" w:sz="0" w:space="0" w:color="auto"/>
        <w:bottom w:val="none" w:sz="0" w:space="0" w:color="auto"/>
        <w:right w:val="none" w:sz="0" w:space="0" w:color="auto"/>
      </w:divBdr>
    </w:div>
    <w:div w:id="1431392620">
      <w:bodyDiv w:val="1"/>
      <w:marLeft w:val="0"/>
      <w:marRight w:val="0"/>
      <w:marTop w:val="0"/>
      <w:marBottom w:val="0"/>
      <w:divBdr>
        <w:top w:val="none" w:sz="0" w:space="0" w:color="auto"/>
        <w:left w:val="none" w:sz="0" w:space="0" w:color="auto"/>
        <w:bottom w:val="none" w:sz="0" w:space="0" w:color="auto"/>
        <w:right w:val="none" w:sz="0" w:space="0" w:color="auto"/>
      </w:divBdr>
    </w:div>
    <w:div w:id="1431702179">
      <w:bodyDiv w:val="1"/>
      <w:marLeft w:val="0"/>
      <w:marRight w:val="0"/>
      <w:marTop w:val="0"/>
      <w:marBottom w:val="0"/>
      <w:divBdr>
        <w:top w:val="none" w:sz="0" w:space="0" w:color="auto"/>
        <w:left w:val="none" w:sz="0" w:space="0" w:color="auto"/>
        <w:bottom w:val="none" w:sz="0" w:space="0" w:color="auto"/>
        <w:right w:val="none" w:sz="0" w:space="0" w:color="auto"/>
      </w:divBdr>
    </w:div>
    <w:div w:id="1432358249">
      <w:bodyDiv w:val="1"/>
      <w:marLeft w:val="0"/>
      <w:marRight w:val="0"/>
      <w:marTop w:val="0"/>
      <w:marBottom w:val="0"/>
      <w:divBdr>
        <w:top w:val="none" w:sz="0" w:space="0" w:color="auto"/>
        <w:left w:val="none" w:sz="0" w:space="0" w:color="auto"/>
        <w:bottom w:val="none" w:sz="0" w:space="0" w:color="auto"/>
        <w:right w:val="none" w:sz="0" w:space="0" w:color="auto"/>
      </w:divBdr>
    </w:div>
    <w:div w:id="1432551489">
      <w:bodyDiv w:val="1"/>
      <w:marLeft w:val="0"/>
      <w:marRight w:val="0"/>
      <w:marTop w:val="0"/>
      <w:marBottom w:val="0"/>
      <w:divBdr>
        <w:top w:val="none" w:sz="0" w:space="0" w:color="auto"/>
        <w:left w:val="none" w:sz="0" w:space="0" w:color="auto"/>
        <w:bottom w:val="none" w:sz="0" w:space="0" w:color="auto"/>
        <w:right w:val="none" w:sz="0" w:space="0" w:color="auto"/>
      </w:divBdr>
    </w:div>
    <w:div w:id="1432580732">
      <w:bodyDiv w:val="1"/>
      <w:marLeft w:val="0"/>
      <w:marRight w:val="0"/>
      <w:marTop w:val="0"/>
      <w:marBottom w:val="0"/>
      <w:divBdr>
        <w:top w:val="none" w:sz="0" w:space="0" w:color="auto"/>
        <w:left w:val="none" w:sz="0" w:space="0" w:color="auto"/>
        <w:bottom w:val="none" w:sz="0" w:space="0" w:color="auto"/>
        <w:right w:val="none" w:sz="0" w:space="0" w:color="auto"/>
      </w:divBdr>
    </w:div>
    <w:div w:id="1433281714">
      <w:bodyDiv w:val="1"/>
      <w:marLeft w:val="0"/>
      <w:marRight w:val="0"/>
      <w:marTop w:val="0"/>
      <w:marBottom w:val="0"/>
      <w:divBdr>
        <w:top w:val="none" w:sz="0" w:space="0" w:color="auto"/>
        <w:left w:val="none" w:sz="0" w:space="0" w:color="auto"/>
        <w:bottom w:val="none" w:sz="0" w:space="0" w:color="auto"/>
        <w:right w:val="none" w:sz="0" w:space="0" w:color="auto"/>
      </w:divBdr>
    </w:div>
    <w:div w:id="1433816862">
      <w:bodyDiv w:val="1"/>
      <w:marLeft w:val="0"/>
      <w:marRight w:val="0"/>
      <w:marTop w:val="0"/>
      <w:marBottom w:val="0"/>
      <w:divBdr>
        <w:top w:val="none" w:sz="0" w:space="0" w:color="auto"/>
        <w:left w:val="none" w:sz="0" w:space="0" w:color="auto"/>
        <w:bottom w:val="none" w:sz="0" w:space="0" w:color="auto"/>
        <w:right w:val="none" w:sz="0" w:space="0" w:color="auto"/>
      </w:divBdr>
    </w:div>
    <w:div w:id="1434279772">
      <w:bodyDiv w:val="1"/>
      <w:marLeft w:val="0"/>
      <w:marRight w:val="0"/>
      <w:marTop w:val="0"/>
      <w:marBottom w:val="0"/>
      <w:divBdr>
        <w:top w:val="none" w:sz="0" w:space="0" w:color="auto"/>
        <w:left w:val="none" w:sz="0" w:space="0" w:color="auto"/>
        <w:bottom w:val="none" w:sz="0" w:space="0" w:color="auto"/>
        <w:right w:val="none" w:sz="0" w:space="0" w:color="auto"/>
      </w:divBdr>
    </w:div>
    <w:div w:id="1434738795">
      <w:bodyDiv w:val="1"/>
      <w:marLeft w:val="0"/>
      <w:marRight w:val="0"/>
      <w:marTop w:val="0"/>
      <w:marBottom w:val="0"/>
      <w:divBdr>
        <w:top w:val="none" w:sz="0" w:space="0" w:color="auto"/>
        <w:left w:val="none" w:sz="0" w:space="0" w:color="auto"/>
        <w:bottom w:val="none" w:sz="0" w:space="0" w:color="auto"/>
        <w:right w:val="none" w:sz="0" w:space="0" w:color="auto"/>
      </w:divBdr>
    </w:div>
    <w:div w:id="1434934697">
      <w:bodyDiv w:val="1"/>
      <w:marLeft w:val="0"/>
      <w:marRight w:val="0"/>
      <w:marTop w:val="0"/>
      <w:marBottom w:val="0"/>
      <w:divBdr>
        <w:top w:val="none" w:sz="0" w:space="0" w:color="auto"/>
        <w:left w:val="none" w:sz="0" w:space="0" w:color="auto"/>
        <w:bottom w:val="none" w:sz="0" w:space="0" w:color="auto"/>
        <w:right w:val="none" w:sz="0" w:space="0" w:color="auto"/>
      </w:divBdr>
    </w:div>
    <w:div w:id="1434935899">
      <w:bodyDiv w:val="1"/>
      <w:marLeft w:val="0"/>
      <w:marRight w:val="0"/>
      <w:marTop w:val="0"/>
      <w:marBottom w:val="0"/>
      <w:divBdr>
        <w:top w:val="none" w:sz="0" w:space="0" w:color="auto"/>
        <w:left w:val="none" w:sz="0" w:space="0" w:color="auto"/>
        <w:bottom w:val="none" w:sz="0" w:space="0" w:color="auto"/>
        <w:right w:val="none" w:sz="0" w:space="0" w:color="auto"/>
      </w:divBdr>
    </w:div>
    <w:div w:id="1435519999">
      <w:bodyDiv w:val="1"/>
      <w:marLeft w:val="0"/>
      <w:marRight w:val="0"/>
      <w:marTop w:val="0"/>
      <w:marBottom w:val="0"/>
      <w:divBdr>
        <w:top w:val="none" w:sz="0" w:space="0" w:color="auto"/>
        <w:left w:val="none" w:sz="0" w:space="0" w:color="auto"/>
        <w:bottom w:val="none" w:sz="0" w:space="0" w:color="auto"/>
        <w:right w:val="none" w:sz="0" w:space="0" w:color="auto"/>
      </w:divBdr>
    </w:div>
    <w:div w:id="1436092775">
      <w:bodyDiv w:val="1"/>
      <w:marLeft w:val="0"/>
      <w:marRight w:val="0"/>
      <w:marTop w:val="0"/>
      <w:marBottom w:val="0"/>
      <w:divBdr>
        <w:top w:val="none" w:sz="0" w:space="0" w:color="auto"/>
        <w:left w:val="none" w:sz="0" w:space="0" w:color="auto"/>
        <w:bottom w:val="none" w:sz="0" w:space="0" w:color="auto"/>
        <w:right w:val="none" w:sz="0" w:space="0" w:color="auto"/>
      </w:divBdr>
    </w:div>
    <w:div w:id="1436093848">
      <w:bodyDiv w:val="1"/>
      <w:marLeft w:val="0"/>
      <w:marRight w:val="0"/>
      <w:marTop w:val="0"/>
      <w:marBottom w:val="0"/>
      <w:divBdr>
        <w:top w:val="none" w:sz="0" w:space="0" w:color="auto"/>
        <w:left w:val="none" w:sz="0" w:space="0" w:color="auto"/>
        <w:bottom w:val="none" w:sz="0" w:space="0" w:color="auto"/>
        <w:right w:val="none" w:sz="0" w:space="0" w:color="auto"/>
      </w:divBdr>
    </w:div>
    <w:div w:id="1436562512">
      <w:bodyDiv w:val="1"/>
      <w:marLeft w:val="0"/>
      <w:marRight w:val="0"/>
      <w:marTop w:val="0"/>
      <w:marBottom w:val="0"/>
      <w:divBdr>
        <w:top w:val="none" w:sz="0" w:space="0" w:color="auto"/>
        <w:left w:val="none" w:sz="0" w:space="0" w:color="auto"/>
        <w:bottom w:val="none" w:sz="0" w:space="0" w:color="auto"/>
        <w:right w:val="none" w:sz="0" w:space="0" w:color="auto"/>
      </w:divBdr>
    </w:div>
    <w:div w:id="1436631439">
      <w:bodyDiv w:val="1"/>
      <w:marLeft w:val="0"/>
      <w:marRight w:val="0"/>
      <w:marTop w:val="0"/>
      <w:marBottom w:val="0"/>
      <w:divBdr>
        <w:top w:val="none" w:sz="0" w:space="0" w:color="auto"/>
        <w:left w:val="none" w:sz="0" w:space="0" w:color="auto"/>
        <w:bottom w:val="none" w:sz="0" w:space="0" w:color="auto"/>
        <w:right w:val="none" w:sz="0" w:space="0" w:color="auto"/>
      </w:divBdr>
    </w:div>
    <w:div w:id="1436746789">
      <w:bodyDiv w:val="1"/>
      <w:marLeft w:val="0"/>
      <w:marRight w:val="0"/>
      <w:marTop w:val="0"/>
      <w:marBottom w:val="0"/>
      <w:divBdr>
        <w:top w:val="none" w:sz="0" w:space="0" w:color="auto"/>
        <w:left w:val="none" w:sz="0" w:space="0" w:color="auto"/>
        <w:bottom w:val="none" w:sz="0" w:space="0" w:color="auto"/>
        <w:right w:val="none" w:sz="0" w:space="0" w:color="auto"/>
      </w:divBdr>
    </w:div>
    <w:div w:id="1437404756">
      <w:bodyDiv w:val="1"/>
      <w:marLeft w:val="0"/>
      <w:marRight w:val="0"/>
      <w:marTop w:val="0"/>
      <w:marBottom w:val="0"/>
      <w:divBdr>
        <w:top w:val="none" w:sz="0" w:space="0" w:color="auto"/>
        <w:left w:val="none" w:sz="0" w:space="0" w:color="auto"/>
        <w:bottom w:val="none" w:sz="0" w:space="0" w:color="auto"/>
        <w:right w:val="none" w:sz="0" w:space="0" w:color="auto"/>
      </w:divBdr>
    </w:div>
    <w:div w:id="1437480244">
      <w:bodyDiv w:val="1"/>
      <w:marLeft w:val="0"/>
      <w:marRight w:val="0"/>
      <w:marTop w:val="0"/>
      <w:marBottom w:val="0"/>
      <w:divBdr>
        <w:top w:val="none" w:sz="0" w:space="0" w:color="auto"/>
        <w:left w:val="none" w:sz="0" w:space="0" w:color="auto"/>
        <w:bottom w:val="none" w:sz="0" w:space="0" w:color="auto"/>
        <w:right w:val="none" w:sz="0" w:space="0" w:color="auto"/>
      </w:divBdr>
    </w:div>
    <w:div w:id="1438065175">
      <w:bodyDiv w:val="1"/>
      <w:marLeft w:val="0"/>
      <w:marRight w:val="0"/>
      <w:marTop w:val="0"/>
      <w:marBottom w:val="0"/>
      <w:divBdr>
        <w:top w:val="none" w:sz="0" w:space="0" w:color="auto"/>
        <w:left w:val="none" w:sz="0" w:space="0" w:color="auto"/>
        <w:bottom w:val="none" w:sz="0" w:space="0" w:color="auto"/>
        <w:right w:val="none" w:sz="0" w:space="0" w:color="auto"/>
      </w:divBdr>
    </w:div>
    <w:div w:id="1438259434">
      <w:bodyDiv w:val="1"/>
      <w:marLeft w:val="0"/>
      <w:marRight w:val="0"/>
      <w:marTop w:val="0"/>
      <w:marBottom w:val="0"/>
      <w:divBdr>
        <w:top w:val="none" w:sz="0" w:space="0" w:color="auto"/>
        <w:left w:val="none" w:sz="0" w:space="0" w:color="auto"/>
        <w:bottom w:val="none" w:sz="0" w:space="0" w:color="auto"/>
        <w:right w:val="none" w:sz="0" w:space="0" w:color="auto"/>
      </w:divBdr>
    </w:div>
    <w:div w:id="1438869815">
      <w:bodyDiv w:val="1"/>
      <w:marLeft w:val="0"/>
      <w:marRight w:val="0"/>
      <w:marTop w:val="0"/>
      <w:marBottom w:val="0"/>
      <w:divBdr>
        <w:top w:val="none" w:sz="0" w:space="0" w:color="auto"/>
        <w:left w:val="none" w:sz="0" w:space="0" w:color="auto"/>
        <w:bottom w:val="none" w:sz="0" w:space="0" w:color="auto"/>
        <w:right w:val="none" w:sz="0" w:space="0" w:color="auto"/>
      </w:divBdr>
    </w:div>
    <w:div w:id="1438909407">
      <w:bodyDiv w:val="1"/>
      <w:marLeft w:val="0"/>
      <w:marRight w:val="0"/>
      <w:marTop w:val="0"/>
      <w:marBottom w:val="0"/>
      <w:divBdr>
        <w:top w:val="none" w:sz="0" w:space="0" w:color="auto"/>
        <w:left w:val="none" w:sz="0" w:space="0" w:color="auto"/>
        <w:bottom w:val="none" w:sz="0" w:space="0" w:color="auto"/>
        <w:right w:val="none" w:sz="0" w:space="0" w:color="auto"/>
      </w:divBdr>
    </w:div>
    <w:div w:id="1439328626">
      <w:bodyDiv w:val="1"/>
      <w:marLeft w:val="0"/>
      <w:marRight w:val="0"/>
      <w:marTop w:val="0"/>
      <w:marBottom w:val="0"/>
      <w:divBdr>
        <w:top w:val="none" w:sz="0" w:space="0" w:color="auto"/>
        <w:left w:val="none" w:sz="0" w:space="0" w:color="auto"/>
        <w:bottom w:val="none" w:sz="0" w:space="0" w:color="auto"/>
        <w:right w:val="none" w:sz="0" w:space="0" w:color="auto"/>
      </w:divBdr>
    </w:div>
    <w:div w:id="1439450200">
      <w:bodyDiv w:val="1"/>
      <w:marLeft w:val="0"/>
      <w:marRight w:val="0"/>
      <w:marTop w:val="0"/>
      <w:marBottom w:val="0"/>
      <w:divBdr>
        <w:top w:val="none" w:sz="0" w:space="0" w:color="auto"/>
        <w:left w:val="none" w:sz="0" w:space="0" w:color="auto"/>
        <w:bottom w:val="none" w:sz="0" w:space="0" w:color="auto"/>
        <w:right w:val="none" w:sz="0" w:space="0" w:color="auto"/>
      </w:divBdr>
    </w:div>
    <w:div w:id="1439719707">
      <w:bodyDiv w:val="1"/>
      <w:marLeft w:val="0"/>
      <w:marRight w:val="0"/>
      <w:marTop w:val="0"/>
      <w:marBottom w:val="0"/>
      <w:divBdr>
        <w:top w:val="none" w:sz="0" w:space="0" w:color="auto"/>
        <w:left w:val="none" w:sz="0" w:space="0" w:color="auto"/>
        <w:bottom w:val="none" w:sz="0" w:space="0" w:color="auto"/>
        <w:right w:val="none" w:sz="0" w:space="0" w:color="auto"/>
      </w:divBdr>
    </w:div>
    <w:div w:id="1439789190">
      <w:bodyDiv w:val="1"/>
      <w:marLeft w:val="0"/>
      <w:marRight w:val="0"/>
      <w:marTop w:val="0"/>
      <w:marBottom w:val="0"/>
      <w:divBdr>
        <w:top w:val="none" w:sz="0" w:space="0" w:color="auto"/>
        <w:left w:val="none" w:sz="0" w:space="0" w:color="auto"/>
        <w:bottom w:val="none" w:sz="0" w:space="0" w:color="auto"/>
        <w:right w:val="none" w:sz="0" w:space="0" w:color="auto"/>
      </w:divBdr>
    </w:div>
    <w:div w:id="144056905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40955970">
      <w:bodyDiv w:val="1"/>
      <w:marLeft w:val="0"/>
      <w:marRight w:val="0"/>
      <w:marTop w:val="0"/>
      <w:marBottom w:val="0"/>
      <w:divBdr>
        <w:top w:val="none" w:sz="0" w:space="0" w:color="auto"/>
        <w:left w:val="none" w:sz="0" w:space="0" w:color="auto"/>
        <w:bottom w:val="none" w:sz="0" w:space="0" w:color="auto"/>
        <w:right w:val="none" w:sz="0" w:space="0" w:color="auto"/>
      </w:divBdr>
    </w:div>
    <w:div w:id="1441300268">
      <w:bodyDiv w:val="1"/>
      <w:marLeft w:val="0"/>
      <w:marRight w:val="0"/>
      <w:marTop w:val="0"/>
      <w:marBottom w:val="0"/>
      <w:divBdr>
        <w:top w:val="none" w:sz="0" w:space="0" w:color="auto"/>
        <w:left w:val="none" w:sz="0" w:space="0" w:color="auto"/>
        <w:bottom w:val="none" w:sz="0" w:space="0" w:color="auto"/>
        <w:right w:val="none" w:sz="0" w:space="0" w:color="auto"/>
      </w:divBdr>
    </w:div>
    <w:div w:id="1441874409">
      <w:bodyDiv w:val="1"/>
      <w:marLeft w:val="0"/>
      <w:marRight w:val="0"/>
      <w:marTop w:val="0"/>
      <w:marBottom w:val="0"/>
      <w:divBdr>
        <w:top w:val="none" w:sz="0" w:space="0" w:color="auto"/>
        <w:left w:val="none" w:sz="0" w:space="0" w:color="auto"/>
        <w:bottom w:val="none" w:sz="0" w:space="0" w:color="auto"/>
        <w:right w:val="none" w:sz="0" w:space="0" w:color="auto"/>
      </w:divBdr>
    </w:div>
    <w:div w:id="1442408860">
      <w:bodyDiv w:val="1"/>
      <w:marLeft w:val="0"/>
      <w:marRight w:val="0"/>
      <w:marTop w:val="0"/>
      <w:marBottom w:val="0"/>
      <w:divBdr>
        <w:top w:val="none" w:sz="0" w:space="0" w:color="auto"/>
        <w:left w:val="none" w:sz="0" w:space="0" w:color="auto"/>
        <w:bottom w:val="none" w:sz="0" w:space="0" w:color="auto"/>
        <w:right w:val="none" w:sz="0" w:space="0" w:color="auto"/>
      </w:divBdr>
    </w:div>
    <w:div w:id="1442721295">
      <w:bodyDiv w:val="1"/>
      <w:marLeft w:val="0"/>
      <w:marRight w:val="0"/>
      <w:marTop w:val="0"/>
      <w:marBottom w:val="0"/>
      <w:divBdr>
        <w:top w:val="none" w:sz="0" w:space="0" w:color="auto"/>
        <w:left w:val="none" w:sz="0" w:space="0" w:color="auto"/>
        <w:bottom w:val="none" w:sz="0" w:space="0" w:color="auto"/>
        <w:right w:val="none" w:sz="0" w:space="0" w:color="auto"/>
      </w:divBdr>
    </w:div>
    <w:div w:id="1443455442">
      <w:bodyDiv w:val="1"/>
      <w:marLeft w:val="0"/>
      <w:marRight w:val="0"/>
      <w:marTop w:val="0"/>
      <w:marBottom w:val="0"/>
      <w:divBdr>
        <w:top w:val="none" w:sz="0" w:space="0" w:color="auto"/>
        <w:left w:val="none" w:sz="0" w:space="0" w:color="auto"/>
        <w:bottom w:val="none" w:sz="0" w:space="0" w:color="auto"/>
        <w:right w:val="none" w:sz="0" w:space="0" w:color="auto"/>
      </w:divBdr>
    </w:div>
    <w:div w:id="1443761345">
      <w:bodyDiv w:val="1"/>
      <w:marLeft w:val="0"/>
      <w:marRight w:val="0"/>
      <w:marTop w:val="0"/>
      <w:marBottom w:val="0"/>
      <w:divBdr>
        <w:top w:val="none" w:sz="0" w:space="0" w:color="auto"/>
        <w:left w:val="none" w:sz="0" w:space="0" w:color="auto"/>
        <w:bottom w:val="none" w:sz="0" w:space="0" w:color="auto"/>
        <w:right w:val="none" w:sz="0" w:space="0" w:color="auto"/>
      </w:divBdr>
    </w:div>
    <w:div w:id="1443912426">
      <w:bodyDiv w:val="1"/>
      <w:marLeft w:val="0"/>
      <w:marRight w:val="0"/>
      <w:marTop w:val="0"/>
      <w:marBottom w:val="0"/>
      <w:divBdr>
        <w:top w:val="none" w:sz="0" w:space="0" w:color="auto"/>
        <w:left w:val="none" w:sz="0" w:space="0" w:color="auto"/>
        <w:bottom w:val="none" w:sz="0" w:space="0" w:color="auto"/>
        <w:right w:val="none" w:sz="0" w:space="0" w:color="auto"/>
      </w:divBdr>
    </w:div>
    <w:div w:id="1444031304">
      <w:bodyDiv w:val="1"/>
      <w:marLeft w:val="0"/>
      <w:marRight w:val="0"/>
      <w:marTop w:val="0"/>
      <w:marBottom w:val="0"/>
      <w:divBdr>
        <w:top w:val="none" w:sz="0" w:space="0" w:color="auto"/>
        <w:left w:val="none" w:sz="0" w:space="0" w:color="auto"/>
        <w:bottom w:val="none" w:sz="0" w:space="0" w:color="auto"/>
        <w:right w:val="none" w:sz="0" w:space="0" w:color="auto"/>
      </w:divBdr>
    </w:div>
    <w:div w:id="1444112986">
      <w:bodyDiv w:val="1"/>
      <w:marLeft w:val="0"/>
      <w:marRight w:val="0"/>
      <w:marTop w:val="0"/>
      <w:marBottom w:val="0"/>
      <w:divBdr>
        <w:top w:val="none" w:sz="0" w:space="0" w:color="auto"/>
        <w:left w:val="none" w:sz="0" w:space="0" w:color="auto"/>
        <w:bottom w:val="none" w:sz="0" w:space="0" w:color="auto"/>
        <w:right w:val="none" w:sz="0" w:space="0" w:color="auto"/>
      </w:divBdr>
    </w:div>
    <w:div w:id="1444807016">
      <w:bodyDiv w:val="1"/>
      <w:marLeft w:val="0"/>
      <w:marRight w:val="0"/>
      <w:marTop w:val="0"/>
      <w:marBottom w:val="0"/>
      <w:divBdr>
        <w:top w:val="none" w:sz="0" w:space="0" w:color="auto"/>
        <w:left w:val="none" w:sz="0" w:space="0" w:color="auto"/>
        <w:bottom w:val="none" w:sz="0" w:space="0" w:color="auto"/>
        <w:right w:val="none" w:sz="0" w:space="0" w:color="auto"/>
      </w:divBdr>
    </w:div>
    <w:div w:id="1445152408">
      <w:bodyDiv w:val="1"/>
      <w:marLeft w:val="0"/>
      <w:marRight w:val="0"/>
      <w:marTop w:val="0"/>
      <w:marBottom w:val="0"/>
      <w:divBdr>
        <w:top w:val="none" w:sz="0" w:space="0" w:color="auto"/>
        <w:left w:val="none" w:sz="0" w:space="0" w:color="auto"/>
        <w:bottom w:val="none" w:sz="0" w:space="0" w:color="auto"/>
        <w:right w:val="none" w:sz="0" w:space="0" w:color="auto"/>
      </w:divBdr>
    </w:div>
    <w:div w:id="1445463299">
      <w:bodyDiv w:val="1"/>
      <w:marLeft w:val="0"/>
      <w:marRight w:val="0"/>
      <w:marTop w:val="0"/>
      <w:marBottom w:val="0"/>
      <w:divBdr>
        <w:top w:val="none" w:sz="0" w:space="0" w:color="auto"/>
        <w:left w:val="none" w:sz="0" w:space="0" w:color="auto"/>
        <w:bottom w:val="none" w:sz="0" w:space="0" w:color="auto"/>
        <w:right w:val="none" w:sz="0" w:space="0" w:color="auto"/>
      </w:divBdr>
    </w:div>
    <w:div w:id="1445465846">
      <w:bodyDiv w:val="1"/>
      <w:marLeft w:val="0"/>
      <w:marRight w:val="0"/>
      <w:marTop w:val="0"/>
      <w:marBottom w:val="0"/>
      <w:divBdr>
        <w:top w:val="none" w:sz="0" w:space="0" w:color="auto"/>
        <w:left w:val="none" w:sz="0" w:space="0" w:color="auto"/>
        <w:bottom w:val="none" w:sz="0" w:space="0" w:color="auto"/>
        <w:right w:val="none" w:sz="0" w:space="0" w:color="auto"/>
      </w:divBdr>
    </w:div>
    <w:div w:id="1445805614">
      <w:bodyDiv w:val="1"/>
      <w:marLeft w:val="0"/>
      <w:marRight w:val="0"/>
      <w:marTop w:val="0"/>
      <w:marBottom w:val="0"/>
      <w:divBdr>
        <w:top w:val="none" w:sz="0" w:space="0" w:color="auto"/>
        <w:left w:val="none" w:sz="0" w:space="0" w:color="auto"/>
        <w:bottom w:val="none" w:sz="0" w:space="0" w:color="auto"/>
        <w:right w:val="none" w:sz="0" w:space="0" w:color="auto"/>
      </w:divBdr>
    </w:div>
    <w:div w:id="1446077132">
      <w:bodyDiv w:val="1"/>
      <w:marLeft w:val="0"/>
      <w:marRight w:val="0"/>
      <w:marTop w:val="0"/>
      <w:marBottom w:val="0"/>
      <w:divBdr>
        <w:top w:val="none" w:sz="0" w:space="0" w:color="auto"/>
        <w:left w:val="none" w:sz="0" w:space="0" w:color="auto"/>
        <w:bottom w:val="none" w:sz="0" w:space="0" w:color="auto"/>
        <w:right w:val="none" w:sz="0" w:space="0" w:color="auto"/>
      </w:divBdr>
    </w:div>
    <w:div w:id="1446121110">
      <w:bodyDiv w:val="1"/>
      <w:marLeft w:val="0"/>
      <w:marRight w:val="0"/>
      <w:marTop w:val="0"/>
      <w:marBottom w:val="0"/>
      <w:divBdr>
        <w:top w:val="none" w:sz="0" w:space="0" w:color="auto"/>
        <w:left w:val="none" w:sz="0" w:space="0" w:color="auto"/>
        <w:bottom w:val="none" w:sz="0" w:space="0" w:color="auto"/>
        <w:right w:val="none" w:sz="0" w:space="0" w:color="auto"/>
      </w:divBdr>
    </w:div>
    <w:div w:id="1447119303">
      <w:bodyDiv w:val="1"/>
      <w:marLeft w:val="0"/>
      <w:marRight w:val="0"/>
      <w:marTop w:val="0"/>
      <w:marBottom w:val="0"/>
      <w:divBdr>
        <w:top w:val="none" w:sz="0" w:space="0" w:color="auto"/>
        <w:left w:val="none" w:sz="0" w:space="0" w:color="auto"/>
        <w:bottom w:val="none" w:sz="0" w:space="0" w:color="auto"/>
        <w:right w:val="none" w:sz="0" w:space="0" w:color="auto"/>
      </w:divBdr>
    </w:div>
    <w:div w:id="1447307643">
      <w:bodyDiv w:val="1"/>
      <w:marLeft w:val="0"/>
      <w:marRight w:val="0"/>
      <w:marTop w:val="0"/>
      <w:marBottom w:val="0"/>
      <w:divBdr>
        <w:top w:val="none" w:sz="0" w:space="0" w:color="auto"/>
        <w:left w:val="none" w:sz="0" w:space="0" w:color="auto"/>
        <w:bottom w:val="none" w:sz="0" w:space="0" w:color="auto"/>
        <w:right w:val="none" w:sz="0" w:space="0" w:color="auto"/>
      </w:divBdr>
    </w:div>
    <w:div w:id="1447505066">
      <w:bodyDiv w:val="1"/>
      <w:marLeft w:val="0"/>
      <w:marRight w:val="0"/>
      <w:marTop w:val="0"/>
      <w:marBottom w:val="0"/>
      <w:divBdr>
        <w:top w:val="none" w:sz="0" w:space="0" w:color="auto"/>
        <w:left w:val="none" w:sz="0" w:space="0" w:color="auto"/>
        <w:bottom w:val="none" w:sz="0" w:space="0" w:color="auto"/>
        <w:right w:val="none" w:sz="0" w:space="0" w:color="auto"/>
      </w:divBdr>
    </w:div>
    <w:div w:id="1448044034">
      <w:bodyDiv w:val="1"/>
      <w:marLeft w:val="0"/>
      <w:marRight w:val="0"/>
      <w:marTop w:val="0"/>
      <w:marBottom w:val="0"/>
      <w:divBdr>
        <w:top w:val="none" w:sz="0" w:space="0" w:color="auto"/>
        <w:left w:val="none" w:sz="0" w:space="0" w:color="auto"/>
        <w:bottom w:val="none" w:sz="0" w:space="0" w:color="auto"/>
        <w:right w:val="none" w:sz="0" w:space="0" w:color="auto"/>
      </w:divBdr>
    </w:div>
    <w:div w:id="1448114943">
      <w:bodyDiv w:val="1"/>
      <w:marLeft w:val="0"/>
      <w:marRight w:val="0"/>
      <w:marTop w:val="0"/>
      <w:marBottom w:val="0"/>
      <w:divBdr>
        <w:top w:val="none" w:sz="0" w:space="0" w:color="auto"/>
        <w:left w:val="none" w:sz="0" w:space="0" w:color="auto"/>
        <w:bottom w:val="none" w:sz="0" w:space="0" w:color="auto"/>
        <w:right w:val="none" w:sz="0" w:space="0" w:color="auto"/>
      </w:divBdr>
    </w:div>
    <w:div w:id="1448230761">
      <w:bodyDiv w:val="1"/>
      <w:marLeft w:val="0"/>
      <w:marRight w:val="0"/>
      <w:marTop w:val="0"/>
      <w:marBottom w:val="0"/>
      <w:divBdr>
        <w:top w:val="none" w:sz="0" w:space="0" w:color="auto"/>
        <w:left w:val="none" w:sz="0" w:space="0" w:color="auto"/>
        <w:bottom w:val="none" w:sz="0" w:space="0" w:color="auto"/>
        <w:right w:val="none" w:sz="0" w:space="0" w:color="auto"/>
      </w:divBdr>
    </w:div>
    <w:div w:id="1448236226">
      <w:bodyDiv w:val="1"/>
      <w:marLeft w:val="0"/>
      <w:marRight w:val="0"/>
      <w:marTop w:val="0"/>
      <w:marBottom w:val="0"/>
      <w:divBdr>
        <w:top w:val="none" w:sz="0" w:space="0" w:color="auto"/>
        <w:left w:val="none" w:sz="0" w:space="0" w:color="auto"/>
        <w:bottom w:val="none" w:sz="0" w:space="0" w:color="auto"/>
        <w:right w:val="none" w:sz="0" w:space="0" w:color="auto"/>
      </w:divBdr>
    </w:div>
    <w:div w:id="1448307828">
      <w:bodyDiv w:val="1"/>
      <w:marLeft w:val="0"/>
      <w:marRight w:val="0"/>
      <w:marTop w:val="0"/>
      <w:marBottom w:val="0"/>
      <w:divBdr>
        <w:top w:val="none" w:sz="0" w:space="0" w:color="auto"/>
        <w:left w:val="none" w:sz="0" w:space="0" w:color="auto"/>
        <w:bottom w:val="none" w:sz="0" w:space="0" w:color="auto"/>
        <w:right w:val="none" w:sz="0" w:space="0" w:color="auto"/>
      </w:divBdr>
    </w:div>
    <w:div w:id="1449663802">
      <w:bodyDiv w:val="1"/>
      <w:marLeft w:val="0"/>
      <w:marRight w:val="0"/>
      <w:marTop w:val="0"/>
      <w:marBottom w:val="0"/>
      <w:divBdr>
        <w:top w:val="none" w:sz="0" w:space="0" w:color="auto"/>
        <w:left w:val="none" w:sz="0" w:space="0" w:color="auto"/>
        <w:bottom w:val="none" w:sz="0" w:space="0" w:color="auto"/>
        <w:right w:val="none" w:sz="0" w:space="0" w:color="auto"/>
      </w:divBdr>
    </w:div>
    <w:div w:id="1450009356">
      <w:bodyDiv w:val="1"/>
      <w:marLeft w:val="0"/>
      <w:marRight w:val="0"/>
      <w:marTop w:val="0"/>
      <w:marBottom w:val="0"/>
      <w:divBdr>
        <w:top w:val="none" w:sz="0" w:space="0" w:color="auto"/>
        <w:left w:val="none" w:sz="0" w:space="0" w:color="auto"/>
        <w:bottom w:val="none" w:sz="0" w:space="0" w:color="auto"/>
        <w:right w:val="none" w:sz="0" w:space="0" w:color="auto"/>
      </w:divBdr>
    </w:div>
    <w:div w:id="1450247569">
      <w:bodyDiv w:val="1"/>
      <w:marLeft w:val="0"/>
      <w:marRight w:val="0"/>
      <w:marTop w:val="0"/>
      <w:marBottom w:val="0"/>
      <w:divBdr>
        <w:top w:val="none" w:sz="0" w:space="0" w:color="auto"/>
        <w:left w:val="none" w:sz="0" w:space="0" w:color="auto"/>
        <w:bottom w:val="none" w:sz="0" w:space="0" w:color="auto"/>
        <w:right w:val="none" w:sz="0" w:space="0" w:color="auto"/>
      </w:divBdr>
    </w:div>
    <w:div w:id="1451439126">
      <w:bodyDiv w:val="1"/>
      <w:marLeft w:val="0"/>
      <w:marRight w:val="0"/>
      <w:marTop w:val="0"/>
      <w:marBottom w:val="0"/>
      <w:divBdr>
        <w:top w:val="none" w:sz="0" w:space="0" w:color="auto"/>
        <w:left w:val="none" w:sz="0" w:space="0" w:color="auto"/>
        <w:bottom w:val="none" w:sz="0" w:space="0" w:color="auto"/>
        <w:right w:val="none" w:sz="0" w:space="0" w:color="auto"/>
      </w:divBdr>
    </w:div>
    <w:div w:id="1451969201">
      <w:bodyDiv w:val="1"/>
      <w:marLeft w:val="0"/>
      <w:marRight w:val="0"/>
      <w:marTop w:val="0"/>
      <w:marBottom w:val="0"/>
      <w:divBdr>
        <w:top w:val="none" w:sz="0" w:space="0" w:color="auto"/>
        <w:left w:val="none" w:sz="0" w:space="0" w:color="auto"/>
        <w:bottom w:val="none" w:sz="0" w:space="0" w:color="auto"/>
        <w:right w:val="none" w:sz="0" w:space="0" w:color="auto"/>
      </w:divBdr>
    </w:div>
    <w:div w:id="1452095483">
      <w:bodyDiv w:val="1"/>
      <w:marLeft w:val="0"/>
      <w:marRight w:val="0"/>
      <w:marTop w:val="0"/>
      <w:marBottom w:val="0"/>
      <w:divBdr>
        <w:top w:val="none" w:sz="0" w:space="0" w:color="auto"/>
        <w:left w:val="none" w:sz="0" w:space="0" w:color="auto"/>
        <w:bottom w:val="none" w:sz="0" w:space="0" w:color="auto"/>
        <w:right w:val="none" w:sz="0" w:space="0" w:color="auto"/>
      </w:divBdr>
    </w:div>
    <w:div w:id="1452166563">
      <w:bodyDiv w:val="1"/>
      <w:marLeft w:val="0"/>
      <w:marRight w:val="0"/>
      <w:marTop w:val="0"/>
      <w:marBottom w:val="0"/>
      <w:divBdr>
        <w:top w:val="none" w:sz="0" w:space="0" w:color="auto"/>
        <w:left w:val="none" w:sz="0" w:space="0" w:color="auto"/>
        <w:bottom w:val="none" w:sz="0" w:space="0" w:color="auto"/>
        <w:right w:val="none" w:sz="0" w:space="0" w:color="auto"/>
      </w:divBdr>
    </w:div>
    <w:div w:id="1452477717">
      <w:bodyDiv w:val="1"/>
      <w:marLeft w:val="0"/>
      <w:marRight w:val="0"/>
      <w:marTop w:val="0"/>
      <w:marBottom w:val="0"/>
      <w:divBdr>
        <w:top w:val="none" w:sz="0" w:space="0" w:color="auto"/>
        <w:left w:val="none" w:sz="0" w:space="0" w:color="auto"/>
        <w:bottom w:val="none" w:sz="0" w:space="0" w:color="auto"/>
        <w:right w:val="none" w:sz="0" w:space="0" w:color="auto"/>
      </w:divBdr>
    </w:div>
    <w:div w:id="1452478428">
      <w:bodyDiv w:val="1"/>
      <w:marLeft w:val="0"/>
      <w:marRight w:val="0"/>
      <w:marTop w:val="0"/>
      <w:marBottom w:val="0"/>
      <w:divBdr>
        <w:top w:val="none" w:sz="0" w:space="0" w:color="auto"/>
        <w:left w:val="none" w:sz="0" w:space="0" w:color="auto"/>
        <w:bottom w:val="none" w:sz="0" w:space="0" w:color="auto"/>
        <w:right w:val="none" w:sz="0" w:space="0" w:color="auto"/>
      </w:divBdr>
    </w:div>
    <w:div w:id="1452549168">
      <w:bodyDiv w:val="1"/>
      <w:marLeft w:val="0"/>
      <w:marRight w:val="0"/>
      <w:marTop w:val="0"/>
      <w:marBottom w:val="0"/>
      <w:divBdr>
        <w:top w:val="none" w:sz="0" w:space="0" w:color="auto"/>
        <w:left w:val="none" w:sz="0" w:space="0" w:color="auto"/>
        <w:bottom w:val="none" w:sz="0" w:space="0" w:color="auto"/>
        <w:right w:val="none" w:sz="0" w:space="0" w:color="auto"/>
      </w:divBdr>
    </w:div>
    <w:div w:id="1452747304">
      <w:bodyDiv w:val="1"/>
      <w:marLeft w:val="0"/>
      <w:marRight w:val="0"/>
      <w:marTop w:val="0"/>
      <w:marBottom w:val="0"/>
      <w:divBdr>
        <w:top w:val="none" w:sz="0" w:space="0" w:color="auto"/>
        <w:left w:val="none" w:sz="0" w:space="0" w:color="auto"/>
        <w:bottom w:val="none" w:sz="0" w:space="0" w:color="auto"/>
        <w:right w:val="none" w:sz="0" w:space="0" w:color="auto"/>
      </w:divBdr>
    </w:div>
    <w:div w:id="1452898656">
      <w:bodyDiv w:val="1"/>
      <w:marLeft w:val="0"/>
      <w:marRight w:val="0"/>
      <w:marTop w:val="0"/>
      <w:marBottom w:val="0"/>
      <w:divBdr>
        <w:top w:val="none" w:sz="0" w:space="0" w:color="auto"/>
        <w:left w:val="none" w:sz="0" w:space="0" w:color="auto"/>
        <w:bottom w:val="none" w:sz="0" w:space="0" w:color="auto"/>
        <w:right w:val="none" w:sz="0" w:space="0" w:color="auto"/>
      </w:divBdr>
    </w:div>
    <w:div w:id="1453523569">
      <w:bodyDiv w:val="1"/>
      <w:marLeft w:val="0"/>
      <w:marRight w:val="0"/>
      <w:marTop w:val="0"/>
      <w:marBottom w:val="0"/>
      <w:divBdr>
        <w:top w:val="none" w:sz="0" w:space="0" w:color="auto"/>
        <w:left w:val="none" w:sz="0" w:space="0" w:color="auto"/>
        <w:bottom w:val="none" w:sz="0" w:space="0" w:color="auto"/>
        <w:right w:val="none" w:sz="0" w:space="0" w:color="auto"/>
      </w:divBdr>
    </w:div>
    <w:div w:id="1453554084">
      <w:bodyDiv w:val="1"/>
      <w:marLeft w:val="0"/>
      <w:marRight w:val="0"/>
      <w:marTop w:val="0"/>
      <w:marBottom w:val="0"/>
      <w:divBdr>
        <w:top w:val="none" w:sz="0" w:space="0" w:color="auto"/>
        <w:left w:val="none" w:sz="0" w:space="0" w:color="auto"/>
        <w:bottom w:val="none" w:sz="0" w:space="0" w:color="auto"/>
        <w:right w:val="none" w:sz="0" w:space="0" w:color="auto"/>
      </w:divBdr>
    </w:div>
    <w:div w:id="1454208757">
      <w:bodyDiv w:val="1"/>
      <w:marLeft w:val="0"/>
      <w:marRight w:val="0"/>
      <w:marTop w:val="0"/>
      <w:marBottom w:val="0"/>
      <w:divBdr>
        <w:top w:val="none" w:sz="0" w:space="0" w:color="auto"/>
        <w:left w:val="none" w:sz="0" w:space="0" w:color="auto"/>
        <w:bottom w:val="none" w:sz="0" w:space="0" w:color="auto"/>
        <w:right w:val="none" w:sz="0" w:space="0" w:color="auto"/>
      </w:divBdr>
    </w:div>
    <w:div w:id="1454864231">
      <w:bodyDiv w:val="1"/>
      <w:marLeft w:val="0"/>
      <w:marRight w:val="0"/>
      <w:marTop w:val="0"/>
      <w:marBottom w:val="0"/>
      <w:divBdr>
        <w:top w:val="none" w:sz="0" w:space="0" w:color="auto"/>
        <w:left w:val="none" w:sz="0" w:space="0" w:color="auto"/>
        <w:bottom w:val="none" w:sz="0" w:space="0" w:color="auto"/>
        <w:right w:val="none" w:sz="0" w:space="0" w:color="auto"/>
      </w:divBdr>
    </w:div>
    <w:div w:id="1455169388">
      <w:bodyDiv w:val="1"/>
      <w:marLeft w:val="0"/>
      <w:marRight w:val="0"/>
      <w:marTop w:val="0"/>
      <w:marBottom w:val="0"/>
      <w:divBdr>
        <w:top w:val="none" w:sz="0" w:space="0" w:color="auto"/>
        <w:left w:val="none" w:sz="0" w:space="0" w:color="auto"/>
        <w:bottom w:val="none" w:sz="0" w:space="0" w:color="auto"/>
        <w:right w:val="none" w:sz="0" w:space="0" w:color="auto"/>
      </w:divBdr>
    </w:div>
    <w:div w:id="1455564623">
      <w:bodyDiv w:val="1"/>
      <w:marLeft w:val="0"/>
      <w:marRight w:val="0"/>
      <w:marTop w:val="0"/>
      <w:marBottom w:val="0"/>
      <w:divBdr>
        <w:top w:val="none" w:sz="0" w:space="0" w:color="auto"/>
        <w:left w:val="none" w:sz="0" w:space="0" w:color="auto"/>
        <w:bottom w:val="none" w:sz="0" w:space="0" w:color="auto"/>
        <w:right w:val="none" w:sz="0" w:space="0" w:color="auto"/>
      </w:divBdr>
    </w:div>
    <w:div w:id="1456215176">
      <w:bodyDiv w:val="1"/>
      <w:marLeft w:val="0"/>
      <w:marRight w:val="0"/>
      <w:marTop w:val="0"/>
      <w:marBottom w:val="0"/>
      <w:divBdr>
        <w:top w:val="none" w:sz="0" w:space="0" w:color="auto"/>
        <w:left w:val="none" w:sz="0" w:space="0" w:color="auto"/>
        <w:bottom w:val="none" w:sz="0" w:space="0" w:color="auto"/>
        <w:right w:val="none" w:sz="0" w:space="0" w:color="auto"/>
      </w:divBdr>
    </w:div>
    <w:div w:id="1457404496">
      <w:bodyDiv w:val="1"/>
      <w:marLeft w:val="0"/>
      <w:marRight w:val="0"/>
      <w:marTop w:val="0"/>
      <w:marBottom w:val="0"/>
      <w:divBdr>
        <w:top w:val="none" w:sz="0" w:space="0" w:color="auto"/>
        <w:left w:val="none" w:sz="0" w:space="0" w:color="auto"/>
        <w:bottom w:val="none" w:sz="0" w:space="0" w:color="auto"/>
        <w:right w:val="none" w:sz="0" w:space="0" w:color="auto"/>
      </w:divBdr>
    </w:div>
    <w:div w:id="1457410579">
      <w:bodyDiv w:val="1"/>
      <w:marLeft w:val="0"/>
      <w:marRight w:val="0"/>
      <w:marTop w:val="0"/>
      <w:marBottom w:val="0"/>
      <w:divBdr>
        <w:top w:val="none" w:sz="0" w:space="0" w:color="auto"/>
        <w:left w:val="none" w:sz="0" w:space="0" w:color="auto"/>
        <w:bottom w:val="none" w:sz="0" w:space="0" w:color="auto"/>
        <w:right w:val="none" w:sz="0" w:space="0" w:color="auto"/>
      </w:divBdr>
    </w:div>
    <w:div w:id="1458141303">
      <w:bodyDiv w:val="1"/>
      <w:marLeft w:val="0"/>
      <w:marRight w:val="0"/>
      <w:marTop w:val="0"/>
      <w:marBottom w:val="0"/>
      <w:divBdr>
        <w:top w:val="none" w:sz="0" w:space="0" w:color="auto"/>
        <w:left w:val="none" w:sz="0" w:space="0" w:color="auto"/>
        <w:bottom w:val="none" w:sz="0" w:space="0" w:color="auto"/>
        <w:right w:val="none" w:sz="0" w:space="0" w:color="auto"/>
      </w:divBdr>
    </w:div>
    <w:div w:id="1458836905">
      <w:bodyDiv w:val="1"/>
      <w:marLeft w:val="0"/>
      <w:marRight w:val="0"/>
      <w:marTop w:val="0"/>
      <w:marBottom w:val="0"/>
      <w:divBdr>
        <w:top w:val="none" w:sz="0" w:space="0" w:color="auto"/>
        <w:left w:val="none" w:sz="0" w:space="0" w:color="auto"/>
        <w:bottom w:val="none" w:sz="0" w:space="0" w:color="auto"/>
        <w:right w:val="none" w:sz="0" w:space="0" w:color="auto"/>
      </w:divBdr>
    </w:div>
    <w:div w:id="1459034668">
      <w:bodyDiv w:val="1"/>
      <w:marLeft w:val="0"/>
      <w:marRight w:val="0"/>
      <w:marTop w:val="0"/>
      <w:marBottom w:val="0"/>
      <w:divBdr>
        <w:top w:val="none" w:sz="0" w:space="0" w:color="auto"/>
        <w:left w:val="none" w:sz="0" w:space="0" w:color="auto"/>
        <w:bottom w:val="none" w:sz="0" w:space="0" w:color="auto"/>
        <w:right w:val="none" w:sz="0" w:space="0" w:color="auto"/>
      </w:divBdr>
    </w:div>
    <w:div w:id="1459108015">
      <w:bodyDiv w:val="1"/>
      <w:marLeft w:val="0"/>
      <w:marRight w:val="0"/>
      <w:marTop w:val="0"/>
      <w:marBottom w:val="0"/>
      <w:divBdr>
        <w:top w:val="none" w:sz="0" w:space="0" w:color="auto"/>
        <w:left w:val="none" w:sz="0" w:space="0" w:color="auto"/>
        <w:bottom w:val="none" w:sz="0" w:space="0" w:color="auto"/>
        <w:right w:val="none" w:sz="0" w:space="0" w:color="auto"/>
      </w:divBdr>
    </w:div>
    <w:div w:id="1459497410">
      <w:bodyDiv w:val="1"/>
      <w:marLeft w:val="0"/>
      <w:marRight w:val="0"/>
      <w:marTop w:val="0"/>
      <w:marBottom w:val="0"/>
      <w:divBdr>
        <w:top w:val="none" w:sz="0" w:space="0" w:color="auto"/>
        <w:left w:val="none" w:sz="0" w:space="0" w:color="auto"/>
        <w:bottom w:val="none" w:sz="0" w:space="0" w:color="auto"/>
        <w:right w:val="none" w:sz="0" w:space="0" w:color="auto"/>
      </w:divBdr>
    </w:div>
    <w:div w:id="1459834875">
      <w:bodyDiv w:val="1"/>
      <w:marLeft w:val="0"/>
      <w:marRight w:val="0"/>
      <w:marTop w:val="0"/>
      <w:marBottom w:val="0"/>
      <w:divBdr>
        <w:top w:val="none" w:sz="0" w:space="0" w:color="auto"/>
        <w:left w:val="none" w:sz="0" w:space="0" w:color="auto"/>
        <w:bottom w:val="none" w:sz="0" w:space="0" w:color="auto"/>
        <w:right w:val="none" w:sz="0" w:space="0" w:color="auto"/>
      </w:divBdr>
    </w:div>
    <w:div w:id="1460418315">
      <w:bodyDiv w:val="1"/>
      <w:marLeft w:val="0"/>
      <w:marRight w:val="0"/>
      <w:marTop w:val="0"/>
      <w:marBottom w:val="0"/>
      <w:divBdr>
        <w:top w:val="none" w:sz="0" w:space="0" w:color="auto"/>
        <w:left w:val="none" w:sz="0" w:space="0" w:color="auto"/>
        <w:bottom w:val="none" w:sz="0" w:space="0" w:color="auto"/>
        <w:right w:val="none" w:sz="0" w:space="0" w:color="auto"/>
      </w:divBdr>
    </w:div>
    <w:div w:id="1460490954">
      <w:bodyDiv w:val="1"/>
      <w:marLeft w:val="0"/>
      <w:marRight w:val="0"/>
      <w:marTop w:val="0"/>
      <w:marBottom w:val="0"/>
      <w:divBdr>
        <w:top w:val="none" w:sz="0" w:space="0" w:color="auto"/>
        <w:left w:val="none" w:sz="0" w:space="0" w:color="auto"/>
        <w:bottom w:val="none" w:sz="0" w:space="0" w:color="auto"/>
        <w:right w:val="none" w:sz="0" w:space="0" w:color="auto"/>
      </w:divBdr>
    </w:div>
    <w:div w:id="1460874704">
      <w:bodyDiv w:val="1"/>
      <w:marLeft w:val="0"/>
      <w:marRight w:val="0"/>
      <w:marTop w:val="0"/>
      <w:marBottom w:val="0"/>
      <w:divBdr>
        <w:top w:val="none" w:sz="0" w:space="0" w:color="auto"/>
        <w:left w:val="none" w:sz="0" w:space="0" w:color="auto"/>
        <w:bottom w:val="none" w:sz="0" w:space="0" w:color="auto"/>
        <w:right w:val="none" w:sz="0" w:space="0" w:color="auto"/>
      </w:divBdr>
    </w:div>
    <w:div w:id="1461335973">
      <w:bodyDiv w:val="1"/>
      <w:marLeft w:val="0"/>
      <w:marRight w:val="0"/>
      <w:marTop w:val="0"/>
      <w:marBottom w:val="0"/>
      <w:divBdr>
        <w:top w:val="none" w:sz="0" w:space="0" w:color="auto"/>
        <w:left w:val="none" w:sz="0" w:space="0" w:color="auto"/>
        <w:bottom w:val="none" w:sz="0" w:space="0" w:color="auto"/>
        <w:right w:val="none" w:sz="0" w:space="0" w:color="auto"/>
      </w:divBdr>
    </w:div>
    <w:div w:id="1461341897">
      <w:bodyDiv w:val="1"/>
      <w:marLeft w:val="0"/>
      <w:marRight w:val="0"/>
      <w:marTop w:val="0"/>
      <w:marBottom w:val="0"/>
      <w:divBdr>
        <w:top w:val="none" w:sz="0" w:space="0" w:color="auto"/>
        <w:left w:val="none" w:sz="0" w:space="0" w:color="auto"/>
        <w:bottom w:val="none" w:sz="0" w:space="0" w:color="auto"/>
        <w:right w:val="none" w:sz="0" w:space="0" w:color="auto"/>
      </w:divBdr>
    </w:div>
    <w:div w:id="1461803967">
      <w:bodyDiv w:val="1"/>
      <w:marLeft w:val="0"/>
      <w:marRight w:val="0"/>
      <w:marTop w:val="0"/>
      <w:marBottom w:val="0"/>
      <w:divBdr>
        <w:top w:val="none" w:sz="0" w:space="0" w:color="auto"/>
        <w:left w:val="none" w:sz="0" w:space="0" w:color="auto"/>
        <w:bottom w:val="none" w:sz="0" w:space="0" w:color="auto"/>
        <w:right w:val="none" w:sz="0" w:space="0" w:color="auto"/>
      </w:divBdr>
    </w:div>
    <w:div w:id="1462308544">
      <w:bodyDiv w:val="1"/>
      <w:marLeft w:val="0"/>
      <w:marRight w:val="0"/>
      <w:marTop w:val="0"/>
      <w:marBottom w:val="0"/>
      <w:divBdr>
        <w:top w:val="none" w:sz="0" w:space="0" w:color="auto"/>
        <w:left w:val="none" w:sz="0" w:space="0" w:color="auto"/>
        <w:bottom w:val="none" w:sz="0" w:space="0" w:color="auto"/>
        <w:right w:val="none" w:sz="0" w:space="0" w:color="auto"/>
      </w:divBdr>
    </w:div>
    <w:div w:id="1462310985">
      <w:bodyDiv w:val="1"/>
      <w:marLeft w:val="0"/>
      <w:marRight w:val="0"/>
      <w:marTop w:val="0"/>
      <w:marBottom w:val="0"/>
      <w:divBdr>
        <w:top w:val="none" w:sz="0" w:space="0" w:color="auto"/>
        <w:left w:val="none" w:sz="0" w:space="0" w:color="auto"/>
        <w:bottom w:val="none" w:sz="0" w:space="0" w:color="auto"/>
        <w:right w:val="none" w:sz="0" w:space="0" w:color="auto"/>
      </w:divBdr>
    </w:div>
    <w:div w:id="1462454771">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2652368">
      <w:bodyDiv w:val="1"/>
      <w:marLeft w:val="0"/>
      <w:marRight w:val="0"/>
      <w:marTop w:val="0"/>
      <w:marBottom w:val="0"/>
      <w:divBdr>
        <w:top w:val="none" w:sz="0" w:space="0" w:color="auto"/>
        <w:left w:val="none" w:sz="0" w:space="0" w:color="auto"/>
        <w:bottom w:val="none" w:sz="0" w:space="0" w:color="auto"/>
        <w:right w:val="none" w:sz="0" w:space="0" w:color="auto"/>
      </w:divBdr>
    </w:div>
    <w:div w:id="1463040013">
      <w:bodyDiv w:val="1"/>
      <w:marLeft w:val="0"/>
      <w:marRight w:val="0"/>
      <w:marTop w:val="0"/>
      <w:marBottom w:val="0"/>
      <w:divBdr>
        <w:top w:val="none" w:sz="0" w:space="0" w:color="auto"/>
        <w:left w:val="none" w:sz="0" w:space="0" w:color="auto"/>
        <w:bottom w:val="none" w:sz="0" w:space="0" w:color="auto"/>
        <w:right w:val="none" w:sz="0" w:space="0" w:color="auto"/>
      </w:divBdr>
    </w:div>
    <w:div w:id="1464351833">
      <w:bodyDiv w:val="1"/>
      <w:marLeft w:val="0"/>
      <w:marRight w:val="0"/>
      <w:marTop w:val="0"/>
      <w:marBottom w:val="0"/>
      <w:divBdr>
        <w:top w:val="none" w:sz="0" w:space="0" w:color="auto"/>
        <w:left w:val="none" w:sz="0" w:space="0" w:color="auto"/>
        <w:bottom w:val="none" w:sz="0" w:space="0" w:color="auto"/>
        <w:right w:val="none" w:sz="0" w:space="0" w:color="auto"/>
      </w:divBdr>
    </w:div>
    <w:div w:id="1464616682">
      <w:bodyDiv w:val="1"/>
      <w:marLeft w:val="0"/>
      <w:marRight w:val="0"/>
      <w:marTop w:val="0"/>
      <w:marBottom w:val="0"/>
      <w:divBdr>
        <w:top w:val="none" w:sz="0" w:space="0" w:color="auto"/>
        <w:left w:val="none" w:sz="0" w:space="0" w:color="auto"/>
        <w:bottom w:val="none" w:sz="0" w:space="0" w:color="auto"/>
        <w:right w:val="none" w:sz="0" w:space="0" w:color="auto"/>
      </w:divBdr>
    </w:div>
    <w:div w:id="1465923084">
      <w:bodyDiv w:val="1"/>
      <w:marLeft w:val="0"/>
      <w:marRight w:val="0"/>
      <w:marTop w:val="0"/>
      <w:marBottom w:val="0"/>
      <w:divBdr>
        <w:top w:val="none" w:sz="0" w:space="0" w:color="auto"/>
        <w:left w:val="none" w:sz="0" w:space="0" w:color="auto"/>
        <w:bottom w:val="none" w:sz="0" w:space="0" w:color="auto"/>
        <w:right w:val="none" w:sz="0" w:space="0" w:color="auto"/>
      </w:divBdr>
    </w:div>
    <w:div w:id="1466001945">
      <w:bodyDiv w:val="1"/>
      <w:marLeft w:val="0"/>
      <w:marRight w:val="0"/>
      <w:marTop w:val="0"/>
      <w:marBottom w:val="0"/>
      <w:divBdr>
        <w:top w:val="none" w:sz="0" w:space="0" w:color="auto"/>
        <w:left w:val="none" w:sz="0" w:space="0" w:color="auto"/>
        <w:bottom w:val="none" w:sz="0" w:space="0" w:color="auto"/>
        <w:right w:val="none" w:sz="0" w:space="0" w:color="auto"/>
      </w:divBdr>
    </w:div>
    <w:div w:id="1466044533">
      <w:bodyDiv w:val="1"/>
      <w:marLeft w:val="0"/>
      <w:marRight w:val="0"/>
      <w:marTop w:val="0"/>
      <w:marBottom w:val="0"/>
      <w:divBdr>
        <w:top w:val="none" w:sz="0" w:space="0" w:color="auto"/>
        <w:left w:val="none" w:sz="0" w:space="0" w:color="auto"/>
        <w:bottom w:val="none" w:sz="0" w:space="0" w:color="auto"/>
        <w:right w:val="none" w:sz="0" w:space="0" w:color="auto"/>
      </w:divBdr>
    </w:div>
    <w:div w:id="1466047669">
      <w:bodyDiv w:val="1"/>
      <w:marLeft w:val="0"/>
      <w:marRight w:val="0"/>
      <w:marTop w:val="0"/>
      <w:marBottom w:val="0"/>
      <w:divBdr>
        <w:top w:val="none" w:sz="0" w:space="0" w:color="auto"/>
        <w:left w:val="none" w:sz="0" w:space="0" w:color="auto"/>
        <w:bottom w:val="none" w:sz="0" w:space="0" w:color="auto"/>
        <w:right w:val="none" w:sz="0" w:space="0" w:color="auto"/>
      </w:divBdr>
    </w:div>
    <w:div w:id="1467434790">
      <w:bodyDiv w:val="1"/>
      <w:marLeft w:val="0"/>
      <w:marRight w:val="0"/>
      <w:marTop w:val="0"/>
      <w:marBottom w:val="0"/>
      <w:divBdr>
        <w:top w:val="none" w:sz="0" w:space="0" w:color="auto"/>
        <w:left w:val="none" w:sz="0" w:space="0" w:color="auto"/>
        <w:bottom w:val="none" w:sz="0" w:space="0" w:color="auto"/>
        <w:right w:val="none" w:sz="0" w:space="0" w:color="auto"/>
      </w:divBdr>
    </w:div>
    <w:div w:id="1467972903">
      <w:bodyDiv w:val="1"/>
      <w:marLeft w:val="0"/>
      <w:marRight w:val="0"/>
      <w:marTop w:val="0"/>
      <w:marBottom w:val="0"/>
      <w:divBdr>
        <w:top w:val="none" w:sz="0" w:space="0" w:color="auto"/>
        <w:left w:val="none" w:sz="0" w:space="0" w:color="auto"/>
        <w:bottom w:val="none" w:sz="0" w:space="0" w:color="auto"/>
        <w:right w:val="none" w:sz="0" w:space="0" w:color="auto"/>
      </w:divBdr>
    </w:div>
    <w:div w:id="1468009235">
      <w:bodyDiv w:val="1"/>
      <w:marLeft w:val="0"/>
      <w:marRight w:val="0"/>
      <w:marTop w:val="0"/>
      <w:marBottom w:val="0"/>
      <w:divBdr>
        <w:top w:val="none" w:sz="0" w:space="0" w:color="auto"/>
        <w:left w:val="none" w:sz="0" w:space="0" w:color="auto"/>
        <w:bottom w:val="none" w:sz="0" w:space="0" w:color="auto"/>
        <w:right w:val="none" w:sz="0" w:space="0" w:color="auto"/>
      </w:divBdr>
    </w:div>
    <w:div w:id="1468163873">
      <w:bodyDiv w:val="1"/>
      <w:marLeft w:val="0"/>
      <w:marRight w:val="0"/>
      <w:marTop w:val="0"/>
      <w:marBottom w:val="0"/>
      <w:divBdr>
        <w:top w:val="none" w:sz="0" w:space="0" w:color="auto"/>
        <w:left w:val="none" w:sz="0" w:space="0" w:color="auto"/>
        <w:bottom w:val="none" w:sz="0" w:space="0" w:color="auto"/>
        <w:right w:val="none" w:sz="0" w:space="0" w:color="auto"/>
      </w:divBdr>
    </w:div>
    <w:div w:id="1468472922">
      <w:bodyDiv w:val="1"/>
      <w:marLeft w:val="0"/>
      <w:marRight w:val="0"/>
      <w:marTop w:val="0"/>
      <w:marBottom w:val="0"/>
      <w:divBdr>
        <w:top w:val="none" w:sz="0" w:space="0" w:color="auto"/>
        <w:left w:val="none" w:sz="0" w:space="0" w:color="auto"/>
        <w:bottom w:val="none" w:sz="0" w:space="0" w:color="auto"/>
        <w:right w:val="none" w:sz="0" w:space="0" w:color="auto"/>
      </w:divBdr>
    </w:div>
    <w:div w:id="1468662594">
      <w:bodyDiv w:val="1"/>
      <w:marLeft w:val="0"/>
      <w:marRight w:val="0"/>
      <w:marTop w:val="0"/>
      <w:marBottom w:val="0"/>
      <w:divBdr>
        <w:top w:val="none" w:sz="0" w:space="0" w:color="auto"/>
        <w:left w:val="none" w:sz="0" w:space="0" w:color="auto"/>
        <w:bottom w:val="none" w:sz="0" w:space="0" w:color="auto"/>
        <w:right w:val="none" w:sz="0" w:space="0" w:color="auto"/>
      </w:divBdr>
    </w:div>
    <w:div w:id="1468936269">
      <w:bodyDiv w:val="1"/>
      <w:marLeft w:val="0"/>
      <w:marRight w:val="0"/>
      <w:marTop w:val="0"/>
      <w:marBottom w:val="0"/>
      <w:divBdr>
        <w:top w:val="none" w:sz="0" w:space="0" w:color="auto"/>
        <w:left w:val="none" w:sz="0" w:space="0" w:color="auto"/>
        <w:bottom w:val="none" w:sz="0" w:space="0" w:color="auto"/>
        <w:right w:val="none" w:sz="0" w:space="0" w:color="auto"/>
      </w:divBdr>
    </w:div>
    <w:div w:id="1469013901">
      <w:bodyDiv w:val="1"/>
      <w:marLeft w:val="0"/>
      <w:marRight w:val="0"/>
      <w:marTop w:val="0"/>
      <w:marBottom w:val="0"/>
      <w:divBdr>
        <w:top w:val="none" w:sz="0" w:space="0" w:color="auto"/>
        <w:left w:val="none" w:sz="0" w:space="0" w:color="auto"/>
        <w:bottom w:val="none" w:sz="0" w:space="0" w:color="auto"/>
        <w:right w:val="none" w:sz="0" w:space="0" w:color="auto"/>
      </w:divBdr>
      <w:divsChild>
        <w:div w:id="1054306549">
          <w:marLeft w:val="0"/>
          <w:marRight w:val="0"/>
          <w:marTop w:val="0"/>
          <w:marBottom w:val="0"/>
          <w:divBdr>
            <w:top w:val="none" w:sz="0" w:space="0" w:color="auto"/>
            <w:left w:val="none" w:sz="0" w:space="0" w:color="auto"/>
            <w:bottom w:val="none" w:sz="0" w:space="0" w:color="auto"/>
            <w:right w:val="none" w:sz="0" w:space="0" w:color="auto"/>
          </w:divBdr>
        </w:div>
        <w:div w:id="494227127">
          <w:marLeft w:val="0"/>
          <w:marRight w:val="0"/>
          <w:marTop w:val="0"/>
          <w:marBottom w:val="0"/>
          <w:divBdr>
            <w:top w:val="none" w:sz="0" w:space="0" w:color="auto"/>
            <w:left w:val="none" w:sz="0" w:space="0" w:color="auto"/>
            <w:bottom w:val="none" w:sz="0" w:space="0" w:color="auto"/>
            <w:right w:val="none" w:sz="0" w:space="0" w:color="auto"/>
          </w:divBdr>
        </w:div>
      </w:divsChild>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469932829">
      <w:bodyDiv w:val="1"/>
      <w:marLeft w:val="0"/>
      <w:marRight w:val="0"/>
      <w:marTop w:val="0"/>
      <w:marBottom w:val="0"/>
      <w:divBdr>
        <w:top w:val="none" w:sz="0" w:space="0" w:color="auto"/>
        <w:left w:val="none" w:sz="0" w:space="0" w:color="auto"/>
        <w:bottom w:val="none" w:sz="0" w:space="0" w:color="auto"/>
        <w:right w:val="none" w:sz="0" w:space="0" w:color="auto"/>
      </w:divBdr>
    </w:div>
    <w:div w:id="1469976255">
      <w:bodyDiv w:val="1"/>
      <w:marLeft w:val="0"/>
      <w:marRight w:val="0"/>
      <w:marTop w:val="0"/>
      <w:marBottom w:val="0"/>
      <w:divBdr>
        <w:top w:val="none" w:sz="0" w:space="0" w:color="auto"/>
        <w:left w:val="none" w:sz="0" w:space="0" w:color="auto"/>
        <w:bottom w:val="none" w:sz="0" w:space="0" w:color="auto"/>
        <w:right w:val="none" w:sz="0" w:space="0" w:color="auto"/>
      </w:divBdr>
    </w:div>
    <w:div w:id="1470051071">
      <w:bodyDiv w:val="1"/>
      <w:marLeft w:val="0"/>
      <w:marRight w:val="0"/>
      <w:marTop w:val="0"/>
      <w:marBottom w:val="0"/>
      <w:divBdr>
        <w:top w:val="none" w:sz="0" w:space="0" w:color="auto"/>
        <w:left w:val="none" w:sz="0" w:space="0" w:color="auto"/>
        <w:bottom w:val="none" w:sz="0" w:space="0" w:color="auto"/>
        <w:right w:val="none" w:sz="0" w:space="0" w:color="auto"/>
      </w:divBdr>
    </w:div>
    <w:div w:id="1470056470">
      <w:bodyDiv w:val="1"/>
      <w:marLeft w:val="0"/>
      <w:marRight w:val="0"/>
      <w:marTop w:val="0"/>
      <w:marBottom w:val="0"/>
      <w:divBdr>
        <w:top w:val="none" w:sz="0" w:space="0" w:color="auto"/>
        <w:left w:val="none" w:sz="0" w:space="0" w:color="auto"/>
        <w:bottom w:val="none" w:sz="0" w:space="0" w:color="auto"/>
        <w:right w:val="none" w:sz="0" w:space="0" w:color="auto"/>
      </w:divBdr>
    </w:div>
    <w:div w:id="1471021981">
      <w:bodyDiv w:val="1"/>
      <w:marLeft w:val="0"/>
      <w:marRight w:val="0"/>
      <w:marTop w:val="0"/>
      <w:marBottom w:val="0"/>
      <w:divBdr>
        <w:top w:val="none" w:sz="0" w:space="0" w:color="auto"/>
        <w:left w:val="none" w:sz="0" w:space="0" w:color="auto"/>
        <w:bottom w:val="none" w:sz="0" w:space="0" w:color="auto"/>
        <w:right w:val="none" w:sz="0" w:space="0" w:color="auto"/>
      </w:divBdr>
    </w:div>
    <w:div w:id="1471249093">
      <w:bodyDiv w:val="1"/>
      <w:marLeft w:val="0"/>
      <w:marRight w:val="0"/>
      <w:marTop w:val="0"/>
      <w:marBottom w:val="0"/>
      <w:divBdr>
        <w:top w:val="none" w:sz="0" w:space="0" w:color="auto"/>
        <w:left w:val="none" w:sz="0" w:space="0" w:color="auto"/>
        <w:bottom w:val="none" w:sz="0" w:space="0" w:color="auto"/>
        <w:right w:val="none" w:sz="0" w:space="0" w:color="auto"/>
      </w:divBdr>
    </w:div>
    <w:div w:id="1471290994">
      <w:bodyDiv w:val="1"/>
      <w:marLeft w:val="0"/>
      <w:marRight w:val="0"/>
      <w:marTop w:val="0"/>
      <w:marBottom w:val="0"/>
      <w:divBdr>
        <w:top w:val="none" w:sz="0" w:space="0" w:color="auto"/>
        <w:left w:val="none" w:sz="0" w:space="0" w:color="auto"/>
        <w:bottom w:val="none" w:sz="0" w:space="0" w:color="auto"/>
        <w:right w:val="none" w:sz="0" w:space="0" w:color="auto"/>
      </w:divBdr>
    </w:div>
    <w:div w:id="1472475041">
      <w:bodyDiv w:val="1"/>
      <w:marLeft w:val="0"/>
      <w:marRight w:val="0"/>
      <w:marTop w:val="0"/>
      <w:marBottom w:val="0"/>
      <w:divBdr>
        <w:top w:val="none" w:sz="0" w:space="0" w:color="auto"/>
        <w:left w:val="none" w:sz="0" w:space="0" w:color="auto"/>
        <w:bottom w:val="none" w:sz="0" w:space="0" w:color="auto"/>
        <w:right w:val="none" w:sz="0" w:space="0" w:color="auto"/>
      </w:divBdr>
    </w:div>
    <w:div w:id="1472555950">
      <w:bodyDiv w:val="1"/>
      <w:marLeft w:val="0"/>
      <w:marRight w:val="0"/>
      <w:marTop w:val="0"/>
      <w:marBottom w:val="0"/>
      <w:divBdr>
        <w:top w:val="none" w:sz="0" w:space="0" w:color="auto"/>
        <w:left w:val="none" w:sz="0" w:space="0" w:color="auto"/>
        <w:bottom w:val="none" w:sz="0" w:space="0" w:color="auto"/>
        <w:right w:val="none" w:sz="0" w:space="0" w:color="auto"/>
      </w:divBdr>
    </w:div>
    <w:div w:id="1474714646">
      <w:bodyDiv w:val="1"/>
      <w:marLeft w:val="0"/>
      <w:marRight w:val="0"/>
      <w:marTop w:val="0"/>
      <w:marBottom w:val="0"/>
      <w:divBdr>
        <w:top w:val="none" w:sz="0" w:space="0" w:color="auto"/>
        <w:left w:val="none" w:sz="0" w:space="0" w:color="auto"/>
        <w:bottom w:val="none" w:sz="0" w:space="0" w:color="auto"/>
        <w:right w:val="none" w:sz="0" w:space="0" w:color="auto"/>
      </w:divBdr>
    </w:div>
    <w:div w:id="1475026611">
      <w:bodyDiv w:val="1"/>
      <w:marLeft w:val="0"/>
      <w:marRight w:val="0"/>
      <w:marTop w:val="0"/>
      <w:marBottom w:val="0"/>
      <w:divBdr>
        <w:top w:val="none" w:sz="0" w:space="0" w:color="auto"/>
        <w:left w:val="none" w:sz="0" w:space="0" w:color="auto"/>
        <w:bottom w:val="none" w:sz="0" w:space="0" w:color="auto"/>
        <w:right w:val="none" w:sz="0" w:space="0" w:color="auto"/>
      </w:divBdr>
    </w:div>
    <w:div w:id="1475684283">
      <w:bodyDiv w:val="1"/>
      <w:marLeft w:val="0"/>
      <w:marRight w:val="0"/>
      <w:marTop w:val="0"/>
      <w:marBottom w:val="0"/>
      <w:divBdr>
        <w:top w:val="none" w:sz="0" w:space="0" w:color="auto"/>
        <w:left w:val="none" w:sz="0" w:space="0" w:color="auto"/>
        <w:bottom w:val="none" w:sz="0" w:space="0" w:color="auto"/>
        <w:right w:val="none" w:sz="0" w:space="0" w:color="auto"/>
      </w:divBdr>
    </w:div>
    <w:div w:id="1477647038">
      <w:bodyDiv w:val="1"/>
      <w:marLeft w:val="0"/>
      <w:marRight w:val="0"/>
      <w:marTop w:val="0"/>
      <w:marBottom w:val="0"/>
      <w:divBdr>
        <w:top w:val="none" w:sz="0" w:space="0" w:color="auto"/>
        <w:left w:val="none" w:sz="0" w:space="0" w:color="auto"/>
        <w:bottom w:val="none" w:sz="0" w:space="0" w:color="auto"/>
        <w:right w:val="none" w:sz="0" w:space="0" w:color="auto"/>
      </w:divBdr>
    </w:div>
    <w:div w:id="1478716578">
      <w:bodyDiv w:val="1"/>
      <w:marLeft w:val="0"/>
      <w:marRight w:val="0"/>
      <w:marTop w:val="0"/>
      <w:marBottom w:val="0"/>
      <w:divBdr>
        <w:top w:val="none" w:sz="0" w:space="0" w:color="auto"/>
        <w:left w:val="none" w:sz="0" w:space="0" w:color="auto"/>
        <w:bottom w:val="none" w:sz="0" w:space="0" w:color="auto"/>
        <w:right w:val="none" w:sz="0" w:space="0" w:color="auto"/>
      </w:divBdr>
    </w:div>
    <w:div w:id="1479374855">
      <w:bodyDiv w:val="1"/>
      <w:marLeft w:val="0"/>
      <w:marRight w:val="0"/>
      <w:marTop w:val="0"/>
      <w:marBottom w:val="0"/>
      <w:divBdr>
        <w:top w:val="none" w:sz="0" w:space="0" w:color="auto"/>
        <w:left w:val="none" w:sz="0" w:space="0" w:color="auto"/>
        <w:bottom w:val="none" w:sz="0" w:space="0" w:color="auto"/>
        <w:right w:val="none" w:sz="0" w:space="0" w:color="auto"/>
      </w:divBdr>
    </w:div>
    <w:div w:id="1479690499">
      <w:bodyDiv w:val="1"/>
      <w:marLeft w:val="0"/>
      <w:marRight w:val="0"/>
      <w:marTop w:val="0"/>
      <w:marBottom w:val="0"/>
      <w:divBdr>
        <w:top w:val="none" w:sz="0" w:space="0" w:color="auto"/>
        <w:left w:val="none" w:sz="0" w:space="0" w:color="auto"/>
        <w:bottom w:val="none" w:sz="0" w:space="0" w:color="auto"/>
        <w:right w:val="none" w:sz="0" w:space="0" w:color="auto"/>
      </w:divBdr>
    </w:div>
    <w:div w:id="1479955477">
      <w:bodyDiv w:val="1"/>
      <w:marLeft w:val="0"/>
      <w:marRight w:val="0"/>
      <w:marTop w:val="0"/>
      <w:marBottom w:val="0"/>
      <w:divBdr>
        <w:top w:val="none" w:sz="0" w:space="0" w:color="auto"/>
        <w:left w:val="none" w:sz="0" w:space="0" w:color="auto"/>
        <w:bottom w:val="none" w:sz="0" w:space="0" w:color="auto"/>
        <w:right w:val="none" w:sz="0" w:space="0" w:color="auto"/>
      </w:divBdr>
    </w:div>
    <w:div w:id="1480919016">
      <w:bodyDiv w:val="1"/>
      <w:marLeft w:val="0"/>
      <w:marRight w:val="0"/>
      <w:marTop w:val="0"/>
      <w:marBottom w:val="0"/>
      <w:divBdr>
        <w:top w:val="none" w:sz="0" w:space="0" w:color="auto"/>
        <w:left w:val="none" w:sz="0" w:space="0" w:color="auto"/>
        <w:bottom w:val="none" w:sz="0" w:space="0" w:color="auto"/>
        <w:right w:val="none" w:sz="0" w:space="0" w:color="auto"/>
      </w:divBdr>
    </w:div>
    <w:div w:id="1480995050">
      <w:bodyDiv w:val="1"/>
      <w:marLeft w:val="0"/>
      <w:marRight w:val="0"/>
      <w:marTop w:val="0"/>
      <w:marBottom w:val="0"/>
      <w:divBdr>
        <w:top w:val="none" w:sz="0" w:space="0" w:color="auto"/>
        <w:left w:val="none" w:sz="0" w:space="0" w:color="auto"/>
        <w:bottom w:val="none" w:sz="0" w:space="0" w:color="auto"/>
        <w:right w:val="none" w:sz="0" w:space="0" w:color="auto"/>
      </w:divBdr>
    </w:div>
    <w:div w:id="1482229195">
      <w:bodyDiv w:val="1"/>
      <w:marLeft w:val="0"/>
      <w:marRight w:val="0"/>
      <w:marTop w:val="0"/>
      <w:marBottom w:val="0"/>
      <w:divBdr>
        <w:top w:val="none" w:sz="0" w:space="0" w:color="auto"/>
        <w:left w:val="none" w:sz="0" w:space="0" w:color="auto"/>
        <w:bottom w:val="none" w:sz="0" w:space="0" w:color="auto"/>
        <w:right w:val="none" w:sz="0" w:space="0" w:color="auto"/>
      </w:divBdr>
    </w:div>
    <w:div w:id="1482385241">
      <w:bodyDiv w:val="1"/>
      <w:marLeft w:val="0"/>
      <w:marRight w:val="0"/>
      <w:marTop w:val="0"/>
      <w:marBottom w:val="0"/>
      <w:divBdr>
        <w:top w:val="none" w:sz="0" w:space="0" w:color="auto"/>
        <w:left w:val="none" w:sz="0" w:space="0" w:color="auto"/>
        <w:bottom w:val="none" w:sz="0" w:space="0" w:color="auto"/>
        <w:right w:val="none" w:sz="0" w:space="0" w:color="auto"/>
      </w:divBdr>
    </w:div>
    <w:div w:id="1482386823">
      <w:bodyDiv w:val="1"/>
      <w:marLeft w:val="0"/>
      <w:marRight w:val="0"/>
      <w:marTop w:val="0"/>
      <w:marBottom w:val="0"/>
      <w:divBdr>
        <w:top w:val="none" w:sz="0" w:space="0" w:color="auto"/>
        <w:left w:val="none" w:sz="0" w:space="0" w:color="auto"/>
        <w:bottom w:val="none" w:sz="0" w:space="0" w:color="auto"/>
        <w:right w:val="none" w:sz="0" w:space="0" w:color="auto"/>
      </w:divBdr>
    </w:div>
    <w:div w:id="1482622486">
      <w:bodyDiv w:val="1"/>
      <w:marLeft w:val="0"/>
      <w:marRight w:val="0"/>
      <w:marTop w:val="0"/>
      <w:marBottom w:val="0"/>
      <w:divBdr>
        <w:top w:val="none" w:sz="0" w:space="0" w:color="auto"/>
        <w:left w:val="none" w:sz="0" w:space="0" w:color="auto"/>
        <w:bottom w:val="none" w:sz="0" w:space="0" w:color="auto"/>
        <w:right w:val="none" w:sz="0" w:space="0" w:color="auto"/>
      </w:divBdr>
    </w:div>
    <w:div w:id="1482651783">
      <w:bodyDiv w:val="1"/>
      <w:marLeft w:val="0"/>
      <w:marRight w:val="0"/>
      <w:marTop w:val="0"/>
      <w:marBottom w:val="0"/>
      <w:divBdr>
        <w:top w:val="none" w:sz="0" w:space="0" w:color="auto"/>
        <w:left w:val="none" w:sz="0" w:space="0" w:color="auto"/>
        <w:bottom w:val="none" w:sz="0" w:space="0" w:color="auto"/>
        <w:right w:val="none" w:sz="0" w:space="0" w:color="auto"/>
      </w:divBdr>
    </w:div>
    <w:div w:id="1482849163">
      <w:bodyDiv w:val="1"/>
      <w:marLeft w:val="0"/>
      <w:marRight w:val="0"/>
      <w:marTop w:val="0"/>
      <w:marBottom w:val="0"/>
      <w:divBdr>
        <w:top w:val="none" w:sz="0" w:space="0" w:color="auto"/>
        <w:left w:val="none" w:sz="0" w:space="0" w:color="auto"/>
        <w:bottom w:val="none" w:sz="0" w:space="0" w:color="auto"/>
        <w:right w:val="none" w:sz="0" w:space="0" w:color="auto"/>
      </w:divBdr>
    </w:div>
    <w:div w:id="1482892791">
      <w:bodyDiv w:val="1"/>
      <w:marLeft w:val="0"/>
      <w:marRight w:val="0"/>
      <w:marTop w:val="0"/>
      <w:marBottom w:val="0"/>
      <w:divBdr>
        <w:top w:val="none" w:sz="0" w:space="0" w:color="auto"/>
        <w:left w:val="none" w:sz="0" w:space="0" w:color="auto"/>
        <w:bottom w:val="none" w:sz="0" w:space="0" w:color="auto"/>
        <w:right w:val="none" w:sz="0" w:space="0" w:color="auto"/>
      </w:divBdr>
    </w:div>
    <w:div w:id="1483038347">
      <w:bodyDiv w:val="1"/>
      <w:marLeft w:val="0"/>
      <w:marRight w:val="0"/>
      <w:marTop w:val="0"/>
      <w:marBottom w:val="0"/>
      <w:divBdr>
        <w:top w:val="none" w:sz="0" w:space="0" w:color="auto"/>
        <w:left w:val="none" w:sz="0" w:space="0" w:color="auto"/>
        <w:bottom w:val="none" w:sz="0" w:space="0" w:color="auto"/>
        <w:right w:val="none" w:sz="0" w:space="0" w:color="auto"/>
      </w:divBdr>
    </w:div>
    <w:div w:id="1483960913">
      <w:bodyDiv w:val="1"/>
      <w:marLeft w:val="0"/>
      <w:marRight w:val="0"/>
      <w:marTop w:val="0"/>
      <w:marBottom w:val="0"/>
      <w:divBdr>
        <w:top w:val="none" w:sz="0" w:space="0" w:color="auto"/>
        <w:left w:val="none" w:sz="0" w:space="0" w:color="auto"/>
        <w:bottom w:val="none" w:sz="0" w:space="0" w:color="auto"/>
        <w:right w:val="none" w:sz="0" w:space="0" w:color="auto"/>
      </w:divBdr>
    </w:div>
    <w:div w:id="1484276033">
      <w:bodyDiv w:val="1"/>
      <w:marLeft w:val="0"/>
      <w:marRight w:val="0"/>
      <w:marTop w:val="0"/>
      <w:marBottom w:val="0"/>
      <w:divBdr>
        <w:top w:val="none" w:sz="0" w:space="0" w:color="auto"/>
        <w:left w:val="none" w:sz="0" w:space="0" w:color="auto"/>
        <w:bottom w:val="none" w:sz="0" w:space="0" w:color="auto"/>
        <w:right w:val="none" w:sz="0" w:space="0" w:color="auto"/>
      </w:divBdr>
    </w:div>
    <w:div w:id="1484279099">
      <w:bodyDiv w:val="1"/>
      <w:marLeft w:val="0"/>
      <w:marRight w:val="0"/>
      <w:marTop w:val="0"/>
      <w:marBottom w:val="0"/>
      <w:divBdr>
        <w:top w:val="none" w:sz="0" w:space="0" w:color="auto"/>
        <w:left w:val="none" w:sz="0" w:space="0" w:color="auto"/>
        <w:bottom w:val="none" w:sz="0" w:space="0" w:color="auto"/>
        <w:right w:val="none" w:sz="0" w:space="0" w:color="auto"/>
      </w:divBdr>
    </w:div>
    <w:div w:id="1484815678">
      <w:bodyDiv w:val="1"/>
      <w:marLeft w:val="0"/>
      <w:marRight w:val="0"/>
      <w:marTop w:val="0"/>
      <w:marBottom w:val="0"/>
      <w:divBdr>
        <w:top w:val="none" w:sz="0" w:space="0" w:color="auto"/>
        <w:left w:val="none" w:sz="0" w:space="0" w:color="auto"/>
        <w:bottom w:val="none" w:sz="0" w:space="0" w:color="auto"/>
        <w:right w:val="none" w:sz="0" w:space="0" w:color="auto"/>
      </w:divBdr>
    </w:div>
    <w:div w:id="1485245978">
      <w:bodyDiv w:val="1"/>
      <w:marLeft w:val="0"/>
      <w:marRight w:val="0"/>
      <w:marTop w:val="0"/>
      <w:marBottom w:val="0"/>
      <w:divBdr>
        <w:top w:val="none" w:sz="0" w:space="0" w:color="auto"/>
        <w:left w:val="none" w:sz="0" w:space="0" w:color="auto"/>
        <w:bottom w:val="none" w:sz="0" w:space="0" w:color="auto"/>
        <w:right w:val="none" w:sz="0" w:space="0" w:color="auto"/>
      </w:divBdr>
    </w:div>
    <w:div w:id="1485389309">
      <w:bodyDiv w:val="1"/>
      <w:marLeft w:val="0"/>
      <w:marRight w:val="0"/>
      <w:marTop w:val="0"/>
      <w:marBottom w:val="0"/>
      <w:divBdr>
        <w:top w:val="none" w:sz="0" w:space="0" w:color="auto"/>
        <w:left w:val="none" w:sz="0" w:space="0" w:color="auto"/>
        <w:bottom w:val="none" w:sz="0" w:space="0" w:color="auto"/>
        <w:right w:val="none" w:sz="0" w:space="0" w:color="auto"/>
      </w:divBdr>
    </w:div>
    <w:div w:id="1485850004">
      <w:bodyDiv w:val="1"/>
      <w:marLeft w:val="0"/>
      <w:marRight w:val="0"/>
      <w:marTop w:val="0"/>
      <w:marBottom w:val="0"/>
      <w:divBdr>
        <w:top w:val="none" w:sz="0" w:space="0" w:color="auto"/>
        <w:left w:val="none" w:sz="0" w:space="0" w:color="auto"/>
        <w:bottom w:val="none" w:sz="0" w:space="0" w:color="auto"/>
        <w:right w:val="none" w:sz="0" w:space="0" w:color="auto"/>
      </w:divBdr>
    </w:div>
    <w:div w:id="1485857255">
      <w:bodyDiv w:val="1"/>
      <w:marLeft w:val="0"/>
      <w:marRight w:val="0"/>
      <w:marTop w:val="0"/>
      <w:marBottom w:val="0"/>
      <w:divBdr>
        <w:top w:val="none" w:sz="0" w:space="0" w:color="auto"/>
        <w:left w:val="none" w:sz="0" w:space="0" w:color="auto"/>
        <w:bottom w:val="none" w:sz="0" w:space="0" w:color="auto"/>
        <w:right w:val="none" w:sz="0" w:space="0" w:color="auto"/>
      </w:divBdr>
    </w:div>
    <w:div w:id="1486166703">
      <w:bodyDiv w:val="1"/>
      <w:marLeft w:val="0"/>
      <w:marRight w:val="0"/>
      <w:marTop w:val="0"/>
      <w:marBottom w:val="0"/>
      <w:divBdr>
        <w:top w:val="none" w:sz="0" w:space="0" w:color="auto"/>
        <w:left w:val="none" w:sz="0" w:space="0" w:color="auto"/>
        <w:bottom w:val="none" w:sz="0" w:space="0" w:color="auto"/>
        <w:right w:val="none" w:sz="0" w:space="0" w:color="auto"/>
      </w:divBdr>
    </w:div>
    <w:div w:id="1486631871">
      <w:bodyDiv w:val="1"/>
      <w:marLeft w:val="0"/>
      <w:marRight w:val="0"/>
      <w:marTop w:val="0"/>
      <w:marBottom w:val="0"/>
      <w:divBdr>
        <w:top w:val="none" w:sz="0" w:space="0" w:color="auto"/>
        <w:left w:val="none" w:sz="0" w:space="0" w:color="auto"/>
        <w:bottom w:val="none" w:sz="0" w:space="0" w:color="auto"/>
        <w:right w:val="none" w:sz="0" w:space="0" w:color="auto"/>
      </w:divBdr>
    </w:div>
    <w:div w:id="1487673706">
      <w:bodyDiv w:val="1"/>
      <w:marLeft w:val="0"/>
      <w:marRight w:val="0"/>
      <w:marTop w:val="0"/>
      <w:marBottom w:val="0"/>
      <w:divBdr>
        <w:top w:val="none" w:sz="0" w:space="0" w:color="auto"/>
        <w:left w:val="none" w:sz="0" w:space="0" w:color="auto"/>
        <w:bottom w:val="none" w:sz="0" w:space="0" w:color="auto"/>
        <w:right w:val="none" w:sz="0" w:space="0" w:color="auto"/>
      </w:divBdr>
    </w:div>
    <w:div w:id="1487891008">
      <w:bodyDiv w:val="1"/>
      <w:marLeft w:val="0"/>
      <w:marRight w:val="0"/>
      <w:marTop w:val="0"/>
      <w:marBottom w:val="0"/>
      <w:divBdr>
        <w:top w:val="none" w:sz="0" w:space="0" w:color="auto"/>
        <w:left w:val="none" w:sz="0" w:space="0" w:color="auto"/>
        <w:bottom w:val="none" w:sz="0" w:space="0" w:color="auto"/>
        <w:right w:val="none" w:sz="0" w:space="0" w:color="auto"/>
      </w:divBdr>
    </w:div>
    <w:div w:id="1488400524">
      <w:bodyDiv w:val="1"/>
      <w:marLeft w:val="0"/>
      <w:marRight w:val="0"/>
      <w:marTop w:val="0"/>
      <w:marBottom w:val="0"/>
      <w:divBdr>
        <w:top w:val="none" w:sz="0" w:space="0" w:color="auto"/>
        <w:left w:val="none" w:sz="0" w:space="0" w:color="auto"/>
        <w:bottom w:val="none" w:sz="0" w:space="0" w:color="auto"/>
        <w:right w:val="none" w:sz="0" w:space="0" w:color="auto"/>
      </w:divBdr>
    </w:div>
    <w:div w:id="1488401946">
      <w:bodyDiv w:val="1"/>
      <w:marLeft w:val="0"/>
      <w:marRight w:val="0"/>
      <w:marTop w:val="0"/>
      <w:marBottom w:val="0"/>
      <w:divBdr>
        <w:top w:val="none" w:sz="0" w:space="0" w:color="auto"/>
        <w:left w:val="none" w:sz="0" w:space="0" w:color="auto"/>
        <w:bottom w:val="none" w:sz="0" w:space="0" w:color="auto"/>
        <w:right w:val="none" w:sz="0" w:space="0" w:color="auto"/>
      </w:divBdr>
    </w:div>
    <w:div w:id="1488594193">
      <w:bodyDiv w:val="1"/>
      <w:marLeft w:val="0"/>
      <w:marRight w:val="0"/>
      <w:marTop w:val="0"/>
      <w:marBottom w:val="0"/>
      <w:divBdr>
        <w:top w:val="none" w:sz="0" w:space="0" w:color="auto"/>
        <w:left w:val="none" w:sz="0" w:space="0" w:color="auto"/>
        <w:bottom w:val="none" w:sz="0" w:space="0" w:color="auto"/>
        <w:right w:val="none" w:sz="0" w:space="0" w:color="auto"/>
      </w:divBdr>
    </w:div>
    <w:div w:id="1488666582">
      <w:bodyDiv w:val="1"/>
      <w:marLeft w:val="0"/>
      <w:marRight w:val="0"/>
      <w:marTop w:val="0"/>
      <w:marBottom w:val="0"/>
      <w:divBdr>
        <w:top w:val="none" w:sz="0" w:space="0" w:color="auto"/>
        <w:left w:val="none" w:sz="0" w:space="0" w:color="auto"/>
        <w:bottom w:val="none" w:sz="0" w:space="0" w:color="auto"/>
        <w:right w:val="none" w:sz="0" w:space="0" w:color="auto"/>
      </w:divBdr>
    </w:div>
    <w:div w:id="1488666950">
      <w:bodyDiv w:val="1"/>
      <w:marLeft w:val="0"/>
      <w:marRight w:val="0"/>
      <w:marTop w:val="0"/>
      <w:marBottom w:val="0"/>
      <w:divBdr>
        <w:top w:val="none" w:sz="0" w:space="0" w:color="auto"/>
        <w:left w:val="none" w:sz="0" w:space="0" w:color="auto"/>
        <w:bottom w:val="none" w:sz="0" w:space="0" w:color="auto"/>
        <w:right w:val="none" w:sz="0" w:space="0" w:color="auto"/>
      </w:divBdr>
    </w:div>
    <w:div w:id="1489978795">
      <w:bodyDiv w:val="1"/>
      <w:marLeft w:val="0"/>
      <w:marRight w:val="0"/>
      <w:marTop w:val="0"/>
      <w:marBottom w:val="0"/>
      <w:divBdr>
        <w:top w:val="none" w:sz="0" w:space="0" w:color="auto"/>
        <w:left w:val="none" w:sz="0" w:space="0" w:color="auto"/>
        <w:bottom w:val="none" w:sz="0" w:space="0" w:color="auto"/>
        <w:right w:val="none" w:sz="0" w:space="0" w:color="auto"/>
      </w:divBdr>
    </w:div>
    <w:div w:id="1491209332">
      <w:bodyDiv w:val="1"/>
      <w:marLeft w:val="0"/>
      <w:marRight w:val="0"/>
      <w:marTop w:val="0"/>
      <w:marBottom w:val="0"/>
      <w:divBdr>
        <w:top w:val="none" w:sz="0" w:space="0" w:color="auto"/>
        <w:left w:val="none" w:sz="0" w:space="0" w:color="auto"/>
        <w:bottom w:val="none" w:sz="0" w:space="0" w:color="auto"/>
        <w:right w:val="none" w:sz="0" w:space="0" w:color="auto"/>
      </w:divBdr>
    </w:div>
    <w:div w:id="1492134651">
      <w:bodyDiv w:val="1"/>
      <w:marLeft w:val="0"/>
      <w:marRight w:val="0"/>
      <w:marTop w:val="0"/>
      <w:marBottom w:val="0"/>
      <w:divBdr>
        <w:top w:val="none" w:sz="0" w:space="0" w:color="auto"/>
        <w:left w:val="none" w:sz="0" w:space="0" w:color="auto"/>
        <w:bottom w:val="none" w:sz="0" w:space="0" w:color="auto"/>
        <w:right w:val="none" w:sz="0" w:space="0" w:color="auto"/>
      </w:divBdr>
    </w:div>
    <w:div w:id="1492260774">
      <w:bodyDiv w:val="1"/>
      <w:marLeft w:val="0"/>
      <w:marRight w:val="0"/>
      <w:marTop w:val="0"/>
      <w:marBottom w:val="0"/>
      <w:divBdr>
        <w:top w:val="none" w:sz="0" w:space="0" w:color="auto"/>
        <w:left w:val="none" w:sz="0" w:space="0" w:color="auto"/>
        <w:bottom w:val="none" w:sz="0" w:space="0" w:color="auto"/>
        <w:right w:val="none" w:sz="0" w:space="0" w:color="auto"/>
      </w:divBdr>
    </w:div>
    <w:div w:id="1492671000">
      <w:bodyDiv w:val="1"/>
      <w:marLeft w:val="0"/>
      <w:marRight w:val="0"/>
      <w:marTop w:val="0"/>
      <w:marBottom w:val="0"/>
      <w:divBdr>
        <w:top w:val="none" w:sz="0" w:space="0" w:color="auto"/>
        <w:left w:val="none" w:sz="0" w:space="0" w:color="auto"/>
        <w:bottom w:val="none" w:sz="0" w:space="0" w:color="auto"/>
        <w:right w:val="none" w:sz="0" w:space="0" w:color="auto"/>
      </w:divBdr>
    </w:div>
    <w:div w:id="1492796427">
      <w:bodyDiv w:val="1"/>
      <w:marLeft w:val="0"/>
      <w:marRight w:val="0"/>
      <w:marTop w:val="0"/>
      <w:marBottom w:val="0"/>
      <w:divBdr>
        <w:top w:val="none" w:sz="0" w:space="0" w:color="auto"/>
        <w:left w:val="none" w:sz="0" w:space="0" w:color="auto"/>
        <w:bottom w:val="none" w:sz="0" w:space="0" w:color="auto"/>
        <w:right w:val="none" w:sz="0" w:space="0" w:color="auto"/>
      </w:divBdr>
    </w:div>
    <w:div w:id="1492796928">
      <w:bodyDiv w:val="1"/>
      <w:marLeft w:val="0"/>
      <w:marRight w:val="0"/>
      <w:marTop w:val="0"/>
      <w:marBottom w:val="0"/>
      <w:divBdr>
        <w:top w:val="none" w:sz="0" w:space="0" w:color="auto"/>
        <w:left w:val="none" w:sz="0" w:space="0" w:color="auto"/>
        <w:bottom w:val="none" w:sz="0" w:space="0" w:color="auto"/>
        <w:right w:val="none" w:sz="0" w:space="0" w:color="auto"/>
      </w:divBdr>
    </w:div>
    <w:div w:id="1493448539">
      <w:bodyDiv w:val="1"/>
      <w:marLeft w:val="0"/>
      <w:marRight w:val="0"/>
      <w:marTop w:val="0"/>
      <w:marBottom w:val="0"/>
      <w:divBdr>
        <w:top w:val="none" w:sz="0" w:space="0" w:color="auto"/>
        <w:left w:val="none" w:sz="0" w:space="0" w:color="auto"/>
        <w:bottom w:val="none" w:sz="0" w:space="0" w:color="auto"/>
        <w:right w:val="none" w:sz="0" w:space="0" w:color="auto"/>
      </w:divBdr>
    </w:div>
    <w:div w:id="1493528626">
      <w:bodyDiv w:val="1"/>
      <w:marLeft w:val="0"/>
      <w:marRight w:val="0"/>
      <w:marTop w:val="0"/>
      <w:marBottom w:val="0"/>
      <w:divBdr>
        <w:top w:val="none" w:sz="0" w:space="0" w:color="auto"/>
        <w:left w:val="none" w:sz="0" w:space="0" w:color="auto"/>
        <w:bottom w:val="none" w:sz="0" w:space="0" w:color="auto"/>
        <w:right w:val="none" w:sz="0" w:space="0" w:color="auto"/>
      </w:divBdr>
    </w:div>
    <w:div w:id="1494375002">
      <w:bodyDiv w:val="1"/>
      <w:marLeft w:val="0"/>
      <w:marRight w:val="0"/>
      <w:marTop w:val="0"/>
      <w:marBottom w:val="0"/>
      <w:divBdr>
        <w:top w:val="none" w:sz="0" w:space="0" w:color="auto"/>
        <w:left w:val="none" w:sz="0" w:space="0" w:color="auto"/>
        <w:bottom w:val="none" w:sz="0" w:space="0" w:color="auto"/>
        <w:right w:val="none" w:sz="0" w:space="0" w:color="auto"/>
      </w:divBdr>
    </w:div>
    <w:div w:id="1494570263">
      <w:bodyDiv w:val="1"/>
      <w:marLeft w:val="0"/>
      <w:marRight w:val="0"/>
      <w:marTop w:val="0"/>
      <w:marBottom w:val="0"/>
      <w:divBdr>
        <w:top w:val="none" w:sz="0" w:space="0" w:color="auto"/>
        <w:left w:val="none" w:sz="0" w:space="0" w:color="auto"/>
        <w:bottom w:val="none" w:sz="0" w:space="0" w:color="auto"/>
        <w:right w:val="none" w:sz="0" w:space="0" w:color="auto"/>
      </w:divBdr>
    </w:div>
    <w:div w:id="1494685748">
      <w:bodyDiv w:val="1"/>
      <w:marLeft w:val="0"/>
      <w:marRight w:val="0"/>
      <w:marTop w:val="0"/>
      <w:marBottom w:val="0"/>
      <w:divBdr>
        <w:top w:val="none" w:sz="0" w:space="0" w:color="auto"/>
        <w:left w:val="none" w:sz="0" w:space="0" w:color="auto"/>
        <w:bottom w:val="none" w:sz="0" w:space="0" w:color="auto"/>
        <w:right w:val="none" w:sz="0" w:space="0" w:color="auto"/>
      </w:divBdr>
    </w:div>
    <w:div w:id="1494686091">
      <w:bodyDiv w:val="1"/>
      <w:marLeft w:val="0"/>
      <w:marRight w:val="0"/>
      <w:marTop w:val="0"/>
      <w:marBottom w:val="0"/>
      <w:divBdr>
        <w:top w:val="none" w:sz="0" w:space="0" w:color="auto"/>
        <w:left w:val="none" w:sz="0" w:space="0" w:color="auto"/>
        <w:bottom w:val="none" w:sz="0" w:space="0" w:color="auto"/>
        <w:right w:val="none" w:sz="0" w:space="0" w:color="auto"/>
      </w:divBdr>
    </w:div>
    <w:div w:id="1495217884">
      <w:bodyDiv w:val="1"/>
      <w:marLeft w:val="0"/>
      <w:marRight w:val="0"/>
      <w:marTop w:val="0"/>
      <w:marBottom w:val="0"/>
      <w:divBdr>
        <w:top w:val="none" w:sz="0" w:space="0" w:color="auto"/>
        <w:left w:val="none" w:sz="0" w:space="0" w:color="auto"/>
        <w:bottom w:val="none" w:sz="0" w:space="0" w:color="auto"/>
        <w:right w:val="none" w:sz="0" w:space="0" w:color="auto"/>
      </w:divBdr>
    </w:div>
    <w:div w:id="1495367126">
      <w:bodyDiv w:val="1"/>
      <w:marLeft w:val="0"/>
      <w:marRight w:val="0"/>
      <w:marTop w:val="0"/>
      <w:marBottom w:val="0"/>
      <w:divBdr>
        <w:top w:val="none" w:sz="0" w:space="0" w:color="auto"/>
        <w:left w:val="none" w:sz="0" w:space="0" w:color="auto"/>
        <w:bottom w:val="none" w:sz="0" w:space="0" w:color="auto"/>
        <w:right w:val="none" w:sz="0" w:space="0" w:color="auto"/>
      </w:divBdr>
    </w:div>
    <w:div w:id="1495680153">
      <w:bodyDiv w:val="1"/>
      <w:marLeft w:val="0"/>
      <w:marRight w:val="0"/>
      <w:marTop w:val="0"/>
      <w:marBottom w:val="0"/>
      <w:divBdr>
        <w:top w:val="none" w:sz="0" w:space="0" w:color="auto"/>
        <w:left w:val="none" w:sz="0" w:space="0" w:color="auto"/>
        <w:bottom w:val="none" w:sz="0" w:space="0" w:color="auto"/>
        <w:right w:val="none" w:sz="0" w:space="0" w:color="auto"/>
      </w:divBdr>
    </w:div>
    <w:div w:id="1495874230">
      <w:bodyDiv w:val="1"/>
      <w:marLeft w:val="0"/>
      <w:marRight w:val="0"/>
      <w:marTop w:val="0"/>
      <w:marBottom w:val="0"/>
      <w:divBdr>
        <w:top w:val="none" w:sz="0" w:space="0" w:color="auto"/>
        <w:left w:val="none" w:sz="0" w:space="0" w:color="auto"/>
        <w:bottom w:val="none" w:sz="0" w:space="0" w:color="auto"/>
        <w:right w:val="none" w:sz="0" w:space="0" w:color="auto"/>
      </w:divBdr>
    </w:div>
    <w:div w:id="1495875418">
      <w:bodyDiv w:val="1"/>
      <w:marLeft w:val="0"/>
      <w:marRight w:val="0"/>
      <w:marTop w:val="0"/>
      <w:marBottom w:val="0"/>
      <w:divBdr>
        <w:top w:val="none" w:sz="0" w:space="0" w:color="auto"/>
        <w:left w:val="none" w:sz="0" w:space="0" w:color="auto"/>
        <w:bottom w:val="none" w:sz="0" w:space="0" w:color="auto"/>
        <w:right w:val="none" w:sz="0" w:space="0" w:color="auto"/>
      </w:divBdr>
    </w:div>
    <w:div w:id="1496454028">
      <w:bodyDiv w:val="1"/>
      <w:marLeft w:val="0"/>
      <w:marRight w:val="0"/>
      <w:marTop w:val="0"/>
      <w:marBottom w:val="0"/>
      <w:divBdr>
        <w:top w:val="none" w:sz="0" w:space="0" w:color="auto"/>
        <w:left w:val="none" w:sz="0" w:space="0" w:color="auto"/>
        <w:bottom w:val="none" w:sz="0" w:space="0" w:color="auto"/>
        <w:right w:val="none" w:sz="0" w:space="0" w:color="auto"/>
      </w:divBdr>
    </w:div>
    <w:div w:id="1496648863">
      <w:bodyDiv w:val="1"/>
      <w:marLeft w:val="0"/>
      <w:marRight w:val="0"/>
      <w:marTop w:val="0"/>
      <w:marBottom w:val="0"/>
      <w:divBdr>
        <w:top w:val="none" w:sz="0" w:space="0" w:color="auto"/>
        <w:left w:val="none" w:sz="0" w:space="0" w:color="auto"/>
        <w:bottom w:val="none" w:sz="0" w:space="0" w:color="auto"/>
        <w:right w:val="none" w:sz="0" w:space="0" w:color="auto"/>
      </w:divBdr>
    </w:div>
    <w:div w:id="1496651018">
      <w:bodyDiv w:val="1"/>
      <w:marLeft w:val="0"/>
      <w:marRight w:val="0"/>
      <w:marTop w:val="0"/>
      <w:marBottom w:val="0"/>
      <w:divBdr>
        <w:top w:val="none" w:sz="0" w:space="0" w:color="auto"/>
        <w:left w:val="none" w:sz="0" w:space="0" w:color="auto"/>
        <w:bottom w:val="none" w:sz="0" w:space="0" w:color="auto"/>
        <w:right w:val="none" w:sz="0" w:space="0" w:color="auto"/>
      </w:divBdr>
    </w:div>
    <w:div w:id="1497725841">
      <w:bodyDiv w:val="1"/>
      <w:marLeft w:val="0"/>
      <w:marRight w:val="0"/>
      <w:marTop w:val="0"/>
      <w:marBottom w:val="0"/>
      <w:divBdr>
        <w:top w:val="none" w:sz="0" w:space="0" w:color="auto"/>
        <w:left w:val="none" w:sz="0" w:space="0" w:color="auto"/>
        <w:bottom w:val="none" w:sz="0" w:space="0" w:color="auto"/>
        <w:right w:val="none" w:sz="0" w:space="0" w:color="auto"/>
      </w:divBdr>
    </w:div>
    <w:div w:id="1497918122">
      <w:bodyDiv w:val="1"/>
      <w:marLeft w:val="0"/>
      <w:marRight w:val="0"/>
      <w:marTop w:val="0"/>
      <w:marBottom w:val="0"/>
      <w:divBdr>
        <w:top w:val="none" w:sz="0" w:space="0" w:color="auto"/>
        <w:left w:val="none" w:sz="0" w:space="0" w:color="auto"/>
        <w:bottom w:val="none" w:sz="0" w:space="0" w:color="auto"/>
        <w:right w:val="none" w:sz="0" w:space="0" w:color="auto"/>
      </w:divBdr>
    </w:div>
    <w:div w:id="1498300839">
      <w:bodyDiv w:val="1"/>
      <w:marLeft w:val="0"/>
      <w:marRight w:val="0"/>
      <w:marTop w:val="0"/>
      <w:marBottom w:val="0"/>
      <w:divBdr>
        <w:top w:val="none" w:sz="0" w:space="0" w:color="auto"/>
        <w:left w:val="none" w:sz="0" w:space="0" w:color="auto"/>
        <w:bottom w:val="none" w:sz="0" w:space="0" w:color="auto"/>
        <w:right w:val="none" w:sz="0" w:space="0" w:color="auto"/>
      </w:divBdr>
    </w:div>
    <w:div w:id="1499231834">
      <w:bodyDiv w:val="1"/>
      <w:marLeft w:val="0"/>
      <w:marRight w:val="0"/>
      <w:marTop w:val="0"/>
      <w:marBottom w:val="0"/>
      <w:divBdr>
        <w:top w:val="none" w:sz="0" w:space="0" w:color="auto"/>
        <w:left w:val="none" w:sz="0" w:space="0" w:color="auto"/>
        <w:bottom w:val="none" w:sz="0" w:space="0" w:color="auto"/>
        <w:right w:val="none" w:sz="0" w:space="0" w:color="auto"/>
      </w:divBdr>
    </w:div>
    <w:div w:id="1499298625">
      <w:bodyDiv w:val="1"/>
      <w:marLeft w:val="0"/>
      <w:marRight w:val="0"/>
      <w:marTop w:val="0"/>
      <w:marBottom w:val="0"/>
      <w:divBdr>
        <w:top w:val="none" w:sz="0" w:space="0" w:color="auto"/>
        <w:left w:val="none" w:sz="0" w:space="0" w:color="auto"/>
        <w:bottom w:val="none" w:sz="0" w:space="0" w:color="auto"/>
        <w:right w:val="none" w:sz="0" w:space="0" w:color="auto"/>
      </w:divBdr>
    </w:div>
    <w:div w:id="1500270748">
      <w:bodyDiv w:val="1"/>
      <w:marLeft w:val="0"/>
      <w:marRight w:val="0"/>
      <w:marTop w:val="0"/>
      <w:marBottom w:val="0"/>
      <w:divBdr>
        <w:top w:val="none" w:sz="0" w:space="0" w:color="auto"/>
        <w:left w:val="none" w:sz="0" w:space="0" w:color="auto"/>
        <w:bottom w:val="none" w:sz="0" w:space="0" w:color="auto"/>
        <w:right w:val="none" w:sz="0" w:space="0" w:color="auto"/>
      </w:divBdr>
    </w:div>
    <w:div w:id="1500735380">
      <w:bodyDiv w:val="1"/>
      <w:marLeft w:val="0"/>
      <w:marRight w:val="0"/>
      <w:marTop w:val="0"/>
      <w:marBottom w:val="0"/>
      <w:divBdr>
        <w:top w:val="none" w:sz="0" w:space="0" w:color="auto"/>
        <w:left w:val="none" w:sz="0" w:space="0" w:color="auto"/>
        <w:bottom w:val="none" w:sz="0" w:space="0" w:color="auto"/>
        <w:right w:val="none" w:sz="0" w:space="0" w:color="auto"/>
      </w:divBdr>
    </w:div>
    <w:div w:id="1501769345">
      <w:bodyDiv w:val="1"/>
      <w:marLeft w:val="0"/>
      <w:marRight w:val="0"/>
      <w:marTop w:val="0"/>
      <w:marBottom w:val="0"/>
      <w:divBdr>
        <w:top w:val="none" w:sz="0" w:space="0" w:color="auto"/>
        <w:left w:val="none" w:sz="0" w:space="0" w:color="auto"/>
        <w:bottom w:val="none" w:sz="0" w:space="0" w:color="auto"/>
        <w:right w:val="none" w:sz="0" w:space="0" w:color="auto"/>
      </w:divBdr>
    </w:div>
    <w:div w:id="1501890443">
      <w:bodyDiv w:val="1"/>
      <w:marLeft w:val="0"/>
      <w:marRight w:val="0"/>
      <w:marTop w:val="0"/>
      <w:marBottom w:val="0"/>
      <w:divBdr>
        <w:top w:val="none" w:sz="0" w:space="0" w:color="auto"/>
        <w:left w:val="none" w:sz="0" w:space="0" w:color="auto"/>
        <w:bottom w:val="none" w:sz="0" w:space="0" w:color="auto"/>
        <w:right w:val="none" w:sz="0" w:space="0" w:color="auto"/>
      </w:divBdr>
    </w:div>
    <w:div w:id="1501962918">
      <w:bodyDiv w:val="1"/>
      <w:marLeft w:val="0"/>
      <w:marRight w:val="0"/>
      <w:marTop w:val="0"/>
      <w:marBottom w:val="0"/>
      <w:divBdr>
        <w:top w:val="none" w:sz="0" w:space="0" w:color="auto"/>
        <w:left w:val="none" w:sz="0" w:space="0" w:color="auto"/>
        <w:bottom w:val="none" w:sz="0" w:space="0" w:color="auto"/>
        <w:right w:val="none" w:sz="0" w:space="0" w:color="auto"/>
      </w:divBdr>
    </w:div>
    <w:div w:id="1502231708">
      <w:bodyDiv w:val="1"/>
      <w:marLeft w:val="0"/>
      <w:marRight w:val="0"/>
      <w:marTop w:val="0"/>
      <w:marBottom w:val="0"/>
      <w:divBdr>
        <w:top w:val="none" w:sz="0" w:space="0" w:color="auto"/>
        <w:left w:val="none" w:sz="0" w:space="0" w:color="auto"/>
        <w:bottom w:val="none" w:sz="0" w:space="0" w:color="auto"/>
        <w:right w:val="none" w:sz="0" w:space="0" w:color="auto"/>
      </w:divBdr>
    </w:div>
    <w:div w:id="1502307410">
      <w:bodyDiv w:val="1"/>
      <w:marLeft w:val="0"/>
      <w:marRight w:val="0"/>
      <w:marTop w:val="0"/>
      <w:marBottom w:val="0"/>
      <w:divBdr>
        <w:top w:val="none" w:sz="0" w:space="0" w:color="auto"/>
        <w:left w:val="none" w:sz="0" w:space="0" w:color="auto"/>
        <w:bottom w:val="none" w:sz="0" w:space="0" w:color="auto"/>
        <w:right w:val="none" w:sz="0" w:space="0" w:color="auto"/>
      </w:divBdr>
    </w:div>
    <w:div w:id="1502502865">
      <w:bodyDiv w:val="1"/>
      <w:marLeft w:val="0"/>
      <w:marRight w:val="0"/>
      <w:marTop w:val="0"/>
      <w:marBottom w:val="0"/>
      <w:divBdr>
        <w:top w:val="none" w:sz="0" w:space="0" w:color="auto"/>
        <w:left w:val="none" w:sz="0" w:space="0" w:color="auto"/>
        <w:bottom w:val="none" w:sz="0" w:space="0" w:color="auto"/>
        <w:right w:val="none" w:sz="0" w:space="0" w:color="auto"/>
      </w:divBdr>
    </w:div>
    <w:div w:id="1502623450">
      <w:bodyDiv w:val="1"/>
      <w:marLeft w:val="0"/>
      <w:marRight w:val="0"/>
      <w:marTop w:val="0"/>
      <w:marBottom w:val="0"/>
      <w:divBdr>
        <w:top w:val="none" w:sz="0" w:space="0" w:color="auto"/>
        <w:left w:val="none" w:sz="0" w:space="0" w:color="auto"/>
        <w:bottom w:val="none" w:sz="0" w:space="0" w:color="auto"/>
        <w:right w:val="none" w:sz="0" w:space="0" w:color="auto"/>
      </w:divBdr>
    </w:div>
    <w:div w:id="1502696703">
      <w:bodyDiv w:val="1"/>
      <w:marLeft w:val="0"/>
      <w:marRight w:val="0"/>
      <w:marTop w:val="0"/>
      <w:marBottom w:val="0"/>
      <w:divBdr>
        <w:top w:val="none" w:sz="0" w:space="0" w:color="auto"/>
        <w:left w:val="none" w:sz="0" w:space="0" w:color="auto"/>
        <w:bottom w:val="none" w:sz="0" w:space="0" w:color="auto"/>
        <w:right w:val="none" w:sz="0" w:space="0" w:color="auto"/>
      </w:divBdr>
    </w:div>
    <w:div w:id="1502890759">
      <w:bodyDiv w:val="1"/>
      <w:marLeft w:val="0"/>
      <w:marRight w:val="0"/>
      <w:marTop w:val="0"/>
      <w:marBottom w:val="0"/>
      <w:divBdr>
        <w:top w:val="none" w:sz="0" w:space="0" w:color="auto"/>
        <w:left w:val="none" w:sz="0" w:space="0" w:color="auto"/>
        <w:bottom w:val="none" w:sz="0" w:space="0" w:color="auto"/>
        <w:right w:val="none" w:sz="0" w:space="0" w:color="auto"/>
      </w:divBdr>
    </w:div>
    <w:div w:id="1503079873">
      <w:bodyDiv w:val="1"/>
      <w:marLeft w:val="0"/>
      <w:marRight w:val="0"/>
      <w:marTop w:val="0"/>
      <w:marBottom w:val="0"/>
      <w:divBdr>
        <w:top w:val="none" w:sz="0" w:space="0" w:color="auto"/>
        <w:left w:val="none" w:sz="0" w:space="0" w:color="auto"/>
        <w:bottom w:val="none" w:sz="0" w:space="0" w:color="auto"/>
        <w:right w:val="none" w:sz="0" w:space="0" w:color="auto"/>
      </w:divBdr>
    </w:div>
    <w:div w:id="1503157336">
      <w:bodyDiv w:val="1"/>
      <w:marLeft w:val="0"/>
      <w:marRight w:val="0"/>
      <w:marTop w:val="0"/>
      <w:marBottom w:val="0"/>
      <w:divBdr>
        <w:top w:val="none" w:sz="0" w:space="0" w:color="auto"/>
        <w:left w:val="none" w:sz="0" w:space="0" w:color="auto"/>
        <w:bottom w:val="none" w:sz="0" w:space="0" w:color="auto"/>
        <w:right w:val="none" w:sz="0" w:space="0" w:color="auto"/>
      </w:divBdr>
    </w:div>
    <w:div w:id="1503200912">
      <w:bodyDiv w:val="1"/>
      <w:marLeft w:val="0"/>
      <w:marRight w:val="0"/>
      <w:marTop w:val="0"/>
      <w:marBottom w:val="0"/>
      <w:divBdr>
        <w:top w:val="none" w:sz="0" w:space="0" w:color="auto"/>
        <w:left w:val="none" w:sz="0" w:space="0" w:color="auto"/>
        <w:bottom w:val="none" w:sz="0" w:space="0" w:color="auto"/>
        <w:right w:val="none" w:sz="0" w:space="0" w:color="auto"/>
      </w:divBdr>
    </w:div>
    <w:div w:id="1503544356">
      <w:bodyDiv w:val="1"/>
      <w:marLeft w:val="0"/>
      <w:marRight w:val="0"/>
      <w:marTop w:val="0"/>
      <w:marBottom w:val="0"/>
      <w:divBdr>
        <w:top w:val="none" w:sz="0" w:space="0" w:color="auto"/>
        <w:left w:val="none" w:sz="0" w:space="0" w:color="auto"/>
        <w:bottom w:val="none" w:sz="0" w:space="0" w:color="auto"/>
        <w:right w:val="none" w:sz="0" w:space="0" w:color="auto"/>
      </w:divBdr>
    </w:div>
    <w:div w:id="1503736369">
      <w:bodyDiv w:val="1"/>
      <w:marLeft w:val="0"/>
      <w:marRight w:val="0"/>
      <w:marTop w:val="0"/>
      <w:marBottom w:val="0"/>
      <w:divBdr>
        <w:top w:val="none" w:sz="0" w:space="0" w:color="auto"/>
        <w:left w:val="none" w:sz="0" w:space="0" w:color="auto"/>
        <w:bottom w:val="none" w:sz="0" w:space="0" w:color="auto"/>
        <w:right w:val="none" w:sz="0" w:space="0" w:color="auto"/>
      </w:divBdr>
    </w:div>
    <w:div w:id="1504003788">
      <w:bodyDiv w:val="1"/>
      <w:marLeft w:val="0"/>
      <w:marRight w:val="0"/>
      <w:marTop w:val="0"/>
      <w:marBottom w:val="0"/>
      <w:divBdr>
        <w:top w:val="none" w:sz="0" w:space="0" w:color="auto"/>
        <w:left w:val="none" w:sz="0" w:space="0" w:color="auto"/>
        <w:bottom w:val="none" w:sz="0" w:space="0" w:color="auto"/>
        <w:right w:val="none" w:sz="0" w:space="0" w:color="auto"/>
      </w:divBdr>
    </w:div>
    <w:div w:id="1504471910">
      <w:bodyDiv w:val="1"/>
      <w:marLeft w:val="0"/>
      <w:marRight w:val="0"/>
      <w:marTop w:val="0"/>
      <w:marBottom w:val="0"/>
      <w:divBdr>
        <w:top w:val="none" w:sz="0" w:space="0" w:color="auto"/>
        <w:left w:val="none" w:sz="0" w:space="0" w:color="auto"/>
        <w:bottom w:val="none" w:sz="0" w:space="0" w:color="auto"/>
        <w:right w:val="none" w:sz="0" w:space="0" w:color="auto"/>
      </w:divBdr>
    </w:div>
    <w:div w:id="1504517462">
      <w:bodyDiv w:val="1"/>
      <w:marLeft w:val="0"/>
      <w:marRight w:val="0"/>
      <w:marTop w:val="0"/>
      <w:marBottom w:val="0"/>
      <w:divBdr>
        <w:top w:val="none" w:sz="0" w:space="0" w:color="auto"/>
        <w:left w:val="none" w:sz="0" w:space="0" w:color="auto"/>
        <w:bottom w:val="none" w:sz="0" w:space="0" w:color="auto"/>
        <w:right w:val="none" w:sz="0" w:space="0" w:color="auto"/>
      </w:divBdr>
    </w:div>
    <w:div w:id="1504975696">
      <w:bodyDiv w:val="1"/>
      <w:marLeft w:val="0"/>
      <w:marRight w:val="0"/>
      <w:marTop w:val="0"/>
      <w:marBottom w:val="0"/>
      <w:divBdr>
        <w:top w:val="none" w:sz="0" w:space="0" w:color="auto"/>
        <w:left w:val="none" w:sz="0" w:space="0" w:color="auto"/>
        <w:bottom w:val="none" w:sz="0" w:space="0" w:color="auto"/>
        <w:right w:val="none" w:sz="0" w:space="0" w:color="auto"/>
      </w:divBdr>
    </w:div>
    <w:div w:id="1505124978">
      <w:bodyDiv w:val="1"/>
      <w:marLeft w:val="0"/>
      <w:marRight w:val="0"/>
      <w:marTop w:val="0"/>
      <w:marBottom w:val="0"/>
      <w:divBdr>
        <w:top w:val="none" w:sz="0" w:space="0" w:color="auto"/>
        <w:left w:val="none" w:sz="0" w:space="0" w:color="auto"/>
        <w:bottom w:val="none" w:sz="0" w:space="0" w:color="auto"/>
        <w:right w:val="none" w:sz="0" w:space="0" w:color="auto"/>
      </w:divBdr>
    </w:div>
    <w:div w:id="1505706021">
      <w:bodyDiv w:val="1"/>
      <w:marLeft w:val="0"/>
      <w:marRight w:val="0"/>
      <w:marTop w:val="0"/>
      <w:marBottom w:val="0"/>
      <w:divBdr>
        <w:top w:val="none" w:sz="0" w:space="0" w:color="auto"/>
        <w:left w:val="none" w:sz="0" w:space="0" w:color="auto"/>
        <w:bottom w:val="none" w:sz="0" w:space="0" w:color="auto"/>
        <w:right w:val="none" w:sz="0" w:space="0" w:color="auto"/>
      </w:divBdr>
    </w:div>
    <w:div w:id="1505899522">
      <w:bodyDiv w:val="1"/>
      <w:marLeft w:val="0"/>
      <w:marRight w:val="0"/>
      <w:marTop w:val="0"/>
      <w:marBottom w:val="0"/>
      <w:divBdr>
        <w:top w:val="none" w:sz="0" w:space="0" w:color="auto"/>
        <w:left w:val="none" w:sz="0" w:space="0" w:color="auto"/>
        <w:bottom w:val="none" w:sz="0" w:space="0" w:color="auto"/>
        <w:right w:val="none" w:sz="0" w:space="0" w:color="auto"/>
      </w:divBdr>
    </w:div>
    <w:div w:id="1506049577">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06476847">
      <w:bodyDiv w:val="1"/>
      <w:marLeft w:val="0"/>
      <w:marRight w:val="0"/>
      <w:marTop w:val="0"/>
      <w:marBottom w:val="0"/>
      <w:divBdr>
        <w:top w:val="none" w:sz="0" w:space="0" w:color="auto"/>
        <w:left w:val="none" w:sz="0" w:space="0" w:color="auto"/>
        <w:bottom w:val="none" w:sz="0" w:space="0" w:color="auto"/>
        <w:right w:val="none" w:sz="0" w:space="0" w:color="auto"/>
      </w:divBdr>
    </w:div>
    <w:div w:id="1506629903">
      <w:bodyDiv w:val="1"/>
      <w:marLeft w:val="0"/>
      <w:marRight w:val="0"/>
      <w:marTop w:val="0"/>
      <w:marBottom w:val="0"/>
      <w:divBdr>
        <w:top w:val="none" w:sz="0" w:space="0" w:color="auto"/>
        <w:left w:val="none" w:sz="0" w:space="0" w:color="auto"/>
        <w:bottom w:val="none" w:sz="0" w:space="0" w:color="auto"/>
        <w:right w:val="none" w:sz="0" w:space="0" w:color="auto"/>
      </w:divBdr>
    </w:div>
    <w:div w:id="1507017376">
      <w:bodyDiv w:val="1"/>
      <w:marLeft w:val="0"/>
      <w:marRight w:val="0"/>
      <w:marTop w:val="0"/>
      <w:marBottom w:val="0"/>
      <w:divBdr>
        <w:top w:val="none" w:sz="0" w:space="0" w:color="auto"/>
        <w:left w:val="none" w:sz="0" w:space="0" w:color="auto"/>
        <w:bottom w:val="none" w:sz="0" w:space="0" w:color="auto"/>
        <w:right w:val="none" w:sz="0" w:space="0" w:color="auto"/>
      </w:divBdr>
    </w:div>
    <w:div w:id="1507288185">
      <w:bodyDiv w:val="1"/>
      <w:marLeft w:val="0"/>
      <w:marRight w:val="0"/>
      <w:marTop w:val="0"/>
      <w:marBottom w:val="0"/>
      <w:divBdr>
        <w:top w:val="none" w:sz="0" w:space="0" w:color="auto"/>
        <w:left w:val="none" w:sz="0" w:space="0" w:color="auto"/>
        <w:bottom w:val="none" w:sz="0" w:space="0" w:color="auto"/>
        <w:right w:val="none" w:sz="0" w:space="0" w:color="auto"/>
      </w:divBdr>
    </w:div>
    <w:div w:id="1507359897">
      <w:bodyDiv w:val="1"/>
      <w:marLeft w:val="0"/>
      <w:marRight w:val="0"/>
      <w:marTop w:val="0"/>
      <w:marBottom w:val="0"/>
      <w:divBdr>
        <w:top w:val="none" w:sz="0" w:space="0" w:color="auto"/>
        <w:left w:val="none" w:sz="0" w:space="0" w:color="auto"/>
        <w:bottom w:val="none" w:sz="0" w:space="0" w:color="auto"/>
        <w:right w:val="none" w:sz="0" w:space="0" w:color="auto"/>
      </w:divBdr>
    </w:div>
    <w:div w:id="1507986485">
      <w:bodyDiv w:val="1"/>
      <w:marLeft w:val="0"/>
      <w:marRight w:val="0"/>
      <w:marTop w:val="0"/>
      <w:marBottom w:val="0"/>
      <w:divBdr>
        <w:top w:val="none" w:sz="0" w:space="0" w:color="auto"/>
        <w:left w:val="none" w:sz="0" w:space="0" w:color="auto"/>
        <w:bottom w:val="none" w:sz="0" w:space="0" w:color="auto"/>
        <w:right w:val="none" w:sz="0" w:space="0" w:color="auto"/>
      </w:divBdr>
    </w:div>
    <w:div w:id="1508710612">
      <w:bodyDiv w:val="1"/>
      <w:marLeft w:val="0"/>
      <w:marRight w:val="0"/>
      <w:marTop w:val="0"/>
      <w:marBottom w:val="0"/>
      <w:divBdr>
        <w:top w:val="none" w:sz="0" w:space="0" w:color="auto"/>
        <w:left w:val="none" w:sz="0" w:space="0" w:color="auto"/>
        <w:bottom w:val="none" w:sz="0" w:space="0" w:color="auto"/>
        <w:right w:val="none" w:sz="0" w:space="0" w:color="auto"/>
      </w:divBdr>
    </w:div>
    <w:div w:id="1508714860">
      <w:bodyDiv w:val="1"/>
      <w:marLeft w:val="0"/>
      <w:marRight w:val="0"/>
      <w:marTop w:val="0"/>
      <w:marBottom w:val="0"/>
      <w:divBdr>
        <w:top w:val="none" w:sz="0" w:space="0" w:color="auto"/>
        <w:left w:val="none" w:sz="0" w:space="0" w:color="auto"/>
        <w:bottom w:val="none" w:sz="0" w:space="0" w:color="auto"/>
        <w:right w:val="none" w:sz="0" w:space="0" w:color="auto"/>
      </w:divBdr>
    </w:div>
    <w:div w:id="1508788248">
      <w:bodyDiv w:val="1"/>
      <w:marLeft w:val="0"/>
      <w:marRight w:val="0"/>
      <w:marTop w:val="0"/>
      <w:marBottom w:val="0"/>
      <w:divBdr>
        <w:top w:val="none" w:sz="0" w:space="0" w:color="auto"/>
        <w:left w:val="none" w:sz="0" w:space="0" w:color="auto"/>
        <w:bottom w:val="none" w:sz="0" w:space="0" w:color="auto"/>
        <w:right w:val="none" w:sz="0" w:space="0" w:color="auto"/>
      </w:divBdr>
      <w:divsChild>
        <w:div w:id="292443715">
          <w:marLeft w:val="0"/>
          <w:marRight w:val="0"/>
          <w:marTop w:val="0"/>
          <w:marBottom w:val="0"/>
          <w:divBdr>
            <w:top w:val="none" w:sz="0" w:space="0" w:color="auto"/>
            <w:left w:val="none" w:sz="0" w:space="0" w:color="auto"/>
            <w:bottom w:val="none" w:sz="0" w:space="0" w:color="auto"/>
            <w:right w:val="none" w:sz="0" w:space="0" w:color="auto"/>
          </w:divBdr>
        </w:div>
      </w:divsChild>
    </w:div>
    <w:div w:id="1510486728">
      <w:bodyDiv w:val="1"/>
      <w:marLeft w:val="0"/>
      <w:marRight w:val="0"/>
      <w:marTop w:val="0"/>
      <w:marBottom w:val="0"/>
      <w:divBdr>
        <w:top w:val="none" w:sz="0" w:space="0" w:color="auto"/>
        <w:left w:val="none" w:sz="0" w:space="0" w:color="auto"/>
        <w:bottom w:val="none" w:sz="0" w:space="0" w:color="auto"/>
        <w:right w:val="none" w:sz="0" w:space="0" w:color="auto"/>
      </w:divBdr>
    </w:div>
    <w:div w:id="1510875048">
      <w:bodyDiv w:val="1"/>
      <w:marLeft w:val="0"/>
      <w:marRight w:val="0"/>
      <w:marTop w:val="0"/>
      <w:marBottom w:val="0"/>
      <w:divBdr>
        <w:top w:val="none" w:sz="0" w:space="0" w:color="auto"/>
        <w:left w:val="none" w:sz="0" w:space="0" w:color="auto"/>
        <w:bottom w:val="none" w:sz="0" w:space="0" w:color="auto"/>
        <w:right w:val="none" w:sz="0" w:space="0" w:color="auto"/>
      </w:divBdr>
    </w:div>
    <w:div w:id="1511027202">
      <w:bodyDiv w:val="1"/>
      <w:marLeft w:val="0"/>
      <w:marRight w:val="0"/>
      <w:marTop w:val="0"/>
      <w:marBottom w:val="0"/>
      <w:divBdr>
        <w:top w:val="none" w:sz="0" w:space="0" w:color="auto"/>
        <w:left w:val="none" w:sz="0" w:space="0" w:color="auto"/>
        <w:bottom w:val="none" w:sz="0" w:space="0" w:color="auto"/>
        <w:right w:val="none" w:sz="0" w:space="0" w:color="auto"/>
      </w:divBdr>
    </w:div>
    <w:div w:id="1511412785">
      <w:bodyDiv w:val="1"/>
      <w:marLeft w:val="0"/>
      <w:marRight w:val="0"/>
      <w:marTop w:val="0"/>
      <w:marBottom w:val="0"/>
      <w:divBdr>
        <w:top w:val="none" w:sz="0" w:space="0" w:color="auto"/>
        <w:left w:val="none" w:sz="0" w:space="0" w:color="auto"/>
        <w:bottom w:val="none" w:sz="0" w:space="0" w:color="auto"/>
        <w:right w:val="none" w:sz="0" w:space="0" w:color="auto"/>
      </w:divBdr>
    </w:div>
    <w:div w:id="1511680522">
      <w:bodyDiv w:val="1"/>
      <w:marLeft w:val="0"/>
      <w:marRight w:val="0"/>
      <w:marTop w:val="0"/>
      <w:marBottom w:val="0"/>
      <w:divBdr>
        <w:top w:val="none" w:sz="0" w:space="0" w:color="auto"/>
        <w:left w:val="none" w:sz="0" w:space="0" w:color="auto"/>
        <w:bottom w:val="none" w:sz="0" w:space="0" w:color="auto"/>
        <w:right w:val="none" w:sz="0" w:space="0" w:color="auto"/>
      </w:divBdr>
    </w:div>
    <w:div w:id="1511875312">
      <w:bodyDiv w:val="1"/>
      <w:marLeft w:val="0"/>
      <w:marRight w:val="0"/>
      <w:marTop w:val="0"/>
      <w:marBottom w:val="0"/>
      <w:divBdr>
        <w:top w:val="none" w:sz="0" w:space="0" w:color="auto"/>
        <w:left w:val="none" w:sz="0" w:space="0" w:color="auto"/>
        <w:bottom w:val="none" w:sz="0" w:space="0" w:color="auto"/>
        <w:right w:val="none" w:sz="0" w:space="0" w:color="auto"/>
      </w:divBdr>
    </w:div>
    <w:div w:id="1512139529">
      <w:bodyDiv w:val="1"/>
      <w:marLeft w:val="0"/>
      <w:marRight w:val="0"/>
      <w:marTop w:val="0"/>
      <w:marBottom w:val="0"/>
      <w:divBdr>
        <w:top w:val="none" w:sz="0" w:space="0" w:color="auto"/>
        <w:left w:val="none" w:sz="0" w:space="0" w:color="auto"/>
        <w:bottom w:val="none" w:sz="0" w:space="0" w:color="auto"/>
        <w:right w:val="none" w:sz="0" w:space="0" w:color="auto"/>
      </w:divBdr>
    </w:div>
    <w:div w:id="1512142981">
      <w:bodyDiv w:val="1"/>
      <w:marLeft w:val="0"/>
      <w:marRight w:val="0"/>
      <w:marTop w:val="0"/>
      <w:marBottom w:val="0"/>
      <w:divBdr>
        <w:top w:val="none" w:sz="0" w:space="0" w:color="auto"/>
        <w:left w:val="none" w:sz="0" w:space="0" w:color="auto"/>
        <w:bottom w:val="none" w:sz="0" w:space="0" w:color="auto"/>
        <w:right w:val="none" w:sz="0" w:space="0" w:color="auto"/>
      </w:divBdr>
    </w:div>
    <w:div w:id="1512183781">
      <w:bodyDiv w:val="1"/>
      <w:marLeft w:val="0"/>
      <w:marRight w:val="0"/>
      <w:marTop w:val="0"/>
      <w:marBottom w:val="0"/>
      <w:divBdr>
        <w:top w:val="none" w:sz="0" w:space="0" w:color="auto"/>
        <w:left w:val="none" w:sz="0" w:space="0" w:color="auto"/>
        <w:bottom w:val="none" w:sz="0" w:space="0" w:color="auto"/>
        <w:right w:val="none" w:sz="0" w:space="0" w:color="auto"/>
      </w:divBdr>
    </w:div>
    <w:div w:id="1512184303">
      <w:bodyDiv w:val="1"/>
      <w:marLeft w:val="0"/>
      <w:marRight w:val="0"/>
      <w:marTop w:val="0"/>
      <w:marBottom w:val="0"/>
      <w:divBdr>
        <w:top w:val="none" w:sz="0" w:space="0" w:color="auto"/>
        <w:left w:val="none" w:sz="0" w:space="0" w:color="auto"/>
        <w:bottom w:val="none" w:sz="0" w:space="0" w:color="auto"/>
        <w:right w:val="none" w:sz="0" w:space="0" w:color="auto"/>
      </w:divBdr>
    </w:div>
    <w:div w:id="1512601450">
      <w:bodyDiv w:val="1"/>
      <w:marLeft w:val="0"/>
      <w:marRight w:val="0"/>
      <w:marTop w:val="0"/>
      <w:marBottom w:val="0"/>
      <w:divBdr>
        <w:top w:val="none" w:sz="0" w:space="0" w:color="auto"/>
        <w:left w:val="none" w:sz="0" w:space="0" w:color="auto"/>
        <w:bottom w:val="none" w:sz="0" w:space="0" w:color="auto"/>
        <w:right w:val="none" w:sz="0" w:space="0" w:color="auto"/>
      </w:divBdr>
    </w:div>
    <w:div w:id="1514221922">
      <w:bodyDiv w:val="1"/>
      <w:marLeft w:val="0"/>
      <w:marRight w:val="0"/>
      <w:marTop w:val="0"/>
      <w:marBottom w:val="0"/>
      <w:divBdr>
        <w:top w:val="none" w:sz="0" w:space="0" w:color="auto"/>
        <w:left w:val="none" w:sz="0" w:space="0" w:color="auto"/>
        <w:bottom w:val="none" w:sz="0" w:space="0" w:color="auto"/>
        <w:right w:val="none" w:sz="0" w:space="0" w:color="auto"/>
      </w:divBdr>
    </w:div>
    <w:div w:id="1514342751">
      <w:bodyDiv w:val="1"/>
      <w:marLeft w:val="0"/>
      <w:marRight w:val="0"/>
      <w:marTop w:val="0"/>
      <w:marBottom w:val="0"/>
      <w:divBdr>
        <w:top w:val="none" w:sz="0" w:space="0" w:color="auto"/>
        <w:left w:val="none" w:sz="0" w:space="0" w:color="auto"/>
        <w:bottom w:val="none" w:sz="0" w:space="0" w:color="auto"/>
        <w:right w:val="none" w:sz="0" w:space="0" w:color="auto"/>
      </w:divBdr>
    </w:div>
    <w:div w:id="1514878099">
      <w:bodyDiv w:val="1"/>
      <w:marLeft w:val="0"/>
      <w:marRight w:val="0"/>
      <w:marTop w:val="0"/>
      <w:marBottom w:val="0"/>
      <w:divBdr>
        <w:top w:val="none" w:sz="0" w:space="0" w:color="auto"/>
        <w:left w:val="none" w:sz="0" w:space="0" w:color="auto"/>
        <w:bottom w:val="none" w:sz="0" w:space="0" w:color="auto"/>
        <w:right w:val="none" w:sz="0" w:space="0" w:color="auto"/>
      </w:divBdr>
    </w:div>
    <w:div w:id="1515223880">
      <w:bodyDiv w:val="1"/>
      <w:marLeft w:val="0"/>
      <w:marRight w:val="0"/>
      <w:marTop w:val="0"/>
      <w:marBottom w:val="0"/>
      <w:divBdr>
        <w:top w:val="none" w:sz="0" w:space="0" w:color="auto"/>
        <w:left w:val="none" w:sz="0" w:space="0" w:color="auto"/>
        <w:bottom w:val="none" w:sz="0" w:space="0" w:color="auto"/>
        <w:right w:val="none" w:sz="0" w:space="0" w:color="auto"/>
      </w:divBdr>
    </w:div>
    <w:div w:id="1515529588">
      <w:bodyDiv w:val="1"/>
      <w:marLeft w:val="0"/>
      <w:marRight w:val="0"/>
      <w:marTop w:val="0"/>
      <w:marBottom w:val="0"/>
      <w:divBdr>
        <w:top w:val="none" w:sz="0" w:space="0" w:color="auto"/>
        <w:left w:val="none" w:sz="0" w:space="0" w:color="auto"/>
        <w:bottom w:val="none" w:sz="0" w:space="0" w:color="auto"/>
        <w:right w:val="none" w:sz="0" w:space="0" w:color="auto"/>
      </w:divBdr>
    </w:div>
    <w:div w:id="1515799220">
      <w:bodyDiv w:val="1"/>
      <w:marLeft w:val="0"/>
      <w:marRight w:val="0"/>
      <w:marTop w:val="0"/>
      <w:marBottom w:val="0"/>
      <w:divBdr>
        <w:top w:val="none" w:sz="0" w:space="0" w:color="auto"/>
        <w:left w:val="none" w:sz="0" w:space="0" w:color="auto"/>
        <w:bottom w:val="none" w:sz="0" w:space="0" w:color="auto"/>
        <w:right w:val="none" w:sz="0" w:space="0" w:color="auto"/>
      </w:divBdr>
    </w:div>
    <w:div w:id="1516573685">
      <w:bodyDiv w:val="1"/>
      <w:marLeft w:val="0"/>
      <w:marRight w:val="0"/>
      <w:marTop w:val="0"/>
      <w:marBottom w:val="0"/>
      <w:divBdr>
        <w:top w:val="none" w:sz="0" w:space="0" w:color="auto"/>
        <w:left w:val="none" w:sz="0" w:space="0" w:color="auto"/>
        <w:bottom w:val="none" w:sz="0" w:space="0" w:color="auto"/>
        <w:right w:val="none" w:sz="0" w:space="0" w:color="auto"/>
      </w:divBdr>
    </w:div>
    <w:div w:id="1517185531">
      <w:bodyDiv w:val="1"/>
      <w:marLeft w:val="0"/>
      <w:marRight w:val="0"/>
      <w:marTop w:val="0"/>
      <w:marBottom w:val="0"/>
      <w:divBdr>
        <w:top w:val="none" w:sz="0" w:space="0" w:color="auto"/>
        <w:left w:val="none" w:sz="0" w:space="0" w:color="auto"/>
        <w:bottom w:val="none" w:sz="0" w:space="0" w:color="auto"/>
        <w:right w:val="none" w:sz="0" w:space="0" w:color="auto"/>
      </w:divBdr>
    </w:div>
    <w:div w:id="1517304488">
      <w:bodyDiv w:val="1"/>
      <w:marLeft w:val="0"/>
      <w:marRight w:val="0"/>
      <w:marTop w:val="0"/>
      <w:marBottom w:val="0"/>
      <w:divBdr>
        <w:top w:val="none" w:sz="0" w:space="0" w:color="auto"/>
        <w:left w:val="none" w:sz="0" w:space="0" w:color="auto"/>
        <w:bottom w:val="none" w:sz="0" w:space="0" w:color="auto"/>
        <w:right w:val="none" w:sz="0" w:space="0" w:color="auto"/>
      </w:divBdr>
    </w:div>
    <w:div w:id="1517428717">
      <w:bodyDiv w:val="1"/>
      <w:marLeft w:val="0"/>
      <w:marRight w:val="0"/>
      <w:marTop w:val="0"/>
      <w:marBottom w:val="0"/>
      <w:divBdr>
        <w:top w:val="none" w:sz="0" w:space="0" w:color="auto"/>
        <w:left w:val="none" w:sz="0" w:space="0" w:color="auto"/>
        <w:bottom w:val="none" w:sz="0" w:space="0" w:color="auto"/>
        <w:right w:val="none" w:sz="0" w:space="0" w:color="auto"/>
      </w:divBdr>
    </w:div>
    <w:div w:id="1517619214">
      <w:bodyDiv w:val="1"/>
      <w:marLeft w:val="0"/>
      <w:marRight w:val="0"/>
      <w:marTop w:val="0"/>
      <w:marBottom w:val="0"/>
      <w:divBdr>
        <w:top w:val="none" w:sz="0" w:space="0" w:color="auto"/>
        <w:left w:val="none" w:sz="0" w:space="0" w:color="auto"/>
        <w:bottom w:val="none" w:sz="0" w:space="0" w:color="auto"/>
        <w:right w:val="none" w:sz="0" w:space="0" w:color="auto"/>
      </w:divBdr>
    </w:div>
    <w:div w:id="1517693427">
      <w:bodyDiv w:val="1"/>
      <w:marLeft w:val="0"/>
      <w:marRight w:val="0"/>
      <w:marTop w:val="0"/>
      <w:marBottom w:val="0"/>
      <w:divBdr>
        <w:top w:val="none" w:sz="0" w:space="0" w:color="auto"/>
        <w:left w:val="none" w:sz="0" w:space="0" w:color="auto"/>
        <w:bottom w:val="none" w:sz="0" w:space="0" w:color="auto"/>
        <w:right w:val="none" w:sz="0" w:space="0" w:color="auto"/>
      </w:divBdr>
    </w:div>
    <w:div w:id="1518233545">
      <w:bodyDiv w:val="1"/>
      <w:marLeft w:val="0"/>
      <w:marRight w:val="0"/>
      <w:marTop w:val="0"/>
      <w:marBottom w:val="0"/>
      <w:divBdr>
        <w:top w:val="none" w:sz="0" w:space="0" w:color="auto"/>
        <w:left w:val="none" w:sz="0" w:space="0" w:color="auto"/>
        <w:bottom w:val="none" w:sz="0" w:space="0" w:color="auto"/>
        <w:right w:val="none" w:sz="0" w:space="0" w:color="auto"/>
      </w:divBdr>
    </w:div>
    <w:div w:id="1518541024">
      <w:bodyDiv w:val="1"/>
      <w:marLeft w:val="0"/>
      <w:marRight w:val="0"/>
      <w:marTop w:val="0"/>
      <w:marBottom w:val="0"/>
      <w:divBdr>
        <w:top w:val="none" w:sz="0" w:space="0" w:color="auto"/>
        <w:left w:val="none" w:sz="0" w:space="0" w:color="auto"/>
        <w:bottom w:val="none" w:sz="0" w:space="0" w:color="auto"/>
        <w:right w:val="none" w:sz="0" w:space="0" w:color="auto"/>
      </w:divBdr>
    </w:div>
    <w:div w:id="1518883394">
      <w:bodyDiv w:val="1"/>
      <w:marLeft w:val="0"/>
      <w:marRight w:val="0"/>
      <w:marTop w:val="0"/>
      <w:marBottom w:val="0"/>
      <w:divBdr>
        <w:top w:val="none" w:sz="0" w:space="0" w:color="auto"/>
        <w:left w:val="none" w:sz="0" w:space="0" w:color="auto"/>
        <w:bottom w:val="none" w:sz="0" w:space="0" w:color="auto"/>
        <w:right w:val="none" w:sz="0" w:space="0" w:color="auto"/>
      </w:divBdr>
    </w:div>
    <w:div w:id="1519350347">
      <w:bodyDiv w:val="1"/>
      <w:marLeft w:val="0"/>
      <w:marRight w:val="0"/>
      <w:marTop w:val="0"/>
      <w:marBottom w:val="0"/>
      <w:divBdr>
        <w:top w:val="none" w:sz="0" w:space="0" w:color="auto"/>
        <w:left w:val="none" w:sz="0" w:space="0" w:color="auto"/>
        <w:bottom w:val="none" w:sz="0" w:space="0" w:color="auto"/>
        <w:right w:val="none" w:sz="0" w:space="0" w:color="auto"/>
      </w:divBdr>
    </w:div>
    <w:div w:id="1519539651">
      <w:bodyDiv w:val="1"/>
      <w:marLeft w:val="0"/>
      <w:marRight w:val="0"/>
      <w:marTop w:val="0"/>
      <w:marBottom w:val="0"/>
      <w:divBdr>
        <w:top w:val="none" w:sz="0" w:space="0" w:color="auto"/>
        <w:left w:val="none" w:sz="0" w:space="0" w:color="auto"/>
        <w:bottom w:val="none" w:sz="0" w:space="0" w:color="auto"/>
        <w:right w:val="none" w:sz="0" w:space="0" w:color="auto"/>
      </w:divBdr>
    </w:div>
    <w:div w:id="1519811573">
      <w:bodyDiv w:val="1"/>
      <w:marLeft w:val="0"/>
      <w:marRight w:val="0"/>
      <w:marTop w:val="0"/>
      <w:marBottom w:val="0"/>
      <w:divBdr>
        <w:top w:val="none" w:sz="0" w:space="0" w:color="auto"/>
        <w:left w:val="none" w:sz="0" w:space="0" w:color="auto"/>
        <w:bottom w:val="none" w:sz="0" w:space="0" w:color="auto"/>
        <w:right w:val="none" w:sz="0" w:space="0" w:color="auto"/>
      </w:divBdr>
    </w:div>
    <w:div w:id="1520005085">
      <w:bodyDiv w:val="1"/>
      <w:marLeft w:val="0"/>
      <w:marRight w:val="0"/>
      <w:marTop w:val="0"/>
      <w:marBottom w:val="0"/>
      <w:divBdr>
        <w:top w:val="none" w:sz="0" w:space="0" w:color="auto"/>
        <w:left w:val="none" w:sz="0" w:space="0" w:color="auto"/>
        <w:bottom w:val="none" w:sz="0" w:space="0" w:color="auto"/>
        <w:right w:val="none" w:sz="0" w:space="0" w:color="auto"/>
      </w:divBdr>
    </w:div>
    <w:div w:id="1520312771">
      <w:bodyDiv w:val="1"/>
      <w:marLeft w:val="0"/>
      <w:marRight w:val="0"/>
      <w:marTop w:val="0"/>
      <w:marBottom w:val="0"/>
      <w:divBdr>
        <w:top w:val="none" w:sz="0" w:space="0" w:color="auto"/>
        <w:left w:val="none" w:sz="0" w:space="0" w:color="auto"/>
        <w:bottom w:val="none" w:sz="0" w:space="0" w:color="auto"/>
        <w:right w:val="none" w:sz="0" w:space="0" w:color="auto"/>
      </w:divBdr>
    </w:div>
    <w:div w:id="1520856644">
      <w:bodyDiv w:val="1"/>
      <w:marLeft w:val="0"/>
      <w:marRight w:val="0"/>
      <w:marTop w:val="0"/>
      <w:marBottom w:val="0"/>
      <w:divBdr>
        <w:top w:val="none" w:sz="0" w:space="0" w:color="auto"/>
        <w:left w:val="none" w:sz="0" w:space="0" w:color="auto"/>
        <w:bottom w:val="none" w:sz="0" w:space="0" w:color="auto"/>
        <w:right w:val="none" w:sz="0" w:space="0" w:color="auto"/>
      </w:divBdr>
    </w:div>
    <w:div w:id="1521774364">
      <w:bodyDiv w:val="1"/>
      <w:marLeft w:val="0"/>
      <w:marRight w:val="0"/>
      <w:marTop w:val="0"/>
      <w:marBottom w:val="0"/>
      <w:divBdr>
        <w:top w:val="none" w:sz="0" w:space="0" w:color="auto"/>
        <w:left w:val="none" w:sz="0" w:space="0" w:color="auto"/>
        <w:bottom w:val="none" w:sz="0" w:space="0" w:color="auto"/>
        <w:right w:val="none" w:sz="0" w:space="0" w:color="auto"/>
      </w:divBdr>
    </w:div>
    <w:div w:id="1521813979">
      <w:bodyDiv w:val="1"/>
      <w:marLeft w:val="0"/>
      <w:marRight w:val="0"/>
      <w:marTop w:val="0"/>
      <w:marBottom w:val="0"/>
      <w:divBdr>
        <w:top w:val="none" w:sz="0" w:space="0" w:color="auto"/>
        <w:left w:val="none" w:sz="0" w:space="0" w:color="auto"/>
        <w:bottom w:val="none" w:sz="0" w:space="0" w:color="auto"/>
        <w:right w:val="none" w:sz="0" w:space="0" w:color="auto"/>
      </w:divBdr>
    </w:div>
    <w:div w:id="1521891731">
      <w:bodyDiv w:val="1"/>
      <w:marLeft w:val="0"/>
      <w:marRight w:val="0"/>
      <w:marTop w:val="0"/>
      <w:marBottom w:val="0"/>
      <w:divBdr>
        <w:top w:val="none" w:sz="0" w:space="0" w:color="auto"/>
        <w:left w:val="none" w:sz="0" w:space="0" w:color="auto"/>
        <w:bottom w:val="none" w:sz="0" w:space="0" w:color="auto"/>
        <w:right w:val="none" w:sz="0" w:space="0" w:color="auto"/>
      </w:divBdr>
    </w:div>
    <w:div w:id="1521972929">
      <w:bodyDiv w:val="1"/>
      <w:marLeft w:val="0"/>
      <w:marRight w:val="0"/>
      <w:marTop w:val="0"/>
      <w:marBottom w:val="0"/>
      <w:divBdr>
        <w:top w:val="none" w:sz="0" w:space="0" w:color="auto"/>
        <w:left w:val="none" w:sz="0" w:space="0" w:color="auto"/>
        <w:bottom w:val="none" w:sz="0" w:space="0" w:color="auto"/>
        <w:right w:val="none" w:sz="0" w:space="0" w:color="auto"/>
      </w:divBdr>
    </w:div>
    <w:div w:id="1522621915">
      <w:bodyDiv w:val="1"/>
      <w:marLeft w:val="0"/>
      <w:marRight w:val="0"/>
      <w:marTop w:val="0"/>
      <w:marBottom w:val="0"/>
      <w:divBdr>
        <w:top w:val="none" w:sz="0" w:space="0" w:color="auto"/>
        <w:left w:val="none" w:sz="0" w:space="0" w:color="auto"/>
        <w:bottom w:val="none" w:sz="0" w:space="0" w:color="auto"/>
        <w:right w:val="none" w:sz="0" w:space="0" w:color="auto"/>
      </w:divBdr>
    </w:div>
    <w:div w:id="1523666933">
      <w:bodyDiv w:val="1"/>
      <w:marLeft w:val="0"/>
      <w:marRight w:val="0"/>
      <w:marTop w:val="0"/>
      <w:marBottom w:val="0"/>
      <w:divBdr>
        <w:top w:val="none" w:sz="0" w:space="0" w:color="auto"/>
        <w:left w:val="none" w:sz="0" w:space="0" w:color="auto"/>
        <w:bottom w:val="none" w:sz="0" w:space="0" w:color="auto"/>
        <w:right w:val="none" w:sz="0" w:space="0" w:color="auto"/>
      </w:divBdr>
    </w:div>
    <w:div w:id="1523855442">
      <w:bodyDiv w:val="1"/>
      <w:marLeft w:val="0"/>
      <w:marRight w:val="0"/>
      <w:marTop w:val="0"/>
      <w:marBottom w:val="0"/>
      <w:divBdr>
        <w:top w:val="none" w:sz="0" w:space="0" w:color="auto"/>
        <w:left w:val="none" w:sz="0" w:space="0" w:color="auto"/>
        <w:bottom w:val="none" w:sz="0" w:space="0" w:color="auto"/>
        <w:right w:val="none" w:sz="0" w:space="0" w:color="auto"/>
      </w:divBdr>
    </w:div>
    <w:div w:id="1523981538">
      <w:bodyDiv w:val="1"/>
      <w:marLeft w:val="0"/>
      <w:marRight w:val="0"/>
      <w:marTop w:val="0"/>
      <w:marBottom w:val="0"/>
      <w:divBdr>
        <w:top w:val="none" w:sz="0" w:space="0" w:color="auto"/>
        <w:left w:val="none" w:sz="0" w:space="0" w:color="auto"/>
        <w:bottom w:val="none" w:sz="0" w:space="0" w:color="auto"/>
        <w:right w:val="none" w:sz="0" w:space="0" w:color="auto"/>
      </w:divBdr>
    </w:div>
    <w:div w:id="1524243612">
      <w:bodyDiv w:val="1"/>
      <w:marLeft w:val="0"/>
      <w:marRight w:val="0"/>
      <w:marTop w:val="0"/>
      <w:marBottom w:val="0"/>
      <w:divBdr>
        <w:top w:val="none" w:sz="0" w:space="0" w:color="auto"/>
        <w:left w:val="none" w:sz="0" w:space="0" w:color="auto"/>
        <w:bottom w:val="none" w:sz="0" w:space="0" w:color="auto"/>
        <w:right w:val="none" w:sz="0" w:space="0" w:color="auto"/>
      </w:divBdr>
    </w:div>
    <w:div w:id="1525053045">
      <w:bodyDiv w:val="1"/>
      <w:marLeft w:val="0"/>
      <w:marRight w:val="0"/>
      <w:marTop w:val="0"/>
      <w:marBottom w:val="0"/>
      <w:divBdr>
        <w:top w:val="none" w:sz="0" w:space="0" w:color="auto"/>
        <w:left w:val="none" w:sz="0" w:space="0" w:color="auto"/>
        <w:bottom w:val="none" w:sz="0" w:space="0" w:color="auto"/>
        <w:right w:val="none" w:sz="0" w:space="0" w:color="auto"/>
      </w:divBdr>
    </w:div>
    <w:div w:id="1525362971">
      <w:bodyDiv w:val="1"/>
      <w:marLeft w:val="0"/>
      <w:marRight w:val="0"/>
      <w:marTop w:val="0"/>
      <w:marBottom w:val="0"/>
      <w:divBdr>
        <w:top w:val="none" w:sz="0" w:space="0" w:color="auto"/>
        <w:left w:val="none" w:sz="0" w:space="0" w:color="auto"/>
        <w:bottom w:val="none" w:sz="0" w:space="0" w:color="auto"/>
        <w:right w:val="none" w:sz="0" w:space="0" w:color="auto"/>
      </w:divBdr>
    </w:div>
    <w:div w:id="1525555724">
      <w:bodyDiv w:val="1"/>
      <w:marLeft w:val="0"/>
      <w:marRight w:val="0"/>
      <w:marTop w:val="0"/>
      <w:marBottom w:val="0"/>
      <w:divBdr>
        <w:top w:val="none" w:sz="0" w:space="0" w:color="auto"/>
        <w:left w:val="none" w:sz="0" w:space="0" w:color="auto"/>
        <w:bottom w:val="none" w:sz="0" w:space="0" w:color="auto"/>
        <w:right w:val="none" w:sz="0" w:space="0" w:color="auto"/>
      </w:divBdr>
    </w:div>
    <w:div w:id="1525749704">
      <w:bodyDiv w:val="1"/>
      <w:marLeft w:val="0"/>
      <w:marRight w:val="0"/>
      <w:marTop w:val="0"/>
      <w:marBottom w:val="0"/>
      <w:divBdr>
        <w:top w:val="none" w:sz="0" w:space="0" w:color="auto"/>
        <w:left w:val="none" w:sz="0" w:space="0" w:color="auto"/>
        <w:bottom w:val="none" w:sz="0" w:space="0" w:color="auto"/>
        <w:right w:val="none" w:sz="0" w:space="0" w:color="auto"/>
      </w:divBdr>
    </w:div>
    <w:div w:id="1525896112">
      <w:bodyDiv w:val="1"/>
      <w:marLeft w:val="0"/>
      <w:marRight w:val="0"/>
      <w:marTop w:val="0"/>
      <w:marBottom w:val="0"/>
      <w:divBdr>
        <w:top w:val="none" w:sz="0" w:space="0" w:color="auto"/>
        <w:left w:val="none" w:sz="0" w:space="0" w:color="auto"/>
        <w:bottom w:val="none" w:sz="0" w:space="0" w:color="auto"/>
        <w:right w:val="none" w:sz="0" w:space="0" w:color="auto"/>
      </w:divBdr>
    </w:div>
    <w:div w:id="1526212468">
      <w:bodyDiv w:val="1"/>
      <w:marLeft w:val="0"/>
      <w:marRight w:val="0"/>
      <w:marTop w:val="0"/>
      <w:marBottom w:val="0"/>
      <w:divBdr>
        <w:top w:val="none" w:sz="0" w:space="0" w:color="auto"/>
        <w:left w:val="none" w:sz="0" w:space="0" w:color="auto"/>
        <w:bottom w:val="none" w:sz="0" w:space="0" w:color="auto"/>
        <w:right w:val="none" w:sz="0" w:space="0" w:color="auto"/>
      </w:divBdr>
    </w:div>
    <w:div w:id="1527016097">
      <w:bodyDiv w:val="1"/>
      <w:marLeft w:val="0"/>
      <w:marRight w:val="0"/>
      <w:marTop w:val="0"/>
      <w:marBottom w:val="0"/>
      <w:divBdr>
        <w:top w:val="none" w:sz="0" w:space="0" w:color="auto"/>
        <w:left w:val="none" w:sz="0" w:space="0" w:color="auto"/>
        <w:bottom w:val="none" w:sz="0" w:space="0" w:color="auto"/>
        <w:right w:val="none" w:sz="0" w:space="0" w:color="auto"/>
      </w:divBdr>
    </w:div>
    <w:div w:id="1527253069">
      <w:bodyDiv w:val="1"/>
      <w:marLeft w:val="0"/>
      <w:marRight w:val="0"/>
      <w:marTop w:val="0"/>
      <w:marBottom w:val="0"/>
      <w:divBdr>
        <w:top w:val="none" w:sz="0" w:space="0" w:color="auto"/>
        <w:left w:val="none" w:sz="0" w:space="0" w:color="auto"/>
        <w:bottom w:val="none" w:sz="0" w:space="0" w:color="auto"/>
        <w:right w:val="none" w:sz="0" w:space="0" w:color="auto"/>
      </w:divBdr>
    </w:div>
    <w:div w:id="1527257941">
      <w:bodyDiv w:val="1"/>
      <w:marLeft w:val="0"/>
      <w:marRight w:val="0"/>
      <w:marTop w:val="0"/>
      <w:marBottom w:val="0"/>
      <w:divBdr>
        <w:top w:val="none" w:sz="0" w:space="0" w:color="auto"/>
        <w:left w:val="none" w:sz="0" w:space="0" w:color="auto"/>
        <w:bottom w:val="none" w:sz="0" w:space="0" w:color="auto"/>
        <w:right w:val="none" w:sz="0" w:space="0" w:color="auto"/>
      </w:divBdr>
    </w:div>
    <w:div w:id="1527791246">
      <w:bodyDiv w:val="1"/>
      <w:marLeft w:val="0"/>
      <w:marRight w:val="0"/>
      <w:marTop w:val="0"/>
      <w:marBottom w:val="0"/>
      <w:divBdr>
        <w:top w:val="none" w:sz="0" w:space="0" w:color="auto"/>
        <w:left w:val="none" w:sz="0" w:space="0" w:color="auto"/>
        <w:bottom w:val="none" w:sz="0" w:space="0" w:color="auto"/>
        <w:right w:val="none" w:sz="0" w:space="0" w:color="auto"/>
      </w:divBdr>
    </w:div>
    <w:div w:id="1528249702">
      <w:bodyDiv w:val="1"/>
      <w:marLeft w:val="0"/>
      <w:marRight w:val="0"/>
      <w:marTop w:val="0"/>
      <w:marBottom w:val="0"/>
      <w:divBdr>
        <w:top w:val="none" w:sz="0" w:space="0" w:color="auto"/>
        <w:left w:val="none" w:sz="0" w:space="0" w:color="auto"/>
        <w:bottom w:val="none" w:sz="0" w:space="0" w:color="auto"/>
        <w:right w:val="none" w:sz="0" w:space="0" w:color="auto"/>
      </w:divBdr>
    </w:div>
    <w:div w:id="1529488061">
      <w:bodyDiv w:val="1"/>
      <w:marLeft w:val="0"/>
      <w:marRight w:val="0"/>
      <w:marTop w:val="0"/>
      <w:marBottom w:val="0"/>
      <w:divBdr>
        <w:top w:val="none" w:sz="0" w:space="0" w:color="auto"/>
        <w:left w:val="none" w:sz="0" w:space="0" w:color="auto"/>
        <w:bottom w:val="none" w:sz="0" w:space="0" w:color="auto"/>
        <w:right w:val="none" w:sz="0" w:space="0" w:color="auto"/>
      </w:divBdr>
    </w:div>
    <w:div w:id="1529491162">
      <w:bodyDiv w:val="1"/>
      <w:marLeft w:val="0"/>
      <w:marRight w:val="0"/>
      <w:marTop w:val="0"/>
      <w:marBottom w:val="0"/>
      <w:divBdr>
        <w:top w:val="none" w:sz="0" w:space="0" w:color="auto"/>
        <w:left w:val="none" w:sz="0" w:space="0" w:color="auto"/>
        <w:bottom w:val="none" w:sz="0" w:space="0" w:color="auto"/>
        <w:right w:val="none" w:sz="0" w:space="0" w:color="auto"/>
      </w:divBdr>
    </w:div>
    <w:div w:id="1529638857">
      <w:bodyDiv w:val="1"/>
      <w:marLeft w:val="0"/>
      <w:marRight w:val="0"/>
      <w:marTop w:val="0"/>
      <w:marBottom w:val="0"/>
      <w:divBdr>
        <w:top w:val="none" w:sz="0" w:space="0" w:color="auto"/>
        <w:left w:val="none" w:sz="0" w:space="0" w:color="auto"/>
        <w:bottom w:val="none" w:sz="0" w:space="0" w:color="auto"/>
        <w:right w:val="none" w:sz="0" w:space="0" w:color="auto"/>
      </w:divBdr>
    </w:div>
    <w:div w:id="1530101637">
      <w:bodyDiv w:val="1"/>
      <w:marLeft w:val="0"/>
      <w:marRight w:val="0"/>
      <w:marTop w:val="0"/>
      <w:marBottom w:val="0"/>
      <w:divBdr>
        <w:top w:val="none" w:sz="0" w:space="0" w:color="auto"/>
        <w:left w:val="none" w:sz="0" w:space="0" w:color="auto"/>
        <w:bottom w:val="none" w:sz="0" w:space="0" w:color="auto"/>
        <w:right w:val="none" w:sz="0" w:space="0" w:color="auto"/>
      </w:divBdr>
    </w:div>
    <w:div w:id="1530215549">
      <w:bodyDiv w:val="1"/>
      <w:marLeft w:val="0"/>
      <w:marRight w:val="0"/>
      <w:marTop w:val="0"/>
      <w:marBottom w:val="0"/>
      <w:divBdr>
        <w:top w:val="none" w:sz="0" w:space="0" w:color="auto"/>
        <w:left w:val="none" w:sz="0" w:space="0" w:color="auto"/>
        <w:bottom w:val="none" w:sz="0" w:space="0" w:color="auto"/>
        <w:right w:val="none" w:sz="0" w:space="0" w:color="auto"/>
      </w:divBdr>
    </w:div>
    <w:div w:id="1530332756">
      <w:bodyDiv w:val="1"/>
      <w:marLeft w:val="0"/>
      <w:marRight w:val="0"/>
      <w:marTop w:val="0"/>
      <w:marBottom w:val="0"/>
      <w:divBdr>
        <w:top w:val="none" w:sz="0" w:space="0" w:color="auto"/>
        <w:left w:val="none" w:sz="0" w:space="0" w:color="auto"/>
        <w:bottom w:val="none" w:sz="0" w:space="0" w:color="auto"/>
        <w:right w:val="none" w:sz="0" w:space="0" w:color="auto"/>
      </w:divBdr>
    </w:div>
    <w:div w:id="1530532229">
      <w:bodyDiv w:val="1"/>
      <w:marLeft w:val="0"/>
      <w:marRight w:val="0"/>
      <w:marTop w:val="0"/>
      <w:marBottom w:val="0"/>
      <w:divBdr>
        <w:top w:val="none" w:sz="0" w:space="0" w:color="auto"/>
        <w:left w:val="none" w:sz="0" w:space="0" w:color="auto"/>
        <w:bottom w:val="none" w:sz="0" w:space="0" w:color="auto"/>
        <w:right w:val="none" w:sz="0" w:space="0" w:color="auto"/>
      </w:divBdr>
    </w:div>
    <w:div w:id="1530795586">
      <w:bodyDiv w:val="1"/>
      <w:marLeft w:val="0"/>
      <w:marRight w:val="0"/>
      <w:marTop w:val="0"/>
      <w:marBottom w:val="0"/>
      <w:divBdr>
        <w:top w:val="none" w:sz="0" w:space="0" w:color="auto"/>
        <w:left w:val="none" w:sz="0" w:space="0" w:color="auto"/>
        <w:bottom w:val="none" w:sz="0" w:space="0" w:color="auto"/>
        <w:right w:val="none" w:sz="0" w:space="0" w:color="auto"/>
      </w:divBdr>
    </w:div>
    <w:div w:id="1531605580">
      <w:bodyDiv w:val="1"/>
      <w:marLeft w:val="0"/>
      <w:marRight w:val="0"/>
      <w:marTop w:val="0"/>
      <w:marBottom w:val="0"/>
      <w:divBdr>
        <w:top w:val="none" w:sz="0" w:space="0" w:color="auto"/>
        <w:left w:val="none" w:sz="0" w:space="0" w:color="auto"/>
        <w:bottom w:val="none" w:sz="0" w:space="0" w:color="auto"/>
        <w:right w:val="none" w:sz="0" w:space="0" w:color="auto"/>
      </w:divBdr>
    </w:div>
    <w:div w:id="1531605810">
      <w:bodyDiv w:val="1"/>
      <w:marLeft w:val="0"/>
      <w:marRight w:val="0"/>
      <w:marTop w:val="0"/>
      <w:marBottom w:val="0"/>
      <w:divBdr>
        <w:top w:val="none" w:sz="0" w:space="0" w:color="auto"/>
        <w:left w:val="none" w:sz="0" w:space="0" w:color="auto"/>
        <w:bottom w:val="none" w:sz="0" w:space="0" w:color="auto"/>
        <w:right w:val="none" w:sz="0" w:space="0" w:color="auto"/>
      </w:divBdr>
    </w:div>
    <w:div w:id="1532376261">
      <w:bodyDiv w:val="1"/>
      <w:marLeft w:val="0"/>
      <w:marRight w:val="0"/>
      <w:marTop w:val="0"/>
      <w:marBottom w:val="0"/>
      <w:divBdr>
        <w:top w:val="none" w:sz="0" w:space="0" w:color="auto"/>
        <w:left w:val="none" w:sz="0" w:space="0" w:color="auto"/>
        <w:bottom w:val="none" w:sz="0" w:space="0" w:color="auto"/>
        <w:right w:val="none" w:sz="0" w:space="0" w:color="auto"/>
      </w:divBdr>
    </w:div>
    <w:div w:id="1533609639">
      <w:bodyDiv w:val="1"/>
      <w:marLeft w:val="0"/>
      <w:marRight w:val="0"/>
      <w:marTop w:val="0"/>
      <w:marBottom w:val="0"/>
      <w:divBdr>
        <w:top w:val="none" w:sz="0" w:space="0" w:color="auto"/>
        <w:left w:val="none" w:sz="0" w:space="0" w:color="auto"/>
        <w:bottom w:val="none" w:sz="0" w:space="0" w:color="auto"/>
        <w:right w:val="none" w:sz="0" w:space="0" w:color="auto"/>
      </w:divBdr>
    </w:div>
    <w:div w:id="1534924903">
      <w:bodyDiv w:val="1"/>
      <w:marLeft w:val="0"/>
      <w:marRight w:val="0"/>
      <w:marTop w:val="0"/>
      <w:marBottom w:val="0"/>
      <w:divBdr>
        <w:top w:val="none" w:sz="0" w:space="0" w:color="auto"/>
        <w:left w:val="none" w:sz="0" w:space="0" w:color="auto"/>
        <w:bottom w:val="none" w:sz="0" w:space="0" w:color="auto"/>
        <w:right w:val="none" w:sz="0" w:space="0" w:color="auto"/>
      </w:divBdr>
    </w:div>
    <w:div w:id="1535121606">
      <w:bodyDiv w:val="1"/>
      <w:marLeft w:val="0"/>
      <w:marRight w:val="0"/>
      <w:marTop w:val="0"/>
      <w:marBottom w:val="0"/>
      <w:divBdr>
        <w:top w:val="none" w:sz="0" w:space="0" w:color="auto"/>
        <w:left w:val="none" w:sz="0" w:space="0" w:color="auto"/>
        <w:bottom w:val="none" w:sz="0" w:space="0" w:color="auto"/>
        <w:right w:val="none" w:sz="0" w:space="0" w:color="auto"/>
      </w:divBdr>
    </w:div>
    <w:div w:id="1536187658">
      <w:bodyDiv w:val="1"/>
      <w:marLeft w:val="0"/>
      <w:marRight w:val="0"/>
      <w:marTop w:val="0"/>
      <w:marBottom w:val="0"/>
      <w:divBdr>
        <w:top w:val="none" w:sz="0" w:space="0" w:color="auto"/>
        <w:left w:val="none" w:sz="0" w:space="0" w:color="auto"/>
        <w:bottom w:val="none" w:sz="0" w:space="0" w:color="auto"/>
        <w:right w:val="none" w:sz="0" w:space="0" w:color="auto"/>
      </w:divBdr>
    </w:div>
    <w:div w:id="1536229529">
      <w:bodyDiv w:val="1"/>
      <w:marLeft w:val="0"/>
      <w:marRight w:val="0"/>
      <w:marTop w:val="0"/>
      <w:marBottom w:val="0"/>
      <w:divBdr>
        <w:top w:val="none" w:sz="0" w:space="0" w:color="auto"/>
        <w:left w:val="none" w:sz="0" w:space="0" w:color="auto"/>
        <w:bottom w:val="none" w:sz="0" w:space="0" w:color="auto"/>
        <w:right w:val="none" w:sz="0" w:space="0" w:color="auto"/>
      </w:divBdr>
    </w:div>
    <w:div w:id="1536458654">
      <w:bodyDiv w:val="1"/>
      <w:marLeft w:val="0"/>
      <w:marRight w:val="0"/>
      <w:marTop w:val="0"/>
      <w:marBottom w:val="0"/>
      <w:divBdr>
        <w:top w:val="none" w:sz="0" w:space="0" w:color="auto"/>
        <w:left w:val="none" w:sz="0" w:space="0" w:color="auto"/>
        <w:bottom w:val="none" w:sz="0" w:space="0" w:color="auto"/>
        <w:right w:val="none" w:sz="0" w:space="0" w:color="auto"/>
      </w:divBdr>
    </w:div>
    <w:div w:id="1536768976">
      <w:bodyDiv w:val="1"/>
      <w:marLeft w:val="0"/>
      <w:marRight w:val="0"/>
      <w:marTop w:val="0"/>
      <w:marBottom w:val="0"/>
      <w:divBdr>
        <w:top w:val="none" w:sz="0" w:space="0" w:color="auto"/>
        <w:left w:val="none" w:sz="0" w:space="0" w:color="auto"/>
        <w:bottom w:val="none" w:sz="0" w:space="0" w:color="auto"/>
        <w:right w:val="none" w:sz="0" w:space="0" w:color="auto"/>
      </w:divBdr>
    </w:div>
    <w:div w:id="1536893125">
      <w:bodyDiv w:val="1"/>
      <w:marLeft w:val="0"/>
      <w:marRight w:val="0"/>
      <w:marTop w:val="0"/>
      <w:marBottom w:val="0"/>
      <w:divBdr>
        <w:top w:val="none" w:sz="0" w:space="0" w:color="auto"/>
        <w:left w:val="none" w:sz="0" w:space="0" w:color="auto"/>
        <w:bottom w:val="none" w:sz="0" w:space="0" w:color="auto"/>
        <w:right w:val="none" w:sz="0" w:space="0" w:color="auto"/>
      </w:divBdr>
    </w:div>
    <w:div w:id="1537044088">
      <w:bodyDiv w:val="1"/>
      <w:marLeft w:val="0"/>
      <w:marRight w:val="0"/>
      <w:marTop w:val="0"/>
      <w:marBottom w:val="0"/>
      <w:divBdr>
        <w:top w:val="none" w:sz="0" w:space="0" w:color="auto"/>
        <w:left w:val="none" w:sz="0" w:space="0" w:color="auto"/>
        <w:bottom w:val="none" w:sz="0" w:space="0" w:color="auto"/>
        <w:right w:val="none" w:sz="0" w:space="0" w:color="auto"/>
      </w:divBdr>
    </w:div>
    <w:div w:id="1538464509">
      <w:bodyDiv w:val="1"/>
      <w:marLeft w:val="0"/>
      <w:marRight w:val="0"/>
      <w:marTop w:val="0"/>
      <w:marBottom w:val="0"/>
      <w:divBdr>
        <w:top w:val="none" w:sz="0" w:space="0" w:color="auto"/>
        <w:left w:val="none" w:sz="0" w:space="0" w:color="auto"/>
        <w:bottom w:val="none" w:sz="0" w:space="0" w:color="auto"/>
        <w:right w:val="none" w:sz="0" w:space="0" w:color="auto"/>
      </w:divBdr>
    </w:div>
    <w:div w:id="1538544498">
      <w:bodyDiv w:val="1"/>
      <w:marLeft w:val="0"/>
      <w:marRight w:val="0"/>
      <w:marTop w:val="0"/>
      <w:marBottom w:val="0"/>
      <w:divBdr>
        <w:top w:val="none" w:sz="0" w:space="0" w:color="auto"/>
        <w:left w:val="none" w:sz="0" w:space="0" w:color="auto"/>
        <w:bottom w:val="none" w:sz="0" w:space="0" w:color="auto"/>
        <w:right w:val="none" w:sz="0" w:space="0" w:color="auto"/>
      </w:divBdr>
    </w:div>
    <w:div w:id="1538620799">
      <w:bodyDiv w:val="1"/>
      <w:marLeft w:val="0"/>
      <w:marRight w:val="0"/>
      <w:marTop w:val="0"/>
      <w:marBottom w:val="0"/>
      <w:divBdr>
        <w:top w:val="none" w:sz="0" w:space="0" w:color="auto"/>
        <w:left w:val="none" w:sz="0" w:space="0" w:color="auto"/>
        <w:bottom w:val="none" w:sz="0" w:space="0" w:color="auto"/>
        <w:right w:val="none" w:sz="0" w:space="0" w:color="auto"/>
      </w:divBdr>
    </w:div>
    <w:div w:id="1538657995">
      <w:bodyDiv w:val="1"/>
      <w:marLeft w:val="0"/>
      <w:marRight w:val="0"/>
      <w:marTop w:val="0"/>
      <w:marBottom w:val="0"/>
      <w:divBdr>
        <w:top w:val="none" w:sz="0" w:space="0" w:color="auto"/>
        <w:left w:val="none" w:sz="0" w:space="0" w:color="auto"/>
        <w:bottom w:val="none" w:sz="0" w:space="0" w:color="auto"/>
        <w:right w:val="none" w:sz="0" w:space="0" w:color="auto"/>
      </w:divBdr>
    </w:div>
    <w:div w:id="1538927736">
      <w:bodyDiv w:val="1"/>
      <w:marLeft w:val="0"/>
      <w:marRight w:val="0"/>
      <w:marTop w:val="0"/>
      <w:marBottom w:val="0"/>
      <w:divBdr>
        <w:top w:val="none" w:sz="0" w:space="0" w:color="auto"/>
        <w:left w:val="none" w:sz="0" w:space="0" w:color="auto"/>
        <w:bottom w:val="none" w:sz="0" w:space="0" w:color="auto"/>
        <w:right w:val="none" w:sz="0" w:space="0" w:color="auto"/>
      </w:divBdr>
    </w:div>
    <w:div w:id="1539314449">
      <w:bodyDiv w:val="1"/>
      <w:marLeft w:val="0"/>
      <w:marRight w:val="0"/>
      <w:marTop w:val="0"/>
      <w:marBottom w:val="0"/>
      <w:divBdr>
        <w:top w:val="none" w:sz="0" w:space="0" w:color="auto"/>
        <w:left w:val="none" w:sz="0" w:space="0" w:color="auto"/>
        <w:bottom w:val="none" w:sz="0" w:space="0" w:color="auto"/>
        <w:right w:val="none" w:sz="0" w:space="0" w:color="auto"/>
      </w:divBdr>
    </w:div>
    <w:div w:id="1539389916">
      <w:bodyDiv w:val="1"/>
      <w:marLeft w:val="0"/>
      <w:marRight w:val="0"/>
      <w:marTop w:val="0"/>
      <w:marBottom w:val="0"/>
      <w:divBdr>
        <w:top w:val="none" w:sz="0" w:space="0" w:color="auto"/>
        <w:left w:val="none" w:sz="0" w:space="0" w:color="auto"/>
        <w:bottom w:val="none" w:sz="0" w:space="0" w:color="auto"/>
        <w:right w:val="none" w:sz="0" w:space="0" w:color="auto"/>
      </w:divBdr>
    </w:div>
    <w:div w:id="1539707005">
      <w:bodyDiv w:val="1"/>
      <w:marLeft w:val="0"/>
      <w:marRight w:val="0"/>
      <w:marTop w:val="0"/>
      <w:marBottom w:val="0"/>
      <w:divBdr>
        <w:top w:val="none" w:sz="0" w:space="0" w:color="auto"/>
        <w:left w:val="none" w:sz="0" w:space="0" w:color="auto"/>
        <w:bottom w:val="none" w:sz="0" w:space="0" w:color="auto"/>
        <w:right w:val="none" w:sz="0" w:space="0" w:color="auto"/>
      </w:divBdr>
    </w:div>
    <w:div w:id="1540120604">
      <w:bodyDiv w:val="1"/>
      <w:marLeft w:val="0"/>
      <w:marRight w:val="0"/>
      <w:marTop w:val="0"/>
      <w:marBottom w:val="0"/>
      <w:divBdr>
        <w:top w:val="none" w:sz="0" w:space="0" w:color="auto"/>
        <w:left w:val="none" w:sz="0" w:space="0" w:color="auto"/>
        <w:bottom w:val="none" w:sz="0" w:space="0" w:color="auto"/>
        <w:right w:val="none" w:sz="0" w:space="0" w:color="auto"/>
      </w:divBdr>
    </w:div>
    <w:div w:id="1541474340">
      <w:bodyDiv w:val="1"/>
      <w:marLeft w:val="0"/>
      <w:marRight w:val="0"/>
      <w:marTop w:val="0"/>
      <w:marBottom w:val="0"/>
      <w:divBdr>
        <w:top w:val="none" w:sz="0" w:space="0" w:color="auto"/>
        <w:left w:val="none" w:sz="0" w:space="0" w:color="auto"/>
        <w:bottom w:val="none" w:sz="0" w:space="0" w:color="auto"/>
        <w:right w:val="none" w:sz="0" w:space="0" w:color="auto"/>
      </w:divBdr>
    </w:div>
    <w:div w:id="1541746697">
      <w:bodyDiv w:val="1"/>
      <w:marLeft w:val="0"/>
      <w:marRight w:val="0"/>
      <w:marTop w:val="0"/>
      <w:marBottom w:val="0"/>
      <w:divBdr>
        <w:top w:val="none" w:sz="0" w:space="0" w:color="auto"/>
        <w:left w:val="none" w:sz="0" w:space="0" w:color="auto"/>
        <w:bottom w:val="none" w:sz="0" w:space="0" w:color="auto"/>
        <w:right w:val="none" w:sz="0" w:space="0" w:color="auto"/>
      </w:divBdr>
    </w:div>
    <w:div w:id="1542403364">
      <w:bodyDiv w:val="1"/>
      <w:marLeft w:val="0"/>
      <w:marRight w:val="0"/>
      <w:marTop w:val="0"/>
      <w:marBottom w:val="0"/>
      <w:divBdr>
        <w:top w:val="none" w:sz="0" w:space="0" w:color="auto"/>
        <w:left w:val="none" w:sz="0" w:space="0" w:color="auto"/>
        <w:bottom w:val="none" w:sz="0" w:space="0" w:color="auto"/>
        <w:right w:val="none" w:sz="0" w:space="0" w:color="auto"/>
      </w:divBdr>
    </w:div>
    <w:div w:id="1542936648">
      <w:bodyDiv w:val="1"/>
      <w:marLeft w:val="0"/>
      <w:marRight w:val="0"/>
      <w:marTop w:val="0"/>
      <w:marBottom w:val="0"/>
      <w:divBdr>
        <w:top w:val="none" w:sz="0" w:space="0" w:color="auto"/>
        <w:left w:val="none" w:sz="0" w:space="0" w:color="auto"/>
        <w:bottom w:val="none" w:sz="0" w:space="0" w:color="auto"/>
        <w:right w:val="none" w:sz="0" w:space="0" w:color="auto"/>
      </w:divBdr>
    </w:div>
    <w:div w:id="1543248563">
      <w:bodyDiv w:val="1"/>
      <w:marLeft w:val="0"/>
      <w:marRight w:val="0"/>
      <w:marTop w:val="0"/>
      <w:marBottom w:val="0"/>
      <w:divBdr>
        <w:top w:val="none" w:sz="0" w:space="0" w:color="auto"/>
        <w:left w:val="none" w:sz="0" w:space="0" w:color="auto"/>
        <w:bottom w:val="none" w:sz="0" w:space="0" w:color="auto"/>
        <w:right w:val="none" w:sz="0" w:space="0" w:color="auto"/>
      </w:divBdr>
    </w:div>
    <w:div w:id="1543399428">
      <w:bodyDiv w:val="1"/>
      <w:marLeft w:val="0"/>
      <w:marRight w:val="0"/>
      <w:marTop w:val="0"/>
      <w:marBottom w:val="0"/>
      <w:divBdr>
        <w:top w:val="none" w:sz="0" w:space="0" w:color="auto"/>
        <w:left w:val="none" w:sz="0" w:space="0" w:color="auto"/>
        <w:bottom w:val="none" w:sz="0" w:space="0" w:color="auto"/>
        <w:right w:val="none" w:sz="0" w:space="0" w:color="auto"/>
      </w:divBdr>
    </w:div>
    <w:div w:id="1543516296">
      <w:bodyDiv w:val="1"/>
      <w:marLeft w:val="0"/>
      <w:marRight w:val="0"/>
      <w:marTop w:val="0"/>
      <w:marBottom w:val="0"/>
      <w:divBdr>
        <w:top w:val="none" w:sz="0" w:space="0" w:color="auto"/>
        <w:left w:val="none" w:sz="0" w:space="0" w:color="auto"/>
        <w:bottom w:val="none" w:sz="0" w:space="0" w:color="auto"/>
        <w:right w:val="none" w:sz="0" w:space="0" w:color="auto"/>
      </w:divBdr>
    </w:div>
    <w:div w:id="1543519068">
      <w:bodyDiv w:val="1"/>
      <w:marLeft w:val="0"/>
      <w:marRight w:val="0"/>
      <w:marTop w:val="0"/>
      <w:marBottom w:val="0"/>
      <w:divBdr>
        <w:top w:val="none" w:sz="0" w:space="0" w:color="auto"/>
        <w:left w:val="none" w:sz="0" w:space="0" w:color="auto"/>
        <w:bottom w:val="none" w:sz="0" w:space="0" w:color="auto"/>
        <w:right w:val="none" w:sz="0" w:space="0" w:color="auto"/>
      </w:divBdr>
    </w:div>
    <w:div w:id="1543900674">
      <w:bodyDiv w:val="1"/>
      <w:marLeft w:val="0"/>
      <w:marRight w:val="0"/>
      <w:marTop w:val="0"/>
      <w:marBottom w:val="0"/>
      <w:divBdr>
        <w:top w:val="none" w:sz="0" w:space="0" w:color="auto"/>
        <w:left w:val="none" w:sz="0" w:space="0" w:color="auto"/>
        <w:bottom w:val="none" w:sz="0" w:space="0" w:color="auto"/>
        <w:right w:val="none" w:sz="0" w:space="0" w:color="auto"/>
      </w:divBdr>
    </w:div>
    <w:div w:id="1544055827">
      <w:bodyDiv w:val="1"/>
      <w:marLeft w:val="0"/>
      <w:marRight w:val="0"/>
      <w:marTop w:val="0"/>
      <w:marBottom w:val="0"/>
      <w:divBdr>
        <w:top w:val="none" w:sz="0" w:space="0" w:color="auto"/>
        <w:left w:val="none" w:sz="0" w:space="0" w:color="auto"/>
        <w:bottom w:val="none" w:sz="0" w:space="0" w:color="auto"/>
        <w:right w:val="none" w:sz="0" w:space="0" w:color="auto"/>
      </w:divBdr>
    </w:div>
    <w:div w:id="1544176668">
      <w:bodyDiv w:val="1"/>
      <w:marLeft w:val="0"/>
      <w:marRight w:val="0"/>
      <w:marTop w:val="0"/>
      <w:marBottom w:val="0"/>
      <w:divBdr>
        <w:top w:val="none" w:sz="0" w:space="0" w:color="auto"/>
        <w:left w:val="none" w:sz="0" w:space="0" w:color="auto"/>
        <w:bottom w:val="none" w:sz="0" w:space="0" w:color="auto"/>
        <w:right w:val="none" w:sz="0" w:space="0" w:color="auto"/>
      </w:divBdr>
    </w:div>
    <w:div w:id="1544559644">
      <w:bodyDiv w:val="1"/>
      <w:marLeft w:val="0"/>
      <w:marRight w:val="0"/>
      <w:marTop w:val="0"/>
      <w:marBottom w:val="0"/>
      <w:divBdr>
        <w:top w:val="none" w:sz="0" w:space="0" w:color="auto"/>
        <w:left w:val="none" w:sz="0" w:space="0" w:color="auto"/>
        <w:bottom w:val="none" w:sz="0" w:space="0" w:color="auto"/>
        <w:right w:val="none" w:sz="0" w:space="0" w:color="auto"/>
      </w:divBdr>
    </w:div>
    <w:div w:id="1545436606">
      <w:bodyDiv w:val="1"/>
      <w:marLeft w:val="0"/>
      <w:marRight w:val="0"/>
      <w:marTop w:val="0"/>
      <w:marBottom w:val="0"/>
      <w:divBdr>
        <w:top w:val="none" w:sz="0" w:space="0" w:color="auto"/>
        <w:left w:val="none" w:sz="0" w:space="0" w:color="auto"/>
        <w:bottom w:val="none" w:sz="0" w:space="0" w:color="auto"/>
        <w:right w:val="none" w:sz="0" w:space="0" w:color="auto"/>
      </w:divBdr>
    </w:div>
    <w:div w:id="1545485848">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45604563">
      <w:bodyDiv w:val="1"/>
      <w:marLeft w:val="0"/>
      <w:marRight w:val="0"/>
      <w:marTop w:val="0"/>
      <w:marBottom w:val="0"/>
      <w:divBdr>
        <w:top w:val="none" w:sz="0" w:space="0" w:color="auto"/>
        <w:left w:val="none" w:sz="0" w:space="0" w:color="auto"/>
        <w:bottom w:val="none" w:sz="0" w:space="0" w:color="auto"/>
        <w:right w:val="none" w:sz="0" w:space="0" w:color="auto"/>
      </w:divBdr>
    </w:div>
    <w:div w:id="1545874596">
      <w:bodyDiv w:val="1"/>
      <w:marLeft w:val="0"/>
      <w:marRight w:val="0"/>
      <w:marTop w:val="0"/>
      <w:marBottom w:val="0"/>
      <w:divBdr>
        <w:top w:val="none" w:sz="0" w:space="0" w:color="auto"/>
        <w:left w:val="none" w:sz="0" w:space="0" w:color="auto"/>
        <w:bottom w:val="none" w:sz="0" w:space="0" w:color="auto"/>
        <w:right w:val="none" w:sz="0" w:space="0" w:color="auto"/>
      </w:divBdr>
    </w:div>
    <w:div w:id="1546210235">
      <w:bodyDiv w:val="1"/>
      <w:marLeft w:val="0"/>
      <w:marRight w:val="0"/>
      <w:marTop w:val="0"/>
      <w:marBottom w:val="0"/>
      <w:divBdr>
        <w:top w:val="none" w:sz="0" w:space="0" w:color="auto"/>
        <w:left w:val="none" w:sz="0" w:space="0" w:color="auto"/>
        <w:bottom w:val="none" w:sz="0" w:space="0" w:color="auto"/>
        <w:right w:val="none" w:sz="0" w:space="0" w:color="auto"/>
      </w:divBdr>
    </w:div>
    <w:div w:id="1546335485">
      <w:bodyDiv w:val="1"/>
      <w:marLeft w:val="0"/>
      <w:marRight w:val="0"/>
      <w:marTop w:val="0"/>
      <w:marBottom w:val="0"/>
      <w:divBdr>
        <w:top w:val="none" w:sz="0" w:space="0" w:color="auto"/>
        <w:left w:val="none" w:sz="0" w:space="0" w:color="auto"/>
        <w:bottom w:val="none" w:sz="0" w:space="0" w:color="auto"/>
        <w:right w:val="none" w:sz="0" w:space="0" w:color="auto"/>
      </w:divBdr>
    </w:div>
    <w:div w:id="1546529264">
      <w:bodyDiv w:val="1"/>
      <w:marLeft w:val="0"/>
      <w:marRight w:val="0"/>
      <w:marTop w:val="0"/>
      <w:marBottom w:val="0"/>
      <w:divBdr>
        <w:top w:val="none" w:sz="0" w:space="0" w:color="auto"/>
        <w:left w:val="none" w:sz="0" w:space="0" w:color="auto"/>
        <w:bottom w:val="none" w:sz="0" w:space="0" w:color="auto"/>
        <w:right w:val="none" w:sz="0" w:space="0" w:color="auto"/>
      </w:divBdr>
    </w:div>
    <w:div w:id="1546597678">
      <w:bodyDiv w:val="1"/>
      <w:marLeft w:val="0"/>
      <w:marRight w:val="0"/>
      <w:marTop w:val="0"/>
      <w:marBottom w:val="0"/>
      <w:divBdr>
        <w:top w:val="none" w:sz="0" w:space="0" w:color="auto"/>
        <w:left w:val="none" w:sz="0" w:space="0" w:color="auto"/>
        <w:bottom w:val="none" w:sz="0" w:space="0" w:color="auto"/>
        <w:right w:val="none" w:sz="0" w:space="0" w:color="auto"/>
      </w:divBdr>
    </w:div>
    <w:div w:id="1546679179">
      <w:bodyDiv w:val="1"/>
      <w:marLeft w:val="0"/>
      <w:marRight w:val="0"/>
      <w:marTop w:val="0"/>
      <w:marBottom w:val="0"/>
      <w:divBdr>
        <w:top w:val="none" w:sz="0" w:space="0" w:color="auto"/>
        <w:left w:val="none" w:sz="0" w:space="0" w:color="auto"/>
        <w:bottom w:val="none" w:sz="0" w:space="0" w:color="auto"/>
        <w:right w:val="none" w:sz="0" w:space="0" w:color="auto"/>
      </w:divBdr>
    </w:div>
    <w:div w:id="1546942207">
      <w:bodyDiv w:val="1"/>
      <w:marLeft w:val="0"/>
      <w:marRight w:val="0"/>
      <w:marTop w:val="0"/>
      <w:marBottom w:val="0"/>
      <w:divBdr>
        <w:top w:val="none" w:sz="0" w:space="0" w:color="auto"/>
        <w:left w:val="none" w:sz="0" w:space="0" w:color="auto"/>
        <w:bottom w:val="none" w:sz="0" w:space="0" w:color="auto"/>
        <w:right w:val="none" w:sz="0" w:space="0" w:color="auto"/>
      </w:divBdr>
    </w:div>
    <w:div w:id="1547644416">
      <w:bodyDiv w:val="1"/>
      <w:marLeft w:val="0"/>
      <w:marRight w:val="0"/>
      <w:marTop w:val="0"/>
      <w:marBottom w:val="0"/>
      <w:divBdr>
        <w:top w:val="none" w:sz="0" w:space="0" w:color="auto"/>
        <w:left w:val="none" w:sz="0" w:space="0" w:color="auto"/>
        <w:bottom w:val="none" w:sz="0" w:space="0" w:color="auto"/>
        <w:right w:val="none" w:sz="0" w:space="0" w:color="auto"/>
      </w:divBdr>
    </w:div>
    <w:div w:id="1547646440">
      <w:bodyDiv w:val="1"/>
      <w:marLeft w:val="0"/>
      <w:marRight w:val="0"/>
      <w:marTop w:val="0"/>
      <w:marBottom w:val="0"/>
      <w:divBdr>
        <w:top w:val="none" w:sz="0" w:space="0" w:color="auto"/>
        <w:left w:val="none" w:sz="0" w:space="0" w:color="auto"/>
        <w:bottom w:val="none" w:sz="0" w:space="0" w:color="auto"/>
        <w:right w:val="none" w:sz="0" w:space="0" w:color="auto"/>
      </w:divBdr>
    </w:div>
    <w:div w:id="1547836896">
      <w:bodyDiv w:val="1"/>
      <w:marLeft w:val="0"/>
      <w:marRight w:val="0"/>
      <w:marTop w:val="0"/>
      <w:marBottom w:val="0"/>
      <w:divBdr>
        <w:top w:val="none" w:sz="0" w:space="0" w:color="auto"/>
        <w:left w:val="none" w:sz="0" w:space="0" w:color="auto"/>
        <w:bottom w:val="none" w:sz="0" w:space="0" w:color="auto"/>
        <w:right w:val="none" w:sz="0" w:space="0" w:color="auto"/>
      </w:divBdr>
    </w:div>
    <w:div w:id="1548057421">
      <w:bodyDiv w:val="1"/>
      <w:marLeft w:val="0"/>
      <w:marRight w:val="0"/>
      <w:marTop w:val="0"/>
      <w:marBottom w:val="0"/>
      <w:divBdr>
        <w:top w:val="none" w:sz="0" w:space="0" w:color="auto"/>
        <w:left w:val="none" w:sz="0" w:space="0" w:color="auto"/>
        <w:bottom w:val="none" w:sz="0" w:space="0" w:color="auto"/>
        <w:right w:val="none" w:sz="0" w:space="0" w:color="auto"/>
      </w:divBdr>
    </w:div>
    <w:div w:id="1548644344">
      <w:bodyDiv w:val="1"/>
      <w:marLeft w:val="0"/>
      <w:marRight w:val="0"/>
      <w:marTop w:val="0"/>
      <w:marBottom w:val="0"/>
      <w:divBdr>
        <w:top w:val="none" w:sz="0" w:space="0" w:color="auto"/>
        <w:left w:val="none" w:sz="0" w:space="0" w:color="auto"/>
        <w:bottom w:val="none" w:sz="0" w:space="0" w:color="auto"/>
        <w:right w:val="none" w:sz="0" w:space="0" w:color="auto"/>
      </w:divBdr>
    </w:div>
    <w:div w:id="1549030575">
      <w:bodyDiv w:val="1"/>
      <w:marLeft w:val="0"/>
      <w:marRight w:val="0"/>
      <w:marTop w:val="0"/>
      <w:marBottom w:val="0"/>
      <w:divBdr>
        <w:top w:val="none" w:sz="0" w:space="0" w:color="auto"/>
        <w:left w:val="none" w:sz="0" w:space="0" w:color="auto"/>
        <w:bottom w:val="none" w:sz="0" w:space="0" w:color="auto"/>
        <w:right w:val="none" w:sz="0" w:space="0" w:color="auto"/>
      </w:divBdr>
    </w:div>
    <w:div w:id="1549293499">
      <w:bodyDiv w:val="1"/>
      <w:marLeft w:val="0"/>
      <w:marRight w:val="0"/>
      <w:marTop w:val="0"/>
      <w:marBottom w:val="0"/>
      <w:divBdr>
        <w:top w:val="none" w:sz="0" w:space="0" w:color="auto"/>
        <w:left w:val="none" w:sz="0" w:space="0" w:color="auto"/>
        <w:bottom w:val="none" w:sz="0" w:space="0" w:color="auto"/>
        <w:right w:val="none" w:sz="0" w:space="0" w:color="auto"/>
      </w:divBdr>
    </w:div>
    <w:div w:id="1549491894">
      <w:bodyDiv w:val="1"/>
      <w:marLeft w:val="0"/>
      <w:marRight w:val="0"/>
      <w:marTop w:val="0"/>
      <w:marBottom w:val="0"/>
      <w:divBdr>
        <w:top w:val="none" w:sz="0" w:space="0" w:color="auto"/>
        <w:left w:val="none" w:sz="0" w:space="0" w:color="auto"/>
        <w:bottom w:val="none" w:sz="0" w:space="0" w:color="auto"/>
        <w:right w:val="none" w:sz="0" w:space="0" w:color="auto"/>
      </w:divBdr>
    </w:div>
    <w:div w:id="1549608175">
      <w:bodyDiv w:val="1"/>
      <w:marLeft w:val="0"/>
      <w:marRight w:val="0"/>
      <w:marTop w:val="0"/>
      <w:marBottom w:val="0"/>
      <w:divBdr>
        <w:top w:val="none" w:sz="0" w:space="0" w:color="auto"/>
        <w:left w:val="none" w:sz="0" w:space="0" w:color="auto"/>
        <w:bottom w:val="none" w:sz="0" w:space="0" w:color="auto"/>
        <w:right w:val="none" w:sz="0" w:space="0" w:color="auto"/>
      </w:divBdr>
    </w:div>
    <w:div w:id="1549679427">
      <w:bodyDiv w:val="1"/>
      <w:marLeft w:val="0"/>
      <w:marRight w:val="0"/>
      <w:marTop w:val="0"/>
      <w:marBottom w:val="0"/>
      <w:divBdr>
        <w:top w:val="none" w:sz="0" w:space="0" w:color="auto"/>
        <w:left w:val="none" w:sz="0" w:space="0" w:color="auto"/>
        <w:bottom w:val="none" w:sz="0" w:space="0" w:color="auto"/>
        <w:right w:val="none" w:sz="0" w:space="0" w:color="auto"/>
      </w:divBdr>
    </w:div>
    <w:div w:id="1550609966">
      <w:bodyDiv w:val="1"/>
      <w:marLeft w:val="0"/>
      <w:marRight w:val="0"/>
      <w:marTop w:val="0"/>
      <w:marBottom w:val="0"/>
      <w:divBdr>
        <w:top w:val="none" w:sz="0" w:space="0" w:color="auto"/>
        <w:left w:val="none" w:sz="0" w:space="0" w:color="auto"/>
        <w:bottom w:val="none" w:sz="0" w:space="0" w:color="auto"/>
        <w:right w:val="none" w:sz="0" w:space="0" w:color="auto"/>
      </w:divBdr>
    </w:div>
    <w:div w:id="1550728414">
      <w:bodyDiv w:val="1"/>
      <w:marLeft w:val="0"/>
      <w:marRight w:val="0"/>
      <w:marTop w:val="0"/>
      <w:marBottom w:val="0"/>
      <w:divBdr>
        <w:top w:val="none" w:sz="0" w:space="0" w:color="auto"/>
        <w:left w:val="none" w:sz="0" w:space="0" w:color="auto"/>
        <w:bottom w:val="none" w:sz="0" w:space="0" w:color="auto"/>
        <w:right w:val="none" w:sz="0" w:space="0" w:color="auto"/>
      </w:divBdr>
    </w:div>
    <w:div w:id="1550922474">
      <w:bodyDiv w:val="1"/>
      <w:marLeft w:val="0"/>
      <w:marRight w:val="0"/>
      <w:marTop w:val="0"/>
      <w:marBottom w:val="0"/>
      <w:divBdr>
        <w:top w:val="none" w:sz="0" w:space="0" w:color="auto"/>
        <w:left w:val="none" w:sz="0" w:space="0" w:color="auto"/>
        <w:bottom w:val="none" w:sz="0" w:space="0" w:color="auto"/>
        <w:right w:val="none" w:sz="0" w:space="0" w:color="auto"/>
      </w:divBdr>
    </w:div>
    <w:div w:id="1551112701">
      <w:bodyDiv w:val="1"/>
      <w:marLeft w:val="0"/>
      <w:marRight w:val="0"/>
      <w:marTop w:val="0"/>
      <w:marBottom w:val="0"/>
      <w:divBdr>
        <w:top w:val="none" w:sz="0" w:space="0" w:color="auto"/>
        <w:left w:val="none" w:sz="0" w:space="0" w:color="auto"/>
        <w:bottom w:val="none" w:sz="0" w:space="0" w:color="auto"/>
        <w:right w:val="none" w:sz="0" w:space="0" w:color="auto"/>
      </w:divBdr>
    </w:div>
    <w:div w:id="1551500469">
      <w:bodyDiv w:val="1"/>
      <w:marLeft w:val="0"/>
      <w:marRight w:val="0"/>
      <w:marTop w:val="0"/>
      <w:marBottom w:val="0"/>
      <w:divBdr>
        <w:top w:val="none" w:sz="0" w:space="0" w:color="auto"/>
        <w:left w:val="none" w:sz="0" w:space="0" w:color="auto"/>
        <w:bottom w:val="none" w:sz="0" w:space="0" w:color="auto"/>
        <w:right w:val="none" w:sz="0" w:space="0" w:color="auto"/>
      </w:divBdr>
    </w:div>
    <w:div w:id="1551500923">
      <w:bodyDiv w:val="1"/>
      <w:marLeft w:val="0"/>
      <w:marRight w:val="0"/>
      <w:marTop w:val="0"/>
      <w:marBottom w:val="0"/>
      <w:divBdr>
        <w:top w:val="none" w:sz="0" w:space="0" w:color="auto"/>
        <w:left w:val="none" w:sz="0" w:space="0" w:color="auto"/>
        <w:bottom w:val="none" w:sz="0" w:space="0" w:color="auto"/>
        <w:right w:val="none" w:sz="0" w:space="0" w:color="auto"/>
      </w:divBdr>
    </w:div>
    <w:div w:id="1552034447">
      <w:bodyDiv w:val="1"/>
      <w:marLeft w:val="0"/>
      <w:marRight w:val="0"/>
      <w:marTop w:val="0"/>
      <w:marBottom w:val="0"/>
      <w:divBdr>
        <w:top w:val="none" w:sz="0" w:space="0" w:color="auto"/>
        <w:left w:val="none" w:sz="0" w:space="0" w:color="auto"/>
        <w:bottom w:val="none" w:sz="0" w:space="0" w:color="auto"/>
        <w:right w:val="none" w:sz="0" w:space="0" w:color="auto"/>
      </w:divBdr>
    </w:div>
    <w:div w:id="1552377932">
      <w:bodyDiv w:val="1"/>
      <w:marLeft w:val="0"/>
      <w:marRight w:val="0"/>
      <w:marTop w:val="0"/>
      <w:marBottom w:val="0"/>
      <w:divBdr>
        <w:top w:val="none" w:sz="0" w:space="0" w:color="auto"/>
        <w:left w:val="none" w:sz="0" w:space="0" w:color="auto"/>
        <w:bottom w:val="none" w:sz="0" w:space="0" w:color="auto"/>
        <w:right w:val="none" w:sz="0" w:space="0" w:color="auto"/>
      </w:divBdr>
    </w:div>
    <w:div w:id="1552500150">
      <w:bodyDiv w:val="1"/>
      <w:marLeft w:val="0"/>
      <w:marRight w:val="0"/>
      <w:marTop w:val="0"/>
      <w:marBottom w:val="0"/>
      <w:divBdr>
        <w:top w:val="none" w:sz="0" w:space="0" w:color="auto"/>
        <w:left w:val="none" w:sz="0" w:space="0" w:color="auto"/>
        <w:bottom w:val="none" w:sz="0" w:space="0" w:color="auto"/>
        <w:right w:val="none" w:sz="0" w:space="0" w:color="auto"/>
      </w:divBdr>
    </w:div>
    <w:div w:id="1553151197">
      <w:bodyDiv w:val="1"/>
      <w:marLeft w:val="0"/>
      <w:marRight w:val="0"/>
      <w:marTop w:val="0"/>
      <w:marBottom w:val="0"/>
      <w:divBdr>
        <w:top w:val="none" w:sz="0" w:space="0" w:color="auto"/>
        <w:left w:val="none" w:sz="0" w:space="0" w:color="auto"/>
        <w:bottom w:val="none" w:sz="0" w:space="0" w:color="auto"/>
        <w:right w:val="none" w:sz="0" w:space="0" w:color="auto"/>
      </w:divBdr>
    </w:div>
    <w:div w:id="1553346523">
      <w:bodyDiv w:val="1"/>
      <w:marLeft w:val="0"/>
      <w:marRight w:val="0"/>
      <w:marTop w:val="0"/>
      <w:marBottom w:val="0"/>
      <w:divBdr>
        <w:top w:val="none" w:sz="0" w:space="0" w:color="auto"/>
        <w:left w:val="none" w:sz="0" w:space="0" w:color="auto"/>
        <w:bottom w:val="none" w:sz="0" w:space="0" w:color="auto"/>
        <w:right w:val="none" w:sz="0" w:space="0" w:color="auto"/>
      </w:divBdr>
    </w:div>
    <w:div w:id="1553349951">
      <w:bodyDiv w:val="1"/>
      <w:marLeft w:val="0"/>
      <w:marRight w:val="0"/>
      <w:marTop w:val="0"/>
      <w:marBottom w:val="0"/>
      <w:divBdr>
        <w:top w:val="none" w:sz="0" w:space="0" w:color="auto"/>
        <w:left w:val="none" w:sz="0" w:space="0" w:color="auto"/>
        <w:bottom w:val="none" w:sz="0" w:space="0" w:color="auto"/>
        <w:right w:val="none" w:sz="0" w:space="0" w:color="auto"/>
      </w:divBdr>
    </w:div>
    <w:div w:id="1554317622">
      <w:bodyDiv w:val="1"/>
      <w:marLeft w:val="0"/>
      <w:marRight w:val="0"/>
      <w:marTop w:val="0"/>
      <w:marBottom w:val="0"/>
      <w:divBdr>
        <w:top w:val="none" w:sz="0" w:space="0" w:color="auto"/>
        <w:left w:val="none" w:sz="0" w:space="0" w:color="auto"/>
        <w:bottom w:val="none" w:sz="0" w:space="0" w:color="auto"/>
        <w:right w:val="none" w:sz="0" w:space="0" w:color="auto"/>
      </w:divBdr>
    </w:div>
    <w:div w:id="1555003806">
      <w:bodyDiv w:val="1"/>
      <w:marLeft w:val="0"/>
      <w:marRight w:val="0"/>
      <w:marTop w:val="0"/>
      <w:marBottom w:val="0"/>
      <w:divBdr>
        <w:top w:val="none" w:sz="0" w:space="0" w:color="auto"/>
        <w:left w:val="none" w:sz="0" w:space="0" w:color="auto"/>
        <w:bottom w:val="none" w:sz="0" w:space="0" w:color="auto"/>
        <w:right w:val="none" w:sz="0" w:space="0" w:color="auto"/>
      </w:divBdr>
    </w:div>
    <w:div w:id="1555237879">
      <w:bodyDiv w:val="1"/>
      <w:marLeft w:val="0"/>
      <w:marRight w:val="0"/>
      <w:marTop w:val="0"/>
      <w:marBottom w:val="0"/>
      <w:divBdr>
        <w:top w:val="none" w:sz="0" w:space="0" w:color="auto"/>
        <w:left w:val="none" w:sz="0" w:space="0" w:color="auto"/>
        <w:bottom w:val="none" w:sz="0" w:space="0" w:color="auto"/>
        <w:right w:val="none" w:sz="0" w:space="0" w:color="auto"/>
      </w:divBdr>
    </w:div>
    <w:div w:id="1555777211">
      <w:bodyDiv w:val="1"/>
      <w:marLeft w:val="0"/>
      <w:marRight w:val="0"/>
      <w:marTop w:val="0"/>
      <w:marBottom w:val="0"/>
      <w:divBdr>
        <w:top w:val="none" w:sz="0" w:space="0" w:color="auto"/>
        <w:left w:val="none" w:sz="0" w:space="0" w:color="auto"/>
        <w:bottom w:val="none" w:sz="0" w:space="0" w:color="auto"/>
        <w:right w:val="none" w:sz="0" w:space="0" w:color="auto"/>
      </w:divBdr>
    </w:div>
    <w:div w:id="1555890566">
      <w:bodyDiv w:val="1"/>
      <w:marLeft w:val="0"/>
      <w:marRight w:val="0"/>
      <w:marTop w:val="0"/>
      <w:marBottom w:val="0"/>
      <w:divBdr>
        <w:top w:val="none" w:sz="0" w:space="0" w:color="auto"/>
        <w:left w:val="none" w:sz="0" w:space="0" w:color="auto"/>
        <w:bottom w:val="none" w:sz="0" w:space="0" w:color="auto"/>
        <w:right w:val="none" w:sz="0" w:space="0" w:color="auto"/>
      </w:divBdr>
    </w:div>
    <w:div w:id="1555894842">
      <w:bodyDiv w:val="1"/>
      <w:marLeft w:val="0"/>
      <w:marRight w:val="0"/>
      <w:marTop w:val="0"/>
      <w:marBottom w:val="0"/>
      <w:divBdr>
        <w:top w:val="none" w:sz="0" w:space="0" w:color="auto"/>
        <w:left w:val="none" w:sz="0" w:space="0" w:color="auto"/>
        <w:bottom w:val="none" w:sz="0" w:space="0" w:color="auto"/>
        <w:right w:val="none" w:sz="0" w:space="0" w:color="auto"/>
      </w:divBdr>
    </w:div>
    <w:div w:id="1556118668">
      <w:bodyDiv w:val="1"/>
      <w:marLeft w:val="0"/>
      <w:marRight w:val="0"/>
      <w:marTop w:val="0"/>
      <w:marBottom w:val="0"/>
      <w:divBdr>
        <w:top w:val="none" w:sz="0" w:space="0" w:color="auto"/>
        <w:left w:val="none" w:sz="0" w:space="0" w:color="auto"/>
        <w:bottom w:val="none" w:sz="0" w:space="0" w:color="auto"/>
        <w:right w:val="none" w:sz="0" w:space="0" w:color="auto"/>
      </w:divBdr>
    </w:div>
    <w:div w:id="1557932176">
      <w:bodyDiv w:val="1"/>
      <w:marLeft w:val="0"/>
      <w:marRight w:val="0"/>
      <w:marTop w:val="0"/>
      <w:marBottom w:val="0"/>
      <w:divBdr>
        <w:top w:val="none" w:sz="0" w:space="0" w:color="auto"/>
        <w:left w:val="none" w:sz="0" w:space="0" w:color="auto"/>
        <w:bottom w:val="none" w:sz="0" w:space="0" w:color="auto"/>
        <w:right w:val="none" w:sz="0" w:space="0" w:color="auto"/>
      </w:divBdr>
    </w:div>
    <w:div w:id="1557937437">
      <w:bodyDiv w:val="1"/>
      <w:marLeft w:val="0"/>
      <w:marRight w:val="0"/>
      <w:marTop w:val="0"/>
      <w:marBottom w:val="0"/>
      <w:divBdr>
        <w:top w:val="none" w:sz="0" w:space="0" w:color="auto"/>
        <w:left w:val="none" w:sz="0" w:space="0" w:color="auto"/>
        <w:bottom w:val="none" w:sz="0" w:space="0" w:color="auto"/>
        <w:right w:val="none" w:sz="0" w:space="0" w:color="auto"/>
      </w:divBdr>
    </w:div>
    <w:div w:id="1558013085">
      <w:bodyDiv w:val="1"/>
      <w:marLeft w:val="0"/>
      <w:marRight w:val="0"/>
      <w:marTop w:val="0"/>
      <w:marBottom w:val="0"/>
      <w:divBdr>
        <w:top w:val="none" w:sz="0" w:space="0" w:color="auto"/>
        <w:left w:val="none" w:sz="0" w:space="0" w:color="auto"/>
        <w:bottom w:val="none" w:sz="0" w:space="0" w:color="auto"/>
        <w:right w:val="none" w:sz="0" w:space="0" w:color="auto"/>
      </w:divBdr>
    </w:div>
    <w:div w:id="1558471814">
      <w:bodyDiv w:val="1"/>
      <w:marLeft w:val="0"/>
      <w:marRight w:val="0"/>
      <w:marTop w:val="0"/>
      <w:marBottom w:val="0"/>
      <w:divBdr>
        <w:top w:val="none" w:sz="0" w:space="0" w:color="auto"/>
        <w:left w:val="none" w:sz="0" w:space="0" w:color="auto"/>
        <w:bottom w:val="none" w:sz="0" w:space="0" w:color="auto"/>
        <w:right w:val="none" w:sz="0" w:space="0" w:color="auto"/>
      </w:divBdr>
    </w:div>
    <w:div w:id="1558665151">
      <w:bodyDiv w:val="1"/>
      <w:marLeft w:val="0"/>
      <w:marRight w:val="0"/>
      <w:marTop w:val="0"/>
      <w:marBottom w:val="0"/>
      <w:divBdr>
        <w:top w:val="none" w:sz="0" w:space="0" w:color="auto"/>
        <w:left w:val="none" w:sz="0" w:space="0" w:color="auto"/>
        <w:bottom w:val="none" w:sz="0" w:space="0" w:color="auto"/>
        <w:right w:val="none" w:sz="0" w:space="0" w:color="auto"/>
      </w:divBdr>
    </w:div>
    <w:div w:id="1558736046">
      <w:bodyDiv w:val="1"/>
      <w:marLeft w:val="0"/>
      <w:marRight w:val="0"/>
      <w:marTop w:val="0"/>
      <w:marBottom w:val="0"/>
      <w:divBdr>
        <w:top w:val="none" w:sz="0" w:space="0" w:color="auto"/>
        <w:left w:val="none" w:sz="0" w:space="0" w:color="auto"/>
        <w:bottom w:val="none" w:sz="0" w:space="0" w:color="auto"/>
        <w:right w:val="none" w:sz="0" w:space="0" w:color="auto"/>
      </w:divBdr>
    </w:div>
    <w:div w:id="1558782409">
      <w:bodyDiv w:val="1"/>
      <w:marLeft w:val="0"/>
      <w:marRight w:val="0"/>
      <w:marTop w:val="0"/>
      <w:marBottom w:val="0"/>
      <w:divBdr>
        <w:top w:val="none" w:sz="0" w:space="0" w:color="auto"/>
        <w:left w:val="none" w:sz="0" w:space="0" w:color="auto"/>
        <w:bottom w:val="none" w:sz="0" w:space="0" w:color="auto"/>
        <w:right w:val="none" w:sz="0" w:space="0" w:color="auto"/>
      </w:divBdr>
    </w:div>
    <w:div w:id="1558931466">
      <w:bodyDiv w:val="1"/>
      <w:marLeft w:val="0"/>
      <w:marRight w:val="0"/>
      <w:marTop w:val="0"/>
      <w:marBottom w:val="0"/>
      <w:divBdr>
        <w:top w:val="none" w:sz="0" w:space="0" w:color="auto"/>
        <w:left w:val="none" w:sz="0" w:space="0" w:color="auto"/>
        <w:bottom w:val="none" w:sz="0" w:space="0" w:color="auto"/>
        <w:right w:val="none" w:sz="0" w:space="0" w:color="auto"/>
      </w:divBdr>
    </w:div>
    <w:div w:id="1559626450">
      <w:bodyDiv w:val="1"/>
      <w:marLeft w:val="0"/>
      <w:marRight w:val="0"/>
      <w:marTop w:val="0"/>
      <w:marBottom w:val="0"/>
      <w:divBdr>
        <w:top w:val="none" w:sz="0" w:space="0" w:color="auto"/>
        <w:left w:val="none" w:sz="0" w:space="0" w:color="auto"/>
        <w:bottom w:val="none" w:sz="0" w:space="0" w:color="auto"/>
        <w:right w:val="none" w:sz="0" w:space="0" w:color="auto"/>
      </w:divBdr>
    </w:div>
    <w:div w:id="1559783545">
      <w:bodyDiv w:val="1"/>
      <w:marLeft w:val="0"/>
      <w:marRight w:val="0"/>
      <w:marTop w:val="0"/>
      <w:marBottom w:val="0"/>
      <w:divBdr>
        <w:top w:val="none" w:sz="0" w:space="0" w:color="auto"/>
        <w:left w:val="none" w:sz="0" w:space="0" w:color="auto"/>
        <w:bottom w:val="none" w:sz="0" w:space="0" w:color="auto"/>
        <w:right w:val="none" w:sz="0" w:space="0" w:color="auto"/>
      </w:divBdr>
    </w:div>
    <w:div w:id="1559971043">
      <w:bodyDiv w:val="1"/>
      <w:marLeft w:val="0"/>
      <w:marRight w:val="0"/>
      <w:marTop w:val="0"/>
      <w:marBottom w:val="0"/>
      <w:divBdr>
        <w:top w:val="none" w:sz="0" w:space="0" w:color="auto"/>
        <w:left w:val="none" w:sz="0" w:space="0" w:color="auto"/>
        <w:bottom w:val="none" w:sz="0" w:space="0" w:color="auto"/>
        <w:right w:val="none" w:sz="0" w:space="0" w:color="auto"/>
      </w:divBdr>
    </w:div>
    <w:div w:id="1560901219">
      <w:bodyDiv w:val="1"/>
      <w:marLeft w:val="0"/>
      <w:marRight w:val="0"/>
      <w:marTop w:val="0"/>
      <w:marBottom w:val="0"/>
      <w:divBdr>
        <w:top w:val="none" w:sz="0" w:space="0" w:color="auto"/>
        <w:left w:val="none" w:sz="0" w:space="0" w:color="auto"/>
        <w:bottom w:val="none" w:sz="0" w:space="0" w:color="auto"/>
        <w:right w:val="none" w:sz="0" w:space="0" w:color="auto"/>
      </w:divBdr>
    </w:div>
    <w:div w:id="1561164470">
      <w:bodyDiv w:val="1"/>
      <w:marLeft w:val="0"/>
      <w:marRight w:val="0"/>
      <w:marTop w:val="0"/>
      <w:marBottom w:val="0"/>
      <w:divBdr>
        <w:top w:val="none" w:sz="0" w:space="0" w:color="auto"/>
        <w:left w:val="none" w:sz="0" w:space="0" w:color="auto"/>
        <w:bottom w:val="none" w:sz="0" w:space="0" w:color="auto"/>
        <w:right w:val="none" w:sz="0" w:space="0" w:color="auto"/>
      </w:divBdr>
    </w:div>
    <w:div w:id="1562135932">
      <w:bodyDiv w:val="1"/>
      <w:marLeft w:val="0"/>
      <w:marRight w:val="0"/>
      <w:marTop w:val="0"/>
      <w:marBottom w:val="0"/>
      <w:divBdr>
        <w:top w:val="none" w:sz="0" w:space="0" w:color="auto"/>
        <w:left w:val="none" w:sz="0" w:space="0" w:color="auto"/>
        <w:bottom w:val="none" w:sz="0" w:space="0" w:color="auto"/>
        <w:right w:val="none" w:sz="0" w:space="0" w:color="auto"/>
      </w:divBdr>
    </w:div>
    <w:div w:id="1562405900">
      <w:bodyDiv w:val="1"/>
      <w:marLeft w:val="0"/>
      <w:marRight w:val="0"/>
      <w:marTop w:val="0"/>
      <w:marBottom w:val="0"/>
      <w:divBdr>
        <w:top w:val="none" w:sz="0" w:space="0" w:color="auto"/>
        <w:left w:val="none" w:sz="0" w:space="0" w:color="auto"/>
        <w:bottom w:val="none" w:sz="0" w:space="0" w:color="auto"/>
        <w:right w:val="none" w:sz="0" w:space="0" w:color="auto"/>
      </w:divBdr>
    </w:div>
    <w:div w:id="1562473163">
      <w:bodyDiv w:val="1"/>
      <w:marLeft w:val="0"/>
      <w:marRight w:val="0"/>
      <w:marTop w:val="0"/>
      <w:marBottom w:val="0"/>
      <w:divBdr>
        <w:top w:val="none" w:sz="0" w:space="0" w:color="auto"/>
        <w:left w:val="none" w:sz="0" w:space="0" w:color="auto"/>
        <w:bottom w:val="none" w:sz="0" w:space="0" w:color="auto"/>
        <w:right w:val="none" w:sz="0" w:space="0" w:color="auto"/>
      </w:divBdr>
    </w:div>
    <w:div w:id="1562670408">
      <w:bodyDiv w:val="1"/>
      <w:marLeft w:val="0"/>
      <w:marRight w:val="0"/>
      <w:marTop w:val="0"/>
      <w:marBottom w:val="0"/>
      <w:divBdr>
        <w:top w:val="none" w:sz="0" w:space="0" w:color="auto"/>
        <w:left w:val="none" w:sz="0" w:space="0" w:color="auto"/>
        <w:bottom w:val="none" w:sz="0" w:space="0" w:color="auto"/>
        <w:right w:val="none" w:sz="0" w:space="0" w:color="auto"/>
      </w:divBdr>
    </w:div>
    <w:div w:id="1563322962">
      <w:bodyDiv w:val="1"/>
      <w:marLeft w:val="0"/>
      <w:marRight w:val="0"/>
      <w:marTop w:val="0"/>
      <w:marBottom w:val="0"/>
      <w:divBdr>
        <w:top w:val="none" w:sz="0" w:space="0" w:color="auto"/>
        <w:left w:val="none" w:sz="0" w:space="0" w:color="auto"/>
        <w:bottom w:val="none" w:sz="0" w:space="0" w:color="auto"/>
        <w:right w:val="none" w:sz="0" w:space="0" w:color="auto"/>
      </w:divBdr>
    </w:div>
    <w:div w:id="1563714183">
      <w:bodyDiv w:val="1"/>
      <w:marLeft w:val="0"/>
      <w:marRight w:val="0"/>
      <w:marTop w:val="0"/>
      <w:marBottom w:val="0"/>
      <w:divBdr>
        <w:top w:val="none" w:sz="0" w:space="0" w:color="auto"/>
        <w:left w:val="none" w:sz="0" w:space="0" w:color="auto"/>
        <w:bottom w:val="none" w:sz="0" w:space="0" w:color="auto"/>
        <w:right w:val="none" w:sz="0" w:space="0" w:color="auto"/>
      </w:divBdr>
    </w:div>
    <w:div w:id="1563982961">
      <w:bodyDiv w:val="1"/>
      <w:marLeft w:val="0"/>
      <w:marRight w:val="0"/>
      <w:marTop w:val="0"/>
      <w:marBottom w:val="0"/>
      <w:divBdr>
        <w:top w:val="none" w:sz="0" w:space="0" w:color="auto"/>
        <w:left w:val="none" w:sz="0" w:space="0" w:color="auto"/>
        <w:bottom w:val="none" w:sz="0" w:space="0" w:color="auto"/>
        <w:right w:val="none" w:sz="0" w:space="0" w:color="auto"/>
      </w:divBdr>
    </w:div>
    <w:div w:id="1564027201">
      <w:bodyDiv w:val="1"/>
      <w:marLeft w:val="0"/>
      <w:marRight w:val="0"/>
      <w:marTop w:val="0"/>
      <w:marBottom w:val="0"/>
      <w:divBdr>
        <w:top w:val="none" w:sz="0" w:space="0" w:color="auto"/>
        <w:left w:val="none" w:sz="0" w:space="0" w:color="auto"/>
        <w:bottom w:val="none" w:sz="0" w:space="0" w:color="auto"/>
        <w:right w:val="none" w:sz="0" w:space="0" w:color="auto"/>
      </w:divBdr>
    </w:div>
    <w:div w:id="1564289349">
      <w:bodyDiv w:val="1"/>
      <w:marLeft w:val="0"/>
      <w:marRight w:val="0"/>
      <w:marTop w:val="0"/>
      <w:marBottom w:val="0"/>
      <w:divBdr>
        <w:top w:val="none" w:sz="0" w:space="0" w:color="auto"/>
        <w:left w:val="none" w:sz="0" w:space="0" w:color="auto"/>
        <w:bottom w:val="none" w:sz="0" w:space="0" w:color="auto"/>
        <w:right w:val="none" w:sz="0" w:space="0" w:color="auto"/>
      </w:divBdr>
    </w:div>
    <w:div w:id="1564485065">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564683848">
      <w:bodyDiv w:val="1"/>
      <w:marLeft w:val="0"/>
      <w:marRight w:val="0"/>
      <w:marTop w:val="0"/>
      <w:marBottom w:val="0"/>
      <w:divBdr>
        <w:top w:val="none" w:sz="0" w:space="0" w:color="auto"/>
        <w:left w:val="none" w:sz="0" w:space="0" w:color="auto"/>
        <w:bottom w:val="none" w:sz="0" w:space="0" w:color="auto"/>
        <w:right w:val="none" w:sz="0" w:space="0" w:color="auto"/>
      </w:divBdr>
    </w:div>
    <w:div w:id="1565525251">
      <w:bodyDiv w:val="1"/>
      <w:marLeft w:val="0"/>
      <w:marRight w:val="0"/>
      <w:marTop w:val="0"/>
      <w:marBottom w:val="0"/>
      <w:divBdr>
        <w:top w:val="none" w:sz="0" w:space="0" w:color="auto"/>
        <w:left w:val="none" w:sz="0" w:space="0" w:color="auto"/>
        <w:bottom w:val="none" w:sz="0" w:space="0" w:color="auto"/>
        <w:right w:val="none" w:sz="0" w:space="0" w:color="auto"/>
      </w:divBdr>
    </w:div>
    <w:div w:id="1565947139">
      <w:bodyDiv w:val="1"/>
      <w:marLeft w:val="0"/>
      <w:marRight w:val="0"/>
      <w:marTop w:val="0"/>
      <w:marBottom w:val="0"/>
      <w:divBdr>
        <w:top w:val="none" w:sz="0" w:space="0" w:color="auto"/>
        <w:left w:val="none" w:sz="0" w:space="0" w:color="auto"/>
        <w:bottom w:val="none" w:sz="0" w:space="0" w:color="auto"/>
        <w:right w:val="none" w:sz="0" w:space="0" w:color="auto"/>
      </w:divBdr>
    </w:div>
    <w:div w:id="1566794318">
      <w:bodyDiv w:val="1"/>
      <w:marLeft w:val="0"/>
      <w:marRight w:val="0"/>
      <w:marTop w:val="0"/>
      <w:marBottom w:val="0"/>
      <w:divBdr>
        <w:top w:val="none" w:sz="0" w:space="0" w:color="auto"/>
        <w:left w:val="none" w:sz="0" w:space="0" w:color="auto"/>
        <w:bottom w:val="none" w:sz="0" w:space="0" w:color="auto"/>
        <w:right w:val="none" w:sz="0" w:space="0" w:color="auto"/>
      </w:divBdr>
    </w:div>
    <w:div w:id="1566993914">
      <w:bodyDiv w:val="1"/>
      <w:marLeft w:val="0"/>
      <w:marRight w:val="0"/>
      <w:marTop w:val="0"/>
      <w:marBottom w:val="0"/>
      <w:divBdr>
        <w:top w:val="none" w:sz="0" w:space="0" w:color="auto"/>
        <w:left w:val="none" w:sz="0" w:space="0" w:color="auto"/>
        <w:bottom w:val="none" w:sz="0" w:space="0" w:color="auto"/>
        <w:right w:val="none" w:sz="0" w:space="0" w:color="auto"/>
      </w:divBdr>
    </w:div>
    <w:div w:id="1567449225">
      <w:bodyDiv w:val="1"/>
      <w:marLeft w:val="0"/>
      <w:marRight w:val="0"/>
      <w:marTop w:val="0"/>
      <w:marBottom w:val="0"/>
      <w:divBdr>
        <w:top w:val="none" w:sz="0" w:space="0" w:color="auto"/>
        <w:left w:val="none" w:sz="0" w:space="0" w:color="auto"/>
        <w:bottom w:val="none" w:sz="0" w:space="0" w:color="auto"/>
        <w:right w:val="none" w:sz="0" w:space="0" w:color="auto"/>
      </w:divBdr>
    </w:div>
    <w:div w:id="1568758361">
      <w:bodyDiv w:val="1"/>
      <w:marLeft w:val="0"/>
      <w:marRight w:val="0"/>
      <w:marTop w:val="0"/>
      <w:marBottom w:val="0"/>
      <w:divBdr>
        <w:top w:val="none" w:sz="0" w:space="0" w:color="auto"/>
        <w:left w:val="none" w:sz="0" w:space="0" w:color="auto"/>
        <w:bottom w:val="none" w:sz="0" w:space="0" w:color="auto"/>
        <w:right w:val="none" w:sz="0" w:space="0" w:color="auto"/>
      </w:divBdr>
    </w:div>
    <w:div w:id="1568762288">
      <w:bodyDiv w:val="1"/>
      <w:marLeft w:val="0"/>
      <w:marRight w:val="0"/>
      <w:marTop w:val="0"/>
      <w:marBottom w:val="0"/>
      <w:divBdr>
        <w:top w:val="none" w:sz="0" w:space="0" w:color="auto"/>
        <w:left w:val="none" w:sz="0" w:space="0" w:color="auto"/>
        <w:bottom w:val="none" w:sz="0" w:space="0" w:color="auto"/>
        <w:right w:val="none" w:sz="0" w:space="0" w:color="auto"/>
      </w:divBdr>
    </w:div>
    <w:div w:id="1568878494">
      <w:bodyDiv w:val="1"/>
      <w:marLeft w:val="0"/>
      <w:marRight w:val="0"/>
      <w:marTop w:val="0"/>
      <w:marBottom w:val="0"/>
      <w:divBdr>
        <w:top w:val="none" w:sz="0" w:space="0" w:color="auto"/>
        <w:left w:val="none" w:sz="0" w:space="0" w:color="auto"/>
        <w:bottom w:val="none" w:sz="0" w:space="0" w:color="auto"/>
        <w:right w:val="none" w:sz="0" w:space="0" w:color="auto"/>
      </w:divBdr>
    </w:div>
    <w:div w:id="1570456070">
      <w:bodyDiv w:val="1"/>
      <w:marLeft w:val="0"/>
      <w:marRight w:val="0"/>
      <w:marTop w:val="0"/>
      <w:marBottom w:val="0"/>
      <w:divBdr>
        <w:top w:val="none" w:sz="0" w:space="0" w:color="auto"/>
        <w:left w:val="none" w:sz="0" w:space="0" w:color="auto"/>
        <w:bottom w:val="none" w:sz="0" w:space="0" w:color="auto"/>
        <w:right w:val="none" w:sz="0" w:space="0" w:color="auto"/>
      </w:divBdr>
    </w:div>
    <w:div w:id="1570653582">
      <w:bodyDiv w:val="1"/>
      <w:marLeft w:val="0"/>
      <w:marRight w:val="0"/>
      <w:marTop w:val="0"/>
      <w:marBottom w:val="0"/>
      <w:divBdr>
        <w:top w:val="none" w:sz="0" w:space="0" w:color="auto"/>
        <w:left w:val="none" w:sz="0" w:space="0" w:color="auto"/>
        <w:bottom w:val="none" w:sz="0" w:space="0" w:color="auto"/>
        <w:right w:val="none" w:sz="0" w:space="0" w:color="auto"/>
      </w:divBdr>
    </w:div>
    <w:div w:id="1570768527">
      <w:bodyDiv w:val="1"/>
      <w:marLeft w:val="0"/>
      <w:marRight w:val="0"/>
      <w:marTop w:val="0"/>
      <w:marBottom w:val="0"/>
      <w:divBdr>
        <w:top w:val="none" w:sz="0" w:space="0" w:color="auto"/>
        <w:left w:val="none" w:sz="0" w:space="0" w:color="auto"/>
        <w:bottom w:val="none" w:sz="0" w:space="0" w:color="auto"/>
        <w:right w:val="none" w:sz="0" w:space="0" w:color="auto"/>
      </w:divBdr>
    </w:div>
    <w:div w:id="1570919942">
      <w:bodyDiv w:val="1"/>
      <w:marLeft w:val="0"/>
      <w:marRight w:val="0"/>
      <w:marTop w:val="0"/>
      <w:marBottom w:val="0"/>
      <w:divBdr>
        <w:top w:val="none" w:sz="0" w:space="0" w:color="auto"/>
        <w:left w:val="none" w:sz="0" w:space="0" w:color="auto"/>
        <w:bottom w:val="none" w:sz="0" w:space="0" w:color="auto"/>
        <w:right w:val="none" w:sz="0" w:space="0" w:color="auto"/>
      </w:divBdr>
    </w:div>
    <w:div w:id="1571306716">
      <w:bodyDiv w:val="1"/>
      <w:marLeft w:val="0"/>
      <w:marRight w:val="0"/>
      <w:marTop w:val="0"/>
      <w:marBottom w:val="0"/>
      <w:divBdr>
        <w:top w:val="none" w:sz="0" w:space="0" w:color="auto"/>
        <w:left w:val="none" w:sz="0" w:space="0" w:color="auto"/>
        <w:bottom w:val="none" w:sz="0" w:space="0" w:color="auto"/>
        <w:right w:val="none" w:sz="0" w:space="0" w:color="auto"/>
      </w:divBdr>
    </w:div>
    <w:div w:id="1571576148">
      <w:bodyDiv w:val="1"/>
      <w:marLeft w:val="0"/>
      <w:marRight w:val="0"/>
      <w:marTop w:val="0"/>
      <w:marBottom w:val="0"/>
      <w:divBdr>
        <w:top w:val="none" w:sz="0" w:space="0" w:color="auto"/>
        <w:left w:val="none" w:sz="0" w:space="0" w:color="auto"/>
        <w:bottom w:val="none" w:sz="0" w:space="0" w:color="auto"/>
        <w:right w:val="none" w:sz="0" w:space="0" w:color="auto"/>
      </w:divBdr>
    </w:div>
    <w:div w:id="1572157326">
      <w:bodyDiv w:val="1"/>
      <w:marLeft w:val="0"/>
      <w:marRight w:val="0"/>
      <w:marTop w:val="0"/>
      <w:marBottom w:val="0"/>
      <w:divBdr>
        <w:top w:val="none" w:sz="0" w:space="0" w:color="auto"/>
        <w:left w:val="none" w:sz="0" w:space="0" w:color="auto"/>
        <w:bottom w:val="none" w:sz="0" w:space="0" w:color="auto"/>
        <w:right w:val="none" w:sz="0" w:space="0" w:color="auto"/>
      </w:divBdr>
    </w:div>
    <w:div w:id="1572498083">
      <w:bodyDiv w:val="1"/>
      <w:marLeft w:val="0"/>
      <w:marRight w:val="0"/>
      <w:marTop w:val="0"/>
      <w:marBottom w:val="0"/>
      <w:divBdr>
        <w:top w:val="none" w:sz="0" w:space="0" w:color="auto"/>
        <w:left w:val="none" w:sz="0" w:space="0" w:color="auto"/>
        <w:bottom w:val="none" w:sz="0" w:space="0" w:color="auto"/>
        <w:right w:val="none" w:sz="0" w:space="0" w:color="auto"/>
      </w:divBdr>
    </w:div>
    <w:div w:id="1573078534">
      <w:bodyDiv w:val="1"/>
      <w:marLeft w:val="0"/>
      <w:marRight w:val="0"/>
      <w:marTop w:val="0"/>
      <w:marBottom w:val="0"/>
      <w:divBdr>
        <w:top w:val="none" w:sz="0" w:space="0" w:color="auto"/>
        <w:left w:val="none" w:sz="0" w:space="0" w:color="auto"/>
        <w:bottom w:val="none" w:sz="0" w:space="0" w:color="auto"/>
        <w:right w:val="none" w:sz="0" w:space="0" w:color="auto"/>
      </w:divBdr>
    </w:div>
    <w:div w:id="1573614781">
      <w:bodyDiv w:val="1"/>
      <w:marLeft w:val="0"/>
      <w:marRight w:val="0"/>
      <w:marTop w:val="0"/>
      <w:marBottom w:val="0"/>
      <w:divBdr>
        <w:top w:val="none" w:sz="0" w:space="0" w:color="auto"/>
        <w:left w:val="none" w:sz="0" w:space="0" w:color="auto"/>
        <w:bottom w:val="none" w:sz="0" w:space="0" w:color="auto"/>
        <w:right w:val="none" w:sz="0" w:space="0" w:color="auto"/>
      </w:divBdr>
    </w:div>
    <w:div w:id="1573850354">
      <w:bodyDiv w:val="1"/>
      <w:marLeft w:val="0"/>
      <w:marRight w:val="0"/>
      <w:marTop w:val="0"/>
      <w:marBottom w:val="0"/>
      <w:divBdr>
        <w:top w:val="none" w:sz="0" w:space="0" w:color="auto"/>
        <w:left w:val="none" w:sz="0" w:space="0" w:color="auto"/>
        <w:bottom w:val="none" w:sz="0" w:space="0" w:color="auto"/>
        <w:right w:val="none" w:sz="0" w:space="0" w:color="auto"/>
      </w:divBdr>
    </w:div>
    <w:div w:id="1574044384">
      <w:bodyDiv w:val="1"/>
      <w:marLeft w:val="0"/>
      <w:marRight w:val="0"/>
      <w:marTop w:val="0"/>
      <w:marBottom w:val="0"/>
      <w:divBdr>
        <w:top w:val="none" w:sz="0" w:space="0" w:color="auto"/>
        <w:left w:val="none" w:sz="0" w:space="0" w:color="auto"/>
        <w:bottom w:val="none" w:sz="0" w:space="0" w:color="auto"/>
        <w:right w:val="none" w:sz="0" w:space="0" w:color="auto"/>
      </w:divBdr>
    </w:div>
    <w:div w:id="1574393683">
      <w:bodyDiv w:val="1"/>
      <w:marLeft w:val="0"/>
      <w:marRight w:val="0"/>
      <w:marTop w:val="0"/>
      <w:marBottom w:val="0"/>
      <w:divBdr>
        <w:top w:val="none" w:sz="0" w:space="0" w:color="auto"/>
        <w:left w:val="none" w:sz="0" w:space="0" w:color="auto"/>
        <w:bottom w:val="none" w:sz="0" w:space="0" w:color="auto"/>
        <w:right w:val="none" w:sz="0" w:space="0" w:color="auto"/>
      </w:divBdr>
    </w:div>
    <w:div w:id="1574504201">
      <w:bodyDiv w:val="1"/>
      <w:marLeft w:val="0"/>
      <w:marRight w:val="0"/>
      <w:marTop w:val="0"/>
      <w:marBottom w:val="0"/>
      <w:divBdr>
        <w:top w:val="none" w:sz="0" w:space="0" w:color="auto"/>
        <w:left w:val="none" w:sz="0" w:space="0" w:color="auto"/>
        <w:bottom w:val="none" w:sz="0" w:space="0" w:color="auto"/>
        <w:right w:val="none" w:sz="0" w:space="0" w:color="auto"/>
      </w:divBdr>
    </w:div>
    <w:div w:id="1575042791">
      <w:bodyDiv w:val="1"/>
      <w:marLeft w:val="0"/>
      <w:marRight w:val="0"/>
      <w:marTop w:val="0"/>
      <w:marBottom w:val="0"/>
      <w:divBdr>
        <w:top w:val="none" w:sz="0" w:space="0" w:color="auto"/>
        <w:left w:val="none" w:sz="0" w:space="0" w:color="auto"/>
        <w:bottom w:val="none" w:sz="0" w:space="0" w:color="auto"/>
        <w:right w:val="none" w:sz="0" w:space="0" w:color="auto"/>
      </w:divBdr>
    </w:div>
    <w:div w:id="1575310282">
      <w:bodyDiv w:val="1"/>
      <w:marLeft w:val="0"/>
      <w:marRight w:val="0"/>
      <w:marTop w:val="0"/>
      <w:marBottom w:val="0"/>
      <w:divBdr>
        <w:top w:val="none" w:sz="0" w:space="0" w:color="auto"/>
        <w:left w:val="none" w:sz="0" w:space="0" w:color="auto"/>
        <w:bottom w:val="none" w:sz="0" w:space="0" w:color="auto"/>
        <w:right w:val="none" w:sz="0" w:space="0" w:color="auto"/>
      </w:divBdr>
    </w:div>
    <w:div w:id="1576089045">
      <w:bodyDiv w:val="1"/>
      <w:marLeft w:val="0"/>
      <w:marRight w:val="0"/>
      <w:marTop w:val="0"/>
      <w:marBottom w:val="0"/>
      <w:divBdr>
        <w:top w:val="none" w:sz="0" w:space="0" w:color="auto"/>
        <w:left w:val="none" w:sz="0" w:space="0" w:color="auto"/>
        <w:bottom w:val="none" w:sz="0" w:space="0" w:color="auto"/>
        <w:right w:val="none" w:sz="0" w:space="0" w:color="auto"/>
      </w:divBdr>
    </w:div>
    <w:div w:id="1577545178">
      <w:bodyDiv w:val="1"/>
      <w:marLeft w:val="0"/>
      <w:marRight w:val="0"/>
      <w:marTop w:val="0"/>
      <w:marBottom w:val="0"/>
      <w:divBdr>
        <w:top w:val="none" w:sz="0" w:space="0" w:color="auto"/>
        <w:left w:val="none" w:sz="0" w:space="0" w:color="auto"/>
        <w:bottom w:val="none" w:sz="0" w:space="0" w:color="auto"/>
        <w:right w:val="none" w:sz="0" w:space="0" w:color="auto"/>
      </w:divBdr>
    </w:div>
    <w:div w:id="1578125788">
      <w:bodyDiv w:val="1"/>
      <w:marLeft w:val="0"/>
      <w:marRight w:val="0"/>
      <w:marTop w:val="0"/>
      <w:marBottom w:val="0"/>
      <w:divBdr>
        <w:top w:val="none" w:sz="0" w:space="0" w:color="auto"/>
        <w:left w:val="none" w:sz="0" w:space="0" w:color="auto"/>
        <w:bottom w:val="none" w:sz="0" w:space="0" w:color="auto"/>
        <w:right w:val="none" w:sz="0" w:space="0" w:color="auto"/>
      </w:divBdr>
    </w:div>
    <w:div w:id="1578443089">
      <w:bodyDiv w:val="1"/>
      <w:marLeft w:val="0"/>
      <w:marRight w:val="0"/>
      <w:marTop w:val="0"/>
      <w:marBottom w:val="0"/>
      <w:divBdr>
        <w:top w:val="none" w:sz="0" w:space="0" w:color="auto"/>
        <w:left w:val="none" w:sz="0" w:space="0" w:color="auto"/>
        <w:bottom w:val="none" w:sz="0" w:space="0" w:color="auto"/>
        <w:right w:val="none" w:sz="0" w:space="0" w:color="auto"/>
      </w:divBdr>
    </w:div>
    <w:div w:id="1578592709">
      <w:bodyDiv w:val="1"/>
      <w:marLeft w:val="0"/>
      <w:marRight w:val="0"/>
      <w:marTop w:val="0"/>
      <w:marBottom w:val="0"/>
      <w:divBdr>
        <w:top w:val="none" w:sz="0" w:space="0" w:color="auto"/>
        <w:left w:val="none" w:sz="0" w:space="0" w:color="auto"/>
        <w:bottom w:val="none" w:sz="0" w:space="0" w:color="auto"/>
        <w:right w:val="none" w:sz="0" w:space="0" w:color="auto"/>
      </w:divBdr>
    </w:div>
    <w:div w:id="1578897651">
      <w:bodyDiv w:val="1"/>
      <w:marLeft w:val="0"/>
      <w:marRight w:val="0"/>
      <w:marTop w:val="0"/>
      <w:marBottom w:val="0"/>
      <w:divBdr>
        <w:top w:val="none" w:sz="0" w:space="0" w:color="auto"/>
        <w:left w:val="none" w:sz="0" w:space="0" w:color="auto"/>
        <w:bottom w:val="none" w:sz="0" w:space="0" w:color="auto"/>
        <w:right w:val="none" w:sz="0" w:space="0" w:color="auto"/>
      </w:divBdr>
    </w:div>
    <w:div w:id="1578975127">
      <w:bodyDiv w:val="1"/>
      <w:marLeft w:val="0"/>
      <w:marRight w:val="0"/>
      <w:marTop w:val="0"/>
      <w:marBottom w:val="0"/>
      <w:divBdr>
        <w:top w:val="none" w:sz="0" w:space="0" w:color="auto"/>
        <w:left w:val="none" w:sz="0" w:space="0" w:color="auto"/>
        <w:bottom w:val="none" w:sz="0" w:space="0" w:color="auto"/>
        <w:right w:val="none" w:sz="0" w:space="0" w:color="auto"/>
      </w:divBdr>
    </w:div>
    <w:div w:id="1579244067">
      <w:bodyDiv w:val="1"/>
      <w:marLeft w:val="0"/>
      <w:marRight w:val="0"/>
      <w:marTop w:val="0"/>
      <w:marBottom w:val="0"/>
      <w:divBdr>
        <w:top w:val="none" w:sz="0" w:space="0" w:color="auto"/>
        <w:left w:val="none" w:sz="0" w:space="0" w:color="auto"/>
        <w:bottom w:val="none" w:sz="0" w:space="0" w:color="auto"/>
        <w:right w:val="none" w:sz="0" w:space="0" w:color="auto"/>
      </w:divBdr>
    </w:div>
    <w:div w:id="1579291400">
      <w:bodyDiv w:val="1"/>
      <w:marLeft w:val="0"/>
      <w:marRight w:val="0"/>
      <w:marTop w:val="0"/>
      <w:marBottom w:val="0"/>
      <w:divBdr>
        <w:top w:val="none" w:sz="0" w:space="0" w:color="auto"/>
        <w:left w:val="none" w:sz="0" w:space="0" w:color="auto"/>
        <w:bottom w:val="none" w:sz="0" w:space="0" w:color="auto"/>
        <w:right w:val="none" w:sz="0" w:space="0" w:color="auto"/>
      </w:divBdr>
    </w:div>
    <w:div w:id="1579827741">
      <w:bodyDiv w:val="1"/>
      <w:marLeft w:val="0"/>
      <w:marRight w:val="0"/>
      <w:marTop w:val="0"/>
      <w:marBottom w:val="0"/>
      <w:divBdr>
        <w:top w:val="none" w:sz="0" w:space="0" w:color="auto"/>
        <w:left w:val="none" w:sz="0" w:space="0" w:color="auto"/>
        <w:bottom w:val="none" w:sz="0" w:space="0" w:color="auto"/>
        <w:right w:val="none" w:sz="0" w:space="0" w:color="auto"/>
      </w:divBdr>
    </w:div>
    <w:div w:id="1580021340">
      <w:bodyDiv w:val="1"/>
      <w:marLeft w:val="0"/>
      <w:marRight w:val="0"/>
      <w:marTop w:val="0"/>
      <w:marBottom w:val="0"/>
      <w:divBdr>
        <w:top w:val="none" w:sz="0" w:space="0" w:color="auto"/>
        <w:left w:val="none" w:sz="0" w:space="0" w:color="auto"/>
        <w:bottom w:val="none" w:sz="0" w:space="0" w:color="auto"/>
        <w:right w:val="none" w:sz="0" w:space="0" w:color="auto"/>
      </w:divBdr>
    </w:div>
    <w:div w:id="1580483082">
      <w:bodyDiv w:val="1"/>
      <w:marLeft w:val="0"/>
      <w:marRight w:val="0"/>
      <w:marTop w:val="0"/>
      <w:marBottom w:val="0"/>
      <w:divBdr>
        <w:top w:val="none" w:sz="0" w:space="0" w:color="auto"/>
        <w:left w:val="none" w:sz="0" w:space="0" w:color="auto"/>
        <w:bottom w:val="none" w:sz="0" w:space="0" w:color="auto"/>
        <w:right w:val="none" w:sz="0" w:space="0" w:color="auto"/>
      </w:divBdr>
    </w:div>
    <w:div w:id="1580554188">
      <w:bodyDiv w:val="1"/>
      <w:marLeft w:val="0"/>
      <w:marRight w:val="0"/>
      <w:marTop w:val="0"/>
      <w:marBottom w:val="0"/>
      <w:divBdr>
        <w:top w:val="none" w:sz="0" w:space="0" w:color="auto"/>
        <w:left w:val="none" w:sz="0" w:space="0" w:color="auto"/>
        <w:bottom w:val="none" w:sz="0" w:space="0" w:color="auto"/>
        <w:right w:val="none" w:sz="0" w:space="0" w:color="auto"/>
      </w:divBdr>
    </w:div>
    <w:div w:id="1580748746">
      <w:bodyDiv w:val="1"/>
      <w:marLeft w:val="0"/>
      <w:marRight w:val="0"/>
      <w:marTop w:val="0"/>
      <w:marBottom w:val="0"/>
      <w:divBdr>
        <w:top w:val="none" w:sz="0" w:space="0" w:color="auto"/>
        <w:left w:val="none" w:sz="0" w:space="0" w:color="auto"/>
        <w:bottom w:val="none" w:sz="0" w:space="0" w:color="auto"/>
        <w:right w:val="none" w:sz="0" w:space="0" w:color="auto"/>
      </w:divBdr>
    </w:div>
    <w:div w:id="1580751379">
      <w:bodyDiv w:val="1"/>
      <w:marLeft w:val="0"/>
      <w:marRight w:val="0"/>
      <w:marTop w:val="0"/>
      <w:marBottom w:val="0"/>
      <w:divBdr>
        <w:top w:val="none" w:sz="0" w:space="0" w:color="auto"/>
        <w:left w:val="none" w:sz="0" w:space="0" w:color="auto"/>
        <w:bottom w:val="none" w:sz="0" w:space="0" w:color="auto"/>
        <w:right w:val="none" w:sz="0" w:space="0" w:color="auto"/>
      </w:divBdr>
    </w:div>
    <w:div w:id="1581017465">
      <w:bodyDiv w:val="1"/>
      <w:marLeft w:val="0"/>
      <w:marRight w:val="0"/>
      <w:marTop w:val="0"/>
      <w:marBottom w:val="0"/>
      <w:divBdr>
        <w:top w:val="none" w:sz="0" w:space="0" w:color="auto"/>
        <w:left w:val="none" w:sz="0" w:space="0" w:color="auto"/>
        <w:bottom w:val="none" w:sz="0" w:space="0" w:color="auto"/>
        <w:right w:val="none" w:sz="0" w:space="0" w:color="auto"/>
      </w:divBdr>
    </w:div>
    <w:div w:id="1581213106">
      <w:bodyDiv w:val="1"/>
      <w:marLeft w:val="0"/>
      <w:marRight w:val="0"/>
      <w:marTop w:val="0"/>
      <w:marBottom w:val="0"/>
      <w:divBdr>
        <w:top w:val="none" w:sz="0" w:space="0" w:color="auto"/>
        <w:left w:val="none" w:sz="0" w:space="0" w:color="auto"/>
        <w:bottom w:val="none" w:sz="0" w:space="0" w:color="auto"/>
        <w:right w:val="none" w:sz="0" w:space="0" w:color="auto"/>
      </w:divBdr>
    </w:div>
    <w:div w:id="1582639282">
      <w:bodyDiv w:val="1"/>
      <w:marLeft w:val="0"/>
      <w:marRight w:val="0"/>
      <w:marTop w:val="0"/>
      <w:marBottom w:val="0"/>
      <w:divBdr>
        <w:top w:val="none" w:sz="0" w:space="0" w:color="auto"/>
        <w:left w:val="none" w:sz="0" w:space="0" w:color="auto"/>
        <w:bottom w:val="none" w:sz="0" w:space="0" w:color="auto"/>
        <w:right w:val="none" w:sz="0" w:space="0" w:color="auto"/>
      </w:divBdr>
    </w:div>
    <w:div w:id="1582720613">
      <w:bodyDiv w:val="1"/>
      <w:marLeft w:val="0"/>
      <w:marRight w:val="0"/>
      <w:marTop w:val="0"/>
      <w:marBottom w:val="0"/>
      <w:divBdr>
        <w:top w:val="none" w:sz="0" w:space="0" w:color="auto"/>
        <w:left w:val="none" w:sz="0" w:space="0" w:color="auto"/>
        <w:bottom w:val="none" w:sz="0" w:space="0" w:color="auto"/>
        <w:right w:val="none" w:sz="0" w:space="0" w:color="auto"/>
      </w:divBdr>
    </w:div>
    <w:div w:id="1583293673">
      <w:bodyDiv w:val="1"/>
      <w:marLeft w:val="0"/>
      <w:marRight w:val="0"/>
      <w:marTop w:val="0"/>
      <w:marBottom w:val="0"/>
      <w:divBdr>
        <w:top w:val="none" w:sz="0" w:space="0" w:color="auto"/>
        <w:left w:val="none" w:sz="0" w:space="0" w:color="auto"/>
        <w:bottom w:val="none" w:sz="0" w:space="0" w:color="auto"/>
        <w:right w:val="none" w:sz="0" w:space="0" w:color="auto"/>
      </w:divBdr>
    </w:div>
    <w:div w:id="1583559536">
      <w:bodyDiv w:val="1"/>
      <w:marLeft w:val="0"/>
      <w:marRight w:val="0"/>
      <w:marTop w:val="0"/>
      <w:marBottom w:val="0"/>
      <w:divBdr>
        <w:top w:val="none" w:sz="0" w:space="0" w:color="auto"/>
        <w:left w:val="none" w:sz="0" w:space="0" w:color="auto"/>
        <w:bottom w:val="none" w:sz="0" w:space="0" w:color="auto"/>
        <w:right w:val="none" w:sz="0" w:space="0" w:color="auto"/>
      </w:divBdr>
    </w:div>
    <w:div w:id="1583639149">
      <w:bodyDiv w:val="1"/>
      <w:marLeft w:val="0"/>
      <w:marRight w:val="0"/>
      <w:marTop w:val="0"/>
      <w:marBottom w:val="0"/>
      <w:divBdr>
        <w:top w:val="none" w:sz="0" w:space="0" w:color="auto"/>
        <w:left w:val="none" w:sz="0" w:space="0" w:color="auto"/>
        <w:bottom w:val="none" w:sz="0" w:space="0" w:color="auto"/>
        <w:right w:val="none" w:sz="0" w:space="0" w:color="auto"/>
      </w:divBdr>
    </w:div>
    <w:div w:id="1583762261">
      <w:bodyDiv w:val="1"/>
      <w:marLeft w:val="0"/>
      <w:marRight w:val="0"/>
      <w:marTop w:val="0"/>
      <w:marBottom w:val="0"/>
      <w:divBdr>
        <w:top w:val="none" w:sz="0" w:space="0" w:color="auto"/>
        <w:left w:val="none" w:sz="0" w:space="0" w:color="auto"/>
        <w:bottom w:val="none" w:sz="0" w:space="0" w:color="auto"/>
        <w:right w:val="none" w:sz="0" w:space="0" w:color="auto"/>
      </w:divBdr>
    </w:div>
    <w:div w:id="1584992229">
      <w:bodyDiv w:val="1"/>
      <w:marLeft w:val="0"/>
      <w:marRight w:val="0"/>
      <w:marTop w:val="0"/>
      <w:marBottom w:val="0"/>
      <w:divBdr>
        <w:top w:val="none" w:sz="0" w:space="0" w:color="auto"/>
        <w:left w:val="none" w:sz="0" w:space="0" w:color="auto"/>
        <w:bottom w:val="none" w:sz="0" w:space="0" w:color="auto"/>
        <w:right w:val="none" w:sz="0" w:space="0" w:color="auto"/>
      </w:divBdr>
    </w:div>
    <w:div w:id="1585995984">
      <w:bodyDiv w:val="1"/>
      <w:marLeft w:val="0"/>
      <w:marRight w:val="0"/>
      <w:marTop w:val="0"/>
      <w:marBottom w:val="0"/>
      <w:divBdr>
        <w:top w:val="none" w:sz="0" w:space="0" w:color="auto"/>
        <w:left w:val="none" w:sz="0" w:space="0" w:color="auto"/>
        <w:bottom w:val="none" w:sz="0" w:space="0" w:color="auto"/>
        <w:right w:val="none" w:sz="0" w:space="0" w:color="auto"/>
      </w:divBdr>
    </w:div>
    <w:div w:id="1586451769">
      <w:bodyDiv w:val="1"/>
      <w:marLeft w:val="0"/>
      <w:marRight w:val="0"/>
      <w:marTop w:val="0"/>
      <w:marBottom w:val="0"/>
      <w:divBdr>
        <w:top w:val="none" w:sz="0" w:space="0" w:color="auto"/>
        <w:left w:val="none" w:sz="0" w:space="0" w:color="auto"/>
        <w:bottom w:val="none" w:sz="0" w:space="0" w:color="auto"/>
        <w:right w:val="none" w:sz="0" w:space="0" w:color="auto"/>
      </w:divBdr>
    </w:div>
    <w:div w:id="1586575658">
      <w:bodyDiv w:val="1"/>
      <w:marLeft w:val="0"/>
      <w:marRight w:val="0"/>
      <w:marTop w:val="0"/>
      <w:marBottom w:val="0"/>
      <w:divBdr>
        <w:top w:val="none" w:sz="0" w:space="0" w:color="auto"/>
        <w:left w:val="none" w:sz="0" w:space="0" w:color="auto"/>
        <w:bottom w:val="none" w:sz="0" w:space="0" w:color="auto"/>
        <w:right w:val="none" w:sz="0" w:space="0" w:color="auto"/>
      </w:divBdr>
    </w:div>
    <w:div w:id="1586957467">
      <w:bodyDiv w:val="1"/>
      <w:marLeft w:val="0"/>
      <w:marRight w:val="0"/>
      <w:marTop w:val="0"/>
      <w:marBottom w:val="0"/>
      <w:divBdr>
        <w:top w:val="none" w:sz="0" w:space="0" w:color="auto"/>
        <w:left w:val="none" w:sz="0" w:space="0" w:color="auto"/>
        <w:bottom w:val="none" w:sz="0" w:space="0" w:color="auto"/>
        <w:right w:val="none" w:sz="0" w:space="0" w:color="auto"/>
      </w:divBdr>
    </w:div>
    <w:div w:id="1587687869">
      <w:bodyDiv w:val="1"/>
      <w:marLeft w:val="0"/>
      <w:marRight w:val="0"/>
      <w:marTop w:val="0"/>
      <w:marBottom w:val="0"/>
      <w:divBdr>
        <w:top w:val="none" w:sz="0" w:space="0" w:color="auto"/>
        <w:left w:val="none" w:sz="0" w:space="0" w:color="auto"/>
        <w:bottom w:val="none" w:sz="0" w:space="0" w:color="auto"/>
        <w:right w:val="none" w:sz="0" w:space="0" w:color="auto"/>
      </w:divBdr>
    </w:div>
    <w:div w:id="1587811617">
      <w:bodyDiv w:val="1"/>
      <w:marLeft w:val="0"/>
      <w:marRight w:val="0"/>
      <w:marTop w:val="0"/>
      <w:marBottom w:val="0"/>
      <w:divBdr>
        <w:top w:val="none" w:sz="0" w:space="0" w:color="auto"/>
        <w:left w:val="none" w:sz="0" w:space="0" w:color="auto"/>
        <w:bottom w:val="none" w:sz="0" w:space="0" w:color="auto"/>
        <w:right w:val="none" w:sz="0" w:space="0" w:color="auto"/>
      </w:divBdr>
    </w:div>
    <w:div w:id="1588463467">
      <w:bodyDiv w:val="1"/>
      <w:marLeft w:val="0"/>
      <w:marRight w:val="0"/>
      <w:marTop w:val="0"/>
      <w:marBottom w:val="0"/>
      <w:divBdr>
        <w:top w:val="none" w:sz="0" w:space="0" w:color="auto"/>
        <w:left w:val="none" w:sz="0" w:space="0" w:color="auto"/>
        <w:bottom w:val="none" w:sz="0" w:space="0" w:color="auto"/>
        <w:right w:val="none" w:sz="0" w:space="0" w:color="auto"/>
      </w:divBdr>
    </w:div>
    <w:div w:id="1589118316">
      <w:bodyDiv w:val="1"/>
      <w:marLeft w:val="0"/>
      <w:marRight w:val="0"/>
      <w:marTop w:val="0"/>
      <w:marBottom w:val="0"/>
      <w:divBdr>
        <w:top w:val="none" w:sz="0" w:space="0" w:color="auto"/>
        <w:left w:val="none" w:sz="0" w:space="0" w:color="auto"/>
        <w:bottom w:val="none" w:sz="0" w:space="0" w:color="auto"/>
        <w:right w:val="none" w:sz="0" w:space="0" w:color="auto"/>
      </w:divBdr>
    </w:div>
    <w:div w:id="1589846690">
      <w:bodyDiv w:val="1"/>
      <w:marLeft w:val="0"/>
      <w:marRight w:val="0"/>
      <w:marTop w:val="0"/>
      <w:marBottom w:val="0"/>
      <w:divBdr>
        <w:top w:val="none" w:sz="0" w:space="0" w:color="auto"/>
        <w:left w:val="none" w:sz="0" w:space="0" w:color="auto"/>
        <w:bottom w:val="none" w:sz="0" w:space="0" w:color="auto"/>
        <w:right w:val="none" w:sz="0" w:space="0" w:color="auto"/>
      </w:divBdr>
    </w:div>
    <w:div w:id="1590119763">
      <w:bodyDiv w:val="1"/>
      <w:marLeft w:val="0"/>
      <w:marRight w:val="0"/>
      <w:marTop w:val="0"/>
      <w:marBottom w:val="0"/>
      <w:divBdr>
        <w:top w:val="none" w:sz="0" w:space="0" w:color="auto"/>
        <w:left w:val="none" w:sz="0" w:space="0" w:color="auto"/>
        <w:bottom w:val="none" w:sz="0" w:space="0" w:color="auto"/>
        <w:right w:val="none" w:sz="0" w:space="0" w:color="auto"/>
      </w:divBdr>
    </w:div>
    <w:div w:id="1590190836">
      <w:bodyDiv w:val="1"/>
      <w:marLeft w:val="0"/>
      <w:marRight w:val="0"/>
      <w:marTop w:val="0"/>
      <w:marBottom w:val="0"/>
      <w:divBdr>
        <w:top w:val="none" w:sz="0" w:space="0" w:color="auto"/>
        <w:left w:val="none" w:sz="0" w:space="0" w:color="auto"/>
        <w:bottom w:val="none" w:sz="0" w:space="0" w:color="auto"/>
        <w:right w:val="none" w:sz="0" w:space="0" w:color="auto"/>
      </w:divBdr>
    </w:div>
    <w:div w:id="1590694505">
      <w:bodyDiv w:val="1"/>
      <w:marLeft w:val="0"/>
      <w:marRight w:val="0"/>
      <w:marTop w:val="0"/>
      <w:marBottom w:val="0"/>
      <w:divBdr>
        <w:top w:val="none" w:sz="0" w:space="0" w:color="auto"/>
        <w:left w:val="none" w:sz="0" w:space="0" w:color="auto"/>
        <w:bottom w:val="none" w:sz="0" w:space="0" w:color="auto"/>
        <w:right w:val="none" w:sz="0" w:space="0" w:color="auto"/>
      </w:divBdr>
    </w:div>
    <w:div w:id="1590888586">
      <w:bodyDiv w:val="1"/>
      <w:marLeft w:val="0"/>
      <w:marRight w:val="0"/>
      <w:marTop w:val="0"/>
      <w:marBottom w:val="0"/>
      <w:divBdr>
        <w:top w:val="none" w:sz="0" w:space="0" w:color="auto"/>
        <w:left w:val="none" w:sz="0" w:space="0" w:color="auto"/>
        <w:bottom w:val="none" w:sz="0" w:space="0" w:color="auto"/>
        <w:right w:val="none" w:sz="0" w:space="0" w:color="auto"/>
      </w:divBdr>
    </w:div>
    <w:div w:id="1591084812">
      <w:bodyDiv w:val="1"/>
      <w:marLeft w:val="0"/>
      <w:marRight w:val="0"/>
      <w:marTop w:val="0"/>
      <w:marBottom w:val="0"/>
      <w:divBdr>
        <w:top w:val="none" w:sz="0" w:space="0" w:color="auto"/>
        <w:left w:val="none" w:sz="0" w:space="0" w:color="auto"/>
        <w:bottom w:val="none" w:sz="0" w:space="0" w:color="auto"/>
        <w:right w:val="none" w:sz="0" w:space="0" w:color="auto"/>
      </w:divBdr>
    </w:div>
    <w:div w:id="1592155419">
      <w:bodyDiv w:val="1"/>
      <w:marLeft w:val="0"/>
      <w:marRight w:val="0"/>
      <w:marTop w:val="0"/>
      <w:marBottom w:val="0"/>
      <w:divBdr>
        <w:top w:val="none" w:sz="0" w:space="0" w:color="auto"/>
        <w:left w:val="none" w:sz="0" w:space="0" w:color="auto"/>
        <w:bottom w:val="none" w:sz="0" w:space="0" w:color="auto"/>
        <w:right w:val="none" w:sz="0" w:space="0" w:color="auto"/>
      </w:divBdr>
    </w:div>
    <w:div w:id="1592472759">
      <w:bodyDiv w:val="1"/>
      <w:marLeft w:val="0"/>
      <w:marRight w:val="0"/>
      <w:marTop w:val="0"/>
      <w:marBottom w:val="0"/>
      <w:divBdr>
        <w:top w:val="none" w:sz="0" w:space="0" w:color="auto"/>
        <w:left w:val="none" w:sz="0" w:space="0" w:color="auto"/>
        <w:bottom w:val="none" w:sz="0" w:space="0" w:color="auto"/>
        <w:right w:val="none" w:sz="0" w:space="0" w:color="auto"/>
      </w:divBdr>
    </w:div>
    <w:div w:id="1593586683">
      <w:bodyDiv w:val="1"/>
      <w:marLeft w:val="0"/>
      <w:marRight w:val="0"/>
      <w:marTop w:val="0"/>
      <w:marBottom w:val="0"/>
      <w:divBdr>
        <w:top w:val="none" w:sz="0" w:space="0" w:color="auto"/>
        <w:left w:val="none" w:sz="0" w:space="0" w:color="auto"/>
        <w:bottom w:val="none" w:sz="0" w:space="0" w:color="auto"/>
        <w:right w:val="none" w:sz="0" w:space="0" w:color="auto"/>
      </w:divBdr>
    </w:div>
    <w:div w:id="1593933469">
      <w:bodyDiv w:val="1"/>
      <w:marLeft w:val="0"/>
      <w:marRight w:val="0"/>
      <w:marTop w:val="0"/>
      <w:marBottom w:val="0"/>
      <w:divBdr>
        <w:top w:val="none" w:sz="0" w:space="0" w:color="auto"/>
        <w:left w:val="none" w:sz="0" w:space="0" w:color="auto"/>
        <w:bottom w:val="none" w:sz="0" w:space="0" w:color="auto"/>
        <w:right w:val="none" w:sz="0" w:space="0" w:color="auto"/>
      </w:divBdr>
    </w:div>
    <w:div w:id="1594051178">
      <w:bodyDiv w:val="1"/>
      <w:marLeft w:val="0"/>
      <w:marRight w:val="0"/>
      <w:marTop w:val="0"/>
      <w:marBottom w:val="0"/>
      <w:divBdr>
        <w:top w:val="none" w:sz="0" w:space="0" w:color="auto"/>
        <w:left w:val="none" w:sz="0" w:space="0" w:color="auto"/>
        <w:bottom w:val="none" w:sz="0" w:space="0" w:color="auto"/>
        <w:right w:val="none" w:sz="0" w:space="0" w:color="auto"/>
      </w:divBdr>
    </w:div>
    <w:div w:id="1594053147">
      <w:bodyDiv w:val="1"/>
      <w:marLeft w:val="0"/>
      <w:marRight w:val="0"/>
      <w:marTop w:val="0"/>
      <w:marBottom w:val="0"/>
      <w:divBdr>
        <w:top w:val="none" w:sz="0" w:space="0" w:color="auto"/>
        <w:left w:val="none" w:sz="0" w:space="0" w:color="auto"/>
        <w:bottom w:val="none" w:sz="0" w:space="0" w:color="auto"/>
        <w:right w:val="none" w:sz="0" w:space="0" w:color="auto"/>
      </w:divBdr>
    </w:div>
    <w:div w:id="1594511088">
      <w:bodyDiv w:val="1"/>
      <w:marLeft w:val="0"/>
      <w:marRight w:val="0"/>
      <w:marTop w:val="0"/>
      <w:marBottom w:val="0"/>
      <w:divBdr>
        <w:top w:val="none" w:sz="0" w:space="0" w:color="auto"/>
        <w:left w:val="none" w:sz="0" w:space="0" w:color="auto"/>
        <w:bottom w:val="none" w:sz="0" w:space="0" w:color="auto"/>
        <w:right w:val="none" w:sz="0" w:space="0" w:color="auto"/>
      </w:divBdr>
    </w:div>
    <w:div w:id="1594511591">
      <w:bodyDiv w:val="1"/>
      <w:marLeft w:val="0"/>
      <w:marRight w:val="0"/>
      <w:marTop w:val="0"/>
      <w:marBottom w:val="0"/>
      <w:divBdr>
        <w:top w:val="none" w:sz="0" w:space="0" w:color="auto"/>
        <w:left w:val="none" w:sz="0" w:space="0" w:color="auto"/>
        <w:bottom w:val="none" w:sz="0" w:space="0" w:color="auto"/>
        <w:right w:val="none" w:sz="0" w:space="0" w:color="auto"/>
      </w:divBdr>
    </w:div>
    <w:div w:id="1594588633">
      <w:bodyDiv w:val="1"/>
      <w:marLeft w:val="0"/>
      <w:marRight w:val="0"/>
      <w:marTop w:val="0"/>
      <w:marBottom w:val="0"/>
      <w:divBdr>
        <w:top w:val="none" w:sz="0" w:space="0" w:color="auto"/>
        <w:left w:val="none" w:sz="0" w:space="0" w:color="auto"/>
        <w:bottom w:val="none" w:sz="0" w:space="0" w:color="auto"/>
        <w:right w:val="none" w:sz="0" w:space="0" w:color="auto"/>
      </w:divBdr>
    </w:div>
    <w:div w:id="1597517980">
      <w:bodyDiv w:val="1"/>
      <w:marLeft w:val="0"/>
      <w:marRight w:val="0"/>
      <w:marTop w:val="0"/>
      <w:marBottom w:val="0"/>
      <w:divBdr>
        <w:top w:val="none" w:sz="0" w:space="0" w:color="auto"/>
        <w:left w:val="none" w:sz="0" w:space="0" w:color="auto"/>
        <w:bottom w:val="none" w:sz="0" w:space="0" w:color="auto"/>
        <w:right w:val="none" w:sz="0" w:space="0" w:color="auto"/>
      </w:divBdr>
    </w:div>
    <w:div w:id="1598833495">
      <w:bodyDiv w:val="1"/>
      <w:marLeft w:val="0"/>
      <w:marRight w:val="0"/>
      <w:marTop w:val="0"/>
      <w:marBottom w:val="0"/>
      <w:divBdr>
        <w:top w:val="none" w:sz="0" w:space="0" w:color="auto"/>
        <w:left w:val="none" w:sz="0" w:space="0" w:color="auto"/>
        <w:bottom w:val="none" w:sz="0" w:space="0" w:color="auto"/>
        <w:right w:val="none" w:sz="0" w:space="0" w:color="auto"/>
      </w:divBdr>
    </w:div>
    <w:div w:id="1598903822">
      <w:bodyDiv w:val="1"/>
      <w:marLeft w:val="0"/>
      <w:marRight w:val="0"/>
      <w:marTop w:val="0"/>
      <w:marBottom w:val="0"/>
      <w:divBdr>
        <w:top w:val="none" w:sz="0" w:space="0" w:color="auto"/>
        <w:left w:val="none" w:sz="0" w:space="0" w:color="auto"/>
        <w:bottom w:val="none" w:sz="0" w:space="0" w:color="auto"/>
        <w:right w:val="none" w:sz="0" w:space="0" w:color="auto"/>
      </w:divBdr>
    </w:div>
    <w:div w:id="1599024758">
      <w:bodyDiv w:val="1"/>
      <w:marLeft w:val="0"/>
      <w:marRight w:val="0"/>
      <w:marTop w:val="0"/>
      <w:marBottom w:val="0"/>
      <w:divBdr>
        <w:top w:val="none" w:sz="0" w:space="0" w:color="auto"/>
        <w:left w:val="none" w:sz="0" w:space="0" w:color="auto"/>
        <w:bottom w:val="none" w:sz="0" w:space="0" w:color="auto"/>
        <w:right w:val="none" w:sz="0" w:space="0" w:color="auto"/>
      </w:divBdr>
    </w:div>
    <w:div w:id="1599364400">
      <w:bodyDiv w:val="1"/>
      <w:marLeft w:val="0"/>
      <w:marRight w:val="0"/>
      <w:marTop w:val="0"/>
      <w:marBottom w:val="0"/>
      <w:divBdr>
        <w:top w:val="none" w:sz="0" w:space="0" w:color="auto"/>
        <w:left w:val="none" w:sz="0" w:space="0" w:color="auto"/>
        <w:bottom w:val="none" w:sz="0" w:space="0" w:color="auto"/>
        <w:right w:val="none" w:sz="0" w:space="0" w:color="auto"/>
      </w:divBdr>
    </w:div>
    <w:div w:id="1599872642">
      <w:bodyDiv w:val="1"/>
      <w:marLeft w:val="0"/>
      <w:marRight w:val="0"/>
      <w:marTop w:val="0"/>
      <w:marBottom w:val="0"/>
      <w:divBdr>
        <w:top w:val="none" w:sz="0" w:space="0" w:color="auto"/>
        <w:left w:val="none" w:sz="0" w:space="0" w:color="auto"/>
        <w:bottom w:val="none" w:sz="0" w:space="0" w:color="auto"/>
        <w:right w:val="none" w:sz="0" w:space="0" w:color="auto"/>
      </w:divBdr>
    </w:div>
    <w:div w:id="1599943934">
      <w:bodyDiv w:val="1"/>
      <w:marLeft w:val="0"/>
      <w:marRight w:val="0"/>
      <w:marTop w:val="0"/>
      <w:marBottom w:val="0"/>
      <w:divBdr>
        <w:top w:val="none" w:sz="0" w:space="0" w:color="auto"/>
        <w:left w:val="none" w:sz="0" w:space="0" w:color="auto"/>
        <w:bottom w:val="none" w:sz="0" w:space="0" w:color="auto"/>
        <w:right w:val="none" w:sz="0" w:space="0" w:color="auto"/>
      </w:divBdr>
    </w:div>
    <w:div w:id="1600210040">
      <w:bodyDiv w:val="1"/>
      <w:marLeft w:val="0"/>
      <w:marRight w:val="0"/>
      <w:marTop w:val="0"/>
      <w:marBottom w:val="0"/>
      <w:divBdr>
        <w:top w:val="none" w:sz="0" w:space="0" w:color="auto"/>
        <w:left w:val="none" w:sz="0" w:space="0" w:color="auto"/>
        <w:bottom w:val="none" w:sz="0" w:space="0" w:color="auto"/>
        <w:right w:val="none" w:sz="0" w:space="0" w:color="auto"/>
      </w:divBdr>
    </w:div>
    <w:div w:id="1600332136">
      <w:bodyDiv w:val="1"/>
      <w:marLeft w:val="0"/>
      <w:marRight w:val="0"/>
      <w:marTop w:val="0"/>
      <w:marBottom w:val="0"/>
      <w:divBdr>
        <w:top w:val="none" w:sz="0" w:space="0" w:color="auto"/>
        <w:left w:val="none" w:sz="0" w:space="0" w:color="auto"/>
        <w:bottom w:val="none" w:sz="0" w:space="0" w:color="auto"/>
        <w:right w:val="none" w:sz="0" w:space="0" w:color="auto"/>
      </w:divBdr>
    </w:div>
    <w:div w:id="1600871944">
      <w:bodyDiv w:val="1"/>
      <w:marLeft w:val="0"/>
      <w:marRight w:val="0"/>
      <w:marTop w:val="0"/>
      <w:marBottom w:val="0"/>
      <w:divBdr>
        <w:top w:val="none" w:sz="0" w:space="0" w:color="auto"/>
        <w:left w:val="none" w:sz="0" w:space="0" w:color="auto"/>
        <w:bottom w:val="none" w:sz="0" w:space="0" w:color="auto"/>
        <w:right w:val="none" w:sz="0" w:space="0" w:color="auto"/>
      </w:divBdr>
    </w:div>
    <w:div w:id="1600987922">
      <w:bodyDiv w:val="1"/>
      <w:marLeft w:val="0"/>
      <w:marRight w:val="0"/>
      <w:marTop w:val="0"/>
      <w:marBottom w:val="0"/>
      <w:divBdr>
        <w:top w:val="none" w:sz="0" w:space="0" w:color="auto"/>
        <w:left w:val="none" w:sz="0" w:space="0" w:color="auto"/>
        <w:bottom w:val="none" w:sz="0" w:space="0" w:color="auto"/>
        <w:right w:val="none" w:sz="0" w:space="0" w:color="auto"/>
      </w:divBdr>
    </w:div>
    <w:div w:id="1601138511">
      <w:bodyDiv w:val="1"/>
      <w:marLeft w:val="0"/>
      <w:marRight w:val="0"/>
      <w:marTop w:val="0"/>
      <w:marBottom w:val="0"/>
      <w:divBdr>
        <w:top w:val="none" w:sz="0" w:space="0" w:color="auto"/>
        <w:left w:val="none" w:sz="0" w:space="0" w:color="auto"/>
        <w:bottom w:val="none" w:sz="0" w:space="0" w:color="auto"/>
        <w:right w:val="none" w:sz="0" w:space="0" w:color="auto"/>
      </w:divBdr>
    </w:div>
    <w:div w:id="1601645815">
      <w:bodyDiv w:val="1"/>
      <w:marLeft w:val="0"/>
      <w:marRight w:val="0"/>
      <w:marTop w:val="0"/>
      <w:marBottom w:val="0"/>
      <w:divBdr>
        <w:top w:val="none" w:sz="0" w:space="0" w:color="auto"/>
        <w:left w:val="none" w:sz="0" w:space="0" w:color="auto"/>
        <w:bottom w:val="none" w:sz="0" w:space="0" w:color="auto"/>
        <w:right w:val="none" w:sz="0" w:space="0" w:color="auto"/>
      </w:divBdr>
    </w:div>
    <w:div w:id="1602106400">
      <w:bodyDiv w:val="1"/>
      <w:marLeft w:val="0"/>
      <w:marRight w:val="0"/>
      <w:marTop w:val="0"/>
      <w:marBottom w:val="0"/>
      <w:divBdr>
        <w:top w:val="none" w:sz="0" w:space="0" w:color="auto"/>
        <w:left w:val="none" w:sz="0" w:space="0" w:color="auto"/>
        <w:bottom w:val="none" w:sz="0" w:space="0" w:color="auto"/>
        <w:right w:val="none" w:sz="0" w:space="0" w:color="auto"/>
      </w:divBdr>
    </w:div>
    <w:div w:id="1603225551">
      <w:bodyDiv w:val="1"/>
      <w:marLeft w:val="0"/>
      <w:marRight w:val="0"/>
      <w:marTop w:val="0"/>
      <w:marBottom w:val="0"/>
      <w:divBdr>
        <w:top w:val="none" w:sz="0" w:space="0" w:color="auto"/>
        <w:left w:val="none" w:sz="0" w:space="0" w:color="auto"/>
        <w:bottom w:val="none" w:sz="0" w:space="0" w:color="auto"/>
        <w:right w:val="none" w:sz="0" w:space="0" w:color="auto"/>
      </w:divBdr>
    </w:div>
    <w:div w:id="1603488597">
      <w:bodyDiv w:val="1"/>
      <w:marLeft w:val="0"/>
      <w:marRight w:val="0"/>
      <w:marTop w:val="0"/>
      <w:marBottom w:val="0"/>
      <w:divBdr>
        <w:top w:val="none" w:sz="0" w:space="0" w:color="auto"/>
        <w:left w:val="none" w:sz="0" w:space="0" w:color="auto"/>
        <w:bottom w:val="none" w:sz="0" w:space="0" w:color="auto"/>
        <w:right w:val="none" w:sz="0" w:space="0" w:color="auto"/>
      </w:divBdr>
    </w:div>
    <w:div w:id="1604070734">
      <w:bodyDiv w:val="1"/>
      <w:marLeft w:val="0"/>
      <w:marRight w:val="0"/>
      <w:marTop w:val="0"/>
      <w:marBottom w:val="0"/>
      <w:divBdr>
        <w:top w:val="none" w:sz="0" w:space="0" w:color="auto"/>
        <w:left w:val="none" w:sz="0" w:space="0" w:color="auto"/>
        <w:bottom w:val="none" w:sz="0" w:space="0" w:color="auto"/>
        <w:right w:val="none" w:sz="0" w:space="0" w:color="auto"/>
      </w:divBdr>
    </w:div>
    <w:div w:id="1604150081">
      <w:bodyDiv w:val="1"/>
      <w:marLeft w:val="0"/>
      <w:marRight w:val="0"/>
      <w:marTop w:val="0"/>
      <w:marBottom w:val="0"/>
      <w:divBdr>
        <w:top w:val="none" w:sz="0" w:space="0" w:color="auto"/>
        <w:left w:val="none" w:sz="0" w:space="0" w:color="auto"/>
        <w:bottom w:val="none" w:sz="0" w:space="0" w:color="auto"/>
        <w:right w:val="none" w:sz="0" w:space="0" w:color="auto"/>
      </w:divBdr>
    </w:div>
    <w:div w:id="1604845864">
      <w:bodyDiv w:val="1"/>
      <w:marLeft w:val="0"/>
      <w:marRight w:val="0"/>
      <w:marTop w:val="0"/>
      <w:marBottom w:val="0"/>
      <w:divBdr>
        <w:top w:val="none" w:sz="0" w:space="0" w:color="auto"/>
        <w:left w:val="none" w:sz="0" w:space="0" w:color="auto"/>
        <w:bottom w:val="none" w:sz="0" w:space="0" w:color="auto"/>
        <w:right w:val="none" w:sz="0" w:space="0" w:color="auto"/>
      </w:divBdr>
    </w:div>
    <w:div w:id="1605575498">
      <w:bodyDiv w:val="1"/>
      <w:marLeft w:val="0"/>
      <w:marRight w:val="0"/>
      <w:marTop w:val="0"/>
      <w:marBottom w:val="0"/>
      <w:divBdr>
        <w:top w:val="none" w:sz="0" w:space="0" w:color="auto"/>
        <w:left w:val="none" w:sz="0" w:space="0" w:color="auto"/>
        <w:bottom w:val="none" w:sz="0" w:space="0" w:color="auto"/>
        <w:right w:val="none" w:sz="0" w:space="0" w:color="auto"/>
      </w:divBdr>
    </w:div>
    <w:div w:id="1606036866">
      <w:bodyDiv w:val="1"/>
      <w:marLeft w:val="0"/>
      <w:marRight w:val="0"/>
      <w:marTop w:val="0"/>
      <w:marBottom w:val="0"/>
      <w:divBdr>
        <w:top w:val="none" w:sz="0" w:space="0" w:color="auto"/>
        <w:left w:val="none" w:sz="0" w:space="0" w:color="auto"/>
        <w:bottom w:val="none" w:sz="0" w:space="0" w:color="auto"/>
        <w:right w:val="none" w:sz="0" w:space="0" w:color="auto"/>
      </w:divBdr>
    </w:div>
    <w:div w:id="1606112152">
      <w:bodyDiv w:val="1"/>
      <w:marLeft w:val="0"/>
      <w:marRight w:val="0"/>
      <w:marTop w:val="0"/>
      <w:marBottom w:val="0"/>
      <w:divBdr>
        <w:top w:val="none" w:sz="0" w:space="0" w:color="auto"/>
        <w:left w:val="none" w:sz="0" w:space="0" w:color="auto"/>
        <w:bottom w:val="none" w:sz="0" w:space="0" w:color="auto"/>
        <w:right w:val="none" w:sz="0" w:space="0" w:color="auto"/>
      </w:divBdr>
    </w:div>
    <w:div w:id="1606573478">
      <w:bodyDiv w:val="1"/>
      <w:marLeft w:val="0"/>
      <w:marRight w:val="0"/>
      <w:marTop w:val="0"/>
      <w:marBottom w:val="0"/>
      <w:divBdr>
        <w:top w:val="none" w:sz="0" w:space="0" w:color="auto"/>
        <w:left w:val="none" w:sz="0" w:space="0" w:color="auto"/>
        <w:bottom w:val="none" w:sz="0" w:space="0" w:color="auto"/>
        <w:right w:val="none" w:sz="0" w:space="0" w:color="auto"/>
      </w:divBdr>
    </w:div>
    <w:div w:id="1606769404">
      <w:bodyDiv w:val="1"/>
      <w:marLeft w:val="0"/>
      <w:marRight w:val="0"/>
      <w:marTop w:val="0"/>
      <w:marBottom w:val="0"/>
      <w:divBdr>
        <w:top w:val="none" w:sz="0" w:space="0" w:color="auto"/>
        <w:left w:val="none" w:sz="0" w:space="0" w:color="auto"/>
        <w:bottom w:val="none" w:sz="0" w:space="0" w:color="auto"/>
        <w:right w:val="none" w:sz="0" w:space="0" w:color="auto"/>
      </w:divBdr>
    </w:div>
    <w:div w:id="1606770056">
      <w:bodyDiv w:val="1"/>
      <w:marLeft w:val="0"/>
      <w:marRight w:val="0"/>
      <w:marTop w:val="0"/>
      <w:marBottom w:val="0"/>
      <w:divBdr>
        <w:top w:val="none" w:sz="0" w:space="0" w:color="auto"/>
        <w:left w:val="none" w:sz="0" w:space="0" w:color="auto"/>
        <w:bottom w:val="none" w:sz="0" w:space="0" w:color="auto"/>
        <w:right w:val="none" w:sz="0" w:space="0" w:color="auto"/>
      </w:divBdr>
    </w:div>
    <w:div w:id="1606886921">
      <w:bodyDiv w:val="1"/>
      <w:marLeft w:val="0"/>
      <w:marRight w:val="0"/>
      <w:marTop w:val="0"/>
      <w:marBottom w:val="0"/>
      <w:divBdr>
        <w:top w:val="none" w:sz="0" w:space="0" w:color="auto"/>
        <w:left w:val="none" w:sz="0" w:space="0" w:color="auto"/>
        <w:bottom w:val="none" w:sz="0" w:space="0" w:color="auto"/>
        <w:right w:val="none" w:sz="0" w:space="0" w:color="auto"/>
      </w:divBdr>
    </w:div>
    <w:div w:id="1607271014">
      <w:bodyDiv w:val="1"/>
      <w:marLeft w:val="0"/>
      <w:marRight w:val="0"/>
      <w:marTop w:val="0"/>
      <w:marBottom w:val="0"/>
      <w:divBdr>
        <w:top w:val="none" w:sz="0" w:space="0" w:color="auto"/>
        <w:left w:val="none" w:sz="0" w:space="0" w:color="auto"/>
        <w:bottom w:val="none" w:sz="0" w:space="0" w:color="auto"/>
        <w:right w:val="none" w:sz="0" w:space="0" w:color="auto"/>
      </w:divBdr>
    </w:div>
    <w:div w:id="1607884045">
      <w:bodyDiv w:val="1"/>
      <w:marLeft w:val="0"/>
      <w:marRight w:val="0"/>
      <w:marTop w:val="0"/>
      <w:marBottom w:val="0"/>
      <w:divBdr>
        <w:top w:val="none" w:sz="0" w:space="0" w:color="auto"/>
        <w:left w:val="none" w:sz="0" w:space="0" w:color="auto"/>
        <w:bottom w:val="none" w:sz="0" w:space="0" w:color="auto"/>
        <w:right w:val="none" w:sz="0" w:space="0" w:color="auto"/>
      </w:divBdr>
    </w:div>
    <w:div w:id="1608386534">
      <w:bodyDiv w:val="1"/>
      <w:marLeft w:val="0"/>
      <w:marRight w:val="0"/>
      <w:marTop w:val="0"/>
      <w:marBottom w:val="0"/>
      <w:divBdr>
        <w:top w:val="none" w:sz="0" w:space="0" w:color="auto"/>
        <w:left w:val="none" w:sz="0" w:space="0" w:color="auto"/>
        <w:bottom w:val="none" w:sz="0" w:space="0" w:color="auto"/>
        <w:right w:val="none" w:sz="0" w:space="0" w:color="auto"/>
      </w:divBdr>
    </w:div>
    <w:div w:id="1609006808">
      <w:bodyDiv w:val="1"/>
      <w:marLeft w:val="0"/>
      <w:marRight w:val="0"/>
      <w:marTop w:val="0"/>
      <w:marBottom w:val="0"/>
      <w:divBdr>
        <w:top w:val="none" w:sz="0" w:space="0" w:color="auto"/>
        <w:left w:val="none" w:sz="0" w:space="0" w:color="auto"/>
        <w:bottom w:val="none" w:sz="0" w:space="0" w:color="auto"/>
        <w:right w:val="none" w:sz="0" w:space="0" w:color="auto"/>
      </w:divBdr>
    </w:div>
    <w:div w:id="1609119831">
      <w:bodyDiv w:val="1"/>
      <w:marLeft w:val="0"/>
      <w:marRight w:val="0"/>
      <w:marTop w:val="0"/>
      <w:marBottom w:val="0"/>
      <w:divBdr>
        <w:top w:val="none" w:sz="0" w:space="0" w:color="auto"/>
        <w:left w:val="none" w:sz="0" w:space="0" w:color="auto"/>
        <w:bottom w:val="none" w:sz="0" w:space="0" w:color="auto"/>
        <w:right w:val="none" w:sz="0" w:space="0" w:color="auto"/>
      </w:divBdr>
    </w:div>
    <w:div w:id="1609660530">
      <w:bodyDiv w:val="1"/>
      <w:marLeft w:val="0"/>
      <w:marRight w:val="0"/>
      <w:marTop w:val="0"/>
      <w:marBottom w:val="0"/>
      <w:divBdr>
        <w:top w:val="none" w:sz="0" w:space="0" w:color="auto"/>
        <w:left w:val="none" w:sz="0" w:space="0" w:color="auto"/>
        <w:bottom w:val="none" w:sz="0" w:space="0" w:color="auto"/>
        <w:right w:val="none" w:sz="0" w:space="0" w:color="auto"/>
      </w:divBdr>
    </w:div>
    <w:div w:id="1609892412">
      <w:bodyDiv w:val="1"/>
      <w:marLeft w:val="0"/>
      <w:marRight w:val="0"/>
      <w:marTop w:val="0"/>
      <w:marBottom w:val="0"/>
      <w:divBdr>
        <w:top w:val="none" w:sz="0" w:space="0" w:color="auto"/>
        <w:left w:val="none" w:sz="0" w:space="0" w:color="auto"/>
        <w:bottom w:val="none" w:sz="0" w:space="0" w:color="auto"/>
        <w:right w:val="none" w:sz="0" w:space="0" w:color="auto"/>
      </w:divBdr>
    </w:div>
    <w:div w:id="1610313456">
      <w:bodyDiv w:val="1"/>
      <w:marLeft w:val="0"/>
      <w:marRight w:val="0"/>
      <w:marTop w:val="0"/>
      <w:marBottom w:val="0"/>
      <w:divBdr>
        <w:top w:val="none" w:sz="0" w:space="0" w:color="auto"/>
        <w:left w:val="none" w:sz="0" w:space="0" w:color="auto"/>
        <w:bottom w:val="none" w:sz="0" w:space="0" w:color="auto"/>
        <w:right w:val="none" w:sz="0" w:space="0" w:color="auto"/>
      </w:divBdr>
    </w:div>
    <w:div w:id="1611205060">
      <w:bodyDiv w:val="1"/>
      <w:marLeft w:val="0"/>
      <w:marRight w:val="0"/>
      <w:marTop w:val="0"/>
      <w:marBottom w:val="0"/>
      <w:divBdr>
        <w:top w:val="none" w:sz="0" w:space="0" w:color="auto"/>
        <w:left w:val="none" w:sz="0" w:space="0" w:color="auto"/>
        <w:bottom w:val="none" w:sz="0" w:space="0" w:color="auto"/>
        <w:right w:val="none" w:sz="0" w:space="0" w:color="auto"/>
      </w:divBdr>
    </w:div>
    <w:div w:id="1611275309">
      <w:bodyDiv w:val="1"/>
      <w:marLeft w:val="0"/>
      <w:marRight w:val="0"/>
      <w:marTop w:val="0"/>
      <w:marBottom w:val="0"/>
      <w:divBdr>
        <w:top w:val="none" w:sz="0" w:space="0" w:color="auto"/>
        <w:left w:val="none" w:sz="0" w:space="0" w:color="auto"/>
        <w:bottom w:val="none" w:sz="0" w:space="0" w:color="auto"/>
        <w:right w:val="none" w:sz="0" w:space="0" w:color="auto"/>
      </w:divBdr>
    </w:div>
    <w:div w:id="1611401303">
      <w:bodyDiv w:val="1"/>
      <w:marLeft w:val="0"/>
      <w:marRight w:val="0"/>
      <w:marTop w:val="0"/>
      <w:marBottom w:val="0"/>
      <w:divBdr>
        <w:top w:val="none" w:sz="0" w:space="0" w:color="auto"/>
        <w:left w:val="none" w:sz="0" w:space="0" w:color="auto"/>
        <w:bottom w:val="none" w:sz="0" w:space="0" w:color="auto"/>
        <w:right w:val="none" w:sz="0" w:space="0" w:color="auto"/>
      </w:divBdr>
    </w:div>
    <w:div w:id="1612081604">
      <w:bodyDiv w:val="1"/>
      <w:marLeft w:val="0"/>
      <w:marRight w:val="0"/>
      <w:marTop w:val="0"/>
      <w:marBottom w:val="0"/>
      <w:divBdr>
        <w:top w:val="none" w:sz="0" w:space="0" w:color="auto"/>
        <w:left w:val="none" w:sz="0" w:space="0" w:color="auto"/>
        <w:bottom w:val="none" w:sz="0" w:space="0" w:color="auto"/>
        <w:right w:val="none" w:sz="0" w:space="0" w:color="auto"/>
      </w:divBdr>
    </w:div>
    <w:div w:id="1612518591">
      <w:bodyDiv w:val="1"/>
      <w:marLeft w:val="0"/>
      <w:marRight w:val="0"/>
      <w:marTop w:val="0"/>
      <w:marBottom w:val="0"/>
      <w:divBdr>
        <w:top w:val="none" w:sz="0" w:space="0" w:color="auto"/>
        <w:left w:val="none" w:sz="0" w:space="0" w:color="auto"/>
        <w:bottom w:val="none" w:sz="0" w:space="0" w:color="auto"/>
        <w:right w:val="none" w:sz="0" w:space="0" w:color="auto"/>
      </w:divBdr>
    </w:div>
    <w:div w:id="1613705331">
      <w:bodyDiv w:val="1"/>
      <w:marLeft w:val="0"/>
      <w:marRight w:val="0"/>
      <w:marTop w:val="0"/>
      <w:marBottom w:val="0"/>
      <w:divBdr>
        <w:top w:val="none" w:sz="0" w:space="0" w:color="auto"/>
        <w:left w:val="none" w:sz="0" w:space="0" w:color="auto"/>
        <w:bottom w:val="none" w:sz="0" w:space="0" w:color="auto"/>
        <w:right w:val="none" w:sz="0" w:space="0" w:color="auto"/>
      </w:divBdr>
    </w:div>
    <w:div w:id="1614287100">
      <w:bodyDiv w:val="1"/>
      <w:marLeft w:val="0"/>
      <w:marRight w:val="0"/>
      <w:marTop w:val="0"/>
      <w:marBottom w:val="0"/>
      <w:divBdr>
        <w:top w:val="none" w:sz="0" w:space="0" w:color="auto"/>
        <w:left w:val="none" w:sz="0" w:space="0" w:color="auto"/>
        <w:bottom w:val="none" w:sz="0" w:space="0" w:color="auto"/>
        <w:right w:val="none" w:sz="0" w:space="0" w:color="auto"/>
      </w:divBdr>
    </w:div>
    <w:div w:id="1614552573">
      <w:bodyDiv w:val="1"/>
      <w:marLeft w:val="0"/>
      <w:marRight w:val="0"/>
      <w:marTop w:val="0"/>
      <w:marBottom w:val="0"/>
      <w:divBdr>
        <w:top w:val="none" w:sz="0" w:space="0" w:color="auto"/>
        <w:left w:val="none" w:sz="0" w:space="0" w:color="auto"/>
        <w:bottom w:val="none" w:sz="0" w:space="0" w:color="auto"/>
        <w:right w:val="none" w:sz="0" w:space="0" w:color="auto"/>
      </w:divBdr>
    </w:div>
    <w:div w:id="1614902651">
      <w:bodyDiv w:val="1"/>
      <w:marLeft w:val="0"/>
      <w:marRight w:val="0"/>
      <w:marTop w:val="0"/>
      <w:marBottom w:val="0"/>
      <w:divBdr>
        <w:top w:val="none" w:sz="0" w:space="0" w:color="auto"/>
        <w:left w:val="none" w:sz="0" w:space="0" w:color="auto"/>
        <w:bottom w:val="none" w:sz="0" w:space="0" w:color="auto"/>
        <w:right w:val="none" w:sz="0" w:space="0" w:color="auto"/>
      </w:divBdr>
    </w:div>
    <w:div w:id="1615014572">
      <w:bodyDiv w:val="1"/>
      <w:marLeft w:val="0"/>
      <w:marRight w:val="0"/>
      <w:marTop w:val="0"/>
      <w:marBottom w:val="0"/>
      <w:divBdr>
        <w:top w:val="none" w:sz="0" w:space="0" w:color="auto"/>
        <w:left w:val="none" w:sz="0" w:space="0" w:color="auto"/>
        <w:bottom w:val="none" w:sz="0" w:space="0" w:color="auto"/>
        <w:right w:val="none" w:sz="0" w:space="0" w:color="auto"/>
      </w:divBdr>
    </w:div>
    <w:div w:id="1615091095">
      <w:bodyDiv w:val="1"/>
      <w:marLeft w:val="0"/>
      <w:marRight w:val="0"/>
      <w:marTop w:val="0"/>
      <w:marBottom w:val="0"/>
      <w:divBdr>
        <w:top w:val="none" w:sz="0" w:space="0" w:color="auto"/>
        <w:left w:val="none" w:sz="0" w:space="0" w:color="auto"/>
        <w:bottom w:val="none" w:sz="0" w:space="0" w:color="auto"/>
        <w:right w:val="none" w:sz="0" w:space="0" w:color="auto"/>
      </w:divBdr>
    </w:div>
    <w:div w:id="1615482053">
      <w:bodyDiv w:val="1"/>
      <w:marLeft w:val="0"/>
      <w:marRight w:val="0"/>
      <w:marTop w:val="0"/>
      <w:marBottom w:val="0"/>
      <w:divBdr>
        <w:top w:val="none" w:sz="0" w:space="0" w:color="auto"/>
        <w:left w:val="none" w:sz="0" w:space="0" w:color="auto"/>
        <w:bottom w:val="none" w:sz="0" w:space="0" w:color="auto"/>
        <w:right w:val="none" w:sz="0" w:space="0" w:color="auto"/>
      </w:divBdr>
    </w:div>
    <w:div w:id="1615675946">
      <w:bodyDiv w:val="1"/>
      <w:marLeft w:val="0"/>
      <w:marRight w:val="0"/>
      <w:marTop w:val="0"/>
      <w:marBottom w:val="0"/>
      <w:divBdr>
        <w:top w:val="none" w:sz="0" w:space="0" w:color="auto"/>
        <w:left w:val="none" w:sz="0" w:space="0" w:color="auto"/>
        <w:bottom w:val="none" w:sz="0" w:space="0" w:color="auto"/>
        <w:right w:val="none" w:sz="0" w:space="0" w:color="auto"/>
      </w:divBdr>
    </w:div>
    <w:div w:id="1616790113">
      <w:bodyDiv w:val="1"/>
      <w:marLeft w:val="0"/>
      <w:marRight w:val="0"/>
      <w:marTop w:val="0"/>
      <w:marBottom w:val="0"/>
      <w:divBdr>
        <w:top w:val="none" w:sz="0" w:space="0" w:color="auto"/>
        <w:left w:val="none" w:sz="0" w:space="0" w:color="auto"/>
        <w:bottom w:val="none" w:sz="0" w:space="0" w:color="auto"/>
        <w:right w:val="none" w:sz="0" w:space="0" w:color="auto"/>
      </w:divBdr>
    </w:div>
    <w:div w:id="1617325164">
      <w:bodyDiv w:val="1"/>
      <w:marLeft w:val="0"/>
      <w:marRight w:val="0"/>
      <w:marTop w:val="0"/>
      <w:marBottom w:val="0"/>
      <w:divBdr>
        <w:top w:val="none" w:sz="0" w:space="0" w:color="auto"/>
        <w:left w:val="none" w:sz="0" w:space="0" w:color="auto"/>
        <w:bottom w:val="none" w:sz="0" w:space="0" w:color="auto"/>
        <w:right w:val="none" w:sz="0" w:space="0" w:color="auto"/>
      </w:divBdr>
    </w:div>
    <w:div w:id="1617365677">
      <w:bodyDiv w:val="1"/>
      <w:marLeft w:val="0"/>
      <w:marRight w:val="0"/>
      <w:marTop w:val="0"/>
      <w:marBottom w:val="0"/>
      <w:divBdr>
        <w:top w:val="none" w:sz="0" w:space="0" w:color="auto"/>
        <w:left w:val="none" w:sz="0" w:space="0" w:color="auto"/>
        <w:bottom w:val="none" w:sz="0" w:space="0" w:color="auto"/>
        <w:right w:val="none" w:sz="0" w:space="0" w:color="auto"/>
      </w:divBdr>
    </w:div>
    <w:div w:id="1618028572">
      <w:bodyDiv w:val="1"/>
      <w:marLeft w:val="0"/>
      <w:marRight w:val="0"/>
      <w:marTop w:val="0"/>
      <w:marBottom w:val="0"/>
      <w:divBdr>
        <w:top w:val="none" w:sz="0" w:space="0" w:color="auto"/>
        <w:left w:val="none" w:sz="0" w:space="0" w:color="auto"/>
        <w:bottom w:val="none" w:sz="0" w:space="0" w:color="auto"/>
        <w:right w:val="none" w:sz="0" w:space="0" w:color="auto"/>
      </w:divBdr>
    </w:div>
    <w:div w:id="1618099762">
      <w:bodyDiv w:val="1"/>
      <w:marLeft w:val="0"/>
      <w:marRight w:val="0"/>
      <w:marTop w:val="0"/>
      <w:marBottom w:val="0"/>
      <w:divBdr>
        <w:top w:val="none" w:sz="0" w:space="0" w:color="auto"/>
        <w:left w:val="none" w:sz="0" w:space="0" w:color="auto"/>
        <w:bottom w:val="none" w:sz="0" w:space="0" w:color="auto"/>
        <w:right w:val="none" w:sz="0" w:space="0" w:color="auto"/>
      </w:divBdr>
    </w:div>
    <w:div w:id="1618103121">
      <w:bodyDiv w:val="1"/>
      <w:marLeft w:val="0"/>
      <w:marRight w:val="0"/>
      <w:marTop w:val="0"/>
      <w:marBottom w:val="0"/>
      <w:divBdr>
        <w:top w:val="none" w:sz="0" w:space="0" w:color="auto"/>
        <w:left w:val="none" w:sz="0" w:space="0" w:color="auto"/>
        <w:bottom w:val="none" w:sz="0" w:space="0" w:color="auto"/>
        <w:right w:val="none" w:sz="0" w:space="0" w:color="auto"/>
      </w:divBdr>
    </w:div>
    <w:div w:id="1618174954">
      <w:bodyDiv w:val="1"/>
      <w:marLeft w:val="0"/>
      <w:marRight w:val="0"/>
      <w:marTop w:val="0"/>
      <w:marBottom w:val="0"/>
      <w:divBdr>
        <w:top w:val="none" w:sz="0" w:space="0" w:color="auto"/>
        <w:left w:val="none" w:sz="0" w:space="0" w:color="auto"/>
        <w:bottom w:val="none" w:sz="0" w:space="0" w:color="auto"/>
        <w:right w:val="none" w:sz="0" w:space="0" w:color="auto"/>
      </w:divBdr>
    </w:div>
    <w:div w:id="1618758410">
      <w:bodyDiv w:val="1"/>
      <w:marLeft w:val="0"/>
      <w:marRight w:val="0"/>
      <w:marTop w:val="0"/>
      <w:marBottom w:val="0"/>
      <w:divBdr>
        <w:top w:val="none" w:sz="0" w:space="0" w:color="auto"/>
        <w:left w:val="none" w:sz="0" w:space="0" w:color="auto"/>
        <w:bottom w:val="none" w:sz="0" w:space="0" w:color="auto"/>
        <w:right w:val="none" w:sz="0" w:space="0" w:color="auto"/>
      </w:divBdr>
    </w:div>
    <w:div w:id="1619407987">
      <w:bodyDiv w:val="1"/>
      <w:marLeft w:val="0"/>
      <w:marRight w:val="0"/>
      <w:marTop w:val="0"/>
      <w:marBottom w:val="0"/>
      <w:divBdr>
        <w:top w:val="none" w:sz="0" w:space="0" w:color="auto"/>
        <w:left w:val="none" w:sz="0" w:space="0" w:color="auto"/>
        <w:bottom w:val="none" w:sz="0" w:space="0" w:color="auto"/>
        <w:right w:val="none" w:sz="0" w:space="0" w:color="auto"/>
      </w:divBdr>
    </w:div>
    <w:div w:id="1619754095">
      <w:bodyDiv w:val="1"/>
      <w:marLeft w:val="0"/>
      <w:marRight w:val="0"/>
      <w:marTop w:val="0"/>
      <w:marBottom w:val="0"/>
      <w:divBdr>
        <w:top w:val="none" w:sz="0" w:space="0" w:color="auto"/>
        <w:left w:val="none" w:sz="0" w:space="0" w:color="auto"/>
        <w:bottom w:val="none" w:sz="0" w:space="0" w:color="auto"/>
        <w:right w:val="none" w:sz="0" w:space="0" w:color="auto"/>
      </w:divBdr>
    </w:div>
    <w:div w:id="1620599793">
      <w:bodyDiv w:val="1"/>
      <w:marLeft w:val="0"/>
      <w:marRight w:val="0"/>
      <w:marTop w:val="0"/>
      <w:marBottom w:val="0"/>
      <w:divBdr>
        <w:top w:val="none" w:sz="0" w:space="0" w:color="auto"/>
        <w:left w:val="none" w:sz="0" w:space="0" w:color="auto"/>
        <w:bottom w:val="none" w:sz="0" w:space="0" w:color="auto"/>
        <w:right w:val="none" w:sz="0" w:space="0" w:color="auto"/>
      </w:divBdr>
    </w:div>
    <w:div w:id="1620649347">
      <w:bodyDiv w:val="1"/>
      <w:marLeft w:val="0"/>
      <w:marRight w:val="0"/>
      <w:marTop w:val="0"/>
      <w:marBottom w:val="0"/>
      <w:divBdr>
        <w:top w:val="none" w:sz="0" w:space="0" w:color="auto"/>
        <w:left w:val="none" w:sz="0" w:space="0" w:color="auto"/>
        <w:bottom w:val="none" w:sz="0" w:space="0" w:color="auto"/>
        <w:right w:val="none" w:sz="0" w:space="0" w:color="auto"/>
      </w:divBdr>
    </w:div>
    <w:div w:id="1620916429">
      <w:bodyDiv w:val="1"/>
      <w:marLeft w:val="0"/>
      <w:marRight w:val="0"/>
      <w:marTop w:val="0"/>
      <w:marBottom w:val="0"/>
      <w:divBdr>
        <w:top w:val="none" w:sz="0" w:space="0" w:color="auto"/>
        <w:left w:val="none" w:sz="0" w:space="0" w:color="auto"/>
        <w:bottom w:val="none" w:sz="0" w:space="0" w:color="auto"/>
        <w:right w:val="none" w:sz="0" w:space="0" w:color="auto"/>
      </w:divBdr>
    </w:div>
    <w:div w:id="1621255394">
      <w:bodyDiv w:val="1"/>
      <w:marLeft w:val="0"/>
      <w:marRight w:val="0"/>
      <w:marTop w:val="0"/>
      <w:marBottom w:val="0"/>
      <w:divBdr>
        <w:top w:val="none" w:sz="0" w:space="0" w:color="auto"/>
        <w:left w:val="none" w:sz="0" w:space="0" w:color="auto"/>
        <w:bottom w:val="none" w:sz="0" w:space="0" w:color="auto"/>
        <w:right w:val="none" w:sz="0" w:space="0" w:color="auto"/>
      </w:divBdr>
    </w:div>
    <w:div w:id="1622767266">
      <w:bodyDiv w:val="1"/>
      <w:marLeft w:val="0"/>
      <w:marRight w:val="0"/>
      <w:marTop w:val="0"/>
      <w:marBottom w:val="0"/>
      <w:divBdr>
        <w:top w:val="none" w:sz="0" w:space="0" w:color="auto"/>
        <w:left w:val="none" w:sz="0" w:space="0" w:color="auto"/>
        <w:bottom w:val="none" w:sz="0" w:space="0" w:color="auto"/>
        <w:right w:val="none" w:sz="0" w:space="0" w:color="auto"/>
      </w:divBdr>
    </w:div>
    <w:div w:id="1622954395">
      <w:bodyDiv w:val="1"/>
      <w:marLeft w:val="0"/>
      <w:marRight w:val="0"/>
      <w:marTop w:val="0"/>
      <w:marBottom w:val="0"/>
      <w:divBdr>
        <w:top w:val="none" w:sz="0" w:space="0" w:color="auto"/>
        <w:left w:val="none" w:sz="0" w:space="0" w:color="auto"/>
        <w:bottom w:val="none" w:sz="0" w:space="0" w:color="auto"/>
        <w:right w:val="none" w:sz="0" w:space="0" w:color="auto"/>
      </w:divBdr>
    </w:div>
    <w:div w:id="1623342649">
      <w:bodyDiv w:val="1"/>
      <w:marLeft w:val="0"/>
      <w:marRight w:val="0"/>
      <w:marTop w:val="0"/>
      <w:marBottom w:val="0"/>
      <w:divBdr>
        <w:top w:val="none" w:sz="0" w:space="0" w:color="auto"/>
        <w:left w:val="none" w:sz="0" w:space="0" w:color="auto"/>
        <w:bottom w:val="none" w:sz="0" w:space="0" w:color="auto"/>
        <w:right w:val="none" w:sz="0" w:space="0" w:color="auto"/>
      </w:divBdr>
    </w:div>
    <w:div w:id="1623489568">
      <w:bodyDiv w:val="1"/>
      <w:marLeft w:val="0"/>
      <w:marRight w:val="0"/>
      <w:marTop w:val="0"/>
      <w:marBottom w:val="0"/>
      <w:divBdr>
        <w:top w:val="none" w:sz="0" w:space="0" w:color="auto"/>
        <w:left w:val="none" w:sz="0" w:space="0" w:color="auto"/>
        <w:bottom w:val="none" w:sz="0" w:space="0" w:color="auto"/>
        <w:right w:val="none" w:sz="0" w:space="0" w:color="auto"/>
      </w:divBdr>
    </w:div>
    <w:div w:id="1623922316">
      <w:bodyDiv w:val="1"/>
      <w:marLeft w:val="0"/>
      <w:marRight w:val="0"/>
      <w:marTop w:val="0"/>
      <w:marBottom w:val="0"/>
      <w:divBdr>
        <w:top w:val="none" w:sz="0" w:space="0" w:color="auto"/>
        <w:left w:val="none" w:sz="0" w:space="0" w:color="auto"/>
        <w:bottom w:val="none" w:sz="0" w:space="0" w:color="auto"/>
        <w:right w:val="none" w:sz="0" w:space="0" w:color="auto"/>
      </w:divBdr>
    </w:div>
    <w:div w:id="1623926529">
      <w:bodyDiv w:val="1"/>
      <w:marLeft w:val="0"/>
      <w:marRight w:val="0"/>
      <w:marTop w:val="0"/>
      <w:marBottom w:val="0"/>
      <w:divBdr>
        <w:top w:val="none" w:sz="0" w:space="0" w:color="auto"/>
        <w:left w:val="none" w:sz="0" w:space="0" w:color="auto"/>
        <w:bottom w:val="none" w:sz="0" w:space="0" w:color="auto"/>
        <w:right w:val="none" w:sz="0" w:space="0" w:color="auto"/>
      </w:divBdr>
    </w:div>
    <w:div w:id="1624381732">
      <w:bodyDiv w:val="1"/>
      <w:marLeft w:val="0"/>
      <w:marRight w:val="0"/>
      <w:marTop w:val="0"/>
      <w:marBottom w:val="0"/>
      <w:divBdr>
        <w:top w:val="none" w:sz="0" w:space="0" w:color="auto"/>
        <w:left w:val="none" w:sz="0" w:space="0" w:color="auto"/>
        <w:bottom w:val="none" w:sz="0" w:space="0" w:color="auto"/>
        <w:right w:val="none" w:sz="0" w:space="0" w:color="auto"/>
      </w:divBdr>
    </w:div>
    <w:div w:id="1624968771">
      <w:bodyDiv w:val="1"/>
      <w:marLeft w:val="0"/>
      <w:marRight w:val="0"/>
      <w:marTop w:val="0"/>
      <w:marBottom w:val="0"/>
      <w:divBdr>
        <w:top w:val="none" w:sz="0" w:space="0" w:color="auto"/>
        <w:left w:val="none" w:sz="0" w:space="0" w:color="auto"/>
        <w:bottom w:val="none" w:sz="0" w:space="0" w:color="auto"/>
        <w:right w:val="none" w:sz="0" w:space="0" w:color="auto"/>
      </w:divBdr>
    </w:div>
    <w:div w:id="1625691283">
      <w:bodyDiv w:val="1"/>
      <w:marLeft w:val="0"/>
      <w:marRight w:val="0"/>
      <w:marTop w:val="0"/>
      <w:marBottom w:val="0"/>
      <w:divBdr>
        <w:top w:val="none" w:sz="0" w:space="0" w:color="auto"/>
        <w:left w:val="none" w:sz="0" w:space="0" w:color="auto"/>
        <w:bottom w:val="none" w:sz="0" w:space="0" w:color="auto"/>
        <w:right w:val="none" w:sz="0" w:space="0" w:color="auto"/>
      </w:divBdr>
    </w:div>
    <w:div w:id="1625960222">
      <w:bodyDiv w:val="1"/>
      <w:marLeft w:val="0"/>
      <w:marRight w:val="0"/>
      <w:marTop w:val="0"/>
      <w:marBottom w:val="0"/>
      <w:divBdr>
        <w:top w:val="none" w:sz="0" w:space="0" w:color="auto"/>
        <w:left w:val="none" w:sz="0" w:space="0" w:color="auto"/>
        <w:bottom w:val="none" w:sz="0" w:space="0" w:color="auto"/>
        <w:right w:val="none" w:sz="0" w:space="0" w:color="auto"/>
      </w:divBdr>
    </w:div>
    <w:div w:id="1626083203">
      <w:bodyDiv w:val="1"/>
      <w:marLeft w:val="0"/>
      <w:marRight w:val="0"/>
      <w:marTop w:val="0"/>
      <w:marBottom w:val="0"/>
      <w:divBdr>
        <w:top w:val="none" w:sz="0" w:space="0" w:color="auto"/>
        <w:left w:val="none" w:sz="0" w:space="0" w:color="auto"/>
        <w:bottom w:val="none" w:sz="0" w:space="0" w:color="auto"/>
        <w:right w:val="none" w:sz="0" w:space="0" w:color="auto"/>
      </w:divBdr>
    </w:div>
    <w:div w:id="1627003229">
      <w:bodyDiv w:val="1"/>
      <w:marLeft w:val="0"/>
      <w:marRight w:val="0"/>
      <w:marTop w:val="0"/>
      <w:marBottom w:val="0"/>
      <w:divBdr>
        <w:top w:val="none" w:sz="0" w:space="0" w:color="auto"/>
        <w:left w:val="none" w:sz="0" w:space="0" w:color="auto"/>
        <w:bottom w:val="none" w:sz="0" w:space="0" w:color="auto"/>
        <w:right w:val="none" w:sz="0" w:space="0" w:color="auto"/>
      </w:divBdr>
    </w:div>
    <w:div w:id="1627194569">
      <w:bodyDiv w:val="1"/>
      <w:marLeft w:val="0"/>
      <w:marRight w:val="0"/>
      <w:marTop w:val="0"/>
      <w:marBottom w:val="0"/>
      <w:divBdr>
        <w:top w:val="none" w:sz="0" w:space="0" w:color="auto"/>
        <w:left w:val="none" w:sz="0" w:space="0" w:color="auto"/>
        <w:bottom w:val="none" w:sz="0" w:space="0" w:color="auto"/>
        <w:right w:val="none" w:sz="0" w:space="0" w:color="auto"/>
      </w:divBdr>
    </w:div>
    <w:div w:id="1627353076">
      <w:bodyDiv w:val="1"/>
      <w:marLeft w:val="0"/>
      <w:marRight w:val="0"/>
      <w:marTop w:val="0"/>
      <w:marBottom w:val="0"/>
      <w:divBdr>
        <w:top w:val="none" w:sz="0" w:space="0" w:color="auto"/>
        <w:left w:val="none" w:sz="0" w:space="0" w:color="auto"/>
        <w:bottom w:val="none" w:sz="0" w:space="0" w:color="auto"/>
        <w:right w:val="none" w:sz="0" w:space="0" w:color="auto"/>
      </w:divBdr>
    </w:div>
    <w:div w:id="1627659576">
      <w:bodyDiv w:val="1"/>
      <w:marLeft w:val="0"/>
      <w:marRight w:val="0"/>
      <w:marTop w:val="0"/>
      <w:marBottom w:val="0"/>
      <w:divBdr>
        <w:top w:val="none" w:sz="0" w:space="0" w:color="auto"/>
        <w:left w:val="none" w:sz="0" w:space="0" w:color="auto"/>
        <w:bottom w:val="none" w:sz="0" w:space="0" w:color="auto"/>
        <w:right w:val="none" w:sz="0" w:space="0" w:color="auto"/>
      </w:divBdr>
    </w:div>
    <w:div w:id="1628317517">
      <w:bodyDiv w:val="1"/>
      <w:marLeft w:val="0"/>
      <w:marRight w:val="0"/>
      <w:marTop w:val="0"/>
      <w:marBottom w:val="0"/>
      <w:divBdr>
        <w:top w:val="none" w:sz="0" w:space="0" w:color="auto"/>
        <w:left w:val="none" w:sz="0" w:space="0" w:color="auto"/>
        <w:bottom w:val="none" w:sz="0" w:space="0" w:color="auto"/>
        <w:right w:val="none" w:sz="0" w:space="0" w:color="auto"/>
      </w:divBdr>
    </w:div>
    <w:div w:id="1628703963">
      <w:bodyDiv w:val="1"/>
      <w:marLeft w:val="0"/>
      <w:marRight w:val="0"/>
      <w:marTop w:val="0"/>
      <w:marBottom w:val="0"/>
      <w:divBdr>
        <w:top w:val="none" w:sz="0" w:space="0" w:color="auto"/>
        <w:left w:val="none" w:sz="0" w:space="0" w:color="auto"/>
        <w:bottom w:val="none" w:sz="0" w:space="0" w:color="auto"/>
        <w:right w:val="none" w:sz="0" w:space="0" w:color="auto"/>
      </w:divBdr>
    </w:div>
    <w:div w:id="1628706015">
      <w:bodyDiv w:val="1"/>
      <w:marLeft w:val="0"/>
      <w:marRight w:val="0"/>
      <w:marTop w:val="0"/>
      <w:marBottom w:val="0"/>
      <w:divBdr>
        <w:top w:val="none" w:sz="0" w:space="0" w:color="auto"/>
        <w:left w:val="none" w:sz="0" w:space="0" w:color="auto"/>
        <w:bottom w:val="none" w:sz="0" w:space="0" w:color="auto"/>
        <w:right w:val="none" w:sz="0" w:space="0" w:color="auto"/>
      </w:divBdr>
    </w:div>
    <w:div w:id="1628849301">
      <w:bodyDiv w:val="1"/>
      <w:marLeft w:val="0"/>
      <w:marRight w:val="0"/>
      <w:marTop w:val="0"/>
      <w:marBottom w:val="0"/>
      <w:divBdr>
        <w:top w:val="none" w:sz="0" w:space="0" w:color="auto"/>
        <w:left w:val="none" w:sz="0" w:space="0" w:color="auto"/>
        <w:bottom w:val="none" w:sz="0" w:space="0" w:color="auto"/>
        <w:right w:val="none" w:sz="0" w:space="0" w:color="auto"/>
      </w:divBdr>
    </w:div>
    <w:div w:id="1629239809">
      <w:bodyDiv w:val="1"/>
      <w:marLeft w:val="0"/>
      <w:marRight w:val="0"/>
      <w:marTop w:val="0"/>
      <w:marBottom w:val="0"/>
      <w:divBdr>
        <w:top w:val="none" w:sz="0" w:space="0" w:color="auto"/>
        <w:left w:val="none" w:sz="0" w:space="0" w:color="auto"/>
        <w:bottom w:val="none" w:sz="0" w:space="0" w:color="auto"/>
        <w:right w:val="none" w:sz="0" w:space="0" w:color="auto"/>
      </w:divBdr>
    </w:div>
    <w:div w:id="1629779530">
      <w:bodyDiv w:val="1"/>
      <w:marLeft w:val="0"/>
      <w:marRight w:val="0"/>
      <w:marTop w:val="0"/>
      <w:marBottom w:val="0"/>
      <w:divBdr>
        <w:top w:val="none" w:sz="0" w:space="0" w:color="auto"/>
        <w:left w:val="none" w:sz="0" w:space="0" w:color="auto"/>
        <w:bottom w:val="none" w:sz="0" w:space="0" w:color="auto"/>
        <w:right w:val="none" w:sz="0" w:space="0" w:color="auto"/>
      </w:divBdr>
    </w:div>
    <w:div w:id="1629899915">
      <w:bodyDiv w:val="1"/>
      <w:marLeft w:val="0"/>
      <w:marRight w:val="0"/>
      <w:marTop w:val="0"/>
      <w:marBottom w:val="0"/>
      <w:divBdr>
        <w:top w:val="none" w:sz="0" w:space="0" w:color="auto"/>
        <w:left w:val="none" w:sz="0" w:space="0" w:color="auto"/>
        <w:bottom w:val="none" w:sz="0" w:space="0" w:color="auto"/>
        <w:right w:val="none" w:sz="0" w:space="0" w:color="auto"/>
      </w:divBdr>
    </w:div>
    <w:div w:id="1630016806">
      <w:bodyDiv w:val="1"/>
      <w:marLeft w:val="0"/>
      <w:marRight w:val="0"/>
      <w:marTop w:val="0"/>
      <w:marBottom w:val="0"/>
      <w:divBdr>
        <w:top w:val="none" w:sz="0" w:space="0" w:color="auto"/>
        <w:left w:val="none" w:sz="0" w:space="0" w:color="auto"/>
        <w:bottom w:val="none" w:sz="0" w:space="0" w:color="auto"/>
        <w:right w:val="none" w:sz="0" w:space="0" w:color="auto"/>
      </w:divBdr>
    </w:div>
    <w:div w:id="1630360891">
      <w:bodyDiv w:val="1"/>
      <w:marLeft w:val="0"/>
      <w:marRight w:val="0"/>
      <w:marTop w:val="0"/>
      <w:marBottom w:val="0"/>
      <w:divBdr>
        <w:top w:val="none" w:sz="0" w:space="0" w:color="auto"/>
        <w:left w:val="none" w:sz="0" w:space="0" w:color="auto"/>
        <w:bottom w:val="none" w:sz="0" w:space="0" w:color="auto"/>
        <w:right w:val="none" w:sz="0" w:space="0" w:color="auto"/>
      </w:divBdr>
    </w:div>
    <w:div w:id="1630696915">
      <w:bodyDiv w:val="1"/>
      <w:marLeft w:val="0"/>
      <w:marRight w:val="0"/>
      <w:marTop w:val="0"/>
      <w:marBottom w:val="0"/>
      <w:divBdr>
        <w:top w:val="none" w:sz="0" w:space="0" w:color="auto"/>
        <w:left w:val="none" w:sz="0" w:space="0" w:color="auto"/>
        <w:bottom w:val="none" w:sz="0" w:space="0" w:color="auto"/>
        <w:right w:val="none" w:sz="0" w:space="0" w:color="auto"/>
      </w:divBdr>
    </w:div>
    <w:div w:id="1630814327">
      <w:bodyDiv w:val="1"/>
      <w:marLeft w:val="0"/>
      <w:marRight w:val="0"/>
      <w:marTop w:val="0"/>
      <w:marBottom w:val="0"/>
      <w:divBdr>
        <w:top w:val="none" w:sz="0" w:space="0" w:color="auto"/>
        <w:left w:val="none" w:sz="0" w:space="0" w:color="auto"/>
        <w:bottom w:val="none" w:sz="0" w:space="0" w:color="auto"/>
        <w:right w:val="none" w:sz="0" w:space="0" w:color="auto"/>
      </w:divBdr>
    </w:div>
    <w:div w:id="1630940923">
      <w:bodyDiv w:val="1"/>
      <w:marLeft w:val="0"/>
      <w:marRight w:val="0"/>
      <w:marTop w:val="0"/>
      <w:marBottom w:val="0"/>
      <w:divBdr>
        <w:top w:val="none" w:sz="0" w:space="0" w:color="auto"/>
        <w:left w:val="none" w:sz="0" w:space="0" w:color="auto"/>
        <w:bottom w:val="none" w:sz="0" w:space="0" w:color="auto"/>
        <w:right w:val="none" w:sz="0" w:space="0" w:color="auto"/>
      </w:divBdr>
    </w:div>
    <w:div w:id="1631085646">
      <w:bodyDiv w:val="1"/>
      <w:marLeft w:val="0"/>
      <w:marRight w:val="0"/>
      <w:marTop w:val="0"/>
      <w:marBottom w:val="0"/>
      <w:divBdr>
        <w:top w:val="none" w:sz="0" w:space="0" w:color="auto"/>
        <w:left w:val="none" w:sz="0" w:space="0" w:color="auto"/>
        <w:bottom w:val="none" w:sz="0" w:space="0" w:color="auto"/>
        <w:right w:val="none" w:sz="0" w:space="0" w:color="auto"/>
      </w:divBdr>
    </w:div>
    <w:div w:id="1631090430">
      <w:bodyDiv w:val="1"/>
      <w:marLeft w:val="0"/>
      <w:marRight w:val="0"/>
      <w:marTop w:val="0"/>
      <w:marBottom w:val="0"/>
      <w:divBdr>
        <w:top w:val="none" w:sz="0" w:space="0" w:color="auto"/>
        <w:left w:val="none" w:sz="0" w:space="0" w:color="auto"/>
        <w:bottom w:val="none" w:sz="0" w:space="0" w:color="auto"/>
        <w:right w:val="none" w:sz="0" w:space="0" w:color="auto"/>
      </w:divBdr>
    </w:div>
    <w:div w:id="1631207899">
      <w:bodyDiv w:val="1"/>
      <w:marLeft w:val="0"/>
      <w:marRight w:val="0"/>
      <w:marTop w:val="0"/>
      <w:marBottom w:val="0"/>
      <w:divBdr>
        <w:top w:val="none" w:sz="0" w:space="0" w:color="auto"/>
        <w:left w:val="none" w:sz="0" w:space="0" w:color="auto"/>
        <w:bottom w:val="none" w:sz="0" w:space="0" w:color="auto"/>
        <w:right w:val="none" w:sz="0" w:space="0" w:color="auto"/>
      </w:divBdr>
    </w:div>
    <w:div w:id="1631664967">
      <w:bodyDiv w:val="1"/>
      <w:marLeft w:val="0"/>
      <w:marRight w:val="0"/>
      <w:marTop w:val="0"/>
      <w:marBottom w:val="0"/>
      <w:divBdr>
        <w:top w:val="none" w:sz="0" w:space="0" w:color="auto"/>
        <w:left w:val="none" w:sz="0" w:space="0" w:color="auto"/>
        <w:bottom w:val="none" w:sz="0" w:space="0" w:color="auto"/>
        <w:right w:val="none" w:sz="0" w:space="0" w:color="auto"/>
      </w:divBdr>
    </w:div>
    <w:div w:id="1631781391">
      <w:bodyDiv w:val="1"/>
      <w:marLeft w:val="0"/>
      <w:marRight w:val="0"/>
      <w:marTop w:val="0"/>
      <w:marBottom w:val="0"/>
      <w:divBdr>
        <w:top w:val="none" w:sz="0" w:space="0" w:color="auto"/>
        <w:left w:val="none" w:sz="0" w:space="0" w:color="auto"/>
        <w:bottom w:val="none" w:sz="0" w:space="0" w:color="auto"/>
        <w:right w:val="none" w:sz="0" w:space="0" w:color="auto"/>
      </w:divBdr>
    </w:div>
    <w:div w:id="1632440456">
      <w:bodyDiv w:val="1"/>
      <w:marLeft w:val="0"/>
      <w:marRight w:val="0"/>
      <w:marTop w:val="0"/>
      <w:marBottom w:val="0"/>
      <w:divBdr>
        <w:top w:val="none" w:sz="0" w:space="0" w:color="auto"/>
        <w:left w:val="none" w:sz="0" w:space="0" w:color="auto"/>
        <w:bottom w:val="none" w:sz="0" w:space="0" w:color="auto"/>
        <w:right w:val="none" w:sz="0" w:space="0" w:color="auto"/>
      </w:divBdr>
    </w:div>
    <w:div w:id="1632712066">
      <w:bodyDiv w:val="1"/>
      <w:marLeft w:val="0"/>
      <w:marRight w:val="0"/>
      <w:marTop w:val="0"/>
      <w:marBottom w:val="0"/>
      <w:divBdr>
        <w:top w:val="none" w:sz="0" w:space="0" w:color="auto"/>
        <w:left w:val="none" w:sz="0" w:space="0" w:color="auto"/>
        <w:bottom w:val="none" w:sz="0" w:space="0" w:color="auto"/>
        <w:right w:val="none" w:sz="0" w:space="0" w:color="auto"/>
      </w:divBdr>
    </w:div>
    <w:div w:id="1632904345">
      <w:bodyDiv w:val="1"/>
      <w:marLeft w:val="0"/>
      <w:marRight w:val="0"/>
      <w:marTop w:val="0"/>
      <w:marBottom w:val="0"/>
      <w:divBdr>
        <w:top w:val="none" w:sz="0" w:space="0" w:color="auto"/>
        <w:left w:val="none" w:sz="0" w:space="0" w:color="auto"/>
        <w:bottom w:val="none" w:sz="0" w:space="0" w:color="auto"/>
        <w:right w:val="none" w:sz="0" w:space="0" w:color="auto"/>
      </w:divBdr>
    </w:div>
    <w:div w:id="1633098693">
      <w:bodyDiv w:val="1"/>
      <w:marLeft w:val="0"/>
      <w:marRight w:val="0"/>
      <w:marTop w:val="0"/>
      <w:marBottom w:val="0"/>
      <w:divBdr>
        <w:top w:val="none" w:sz="0" w:space="0" w:color="auto"/>
        <w:left w:val="none" w:sz="0" w:space="0" w:color="auto"/>
        <w:bottom w:val="none" w:sz="0" w:space="0" w:color="auto"/>
        <w:right w:val="none" w:sz="0" w:space="0" w:color="auto"/>
      </w:divBdr>
    </w:div>
    <w:div w:id="1633558965">
      <w:bodyDiv w:val="1"/>
      <w:marLeft w:val="0"/>
      <w:marRight w:val="0"/>
      <w:marTop w:val="0"/>
      <w:marBottom w:val="0"/>
      <w:divBdr>
        <w:top w:val="none" w:sz="0" w:space="0" w:color="auto"/>
        <w:left w:val="none" w:sz="0" w:space="0" w:color="auto"/>
        <w:bottom w:val="none" w:sz="0" w:space="0" w:color="auto"/>
        <w:right w:val="none" w:sz="0" w:space="0" w:color="auto"/>
      </w:divBdr>
    </w:div>
    <w:div w:id="1635064355">
      <w:bodyDiv w:val="1"/>
      <w:marLeft w:val="0"/>
      <w:marRight w:val="0"/>
      <w:marTop w:val="0"/>
      <w:marBottom w:val="0"/>
      <w:divBdr>
        <w:top w:val="none" w:sz="0" w:space="0" w:color="auto"/>
        <w:left w:val="none" w:sz="0" w:space="0" w:color="auto"/>
        <w:bottom w:val="none" w:sz="0" w:space="0" w:color="auto"/>
        <w:right w:val="none" w:sz="0" w:space="0" w:color="auto"/>
      </w:divBdr>
    </w:div>
    <w:div w:id="1636057203">
      <w:bodyDiv w:val="1"/>
      <w:marLeft w:val="0"/>
      <w:marRight w:val="0"/>
      <w:marTop w:val="0"/>
      <w:marBottom w:val="0"/>
      <w:divBdr>
        <w:top w:val="none" w:sz="0" w:space="0" w:color="auto"/>
        <w:left w:val="none" w:sz="0" w:space="0" w:color="auto"/>
        <w:bottom w:val="none" w:sz="0" w:space="0" w:color="auto"/>
        <w:right w:val="none" w:sz="0" w:space="0" w:color="auto"/>
      </w:divBdr>
    </w:div>
    <w:div w:id="1636058421">
      <w:bodyDiv w:val="1"/>
      <w:marLeft w:val="0"/>
      <w:marRight w:val="0"/>
      <w:marTop w:val="0"/>
      <w:marBottom w:val="0"/>
      <w:divBdr>
        <w:top w:val="none" w:sz="0" w:space="0" w:color="auto"/>
        <w:left w:val="none" w:sz="0" w:space="0" w:color="auto"/>
        <w:bottom w:val="none" w:sz="0" w:space="0" w:color="auto"/>
        <w:right w:val="none" w:sz="0" w:space="0" w:color="auto"/>
      </w:divBdr>
    </w:div>
    <w:div w:id="1636595804">
      <w:bodyDiv w:val="1"/>
      <w:marLeft w:val="0"/>
      <w:marRight w:val="0"/>
      <w:marTop w:val="0"/>
      <w:marBottom w:val="0"/>
      <w:divBdr>
        <w:top w:val="none" w:sz="0" w:space="0" w:color="auto"/>
        <w:left w:val="none" w:sz="0" w:space="0" w:color="auto"/>
        <w:bottom w:val="none" w:sz="0" w:space="0" w:color="auto"/>
        <w:right w:val="none" w:sz="0" w:space="0" w:color="auto"/>
      </w:divBdr>
    </w:div>
    <w:div w:id="1638149765">
      <w:bodyDiv w:val="1"/>
      <w:marLeft w:val="0"/>
      <w:marRight w:val="0"/>
      <w:marTop w:val="0"/>
      <w:marBottom w:val="0"/>
      <w:divBdr>
        <w:top w:val="none" w:sz="0" w:space="0" w:color="auto"/>
        <w:left w:val="none" w:sz="0" w:space="0" w:color="auto"/>
        <w:bottom w:val="none" w:sz="0" w:space="0" w:color="auto"/>
        <w:right w:val="none" w:sz="0" w:space="0" w:color="auto"/>
      </w:divBdr>
    </w:div>
    <w:div w:id="1639724180">
      <w:bodyDiv w:val="1"/>
      <w:marLeft w:val="0"/>
      <w:marRight w:val="0"/>
      <w:marTop w:val="0"/>
      <w:marBottom w:val="0"/>
      <w:divBdr>
        <w:top w:val="none" w:sz="0" w:space="0" w:color="auto"/>
        <w:left w:val="none" w:sz="0" w:space="0" w:color="auto"/>
        <w:bottom w:val="none" w:sz="0" w:space="0" w:color="auto"/>
        <w:right w:val="none" w:sz="0" w:space="0" w:color="auto"/>
      </w:divBdr>
    </w:div>
    <w:div w:id="1639796231">
      <w:bodyDiv w:val="1"/>
      <w:marLeft w:val="0"/>
      <w:marRight w:val="0"/>
      <w:marTop w:val="0"/>
      <w:marBottom w:val="0"/>
      <w:divBdr>
        <w:top w:val="none" w:sz="0" w:space="0" w:color="auto"/>
        <w:left w:val="none" w:sz="0" w:space="0" w:color="auto"/>
        <w:bottom w:val="none" w:sz="0" w:space="0" w:color="auto"/>
        <w:right w:val="none" w:sz="0" w:space="0" w:color="auto"/>
      </w:divBdr>
    </w:div>
    <w:div w:id="1639997469">
      <w:bodyDiv w:val="1"/>
      <w:marLeft w:val="0"/>
      <w:marRight w:val="0"/>
      <w:marTop w:val="0"/>
      <w:marBottom w:val="0"/>
      <w:divBdr>
        <w:top w:val="none" w:sz="0" w:space="0" w:color="auto"/>
        <w:left w:val="none" w:sz="0" w:space="0" w:color="auto"/>
        <w:bottom w:val="none" w:sz="0" w:space="0" w:color="auto"/>
        <w:right w:val="none" w:sz="0" w:space="0" w:color="auto"/>
      </w:divBdr>
    </w:div>
    <w:div w:id="1640376742">
      <w:bodyDiv w:val="1"/>
      <w:marLeft w:val="0"/>
      <w:marRight w:val="0"/>
      <w:marTop w:val="0"/>
      <w:marBottom w:val="0"/>
      <w:divBdr>
        <w:top w:val="none" w:sz="0" w:space="0" w:color="auto"/>
        <w:left w:val="none" w:sz="0" w:space="0" w:color="auto"/>
        <w:bottom w:val="none" w:sz="0" w:space="0" w:color="auto"/>
        <w:right w:val="none" w:sz="0" w:space="0" w:color="auto"/>
      </w:divBdr>
    </w:div>
    <w:div w:id="1640643389">
      <w:bodyDiv w:val="1"/>
      <w:marLeft w:val="0"/>
      <w:marRight w:val="0"/>
      <w:marTop w:val="0"/>
      <w:marBottom w:val="0"/>
      <w:divBdr>
        <w:top w:val="none" w:sz="0" w:space="0" w:color="auto"/>
        <w:left w:val="none" w:sz="0" w:space="0" w:color="auto"/>
        <w:bottom w:val="none" w:sz="0" w:space="0" w:color="auto"/>
        <w:right w:val="none" w:sz="0" w:space="0" w:color="auto"/>
      </w:divBdr>
    </w:div>
    <w:div w:id="1641613554">
      <w:bodyDiv w:val="1"/>
      <w:marLeft w:val="0"/>
      <w:marRight w:val="0"/>
      <w:marTop w:val="0"/>
      <w:marBottom w:val="0"/>
      <w:divBdr>
        <w:top w:val="none" w:sz="0" w:space="0" w:color="auto"/>
        <w:left w:val="none" w:sz="0" w:space="0" w:color="auto"/>
        <w:bottom w:val="none" w:sz="0" w:space="0" w:color="auto"/>
        <w:right w:val="none" w:sz="0" w:space="0" w:color="auto"/>
      </w:divBdr>
    </w:div>
    <w:div w:id="1641837340">
      <w:bodyDiv w:val="1"/>
      <w:marLeft w:val="0"/>
      <w:marRight w:val="0"/>
      <w:marTop w:val="0"/>
      <w:marBottom w:val="0"/>
      <w:divBdr>
        <w:top w:val="none" w:sz="0" w:space="0" w:color="auto"/>
        <w:left w:val="none" w:sz="0" w:space="0" w:color="auto"/>
        <w:bottom w:val="none" w:sz="0" w:space="0" w:color="auto"/>
        <w:right w:val="none" w:sz="0" w:space="0" w:color="auto"/>
      </w:divBdr>
    </w:div>
    <w:div w:id="1641959137">
      <w:bodyDiv w:val="1"/>
      <w:marLeft w:val="0"/>
      <w:marRight w:val="0"/>
      <w:marTop w:val="0"/>
      <w:marBottom w:val="0"/>
      <w:divBdr>
        <w:top w:val="none" w:sz="0" w:space="0" w:color="auto"/>
        <w:left w:val="none" w:sz="0" w:space="0" w:color="auto"/>
        <w:bottom w:val="none" w:sz="0" w:space="0" w:color="auto"/>
        <w:right w:val="none" w:sz="0" w:space="0" w:color="auto"/>
      </w:divBdr>
    </w:div>
    <w:div w:id="1642346818">
      <w:bodyDiv w:val="1"/>
      <w:marLeft w:val="0"/>
      <w:marRight w:val="0"/>
      <w:marTop w:val="0"/>
      <w:marBottom w:val="0"/>
      <w:divBdr>
        <w:top w:val="none" w:sz="0" w:space="0" w:color="auto"/>
        <w:left w:val="none" w:sz="0" w:space="0" w:color="auto"/>
        <w:bottom w:val="none" w:sz="0" w:space="0" w:color="auto"/>
        <w:right w:val="none" w:sz="0" w:space="0" w:color="auto"/>
      </w:divBdr>
    </w:div>
    <w:div w:id="1642422532">
      <w:bodyDiv w:val="1"/>
      <w:marLeft w:val="0"/>
      <w:marRight w:val="0"/>
      <w:marTop w:val="0"/>
      <w:marBottom w:val="0"/>
      <w:divBdr>
        <w:top w:val="none" w:sz="0" w:space="0" w:color="auto"/>
        <w:left w:val="none" w:sz="0" w:space="0" w:color="auto"/>
        <w:bottom w:val="none" w:sz="0" w:space="0" w:color="auto"/>
        <w:right w:val="none" w:sz="0" w:space="0" w:color="auto"/>
      </w:divBdr>
    </w:div>
    <w:div w:id="1642689828">
      <w:bodyDiv w:val="1"/>
      <w:marLeft w:val="0"/>
      <w:marRight w:val="0"/>
      <w:marTop w:val="0"/>
      <w:marBottom w:val="0"/>
      <w:divBdr>
        <w:top w:val="none" w:sz="0" w:space="0" w:color="auto"/>
        <w:left w:val="none" w:sz="0" w:space="0" w:color="auto"/>
        <w:bottom w:val="none" w:sz="0" w:space="0" w:color="auto"/>
        <w:right w:val="none" w:sz="0" w:space="0" w:color="auto"/>
      </w:divBdr>
    </w:div>
    <w:div w:id="1642999851">
      <w:bodyDiv w:val="1"/>
      <w:marLeft w:val="0"/>
      <w:marRight w:val="0"/>
      <w:marTop w:val="0"/>
      <w:marBottom w:val="0"/>
      <w:divBdr>
        <w:top w:val="none" w:sz="0" w:space="0" w:color="auto"/>
        <w:left w:val="none" w:sz="0" w:space="0" w:color="auto"/>
        <w:bottom w:val="none" w:sz="0" w:space="0" w:color="auto"/>
        <w:right w:val="none" w:sz="0" w:space="0" w:color="auto"/>
      </w:divBdr>
    </w:div>
    <w:div w:id="1643147268">
      <w:bodyDiv w:val="1"/>
      <w:marLeft w:val="0"/>
      <w:marRight w:val="0"/>
      <w:marTop w:val="0"/>
      <w:marBottom w:val="0"/>
      <w:divBdr>
        <w:top w:val="none" w:sz="0" w:space="0" w:color="auto"/>
        <w:left w:val="none" w:sz="0" w:space="0" w:color="auto"/>
        <w:bottom w:val="none" w:sz="0" w:space="0" w:color="auto"/>
        <w:right w:val="none" w:sz="0" w:space="0" w:color="auto"/>
      </w:divBdr>
    </w:div>
    <w:div w:id="1643392059">
      <w:bodyDiv w:val="1"/>
      <w:marLeft w:val="0"/>
      <w:marRight w:val="0"/>
      <w:marTop w:val="0"/>
      <w:marBottom w:val="0"/>
      <w:divBdr>
        <w:top w:val="none" w:sz="0" w:space="0" w:color="auto"/>
        <w:left w:val="none" w:sz="0" w:space="0" w:color="auto"/>
        <w:bottom w:val="none" w:sz="0" w:space="0" w:color="auto"/>
        <w:right w:val="none" w:sz="0" w:space="0" w:color="auto"/>
      </w:divBdr>
    </w:div>
    <w:div w:id="1643922119">
      <w:bodyDiv w:val="1"/>
      <w:marLeft w:val="0"/>
      <w:marRight w:val="0"/>
      <w:marTop w:val="0"/>
      <w:marBottom w:val="0"/>
      <w:divBdr>
        <w:top w:val="none" w:sz="0" w:space="0" w:color="auto"/>
        <w:left w:val="none" w:sz="0" w:space="0" w:color="auto"/>
        <w:bottom w:val="none" w:sz="0" w:space="0" w:color="auto"/>
        <w:right w:val="none" w:sz="0" w:space="0" w:color="auto"/>
      </w:divBdr>
    </w:div>
    <w:div w:id="1644382596">
      <w:bodyDiv w:val="1"/>
      <w:marLeft w:val="0"/>
      <w:marRight w:val="0"/>
      <w:marTop w:val="0"/>
      <w:marBottom w:val="0"/>
      <w:divBdr>
        <w:top w:val="none" w:sz="0" w:space="0" w:color="auto"/>
        <w:left w:val="none" w:sz="0" w:space="0" w:color="auto"/>
        <w:bottom w:val="none" w:sz="0" w:space="0" w:color="auto"/>
        <w:right w:val="none" w:sz="0" w:space="0" w:color="auto"/>
      </w:divBdr>
    </w:div>
    <w:div w:id="1644384314">
      <w:bodyDiv w:val="1"/>
      <w:marLeft w:val="0"/>
      <w:marRight w:val="0"/>
      <w:marTop w:val="0"/>
      <w:marBottom w:val="0"/>
      <w:divBdr>
        <w:top w:val="none" w:sz="0" w:space="0" w:color="auto"/>
        <w:left w:val="none" w:sz="0" w:space="0" w:color="auto"/>
        <w:bottom w:val="none" w:sz="0" w:space="0" w:color="auto"/>
        <w:right w:val="none" w:sz="0" w:space="0" w:color="auto"/>
      </w:divBdr>
    </w:div>
    <w:div w:id="1645116467">
      <w:bodyDiv w:val="1"/>
      <w:marLeft w:val="0"/>
      <w:marRight w:val="0"/>
      <w:marTop w:val="0"/>
      <w:marBottom w:val="0"/>
      <w:divBdr>
        <w:top w:val="none" w:sz="0" w:space="0" w:color="auto"/>
        <w:left w:val="none" w:sz="0" w:space="0" w:color="auto"/>
        <w:bottom w:val="none" w:sz="0" w:space="0" w:color="auto"/>
        <w:right w:val="none" w:sz="0" w:space="0" w:color="auto"/>
      </w:divBdr>
    </w:div>
    <w:div w:id="1645354975">
      <w:bodyDiv w:val="1"/>
      <w:marLeft w:val="0"/>
      <w:marRight w:val="0"/>
      <w:marTop w:val="0"/>
      <w:marBottom w:val="0"/>
      <w:divBdr>
        <w:top w:val="none" w:sz="0" w:space="0" w:color="auto"/>
        <w:left w:val="none" w:sz="0" w:space="0" w:color="auto"/>
        <w:bottom w:val="none" w:sz="0" w:space="0" w:color="auto"/>
        <w:right w:val="none" w:sz="0" w:space="0" w:color="auto"/>
      </w:divBdr>
    </w:div>
    <w:div w:id="1645431762">
      <w:bodyDiv w:val="1"/>
      <w:marLeft w:val="0"/>
      <w:marRight w:val="0"/>
      <w:marTop w:val="0"/>
      <w:marBottom w:val="0"/>
      <w:divBdr>
        <w:top w:val="none" w:sz="0" w:space="0" w:color="auto"/>
        <w:left w:val="none" w:sz="0" w:space="0" w:color="auto"/>
        <w:bottom w:val="none" w:sz="0" w:space="0" w:color="auto"/>
        <w:right w:val="none" w:sz="0" w:space="0" w:color="auto"/>
      </w:divBdr>
    </w:div>
    <w:div w:id="1645502586">
      <w:bodyDiv w:val="1"/>
      <w:marLeft w:val="0"/>
      <w:marRight w:val="0"/>
      <w:marTop w:val="0"/>
      <w:marBottom w:val="0"/>
      <w:divBdr>
        <w:top w:val="none" w:sz="0" w:space="0" w:color="auto"/>
        <w:left w:val="none" w:sz="0" w:space="0" w:color="auto"/>
        <w:bottom w:val="none" w:sz="0" w:space="0" w:color="auto"/>
        <w:right w:val="none" w:sz="0" w:space="0" w:color="auto"/>
      </w:divBdr>
    </w:div>
    <w:div w:id="1646202799">
      <w:bodyDiv w:val="1"/>
      <w:marLeft w:val="0"/>
      <w:marRight w:val="0"/>
      <w:marTop w:val="0"/>
      <w:marBottom w:val="0"/>
      <w:divBdr>
        <w:top w:val="none" w:sz="0" w:space="0" w:color="auto"/>
        <w:left w:val="none" w:sz="0" w:space="0" w:color="auto"/>
        <w:bottom w:val="none" w:sz="0" w:space="0" w:color="auto"/>
        <w:right w:val="none" w:sz="0" w:space="0" w:color="auto"/>
      </w:divBdr>
    </w:div>
    <w:div w:id="1646231084">
      <w:bodyDiv w:val="1"/>
      <w:marLeft w:val="0"/>
      <w:marRight w:val="0"/>
      <w:marTop w:val="0"/>
      <w:marBottom w:val="0"/>
      <w:divBdr>
        <w:top w:val="none" w:sz="0" w:space="0" w:color="auto"/>
        <w:left w:val="none" w:sz="0" w:space="0" w:color="auto"/>
        <w:bottom w:val="none" w:sz="0" w:space="0" w:color="auto"/>
        <w:right w:val="none" w:sz="0" w:space="0" w:color="auto"/>
      </w:divBdr>
    </w:div>
    <w:div w:id="1646616933">
      <w:bodyDiv w:val="1"/>
      <w:marLeft w:val="0"/>
      <w:marRight w:val="0"/>
      <w:marTop w:val="0"/>
      <w:marBottom w:val="0"/>
      <w:divBdr>
        <w:top w:val="none" w:sz="0" w:space="0" w:color="auto"/>
        <w:left w:val="none" w:sz="0" w:space="0" w:color="auto"/>
        <w:bottom w:val="none" w:sz="0" w:space="0" w:color="auto"/>
        <w:right w:val="none" w:sz="0" w:space="0" w:color="auto"/>
      </w:divBdr>
    </w:div>
    <w:div w:id="1646622198">
      <w:bodyDiv w:val="1"/>
      <w:marLeft w:val="0"/>
      <w:marRight w:val="0"/>
      <w:marTop w:val="0"/>
      <w:marBottom w:val="0"/>
      <w:divBdr>
        <w:top w:val="none" w:sz="0" w:space="0" w:color="auto"/>
        <w:left w:val="none" w:sz="0" w:space="0" w:color="auto"/>
        <w:bottom w:val="none" w:sz="0" w:space="0" w:color="auto"/>
        <w:right w:val="none" w:sz="0" w:space="0" w:color="auto"/>
      </w:divBdr>
    </w:div>
    <w:div w:id="1646860780">
      <w:bodyDiv w:val="1"/>
      <w:marLeft w:val="0"/>
      <w:marRight w:val="0"/>
      <w:marTop w:val="0"/>
      <w:marBottom w:val="0"/>
      <w:divBdr>
        <w:top w:val="none" w:sz="0" w:space="0" w:color="auto"/>
        <w:left w:val="none" w:sz="0" w:space="0" w:color="auto"/>
        <w:bottom w:val="none" w:sz="0" w:space="0" w:color="auto"/>
        <w:right w:val="none" w:sz="0" w:space="0" w:color="auto"/>
      </w:divBdr>
    </w:div>
    <w:div w:id="1646886294">
      <w:bodyDiv w:val="1"/>
      <w:marLeft w:val="0"/>
      <w:marRight w:val="0"/>
      <w:marTop w:val="0"/>
      <w:marBottom w:val="0"/>
      <w:divBdr>
        <w:top w:val="none" w:sz="0" w:space="0" w:color="auto"/>
        <w:left w:val="none" w:sz="0" w:space="0" w:color="auto"/>
        <w:bottom w:val="none" w:sz="0" w:space="0" w:color="auto"/>
        <w:right w:val="none" w:sz="0" w:space="0" w:color="auto"/>
      </w:divBdr>
    </w:div>
    <w:div w:id="1647006131">
      <w:bodyDiv w:val="1"/>
      <w:marLeft w:val="0"/>
      <w:marRight w:val="0"/>
      <w:marTop w:val="0"/>
      <w:marBottom w:val="0"/>
      <w:divBdr>
        <w:top w:val="none" w:sz="0" w:space="0" w:color="auto"/>
        <w:left w:val="none" w:sz="0" w:space="0" w:color="auto"/>
        <w:bottom w:val="none" w:sz="0" w:space="0" w:color="auto"/>
        <w:right w:val="none" w:sz="0" w:space="0" w:color="auto"/>
      </w:divBdr>
    </w:div>
    <w:div w:id="1647008291">
      <w:bodyDiv w:val="1"/>
      <w:marLeft w:val="0"/>
      <w:marRight w:val="0"/>
      <w:marTop w:val="0"/>
      <w:marBottom w:val="0"/>
      <w:divBdr>
        <w:top w:val="none" w:sz="0" w:space="0" w:color="auto"/>
        <w:left w:val="none" w:sz="0" w:space="0" w:color="auto"/>
        <w:bottom w:val="none" w:sz="0" w:space="0" w:color="auto"/>
        <w:right w:val="none" w:sz="0" w:space="0" w:color="auto"/>
      </w:divBdr>
    </w:div>
    <w:div w:id="1647470716">
      <w:bodyDiv w:val="1"/>
      <w:marLeft w:val="0"/>
      <w:marRight w:val="0"/>
      <w:marTop w:val="0"/>
      <w:marBottom w:val="0"/>
      <w:divBdr>
        <w:top w:val="none" w:sz="0" w:space="0" w:color="auto"/>
        <w:left w:val="none" w:sz="0" w:space="0" w:color="auto"/>
        <w:bottom w:val="none" w:sz="0" w:space="0" w:color="auto"/>
        <w:right w:val="none" w:sz="0" w:space="0" w:color="auto"/>
      </w:divBdr>
    </w:div>
    <w:div w:id="1648170305">
      <w:bodyDiv w:val="1"/>
      <w:marLeft w:val="0"/>
      <w:marRight w:val="0"/>
      <w:marTop w:val="0"/>
      <w:marBottom w:val="0"/>
      <w:divBdr>
        <w:top w:val="none" w:sz="0" w:space="0" w:color="auto"/>
        <w:left w:val="none" w:sz="0" w:space="0" w:color="auto"/>
        <w:bottom w:val="none" w:sz="0" w:space="0" w:color="auto"/>
        <w:right w:val="none" w:sz="0" w:space="0" w:color="auto"/>
      </w:divBdr>
    </w:div>
    <w:div w:id="1649240358">
      <w:bodyDiv w:val="1"/>
      <w:marLeft w:val="0"/>
      <w:marRight w:val="0"/>
      <w:marTop w:val="0"/>
      <w:marBottom w:val="0"/>
      <w:divBdr>
        <w:top w:val="none" w:sz="0" w:space="0" w:color="auto"/>
        <w:left w:val="none" w:sz="0" w:space="0" w:color="auto"/>
        <w:bottom w:val="none" w:sz="0" w:space="0" w:color="auto"/>
        <w:right w:val="none" w:sz="0" w:space="0" w:color="auto"/>
      </w:divBdr>
    </w:div>
    <w:div w:id="1649554340">
      <w:bodyDiv w:val="1"/>
      <w:marLeft w:val="0"/>
      <w:marRight w:val="0"/>
      <w:marTop w:val="0"/>
      <w:marBottom w:val="0"/>
      <w:divBdr>
        <w:top w:val="none" w:sz="0" w:space="0" w:color="auto"/>
        <w:left w:val="none" w:sz="0" w:space="0" w:color="auto"/>
        <w:bottom w:val="none" w:sz="0" w:space="0" w:color="auto"/>
        <w:right w:val="none" w:sz="0" w:space="0" w:color="auto"/>
      </w:divBdr>
    </w:div>
    <w:div w:id="1650481876">
      <w:bodyDiv w:val="1"/>
      <w:marLeft w:val="0"/>
      <w:marRight w:val="0"/>
      <w:marTop w:val="0"/>
      <w:marBottom w:val="0"/>
      <w:divBdr>
        <w:top w:val="none" w:sz="0" w:space="0" w:color="auto"/>
        <w:left w:val="none" w:sz="0" w:space="0" w:color="auto"/>
        <w:bottom w:val="none" w:sz="0" w:space="0" w:color="auto"/>
        <w:right w:val="none" w:sz="0" w:space="0" w:color="auto"/>
      </w:divBdr>
    </w:div>
    <w:div w:id="1650792471">
      <w:bodyDiv w:val="1"/>
      <w:marLeft w:val="0"/>
      <w:marRight w:val="0"/>
      <w:marTop w:val="0"/>
      <w:marBottom w:val="0"/>
      <w:divBdr>
        <w:top w:val="none" w:sz="0" w:space="0" w:color="auto"/>
        <w:left w:val="none" w:sz="0" w:space="0" w:color="auto"/>
        <w:bottom w:val="none" w:sz="0" w:space="0" w:color="auto"/>
        <w:right w:val="none" w:sz="0" w:space="0" w:color="auto"/>
      </w:divBdr>
    </w:div>
    <w:div w:id="1650816525">
      <w:bodyDiv w:val="1"/>
      <w:marLeft w:val="0"/>
      <w:marRight w:val="0"/>
      <w:marTop w:val="0"/>
      <w:marBottom w:val="0"/>
      <w:divBdr>
        <w:top w:val="none" w:sz="0" w:space="0" w:color="auto"/>
        <w:left w:val="none" w:sz="0" w:space="0" w:color="auto"/>
        <w:bottom w:val="none" w:sz="0" w:space="0" w:color="auto"/>
        <w:right w:val="none" w:sz="0" w:space="0" w:color="auto"/>
      </w:divBdr>
    </w:div>
    <w:div w:id="1651014628">
      <w:bodyDiv w:val="1"/>
      <w:marLeft w:val="0"/>
      <w:marRight w:val="0"/>
      <w:marTop w:val="0"/>
      <w:marBottom w:val="0"/>
      <w:divBdr>
        <w:top w:val="none" w:sz="0" w:space="0" w:color="auto"/>
        <w:left w:val="none" w:sz="0" w:space="0" w:color="auto"/>
        <w:bottom w:val="none" w:sz="0" w:space="0" w:color="auto"/>
        <w:right w:val="none" w:sz="0" w:space="0" w:color="auto"/>
      </w:divBdr>
    </w:div>
    <w:div w:id="1651211452">
      <w:bodyDiv w:val="1"/>
      <w:marLeft w:val="0"/>
      <w:marRight w:val="0"/>
      <w:marTop w:val="0"/>
      <w:marBottom w:val="0"/>
      <w:divBdr>
        <w:top w:val="none" w:sz="0" w:space="0" w:color="auto"/>
        <w:left w:val="none" w:sz="0" w:space="0" w:color="auto"/>
        <w:bottom w:val="none" w:sz="0" w:space="0" w:color="auto"/>
        <w:right w:val="none" w:sz="0" w:space="0" w:color="auto"/>
      </w:divBdr>
    </w:div>
    <w:div w:id="1651253964">
      <w:bodyDiv w:val="1"/>
      <w:marLeft w:val="0"/>
      <w:marRight w:val="0"/>
      <w:marTop w:val="0"/>
      <w:marBottom w:val="0"/>
      <w:divBdr>
        <w:top w:val="none" w:sz="0" w:space="0" w:color="auto"/>
        <w:left w:val="none" w:sz="0" w:space="0" w:color="auto"/>
        <w:bottom w:val="none" w:sz="0" w:space="0" w:color="auto"/>
        <w:right w:val="none" w:sz="0" w:space="0" w:color="auto"/>
      </w:divBdr>
    </w:div>
    <w:div w:id="1651592596">
      <w:bodyDiv w:val="1"/>
      <w:marLeft w:val="0"/>
      <w:marRight w:val="0"/>
      <w:marTop w:val="0"/>
      <w:marBottom w:val="0"/>
      <w:divBdr>
        <w:top w:val="none" w:sz="0" w:space="0" w:color="auto"/>
        <w:left w:val="none" w:sz="0" w:space="0" w:color="auto"/>
        <w:bottom w:val="none" w:sz="0" w:space="0" w:color="auto"/>
        <w:right w:val="none" w:sz="0" w:space="0" w:color="auto"/>
      </w:divBdr>
    </w:div>
    <w:div w:id="1651864524">
      <w:bodyDiv w:val="1"/>
      <w:marLeft w:val="0"/>
      <w:marRight w:val="0"/>
      <w:marTop w:val="0"/>
      <w:marBottom w:val="0"/>
      <w:divBdr>
        <w:top w:val="none" w:sz="0" w:space="0" w:color="auto"/>
        <w:left w:val="none" w:sz="0" w:space="0" w:color="auto"/>
        <w:bottom w:val="none" w:sz="0" w:space="0" w:color="auto"/>
        <w:right w:val="none" w:sz="0" w:space="0" w:color="auto"/>
      </w:divBdr>
    </w:div>
    <w:div w:id="1651902125">
      <w:bodyDiv w:val="1"/>
      <w:marLeft w:val="0"/>
      <w:marRight w:val="0"/>
      <w:marTop w:val="0"/>
      <w:marBottom w:val="0"/>
      <w:divBdr>
        <w:top w:val="none" w:sz="0" w:space="0" w:color="auto"/>
        <w:left w:val="none" w:sz="0" w:space="0" w:color="auto"/>
        <w:bottom w:val="none" w:sz="0" w:space="0" w:color="auto"/>
        <w:right w:val="none" w:sz="0" w:space="0" w:color="auto"/>
      </w:divBdr>
    </w:div>
    <w:div w:id="1652438489">
      <w:bodyDiv w:val="1"/>
      <w:marLeft w:val="0"/>
      <w:marRight w:val="0"/>
      <w:marTop w:val="0"/>
      <w:marBottom w:val="0"/>
      <w:divBdr>
        <w:top w:val="none" w:sz="0" w:space="0" w:color="auto"/>
        <w:left w:val="none" w:sz="0" w:space="0" w:color="auto"/>
        <w:bottom w:val="none" w:sz="0" w:space="0" w:color="auto"/>
        <w:right w:val="none" w:sz="0" w:space="0" w:color="auto"/>
      </w:divBdr>
    </w:div>
    <w:div w:id="1652903252">
      <w:bodyDiv w:val="1"/>
      <w:marLeft w:val="0"/>
      <w:marRight w:val="0"/>
      <w:marTop w:val="0"/>
      <w:marBottom w:val="0"/>
      <w:divBdr>
        <w:top w:val="none" w:sz="0" w:space="0" w:color="auto"/>
        <w:left w:val="none" w:sz="0" w:space="0" w:color="auto"/>
        <w:bottom w:val="none" w:sz="0" w:space="0" w:color="auto"/>
        <w:right w:val="none" w:sz="0" w:space="0" w:color="auto"/>
      </w:divBdr>
    </w:div>
    <w:div w:id="1652909233">
      <w:bodyDiv w:val="1"/>
      <w:marLeft w:val="0"/>
      <w:marRight w:val="0"/>
      <w:marTop w:val="0"/>
      <w:marBottom w:val="0"/>
      <w:divBdr>
        <w:top w:val="none" w:sz="0" w:space="0" w:color="auto"/>
        <w:left w:val="none" w:sz="0" w:space="0" w:color="auto"/>
        <w:bottom w:val="none" w:sz="0" w:space="0" w:color="auto"/>
        <w:right w:val="none" w:sz="0" w:space="0" w:color="auto"/>
      </w:divBdr>
    </w:div>
    <w:div w:id="1653097910">
      <w:bodyDiv w:val="1"/>
      <w:marLeft w:val="0"/>
      <w:marRight w:val="0"/>
      <w:marTop w:val="0"/>
      <w:marBottom w:val="0"/>
      <w:divBdr>
        <w:top w:val="none" w:sz="0" w:space="0" w:color="auto"/>
        <w:left w:val="none" w:sz="0" w:space="0" w:color="auto"/>
        <w:bottom w:val="none" w:sz="0" w:space="0" w:color="auto"/>
        <w:right w:val="none" w:sz="0" w:space="0" w:color="auto"/>
      </w:divBdr>
    </w:div>
    <w:div w:id="1653558940">
      <w:bodyDiv w:val="1"/>
      <w:marLeft w:val="0"/>
      <w:marRight w:val="0"/>
      <w:marTop w:val="0"/>
      <w:marBottom w:val="0"/>
      <w:divBdr>
        <w:top w:val="none" w:sz="0" w:space="0" w:color="auto"/>
        <w:left w:val="none" w:sz="0" w:space="0" w:color="auto"/>
        <w:bottom w:val="none" w:sz="0" w:space="0" w:color="auto"/>
        <w:right w:val="none" w:sz="0" w:space="0" w:color="auto"/>
      </w:divBdr>
    </w:div>
    <w:div w:id="1653675397">
      <w:bodyDiv w:val="1"/>
      <w:marLeft w:val="0"/>
      <w:marRight w:val="0"/>
      <w:marTop w:val="0"/>
      <w:marBottom w:val="0"/>
      <w:divBdr>
        <w:top w:val="none" w:sz="0" w:space="0" w:color="auto"/>
        <w:left w:val="none" w:sz="0" w:space="0" w:color="auto"/>
        <w:bottom w:val="none" w:sz="0" w:space="0" w:color="auto"/>
        <w:right w:val="none" w:sz="0" w:space="0" w:color="auto"/>
      </w:divBdr>
    </w:div>
    <w:div w:id="1653676679">
      <w:bodyDiv w:val="1"/>
      <w:marLeft w:val="0"/>
      <w:marRight w:val="0"/>
      <w:marTop w:val="0"/>
      <w:marBottom w:val="0"/>
      <w:divBdr>
        <w:top w:val="none" w:sz="0" w:space="0" w:color="auto"/>
        <w:left w:val="none" w:sz="0" w:space="0" w:color="auto"/>
        <w:bottom w:val="none" w:sz="0" w:space="0" w:color="auto"/>
        <w:right w:val="none" w:sz="0" w:space="0" w:color="auto"/>
      </w:divBdr>
    </w:div>
    <w:div w:id="1654673951">
      <w:bodyDiv w:val="1"/>
      <w:marLeft w:val="0"/>
      <w:marRight w:val="0"/>
      <w:marTop w:val="0"/>
      <w:marBottom w:val="0"/>
      <w:divBdr>
        <w:top w:val="none" w:sz="0" w:space="0" w:color="auto"/>
        <w:left w:val="none" w:sz="0" w:space="0" w:color="auto"/>
        <w:bottom w:val="none" w:sz="0" w:space="0" w:color="auto"/>
        <w:right w:val="none" w:sz="0" w:space="0" w:color="auto"/>
      </w:divBdr>
    </w:div>
    <w:div w:id="1655256759">
      <w:bodyDiv w:val="1"/>
      <w:marLeft w:val="0"/>
      <w:marRight w:val="0"/>
      <w:marTop w:val="0"/>
      <w:marBottom w:val="0"/>
      <w:divBdr>
        <w:top w:val="none" w:sz="0" w:space="0" w:color="auto"/>
        <w:left w:val="none" w:sz="0" w:space="0" w:color="auto"/>
        <w:bottom w:val="none" w:sz="0" w:space="0" w:color="auto"/>
        <w:right w:val="none" w:sz="0" w:space="0" w:color="auto"/>
      </w:divBdr>
    </w:div>
    <w:div w:id="1656295619">
      <w:bodyDiv w:val="1"/>
      <w:marLeft w:val="0"/>
      <w:marRight w:val="0"/>
      <w:marTop w:val="0"/>
      <w:marBottom w:val="0"/>
      <w:divBdr>
        <w:top w:val="none" w:sz="0" w:space="0" w:color="auto"/>
        <w:left w:val="none" w:sz="0" w:space="0" w:color="auto"/>
        <w:bottom w:val="none" w:sz="0" w:space="0" w:color="auto"/>
        <w:right w:val="none" w:sz="0" w:space="0" w:color="auto"/>
      </w:divBdr>
    </w:div>
    <w:div w:id="1656372308">
      <w:bodyDiv w:val="1"/>
      <w:marLeft w:val="0"/>
      <w:marRight w:val="0"/>
      <w:marTop w:val="0"/>
      <w:marBottom w:val="0"/>
      <w:divBdr>
        <w:top w:val="none" w:sz="0" w:space="0" w:color="auto"/>
        <w:left w:val="none" w:sz="0" w:space="0" w:color="auto"/>
        <w:bottom w:val="none" w:sz="0" w:space="0" w:color="auto"/>
        <w:right w:val="none" w:sz="0" w:space="0" w:color="auto"/>
      </w:divBdr>
      <w:divsChild>
        <w:div w:id="1593078428">
          <w:marLeft w:val="0"/>
          <w:marRight w:val="0"/>
          <w:marTop w:val="0"/>
          <w:marBottom w:val="0"/>
          <w:divBdr>
            <w:top w:val="none" w:sz="0" w:space="0" w:color="auto"/>
            <w:left w:val="none" w:sz="0" w:space="0" w:color="auto"/>
            <w:bottom w:val="none" w:sz="0" w:space="0" w:color="auto"/>
            <w:right w:val="none" w:sz="0" w:space="0" w:color="auto"/>
          </w:divBdr>
        </w:div>
      </w:divsChild>
    </w:div>
    <w:div w:id="1656497047">
      <w:bodyDiv w:val="1"/>
      <w:marLeft w:val="0"/>
      <w:marRight w:val="0"/>
      <w:marTop w:val="0"/>
      <w:marBottom w:val="0"/>
      <w:divBdr>
        <w:top w:val="none" w:sz="0" w:space="0" w:color="auto"/>
        <w:left w:val="none" w:sz="0" w:space="0" w:color="auto"/>
        <w:bottom w:val="none" w:sz="0" w:space="0" w:color="auto"/>
        <w:right w:val="none" w:sz="0" w:space="0" w:color="auto"/>
      </w:divBdr>
    </w:div>
    <w:div w:id="1656568908">
      <w:bodyDiv w:val="1"/>
      <w:marLeft w:val="0"/>
      <w:marRight w:val="0"/>
      <w:marTop w:val="0"/>
      <w:marBottom w:val="0"/>
      <w:divBdr>
        <w:top w:val="none" w:sz="0" w:space="0" w:color="auto"/>
        <w:left w:val="none" w:sz="0" w:space="0" w:color="auto"/>
        <w:bottom w:val="none" w:sz="0" w:space="0" w:color="auto"/>
        <w:right w:val="none" w:sz="0" w:space="0" w:color="auto"/>
      </w:divBdr>
    </w:div>
    <w:div w:id="1656956798">
      <w:bodyDiv w:val="1"/>
      <w:marLeft w:val="0"/>
      <w:marRight w:val="0"/>
      <w:marTop w:val="0"/>
      <w:marBottom w:val="0"/>
      <w:divBdr>
        <w:top w:val="none" w:sz="0" w:space="0" w:color="auto"/>
        <w:left w:val="none" w:sz="0" w:space="0" w:color="auto"/>
        <w:bottom w:val="none" w:sz="0" w:space="0" w:color="auto"/>
        <w:right w:val="none" w:sz="0" w:space="0" w:color="auto"/>
      </w:divBdr>
    </w:div>
    <w:div w:id="1657027034">
      <w:bodyDiv w:val="1"/>
      <w:marLeft w:val="0"/>
      <w:marRight w:val="0"/>
      <w:marTop w:val="0"/>
      <w:marBottom w:val="0"/>
      <w:divBdr>
        <w:top w:val="none" w:sz="0" w:space="0" w:color="auto"/>
        <w:left w:val="none" w:sz="0" w:space="0" w:color="auto"/>
        <w:bottom w:val="none" w:sz="0" w:space="0" w:color="auto"/>
        <w:right w:val="none" w:sz="0" w:space="0" w:color="auto"/>
      </w:divBdr>
    </w:div>
    <w:div w:id="1657148227">
      <w:bodyDiv w:val="1"/>
      <w:marLeft w:val="0"/>
      <w:marRight w:val="0"/>
      <w:marTop w:val="0"/>
      <w:marBottom w:val="0"/>
      <w:divBdr>
        <w:top w:val="none" w:sz="0" w:space="0" w:color="auto"/>
        <w:left w:val="none" w:sz="0" w:space="0" w:color="auto"/>
        <w:bottom w:val="none" w:sz="0" w:space="0" w:color="auto"/>
        <w:right w:val="none" w:sz="0" w:space="0" w:color="auto"/>
      </w:divBdr>
    </w:div>
    <w:div w:id="1657764520">
      <w:bodyDiv w:val="1"/>
      <w:marLeft w:val="0"/>
      <w:marRight w:val="0"/>
      <w:marTop w:val="0"/>
      <w:marBottom w:val="0"/>
      <w:divBdr>
        <w:top w:val="none" w:sz="0" w:space="0" w:color="auto"/>
        <w:left w:val="none" w:sz="0" w:space="0" w:color="auto"/>
        <w:bottom w:val="none" w:sz="0" w:space="0" w:color="auto"/>
        <w:right w:val="none" w:sz="0" w:space="0" w:color="auto"/>
      </w:divBdr>
    </w:div>
    <w:div w:id="1658074919">
      <w:bodyDiv w:val="1"/>
      <w:marLeft w:val="0"/>
      <w:marRight w:val="0"/>
      <w:marTop w:val="0"/>
      <w:marBottom w:val="0"/>
      <w:divBdr>
        <w:top w:val="none" w:sz="0" w:space="0" w:color="auto"/>
        <w:left w:val="none" w:sz="0" w:space="0" w:color="auto"/>
        <w:bottom w:val="none" w:sz="0" w:space="0" w:color="auto"/>
        <w:right w:val="none" w:sz="0" w:space="0" w:color="auto"/>
      </w:divBdr>
    </w:div>
    <w:div w:id="1658994683">
      <w:bodyDiv w:val="1"/>
      <w:marLeft w:val="0"/>
      <w:marRight w:val="0"/>
      <w:marTop w:val="0"/>
      <w:marBottom w:val="0"/>
      <w:divBdr>
        <w:top w:val="none" w:sz="0" w:space="0" w:color="auto"/>
        <w:left w:val="none" w:sz="0" w:space="0" w:color="auto"/>
        <w:bottom w:val="none" w:sz="0" w:space="0" w:color="auto"/>
        <w:right w:val="none" w:sz="0" w:space="0" w:color="auto"/>
      </w:divBdr>
    </w:div>
    <w:div w:id="1659141918">
      <w:bodyDiv w:val="1"/>
      <w:marLeft w:val="0"/>
      <w:marRight w:val="0"/>
      <w:marTop w:val="0"/>
      <w:marBottom w:val="0"/>
      <w:divBdr>
        <w:top w:val="none" w:sz="0" w:space="0" w:color="auto"/>
        <w:left w:val="none" w:sz="0" w:space="0" w:color="auto"/>
        <w:bottom w:val="none" w:sz="0" w:space="0" w:color="auto"/>
        <w:right w:val="none" w:sz="0" w:space="0" w:color="auto"/>
      </w:divBdr>
    </w:div>
    <w:div w:id="1659841007">
      <w:bodyDiv w:val="1"/>
      <w:marLeft w:val="0"/>
      <w:marRight w:val="0"/>
      <w:marTop w:val="0"/>
      <w:marBottom w:val="0"/>
      <w:divBdr>
        <w:top w:val="none" w:sz="0" w:space="0" w:color="auto"/>
        <w:left w:val="none" w:sz="0" w:space="0" w:color="auto"/>
        <w:bottom w:val="none" w:sz="0" w:space="0" w:color="auto"/>
        <w:right w:val="none" w:sz="0" w:space="0" w:color="auto"/>
      </w:divBdr>
    </w:div>
    <w:div w:id="1660109929">
      <w:bodyDiv w:val="1"/>
      <w:marLeft w:val="0"/>
      <w:marRight w:val="0"/>
      <w:marTop w:val="0"/>
      <w:marBottom w:val="0"/>
      <w:divBdr>
        <w:top w:val="none" w:sz="0" w:space="0" w:color="auto"/>
        <w:left w:val="none" w:sz="0" w:space="0" w:color="auto"/>
        <w:bottom w:val="none" w:sz="0" w:space="0" w:color="auto"/>
        <w:right w:val="none" w:sz="0" w:space="0" w:color="auto"/>
      </w:divBdr>
    </w:div>
    <w:div w:id="1660693836">
      <w:bodyDiv w:val="1"/>
      <w:marLeft w:val="0"/>
      <w:marRight w:val="0"/>
      <w:marTop w:val="0"/>
      <w:marBottom w:val="0"/>
      <w:divBdr>
        <w:top w:val="none" w:sz="0" w:space="0" w:color="auto"/>
        <w:left w:val="none" w:sz="0" w:space="0" w:color="auto"/>
        <w:bottom w:val="none" w:sz="0" w:space="0" w:color="auto"/>
        <w:right w:val="none" w:sz="0" w:space="0" w:color="auto"/>
      </w:divBdr>
    </w:div>
    <w:div w:id="1660840087">
      <w:bodyDiv w:val="1"/>
      <w:marLeft w:val="0"/>
      <w:marRight w:val="0"/>
      <w:marTop w:val="0"/>
      <w:marBottom w:val="0"/>
      <w:divBdr>
        <w:top w:val="none" w:sz="0" w:space="0" w:color="auto"/>
        <w:left w:val="none" w:sz="0" w:space="0" w:color="auto"/>
        <w:bottom w:val="none" w:sz="0" w:space="0" w:color="auto"/>
        <w:right w:val="none" w:sz="0" w:space="0" w:color="auto"/>
      </w:divBdr>
    </w:div>
    <w:div w:id="1660882903">
      <w:bodyDiv w:val="1"/>
      <w:marLeft w:val="0"/>
      <w:marRight w:val="0"/>
      <w:marTop w:val="0"/>
      <w:marBottom w:val="0"/>
      <w:divBdr>
        <w:top w:val="none" w:sz="0" w:space="0" w:color="auto"/>
        <w:left w:val="none" w:sz="0" w:space="0" w:color="auto"/>
        <w:bottom w:val="none" w:sz="0" w:space="0" w:color="auto"/>
        <w:right w:val="none" w:sz="0" w:space="0" w:color="auto"/>
      </w:divBdr>
    </w:div>
    <w:div w:id="1660958255">
      <w:bodyDiv w:val="1"/>
      <w:marLeft w:val="0"/>
      <w:marRight w:val="0"/>
      <w:marTop w:val="0"/>
      <w:marBottom w:val="0"/>
      <w:divBdr>
        <w:top w:val="none" w:sz="0" w:space="0" w:color="auto"/>
        <w:left w:val="none" w:sz="0" w:space="0" w:color="auto"/>
        <w:bottom w:val="none" w:sz="0" w:space="0" w:color="auto"/>
        <w:right w:val="none" w:sz="0" w:space="0" w:color="auto"/>
      </w:divBdr>
    </w:div>
    <w:div w:id="1662272791">
      <w:bodyDiv w:val="1"/>
      <w:marLeft w:val="0"/>
      <w:marRight w:val="0"/>
      <w:marTop w:val="0"/>
      <w:marBottom w:val="0"/>
      <w:divBdr>
        <w:top w:val="none" w:sz="0" w:space="0" w:color="auto"/>
        <w:left w:val="none" w:sz="0" w:space="0" w:color="auto"/>
        <w:bottom w:val="none" w:sz="0" w:space="0" w:color="auto"/>
        <w:right w:val="none" w:sz="0" w:space="0" w:color="auto"/>
      </w:divBdr>
    </w:div>
    <w:div w:id="1663385557">
      <w:bodyDiv w:val="1"/>
      <w:marLeft w:val="0"/>
      <w:marRight w:val="0"/>
      <w:marTop w:val="0"/>
      <w:marBottom w:val="0"/>
      <w:divBdr>
        <w:top w:val="none" w:sz="0" w:space="0" w:color="auto"/>
        <w:left w:val="none" w:sz="0" w:space="0" w:color="auto"/>
        <w:bottom w:val="none" w:sz="0" w:space="0" w:color="auto"/>
        <w:right w:val="none" w:sz="0" w:space="0" w:color="auto"/>
      </w:divBdr>
    </w:div>
    <w:div w:id="1663389460">
      <w:bodyDiv w:val="1"/>
      <w:marLeft w:val="0"/>
      <w:marRight w:val="0"/>
      <w:marTop w:val="0"/>
      <w:marBottom w:val="0"/>
      <w:divBdr>
        <w:top w:val="none" w:sz="0" w:space="0" w:color="auto"/>
        <w:left w:val="none" w:sz="0" w:space="0" w:color="auto"/>
        <w:bottom w:val="none" w:sz="0" w:space="0" w:color="auto"/>
        <w:right w:val="none" w:sz="0" w:space="0" w:color="auto"/>
      </w:divBdr>
    </w:div>
    <w:div w:id="1663505289">
      <w:bodyDiv w:val="1"/>
      <w:marLeft w:val="0"/>
      <w:marRight w:val="0"/>
      <w:marTop w:val="0"/>
      <w:marBottom w:val="0"/>
      <w:divBdr>
        <w:top w:val="none" w:sz="0" w:space="0" w:color="auto"/>
        <w:left w:val="none" w:sz="0" w:space="0" w:color="auto"/>
        <w:bottom w:val="none" w:sz="0" w:space="0" w:color="auto"/>
        <w:right w:val="none" w:sz="0" w:space="0" w:color="auto"/>
      </w:divBdr>
    </w:div>
    <w:div w:id="1663657551">
      <w:bodyDiv w:val="1"/>
      <w:marLeft w:val="0"/>
      <w:marRight w:val="0"/>
      <w:marTop w:val="0"/>
      <w:marBottom w:val="0"/>
      <w:divBdr>
        <w:top w:val="none" w:sz="0" w:space="0" w:color="auto"/>
        <w:left w:val="none" w:sz="0" w:space="0" w:color="auto"/>
        <w:bottom w:val="none" w:sz="0" w:space="0" w:color="auto"/>
        <w:right w:val="none" w:sz="0" w:space="0" w:color="auto"/>
      </w:divBdr>
    </w:div>
    <w:div w:id="1663772952">
      <w:bodyDiv w:val="1"/>
      <w:marLeft w:val="0"/>
      <w:marRight w:val="0"/>
      <w:marTop w:val="0"/>
      <w:marBottom w:val="0"/>
      <w:divBdr>
        <w:top w:val="none" w:sz="0" w:space="0" w:color="auto"/>
        <w:left w:val="none" w:sz="0" w:space="0" w:color="auto"/>
        <w:bottom w:val="none" w:sz="0" w:space="0" w:color="auto"/>
        <w:right w:val="none" w:sz="0" w:space="0" w:color="auto"/>
      </w:divBdr>
      <w:divsChild>
        <w:div w:id="1611475963">
          <w:marLeft w:val="0"/>
          <w:marRight w:val="0"/>
          <w:marTop w:val="0"/>
          <w:marBottom w:val="0"/>
          <w:divBdr>
            <w:top w:val="none" w:sz="0" w:space="0" w:color="auto"/>
            <w:left w:val="none" w:sz="0" w:space="0" w:color="auto"/>
            <w:bottom w:val="none" w:sz="0" w:space="0" w:color="auto"/>
            <w:right w:val="none" w:sz="0" w:space="0" w:color="auto"/>
          </w:divBdr>
        </w:div>
      </w:divsChild>
    </w:div>
    <w:div w:id="1663965192">
      <w:bodyDiv w:val="1"/>
      <w:marLeft w:val="0"/>
      <w:marRight w:val="0"/>
      <w:marTop w:val="0"/>
      <w:marBottom w:val="0"/>
      <w:divBdr>
        <w:top w:val="none" w:sz="0" w:space="0" w:color="auto"/>
        <w:left w:val="none" w:sz="0" w:space="0" w:color="auto"/>
        <w:bottom w:val="none" w:sz="0" w:space="0" w:color="auto"/>
        <w:right w:val="none" w:sz="0" w:space="0" w:color="auto"/>
      </w:divBdr>
    </w:div>
    <w:div w:id="1664318026">
      <w:bodyDiv w:val="1"/>
      <w:marLeft w:val="0"/>
      <w:marRight w:val="0"/>
      <w:marTop w:val="0"/>
      <w:marBottom w:val="0"/>
      <w:divBdr>
        <w:top w:val="none" w:sz="0" w:space="0" w:color="auto"/>
        <w:left w:val="none" w:sz="0" w:space="0" w:color="auto"/>
        <w:bottom w:val="none" w:sz="0" w:space="0" w:color="auto"/>
        <w:right w:val="none" w:sz="0" w:space="0" w:color="auto"/>
      </w:divBdr>
    </w:div>
    <w:div w:id="1665281549">
      <w:bodyDiv w:val="1"/>
      <w:marLeft w:val="0"/>
      <w:marRight w:val="0"/>
      <w:marTop w:val="0"/>
      <w:marBottom w:val="0"/>
      <w:divBdr>
        <w:top w:val="none" w:sz="0" w:space="0" w:color="auto"/>
        <w:left w:val="none" w:sz="0" w:space="0" w:color="auto"/>
        <w:bottom w:val="none" w:sz="0" w:space="0" w:color="auto"/>
        <w:right w:val="none" w:sz="0" w:space="0" w:color="auto"/>
      </w:divBdr>
    </w:div>
    <w:div w:id="1665356738">
      <w:bodyDiv w:val="1"/>
      <w:marLeft w:val="0"/>
      <w:marRight w:val="0"/>
      <w:marTop w:val="0"/>
      <w:marBottom w:val="0"/>
      <w:divBdr>
        <w:top w:val="none" w:sz="0" w:space="0" w:color="auto"/>
        <w:left w:val="none" w:sz="0" w:space="0" w:color="auto"/>
        <w:bottom w:val="none" w:sz="0" w:space="0" w:color="auto"/>
        <w:right w:val="none" w:sz="0" w:space="0" w:color="auto"/>
      </w:divBdr>
    </w:div>
    <w:div w:id="1665432152">
      <w:bodyDiv w:val="1"/>
      <w:marLeft w:val="0"/>
      <w:marRight w:val="0"/>
      <w:marTop w:val="0"/>
      <w:marBottom w:val="0"/>
      <w:divBdr>
        <w:top w:val="none" w:sz="0" w:space="0" w:color="auto"/>
        <w:left w:val="none" w:sz="0" w:space="0" w:color="auto"/>
        <w:bottom w:val="none" w:sz="0" w:space="0" w:color="auto"/>
        <w:right w:val="none" w:sz="0" w:space="0" w:color="auto"/>
      </w:divBdr>
    </w:div>
    <w:div w:id="1665544729">
      <w:bodyDiv w:val="1"/>
      <w:marLeft w:val="0"/>
      <w:marRight w:val="0"/>
      <w:marTop w:val="0"/>
      <w:marBottom w:val="0"/>
      <w:divBdr>
        <w:top w:val="none" w:sz="0" w:space="0" w:color="auto"/>
        <w:left w:val="none" w:sz="0" w:space="0" w:color="auto"/>
        <w:bottom w:val="none" w:sz="0" w:space="0" w:color="auto"/>
        <w:right w:val="none" w:sz="0" w:space="0" w:color="auto"/>
      </w:divBdr>
    </w:div>
    <w:div w:id="1665888566">
      <w:bodyDiv w:val="1"/>
      <w:marLeft w:val="0"/>
      <w:marRight w:val="0"/>
      <w:marTop w:val="0"/>
      <w:marBottom w:val="0"/>
      <w:divBdr>
        <w:top w:val="none" w:sz="0" w:space="0" w:color="auto"/>
        <w:left w:val="none" w:sz="0" w:space="0" w:color="auto"/>
        <w:bottom w:val="none" w:sz="0" w:space="0" w:color="auto"/>
        <w:right w:val="none" w:sz="0" w:space="0" w:color="auto"/>
      </w:divBdr>
    </w:div>
    <w:div w:id="1667587741">
      <w:bodyDiv w:val="1"/>
      <w:marLeft w:val="0"/>
      <w:marRight w:val="0"/>
      <w:marTop w:val="0"/>
      <w:marBottom w:val="0"/>
      <w:divBdr>
        <w:top w:val="none" w:sz="0" w:space="0" w:color="auto"/>
        <w:left w:val="none" w:sz="0" w:space="0" w:color="auto"/>
        <w:bottom w:val="none" w:sz="0" w:space="0" w:color="auto"/>
        <w:right w:val="none" w:sz="0" w:space="0" w:color="auto"/>
      </w:divBdr>
    </w:div>
    <w:div w:id="1667900670">
      <w:bodyDiv w:val="1"/>
      <w:marLeft w:val="0"/>
      <w:marRight w:val="0"/>
      <w:marTop w:val="0"/>
      <w:marBottom w:val="0"/>
      <w:divBdr>
        <w:top w:val="none" w:sz="0" w:space="0" w:color="auto"/>
        <w:left w:val="none" w:sz="0" w:space="0" w:color="auto"/>
        <w:bottom w:val="none" w:sz="0" w:space="0" w:color="auto"/>
        <w:right w:val="none" w:sz="0" w:space="0" w:color="auto"/>
      </w:divBdr>
    </w:div>
    <w:div w:id="1668512346">
      <w:bodyDiv w:val="1"/>
      <w:marLeft w:val="0"/>
      <w:marRight w:val="0"/>
      <w:marTop w:val="0"/>
      <w:marBottom w:val="0"/>
      <w:divBdr>
        <w:top w:val="none" w:sz="0" w:space="0" w:color="auto"/>
        <w:left w:val="none" w:sz="0" w:space="0" w:color="auto"/>
        <w:bottom w:val="none" w:sz="0" w:space="0" w:color="auto"/>
        <w:right w:val="none" w:sz="0" w:space="0" w:color="auto"/>
      </w:divBdr>
    </w:div>
    <w:div w:id="1668553269">
      <w:bodyDiv w:val="1"/>
      <w:marLeft w:val="0"/>
      <w:marRight w:val="0"/>
      <w:marTop w:val="0"/>
      <w:marBottom w:val="0"/>
      <w:divBdr>
        <w:top w:val="none" w:sz="0" w:space="0" w:color="auto"/>
        <w:left w:val="none" w:sz="0" w:space="0" w:color="auto"/>
        <w:bottom w:val="none" w:sz="0" w:space="0" w:color="auto"/>
        <w:right w:val="none" w:sz="0" w:space="0" w:color="auto"/>
      </w:divBdr>
    </w:div>
    <w:div w:id="1668678913">
      <w:bodyDiv w:val="1"/>
      <w:marLeft w:val="0"/>
      <w:marRight w:val="0"/>
      <w:marTop w:val="0"/>
      <w:marBottom w:val="0"/>
      <w:divBdr>
        <w:top w:val="none" w:sz="0" w:space="0" w:color="auto"/>
        <w:left w:val="none" w:sz="0" w:space="0" w:color="auto"/>
        <w:bottom w:val="none" w:sz="0" w:space="0" w:color="auto"/>
        <w:right w:val="none" w:sz="0" w:space="0" w:color="auto"/>
      </w:divBdr>
    </w:div>
    <w:div w:id="1668825883">
      <w:bodyDiv w:val="1"/>
      <w:marLeft w:val="0"/>
      <w:marRight w:val="0"/>
      <w:marTop w:val="0"/>
      <w:marBottom w:val="0"/>
      <w:divBdr>
        <w:top w:val="none" w:sz="0" w:space="0" w:color="auto"/>
        <w:left w:val="none" w:sz="0" w:space="0" w:color="auto"/>
        <w:bottom w:val="none" w:sz="0" w:space="0" w:color="auto"/>
        <w:right w:val="none" w:sz="0" w:space="0" w:color="auto"/>
      </w:divBdr>
    </w:div>
    <w:div w:id="1668903790">
      <w:bodyDiv w:val="1"/>
      <w:marLeft w:val="0"/>
      <w:marRight w:val="0"/>
      <w:marTop w:val="0"/>
      <w:marBottom w:val="0"/>
      <w:divBdr>
        <w:top w:val="none" w:sz="0" w:space="0" w:color="auto"/>
        <w:left w:val="none" w:sz="0" w:space="0" w:color="auto"/>
        <w:bottom w:val="none" w:sz="0" w:space="0" w:color="auto"/>
        <w:right w:val="none" w:sz="0" w:space="0" w:color="auto"/>
      </w:divBdr>
    </w:div>
    <w:div w:id="1669089828">
      <w:bodyDiv w:val="1"/>
      <w:marLeft w:val="0"/>
      <w:marRight w:val="0"/>
      <w:marTop w:val="0"/>
      <w:marBottom w:val="0"/>
      <w:divBdr>
        <w:top w:val="none" w:sz="0" w:space="0" w:color="auto"/>
        <w:left w:val="none" w:sz="0" w:space="0" w:color="auto"/>
        <w:bottom w:val="none" w:sz="0" w:space="0" w:color="auto"/>
        <w:right w:val="none" w:sz="0" w:space="0" w:color="auto"/>
      </w:divBdr>
    </w:div>
    <w:div w:id="1669554281">
      <w:bodyDiv w:val="1"/>
      <w:marLeft w:val="0"/>
      <w:marRight w:val="0"/>
      <w:marTop w:val="0"/>
      <w:marBottom w:val="0"/>
      <w:divBdr>
        <w:top w:val="none" w:sz="0" w:space="0" w:color="auto"/>
        <w:left w:val="none" w:sz="0" w:space="0" w:color="auto"/>
        <w:bottom w:val="none" w:sz="0" w:space="0" w:color="auto"/>
        <w:right w:val="none" w:sz="0" w:space="0" w:color="auto"/>
      </w:divBdr>
    </w:div>
    <w:div w:id="1669743907">
      <w:bodyDiv w:val="1"/>
      <w:marLeft w:val="0"/>
      <w:marRight w:val="0"/>
      <w:marTop w:val="0"/>
      <w:marBottom w:val="0"/>
      <w:divBdr>
        <w:top w:val="none" w:sz="0" w:space="0" w:color="auto"/>
        <w:left w:val="none" w:sz="0" w:space="0" w:color="auto"/>
        <w:bottom w:val="none" w:sz="0" w:space="0" w:color="auto"/>
        <w:right w:val="none" w:sz="0" w:space="0" w:color="auto"/>
      </w:divBdr>
    </w:div>
    <w:div w:id="1669940357">
      <w:bodyDiv w:val="1"/>
      <w:marLeft w:val="0"/>
      <w:marRight w:val="0"/>
      <w:marTop w:val="0"/>
      <w:marBottom w:val="0"/>
      <w:divBdr>
        <w:top w:val="none" w:sz="0" w:space="0" w:color="auto"/>
        <w:left w:val="none" w:sz="0" w:space="0" w:color="auto"/>
        <w:bottom w:val="none" w:sz="0" w:space="0" w:color="auto"/>
        <w:right w:val="none" w:sz="0" w:space="0" w:color="auto"/>
      </w:divBdr>
    </w:div>
    <w:div w:id="1670330970">
      <w:bodyDiv w:val="1"/>
      <w:marLeft w:val="0"/>
      <w:marRight w:val="0"/>
      <w:marTop w:val="0"/>
      <w:marBottom w:val="0"/>
      <w:divBdr>
        <w:top w:val="none" w:sz="0" w:space="0" w:color="auto"/>
        <w:left w:val="none" w:sz="0" w:space="0" w:color="auto"/>
        <w:bottom w:val="none" w:sz="0" w:space="0" w:color="auto"/>
        <w:right w:val="none" w:sz="0" w:space="0" w:color="auto"/>
      </w:divBdr>
    </w:div>
    <w:div w:id="1670862943">
      <w:bodyDiv w:val="1"/>
      <w:marLeft w:val="0"/>
      <w:marRight w:val="0"/>
      <w:marTop w:val="0"/>
      <w:marBottom w:val="0"/>
      <w:divBdr>
        <w:top w:val="none" w:sz="0" w:space="0" w:color="auto"/>
        <w:left w:val="none" w:sz="0" w:space="0" w:color="auto"/>
        <w:bottom w:val="none" w:sz="0" w:space="0" w:color="auto"/>
        <w:right w:val="none" w:sz="0" w:space="0" w:color="auto"/>
      </w:divBdr>
    </w:div>
    <w:div w:id="1670910313">
      <w:bodyDiv w:val="1"/>
      <w:marLeft w:val="0"/>
      <w:marRight w:val="0"/>
      <w:marTop w:val="0"/>
      <w:marBottom w:val="0"/>
      <w:divBdr>
        <w:top w:val="none" w:sz="0" w:space="0" w:color="auto"/>
        <w:left w:val="none" w:sz="0" w:space="0" w:color="auto"/>
        <w:bottom w:val="none" w:sz="0" w:space="0" w:color="auto"/>
        <w:right w:val="none" w:sz="0" w:space="0" w:color="auto"/>
      </w:divBdr>
    </w:div>
    <w:div w:id="1671330105">
      <w:bodyDiv w:val="1"/>
      <w:marLeft w:val="0"/>
      <w:marRight w:val="0"/>
      <w:marTop w:val="0"/>
      <w:marBottom w:val="0"/>
      <w:divBdr>
        <w:top w:val="none" w:sz="0" w:space="0" w:color="auto"/>
        <w:left w:val="none" w:sz="0" w:space="0" w:color="auto"/>
        <w:bottom w:val="none" w:sz="0" w:space="0" w:color="auto"/>
        <w:right w:val="none" w:sz="0" w:space="0" w:color="auto"/>
      </w:divBdr>
    </w:div>
    <w:div w:id="1673098134">
      <w:bodyDiv w:val="1"/>
      <w:marLeft w:val="0"/>
      <w:marRight w:val="0"/>
      <w:marTop w:val="0"/>
      <w:marBottom w:val="0"/>
      <w:divBdr>
        <w:top w:val="none" w:sz="0" w:space="0" w:color="auto"/>
        <w:left w:val="none" w:sz="0" w:space="0" w:color="auto"/>
        <w:bottom w:val="none" w:sz="0" w:space="0" w:color="auto"/>
        <w:right w:val="none" w:sz="0" w:space="0" w:color="auto"/>
      </w:divBdr>
    </w:div>
    <w:div w:id="1673602142">
      <w:bodyDiv w:val="1"/>
      <w:marLeft w:val="0"/>
      <w:marRight w:val="0"/>
      <w:marTop w:val="0"/>
      <w:marBottom w:val="0"/>
      <w:divBdr>
        <w:top w:val="none" w:sz="0" w:space="0" w:color="auto"/>
        <w:left w:val="none" w:sz="0" w:space="0" w:color="auto"/>
        <w:bottom w:val="none" w:sz="0" w:space="0" w:color="auto"/>
        <w:right w:val="none" w:sz="0" w:space="0" w:color="auto"/>
      </w:divBdr>
    </w:div>
    <w:div w:id="1674255407">
      <w:bodyDiv w:val="1"/>
      <w:marLeft w:val="0"/>
      <w:marRight w:val="0"/>
      <w:marTop w:val="0"/>
      <w:marBottom w:val="0"/>
      <w:divBdr>
        <w:top w:val="none" w:sz="0" w:space="0" w:color="auto"/>
        <w:left w:val="none" w:sz="0" w:space="0" w:color="auto"/>
        <w:bottom w:val="none" w:sz="0" w:space="0" w:color="auto"/>
        <w:right w:val="none" w:sz="0" w:space="0" w:color="auto"/>
      </w:divBdr>
    </w:div>
    <w:div w:id="1674382505">
      <w:bodyDiv w:val="1"/>
      <w:marLeft w:val="0"/>
      <w:marRight w:val="0"/>
      <w:marTop w:val="0"/>
      <w:marBottom w:val="0"/>
      <w:divBdr>
        <w:top w:val="none" w:sz="0" w:space="0" w:color="auto"/>
        <w:left w:val="none" w:sz="0" w:space="0" w:color="auto"/>
        <w:bottom w:val="none" w:sz="0" w:space="0" w:color="auto"/>
        <w:right w:val="none" w:sz="0" w:space="0" w:color="auto"/>
      </w:divBdr>
    </w:div>
    <w:div w:id="1674915543">
      <w:bodyDiv w:val="1"/>
      <w:marLeft w:val="0"/>
      <w:marRight w:val="0"/>
      <w:marTop w:val="0"/>
      <w:marBottom w:val="0"/>
      <w:divBdr>
        <w:top w:val="none" w:sz="0" w:space="0" w:color="auto"/>
        <w:left w:val="none" w:sz="0" w:space="0" w:color="auto"/>
        <w:bottom w:val="none" w:sz="0" w:space="0" w:color="auto"/>
        <w:right w:val="none" w:sz="0" w:space="0" w:color="auto"/>
      </w:divBdr>
    </w:div>
    <w:div w:id="1675523533">
      <w:bodyDiv w:val="1"/>
      <w:marLeft w:val="0"/>
      <w:marRight w:val="0"/>
      <w:marTop w:val="0"/>
      <w:marBottom w:val="0"/>
      <w:divBdr>
        <w:top w:val="none" w:sz="0" w:space="0" w:color="auto"/>
        <w:left w:val="none" w:sz="0" w:space="0" w:color="auto"/>
        <w:bottom w:val="none" w:sz="0" w:space="0" w:color="auto"/>
        <w:right w:val="none" w:sz="0" w:space="0" w:color="auto"/>
      </w:divBdr>
    </w:div>
    <w:div w:id="1675571385">
      <w:bodyDiv w:val="1"/>
      <w:marLeft w:val="0"/>
      <w:marRight w:val="0"/>
      <w:marTop w:val="0"/>
      <w:marBottom w:val="0"/>
      <w:divBdr>
        <w:top w:val="none" w:sz="0" w:space="0" w:color="auto"/>
        <w:left w:val="none" w:sz="0" w:space="0" w:color="auto"/>
        <w:bottom w:val="none" w:sz="0" w:space="0" w:color="auto"/>
        <w:right w:val="none" w:sz="0" w:space="0" w:color="auto"/>
      </w:divBdr>
    </w:div>
    <w:div w:id="1675765149">
      <w:bodyDiv w:val="1"/>
      <w:marLeft w:val="0"/>
      <w:marRight w:val="0"/>
      <w:marTop w:val="0"/>
      <w:marBottom w:val="0"/>
      <w:divBdr>
        <w:top w:val="none" w:sz="0" w:space="0" w:color="auto"/>
        <w:left w:val="none" w:sz="0" w:space="0" w:color="auto"/>
        <w:bottom w:val="none" w:sz="0" w:space="0" w:color="auto"/>
        <w:right w:val="none" w:sz="0" w:space="0" w:color="auto"/>
      </w:divBdr>
    </w:div>
    <w:div w:id="1675917674">
      <w:bodyDiv w:val="1"/>
      <w:marLeft w:val="0"/>
      <w:marRight w:val="0"/>
      <w:marTop w:val="0"/>
      <w:marBottom w:val="0"/>
      <w:divBdr>
        <w:top w:val="none" w:sz="0" w:space="0" w:color="auto"/>
        <w:left w:val="none" w:sz="0" w:space="0" w:color="auto"/>
        <w:bottom w:val="none" w:sz="0" w:space="0" w:color="auto"/>
        <w:right w:val="none" w:sz="0" w:space="0" w:color="auto"/>
      </w:divBdr>
    </w:div>
    <w:div w:id="1676348311">
      <w:bodyDiv w:val="1"/>
      <w:marLeft w:val="0"/>
      <w:marRight w:val="0"/>
      <w:marTop w:val="0"/>
      <w:marBottom w:val="0"/>
      <w:divBdr>
        <w:top w:val="none" w:sz="0" w:space="0" w:color="auto"/>
        <w:left w:val="none" w:sz="0" w:space="0" w:color="auto"/>
        <w:bottom w:val="none" w:sz="0" w:space="0" w:color="auto"/>
        <w:right w:val="none" w:sz="0" w:space="0" w:color="auto"/>
      </w:divBdr>
    </w:div>
    <w:div w:id="1676608686">
      <w:bodyDiv w:val="1"/>
      <w:marLeft w:val="0"/>
      <w:marRight w:val="0"/>
      <w:marTop w:val="0"/>
      <w:marBottom w:val="0"/>
      <w:divBdr>
        <w:top w:val="none" w:sz="0" w:space="0" w:color="auto"/>
        <w:left w:val="none" w:sz="0" w:space="0" w:color="auto"/>
        <w:bottom w:val="none" w:sz="0" w:space="0" w:color="auto"/>
        <w:right w:val="none" w:sz="0" w:space="0" w:color="auto"/>
      </w:divBdr>
    </w:div>
    <w:div w:id="1676767797">
      <w:bodyDiv w:val="1"/>
      <w:marLeft w:val="0"/>
      <w:marRight w:val="0"/>
      <w:marTop w:val="0"/>
      <w:marBottom w:val="0"/>
      <w:divBdr>
        <w:top w:val="none" w:sz="0" w:space="0" w:color="auto"/>
        <w:left w:val="none" w:sz="0" w:space="0" w:color="auto"/>
        <w:bottom w:val="none" w:sz="0" w:space="0" w:color="auto"/>
        <w:right w:val="none" w:sz="0" w:space="0" w:color="auto"/>
      </w:divBdr>
    </w:div>
    <w:div w:id="1676957241">
      <w:bodyDiv w:val="1"/>
      <w:marLeft w:val="0"/>
      <w:marRight w:val="0"/>
      <w:marTop w:val="0"/>
      <w:marBottom w:val="0"/>
      <w:divBdr>
        <w:top w:val="none" w:sz="0" w:space="0" w:color="auto"/>
        <w:left w:val="none" w:sz="0" w:space="0" w:color="auto"/>
        <w:bottom w:val="none" w:sz="0" w:space="0" w:color="auto"/>
        <w:right w:val="none" w:sz="0" w:space="0" w:color="auto"/>
      </w:divBdr>
    </w:div>
    <w:div w:id="1676959087">
      <w:bodyDiv w:val="1"/>
      <w:marLeft w:val="0"/>
      <w:marRight w:val="0"/>
      <w:marTop w:val="0"/>
      <w:marBottom w:val="0"/>
      <w:divBdr>
        <w:top w:val="none" w:sz="0" w:space="0" w:color="auto"/>
        <w:left w:val="none" w:sz="0" w:space="0" w:color="auto"/>
        <w:bottom w:val="none" w:sz="0" w:space="0" w:color="auto"/>
        <w:right w:val="none" w:sz="0" w:space="0" w:color="auto"/>
      </w:divBdr>
    </w:div>
    <w:div w:id="1677002331">
      <w:bodyDiv w:val="1"/>
      <w:marLeft w:val="0"/>
      <w:marRight w:val="0"/>
      <w:marTop w:val="0"/>
      <w:marBottom w:val="0"/>
      <w:divBdr>
        <w:top w:val="none" w:sz="0" w:space="0" w:color="auto"/>
        <w:left w:val="none" w:sz="0" w:space="0" w:color="auto"/>
        <w:bottom w:val="none" w:sz="0" w:space="0" w:color="auto"/>
        <w:right w:val="none" w:sz="0" w:space="0" w:color="auto"/>
      </w:divBdr>
    </w:div>
    <w:div w:id="1677031591">
      <w:bodyDiv w:val="1"/>
      <w:marLeft w:val="0"/>
      <w:marRight w:val="0"/>
      <w:marTop w:val="0"/>
      <w:marBottom w:val="0"/>
      <w:divBdr>
        <w:top w:val="none" w:sz="0" w:space="0" w:color="auto"/>
        <w:left w:val="none" w:sz="0" w:space="0" w:color="auto"/>
        <w:bottom w:val="none" w:sz="0" w:space="0" w:color="auto"/>
        <w:right w:val="none" w:sz="0" w:space="0" w:color="auto"/>
      </w:divBdr>
    </w:div>
    <w:div w:id="1677071447">
      <w:bodyDiv w:val="1"/>
      <w:marLeft w:val="0"/>
      <w:marRight w:val="0"/>
      <w:marTop w:val="0"/>
      <w:marBottom w:val="0"/>
      <w:divBdr>
        <w:top w:val="none" w:sz="0" w:space="0" w:color="auto"/>
        <w:left w:val="none" w:sz="0" w:space="0" w:color="auto"/>
        <w:bottom w:val="none" w:sz="0" w:space="0" w:color="auto"/>
        <w:right w:val="none" w:sz="0" w:space="0" w:color="auto"/>
      </w:divBdr>
    </w:div>
    <w:div w:id="1677418590">
      <w:bodyDiv w:val="1"/>
      <w:marLeft w:val="0"/>
      <w:marRight w:val="0"/>
      <w:marTop w:val="0"/>
      <w:marBottom w:val="0"/>
      <w:divBdr>
        <w:top w:val="none" w:sz="0" w:space="0" w:color="auto"/>
        <w:left w:val="none" w:sz="0" w:space="0" w:color="auto"/>
        <w:bottom w:val="none" w:sz="0" w:space="0" w:color="auto"/>
        <w:right w:val="none" w:sz="0" w:space="0" w:color="auto"/>
      </w:divBdr>
    </w:div>
    <w:div w:id="1678119432">
      <w:bodyDiv w:val="1"/>
      <w:marLeft w:val="0"/>
      <w:marRight w:val="0"/>
      <w:marTop w:val="0"/>
      <w:marBottom w:val="0"/>
      <w:divBdr>
        <w:top w:val="none" w:sz="0" w:space="0" w:color="auto"/>
        <w:left w:val="none" w:sz="0" w:space="0" w:color="auto"/>
        <w:bottom w:val="none" w:sz="0" w:space="0" w:color="auto"/>
        <w:right w:val="none" w:sz="0" w:space="0" w:color="auto"/>
      </w:divBdr>
    </w:div>
    <w:div w:id="1678193807">
      <w:bodyDiv w:val="1"/>
      <w:marLeft w:val="0"/>
      <w:marRight w:val="0"/>
      <w:marTop w:val="0"/>
      <w:marBottom w:val="0"/>
      <w:divBdr>
        <w:top w:val="none" w:sz="0" w:space="0" w:color="auto"/>
        <w:left w:val="none" w:sz="0" w:space="0" w:color="auto"/>
        <w:bottom w:val="none" w:sz="0" w:space="0" w:color="auto"/>
        <w:right w:val="none" w:sz="0" w:space="0" w:color="auto"/>
      </w:divBdr>
    </w:div>
    <w:div w:id="1678266454">
      <w:bodyDiv w:val="1"/>
      <w:marLeft w:val="0"/>
      <w:marRight w:val="0"/>
      <w:marTop w:val="0"/>
      <w:marBottom w:val="0"/>
      <w:divBdr>
        <w:top w:val="none" w:sz="0" w:space="0" w:color="auto"/>
        <w:left w:val="none" w:sz="0" w:space="0" w:color="auto"/>
        <w:bottom w:val="none" w:sz="0" w:space="0" w:color="auto"/>
        <w:right w:val="none" w:sz="0" w:space="0" w:color="auto"/>
      </w:divBdr>
    </w:div>
    <w:div w:id="1678382378">
      <w:bodyDiv w:val="1"/>
      <w:marLeft w:val="0"/>
      <w:marRight w:val="0"/>
      <w:marTop w:val="0"/>
      <w:marBottom w:val="0"/>
      <w:divBdr>
        <w:top w:val="none" w:sz="0" w:space="0" w:color="auto"/>
        <w:left w:val="none" w:sz="0" w:space="0" w:color="auto"/>
        <w:bottom w:val="none" w:sz="0" w:space="0" w:color="auto"/>
        <w:right w:val="none" w:sz="0" w:space="0" w:color="auto"/>
      </w:divBdr>
    </w:div>
    <w:div w:id="1678581334">
      <w:bodyDiv w:val="1"/>
      <w:marLeft w:val="0"/>
      <w:marRight w:val="0"/>
      <w:marTop w:val="0"/>
      <w:marBottom w:val="0"/>
      <w:divBdr>
        <w:top w:val="none" w:sz="0" w:space="0" w:color="auto"/>
        <w:left w:val="none" w:sz="0" w:space="0" w:color="auto"/>
        <w:bottom w:val="none" w:sz="0" w:space="0" w:color="auto"/>
        <w:right w:val="none" w:sz="0" w:space="0" w:color="auto"/>
      </w:divBdr>
    </w:div>
    <w:div w:id="1678653535">
      <w:bodyDiv w:val="1"/>
      <w:marLeft w:val="0"/>
      <w:marRight w:val="0"/>
      <w:marTop w:val="0"/>
      <w:marBottom w:val="0"/>
      <w:divBdr>
        <w:top w:val="none" w:sz="0" w:space="0" w:color="auto"/>
        <w:left w:val="none" w:sz="0" w:space="0" w:color="auto"/>
        <w:bottom w:val="none" w:sz="0" w:space="0" w:color="auto"/>
        <w:right w:val="none" w:sz="0" w:space="0" w:color="auto"/>
      </w:divBdr>
    </w:div>
    <w:div w:id="1679040535">
      <w:bodyDiv w:val="1"/>
      <w:marLeft w:val="0"/>
      <w:marRight w:val="0"/>
      <w:marTop w:val="0"/>
      <w:marBottom w:val="0"/>
      <w:divBdr>
        <w:top w:val="none" w:sz="0" w:space="0" w:color="auto"/>
        <w:left w:val="none" w:sz="0" w:space="0" w:color="auto"/>
        <w:bottom w:val="none" w:sz="0" w:space="0" w:color="auto"/>
        <w:right w:val="none" w:sz="0" w:space="0" w:color="auto"/>
      </w:divBdr>
    </w:div>
    <w:div w:id="1679189549">
      <w:bodyDiv w:val="1"/>
      <w:marLeft w:val="0"/>
      <w:marRight w:val="0"/>
      <w:marTop w:val="0"/>
      <w:marBottom w:val="0"/>
      <w:divBdr>
        <w:top w:val="none" w:sz="0" w:space="0" w:color="auto"/>
        <w:left w:val="none" w:sz="0" w:space="0" w:color="auto"/>
        <w:bottom w:val="none" w:sz="0" w:space="0" w:color="auto"/>
        <w:right w:val="none" w:sz="0" w:space="0" w:color="auto"/>
      </w:divBdr>
    </w:div>
    <w:div w:id="1680349170">
      <w:bodyDiv w:val="1"/>
      <w:marLeft w:val="0"/>
      <w:marRight w:val="0"/>
      <w:marTop w:val="0"/>
      <w:marBottom w:val="0"/>
      <w:divBdr>
        <w:top w:val="none" w:sz="0" w:space="0" w:color="auto"/>
        <w:left w:val="none" w:sz="0" w:space="0" w:color="auto"/>
        <w:bottom w:val="none" w:sz="0" w:space="0" w:color="auto"/>
        <w:right w:val="none" w:sz="0" w:space="0" w:color="auto"/>
      </w:divBdr>
    </w:div>
    <w:div w:id="1680699299">
      <w:bodyDiv w:val="1"/>
      <w:marLeft w:val="0"/>
      <w:marRight w:val="0"/>
      <w:marTop w:val="0"/>
      <w:marBottom w:val="0"/>
      <w:divBdr>
        <w:top w:val="none" w:sz="0" w:space="0" w:color="auto"/>
        <w:left w:val="none" w:sz="0" w:space="0" w:color="auto"/>
        <w:bottom w:val="none" w:sz="0" w:space="0" w:color="auto"/>
        <w:right w:val="none" w:sz="0" w:space="0" w:color="auto"/>
      </w:divBdr>
    </w:div>
    <w:div w:id="1680892697">
      <w:bodyDiv w:val="1"/>
      <w:marLeft w:val="0"/>
      <w:marRight w:val="0"/>
      <w:marTop w:val="0"/>
      <w:marBottom w:val="0"/>
      <w:divBdr>
        <w:top w:val="none" w:sz="0" w:space="0" w:color="auto"/>
        <w:left w:val="none" w:sz="0" w:space="0" w:color="auto"/>
        <w:bottom w:val="none" w:sz="0" w:space="0" w:color="auto"/>
        <w:right w:val="none" w:sz="0" w:space="0" w:color="auto"/>
      </w:divBdr>
    </w:div>
    <w:div w:id="1681005068">
      <w:bodyDiv w:val="1"/>
      <w:marLeft w:val="0"/>
      <w:marRight w:val="0"/>
      <w:marTop w:val="0"/>
      <w:marBottom w:val="0"/>
      <w:divBdr>
        <w:top w:val="none" w:sz="0" w:space="0" w:color="auto"/>
        <w:left w:val="none" w:sz="0" w:space="0" w:color="auto"/>
        <w:bottom w:val="none" w:sz="0" w:space="0" w:color="auto"/>
        <w:right w:val="none" w:sz="0" w:space="0" w:color="auto"/>
      </w:divBdr>
    </w:div>
    <w:div w:id="1681279372">
      <w:bodyDiv w:val="1"/>
      <w:marLeft w:val="0"/>
      <w:marRight w:val="0"/>
      <w:marTop w:val="0"/>
      <w:marBottom w:val="0"/>
      <w:divBdr>
        <w:top w:val="none" w:sz="0" w:space="0" w:color="auto"/>
        <w:left w:val="none" w:sz="0" w:space="0" w:color="auto"/>
        <w:bottom w:val="none" w:sz="0" w:space="0" w:color="auto"/>
        <w:right w:val="none" w:sz="0" w:space="0" w:color="auto"/>
      </w:divBdr>
    </w:div>
    <w:div w:id="1681739382">
      <w:bodyDiv w:val="1"/>
      <w:marLeft w:val="0"/>
      <w:marRight w:val="0"/>
      <w:marTop w:val="0"/>
      <w:marBottom w:val="0"/>
      <w:divBdr>
        <w:top w:val="none" w:sz="0" w:space="0" w:color="auto"/>
        <w:left w:val="none" w:sz="0" w:space="0" w:color="auto"/>
        <w:bottom w:val="none" w:sz="0" w:space="0" w:color="auto"/>
        <w:right w:val="none" w:sz="0" w:space="0" w:color="auto"/>
      </w:divBdr>
    </w:div>
    <w:div w:id="1681807983">
      <w:bodyDiv w:val="1"/>
      <w:marLeft w:val="0"/>
      <w:marRight w:val="0"/>
      <w:marTop w:val="0"/>
      <w:marBottom w:val="0"/>
      <w:divBdr>
        <w:top w:val="none" w:sz="0" w:space="0" w:color="auto"/>
        <w:left w:val="none" w:sz="0" w:space="0" w:color="auto"/>
        <w:bottom w:val="none" w:sz="0" w:space="0" w:color="auto"/>
        <w:right w:val="none" w:sz="0" w:space="0" w:color="auto"/>
      </w:divBdr>
    </w:div>
    <w:div w:id="1682272074">
      <w:bodyDiv w:val="1"/>
      <w:marLeft w:val="0"/>
      <w:marRight w:val="0"/>
      <w:marTop w:val="0"/>
      <w:marBottom w:val="0"/>
      <w:divBdr>
        <w:top w:val="none" w:sz="0" w:space="0" w:color="auto"/>
        <w:left w:val="none" w:sz="0" w:space="0" w:color="auto"/>
        <w:bottom w:val="none" w:sz="0" w:space="0" w:color="auto"/>
        <w:right w:val="none" w:sz="0" w:space="0" w:color="auto"/>
      </w:divBdr>
    </w:div>
    <w:div w:id="1682514795">
      <w:bodyDiv w:val="1"/>
      <w:marLeft w:val="0"/>
      <w:marRight w:val="0"/>
      <w:marTop w:val="0"/>
      <w:marBottom w:val="0"/>
      <w:divBdr>
        <w:top w:val="none" w:sz="0" w:space="0" w:color="auto"/>
        <w:left w:val="none" w:sz="0" w:space="0" w:color="auto"/>
        <w:bottom w:val="none" w:sz="0" w:space="0" w:color="auto"/>
        <w:right w:val="none" w:sz="0" w:space="0" w:color="auto"/>
      </w:divBdr>
    </w:div>
    <w:div w:id="1683042586">
      <w:bodyDiv w:val="1"/>
      <w:marLeft w:val="0"/>
      <w:marRight w:val="0"/>
      <w:marTop w:val="0"/>
      <w:marBottom w:val="0"/>
      <w:divBdr>
        <w:top w:val="none" w:sz="0" w:space="0" w:color="auto"/>
        <w:left w:val="none" w:sz="0" w:space="0" w:color="auto"/>
        <w:bottom w:val="none" w:sz="0" w:space="0" w:color="auto"/>
        <w:right w:val="none" w:sz="0" w:space="0" w:color="auto"/>
      </w:divBdr>
    </w:div>
    <w:div w:id="1683052227">
      <w:bodyDiv w:val="1"/>
      <w:marLeft w:val="0"/>
      <w:marRight w:val="0"/>
      <w:marTop w:val="0"/>
      <w:marBottom w:val="0"/>
      <w:divBdr>
        <w:top w:val="none" w:sz="0" w:space="0" w:color="auto"/>
        <w:left w:val="none" w:sz="0" w:space="0" w:color="auto"/>
        <w:bottom w:val="none" w:sz="0" w:space="0" w:color="auto"/>
        <w:right w:val="none" w:sz="0" w:space="0" w:color="auto"/>
      </w:divBdr>
    </w:div>
    <w:div w:id="1683244515">
      <w:bodyDiv w:val="1"/>
      <w:marLeft w:val="0"/>
      <w:marRight w:val="0"/>
      <w:marTop w:val="0"/>
      <w:marBottom w:val="0"/>
      <w:divBdr>
        <w:top w:val="none" w:sz="0" w:space="0" w:color="auto"/>
        <w:left w:val="none" w:sz="0" w:space="0" w:color="auto"/>
        <w:bottom w:val="none" w:sz="0" w:space="0" w:color="auto"/>
        <w:right w:val="none" w:sz="0" w:space="0" w:color="auto"/>
      </w:divBdr>
    </w:div>
    <w:div w:id="1683319295">
      <w:bodyDiv w:val="1"/>
      <w:marLeft w:val="0"/>
      <w:marRight w:val="0"/>
      <w:marTop w:val="0"/>
      <w:marBottom w:val="0"/>
      <w:divBdr>
        <w:top w:val="none" w:sz="0" w:space="0" w:color="auto"/>
        <w:left w:val="none" w:sz="0" w:space="0" w:color="auto"/>
        <w:bottom w:val="none" w:sz="0" w:space="0" w:color="auto"/>
        <w:right w:val="none" w:sz="0" w:space="0" w:color="auto"/>
      </w:divBdr>
    </w:div>
    <w:div w:id="1683626406">
      <w:bodyDiv w:val="1"/>
      <w:marLeft w:val="0"/>
      <w:marRight w:val="0"/>
      <w:marTop w:val="0"/>
      <w:marBottom w:val="0"/>
      <w:divBdr>
        <w:top w:val="none" w:sz="0" w:space="0" w:color="auto"/>
        <w:left w:val="none" w:sz="0" w:space="0" w:color="auto"/>
        <w:bottom w:val="none" w:sz="0" w:space="0" w:color="auto"/>
        <w:right w:val="none" w:sz="0" w:space="0" w:color="auto"/>
      </w:divBdr>
    </w:div>
    <w:div w:id="1683823396">
      <w:bodyDiv w:val="1"/>
      <w:marLeft w:val="0"/>
      <w:marRight w:val="0"/>
      <w:marTop w:val="0"/>
      <w:marBottom w:val="0"/>
      <w:divBdr>
        <w:top w:val="none" w:sz="0" w:space="0" w:color="auto"/>
        <w:left w:val="none" w:sz="0" w:space="0" w:color="auto"/>
        <w:bottom w:val="none" w:sz="0" w:space="0" w:color="auto"/>
        <w:right w:val="none" w:sz="0" w:space="0" w:color="auto"/>
      </w:divBdr>
    </w:div>
    <w:div w:id="1684015809">
      <w:bodyDiv w:val="1"/>
      <w:marLeft w:val="0"/>
      <w:marRight w:val="0"/>
      <w:marTop w:val="0"/>
      <w:marBottom w:val="0"/>
      <w:divBdr>
        <w:top w:val="none" w:sz="0" w:space="0" w:color="auto"/>
        <w:left w:val="none" w:sz="0" w:space="0" w:color="auto"/>
        <w:bottom w:val="none" w:sz="0" w:space="0" w:color="auto"/>
        <w:right w:val="none" w:sz="0" w:space="0" w:color="auto"/>
      </w:divBdr>
    </w:div>
    <w:div w:id="1684478494">
      <w:bodyDiv w:val="1"/>
      <w:marLeft w:val="0"/>
      <w:marRight w:val="0"/>
      <w:marTop w:val="0"/>
      <w:marBottom w:val="0"/>
      <w:divBdr>
        <w:top w:val="none" w:sz="0" w:space="0" w:color="auto"/>
        <w:left w:val="none" w:sz="0" w:space="0" w:color="auto"/>
        <w:bottom w:val="none" w:sz="0" w:space="0" w:color="auto"/>
        <w:right w:val="none" w:sz="0" w:space="0" w:color="auto"/>
      </w:divBdr>
    </w:div>
    <w:div w:id="1684700325">
      <w:bodyDiv w:val="1"/>
      <w:marLeft w:val="0"/>
      <w:marRight w:val="0"/>
      <w:marTop w:val="0"/>
      <w:marBottom w:val="0"/>
      <w:divBdr>
        <w:top w:val="none" w:sz="0" w:space="0" w:color="auto"/>
        <w:left w:val="none" w:sz="0" w:space="0" w:color="auto"/>
        <w:bottom w:val="none" w:sz="0" w:space="0" w:color="auto"/>
        <w:right w:val="none" w:sz="0" w:space="0" w:color="auto"/>
      </w:divBdr>
    </w:div>
    <w:div w:id="1685475687">
      <w:bodyDiv w:val="1"/>
      <w:marLeft w:val="0"/>
      <w:marRight w:val="0"/>
      <w:marTop w:val="0"/>
      <w:marBottom w:val="0"/>
      <w:divBdr>
        <w:top w:val="none" w:sz="0" w:space="0" w:color="auto"/>
        <w:left w:val="none" w:sz="0" w:space="0" w:color="auto"/>
        <w:bottom w:val="none" w:sz="0" w:space="0" w:color="auto"/>
        <w:right w:val="none" w:sz="0" w:space="0" w:color="auto"/>
      </w:divBdr>
    </w:div>
    <w:div w:id="1686245785">
      <w:bodyDiv w:val="1"/>
      <w:marLeft w:val="0"/>
      <w:marRight w:val="0"/>
      <w:marTop w:val="0"/>
      <w:marBottom w:val="0"/>
      <w:divBdr>
        <w:top w:val="none" w:sz="0" w:space="0" w:color="auto"/>
        <w:left w:val="none" w:sz="0" w:space="0" w:color="auto"/>
        <w:bottom w:val="none" w:sz="0" w:space="0" w:color="auto"/>
        <w:right w:val="none" w:sz="0" w:space="0" w:color="auto"/>
      </w:divBdr>
    </w:div>
    <w:div w:id="1686252688">
      <w:bodyDiv w:val="1"/>
      <w:marLeft w:val="0"/>
      <w:marRight w:val="0"/>
      <w:marTop w:val="0"/>
      <w:marBottom w:val="0"/>
      <w:divBdr>
        <w:top w:val="none" w:sz="0" w:space="0" w:color="auto"/>
        <w:left w:val="none" w:sz="0" w:space="0" w:color="auto"/>
        <w:bottom w:val="none" w:sz="0" w:space="0" w:color="auto"/>
        <w:right w:val="none" w:sz="0" w:space="0" w:color="auto"/>
      </w:divBdr>
    </w:div>
    <w:div w:id="1686440267">
      <w:bodyDiv w:val="1"/>
      <w:marLeft w:val="0"/>
      <w:marRight w:val="0"/>
      <w:marTop w:val="0"/>
      <w:marBottom w:val="0"/>
      <w:divBdr>
        <w:top w:val="none" w:sz="0" w:space="0" w:color="auto"/>
        <w:left w:val="none" w:sz="0" w:space="0" w:color="auto"/>
        <w:bottom w:val="none" w:sz="0" w:space="0" w:color="auto"/>
        <w:right w:val="none" w:sz="0" w:space="0" w:color="auto"/>
      </w:divBdr>
    </w:div>
    <w:div w:id="1686860630">
      <w:bodyDiv w:val="1"/>
      <w:marLeft w:val="0"/>
      <w:marRight w:val="0"/>
      <w:marTop w:val="0"/>
      <w:marBottom w:val="0"/>
      <w:divBdr>
        <w:top w:val="none" w:sz="0" w:space="0" w:color="auto"/>
        <w:left w:val="none" w:sz="0" w:space="0" w:color="auto"/>
        <w:bottom w:val="none" w:sz="0" w:space="0" w:color="auto"/>
        <w:right w:val="none" w:sz="0" w:space="0" w:color="auto"/>
      </w:divBdr>
    </w:div>
    <w:div w:id="1686901217">
      <w:bodyDiv w:val="1"/>
      <w:marLeft w:val="0"/>
      <w:marRight w:val="0"/>
      <w:marTop w:val="0"/>
      <w:marBottom w:val="0"/>
      <w:divBdr>
        <w:top w:val="none" w:sz="0" w:space="0" w:color="auto"/>
        <w:left w:val="none" w:sz="0" w:space="0" w:color="auto"/>
        <w:bottom w:val="none" w:sz="0" w:space="0" w:color="auto"/>
        <w:right w:val="none" w:sz="0" w:space="0" w:color="auto"/>
      </w:divBdr>
    </w:div>
    <w:div w:id="1686975853">
      <w:bodyDiv w:val="1"/>
      <w:marLeft w:val="0"/>
      <w:marRight w:val="0"/>
      <w:marTop w:val="0"/>
      <w:marBottom w:val="0"/>
      <w:divBdr>
        <w:top w:val="none" w:sz="0" w:space="0" w:color="auto"/>
        <w:left w:val="none" w:sz="0" w:space="0" w:color="auto"/>
        <w:bottom w:val="none" w:sz="0" w:space="0" w:color="auto"/>
        <w:right w:val="none" w:sz="0" w:space="0" w:color="auto"/>
      </w:divBdr>
    </w:div>
    <w:div w:id="1687248618">
      <w:bodyDiv w:val="1"/>
      <w:marLeft w:val="0"/>
      <w:marRight w:val="0"/>
      <w:marTop w:val="0"/>
      <w:marBottom w:val="0"/>
      <w:divBdr>
        <w:top w:val="none" w:sz="0" w:space="0" w:color="auto"/>
        <w:left w:val="none" w:sz="0" w:space="0" w:color="auto"/>
        <w:bottom w:val="none" w:sz="0" w:space="0" w:color="auto"/>
        <w:right w:val="none" w:sz="0" w:space="0" w:color="auto"/>
      </w:divBdr>
    </w:div>
    <w:div w:id="1687250130">
      <w:bodyDiv w:val="1"/>
      <w:marLeft w:val="0"/>
      <w:marRight w:val="0"/>
      <w:marTop w:val="0"/>
      <w:marBottom w:val="0"/>
      <w:divBdr>
        <w:top w:val="none" w:sz="0" w:space="0" w:color="auto"/>
        <w:left w:val="none" w:sz="0" w:space="0" w:color="auto"/>
        <w:bottom w:val="none" w:sz="0" w:space="0" w:color="auto"/>
        <w:right w:val="none" w:sz="0" w:space="0" w:color="auto"/>
      </w:divBdr>
    </w:div>
    <w:div w:id="1687444378">
      <w:bodyDiv w:val="1"/>
      <w:marLeft w:val="0"/>
      <w:marRight w:val="0"/>
      <w:marTop w:val="0"/>
      <w:marBottom w:val="0"/>
      <w:divBdr>
        <w:top w:val="none" w:sz="0" w:space="0" w:color="auto"/>
        <w:left w:val="none" w:sz="0" w:space="0" w:color="auto"/>
        <w:bottom w:val="none" w:sz="0" w:space="0" w:color="auto"/>
        <w:right w:val="none" w:sz="0" w:space="0" w:color="auto"/>
      </w:divBdr>
    </w:div>
    <w:div w:id="1687704748">
      <w:bodyDiv w:val="1"/>
      <w:marLeft w:val="0"/>
      <w:marRight w:val="0"/>
      <w:marTop w:val="0"/>
      <w:marBottom w:val="0"/>
      <w:divBdr>
        <w:top w:val="none" w:sz="0" w:space="0" w:color="auto"/>
        <w:left w:val="none" w:sz="0" w:space="0" w:color="auto"/>
        <w:bottom w:val="none" w:sz="0" w:space="0" w:color="auto"/>
        <w:right w:val="none" w:sz="0" w:space="0" w:color="auto"/>
      </w:divBdr>
    </w:div>
    <w:div w:id="1687901267">
      <w:bodyDiv w:val="1"/>
      <w:marLeft w:val="0"/>
      <w:marRight w:val="0"/>
      <w:marTop w:val="0"/>
      <w:marBottom w:val="0"/>
      <w:divBdr>
        <w:top w:val="none" w:sz="0" w:space="0" w:color="auto"/>
        <w:left w:val="none" w:sz="0" w:space="0" w:color="auto"/>
        <w:bottom w:val="none" w:sz="0" w:space="0" w:color="auto"/>
        <w:right w:val="none" w:sz="0" w:space="0" w:color="auto"/>
      </w:divBdr>
    </w:div>
    <w:div w:id="1688016670">
      <w:bodyDiv w:val="1"/>
      <w:marLeft w:val="0"/>
      <w:marRight w:val="0"/>
      <w:marTop w:val="0"/>
      <w:marBottom w:val="0"/>
      <w:divBdr>
        <w:top w:val="none" w:sz="0" w:space="0" w:color="auto"/>
        <w:left w:val="none" w:sz="0" w:space="0" w:color="auto"/>
        <w:bottom w:val="none" w:sz="0" w:space="0" w:color="auto"/>
        <w:right w:val="none" w:sz="0" w:space="0" w:color="auto"/>
      </w:divBdr>
    </w:div>
    <w:div w:id="1688485987">
      <w:bodyDiv w:val="1"/>
      <w:marLeft w:val="0"/>
      <w:marRight w:val="0"/>
      <w:marTop w:val="0"/>
      <w:marBottom w:val="0"/>
      <w:divBdr>
        <w:top w:val="none" w:sz="0" w:space="0" w:color="auto"/>
        <w:left w:val="none" w:sz="0" w:space="0" w:color="auto"/>
        <w:bottom w:val="none" w:sz="0" w:space="0" w:color="auto"/>
        <w:right w:val="none" w:sz="0" w:space="0" w:color="auto"/>
      </w:divBdr>
    </w:div>
    <w:div w:id="1688673148">
      <w:bodyDiv w:val="1"/>
      <w:marLeft w:val="0"/>
      <w:marRight w:val="0"/>
      <w:marTop w:val="0"/>
      <w:marBottom w:val="0"/>
      <w:divBdr>
        <w:top w:val="none" w:sz="0" w:space="0" w:color="auto"/>
        <w:left w:val="none" w:sz="0" w:space="0" w:color="auto"/>
        <w:bottom w:val="none" w:sz="0" w:space="0" w:color="auto"/>
        <w:right w:val="none" w:sz="0" w:space="0" w:color="auto"/>
      </w:divBdr>
    </w:div>
    <w:div w:id="1688750879">
      <w:bodyDiv w:val="1"/>
      <w:marLeft w:val="0"/>
      <w:marRight w:val="0"/>
      <w:marTop w:val="0"/>
      <w:marBottom w:val="0"/>
      <w:divBdr>
        <w:top w:val="none" w:sz="0" w:space="0" w:color="auto"/>
        <w:left w:val="none" w:sz="0" w:space="0" w:color="auto"/>
        <w:bottom w:val="none" w:sz="0" w:space="0" w:color="auto"/>
        <w:right w:val="none" w:sz="0" w:space="0" w:color="auto"/>
      </w:divBdr>
    </w:div>
    <w:div w:id="1688872030">
      <w:bodyDiv w:val="1"/>
      <w:marLeft w:val="0"/>
      <w:marRight w:val="0"/>
      <w:marTop w:val="0"/>
      <w:marBottom w:val="0"/>
      <w:divBdr>
        <w:top w:val="none" w:sz="0" w:space="0" w:color="auto"/>
        <w:left w:val="none" w:sz="0" w:space="0" w:color="auto"/>
        <w:bottom w:val="none" w:sz="0" w:space="0" w:color="auto"/>
        <w:right w:val="none" w:sz="0" w:space="0" w:color="auto"/>
      </w:divBdr>
    </w:div>
    <w:div w:id="1689746048">
      <w:bodyDiv w:val="1"/>
      <w:marLeft w:val="0"/>
      <w:marRight w:val="0"/>
      <w:marTop w:val="0"/>
      <w:marBottom w:val="0"/>
      <w:divBdr>
        <w:top w:val="none" w:sz="0" w:space="0" w:color="auto"/>
        <w:left w:val="none" w:sz="0" w:space="0" w:color="auto"/>
        <w:bottom w:val="none" w:sz="0" w:space="0" w:color="auto"/>
        <w:right w:val="none" w:sz="0" w:space="0" w:color="auto"/>
      </w:divBdr>
    </w:div>
    <w:div w:id="1689913097">
      <w:bodyDiv w:val="1"/>
      <w:marLeft w:val="0"/>
      <w:marRight w:val="0"/>
      <w:marTop w:val="0"/>
      <w:marBottom w:val="0"/>
      <w:divBdr>
        <w:top w:val="none" w:sz="0" w:space="0" w:color="auto"/>
        <w:left w:val="none" w:sz="0" w:space="0" w:color="auto"/>
        <w:bottom w:val="none" w:sz="0" w:space="0" w:color="auto"/>
        <w:right w:val="none" w:sz="0" w:space="0" w:color="auto"/>
      </w:divBdr>
    </w:div>
    <w:div w:id="1689941098">
      <w:bodyDiv w:val="1"/>
      <w:marLeft w:val="0"/>
      <w:marRight w:val="0"/>
      <w:marTop w:val="0"/>
      <w:marBottom w:val="0"/>
      <w:divBdr>
        <w:top w:val="none" w:sz="0" w:space="0" w:color="auto"/>
        <w:left w:val="none" w:sz="0" w:space="0" w:color="auto"/>
        <w:bottom w:val="none" w:sz="0" w:space="0" w:color="auto"/>
        <w:right w:val="none" w:sz="0" w:space="0" w:color="auto"/>
      </w:divBdr>
    </w:div>
    <w:div w:id="1690065198">
      <w:bodyDiv w:val="1"/>
      <w:marLeft w:val="0"/>
      <w:marRight w:val="0"/>
      <w:marTop w:val="0"/>
      <w:marBottom w:val="0"/>
      <w:divBdr>
        <w:top w:val="none" w:sz="0" w:space="0" w:color="auto"/>
        <w:left w:val="none" w:sz="0" w:space="0" w:color="auto"/>
        <w:bottom w:val="none" w:sz="0" w:space="0" w:color="auto"/>
        <w:right w:val="none" w:sz="0" w:space="0" w:color="auto"/>
      </w:divBdr>
    </w:div>
    <w:div w:id="1690257404">
      <w:bodyDiv w:val="1"/>
      <w:marLeft w:val="0"/>
      <w:marRight w:val="0"/>
      <w:marTop w:val="0"/>
      <w:marBottom w:val="0"/>
      <w:divBdr>
        <w:top w:val="none" w:sz="0" w:space="0" w:color="auto"/>
        <w:left w:val="none" w:sz="0" w:space="0" w:color="auto"/>
        <w:bottom w:val="none" w:sz="0" w:space="0" w:color="auto"/>
        <w:right w:val="none" w:sz="0" w:space="0" w:color="auto"/>
      </w:divBdr>
    </w:div>
    <w:div w:id="1690375645">
      <w:bodyDiv w:val="1"/>
      <w:marLeft w:val="0"/>
      <w:marRight w:val="0"/>
      <w:marTop w:val="0"/>
      <w:marBottom w:val="0"/>
      <w:divBdr>
        <w:top w:val="none" w:sz="0" w:space="0" w:color="auto"/>
        <w:left w:val="none" w:sz="0" w:space="0" w:color="auto"/>
        <w:bottom w:val="none" w:sz="0" w:space="0" w:color="auto"/>
        <w:right w:val="none" w:sz="0" w:space="0" w:color="auto"/>
      </w:divBdr>
    </w:div>
    <w:div w:id="1690646542">
      <w:bodyDiv w:val="1"/>
      <w:marLeft w:val="0"/>
      <w:marRight w:val="0"/>
      <w:marTop w:val="0"/>
      <w:marBottom w:val="0"/>
      <w:divBdr>
        <w:top w:val="none" w:sz="0" w:space="0" w:color="auto"/>
        <w:left w:val="none" w:sz="0" w:space="0" w:color="auto"/>
        <w:bottom w:val="none" w:sz="0" w:space="0" w:color="auto"/>
        <w:right w:val="none" w:sz="0" w:space="0" w:color="auto"/>
      </w:divBdr>
    </w:div>
    <w:div w:id="1690763641">
      <w:bodyDiv w:val="1"/>
      <w:marLeft w:val="0"/>
      <w:marRight w:val="0"/>
      <w:marTop w:val="0"/>
      <w:marBottom w:val="0"/>
      <w:divBdr>
        <w:top w:val="none" w:sz="0" w:space="0" w:color="auto"/>
        <w:left w:val="none" w:sz="0" w:space="0" w:color="auto"/>
        <w:bottom w:val="none" w:sz="0" w:space="0" w:color="auto"/>
        <w:right w:val="none" w:sz="0" w:space="0" w:color="auto"/>
      </w:divBdr>
    </w:div>
    <w:div w:id="1691176750">
      <w:bodyDiv w:val="1"/>
      <w:marLeft w:val="0"/>
      <w:marRight w:val="0"/>
      <w:marTop w:val="0"/>
      <w:marBottom w:val="0"/>
      <w:divBdr>
        <w:top w:val="none" w:sz="0" w:space="0" w:color="auto"/>
        <w:left w:val="none" w:sz="0" w:space="0" w:color="auto"/>
        <w:bottom w:val="none" w:sz="0" w:space="0" w:color="auto"/>
        <w:right w:val="none" w:sz="0" w:space="0" w:color="auto"/>
      </w:divBdr>
    </w:div>
    <w:div w:id="1691376792">
      <w:bodyDiv w:val="1"/>
      <w:marLeft w:val="0"/>
      <w:marRight w:val="0"/>
      <w:marTop w:val="0"/>
      <w:marBottom w:val="0"/>
      <w:divBdr>
        <w:top w:val="none" w:sz="0" w:space="0" w:color="auto"/>
        <w:left w:val="none" w:sz="0" w:space="0" w:color="auto"/>
        <w:bottom w:val="none" w:sz="0" w:space="0" w:color="auto"/>
        <w:right w:val="none" w:sz="0" w:space="0" w:color="auto"/>
      </w:divBdr>
    </w:div>
    <w:div w:id="1691757410">
      <w:bodyDiv w:val="1"/>
      <w:marLeft w:val="0"/>
      <w:marRight w:val="0"/>
      <w:marTop w:val="0"/>
      <w:marBottom w:val="0"/>
      <w:divBdr>
        <w:top w:val="none" w:sz="0" w:space="0" w:color="auto"/>
        <w:left w:val="none" w:sz="0" w:space="0" w:color="auto"/>
        <w:bottom w:val="none" w:sz="0" w:space="0" w:color="auto"/>
        <w:right w:val="none" w:sz="0" w:space="0" w:color="auto"/>
      </w:divBdr>
    </w:div>
    <w:div w:id="1692144984">
      <w:bodyDiv w:val="1"/>
      <w:marLeft w:val="0"/>
      <w:marRight w:val="0"/>
      <w:marTop w:val="0"/>
      <w:marBottom w:val="0"/>
      <w:divBdr>
        <w:top w:val="none" w:sz="0" w:space="0" w:color="auto"/>
        <w:left w:val="none" w:sz="0" w:space="0" w:color="auto"/>
        <w:bottom w:val="none" w:sz="0" w:space="0" w:color="auto"/>
        <w:right w:val="none" w:sz="0" w:space="0" w:color="auto"/>
      </w:divBdr>
    </w:div>
    <w:div w:id="1692224904">
      <w:bodyDiv w:val="1"/>
      <w:marLeft w:val="0"/>
      <w:marRight w:val="0"/>
      <w:marTop w:val="0"/>
      <w:marBottom w:val="0"/>
      <w:divBdr>
        <w:top w:val="none" w:sz="0" w:space="0" w:color="auto"/>
        <w:left w:val="none" w:sz="0" w:space="0" w:color="auto"/>
        <w:bottom w:val="none" w:sz="0" w:space="0" w:color="auto"/>
        <w:right w:val="none" w:sz="0" w:space="0" w:color="auto"/>
      </w:divBdr>
    </w:div>
    <w:div w:id="1692415986">
      <w:bodyDiv w:val="1"/>
      <w:marLeft w:val="0"/>
      <w:marRight w:val="0"/>
      <w:marTop w:val="0"/>
      <w:marBottom w:val="0"/>
      <w:divBdr>
        <w:top w:val="none" w:sz="0" w:space="0" w:color="auto"/>
        <w:left w:val="none" w:sz="0" w:space="0" w:color="auto"/>
        <w:bottom w:val="none" w:sz="0" w:space="0" w:color="auto"/>
        <w:right w:val="none" w:sz="0" w:space="0" w:color="auto"/>
      </w:divBdr>
    </w:div>
    <w:div w:id="1692418922">
      <w:bodyDiv w:val="1"/>
      <w:marLeft w:val="0"/>
      <w:marRight w:val="0"/>
      <w:marTop w:val="0"/>
      <w:marBottom w:val="0"/>
      <w:divBdr>
        <w:top w:val="none" w:sz="0" w:space="0" w:color="auto"/>
        <w:left w:val="none" w:sz="0" w:space="0" w:color="auto"/>
        <w:bottom w:val="none" w:sz="0" w:space="0" w:color="auto"/>
        <w:right w:val="none" w:sz="0" w:space="0" w:color="auto"/>
      </w:divBdr>
    </w:div>
    <w:div w:id="1692564340">
      <w:bodyDiv w:val="1"/>
      <w:marLeft w:val="0"/>
      <w:marRight w:val="0"/>
      <w:marTop w:val="0"/>
      <w:marBottom w:val="0"/>
      <w:divBdr>
        <w:top w:val="none" w:sz="0" w:space="0" w:color="auto"/>
        <w:left w:val="none" w:sz="0" w:space="0" w:color="auto"/>
        <w:bottom w:val="none" w:sz="0" w:space="0" w:color="auto"/>
        <w:right w:val="none" w:sz="0" w:space="0" w:color="auto"/>
      </w:divBdr>
    </w:div>
    <w:div w:id="1693262928">
      <w:bodyDiv w:val="1"/>
      <w:marLeft w:val="0"/>
      <w:marRight w:val="0"/>
      <w:marTop w:val="0"/>
      <w:marBottom w:val="0"/>
      <w:divBdr>
        <w:top w:val="none" w:sz="0" w:space="0" w:color="auto"/>
        <w:left w:val="none" w:sz="0" w:space="0" w:color="auto"/>
        <w:bottom w:val="none" w:sz="0" w:space="0" w:color="auto"/>
        <w:right w:val="none" w:sz="0" w:space="0" w:color="auto"/>
      </w:divBdr>
    </w:div>
    <w:div w:id="1693341763">
      <w:bodyDiv w:val="1"/>
      <w:marLeft w:val="0"/>
      <w:marRight w:val="0"/>
      <w:marTop w:val="0"/>
      <w:marBottom w:val="0"/>
      <w:divBdr>
        <w:top w:val="none" w:sz="0" w:space="0" w:color="auto"/>
        <w:left w:val="none" w:sz="0" w:space="0" w:color="auto"/>
        <w:bottom w:val="none" w:sz="0" w:space="0" w:color="auto"/>
        <w:right w:val="none" w:sz="0" w:space="0" w:color="auto"/>
      </w:divBdr>
    </w:div>
    <w:div w:id="1693451919">
      <w:bodyDiv w:val="1"/>
      <w:marLeft w:val="0"/>
      <w:marRight w:val="0"/>
      <w:marTop w:val="0"/>
      <w:marBottom w:val="0"/>
      <w:divBdr>
        <w:top w:val="none" w:sz="0" w:space="0" w:color="auto"/>
        <w:left w:val="none" w:sz="0" w:space="0" w:color="auto"/>
        <w:bottom w:val="none" w:sz="0" w:space="0" w:color="auto"/>
        <w:right w:val="none" w:sz="0" w:space="0" w:color="auto"/>
      </w:divBdr>
    </w:div>
    <w:div w:id="1694454804">
      <w:bodyDiv w:val="1"/>
      <w:marLeft w:val="0"/>
      <w:marRight w:val="0"/>
      <w:marTop w:val="0"/>
      <w:marBottom w:val="0"/>
      <w:divBdr>
        <w:top w:val="none" w:sz="0" w:space="0" w:color="auto"/>
        <w:left w:val="none" w:sz="0" w:space="0" w:color="auto"/>
        <w:bottom w:val="none" w:sz="0" w:space="0" w:color="auto"/>
        <w:right w:val="none" w:sz="0" w:space="0" w:color="auto"/>
      </w:divBdr>
    </w:div>
    <w:div w:id="1694455240">
      <w:bodyDiv w:val="1"/>
      <w:marLeft w:val="0"/>
      <w:marRight w:val="0"/>
      <w:marTop w:val="0"/>
      <w:marBottom w:val="0"/>
      <w:divBdr>
        <w:top w:val="none" w:sz="0" w:space="0" w:color="auto"/>
        <w:left w:val="none" w:sz="0" w:space="0" w:color="auto"/>
        <w:bottom w:val="none" w:sz="0" w:space="0" w:color="auto"/>
        <w:right w:val="none" w:sz="0" w:space="0" w:color="auto"/>
      </w:divBdr>
    </w:div>
    <w:div w:id="1694768583">
      <w:bodyDiv w:val="1"/>
      <w:marLeft w:val="0"/>
      <w:marRight w:val="0"/>
      <w:marTop w:val="0"/>
      <w:marBottom w:val="0"/>
      <w:divBdr>
        <w:top w:val="none" w:sz="0" w:space="0" w:color="auto"/>
        <w:left w:val="none" w:sz="0" w:space="0" w:color="auto"/>
        <w:bottom w:val="none" w:sz="0" w:space="0" w:color="auto"/>
        <w:right w:val="none" w:sz="0" w:space="0" w:color="auto"/>
      </w:divBdr>
    </w:div>
    <w:div w:id="1694769159">
      <w:bodyDiv w:val="1"/>
      <w:marLeft w:val="0"/>
      <w:marRight w:val="0"/>
      <w:marTop w:val="0"/>
      <w:marBottom w:val="0"/>
      <w:divBdr>
        <w:top w:val="none" w:sz="0" w:space="0" w:color="auto"/>
        <w:left w:val="none" w:sz="0" w:space="0" w:color="auto"/>
        <w:bottom w:val="none" w:sz="0" w:space="0" w:color="auto"/>
        <w:right w:val="none" w:sz="0" w:space="0" w:color="auto"/>
      </w:divBdr>
    </w:div>
    <w:div w:id="1695111457">
      <w:bodyDiv w:val="1"/>
      <w:marLeft w:val="0"/>
      <w:marRight w:val="0"/>
      <w:marTop w:val="0"/>
      <w:marBottom w:val="0"/>
      <w:divBdr>
        <w:top w:val="none" w:sz="0" w:space="0" w:color="auto"/>
        <w:left w:val="none" w:sz="0" w:space="0" w:color="auto"/>
        <w:bottom w:val="none" w:sz="0" w:space="0" w:color="auto"/>
        <w:right w:val="none" w:sz="0" w:space="0" w:color="auto"/>
      </w:divBdr>
    </w:div>
    <w:div w:id="1695422784">
      <w:bodyDiv w:val="1"/>
      <w:marLeft w:val="0"/>
      <w:marRight w:val="0"/>
      <w:marTop w:val="0"/>
      <w:marBottom w:val="0"/>
      <w:divBdr>
        <w:top w:val="none" w:sz="0" w:space="0" w:color="auto"/>
        <w:left w:val="none" w:sz="0" w:space="0" w:color="auto"/>
        <w:bottom w:val="none" w:sz="0" w:space="0" w:color="auto"/>
        <w:right w:val="none" w:sz="0" w:space="0" w:color="auto"/>
      </w:divBdr>
    </w:div>
    <w:div w:id="1695498920">
      <w:bodyDiv w:val="1"/>
      <w:marLeft w:val="0"/>
      <w:marRight w:val="0"/>
      <w:marTop w:val="0"/>
      <w:marBottom w:val="0"/>
      <w:divBdr>
        <w:top w:val="none" w:sz="0" w:space="0" w:color="auto"/>
        <w:left w:val="none" w:sz="0" w:space="0" w:color="auto"/>
        <w:bottom w:val="none" w:sz="0" w:space="0" w:color="auto"/>
        <w:right w:val="none" w:sz="0" w:space="0" w:color="auto"/>
      </w:divBdr>
    </w:div>
    <w:div w:id="1696300908">
      <w:bodyDiv w:val="1"/>
      <w:marLeft w:val="0"/>
      <w:marRight w:val="0"/>
      <w:marTop w:val="0"/>
      <w:marBottom w:val="0"/>
      <w:divBdr>
        <w:top w:val="none" w:sz="0" w:space="0" w:color="auto"/>
        <w:left w:val="none" w:sz="0" w:space="0" w:color="auto"/>
        <w:bottom w:val="none" w:sz="0" w:space="0" w:color="auto"/>
        <w:right w:val="none" w:sz="0" w:space="0" w:color="auto"/>
      </w:divBdr>
    </w:div>
    <w:div w:id="1696493401">
      <w:bodyDiv w:val="1"/>
      <w:marLeft w:val="0"/>
      <w:marRight w:val="0"/>
      <w:marTop w:val="0"/>
      <w:marBottom w:val="0"/>
      <w:divBdr>
        <w:top w:val="none" w:sz="0" w:space="0" w:color="auto"/>
        <w:left w:val="none" w:sz="0" w:space="0" w:color="auto"/>
        <w:bottom w:val="none" w:sz="0" w:space="0" w:color="auto"/>
        <w:right w:val="none" w:sz="0" w:space="0" w:color="auto"/>
      </w:divBdr>
    </w:div>
    <w:div w:id="1697076117">
      <w:bodyDiv w:val="1"/>
      <w:marLeft w:val="0"/>
      <w:marRight w:val="0"/>
      <w:marTop w:val="0"/>
      <w:marBottom w:val="0"/>
      <w:divBdr>
        <w:top w:val="none" w:sz="0" w:space="0" w:color="auto"/>
        <w:left w:val="none" w:sz="0" w:space="0" w:color="auto"/>
        <w:bottom w:val="none" w:sz="0" w:space="0" w:color="auto"/>
        <w:right w:val="none" w:sz="0" w:space="0" w:color="auto"/>
      </w:divBdr>
    </w:div>
    <w:div w:id="1697537901">
      <w:bodyDiv w:val="1"/>
      <w:marLeft w:val="0"/>
      <w:marRight w:val="0"/>
      <w:marTop w:val="0"/>
      <w:marBottom w:val="0"/>
      <w:divBdr>
        <w:top w:val="none" w:sz="0" w:space="0" w:color="auto"/>
        <w:left w:val="none" w:sz="0" w:space="0" w:color="auto"/>
        <w:bottom w:val="none" w:sz="0" w:space="0" w:color="auto"/>
        <w:right w:val="none" w:sz="0" w:space="0" w:color="auto"/>
      </w:divBdr>
    </w:div>
    <w:div w:id="1697929176">
      <w:bodyDiv w:val="1"/>
      <w:marLeft w:val="0"/>
      <w:marRight w:val="0"/>
      <w:marTop w:val="0"/>
      <w:marBottom w:val="0"/>
      <w:divBdr>
        <w:top w:val="none" w:sz="0" w:space="0" w:color="auto"/>
        <w:left w:val="none" w:sz="0" w:space="0" w:color="auto"/>
        <w:bottom w:val="none" w:sz="0" w:space="0" w:color="auto"/>
        <w:right w:val="none" w:sz="0" w:space="0" w:color="auto"/>
      </w:divBdr>
    </w:div>
    <w:div w:id="1698039824">
      <w:bodyDiv w:val="1"/>
      <w:marLeft w:val="0"/>
      <w:marRight w:val="0"/>
      <w:marTop w:val="0"/>
      <w:marBottom w:val="0"/>
      <w:divBdr>
        <w:top w:val="none" w:sz="0" w:space="0" w:color="auto"/>
        <w:left w:val="none" w:sz="0" w:space="0" w:color="auto"/>
        <w:bottom w:val="none" w:sz="0" w:space="0" w:color="auto"/>
        <w:right w:val="none" w:sz="0" w:space="0" w:color="auto"/>
      </w:divBdr>
    </w:div>
    <w:div w:id="1699693191">
      <w:bodyDiv w:val="1"/>
      <w:marLeft w:val="0"/>
      <w:marRight w:val="0"/>
      <w:marTop w:val="0"/>
      <w:marBottom w:val="0"/>
      <w:divBdr>
        <w:top w:val="none" w:sz="0" w:space="0" w:color="auto"/>
        <w:left w:val="none" w:sz="0" w:space="0" w:color="auto"/>
        <w:bottom w:val="none" w:sz="0" w:space="0" w:color="auto"/>
        <w:right w:val="none" w:sz="0" w:space="0" w:color="auto"/>
      </w:divBdr>
    </w:div>
    <w:div w:id="1699693234">
      <w:bodyDiv w:val="1"/>
      <w:marLeft w:val="0"/>
      <w:marRight w:val="0"/>
      <w:marTop w:val="0"/>
      <w:marBottom w:val="0"/>
      <w:divBdr>
        <w:top w:val="none" w:sz="0" w:space="0" w:color="auto"/>
        <w:left w:val="none" w:sz="0" w:space="0" w:color="auto"/>
        <w:bottom w:val="none" w:sz="0" w:space="0" w:color="auto"/>
        <w:right w:val="none" w:sz="0" w:space="0" w:color="auto"/>
      </w:divBdr>
    </w:div>
    <w:div w:id="1699698140">
      <w:bodyDiv w:val="1"/>
      <w:marLeft w:val="0"/>
      <w:marRight w:val="0"/>
      <w:marTop w:val="0"/>
      <w:marBottom w:val="0"/>
      <w:divBdr>
        <w:top w:val="none" w:sz="0" w:space="0" w:color="auto"/>
        <w:left w:val="none" w:sz="0" w:space="0" w:color="auto"/>
        <w:bottom w:val="none" w:sz="0" w:space="0" w:color="auto"/>
        <w:right w:val="none" w:sz="0" w:space="0" w:color="auto"/>
      </w:divBdr>
    </w:div>
    <w:div w:id="1700011039">
      <w:bodyDiv w:val="1"/>
      <w:marLeft w:val="0"/>
      <w:marRight w:val="0"/>
      <w:marTop w:val="0"/>
      <w:marBottom w:val="0"/>
      <w:divBdr>
        <w:top w:val="none" w:sz="0" w:space="0" w:color="auto"/>
        <w:left w:val="none" w:sz="0" w:space="0" w:color="auto"/>
        <w:bottom w:val="none" w:sz="0" w:space="0" w:color="auto"/>
        <w:right w:val="none" w:sz="0" w:space="0" w:color="auto"/>
      </w:divBdr>
    </w:div>
    <w:div w:id="1700202026">
      <w:bodyDiv w:val="1"/>
      <w:marLeft w:val="0"/>
      <w:marRight w:val="0"/>
      <w:marTop w:val="0"/>
      <w:marBottom w:val="0"/>
      <w:divBdr>
        <w:top w:val="none" w:sz="0" w:space="0" w:color="auto"/>
        <w:left w:val="none" w:sz="0" w:space="0" w:color="auto"/>
        <w:bottom w:val="none" w:sz="0" w:space="0" w:color="auto"/>
        <w:right w:val="none" w:sz="0" w:space="0" w:color="auto"/>
      </w:divBdr>
    </w:div>
    <w:div w:id="1701198762">
      <w:bodyDiv w:val="1"/>
      <w:marLeft w:val="0"/>
      <w:marRight w:val="0"/>
      <w:marTop w:val="0"/>
      <w:marBottom w:val="0"/>
      <w:divBdr>
        <w:top w:val="none" w:sz="0" w:space="0" w:color="auto"/>
        <w:left w:val="none" w:sz="0" w:space="0" w:color="auto"/>
        <w:bottom w:val="none" w:sz="0" w:space="0" w:color="auto"/>
        <w:right w:val="none" w:sz="0" w:space="0" w:color="auto"/>
      </w:divBdr>
    </w:div>
    <w:div w:id="1702322736">
      <w:bodyDiv w:val="1"/>
      <w:marLeft w:val="0"/>
      <w:marRight w:val="0"/>
      <w:marTop w:val="0"/>
      <w:marBottom w:val="0"/>
      <w:divBdr>
        <w:top w:val="none" w:sz="0" w:space="0" w:color="auto"/>
        <w:left w:val="none" w:sz="0" w:space="0" w:color="auto"/>
        <w:bottom w:val="none" w:sz="0" w:space="0" w:color="auto"/>
        <w:right w:val="none" w:sz="0" w:space="0" w:color="auto"/>
      </w:divBdr>
    </w:div>
    <w:div w:id="1702390127">
      <w:bodyDiv w:val="1"/>
      <w:marLeft w:val="0"/>
      <w:marRight w:val="0"/>
      <w:marTop w:val="0"/>
      <w:marBottom w:val="0"/>
      <w:divBdr>
        <w:top w:val="none" w:sz="0" w:space="0" w:color="auto"/>
        <w:left w:val="none" w:sz="0" w:space="0" w:color="auto"/>
        <w:bottom w:val="none" w:sz="0" w:space="0" w:color="auto"/>
        <w:right w:val="none" w:sz="0" w:space="0" w:color="auto"/>
      </w:divBdr>
    </w:div>
    <w:div w:id="1702513315">
      <w:bodyDiv w:val="1"/>
      <w:marLeft w:val="0"/>
      <w:marRight w:val="0"/>
      <w:marTop w:val="0"/>
      <w:marBottom w:val="0"/>
      <w:divBdr>
        <w:top w:val="none" w:sz="0" w:space="0" w:color="auto"/>
        <w:left w:val="none" w:sz="0" w:space="0" w:color="auto"/>
        <w:bottom w:val="none" w:sz="0" w:space="0" w:color="auto"/>
        <w:right w:val="none" w:sz="0" w:space="0" w:color="auto"/>
      </w:divBdr>
    </w:div>
    <w:div w:id="1702589331">
      <w:bodyDiv w:val="1"/>
      <w:marLeft w:val="0"/>
      <w:marRight w:val="0"/>
      <w:marTop w:val="0"/>
      <w:marBottom w:val="0"/>
      <w:divBdr>
        <w:top w:val="none" w:sz="0" w:space="0" w:color="auto"/>
        <w:left w:val="none" w:sz="0" w:space="0" w:color="auto"/>
        <w:bottom w:val="none" w:sz="0" w:space="0" w:color="auto"/>
        <w:right w:val="none" w:sz="0" w:space="0" w:color="auto"/>
      </w:divBdr>
    </w:div>
    <w:div w:id="1702900478">
      <w:bodyDiv w:val="1"/>
      <w:marLeft w:val="0"/>
      <w:marRight w:val="0"/>
      <w:marTop w:val="0"/>
      <w:marBottom w:val="0"/>
      <w:divBdr>
        <w:top w:val="none" w:sz="0" w:space="0" w:color="auto"/>
        <w:left w:val="none" w:sz="0" w:space="0" w:color="auto"/>
        <w:bottom w:val="none" w:sz="0" w:space="0" w:color="auto"/>
        <w:right w:val="none" w:sz="0" w:space="0" w:color="auto"/>
      </w:divBdr>
    </w:div>
    <w:div w:id="1703164110">
      <w:bodyDiv w:val="1"/>
      <w:marLeft w:val="0"/>
      <w:marRight w:val="0"/>
      <w:marTop w:val="0"/>
      <w:marBottom w:val="0"/>
      <w:divBdr>
        <w:top w:val="none" w:sz="0" w:space="0" w:color="auto"/>
        <w:left w:val="none" w:sz="0" w:space="0" w:color="auto"/>
        <w:bottom w:val="none" w:sz="0" w:space="0" w:color="auto"/>
        <w:right w:val="none" w:sz="0" w:space="0" w:color="auto"/>
      </w:divBdr>
    </w:div>
    <w:div w:id="1703751487">
      <w:bodyDiv w:val="1"/>
      <w:marLeft w:val="0"/>
      <w:marRight w:val="0"/>
      <w:marTop w:val="0"/>
      <w:marBottom w:val="0"/>
      <w:divBdr>
        <w:top w:val="none" w:sz="0" w:space="0" w:color="auto"/>
        <w:left w:val="none" w:sz="0" w:space="0" w:color="auto"/>
        <w:bottom w:val="none" w:sz="0" w:space="0" w:color="auto"/>
        <w:right w:val="none" w:sz="0" w:space="0" w:color="auto"/>
      </w:divBdr>
    </w:div>
    <w:div w:id="1705328364">
      <w:bodyDiv w:val="1"/>
      <w:marLeft w:val="0"/>
      <w:marRight w:val="0"/>
      <w:marTop w:val="0"/>
      <w:marBottom w:val="0"/>
      <w:divBdr>
        <w:top w:val="none" w:sz="0" w:space="0" w:color="auto"/>
        <w:left w:val="none" w:sz="0" w:space="0" w:color="auto"/>
        <w:bottom w:val="none" w:sz="0" w:space="0" w:color="auto"/>
        <w:right w:val="none" w:sz="0" w:space="0" w:color="auto"/>
      </w:divBdr>
    </w:div>
    <w:div w:id="1705597627">
      <w:bodyDiv w:val="1"/>
      <w:marLeft w:val="0"/>
      <w:marRight w:val="0"/>
      <w:marTop w:val="0"/>
      <w:marBottom w:val="0"/>
      <w:divBdr>
        <w:top w:val="none" w:sz="0" w:space="0" w:color="auto"/>
        <w:left w:val="none" w:sz="0" w:space="0" w:color="auto"/>
        <w:bottom w:val="none" w:sz="0" w:space="0" w:color="auto"/>
        <w:right w:val="none" w:sz="0" w:space="0" w:color="auto"/>
      </w:divBdr>
    </w:div>
    <w:div w:id="1705670079">
      <w:bodyDiv w:val="1"/>
      <w:marLeft w:val="0"/>
      <w:marRight w:val="0"/>
      <w:marTop w:val="0"/>
      <w:marBottom w:val="0"/>
      <w:divBdr>
        <w:top w:val="none" w:sz="0" w:space="0" w:color="auto"/>
        <w:left w:val="none" w:sz="0" w:space="0" w:color="auto"/>
        <w:bottom w:val="none" w:sz="0" w:space="0" w:color="auto"/>
        <w:right w:val="none" w:sz="0" w:space="0" w:color="auto"/>
      </w:divBdr>
    </w:div>
    <w:div w:id="1705713857">
      <w:bodyDiv w:val="1"/>
      <w:marLeft w:val="0"/>
      <w:marRight w:val="0"/>
      <w:marTop w:val="0"/>
      <w:marBottom w:val="0"/>
      <w:divBdr>
        <w:top w:val="none" w:sz="0" w:space="0" w:color="auto"/>
        <w:left w:val="none" w:sz="0" w:space="0" w:color="auto"/>
        <w:bottom w:val="none" w:sz="0" w:space="0" w:color="auto"/>
        <w:right w:val="none" w:sz="0" w:space="0" w:color="auto"/>
      </w:divBdr>
    </w:div>
    <w:div w:id="1706249449">
      <w:bodyDiv w:val="1"/>
      <w:marLeft w:val="0"/>
      <w:marRight w:val="0"/>
      <w:marTop w:val="0"/>
      <w:marBottom w:val="0"/>
      <w:divBdr>
        <w:top w:val="none" w:sz="0" w:space="0" w:color="auto"/>
        <w:left w:val="none" w:sz="0" w:space="0" w:color="auto"/>
        <w:bottom w:val="none" w:sz="0" w:space="0" w:color="auto"/>
        <w:right w:val="none" w:sz="0" w:space="0" w:color="auto"/>
      </w:divBdr>
    </w:div>
    <w:div w:id="1706904374">
      <w:bodyDiv w:val="1"/>
      <w:marLeft w:val="0"/>
      <w:marRight w:val="0"/>
      <w:marTop w:val="0"/>
      <w:marBottom w:val="0"/>
      <w:divBdr>
        <w:top w:val="none" w:sz="0" w:space="0" w:color="auto"/>
        <w:left w:val="none" w:sz="0" w:space="0" w:color="auto"/>
        <w:bottom w:val="none" w:sz="0" w:space="0" w:color="auto"/>
        <w:right w:val="none" w:sz="0" w:space="0" w:color="auto"/>
      </w:divBdr>
    </w:div>
    <w:div w:id="1707028171">
      <w:bodyDiv w:val="1"/>
      <w:marLeft w:val="0"/>
      <w:marRight w:val="0"/>
      <w:marTop w:val="0"/>
      <w:marBottom w:val="0"/>
      <w:divBdr>
        <w:top w:val="none" w:sz="0" w:space="0" w:color="auto"/>
        <w:left w:val="none" w:sz="0" w:space="0" w:color="auto"/>
        <w:bottom w:val="none" w:sz="0" w:space="0" w:color="auto"/>
        <w:right w:val="none" w:sz="0" w:space="0" w:color="auto"/>
      </w:divBdr>
    </w:div>
    <w:div w:id="1707413902">
      <w:bodyDiv w:val="1"/>
      <w:marLeft w:val="0"/>
      <w:marRight w:val="0"/>
      <w:marTop w:val="0"/>
      <w:marBottom w:val="0"/>
      <w:divBdr>
        <w:top w:val="none" w:sz="0" w:space="0" w:color="auto"/>
        <w:left w:val="none" w:sz="0" w:space="0" w:color="auto"/>
        <w:bottom w:val="none" w:sz="0" w:space="0" w:color="auto"/>
        <w:right w:val="none" w:sz="0" w:space="0" w:color="auto"/>
      </w:divBdr>
    </w:div>
    <w:div w:id="1707414282">
      <w:bodyDiv w:val="1"/>
      <w:marLeft w:val="0"/>
      <w:marRight w:val="0"/>
      <w:marTop w:val="0"/>
      <w:marBottom w:val="0"/>
      <w:divBdr>
        <w:top w:val="none" w:sz="0" w:space="0" w:color="auto"/>
        <w:left w:val="none" w:sz="0" w:space="0" w:color="auto"/>
        <w:bottom w:val="none" w:sz="0" w:space="0" w:color="auto"/>
        <w:right w:val="none" w:sz="0" w:space="0" w:color="auto"/>
      </w:divBdr>
    </w:div>
    <w:div w:id="1707829598">
      <w:bodyDiv w:val="1"/>
      <w:marLeft w:val="0"/>
      <w:marRight w:val="0"/>
      <w:marTop w:val="0"/>
      <w:marBottom w:val="0"/>
      <w:divBdr>
        <w:top w:val="none" w:sz="0" w:space="0" w:color="auto"/>
        <w:left w:val="none" w:sz="0" w:space="0" w:color="auto"/>
        <w:bottom w:val="none" w:sz="0" w:space="0" w:color="auto"/>
        <w:right w:val="none" w:sz="0" w:space="0" w:color="auto"/>
      </w:divBdr>
    </w:div>
    <w:div w:id="1707951728">
      <w:bodyDiv w:val="1"/>
      <w:marLeft w:val="0"/>
      <w:marRight w:val="0"/>
      <w:marTop w:val="0"/>
      <w:marBottom w:val="0"/>
      <w:divBdr>
        <w:top w:val="none" w:sz="0" w:space="0" w:color="auto"/>
        <w:left w:val="none" w:sz="0" w:space="0" w:color="auto"/>
        <w:bottom w:val="none" w:sz="0" w:space="0" w:color="auto"/>
        <w:right w:val="none" w:sz="0" w:space="0" w:color="auto"/>
      </w:divBdr>
    </w:div>
    <w:div w:id="1708405410">
      <w:bodyDiv w:val="1"/>
      <w:marLeft w:val="0"/>
      <w:marRight w:val="0"/>
      <w:marTop w:val="0"/>
      <w:marBottom w:val="0"/>
      <w:divBdr>
        <w:top w:val="none" w:sz="0" w:space="0" w:color="auto"/>
        <w:left w:val="none" w:sz="0" w:space="0" w:color="auto"/>
        <w:bottom w:val="none" w:sz="0" w:space="0" w:color="auto"/>
        <w:right w:val="none" w:sz="0" w:space="0" w:color="auto"/>
      </w:divBdr>
    </w:div>
    <w:div w:id="1708527673">
      <w:bodyDiv w:val="1"/>
      <w:marLeft w:val="0"/>
      <w:marRight w:val="0"/>
      <w:marTop w:val="0"/>
      <w:marBottom w:val="0"/>
      <w:divBdr>
        <w:top w:val="none" w:sz="0" w:space="0" w:color="auto"/>
        <w:left w:val="none" w:sz="0" w:space="0" w:color="auto"/>
        <w:bottom w:val="none" w:sz="0" w:space="0" w:color="auto"/>
        <w:right w:val="none" w:sz="0" w:space="0" w:color="auto"/>
      </w:divBdr>
    </w:div>
    <w:div w:id="1709069106">
      <w:bodyDiv w:val="1"/>
      <w:marLeft w:val="0"/>
      <w:marRight w:val="0"/>
      <w:marTop w:val="0"/>
      <w:marBottom w:val="0"/>
      <w:divBdr>
        <w:top w:val="none" w:sz="0" w:space="0" w:color="auto"/>
        <w:left w:val="none" w:sz="0" w:space="0" w:color="auto"/>
        <w:bottom w:val="none" w:sz="0" w:space="0" w:color="auto"/>
        <w:right w:val="none" w:sz="0" w:space="0" w:color="auto"/>
      </w:divBdr>
    </w:div>
    <w:div w:id="1709646919">
      <w:bodyDiv w:val="1"/>
      <w:marLeft w:val="0"/>
      <w:marRight w:val="0"/>
      <w:marTop w:val="0"/>
      <w:marBottom w:val="0"/>
      <w:divBdr>
        <w:top w:val="none" w:sz="0" w:space="0" w:color="auto"/>
        <w:left w:val="none" w:sz="0" w:space="0" w:color="auto"/>
        <w:bottom w:val="none" w:sz="0" w:space="0" w:color="auto"/>
        <w:right w:val="none" w:sz="0" w:space="0" w:color="auto"/>
      </w:divBdr>
    </w:div>
    <w:div w:id="1709837102">
      <w:bodyDiv w:val="1"/>
      <w:marLeft w:val="0"/>
      <w:marRight w:val="0"/>
      <w:marTop w:val="0"/>
      <w:marBottom w:val="0"/>
      <w:divBdr>
        <w:top w:val="none" w:sz="0" w:space="0" w:color="auto"/>
        <w:left w:val="none" w:sz="0" w:space="0" w:color="auto"/>
        <w:bottom w:val="none" w:sz="0" w:space="0" w:color="auto"/>
        <w:right w:val="none" w:sz="0" w:space="0" w:color="auto"/>
      </w:divBdr>
    </w:div>
    <w:div w:id="1710496662">
      <w:bodyDiv w:val="1"/>
      <w:marLeft w:val="0"/>
      <w:marRight w:val="0"/>
      <w:marTop w:val="0"/>
      <w:marBottom w:val="0"/>
      <w:divBdr>
        <w:top w:val="none" w:sz="0" w:space="0" w:color="auto"/>
        <w:left w:val="none" w:sz="0" w:space="0" w:color="auto"/>
        <w:bottom w:val="none" w:sz="0" w:space="0" w:color="auto"/>
        <w:right w:val="none" w:sz="0" w:space="0" w:color="auto"/>
      </w:divBdr>
    </w:div>
    <w:div w:id="1710956287">
      <w:bodyDiv w:val="1"/>
      <w:marLeft w:val="0"/>
      <w:marRight w:val="0"/>
      <w:marTop w:val="0"/>
      <w:marBottom w:val="0"/>
      <w:divBdr>
        <w:top w:val="none" w:sz="0" w:space="0" w:color="auto"/>
        <w:left w:val="none" w:sz="0" w:space="0" w:color="auto"/>
        <w:bottom w:val="none" w:sz="0" w:space="0" w:color="auto"/>
        <w:right w:val="none" w:sz="0" w:space="0" w:color="auto"/>
      </w:divBdr>
    </w:div>
    <w:div w:id="1711031023">
      <w:bodyDiv w:val="1"/>
      <w:marLeft w:val="0"/>
      <w:marRight w:val="0"/>
      <w:marTop w:val="0"/>
      <w:marBottom w:val="0"/>
      <w:divBdr>
        <w:top w:val="none" w:sz="0" w:space="0" w:color="auto"/>
        <w:left w:val="none" w:sz="0" w:space="0" w:color="auto"/>
        <w:bottom w:val="none" w:sz="0" w:space="0" w:color="auto"/>
        <w:right w:val="none" w:sz="0" w:space="0" w:color="auto"/>
      </w:divBdr>
    </w:div>
    <w:div w:id="1711489179">
      <w:bodyDiv w:val="1"/>
      <w:marLeft w:val="0"/>
      <w:marRight w:val="0"/>
      <w:marTop w:val="0"/>
      <w:marBottom w:val="0"/>
      <w:divBdr>
        <w:top w:val="none" w:sz="0" w:space="0" w:color="auto"/>
        <w:left w:val="none" w:sz="0" w:space="0" w:color="auto"/>
        <w:bottom w:val="none" w:sz="0" w:space="0" w:color="auto"/>
        <w:right w:val="none" w:sz="0" w:space="0" w:color="auto"/>
      </w:divBdr>
    </w:div>
    <w:div w:id="1711765547">
      <w:bodyDiv w:val="1"/>
      <w:marLeft w:val="0"/>
      <w:marRight w:val="0"/>
      <w:marTop w:val="0"/>
      <w:marBottom w:val="0"/>
      <w:divBdr>
        <w:top w:val="none" w:sz="0" w:space="0" w:color="auto"/>
        <w:left w:val="none" w:sz="0" w:space="0" w:color="auto"/>
        <w:bottom w:val="none" w:sz="0" w:space="0" w:color="auto"/>
        <w:right w:val="none" w:sz="0" w:space="0" w:color="auto"/>
      </w:divBdr>
    </w:div>
    <w:div w:id="1711951461">
      <w:bodyDiv w:val="1"/>
      <w:marLeft w:val="0"/>
      <w:marRight w:val="0"/>
      <w:marTop w:val="0"/>
      <w:marBottom w:val="0"/>
      <w:divBdr>
        <w:top w:val="none" w:sz="0" w:space="0" w:color="auto"/>
        <w:left w:val="none" w:sz="0" w:space="0" w:color="auto"/>
        <w:bottom w:val="none" w:sz="0" w:space="0" w:color="auto"/>
        <w:right w:val="none" w:sz="0" w:space="0" w:color="auto"/>
      </w:divBdr>
    </w:div>
    <w:div w:id="1712270156">
      <w:bodyDiv w:val="1"/>
      <w:marLeft w:val="0"/>
      <w:marRight w:val="0"/>
      <w:marTop w:val="0"/>
      <w:marBottom w:val="0"/>
      <w:divBdr>
        <w:top w:val="none" w:sz="0" w:space="0" w:color="auto"/>
        <w:left w:val="none" w:sz="0" w:space="0" w:color="auto"/>
        <w:bottom w:val="none" w:sz="0" w:space="0" w:color="auto"/>
        <w:right w:val="none" w:sz="0" w:space="0" w:color="auto"/>
      </w:divBdr>
    </w:div>
    <w:div w:id="1712418431">
      <w:bodyDiv w:val="1"/>
      <w:marLeft w:val="0"/>
      <w:marRight w:val="0"/>
      <w:marTop w:val="0"/>
      <w:marBottom w:val="0"/>
      <w:divBdr>
        <w:top w:val="none" w:sz="0" w:space="0" w:color="auto"/>
        <w:left w:val="none" w:sz="0" w:space="0" w:color="auto"/>
        <w:bottom w:val="none" w:sz="0" w:space="0" w:color="auto"/>
        <w:right w:val="none" w:sz="0" w:space="0" w:color="auto"/>
      </w:divBdr>
    </w:div>
    <w:div w:id="1712419630">
      <w:bodyDiv w:val="1"/>
      <w:marLeft w:val="0"/>
      <w:marRight w:val="0"/>
      <w:marTop w:val="0"/>
      <w:marBottom w:val="0"/>
      <w:divBdr>
        <w:top w:val="none" w:sz="0" w:space="0" w:color="auto"/>
        <w:left w:val="none" w:sz="0" w:space="0" w:color="auto"/>
        <w:bottom w:val="none" w:sz="0" w:space="0" w:color="auto"/>
        <w:right w:val="none" w:sz="0" w:space="0" w:color="auto"/>
      </w:divBdr>
      <w:divsChild>
        <w:div w:id="1208447373">
          <w:marLeft w:val="0"/>
          <w:marRight w:val="0"/>
          <w:marTop w:val="0"/>
          <w:marBottom w:val="0"/>
          <w:divBdr>
            <w:top w:val="none" w:sz="0" w:space="0" w:color="auto"/>
            <w:left w:val="none" w:sz="0" w:space="0" w:color="auto"/>
            <w:bottom w:val="none" w:sz="0" w:space="0" w:color="auto"/>
            <w:right w:val="none" w:sz="0" w:space="0" w:color="auto"/>
          </w:divBdr>
        </w:div>
      </w:divsChild>
    </w:div>
    <w:div w:id="1713335715">
      <w:bodyDiv w:val="1"/>
      <w:marLeft w:val="0"/>
      <w:marRight w:val="0"/>
      <w:marTop w:val="0"/>
      <w:marBottom w:val="0"/>
      <w:divBdr>
        <w:top w:val="none" w:sz="0" w:space="0" w:color="auto"/>
        <w:left w:val="none" w:sz="0" w:space="0" w:color="auto"/>
        <w:bottom w:val="none" w:sz="0" w:space="0" w:color="auto"/>
        <w:right w:val="none" w:sz="0" w:space="0" w:color="auto"/>
      </w:divBdr>
    </w:div>
    <w:div w:id="1713387513">
      <w:bodyDiv w:val="1"/>
      <w:marLeft w:val="0"/>
      <w:marRight w:val="0"/>
      <w:marTop w:val="0"/>
      <w:marBottom w:val="0"/>
      <w:divBdr>
        <w:top w:val="none" w:sz="0" w:space="0" w:color="auto"/>
        <w:left w:val="none" w:sz="0" w:space="0" w:color="auto"/>
        <w:bottom w:val="none" w:sz="0" w:space="0" w:color="auto"/>
        <w:right w:val="none" w:sz="0" w:space="0" w:color="auto"/>
      </w:divBdr>
    </w:div>
    <w:div w:id="1713462058">
      <w:bodyDiv w:val="1"/>
      <w:marLeft w:val="0"/>
      <w:marRight w:val="0"/>
      <w:marTop w:val="0"/>
      <w:marBottom w:val="0"/>
      <w:divBdr>
        <w:top w:val="none" w:sz="0" w:space="0" w:color="auto"/>
        <w:left w:val="none" w:sz="0" w:space="0" w:color="auto"/>
        <w:bottom w:val="none" w:sz="0" w:space="0" w:color="auto"/>
        <w:right w:val="none" w:sz="0" w:space="0" w:color="auto"/>
      </w:divBdr>
    </w:div>
    <w:div w:id="1713462625">
      <w:bodyDiv w:val="1"/>
      <w:marLeft w:val="0"/>
      <w:marRight w:val="0"/>
      <w:marTop w:val="0"/>
      <w:marBottom w:val="0"/>
      <w:divBdr>
        <w:top w:val="none" w:sz="0" w:space="0" w:color="auto"/>
        <w:left w:val="none" w:sz="0" w:space="0" w:color="auto"/>
        <w:bottom w:val="none" w:sz="0" w:space="0" w:color="auto"/>
        <w:right w:val="none" w:sz="0" w:space="0" w:color="auto"/>
      </w:divBdr>
    </w:div>
    <w:div w:id="1714621259">
      <w:bodyDiv w:val="1"/>
      <w:marLeft w:val="0"/>
      <w:marRight w:val="0"/>
      <w:marTop w:val="0"/>
      <w:marBottom w:val="0"/>
      <w:divBdr>
        <w:top w:val="none" w:sz="0" w:space="0" w:color="auto"/>
        <w:left w:val="none" w:sz="0" w:space="0" w:color="auto"/>
        <w:bottom w:val="none" w:sz="0" w:space="0" w:color="auto"/>
        <w:right w:val="none" w:sz="0" w:space="0" w:color="auto"/>
      </w:divBdr>
    </w:div>
    <w:div w:id="1714966826">
      <w:bodyDiv w:val="1"/>
      <w:marLeft w:val="0"/>
      <w:marRight w:val="0"/>
      <w:marTop w:val="0"/>
      <w:marBottom w:val="0"/>
      <w:divBdr>
        <w:top w:val="none" w:sz="0" w:space="0" w:color="auto"/>
        <w:left w:val="none" w:sz="0" w:space="0" w:color="auto"/>
        <w:bottom w:val="none" w:sz="0" w:space="0" w:color="auto"/>
        <w:right w:val="none" w:sz="0" w:space="0" w:color="auto"/>
      </w:divBdr>
    </w:div>
    <w:div w:id="1716276471">
      <w:bodyDiv w:val="1"/>
      <w:marLeft w:val="0"/>
      <w:marRight w:val="0"/>
      <w:marTop w:val="0"/>
      <w:marBottom w:val="0"/>
      <w:divBdr>
        <w:top w:val="none" w:sz="0" w:space="0" w:color="auto"/>
        <w:left w:val="none" w:sz="0" w:space="0" w:color="auto"/>
        <w:bottom w:val="none" w:sz="0" w:space="0" w:color="auto"/>
        <w:right w:val="none" w:sz="0" w:space="0" w:color="auto"/>
      </w:divBdr>
    </w:div>
    <w:div w:id="1716344995">
      <w:bodyDiv w:val="1"/>
      <w:marLeft w:val="0"/>
      <w:marRight w:val="0"/>
      <w:marTop w:val="0"/>
      <w:marBottom w:val="0"/>
      <w:divBdr>
        <w:top w:val="none" w:sz="0" w:space="0" w:color="auto"/>
        <w:left w:val="none" w:sz="0" w:space="0" w:color="auto"/>
        <w:bottom w:val="none" w:sz="0" w:space="0" w:color="auto"/>
        <w:right w:val="none" w:sz="0" w:space="0" w:color="auto"/>
      </w:divBdr>
    </w:div>
    <w:div w:id="1716849266">
      <w:bodyDiv w:val="1"/>
      <w:marLeft w:val="0"/>
      <w:marRight w:val="0"/>
      <w:marTop w:val="0"/>
      <w:marBottom w:val="0"/>
      <w:divBdr>
        <w:top w:val="none" w:sz="0" w:space="0" w:color="auto"/>
        <w:left w:val="none" w:sz="0" w:space="0" w:color="auto"/>
        <w:bottom w:val="none" w:sz="0" w:space="0" w:color="auto"/>
        <w:right w:val="none" w:sz="0" w:space="0" w:color="auto"/>
      </w:divBdr>
    </w:div>
    <w:div w:id="1717050190">
      <w:bodyDiv w:val="1"/>
      <w:marLeft w:val="0"/>
      <w:marRight w:val="0"/>
      <w:marTop w:val="0"/>
      <w:marBottom w:val="0"/>
      <w:divBdr>
        <w:top w:val="none" w:sz="0" w:space="0" w:color="auto"/>
        <w:left w:val="none" w:sz="0" w:space="0" w:color="auto"/>
        <w:bottom w:val="none" w:sz="0" w:space="0" w:color="auto"/>
        <w:right w:val="none" w:sz="0" w:space="0" w:color="auto"/>
      </w:divBdr>
    </w:div>
    <w:div w:id="1717195818">
      <w:bodyDiv w:val="1"/>
      <w:marLeft w:val="0"/>
      <w:marRight w:val="0"/>
      <w:marTop w:val="0"/>
      <w:marBottom w:val="0"/>
      <w:divBdr>
        <w:top w:val="none" w:sz="0" w:space="0" w:color="auto"/>
        <w:left w:val="none" w:sz="0" w:space="0" w:color="auto"/>
        <w:bottom w:val="none" w:sz="0" w:space="0" w:color="auto"/>
        <w:right w:val="none" w:sz="0" w:space="0" w:color="auto"/>
      </w:divBdr>
    </w:div>
    <w:div w:id="1717316964">
      <w:bodyDiv w:val="1"/>
      <w:marLeft w:val="0"/>
      <w:marRight w:val="0"/>
      <w:marTop w:val="0"/>
      <w:marBottom w:val="0"/>
      <w:divBdr>
        <w:top w:val="none" w:sz="0" w:space="0" w:color="auto"/>
        <w:left w:val="none" w:sz="0" w:space="0" w:color="auto"/>
        <w:bottom w:val="none" w:sz="0" w:space="0" w:color="auto"/>
        <w:right w:val="none" w:sz="0" w:space="0" w:color="auto"/>
      </w:divBdr>
    </w:div>
    <w:div w:id="1717974741">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18625091">
      <w:bodyDiv w:val="1"/>
      <w:marLeft w:val="0"/>
      <w:marRight w:val="0"/>
      <w:marTop w:val="0"/>
      <w:marBottom w:val="0"/>
      <w:divBdr>
        <w:top w:val="none" w:sz="0" w:space="0" w:color="auto"/>
        <w:left w:val="none" w:sz="0" w:space="0" w:color="auto"/>
        <w:bottom w:val="none" w:sz="0" w:space="0" w:color="auto"/>
        <w:right w:val="none" w:sz="0" w:space="0" w:color="auto"/>
      </w:divBdr>
    </w:div>
    <w:div w:id="1719209526">
      <w:bodyDiv w:val="1"/>
      <w:marLeft w:val="0"/>
      <w:marRight w:val="0"/>
      <w:marTop w:val="0"/>
      <w:marBottom w:val="0"/>
      <w:divBdr>
        <w:top w:val="none" w:sz="0" w:space="0" w:color="auto"/>
        <w:left w:val="none" w:sz="0" w:space="0" w:color="auto"/>
        <w:bottom w:val="none" w:sz="0" w:space="0" w:color="auto"/>
        <w:right w:val="none" w:sz="0" w:space="0" w:color="auto"/>
      </w:divBdr>
    </w:div>
    <w:div w:id="1719473930">
      <w:bodyDiv w:val="1"/>
      <w:marLeft w:val="0"/>
      <w:marRight w:val="0"/>
      <w:marTop w:val="0"/>
      <w:marBottom w:val="0"/>
      <w:divBdr>
        <w:top w:val="none" w:sz="0" w:space="0" w:color="auto"/>
        <w:left w:val="none" w:sz="0" w:space="0" w:color="auto"/>
        <w:bottom w:val="none" w:sz="0" w:space="0" w:color="auto"/>
        <w:right w:val="none" w:sz="0" w:space="0" w:color="auto"/>
      </w:divBdr>
    </w:div>
    <w:div w:id="1720476456">
      <w:bodyDiv w:val="1"/>
      <w:marLeft w:val="0"/>
      <w:marRight w:val="0"/>
      <w:marTop w:val="0"/>
      <w:marBottom w:val="0"/>
      <w:divBdr>
        <w:top w:val="none" w:sz="0" w:space="0" w:color="auto"/>
        <w:left w:val="none" w:sz="0" w:space="0" w:color="auto"/>
        <w:bottom w:val="none" w:sz="0" w:space="0" w:color="auto"/>
        <w:right w:val="none" w:sz="0" w:space="0" w:color="auto"/>
      </w:divBdr>
    </w:div>
    <w:div w:id="1720937130">
      <w:bodyDiv w:val="1"/>
      <w:marLeft w:val="0"/>
      <w:marRight w:val="0"/>
      <w:marTop w:val="0"/>
      <w:marBottom w:val="0"/>
      <w:divBdr>
        <w:top w:val="none" w:sz="0" w:space="0" w:color="auto"/>
        <w:left w:val="none" w:sz="0" w:space="0" w:color="auto"/>
        <w:bottom w:val="none" w:sz="0" w:space="0" w:color="auto"/>
        <w:right w:val="none" w:sz="0" w:space="0" w:color="auto"/>
      </w:divBdr>
    </w:div>
    <w:div w:id="1721200418">
      <w:bodyDiv w:val="1"/>
      <w:marLeft w:val="0"/>
      <w:marRight w:val="0"/>
      <w:marTop w:val="0"/>
      <w:marBottom w:val="0"/>
      <w:divBdr>
        <w:top w:val="none" w:sz="0" w:space="0" w:color="auto"/>
        <w:left w:val="none" w:sz="0" w:space="0" w:color="auto"/>
        <w:bottom w:val="none" w:sz="0" w:space="0" w:color="auto"/>
        <w:right w:val="none" w:sz="0" w:space="0" w:color="auto"/>
      </w:divBdr>
    </w:div>
    <w:div w:id="1721250485">
      <w:bodyDiv w:val="1"/>
      <w:marLeft w:val="0"/>
      <w:marRight w:val="0"/>
      <w:marTop w:val="0"/>
      <w:marBottom w:val="0"/>
      <w:divBdr>
        <w:top w:val="none" w:sz="0" w:space="0" w:color="auto"/>
        <w:left w:val="none" w:sz="0" w:space="0" w:color="auto"/>
        <w:bottom w:val="none" w:sz="0" w:space="0" w:color="auto"/>
        <w:right w:val="none" w:sz="0" w:space="0" w:color="auto"/>
      </w:divBdr>
    </w:div>
    <w:div w:id="1721317448">
      <w:bodyDiv w:val="1"/>
      <w:marLeft w:val="0"/>
      <w:marRight w:val="0"/>
      <w:marTop w:val="0"/>
      <w:marBottom w:val="0"/>
      <w:divBdr>
        <w:top w:val="none" w:sz="0" w:space="0" w:color="auto"/>
        <w:left w:val="none" w:sz="0" w:space="0" w:color="auto"/>
        <w:bottom w:val="none" w:sz="0" w:space="0" w:color="auto"/>
        <w:right w:val="none" w:sz="0" w:space="0" w:color="auto"/>
      </w:divBdr>
    </w:div>
    <w:div w:id="1721829292">
      <w:bodyDiv w:val="1"/>
      <w:marLeft w:val="0"/>
      <w:marRight w:val="0"/>
      <w:marTop w:val="0"/>
      <w:marBottom w:val="0"/>
      <w:divBdr>
        <w:top w:val="none" w:sz="0" w:space="0" w:color="auto"/>
        <w:left w:val="none" w:sz="0" w:space="0" w:color="auto"/>
        <w:bottom w:val="none" w:sz="0" w:space="0" w:color="auto"/>
        <w:right w:val="none" w:sz="0" w:space="0" w:color="auto"/>
      </w:divBdr>
    </w:div>
    <w:div w:id="1722513754">
      <w:bodyDiv w:val="1"/>
      <w:marLeft w:val="0"/>
      <w:marRight w:val="0"/>
      <w:marTop w:val="0"/>
      <w:marBottom w:val="0"/>
      <w:divBdr>
        <w:top w:val="none" w:sz="0" w:space="0" w:color="auto"/>
        <w:left w:val="none" w:sz="0" w:space="0" w:color="auto"/>
        <w:bottom w:val="none" w:sz="0" w:space="0" w:color="auto"/>
        <w:right w:val="none" w:sz="0" w:space="0" w:color="auto"/>
      </w:divBdr>
    </w:div>
    <w:div w:id="1723168880">
      <w:bodyDiv w:val="1"/>
      <w:marLeft w:val="0"/>
      <w:marRight w:val="0"/>
      <w:marTop w:val="0"/>
      <w:marBottom w:val="0"/>
      <w:divBdr>
        <w:top w:val="none" w:sz="0" w:space="0" w:color="auto"/>
        <w:left w:val="none" w:sz="0" w:space="0" w:color="auto"/>
        <w:bottom w:val="none" w:sz="0" w:space="0" w:color="auto"/>
        <w:right w:val="none" w:sz="0" w:space="0" w:color="auto"/>
      </w:divBdr>
    </w:div>
    <w:div w:id="1725063159">
      <w:bodyDiv w:val="1"/>
      <w:marLeft w:val="0"/>
      <w:marRight w:val="0"/>
      <w:marTop w:val="0"/>
      <w:marBottom w:val="0"/>
      <w:divBdr>
        <w:top w:val="none" w:sz="0" w:space="0" w:color="auto"/>
        <w:left w:val="none" w:sz="0" w:space="0" w:color="auto"/>
        <w:bottom w:val="none" w:sz="0" w:space="0" w:color="auto"/>
        <w:right w:val="none" w:sz="0" w:space="0" w:color="auto"/>
      </w:divBdr>
    </w:div>
    <w:div w:id="1725449657">
      <w:bodyDiv w:val="1"/>
      <w:marLeft w:val="0"/>
      <w:marRight w:val="0"/>
      <w:marTop w:val="0"/>
      <w:marBottom w:val="0"/>
      <w:divBdr>
        <w:top w:val="none" w:sz="0" w:space="0" w:color="auto"/>
        <w:left w:val="none" w:sz="0" w:space="0" w:color="auto"/>
        <w:bottom w:val="none" w:sz="0" w:space="0" w:color="auto"/>
        <w:right w:val="none" w:sz="0" w:space="0" w:color="auto"/>
      </w:divBdr>
    </w:div>
    <w:div w:id="1725638399">
      <w:bodyDiv w:val="1"/>
      <w:marLeft w:val="0"/>
      <w:marRight w:val="0"/>
      <w:marTop w:val="0"/>
      <w:marBottom w:val="0"/>
      <w:divBdr>
        <w:top w:val="none" w:sz="0" w:space="0" w:color="auto"/>
        <w:left w:val="none" w:sz="0" w:space="0" w:color="auto"/>
        <w:bottom w:val="none" w:sz="0" w:space="0" w:color="auto"/>
        <w:right w:val="none" w:sz="0" w:space="0" w:color="auto"/>
      </w:divBdr>
    </w:div>
    <w:div w:id="1725759835">
      <w:bodyDiv w:val="1"/>
      <w:marLeft w:val="0"/>
      <w:marRight w:val="0"/>
      <w:marTop w:val="0"/>
      <w:marBottom w:val="0"/>
      <w:divBdr>
        <w:top w:val="none" w:sz="0" w:space="0" w:color="auto"/>
        <w:left w:val="none" w:sz="0" w:space="0" w:color="auto"/>
        <w:bottom w:val="none" w:sz="0" w:space="0" w:color="auto"/>
        <w:right w:val="none" w:sz="0" w:space="0" w:color="auto"/>
      </w:divBdr>
    </w:div>
    <w:div w:id="1725911331">
      <w:bodyDiv w:val="1"/>
      <w:marLeft w:val="0"/>
      <w:marRight w:val="0"/>
      <w:marTop w:val="0"/>
      <w:marBottom w:val="0"/>
      <w:divBdr>
        <w:top w:val="none" w:sz="0" w:space="0" w:color="auto"/>
        <w:left w:val="none" w:sz="0" w:space="0" w:color="auto"/>
        <w:bottom w:val="none" w:sz="0" w:space="0" w:color="auto"/>
        <w:right w:val="none" w:sz="0" w:space="0" w:color="auto"/>
      </w:divBdr>
    </w:div>
    <w:div w:id="1726173402">
      <w:bodyDiv w:val="1"/>
      <w:marLeft w:val="0"/>
      <w:marRight w:val="0"/>
      <w:marTop w:val="0"/>
      <w:marBottom w:val="0"/>
      <w:divBdr>
        <w:top w:val="none" w:sz="0" w:space="0" w:color="auto"/>
        <w:left w:val="none" w:sz="0" w:space="0" w:color="auto"/>
        <w:bottom w:val="none" w:sz="0" w:space="0" w:color="auto"/>
        <w:right w:val="none" w:sz="0" w:space="0" w:color="auto"/>
      </w:divBdr>
    </w:div>
    <w:div w:id="1726371911">
      <w:bodyDiv w:val="1"/>
      <w:marLeft w:val="0"/>
      <w:marRight w:val="0"/>
      <w:marTop w:val="0"/>
      <w:marBottom w:val="0"/>
      <w:divBdr>
        <w:top w:val="none" w:sz="0" w:space="0" w:color="auto"/>
        <w:left w:val="none" w:sz="0" w:space="0" w:color="auto"/>
        <w:bottom w:val="none" w:sz="0" w:space="0" w:color="auto"/>
        <w:right w:val="none" w:sz="0" w:space="0" w:color="auto"/>
      </w:divBdr>
    </w:div>
    <w:div w:id="1726759264">
      <w:bodyDiv w:val="1"/>
      <w:marLeft w:val="0"/>
      <w:marRight w:val="0"/>
      <w:marTop w:val="0"/>
      <w:marBottom w:val="0"/>
      <w:divBdr>
        <w:top w:val="none" w:sz="0" w:space="0" w:color="auto"/>
        <w:left w:val="none" w:sz="0" w:space="0" w:color="auto"/>
        <w:bottom w:val="none" w:sz="0" w:space="0" w:color="auto"/>
        <w:right w:val="none" w:sz="0" w:space="0" w:color="auto"/>
      </w:divBdr>
    </w:div>
    <w:div w:id="1726832650">
      <w:bodyDiv w:val="1"/>
      <w:marLeft w:val="0"/>
      <w:marRight w:val="0"/>
      <w:marTop w:val="0"/>
      <w:marBottom w:val="0"/>
      <w:divBdr>
        <w:top w:val="none" w:sz="0" w:space="0" w:color="auto"/>
        <w:left w:val="none" w:sz="0" w:space="0" w:color="auto"/>
        <w:bottom w:val="none" w:sz="0" w:space="0" w:color="auto"/>
        <w:right w:val="none" w:sz="0" w:space="0" w:color="auto"/>
      </w:divBdr>
    </w:div>
    <w:div w:id="1727340097">
      <w:bodyDiv w:val="1"/>
      <w:marLeft w:val="0"/>
      <w:marRight w:val="0"/>
      <w:marTop w:val="0"/>
      <w:marBottom w:val="0"/>
      <w:divBdr>
        <w:top w:val="none" w:sz="0" w:space="0" w:color="auto"/>
        <w:left w:val="none" w:sz="0" w:space="0" w:color="auto"/>
        <w:bottom w:val="none" w:sz="0" w:space="0" w:color="auto"/>
        <w:right w:val="none" w:sz="0" w:space="0" w:color="auto"/>
      </w:divBdr>
    </w:div>
    <w:div w:id="1727995055">
      <w:bodyDiv w:val="1"/>
      <w:marLeft w:val="0"/>
      <w:marRight w:val="0"/>
      <w:marTop w:val="0"/>
      <w:marBottom w:val="0"/>
      <w:divBdr>
        <w:top w:val="none" w:sz="0" w:space="0" w:color="auto"/>
        <w:left w:val="none" w:sz="0" w:space="0" w:color="auto"/>
        <w:bottom w:val="none" w:sz="0" w:space="0" w:color="auto"/>
        <w:right w:val="none" w:sz="0" w:space="0" w:color="auto"/>
      </w:divBdr>
    </w:div>
    <w:div w:id="1728453183">
      <w:bodyDiv w:val="1"/>
      <w:marLeft w:val="0"/>
      <w:marRight w:val="0"/>
      <w:marTop w:val="0"/>
      <w:marBottom w:val="0"/>
      <w:divBdr>
        <w:top w:val="none" w:sz="0" w:space="0" w:color="auto"/>
        <w:left w:val="none" w:sz="0" w:space="0" w:color="auto"/>
        <w:bottom w:val="none" w:sz="0" w:space="0" w:color="auto"/>
        <w:right w:val="none" w:sz="0" w:space="0" w:color="auto"/>
      </w:divBdr>
    </w:div>
    <w:div w:id="1728531285">
      <w:bodyDiv w:val="1"/>
      <w:marLeft w:val="0"/>
      <w:marRight w:val="0"/>
      <w:marTop w:val="0"/>
      <w:marBottom w:val="0"/>
      <w:divBdr>
        <w:top w:val="none" w:sz="0" w:space="0" w:color="auto"/>
        <w:left w:val="none" w:sz="0" w:space="0" w:color="auto"/>
        <w:bottom w:val="none" w:sz="0" w:space="0" w:color="auto"/>
        <w:right w:val="none" w:sz="0" w:space="0" w:color="auto"/>
      </w:divBdr>
    </w:div>
    <w:div w:id="1728801088">
      <w:bodyDiv w:val="1"/>
      <w:marLeft w:val="0"/>
      <w:marRight w:val="0"/>
      <w:marTop w:val="0"/>
      <w:marBottom w:val="0"/>
      <w:divBdr>
        <w:top w:val="none" w:sz="0" w:space="0" w:color="auto"/>
        <w:left w:val="none" w:sz="0" w:space="0" w:color="auto"/>
        <w:bottom w:val="none" w:sz="0" w:space="0" w:color="auto"/>
        <w:right w:val="none" w:sz="0" w:space="0" w:color="auto"/>
      </w:divBdr>
    </w:div>
    <w:div w:id="1728912313">
      <w:bodyDiv w:val="1"/>
      <w:marLeft w:val="0"/>
      <w:marRight w:val="0"/>
      <w:marTop w:val="0"/>
      <w:marBottom w:val="0"/>
      <w:divBdr>
        <w:top w:val="none" w:sz="0" w:space="0" w:color="auto"/>
        <w:left w:val="none" w:sz="0" w:space="0" w:color="auto"/>
        <w:bottom w:val="none" w:sz="0" w:space="0" w:color="auto"/>
        <w:right w:val="none" w:sz="0" w:space="0" w:color="auto"/>
      </w:divBdr>
    </w:div>
    <w:div w:id="1729304289">
      <w:bodyDiv w:val="1"/>
      <w:marLeft w:val="0"/>
      <w:marRight w:val="0"/>
      <w:marTop w:val="0"/>
      <w:marBottom w:val="0"/>
      <w:divBdr>
        <w:top w:val="none" w:sz="0" w:space="0" w:color="auto"/>
        <w:left w:val="none" w:sz="0" w:space="0" w:color="auto"/>
        <w:bottom w:val="none" w:sz="0" w:space="0" w:color="auto"/>
        <w:right w:val="none" w:sz="0" w:space="0" w:color="auto"/>
      </w:divBdr>
    </w:div>
    <w:div w:id="1729454510">
      <w:bodyDiv w:val="1"/>
      <w:marLeft w:val="0"/>
      <w:marRight w:val="0"/>
      <w:marTop w:val="0"/>
      <w:marBottom w:val="0"/>
      <w:divBdr>
        <w:top w:val="none" w:sz="0" w:space="0" w:color="auto"/>
        <w:left w:val="none" w:sz="0" w:space="0" w:color="auto"/>
        <w:bottom w:val="none" w:sz="0" w:space="0" w:color="auto"/>
        <w:right w:val="none" w:sz="0" w:space="0" w:color="auto"/>
      </w:divBdr>
    </w:div>
    <w:div w:id="1730231558">
      <w:bodyDiv w:val="1"/>
      <w:marLeft w:val="0"/>
      <w:marRight w:val="0"/>
      <w:marTop w:val="0"/>
      <w:marBottom w:val="0"/>
      <w:divBdr>
        <w:top w:val="none" w:sz="0" w:space="0" w:color="auto"/>
        <w:left w:val="none" w:sz="0" w:space="0" w:color="auto"/>
        <w:bottom w:val="none" w:sz="0" w:space="0" w:color="auto"/>
        <w:right w:val="none" w:sz="0" w:space="0" w:color="auto"/>
      </w:divBdr>
    </w:div>
    <w:div w:id="1730416074">
      <w:bodyDiv w:val="1"/>
      <w:marLeft w:val="0"/>
      <w:marRight w:val="0"/>
      <w:marTop w:val="0"/>
      <w:marBottom w:val="0"/>
      <w:divBdr>
        <w:top w:val="none" w:sz="0" w:space="0" w:color="auto"/>
        <w:left w:val="none" w:sz="0" w:space="0" w:color="auto"/>
        <w:bottom w:val="none" w:sz="0" w:space="0" w:color="auto"/>
        <w:right w:val="none" w:sz="0" w:space="0" w:color="auto"/>
      </w:divBdr>
    </w:div>
    <w:div w:id="1730837277">
      <w:bodyDiv w:val="1"/>
      <w:marLeft w:val="0"/>
      <w:marRight w:val="0"/>
      <w:marTop w:val="0"/>
      <w:marBottom w:val="0"/>
      <w:divBdr>
        <w:top w:val="none" w:sz="0" w:space="0" w:color="auto"/>
        <w:left w:val="none" w:sz="0" w:space="0" w:color="auto"/>
        <w:bottom w:val="none" w:sz="0" w:space="0" w:color="auto"/>
        <w:right w:val="none" w:sz="0" w:space="0" w:color="auto"/>
      </w:divBdr>
    </w:div>
    <w:div w:id="1730953857">
      <w:bodyDiv w:val="1"/>
      <w:marLeft w:val="0"/>
      <w:marRight w:val="0"/>
      <w:marTop w:val="0"/>
      <w:marBottom w:val="0"/>
      <w:divBdr>
        <w:top w:val="none" w:sz="0" w:space="0" w:color="auto"/>
        <w:left w:val="none" w:sz="0" w:space="0" w:color="auto"/>
        <w:bottom w:val="none" w:sz="0" w:space="0" w:color="auto"/>
        <w:right w:val="none" w:sz="0" w:space="0" w:color="auto"/>
      </w:divBdr>
    </w:div>
    <w:div w:id="1731028020">
      <w:bodyDiv w:val="1"/>
      <w:marLeft w:val="0"/>
      <w:marRight w:val="0"/>
      <w:marTop w:val="0"/>
      <w:marBottom w:val="0"/>
      <w:divBdr>
        <w:top w:val="none" w:sz="0" w:space="0" w:color="auto"/>
        <w:left w:val="none" w:sz="0" w:space="0" w:color="auto"/>
        <w:bottom w:val="none" w:sz="0" w:space="0" w:color="auto"/>
        <w:right w:val="none" w:sz="0" w:space="0" w:color="auto"/>
      </w:divBdr>
    </w:div>
    <w:div w:id="1731079859">
      <w:bodyDiv w:val="1"/>
      <w:marLeft w:val="0"/>
      <w:marRight w:val="0"/>
      <w:marTop w:val="0"/>
      <w:marBottom w:val="0"/>
      <w:divBdr>
        <w:top w:val="none" w:sz="0" w:space="0" w:color="auto"/>
        <w:left w:val="none" w:sz="0" w:space="0" w:color="auto"/>
        <w:bottom w:val="none" w:sz="0" w:space="0" w:color="auto"/>
        <w:right w:val="none" w:sz="0" w:space="0" w:color="auto"/>
      </w:divBdr>
    </w:div>
    <w:div w:id="1731154811">
      <w:bodyDiv w:val="1"/>
      <w:marLeft w:val="0"/>
      <w:marRight w:val="0"/>
      <w:marTop w:val="0"/>
      <w:marBottom w:val="0"/>
      <w:divBdr>
        <w:top w:val="none" w:sz="0" w:space="0" w:color="auto"/>
        <w:left w:val="none" w:sz="0" w:space="0" w:color="auto"/>
        <w:bottom w:val="none" w:sz="0" w:space="0" w:color="auto"/>
        <w:right w:val="none" w:sz="0" w:space="0" w:color="auto"/>
      </w:divBdr>
    </w:div>
    <w:div w:id="1731659157">
      <w:bodyDiv w:val="1"/>
      <w:marLeft w:val="0"/>
      <w:marRight w:val="0"/>
      <w:marTop w:val="0"/>
      <w:marBottom w:val="0"/>
      <w:divBdr>
        <w:top w:val="none" w:sz="0" w:space="0" w:color="auto"/>
        <w:left w:val="none" w:sz="0" w:space="0" w:color="auto"/>
        <w:bottom w:val="none" w:sz="0" w:space="0" w:color="auto"/>
        <w:right w:val="none" w:sz="0" w:space="0" w:color="auto"/>
      </w:divBdr>
    </w:div>
    <w:div w:id="1731688231">
      <w:bodyDiv w:val="1"/>
      <w:marLeft w:val="0"/>
      <w:marRight w:val="0"/>
      <w:marTop w:val="0"/>
      <w:marBottom w:val="0"/>
      <w:divBdr>
        <w:top w:val="none" w:sz="0" w:space="0" w:color="auto"/>
        <w:left w:val="none" w:sz="0" w:space="0" w:color="auto"/>
        <w:bottom w:val="none" w:sz="0" w:space="0" w:color="auto"/>
        <w:right w:val="none" w:sz="0" w:space="0" w:color="auto"/>
      </w:divBdr>
    </w:div>
    <w:div w:id="1732146287">
      <w:bodyDiv w:val="1"/>
      <w:marLeft w:val="0"/>
      <w:marRight w:val="0"/>
      <w:marTop w:val="0"/>
      <w:marBottom w:val="0"/>
      <w:divBdr>
        <w:top w:val="none" w:sz="0" w:space="0" w:color="auto"/>
        <w:left w:val="none" w:sz="0" w:space="0" w:color="auto"/>
        <w:bottom w:val="none" w:sz="0" w:space="0" w:color="auto"/>
        <w:right w:val="none" w:sz="0" w:space="0" w:color="auto"/>
      </w:divBdr>
    </w:div>
    <w:div w:id="1732343158">
      <w:bodyDiv w:val="1"/>
      <w:marLeft w:val="0"/>
      <w:marRight w:val="0"/>
      <w:marTop w:val="0"/>
      <w:marBottom w:val="0"/>
      <w:divBdr>
        <w:top w:val="none" w:sz="0" w:space="0" w:color="auto"/>
        <w:left w:val="none" w:sz="0" w:space="0" w:color="auto"/>
        <w:bottom w:val="none" w:sz="0" w:space="0" w:color="auto"/>
        <w:right w:val="none" w:sz="0" w:space="0" w:color="auto"/>
      </w:divBdr>
    </w:div>
    <w:div w:id="1732387351">
      <w:bodyDiv w:val="1"/>
      <w:marLeft w:val="0"/>
      <w:marRight w:val="0"/>
      <w:marTop w:val="0"/>
      <w:marBottom w:val="0"/>
      <w:divBdr>
        <w:top w:val="none" w:sz="0" w:space="0" w:color="auto"/>
        <w:left w:val="none" w:sz="0" w:space="0" w:color="auto"/>
        <w:bottom w:val="none" w:sz="0" w:space="0" w:color="auto"/>
        <w:right w:val="none" w:sz="0" w:space="0" w:color="auto"/>
      </w:divBdr>
    </w:div>
    <w:div w:id="1733120957">
      <w:bodyDiv w:val="1"/>
      <w:marLeft w:val="0"/>
      <w:marRight w:val="0"/>
      <w:marTop w:val="0"/>
      <w:marBottom w:val="0"/>
      <w:divBdr>
        <w:top w:val="none" w:sz="0" w:space="0" w:color="auto"/>
        <w:left w:val="none" w:sz="0" w:space="0" w:color="auto"/>
        <w:bottom w:val="none" w:sz="0" w:space="0" w:color="auto"/>
        <w:right w:val="none" w:sz="0" w:space="0" w:color="auto"/>
      </w:divBdr>
    </w:div>
    <w:div w:id="1733844778">
      <w:bodyDiv w:val="1"/>
      <w:marLeft w:val="0"/>
      <w:marRight w:val="0"/>
      <w:marTop w:val="0"/>
      <w:marBottom w:val="0"/>
      <w:divBdr>
        <w:top w:val="none" w:sz="0" w:space="0" w:color="auto"/>
        <w:left w:val="none" w:sz="0" w:space="0" w:color="auto"/>
        <w:bottom w:val="none" w:sz="0" w:space="0" w:color="auto"/>
        <w:right w:val="none" w:sz="0" w:space="0" w:color="auto"/>
      </w:divBdr>
    </w:div>
    <w:div w:id="1734768037">
      <w:bodyDiv w:val="1"/>
      <w:marLeft w:val="0"/>
      <w:marRight w:val="0"/>
      <w:marTop w:val="0"/>
      <w:marBottom w:val="0"/>
      <w:divBdr>
        <w:top w:val="none" w:sz="0" w:space="0" w:color="auto"/>
        <w:left w:val="none" w:sz="0" w:space="0" w:color="auto"/>
        <w:bottom w:val="none" w:sz="0" w:space="0" w:color="auto"/>
        <w:right w:val="none" w:sz="0" w:space="0" w:color="auto"/>
      </w:divBdr>
    </w:div>
    <w:div w:id="1735272313">
      <w:bodyDiv w:val="1"/>
      <w:marLeft w:val="0"/>
      <w:marRight w:val="0"/>
      <w:marTop w:val="0"/>
      <w:marBottom w:val="0"/>
      <w:divBdr>
        <w:top w:val="none" w:sz="0" w:space="0" w:color="auto"/>
        <w:left w:val="none" w:sz="0" w:space="0" w:color="auto"/>
        <w:bottom w:val="none" w:sz="0" w:space="0" w:color="auto"/>
        <w:right w:val="none" w:sz="0" w:space="0" w:color="auto"/>
      </w:divBdr>
    </w:div>
    <w:div w:id="1735660097">
      <w:bodyDiv w:val="1"/>
      <w:marLeft w:val="0"/>
      <w:marRight w:val="0"/>
      <w:marTop w:val="0"/>
      <w:marBottom w:val="0"/>
      <w:divBdr>
        <w:top w:val="none" w:sz="0" w:space="0" w:color="auto"/>
        <w:left w:val="none" w:sz="0" w:space="0" w:color="auto"/>
        <w:bottom w:val="none" w:sz="0" w:space="0" w:color="auto"/>
        <w:right w:val="none" w:sz="0" w:space="0" w:color="auto"/>
      </w:divBdr>
    </w:div>
    <w:div w:id="1735816807">
      <w:bodyDiv w:val="1"/>
      <w:marLeft w:val="0"/>
      <w:marRight w:val="0"/>
      <w:marTop w:val="0"/>
      <w:marBottom w:val="0"/>
      <w:divBdr>
        <w:top w:val="none" w:sz="0" w:space="0" w:color="auto"/>
        <w:left w:val="none" w:sz="0" w:space="0" w:color="auto"/>
        <w:bottom w:val="none" w:sz="0" w:space="0" w:color="auto"/>
        <w:right w:val="none" w:sz="0" w:space="0" w:color="auto"/>
      </w:divBdr>
    </w:div>
    <w:div w:id="1735926971">
      <w:bodyDiv w:val="1"/>
      <w:marLeft w:val="0"/>
      <w:marRight w:val="0"/>
      <w:marTop w:val="0"/>
      <w:marBottom w:val="0"/>
      <w:divBdr>
        <w:top w:val="none" w:sz="0" w:space="0" w:color="auto"/>
        <w:left w:val="none" w:sz="0" w:space="0" w:color="auto"/>
        <w:bottom w:val="none" w:sz="0" w:space="0" w:color="auto"/>
        <w:right w:val="none" w:sz="0" w:space="0" w:color="auto"/>
      </w:divBdr>
    </w:div>
    <w:div w:id="1736127210">
      <w:bodyDiv w:val="1"/>
      <w:marLeft w:val="0"/>
      <w:marRight w:val="0"/>
      <w:marTop w:val="0"/>
      <w:marBottom w:val="0"/>
      <w:divBdr>
        <w:top w:val="none" w:sz="0" w:space="0" w:color="auto"/>
        <w:left w:val="none" w:sz="0" w:space="0" w:color="auto"/>
        <w:bottom w:val="none" w:sz="0" w:space="0" w:color="auto"/>
        <w:right w:val="none" w:sz="0" w:space="0" w:color="auto"/>
      </w:divBdr>
    </w:div>
    <w:div w:id="1736316681">
      <w:bodyDiv w:val="1"/>
      <w:marLeft w:val="0"/>
      <w:marRight w:val="0"/>
      <w:marTop w:val="0"/>
      <w:marBottom w:val="0"/>
      <w:divBdr>
        <w:top w:val="none" w:sz="0" w:space="0" w:color="auto"/>
        <w:left w:val="none" w:sz="0" w:space="0" w:color="auto"/>
        <w:bottom w:val="none" w:sz="0" w:space="0" w:color="auto"/>
        <w:right w:val="none" w:sz="0" w:space="0" w:color="auto"/>
      </w:divBdr>
    </w:div>
    <w:div w:id="1737389893">
      <w:bodyDiv w:val="1"/>
      <w:marLeft w:val="0"/>
      <w:marRight w:val="0"/>
      <w:marTop w:val="0"/>
      <w:marBottom w:val="0"/>
      <w:divBdr>
        <w:top w:val="none" w:sz="0" w:space="0" w:color="auto"/>
        <w:left w:val="none" w:sz="0" w:space="0" w:color="auto"/>
        <w:bottom w:val="none" w:sz="0" w:space="0" w:color="auto"/>
        <w:right w:val="none" w:sz="0" w:space="0" w:color="auto"/>
      </w:divBdr>
    </w:div>
    <w:div w:id="1737588103">
      <w:bodyDiv w:val="1"/>
      <w:marLeft w:val="0"/>
      <w:marRight w:val="0"/>
      <w:marTop w:val="0"/>
      <w:marBottom w:val="0"/>
      <w:divBdr>
        <w:top w:val="none" w:sz="0" w:space="0" w:color="auto"/>
        <w:left w:val="none" w:sz="0" w:space="0" w:color="auto"/>
        <w:bottom w:val="none" w:sz="0" w:space="0" w:color="auto"/>
        <w:right w:val="none" w:sz="0" w:space="0" w:color="auto"/>
      </w:divBdr>
    </w:div>
    <w:div w:id="1739210248">
      <w:bodyDiv w:val="1"/>
      <w:marLeft w:val="0"/>
      <w:marRight w:val="0"/>
      <w:marTop w:val="0"/>
      <w:marBottom w:val="0"/>
      <w:divBdr>
        <w:top w:val="none" w:sz="0" w:space="0" w:color="auto"/>
        <w:left w:val="none" w:sz="0" w:space="0" w:color="auto"/>
        <w:bottom w:val="none" w:sz="0" w:space="0" w:color="auto"/>
        <w:right w:val="none" w:sz="0" w:space="0" w:color="auto"/>
      </w:divBdr>
    </w:div>
    <w:div w:id="1739549995">
      <w:bodyDiv w:val="1"/>
      <w:marLeft w:val="0"/>
      <w:marRight w:val="0"/>
      <w:marTop w:val="0"/>
      <w:marBottom w:val="0"/>
      <w:divBdr>
        <w:top w:val="none" w:sz="0" w:space="0" w:color="auto"/>
        <w:left w:val="none" w:sz="0" w:space="0" w:color="auto"/>
        <w:bottom w:val="none" w:sz="0" w:space="0" w:color="auto"/>
        <w:right w:val="none" w:sz="0" w:space="0" w:color="auto"/>
      </w:divBdr>
    </w:div>
    <w:div w:id="1739739744">
      <w:bodyDiv w:val="1"/>
      <w:marLeft w:val="0"/>
      <w:marRight w:val="0"/>
      <w:marTop w:val="0"/>
      <w:marBottom w:val="0"/>
      <w:divBdr>
        <w:top w:val="none" w:sz="0" w:space="0" w:color="auto"/>
        <w:left w:val="none" w:sz="0" w:space="0" w:color="auto"/>
        <w:bottom w:val="none" w:sz="0" w:space="0" w:color="auto"/>
        <w:right w:val="none" w:sz="0" w:space="0" w:color="auto"/>
      </w:divBdr>
    </w:div>
    <w:div w:id="1739788396">
      <w:bodyDiv w:val="1"/>
      <w:marLeft w:val="0"/>
      <w:marRight w:val="0"/>
      <w:marTop w:val="0"/>
      <w:marBottom w:val="0"/>
      <w:divBdr>
        <w:top w:val="none" w:sz="0" w:space="0" w:color="auto"/>
        <w:left w:val="none" w:sz="0" w:space="0" w:color="auto"/>
        <w:bottom w:val="none" w:sz="0" w:space="0" w:color="auto"/>
        <w:right w:val="none" w:sz="0" w:space="0" w:color="auto"/>
      </w:divBdr>
    </w:div>
    <w:div w:id="1740440381">
      <w:bodyDiv w:val="1"/>
      <w:marLeft w:val="0"/>
      <w:marRight w:val="0"/>
      <w:marTop w:val="0"/>
      <w:marBottom w:val="0"/>
      <w:divBdr>
        <w:top w:val="none" w:sz="0" w:space="0" w:color="auto"/>
        <w:left w:val="none" w:sz="0" w:space="0" w:color="auto"/>
        <w:bottom w:val="none" w:sz="0" w:space="0" w:color="auto"/>
        <w:right w:val="none" w:sz="0" w:space="0" w:color="auto"/>
      </w:divBdr>
    </w:div>
    <w:div w:id="1741560193">
      <w:bodyDiv w:val="1"/>
      <w:marLeft w:val="0"/>
      <w:marRight w:val="0"/>
      <w:marTop w:val="0"/>
      <w:marBottom w:val="0"/>
      <w:divBdr>
        <w:top w:val="none" w:sz="0" w:space="0" w:color="auto"/>
        <w:left w:val="none" w:sz="0" w:space="0" w:color="auto"/>
        <w:bottom w:val="none" w:sz="0" w:space="0" w:color="auto"/>
        <w:right w:val="none" w:sz="0" w:space="0" w:color="auto"/>
      </w:divBdr>
    </w:div>
    <w:div w:id="1741710923">
      <w:bodyDiv w:val="1"/>
      <w:marLeft w:val="0"/>
      <w:marRight w:val="0"/>
      <w:marTop w:val="0"/>
      <w:marBottom w:val="0"/>
      <w:divBdr>
        <w:top w:val="none" w:sz="0" w:space="0" w:color="auto"/>
        <w:left w:val="none" w:sz="0" w:space="0" w:color="auto"/>
        <w:bottom w:val="none" w:sz="0" w:space="0" w:color="auto"/>
        <w:right w:val="none" w:sz="0" w:space="0" w:color="auto"/>
      </w:divBdr>
    </w:div>
    <w:div w:id="1743327494">
      <w:bodyDiv w:val="1"/>
      <w:marLeft w:val="0"/>
      <w:marRight w:val="0"/>
      <w:marTop w:val="0"/>
      <w:marBottom w:val="0"/>
      <w:divBdr>
        <w:top w:val="none" w:sz="0" w:space="0" w:color="auto"/>
        <w:left w:val="none" w:sz="0" w:space="0" w:color="auto"/>
        <w:bottom w:val="none" w:sz="0" w:space="0" w:color="auto"/>
        <w:right w:val="none" w:sz="0" w:space="0" w:color="auto"/>
      </w:divBdr>
    </w:div>
    <w:div w:id="1743869047">
      <w:bodyDiv w:val="1"/>
      <w:marLeft w:val="0"/>
      <w:marRight w:val="0"/>
      <w:marTop w:val="0"/>
      <w:marBottom w:val="0"/>
      <w:divBdr>
        <w:top w:val="none" w:sz="0" w:space="0" w:color="auto"/>
        <w:left w:val="none" w:sz="0" w:space="0" w:color="auto"/>
        <w:bottom w:val="none" w:sz="0" w:space="0" w:color="auto"/>
        <w:right w:val="none" w:sz="0" w:space="0" w:color="auto"/>
      </w:divBdr>
    </w:div>
    <w:div w:id="1744915894">
      <w:bodyDiv w:val="1"/>
      <w:marLeft w:val="0"/>
      <w:marRight w:val="0"/>
      <w:marTop w:val="0"/>
      <w:marBottom w:val="0"/>
      <w:divBdr>
        <w:top w:val="none" w:sz="0" w:space="0" w:color="auto"/>
        <w:left w:val="none" w:sz="0" w:space="0" w:color="auto"/>
        <w:bottom w:val="none" w:sz="0" w:space="0" w:color="auto"/>
        <w:right w:val="none" w:sz="0" w:space="0" w:color="auto"/>
      </w:divBdr>
    </w:div>
    <w:div w:id="1745301048">
      <w:bodyDiv w:val="1"/>
      <w:marLeft w:val="0"/>
      <w:marRight w:val="0"/>
      <w:marTop w:val="0"/>
      <w:marBottom w:val="0"/>
      <w:divBdr>
        <w:top w:val="none" w:sz="0" w:space="0" w:color="auto"/>
        <w:left w:val="none" w:sz="0" w:space="0" w:color="auto"/>
        <w:bottom w:val="none" w:sz="0" w:space="0" w:color="auto"/>
        <w:right w:val="none" w:sz="0" w:space="0" w:color="auto"/>
      </w:divBdr>
    </w:div>
    <w:div w:id="1745641638">
      <w:bodyDiv w:val="1"/>
      <w:marLeft w:val="0"/>
      <w:marRight w:val="0"/>
      <w:marTop w:val="0"/>
      <w:marBottom w:val="0"/>
      <w:divBdr>
        <w:top w:val="none" w:sz="0" w:space="0" w:color="auto"/>
        <w:left w:val="none" w:sz="0" w:space="0" w:color="auto"/>
        <w:bottom w:val="none" w:sz="0" w:space="0" w:color="auto"/>
        <w:right w:val="none" w:sz="0" w:space="0" w:color="auto"/>
      </w:divBdr>
    </w:div>
    <w:div w:id="1745685902">
      <w:bodyDiv w:val="1"/>
      <w:marLeft w:val="0"/>
      <w:marRight w:val="0"/>
      <w:marTop w:val="0"/>
      <w:marBottom w:val="0"/>
      <w:divBdr>
        <w:top w:val="none" w:sz="0" w:space="0" w:color="auto"/>
        <w:left w:val="none" w:sz="0" w:space="0" w:color="auto"/>
        <w:bottom w:val="none" w:sz="0" w:space="0" w:color="auto"/>
        <w:right w:val="none" w:sz="0" w:space="0" w:color="auto"/>
      </w:divBdr>
    </w:div>
    <w:div w:id="1745764695">
      <w:bodyDiv w:val="1"/>
      <w:marLeft w:val="0"/>
      <w:marRight w:val="0"/>
      <w:marTop w:val="0"/>
      <w:marBottom w:val="0"/>
      <w:divBdr>
        <w:top w:val="none" w:sz="0" w:space="0" w:color="auto"/>
        <w:left w:val="none" w:sz="0" w:space="0" w:color="auto"/>
        <w:bottom w:val="none" w:sz="0" w:space="0" w:color="auto"/>
        <w:right w:val="none" w:sz="0" w:space="0" w:color="auto"/>
      </w:divBdr>
    </w:div>
    <w:div w:id="1746226077">
      <w:bodyDiv w:val="1"/>
      <w:marLeft w:val="0"/>
      <w:marRight w:val="0"/>
      <w:marTop w:val="0"/>
      <w:marBottom w:val="0"/>
      <w:divBdr>
        <w:top w:val="none" w:sz="0" w:space="0" w:color="auto"/>
        <w:left w:val="none" w:sz="0" w:space="0" w:color="auto"/>
        <w:bottom w:val="none" w:sz="0" w:space="0" w:color="auto"/>
        <w:right w:val="none" w:sz="0" w:space="0" w:color="auto"/>
      </w:divBdr>
    </w:div>
    <w:div w:id="1747612335">
      <w:bodyDiv w:val="1"/>
      <w:marLeft w:val="0"/>
      <w:marRight w:val="0"/>
      <w:marTop w:val="0"/>
      <w:marBottom w:val="0"/>
      <w:divBdr>
        <w:top w:val="none" w:sz="0" w:space="0" w:color="auto"/>
        <w:left w:val="none" w:sz="0" w:space="0" w:color="auto"/>
        <w:bottom w:val="none" w:sz="0" w:space="0" w:color="auto"/>
        <w:right w:val="none" w:sz="0" w:space="0" w:color="auto"/>
      </w:divBdr>
    </w:div>
    <w:div w:id="1747651523">
      <w:bodyDiv w:val="1"/>
      <w:marLeft w:val="0"/>
      <w:marRight w:val="0"/>
      <w:marTop w:val="0"/>
      <w:marBottom w:val="0"/>
      <w:divBdr>
        <w:top w:val="none" w:sz="0" w:space="0" w:color="auto"/>
        <w:left w:val="none" w:sz="0" w:space="0" w:color="auto"/>
        <w:bottom w:val="none" w:sz="0" w:space="0" w:color="auto"/>
        <w:right w:val="none" w:sz="0" w:space="0" w:color="auto"/>
      </w:divBdr>
    </w:div>
    <w:div w:id="1747805510">
      <w:bodyDiv w:val="1"/>
      <w:marLeft w:val="0"/>
      <w:marRight w:val="0"/>
      <w:marTop w:val="0"/>
      <w:marBottom w:val="0"/>
      <w:divBdr>
        <w:top w:val="none" w:sz="0" w:space="0" w:color="auto"/>
        <w:left w:val="none" w:sz="0" w:space="0" w:color="auto"/>
        <w:bottom w:val="none" w:sz="0" w:space="0" w:color="auto"/>
        <w:right w:val="none" w:sz="0" w:space="0" w:color="auto"/>
      </w:divBdr>
    </w:div>
    <w:div w:id="1748453401">
      <w:bodyDiv w:val="1"/>
      <w:marLeft w:val="0"/>
      <w:marRight w:val="0"/>
      <w:marTop w:val="0"/>
      <w:marBottom w:val="0"/>
      <w:divBdr>
        <w:top w:val="none" w:sz="0" w:space="0" w:color="auto"/>
        <w:left w:val="none" w:sz="0" w:space="0" w:color="auto"/>
        <w:bottom w:val="none" w:sz="0" w:space="0" w:color="auto"/>
        <w:right w:val="none" w:sz="0" w:space="0" w:color="auto"/>
      </w:divBdr>
    </w:div>
    <w:div w:id="1748652816">
      <w:bodyDiv w:val="1"/>
      <w:marLeft w:val="0"/>
      <w:marRight w:val="0"/>
      <w:marTop w:val="0"/>
      <w:marBottom w:val="0"/>
      <w:divBdr>
        <w:top w:val="none" w:sz="0" w:space="0" w:color="auto"/>
        <w:left w:val="none" w:sz="0" w:space="0" w:color="auto"/>
        <w:bottom w:val="none" w:sz="0" w:space="0" w:color="auto"/>
        <w:right w:val="none" w:sz="0" w:space="0" w:color="auto"/>
      </w:divBdr>
    </w:div>
    <w:div w:id="1748720786">
      <w:bodyDiv w:val="1"/>
      <w:marLeft w:val="0"/>
      <w:marRight w:val="0"/>
      <w:marTop w:val="0"/>
      <w:marBottom w:val="0"/>
      <w:divBdr>
        <w:top w:val="none" w:sz="0" w:space="0" w:color="auto"/>
        <w:left w:val="none" w:sz="0" w:space="0" w:color="auto"/>
        <w:bottom w:val="none" w:sz="0" w:space="0" w:color="auto"/>
        <w:right w:val="none" w:sz="0" w:space="0" w:color="auto"/>
      </w:divBdr>
    </w:div>
    <w:div w:id="1748770011">
      <w:bodyDiv w:val="1"/>
      <w:marLeft w:val="0"/>
      <w:marRight w:val="0"/>
      <w:marTop w:val="0"/>
      <w:marBottom w:val="0"/>
      <w:divBdr>
        <w:top w:val="none" w:sz="0" w:space="0" w:color="auto"/>
        <w:left w:val="none" w:sz="0" w:space="0" w:color="auto"/>
        <w:bottom w:val="none" w:sz="0" w:space="0" w:color="auto"/>
        <w:right w:val="none" w:sz="0" w:space="0" w:color="auto"/>
      </w:divBdr>
    </w:div>
    <w:div w:id="1749183187">
      <w:bodyDiv w:val="1"/>
      <w:marLeft w:val="0"/>
      <w:marRight w:val="0"/>
      <w:marTop w:val="0"/>
      <w:marBottom w:val="0"/>
      <w:divBdr>
        <w:top w:val="none" w:sz="0" w:space="0" w:color="auto"/>
        <w:left w:val="none" w:sz="0" w:space="0" w:color="auto"/>
        <w:bottom w:val="none" w:sz="0" w:space="0" w:color="auto"/>
        <w:right w:val="none" w:sz="0" w:space="0" w:color="auto"/>
      </w:divBdr>
    </w:div>
    <w:div w:id="1749232110">
      <w:bodyDiv w:val="1"/>
      <w:marLeft w:val="0"/>
      <w:marRight w:val="0"/>
      <w:marTop w:val="0"/>
      <w:marBottom w:val="0"/>
      <w:divBdr>
        <w:top w:val="none" w:sz="0" w:space="0" w:color="auto"/>
        <w:left w:val="none" w:sz="0" w:space="0" w:color="auto"/>
        <w:bottom w:val="none" w:sz="0" w:space="0" w:color="auto"/>
        <w:right w:val="none" w:sz="0" w:space="0" w:color="auto"/>
      </w:divBdr>
    </w:div>
    <w:div w:id="1749646734">
      <w:bodyDiv w:val="1"/>
      <w:marLeft w:val="0"/>
      <w:marRight w:val="0"/>
      <w:marTop w:val="0"/>
      <w:marBottom w:val="0"/>
      <w:divBdr>
        <w:top w:val="none" w:sz="0" w:space="0" w:color="auto"/>
        <w:left w:val="none" w:sz="0" w:space="0" w:color="auto"/>
        <w:bottom w:val="none" w:sz="0" w:space="0" w:color="auto"/>
        <w:right w:val="none" w:sz="0" w:space="0" w:color="auto"/>
      </w:divBdr>
    </w:div>
    <w:div w:id="1750301450">
      <w:bodyDiv w:val="1"/>
      <w:marLeft w:val="0"/>
      <w:marRight w:val="0"/>
      <w:marTop w:val="0"/>
      <w:marBottom w:val="0"/>
      <w:divBdr>
        <w:top w:val="none" w:sz="0" w:space="0" w:color="auto"/>
        <w:left w:val="none" w:sz="0" w:space="0" w:color="auto"/>
        <w:bottom w:val="none" w:sz="0" w:space="0" w:color="auto"/>
        <w:right w:val="none" w:sz="0" w:space="0" w:color="auto"/>
      </w:divBdr>
    </w:div>
    <w:div w:id="1750494427">
      <w:bodyDiv w:val="1"/>
      <w:marLeft w:val="0"/>
      <w:marRight w:val="0"/>
      <w:marTop w:val="0"/>
      <w:marBottom w:val="0"/>
      <w:divBdr>
        <w:top w:val="none" w:sz="0" w:space="0" w:color="auto"/>
        <w:left w:val="none" w:sz="0" w:space="0" w:color="auto"/>
        <w:bottom w:val="none" w:sz="0" w:space="0" w:color="auto"/>
        <w:right w:val="none" w:sz="0" w:space="0" w:color="auto"/>
      </w:divBdr>
    </w:div>
    <w:div w:id="1750694247">
      <w:bodyDiv w:val="1"/>
      <w:marLeft w:val="0"/>
      <w:marRight w:val="0"/>
      <w:marTop w:val="0"/>
      <w:marBottom w:val="0"/>
      <w:divBdr>
        <w:top w:val="none" w:sz="0" w:space="0" w:color="auto"/>
        <w:left w:val="none" w:sz="0" w:space="0" w:color="auto"/>
        <w:bottom w:val="none" w:sz="0" w:space="0" w:color="auto"/>
        <w:right w:val="none" w:sz="0" w:space="0" w:color="auto"/>
      </w:divBdr>
    </w:div>
    <w:div w:id="1751657073">
      <w:bodyDiv w:val="1"/>
      <w:marLeft w:val="0"/>
      <w:marRight w:val="0"/>
      <w:marTop w:val="0"/>
      <w:marBottom w:val="0"/>
      <w:divBdr>
        <w:top w:val="none" w:sz="0" w:space="0" w:color="auto"/>
        <w:left w:val="none" w:sz="0" w:space="0" w:color="auto"/>
        <w:bottom w:val="none" w:sz="0" w:space="0" w:color="auto"/>
        <w:right w:val="none" w:sz="0" w:space="0" w:color="auto"/>
      </w:divBdr>
    </w:div>
    <w:div w:id="1751805670">
      <w:bodyDiv w:val="1"/>
      <w:marLeft w:val="0"/>
      <w:marRight w:val="0"/>
      <w:marTop w:val="0"/>
      <w:marBottom w:val="0"/>
      <w:divBdr>
        <w:top w:val="none" w:sz="0" w:space="0" w:color="auto"/>
        <w:left w:val="none" w:sz="0" w:space="0" w:color="auto"/>
        <w:bottom w:val="none" w:sz="0" w:space="0" w:color="auto"/>
        <w:right w:val="none" w:sz="0" w:space="0" w:color="auto"/>
      </w:divBdr>
    </w:div>
    <w:div w:id="1752071841">
      <w:bodyDiv w:val="1"/>
      <w:marLeft w:val="0"/>
      <w:marRight w:val="0"/>
      <w:marTop w:val="0"/>
      <w:marBottom w:val="0"/>
      <w:divBdr>
        <w:top w:val="none" w:sz="0" w:space="0" w:color="auto"/>
        <w:left w:val="none" w:sz="0" w:space="0" w:color="auto"/>
        <w:bottom w:val="none" w:sz="0" w:space="0" w:color="auto"/>
        <w:right w:val="none" w:sz="0" w:space="0" w:color="auto"/>
      </w:divBdr>
    </w:div>
    <w:div w:id="1753359261">
      <w:bodyDiv w:val="1"/>
      <w:marLeft w:val="0"/>
      <w:marRight w:val="0"/>
      <w:marTop w:val="0"/>
      <w:marBottom w:val="0"/>
      <w:divBdr>
        <w:top w:val="none" w:sz="0" w:space="0" w:color="auto"/>
        <w:left w:val="none" w:sz="0" w:space="0" w:color="auto"/>
        <w:bottom w:val="none" w:sz="0" w:space="0" w:color="auto"/>
        <w:right w:val="none" w:sz="0" w:space="0" w:color="auto"/>
      </w:divBdr>
    </w:div>
    <w:div w:id="1753427149">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3505103">
      <w:bodyDiv w:val="1"/>
      <w:marLeft w:val="0"/>
      <w:marRight w:val="0"/>
      <w:marTop w:val="0"/>
      <w:marBottom w:val="0"/>
      <w:divBdr>
        <w:top w:val="none" w:sz="0" w:space="0" w:color="auto"/>
        <w:left w:val="none" w:sz="0" w:space="0" w:color="auto"/>
        <w:bottom w:val="none" w:sz="0" w:space="0" w:color="auto"/>
        <w:right w:val="none" w:sz="0" w:space="0" w:color="auto"/>
      </w:divBdr>
    </w:div>
    <w:div w:id="1753769085">
      <w:bodyDiv w:val="1"/>
      <w:marLeft w:val="0"/>
      <w:marRight w:val="0"/>
      <w:marTop w:val="0"/>
      <w:marBottom w:val="0"/>
      <w:divBdr>
        <w:top w:val="none" w:sz="0" w:space="0" w:color="auto"/>
        <w:left w:val="none" w:sz="0" w:space="0" w:color="auto"/>
        <w:bottom w:val="none" w:sz="0" w:space="0" w:color="auto"/>
        <w:right w:val="none" w:sz="0" w:space="0" w:color="auto"/>
      </w:divBdr>
    </w:div>
    <w:div w:id="1753814914">
      <w:bodyDiv w:val="1"/>
      <w:marLeft w:val="0"/>
      <w:marRight w:val="0"/>
      <w:marTop w:val="0"/>
      <w:marBottom w:val="0"/>
      <w:divBdr>
        <w:top w:val="none" w:sz="0" w:space="0" w:color="auto"/>
        <w:left w:val="none" w:sz="0" w:space="0" w:color="auto"/>
        <w:bottom w:val="none" w:sz="0" w:space="0" w:color="auto"/>
        <w:right w:val="none" w:sz="0" w:space="0" w:color="auto"/>
      </w:divBdr>
    </w:div>
    <w:div w:id="1754010023">
      <w:bodyDiv w:val="1"/>
      <w:marLeft w:val="0"/>
      <w:marRight w:val="0"/>
      <w:marTop w:val="0"/>
      <w:marBottom w:val="0"/>
      <w:divBdr>
        <w:top w:val="none" w:sz="0" w:space="0" w:color="auto"/>
        <w:left w:val="none" w:sz="0" w:space="0" w:color="auto"/>
        <w:bottom w:val="none" w:sz="0" w:space="0" w:color="auto"/>
        <w:right w:val="none" w:sz="0" w:space="0" w:color="auto"/>
      </w:divBdr>
    </w:div>
    <w:div w:id="1754277110">
      <w:bodyDiv w:val="1"/>
      <w:marLeft w:val="0"/>
      <w:marRight w:val="0"/>
      <w:marTop w:val="0"/>
      <w:marBottom w:val="0"/>
      <w:divBdr>
        <w:top w:val="none" w:sz="0" w:space="0" w:color="auto"/>
        <w:left w:val="none" w:sz="0" w:space="0" w:color="auto"/>
        <w:bottom w:val="none" w:sz="0" w:space="0" w:color="auto"/>
        <w:right w:val="none" w:sz="0" w:space="0" w:color="auto"/>
      </w:divBdr>
    </w:div>
    <w:div w:id="1754426036">
      <w:bodyDiv w:val="1"/>
      <w:marLeft w:val="0"/>
      <w:marRight w:val="0"/>
      <w:marTop w:val="0"/>
      <w:marBottom w:val="0"/>
      <w:divBdr>
        <w:top w:val="none" w:sz="0" w:space="0" w:color="auto"/>
        <w:left w:val="none" w:sz="0" w:space="0" w:color="auto"/>
        <w:bottom w:val="none" w:sz="0" w:space="0" w:color="auto"/>
        <w:right w:val="none" w:sz="0" w:space="0" w:color="auto"/>
      </w:divBdr>
    </w:div>
    <w:div w:id="1754861277">
      <w:bodyDiv w:val="1"/>
      <w:marLeft w:val="0"/>
      <w:marRight w:val="0"/>
      <w:marTop w:val="0"/>
      <w:marBottom w:val="0"/>
      <w:divBdr>
        <w:top w:val="none" w:sz="0" w:space="0" w:color="auto"/>
        <w:left w:val="none" w:sz="0" w:space="0" w:color="auto"/>
        <w:bottom w:val="none" w:sz="0" w:space="0" w:color="auto"/>
        <w:right w:val="none" w:sz="0" w:space="0" w:color="auto"/>
      </w:divBdr>
    </w:div>
    <w:div w:id="1755081863">
      <w:bodyDiv w:val="1"/>
      <w:marLeft w:val="0"/>
      <w:marRight w:val="0"/>
      <w:marTop w:val="0"/>
      <w:marBottom w:val="0"/>
      <w:divBdr>
        <w:top w:val="none" w:sz="0" w:space="0" w:color="auto"/>
        <w:left w:val="none" w:sz="0" w:space="0" w:color="auto"/>
        <w:bottom w:val="none" w:sz="0" w:space="0" w:color="auto"/>
        <w:right w:val="none" w:sz="0" w:space="0" w:color="auto"/>
      </w:divBdr>
    </w:div>
    <w:div w:id="1755273340">
      <w:bodyDiv w:val="1"/>
      <w:marLeft w:val="0"/>
      <w:marRight w:val="0"/>
      <w:marTop w:val="0"/>
      <w:marBottom w:val="0"/>
      <w:divBdr>
        <w:top w:val="none" w:sz="0" w:space="0" w:color="auto"/>
        <w:left w:val="none" w:sz="0" w:space="0" w:color="auto"/>
        <w:bottom w:val="none" w:sz="0" w:space="0" w:color="auto"/>
        <w:right w:val="none" w:sz="0" w:space="0" w:color="auto"/>
      </w:divBdr>
    </w:div>
    <w:div w:id="1755319473">
      <w:bodyDiv w:val="1"/>
      <w:marLeft w:val="0"/>
      <w:marRight w:val="0"/>
      <w:marTop w:val="0"/>
      <w:marBottom w:val="0"/>
      <w:divBdr>
        <w:top w:val="none" w:sz="0" w:space="0" w:color="auto"/>
        <w:left w:val="none" w:sz="0" w:space="0" w:color="auto"/>
        <w:bottom w:val="none" w:sz="0" w:space="0" w:color="auto"/>
        <w:right w:val="none" w:sz="0" w:space="0" w:color="auto"/>
      </w:divBdr>
    </w:div>
    <w:div w:id="1755466634">
      <w:bodyDiv w:val="1"/>
      <w:marLeft w:val="0"/>
      <w:marRight w:val="0"/>
      <w:marTop w:val="0"/>
      <w:marBottom w:val="0"/>
      <w:divBdr>
        <w:top w:val="none" w:sz="0" w:space="0" w:color="auto"/>
        <w:left w:val="none" w:sz="0" w:space="0" w:color="auto"/>
        <w:bottom w:val="none" w:sz="0" w:space="0" w:color="auto"/>
        <w:right w:val="none" w:sz="0" w:space="0" w:color="auto"/>
      </w:divBdr>
    </w:div>
    <w:div w:id="1756047170">
      <w:bodyDiv w:val="1"/>
      <w:marLeft w:val="0"/>
      <w:marRight w:val="0"/>
      <w:marTop w:val="0"/>
      <w:marBottom w:val="0"/>
      <w:divBdr>
        <w:top w:val="none" w:sz="0" w:space="0" w:color="auto"/>
        <w:left w:val="none" w:sz="0" w:space="0" w:color="auto"/>
        <w:bottom w:val="none" w:sz="0" w:space="0" w:color="auto"/>
        <w:right w:val="none" w:sz="0" w:space="0" w:color="auto"/>
      </w:divBdr>
    </w:div>
    <w:div w:id="1756054740">
      <w:bodyDiv w:val="1"/>
      <w:marLeft w:val="0"/>
      <w:marRight w:val="0"/>
      <w:marTop w:val="0"/>
      <w:marBottom w:val="0"/>
      <w:divBdr>
        <w:top w:val="none" w:sz="0" w:space="0" w:color="auto"/>
        <w:left w:val="none" w:sz="0" w:space="0" w:color="auto"/>
        <w:bottom w:val="none" w:sz="0" w:space="0" w:color="auto"/>
        <w:right w:val="none" w:sz="0" w:space="0" w:color="auto"/>
      </w:divBdr>
    </w:div>
    <w:div w:id="1756244465">
      <w:bodyDiv w:val="1"/>
      <w:marLeft w:val="0"/>
      <w:marRight w:val="0"/>
      <w:marTop w:val="0"/>
      <w:marBottom w:val="0"/>
      <w:divBdr>
        <w:top w:val="none" w:sz="0" w:space="0" w:color="auto"/>
        <w:left w:val="none" w:sz="0" w:space="0" w:color="auto"/>
        <w:bottom w:val="none" w:sz="0" w:space="0" w:color="auto"/>
        <w:right w:val="none" w:sz="0" w:space="0" w:color="auto"/>
      </w:divBdr>
    </w:div>
    <w:div w:id="1756436593">
      <w:bodyDiv w:val="1"/>
      <w:marLeft w:val="0"/>
      <w:marRight w:val="0"/>
      <w:marTop w:val="0"/>
      <w:marBottom w:val="0"/>
      <w:divBdr>
        <w:top w:val="none" w:sz="0" w:space="0" w:color="auto"/>
        <w:left w:val="none" w:sz="0" w:space="0" w:color="auto"/>
        <w:bottom w:val="none" w:sz="0" w:space="0" w:color="auto"/>
        <w:right w:val="none" w:sz="0" w:space="0" w:color="auto"/>
      </w:divBdr>
    </w:div>
    <w:div w:id="1756827799">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757483532">
      <w:bodyDiv w:val="1"/>
      <w:marLeft w:val="0"/>
      <w:marRight w:val="0"/>
      <w:marTop w:val="0"/>
      <w:marBottom w:val="0"/>
      <w:divBdr>
        <w:top w:val="none" w:sz="0" w:space="0" w:color="auto"/>
        <w:left w:val="none" w:sz="0" w:space="0" w:color="auto"/>
        <w:bottom w:val="none" w:sz="0" w:space="0" w:color="auto"/>
        <w:right w:val="none" w:sz="0" w:space="0" w:color="auto"/>
      </w:divBdr>
    </w:div>
    <w:div w:id="1757549920">
      <w:bodyDiv w:val="1"/>
      <w:marLeft w:val="0"/>
      <w:marRight w:val="0"/>
      <w:marTop w:val="0"/>
      <w:marBottom w:val="0"/>
      <w:divBdr>
        <w:top w:val="none" w:sz="0" w:space="0" w:color="auto"/>
        <w:left w:val="none" w:sz="0" w:space="0" w:color="auto"/>
        <w:bottom w:val="none" w:sz="0" w:space="0" w:color="auto"/>
        <w:right w:val="none" w:sz="0" w:space="0" w:color="auto"/>
      </w:divBdr>
    </w:div>
    <w:div w:id="1758481066">
      <w:bodyDiv w:val="1"/>
      <w:marLeft w:val="0"/>
      <w:marRight w:val="0"/>
      <w:marTop w:val="0"/>
      <w:marBottom w:val="0"/>
      <w:divBdr>
        <w:top w:val="none" w:sz="0" w:space="0" w:color="auto"/>
        <w:left w:val="none" w:sz="0" w:space="0" w:color="auto"/>
        <w:bottom w:val="none" w:sz="0" w:space="0" w:color="auto"/>
        <w:right w:val="none" w:sz="0" w:space="0" w:color="auto"/>
      </w:divBdr>
    </w:div>
    <w:div w:id="1758746100">
      <w:bodyDiv w:val="1"/>
      <w:marLeft w:val="0"/>
      <w:marRight w:val="0"/>
      <w:marTop w:val="0"/>
      <w:marBottom w:val="0"/>
      <w:divBdr>
        <w:top w:val="none" w:sz="0" w:space="0" w:color="auto"/>
        <w:left w:val="none" w:sz="0" w:space="0" w:color="auto"/>
        <w:bottom w:val="none" w:sz="0" w:space="0" w:color="auto"/>
        <w:right w:val="none" w:sz="0" w:space="0" w:color="auto"/>
      </w:divBdr>
    </w:div>
    <w:div w:id="1758794238">
      <w:bodyDiv w:val="1"/>
      <w:marLeft w:val="0"/>
      <w:marRight w:val="0"/>
      <w:marTop w:val="0"/>
      <w:marBottom w:val="0"/>
      <w:divBdr>
        <w:top w:val="none" w:sz="0" w:space="0" w:color="auto"/>
        <w:left w:val="none" w:sz="0" w:space="0" w:color="auto"/>
        <w:bottom w:val="none" w:sz="0" w:space="0" w:color="auto"/>
        <w:right w:val="none" w:sz="0" w:space="0" w:color="auto"/>
      </w:divBdr>
    </w:div>
    <w:div w:id="1759331573">
      <w:bodyDiv w:val="1"/>
      <w:marLeft w:val="0"/>
      <w:marRight w:val="0"/>
      <w:marTop w:val="0"/>
      <w:marBottom w:val="0"/>
      <w:divBdr>
        <w:top w:val="none" w:sz="0" w:space="0" w:color="auto"/>
        <w:left w:val="none" w:sz="0" w:space="0" w:color="auto"/>
        <w:bottom w:val="none" w:sz="0" w:space="0" w:color="auto"/>
        <w:right w:val="none" w:sz="0" w:space="0" w:color="auto"/>
      </w:divBdr>
    </w:div>
    <w:div w:id="1759981076">
      <w:bodyDiv w:val="1"/>
      <w:marLeft w:val="0"/>
      <w:marRight w:val="0"/>
      <w:marTop w:val="0"/>
      <w:marBottom w:val="0"/>
      <w:divBdr>
        <w:top w:val="none" w:sz="0" w:space="0" w:color="auto"/>
        <w:left w:val="none" w:sz="0" w:space="0" w:color="auto"/>
        <w:bottom w:val="none" w:sz="0" w:space="0" w:color="auto"/>
        <w:right w:val="none" w:sz="0" w:space="0" w:color="auto"/>
      </w:divBdr>
    </w:div>
    <w:div w:id="1760367248">
      <w:bodyDiv w:val="1"/>
      <w:marLeft w:val="0"/>
      <w:marRight w:val="0"/>
      <w:marTop w:val="0"/>
      <w:marBottom w:val="0"/>
      <w:divBdr>
        <w:top w:val="none" w:sz="0" w:space="0" w:color="auto"/>
        <w:left w:val="none" w:sz="0" w:space="0" w:color="auto"/>
        <w:bottom w:val="none" w:sz="0" w:space="0" w:color="auto"/>
        <w:right w:val="none" w:sz="0" w:space="0" w:color="auto"/>
      </w:divBdr>
    </w:div>
    <w:div w:id="1761412031">
      <w:bodyDiv w:val="1"/>
      <w:marLeft w:val="0"/>
      <w:marRight w:val="0"/>
      <w:marTop w:val="0"/>
      <w:marBottom w:val="0"/>
      <w:divBdr>
        <w:top w:val="none" w:sz="0" w:space="0" w:color="auto"/>
        <w:left w:val="none" w:sz="0" w:space="0" w:color="auto"/>
        <w:bottom w:val="none" w:sz="0" w:space="0" w:color="auto"/>
        <w:right w:val="none" w:sz="0" w:space="0" w:color="auto"/>
      </w:divBdr>
    </w:div>
    <w:div w:id="1761869833">
      <w:bodyDiv w:val="1"/>
      <w:marLeft w:val="0"/>
      <w:marRight w:val="0"/>
      <w:marTop w:val="0"/>
      <w:marBottom w:val="0"/>
      <w:divBdr>
        <w:top w:val="none" w:sz="0" w:space="0" w:color="auto"/>
        <w:left w:val="none" w:sz="0" w:space="0" w:color="auto"/>
        <w:bottom w:val="none" w:sz="0" w:space="0" w:color="auto"/>
        <w:right w:val="none" w:sz="0" w:space="0" w:color="auto"/>
      </w:divBdr>
    </w:div>
    <w:div w:id="1762021195">
      <w:bodyDiv w:val="1"/>
      <w:marLeft w:val="0"/>
      <w:marRight w:val="0"/>
      <w:marTop w:val="0"/>
      <w:marBottom w:val="0"/>
      <w:divBdr>
        <w:top w:val="none" w:sz="0" w:space="0" w:color="auto"/>
        <w:left w:val="none" w:sz="0" w:space="0" w:color="auto"/>
        <w:bottom w:val="none" w:sz="0" w:space="0" w:color="auto"/>
        <w:right w:val="none" w:sz="0" w:space="0" w:color="auto"/>
      </w:divBdr>
    </w:div>
    <w:div w:id="1762604547">
      <w:bodyDiv w:val="1"/>
      <w:marLeft w:val="0"/>
      <w:marRight w:val="0"/>
      <w:marTop w:val="0"/>
      <w:marBottom w:val="0"/>
      <w:divBdr>
        <w:top w:val="none" w:sz="0" w:space="0" w:color="auto"/>
        <w:left w:val="none" w:sz="0" w:space="0" w:color="auto"/>
        <w:bottom w:val="none" w:sz="0" w:space="0" w:color="auto"/>
        <w:right w:val="none" w:sz="0" w:space="0" w:color="auto"/>
      </w:divBdr>
    </w:div>
    <w:div w:id="1762604899">
      <w:bodyDiv w:val="1"/>
      <w:marLeft w:val="0"/>
      <w:marRight w:val="0"/>
      <w:marTop w:val="0"/>
      <w:marBottom w:val="0"/>
      <w:divBdr>
        <w:top w:val="none" w:sz="0" w:space="0" w:color="auto"/>
        <w:left w:val="none" w:sz="0" w:space="0" w:color="auto"/>
        <w:bottom w:val="none" w:sz="0" w:space="0" w:color="auto"/>
        <w:right w:val="none" w:sz="0" w:space="0" w:color="auto"/>
      </w:divBdr>
    </w:div>
    <w:div w:id="1762751719">
      <w:bodyDiv w:val="1"/>
      <w:marLeft w:val="0"/>
      <w:marRight w:val="0"/>
      <w:marTop w:val="0"/>
      <w:marBottom w:val="0"/>
      <w:divBdr>
        <w:top w:val="none" w:sz="0" w:space="0" w:color="auto"/>
        <w:left w:val="none" w:sz="0" w:space="0" w:color="auto"/>
        <w:bottom w:val="none" w:sz="0" w:space="0" w:color="auto"/>
        <w:right w:val="none" w:sz="0" w:space="0" w:color="auto"/>
      </w:divBdr>
    </w:div>
    <w:div w:id="1763716747">
      <w:bodyDiv w:val="1"/>
      <w:marLeft w:val="0"/>
      <w:marRight w:val="0"/>
      <w:marTop w:val="0"/>
      <w:marBottom w:val="0"/>
      <w:divBdr>
        <w:top w:val="none" w:sz="0" w:space="0" w:color="auto"/>
        <w:left w:val="none" w:sz="0" w:space="0" w:color="auto"/>
        <w:bottom w:val="none" w:sz="0" w:space="0" w:color="auto"/>
        <w:right w:val="none" w:sz="0" w:space="0" w:color="auto"/>
      </w:divBdr>
    </w:div>
    <w:div w:id="1763989904">
      <w:bodyDiv w:val="1"/>
      <w:marLeft w:val="0"/>
      <w:marRight w:val="0"/>
      <w:marTop w:val="0"/>
      <w:marBottom w:val="0"/>
      <w:divBdr>
        <w:top w:val="none" w:sz="0" w:space="0" w:color="auto"/>
        <w:left w:val="none" w:sz="0" w:space="0" w:color="auto"/>
        <w:bottom w:val="none" w:sz="0" w:space="0" w:color="auto"/>
        <w:right w:val="none" w:sz="0" w:space="0" w:color="auto"/>
      </w:divBdr>
    </w:div>
    <w:div w:id="1764063431">
      <w:bodyDiv w:val="1"/>
      <w:marLeft w:val="0"/>
      <w:marRight w:val="0"/>
      <w:marTop w:val="0"/>
      <w:marBottom w:val="0"/>
      <w:divBdr>
        <w:top w:val="none" w:sz="0" w:space="0" w:color="auto"/>
        <w:left w:val="none" w:sz="0" w:space="0" w:color="auto"/>
        <w:bottom w:val="none" w:sz="0" w:space="0" w:color="auto"/>
        <w:right w:val="none" w:sz="0" w:space="0" w:color="auto"/>
      </w:divBdr>
    </w:div>
    <w:div w:id="1764229393">
      <w:bodyDiv w:val="1"/>
      <w:marLeft w:val="0"/>
      <w:marRight w:val="0"/>
      <w:marTop w:val="0"/>
      <w:marBottom w:val="0"/>
      <w:divBdr>
        <w:top w:val="none" w:sz="0" w:space="0" w:color="auto"/>
        <w:left w:val="none" w:sz="0" w:space="0" w:color="auto"/>
        <w:bottom w:val="none" w:sz="0" w:space="0" w:color="auto"/>
        <w:right w:val="none" w:sz="0" w:space="0" w:color="auto"/>
      </w:divBdr>
    </w:div>
    <w:div w:id="1764448288">
      <w:bodyDiv w:val="1"/>
      <w:marLeft w:val="0"/>
      <w:marRight w:val="0"/>
      <w:marTop w:val="0"/>
      <w:marBottom w:val="0"/>
      <w:divBdr>
        <w:top w:val="none" w:sz="0" w:space="0" w:color="auto"/>
        <w:left w:val="none" w:sz="0" w:space="0" w:color="auto"/>
        <w:bottom w:val="none" w:sz="0" w:space="0" w:color="auto"/>
        <w:right w:val="none" w:sz="0" w:space="0" w:color="auto"/>
      </w:divBdr>
    </w:div>
    <w:div w:id="1764491424">
      <w:bodyDiv w:val="1"/>
      <w:marLeft w:val="0"/>
      <w:marRight w:val="0"/>
      <w:marTop w:val="0"/>
      <w:marBottom w:val="0"/>
      <w:divBdr>
        <w:top w:val="none" w:sz="0" w:space="0" w:color="auto"/>
        <w:left w:val="none" w:sz="0" w:space="0" w:color="auto"/>
        <w:bottom w:val="none" w:sz="0" w:space="0" w:color="auto"/>
        <w:right w:val="none" w:sz="0" w:space="0" w:color="auto"/>
      </w:divBdr>
    </w:div>
    <w:div w:id="1764567974">
      <w:bodyDiv w:val="1"/>
      <w:marLeft w:val="0"/>
      <w:marRight w:val="0"/>
      <w:marTop w:val="0"/>
      <w:marBottom w:val="0"/>
      <w:divBdr>
        <w:top w:val="none" w:sz="0" w:space="0" w:color="auto"/>
        <w:left w:val="none" w:sz="0" w:space="0" w:color="auto"/>
        <w:bottom w:val="none" w:sz="0" w:space="0" w:color="auto"/>
        <w:right w:val="none" w:sz="0" w:space="0" w:color="auto"/>
      </w:divBdr>
    </w:div>
    <w:div w:id="1764954860">
      <w:bodyDiv w:val="1"/>
      <w:marLeft w:val="0"/>
      <w:marRight w:val="0"/>
      <w:marTop w:val="0"/>
      <w:marBottom w:val="0"/>
      <w:divBdr>
        <w:top w:val="none" w:sz="0" w:space="0" w:color="auto"/>
        <w:left w:val="none" w:sz="0" w:space="0" w:color="auto"/>
        <w:bottom w:val="none" w:sz="0" w:space="0" w:color="auto"/>
        <w:right w:val="none" w:sz="0" w:space="0" w:color="auto"/>
      </w:divBdr>
    </w:div>
    <w:div w:id="1765108650">
      <w:bodyDiv w:val="1"/>
      <w:marLeft w:val="0"/>
      <w:marRight w:val="0"/>
      <w:marTop w:val="0"/>
      <w:marBottom w:val="0"/>
      <w:divBdr>
        <w:top w:val="none" w:sz="0" w:space="0" w:color="auto"/>
        <w:left w:val="none" w:sz="0" w:space="0" w:color="auto"/>
        <w:bottom w:val="none" w:sz="0" w:space="0" w:color="auto"/>
        <w:right w:val="none" w:sz="0" w:space="0" w:color="auto"/>
      </w:divBdr>
    </w:div>
    <w:div w:id="1766145722">
      <w:bodyDiv w:val="1"/>
      <w:marLeft w:val="0"/>
      <w:marRight w:val="0"/>
      <w:marTop w:val="0"/>
      <w:marBottom w:val="0"/>
      <w:divBdr>
        <w:top w:val="none" w:sz="0" w:space="0" w:color="auto"/>
        <w:left w:val="none" w:sz="0" w:space="0" w:color="auto"/>
        <w:bottom w:val="none" w:sz="0" w:space="0" w:color="auto"/>
        <w:right w:val="none" w:sz="0" w:space="0" w:color="auto"/>
      </w:divBdr>
    </w:div>
    <w:div w:id="1766416752">
      <w:bodyDiv w:val="1"/>
      <w:marLeft w:val="0"/>
      <w:marRight w:val="0"/>
      <w:marTop w:val="0"/>
      <w:marBottom w:val="0"/>
      <w:divBdr>
        <w:top w:val="none" w:sz="0" w:space="0" w:color="auto"/>
        <w:left w:val="none" w:sz="0" w:space="0" w:color="auto"/>
        <w:bottom w:val="none" w:sz="0" w:space="0" w:color="auto"/>
        <w:right w:val="none" w:sz="0" w:space="0" w:color="auto"/>
      </w:divBdr>
    </w:div>
    <w:div w:id="1766874604">
      <w:bodyDiv w:val="1"/>
      <w:marLeft w:val="0"/>
      <w:marRight w:val="0"/>
      <w:marTop w:val="0"/>
      <w:marBottom w:val="0"/>
      <w:divBdr>
        <w:top w:val="none" w:sz="0" w:space="0" w:color="auto"/>
        <w:left w:val="none" w:sz="0" w:space="0" w:color="auto"/>
        <w:bottom w:val="none" w:sz="0" w:space="0" w:color="auto"/>
        <w:right w:val="none" w:sz="0" w:space="0" w:color="auto"/>
      </w:divBdr>
    </w:div>
    <w:div w:id="1767994313">
      <w:bodyDiv w:val="1"/>
      <w:marLeft w:val="0"/>
      <w:marRight w:val="0"/>
      <w:marTop w:val="0"/>
      <w:marBottom w:val="0"/>
      <w:divBdr>
        <w:top w:val="none" w:sz="0" w:space="0" w:color="auto"/>
        <w:left w:val="none" w:sz="0" w:space="0" w:color="auto"/>
        <w:bottom w:val="none" w:sz="0" w:space="0" w:color="auto"/>
        <w:right w:val="none" w:sz="0" w:space="0" w:color="auto"/>
      </w:divBdr>
    </w:div>
    <w:div w:id="1768505473">
      <w:bodyDiv w:val="1"/>
      <w:marLeft w:val="0"/>
      <w:marRight w:val="0"/>
      <w:marTop w:val="0"/>
      <w:marBottom w:val="0"/>
      <w:divBdr>
        <w:top w:val="none" w:sz="0" w:space="0" w:color="auto"/>
        <w:left w:val="none" w:sz="0" w:space="0" w:color="auto"/>
        <w:bottom w:val="none" w:sz="0" w:space="0" w:color="auto"/>
        <w:right w:val="none" w:sz="0" w:space="0" w:color="auto"/>
      </w:divBdr>
    </w:div>
    <w:div w:id="1768647460">
      <w:bodyDiv w:val="1"/>
      <w:marLeft w:val="0"/>
      <w:marRight w:val="0"/>
      <w:marTop w:val="0"/>
      <w:marBottom w:val="0"/>
      <w:divBdr>
        <w:top w:val="none" w:sz="0" w:space="0" w:color="auto"/>
        <w:left w:val="none" w:sz="0" w:space="0" w:color="auto"/>
        <w:bottom w:val="none" w:sz="0" w:space="0" w:color="auto"/>
        <w:right w:val="none" w:sz="0" w:space="0" w:color="auto"/>
      </w:divBdr>
    </w:div>
    <w:div w:id="1769160796">
      <w:bodyDiv w:val="1"/>
      <w:marLeft w:val="0"/>
      <w:marRight w:val="0"/>
      <w:marTop w:val="0"/>
      <w:marBottom w:val="0"/>
      <w:divBdr>
        <w:top w:val="none" w:sz="0" w:space="0" w:color="auto"/>
        <w:left w:val="none" w:sz="0" w:space="0" w:color="auto"/>
        <w:bottom w:val="none" w:sz="0" w:space="0" w:color="auto"/>
        <w:right w:val="none" w:sz="0" w:space="0" w:color="auto"/>
      </w:divBdr>
    </w:div>
    <w:div w:id="1769348251">
      <w:bodyDiv w:val="1"/>
      <w:marLeft w:val="0"/>
      <w:marRight w:val="0"/>
      <w:marTop w:val="0"/>
      <w:marBottom w:val="0"/>
      <w:divBdr>
        <w:top w:val="none" w:sz="0" w:space="0" w:color="auto"/>
        <w:left w:val="none" w:sz="0" w:space="0" w:color="auto"/>
        <w:bottom w:val="none" w:sz="0" w:space="0" w:color="auto"/>
        <w:right w:val="none" w:sz="0" w:space="0" w:color="auto"/>
      </w:divBdr>
    </w:div>
    <w:div w:id="1770277567">
      <w:bodyDiv w:val="1"/>
      <w:marLeft w:val="0"/>
      <w:marRight w:val="0"/>
      <w:marTop w:val="0"/>
      <w:marBottom w:val="0"/>
      <w:divBdr>
        <w:top w:val="none" w:sz="0" w:space="0" w:color="auto"/>
        <w:left w:val="none" w:sz="0" w:space="0" w:color="auto"/>
        <w:bottom w:val="none" w:sz="0" w:space="0" w:color="auto"/>
        <w:right w:val="none" w:sz="0" w:space="0" w:color="auto"/>
      </w:divBdr>
    </w:div>
    <w:div w:id="1770351653">
      <w:bodyDiv w:val="1"/>
      <w:marLeft w:val="0"/>
      <w:marRight w:val="0"/>
      <w:marTop w:val="0"/>
      <w:marBottom w:val="0"/>
      <w:divBdr>
        <w:top w:val="none" w:sz="0" w:space="0" w:color="auto"/>
        <w:left w:val="none" w:sz="0" w:space="0" w:color="auto"/>
        <w:bottom w:val="none" w:sz="0" w:space="0" w:color="auto"/>
        <w:right w:val="none" w:sz="0" w:space="0" w:color="auto"/>
      </w:divBdr>
    </w:div>
    <w:div w:id="1770926140">
      <w:bodyDiv w:val="1"/>
      <w:marLeft w:val="0"/>
      <w:marRight w:val="0"/>
      <w:marTop w:val="0"/>
      <w:marBottom w:val="0"/>
      <w:divBdr>
        <w:top w:val="none" w:sz="0" w:space="0" w:color="auto"/>
        <w:left w:val="none" w:sz="0" w:space="0" w:color="auto"/>
        <w:bottom w:val="none" w:sz="0" w:space="0" w:color="auto"/>
        <w:right w:val="none" w:sz="0" w:space="0" w:color="auto"/>
      </w:divBdr>
    </w:div>
    <w:div w:id="1771197095">
      <w:bodyDiv w:val="1"/>
      <w:marLeft w:val="0"/>
      <w:marRight w:val="0"/>
      <w:marTop w:val="0"/>
      <w:marBottom w:val="0"/>
      <w:divBdr>
        <w:top w:val="none" w:sz="0" w:space="0" w:color="auto"/>
        <w:left w:val="none" w:sz="0" w:space="0" w:color="auto"/>
        <w:bottom w:val="none" w:sz="0" w:space="0" w:color="auto"/>
        <w:right w:val="none" w:sz="0" w:space="0" w:color="auto"/>
      </w:divBdr>
    </w:div>
    <w:div w:id="1772044634">
      <w:bodyDiv w:val="1"/>
      <w:marLeft w:val="0"/>
      <w:marRight w:val="0"/>
      <w:marTop w:val="0"/>
      <w:marBottom w:val="0"/>
      <w:divBdr>
        <w:top w:val="none" w:sz="0" w:space="0" w:color="auto"/>
        <w:left w:val="none" w:sz="0" w:space="0" w:color="auto"/>
        <w:bottom w:val="none" w:sz="0" w:space="0" w:color="auto"/>
        <w:right w:val="none" w:sz="0" w:space="0" w:color="auto"/>
      </w:divBdr>
    </w:div>
    <w:div w:id="1772159140">
      <w:bodyDiv w:val="1"/>
      <w:marLeft w:val="0"/>
      <w:marRight w:val="0"/>
      <w:marTop w:val="0"/>
      <w:marBottom w:val="0"/>
      <w:divBdr>
        <w:top w:val="none" w:sz="0" w:space="0" w:color="auto"/>
        <w:left w:val="none" w:sz="0" w:space="0" w:color="auto"/>
        <w:bottom w:val="none" w:sz="0" w:space="0" w:color="auto"/>
        <w:right w:val="none" w:sz="0" w:space="0" w:color="auto"/>
      </w:divBdr>
    </w:div>
    <w:div w:id="1772167784">
      <w:bodyDiv w:val="1"/>
      <w:marLeft w:val="0"/>
      <w:marRight w:val="0"/>
      <w:marTop w:val="0"/>
      <w:marBottom w:val="0"/>
      <w:divBdr>
        <w:top w:val="none" w:sz="0" w:space="0" w:color="auto"/>
        <w:left w:val="none" w:sz="0" w:space="0" w:color="auto"/>
        <w:bottom w:val="none" w:sz="0" w:space="0" w:color="auto"/>
        <w:right w:val="none" w:sz="0" w:space="0" w:color="auto"/>
      </w:divBdr>
    </w:div>
    <w:div w:id="1772242993">
      <w:bodyDiv w:val="1"/>
      <w:marLeft w:val="0"/>
      <w:marRight w:val="0"/>
      <w:marTop w:val="0"/>
      <w:marBottom w:val="0"/>
      <w:divBdr>
        <w:top w:val="none" w:sz="0" w:space="0" w:color="auto"/>
        <w:left w:val="none" w:sz="0" w:space="0" w:color="auto"/>
        <w:bottom w:val="none" w:sz="0" w:space="0" w:color="auto"/>
        <w:right w:val="none" w:sz="0" w:space="0" w:color="auto"/>
      </w:divBdr>
    </w:div>
    <w:div w:id="1772584326">
      <w:bodyDiv w:val="1"/>
      <w:marLeft w:val="0"/>
      <w:marRight w:val="0"/>
      <w:marTop w:val="0"/>
      <w:marBottom w:val="0"/>
      <w:divBdr>
        <w:top w:val="none" w:sz="0" w:space="0" w:color="auto"/>
        <w:left w:val="none" w:sz="0" w:space="0" w:color="auto"/>
        <w:bottom w:val="none" w:sz="0" w:space="0" w:color="auto"/>
        <w:right w:val="none" w:sz="0" w:space="0" w:color="auto"/>
      </w:divBdr>
    </w:div>
    <w:div w:id="1773353949">
      <w:bodyDiv w:val="1"/>
      <w:marLeft w:val="0"/>
      <w:marRight w:val="0"/>
      <w:marTop w:val="0"/>
      <w:marBottom w:val="0"/>
      <w:divBdr>
        <w:top w:val="none" w:sz="0" w:space="0" w:color="auto"/>
        <w:left w:val="none" w:sz="0" w:space="0" w:color="auto"/>
        <w:bottom w:val="none" w:sz="0" w:space="0" w:color="auto"/>
        <w:right w:val="none" w:sz="0" w:space="0" w:color="auto"/>
      </w:divBdr>
    </w:div>
    <w:div w:id="1774083660">
      <w:bodyDiv w:val="1"/>
      <w:marLeft w:val="0"/>
      <w:marRight w:val="0"/>
      <w:marTop w:val="0"/>
      <w:marBottom w:val="0"/>
      <w:divBdr>
        <w:top w:val="none" w:sz="0" w:space="0" w:color="auto"/>
        <w:left w:val="none" w:sz="0" w:space="0" w:color="auto"/>
        <w:bottom w:val="none" w:sz="0" w:space="0" w:color="auto"/>
        <w:right w:val="none" w:sz="0" w:space="0" w:color="auto"/>
      </w:divBdr>
    </w:div>
    <w:div w:id="1774982738">
      <w:bodyDiv w:val="1"/>
      <w:marLeft w:val="0"/>
      <w:marRight w:val="0"/>
      <w:marTop w:val="0"/>
      <w:marBottom w:val="0"/>
      <w:divBdr>
        <w:top w:val="none" w:sz="0" w:space="0" w:color="auto"/>
        <w:left w:val="none" w:sz="0" w:space="0" w:color="auto"/>
        <w:bottom w:val="none" w:sz="0" w:space="0" w:color="auto"/>
        <w:right w:val="none" w:sz="0" w:space="0" w:color="auto"/>
      </w:divBdr>
    </w:div>
    <w:div w:id="1775133414">
      <w:bodyDiv w:val="1"/>
      <w:marLeft w:val="0"/>
      <w:marRight w:val="0"/>
      <w:marTop w:val="0"/>
      <w:marBottom w:val="0"/>
      <w:divBdr>
        <w:top w:val="none" w:sz="0" w:space="0" w:color="auto"/>
        <w:left w:val="none" w:sz="0" w:space="0" w:color="auto"/>
        <w:bottom w:val="none" w:sz="0" w:space="0" w:color="auto"/>
        <w:right w:val="none" w:sz="0" w:space="0" w:color="auto"/>
      </w:divBdr>
    </w:div>
    <w:div w:id="1775442776">
      <w:bodyDiv w:val="1"/>
      <w:marLeft w:val="0"/>
      <w:marRight w:val="0"/>
      <w:marTop w:val="0"/>
      <w:marBottom w:val="0"/>
      <w:divBdr>
        <w:top w:val="none" w:sz="0" w:space="0" w:color="auto"/>
        <w:left w:val="none" w:sz="0" w:space="0" w:color="auto"/>
        <w:bottom w:val="none" w:sz="0" w:space="0" w:color="auto"/>
        <w:right w:val="none" w:sz="0" w:space="0" w:color="auto"/>
      </w:divBdr>
    </w:div>
    <w:div w:id="1776091556">
      <w:bodyDiv w:val="1"/>
      <w:marLeft w:val="0"/>
      <w:marRight w:val="0"/>
      <w:marTop w:val="0"/>
      <w:marBottom w:val="0"/>
      <w:divBdr>
        <w:top w:val="none" w:sz="0" w:space="0" w:color="auto"/>
        <w:left w:val="none" w:sz="0" w:space="0" w:color="auto"/>
        <w:bottom w:val="none" w:sz="0" w:space="0" w:color="auto"/>
        <w:right w:val="none" w:sz="0" w:space="0" w:color="auto"/>
      </w:divBdr>
    </w:div>
    <w:div w:id="1776292051">
      <w:bodyDiv w:val="1"/>
      <w:marLeft w:val="0"/>
      <w:marRight w:val="0"/>
      <w:marTop w:val="0"/>
      <w:marBottom w:val="0"/>
      <w:divBdr>
        <w:top w:val="none" w:sz="0" w:space="0" w:color="auto"/>
        <w:left w:val="none" w:sz="0" w:space="0" w:color="auto"/>
        <w:bottom w:val="none" w:sz="0" w:space="0" w:color="auto"/>
        <w:right w:val="none" w:sz="0" w:space="0" w:color="auto"/>
      </w:divBdr>
    </w:div>
    <w:div w:id="1776752082">
      <w:bodyDiv w:val="1"/>
      <w:marLeft w:val="0"/>
      <w:marRight w:val="0"/>
      <w:marTop w:val="0"/>
      <w:marBottom w:val="0"/>
      <w:divBdr>
        <w:top w:val="none" w:sz="0" w:space="0" w:color="auto"/>
        <w:left w:val="none" w:sz="0" w:space="0" w:color="auto"/>
        <w:bottom w:val="none" w:sz="0" w:space="0" w:color="auto"/>
        <w:right w:val="none" w:sz="0" w:space="0" w:color="auto"/>
      </w:divBdr>
    </w:div>
    <w:div w:id="1776830096">
      <w:bodyDiv w:val="1"/>
      <w:marLeft w:val="0"/>
      <w:marRight w:val="0"/>
      <w:marTop w:val="0"/>
      <w:marBottom w:val="0"/>
      <w:divBdr>
        <w:top w:val="none" w:sz="0" w:space="0" w:color="auto"/>
        <w:left w:val="none" w:sz="0" w:space="0" w:color="auto"/>
        <w:bottom w:val="none" w:sz="0" w:space="0" w:color="auto"/>
        <w:right w:val="none" w:sz="0" w:space="0" w:color="auto"/>
      </w:divBdr>
    </w:div>
    <w:div w:id="1777359418">
      <w:bodyDiv w:val="1"/>
      <w:marLeft w:val="0"/>
      <w:marRight w:val="0"/>
      <w:marTop w:val="0"/>
      <w:marBottom w:val="0"/>
      <w:divBdr>
        <w:top w:val="none" w:sz="0" w:space="0" w:color="auto"/>
        <w:left w:val="none" w:sz="0" w:space="0" w:color="auto"/>
        <w:bottom w:val="none" w:sz="0" w:space="0" w:color="auto"/>
        <w:right w:val="none" w:sz="0" w:space="0" w:color="auto"/>
      </w:divBdr>
    </w:div>
    <w:div w:id="1778284961">
      <w:bodyDiv w:val="1"/>
      <w:marLeft w:val="0"/>
      <w:marRight w:val="0"/>
      <w:marTop w:val="0"/>
      <w:marBottom w:val="0"/>
      <w:divBdr>
        <w:top w:val="none" w:sz="0" w:space="0" w:color="auto"/>
        <w:left w:val="none" w:sz="0" w:space="0" w:color="auto"/>
        <w:bottom w:val="none" w:sz="0" w:space="0" w:color="auto"/>
        <w:right w:val="none" w:sz="0" w:space="0" w:color="auto"/>
      </w:divBdr>
    </w:div>
    <w:div w:id="1779443729">
      <w:bodyDiv w:val="1"/>
      <w:marLeft w:val="0"/>
      <w:marRight w:val="0"/>
      <w:marTop w:val="0"/>
      <w:marBottom w:val="0"/>
      <w:divBdr>
        <w:top w:val="none" w:sz="0" w:space="0" w:color="auto"/>
        <w:left w:val="none" w:sz="0" w:space="0" w:color="auto"/>
        <w:bottom w:val="none" w:sz="0" w:space="0" w:color="auto"/>
        <w:right w:val="none" w:sz="0" w:space="0" w:color="auto"/>
      </w:divBdr>
    </w:div>
    <w:div w:id="1779444169">
      <w:bodyDiv w:val="1"/>
      <w:marLeft w:val="0"/>
      <w:marRight w:val="0"/>
      <w:marTop w:val="0"/>
      <w:marBottom w:val="0"/>
      <w:divBdr>
        <w:top w:val="none" w:sz="0" w:space="0" w:color="auto"/>
        <w:left w:val="none" w:sz="0" w:space="0" w:color="auto"/>
        <w:bottom w:val="none" w:sz="0" w:space="0" w:color="auto"/>
        <w:right w:val="none" w:sz="0" w:space="0" w:color="auto"/>
      </w:divBdr>
    </w:div>
    <w:div w:id="1779979873">
      <w:bodyDiv w:val="1"/>
      <w:marLeft w:val="0"/>
      <w:marRight w:val="0"/>
      <w:marTop w:val="0"/>
      <w:marBottom w:val="0"/>
      <w:divBdr>
        <w:top w:val="none" w:sz="0" w:space="0" w:color="auto"/>
        <w:left w:val="none" w:sz="0" w:space="0" w:color="auto"/>
        <w:bottom w:val="none" w:sz="0" w:space="0" w:color="auto"/>
        <w:right w:val="none" w:sz="0" w:space="0" w:color="auto"/>
      </w:divBdr>
    </w:div>
    <w:div w:id="1780220137">
      <w:bodyDiv w:val="1"/>
      <w:marLeft w:val="0"/>
      <w:marRight w:val="0"/>
      <w:marTop w:val="0"/>
      <w:marBottom w:val="0"/>
      <w:divBdr>
        <w:top w:val="none" w:sz="0" w:space="0" w:color="auto"/>
        <w:left w:val="none" w:sz="0" w:space="0" w:color="auto"/>
        <w:bottom w:val="none" w:sz="0" w:space="0" w:color="auto"/>
        <w:right w:val="none" w:sz="0" w:space="0" w:color="auto"/>
      </w:divBdr>
    </w:div>
    <w:div w:id="1780298449">
      <w:bodyDiv w:val="1"/>
      <w:marLeft w:val="0"/>
      <w:marRight w:val="0"/>
      <w:marTop w:val="0"/>
      <w:marBottom w:val="0"/>
      <w:divBdr>
        <w:top w:val="none" w:sz="0" w:space="0" w:color="auto"/>
        <w:left w:val="none" w:sz="0" w:space="0" w:color="auto"/>
        <w:bottom w:val="none" w:sz="0" w:space="0" w:color="auto"/>
        <w:right w:val="none" w:sz="0" w:space="0" w:color="auto"/>
      </w:divBdr>
    </w:div>
    <w:div w:id="1780757577">
      <w:bodyDiv w:val="1"/>
      <w:marLeft w:val="0"/>
      <w:marRight w:val="0"/>
      <w:marTop w:val="0"/>
      <w:marBottom w:val="0"/>
      <w:divBdr>
        <w:top w:val="none" w:sz="0" w:space="0" w:color="auto"/>
        <w:left w:val="none" w:sz="0" w:space="0" w:color="auto"/>
        <w:bottom w:val="none" w:sz="0" w:space="0" w:color="auto"/>
        <w:right w:val="none" w:sz="0" w:space="0" w:color="auto"/>
      </w:divBdr>
    </w:div>
    <w:div w:id="1780760693">
      <w:bodyDiv w:val="1"/>
      <w:marLeft w:val="0"/>
      <w:marRight w:val="0"/>
      <w:marTop w:val="0"/>
      <w:marBottom w:val="0"/>
      <w:divBdr>
        <w:top w:val="none" w:sz="0" w:space="0" w:color="auto"/>
        <w:left w:val="none" w:sz="0" w:space="0" w:color="auto"/>
        <w:bottom w:val="none" w:sz="0" w:space="0" w:color="auto"/>
        <w:right w:val="none" w:sz="0" w:space="0" w:color="auto"/>
      </w:divBdr>
    </w:div>
    <w:div w:id="1781295265">
      <w:bodyDiv w:val="1"/>
      <w:marLeft w:val="0"/>
      <w:marRight w:val="0"/>
      <w:marTop w:val="0"/>
      <w:marBottom w:val="0"/>
      <w:divBdr>
        <w:top w:val="none" w:sz="0" w:space="0" w:color="auto"/>
        <w:left w:val="none" w:sz="0" w:space="0" w:color="auto"/>
        <w:bottom w:val="none" w:sz="0" w:space="0" w:color="auto"/>
        <w:right w:val="none" w:sz="0" w:space="0" w:color="auto"/>
      </w:divBdr>
    </w:div>
    <w:div w:id="1781341869">
      <w:bodyDiv w:val="1"/>
      <w:marLeft w:val="0"/>
      <w:marRight w:val="0"/>
      <w:marTop w:val="0"/>
      <w:marBottom w:val="0"/>
      <w:divBdr>
        <w:top w:val="none" w:sz="0" w:space="0" w:color="auto"/>
        <w:left w:val="none" w:sz="0" w:space="0" w:color="auto"/>
        <w:bottom w:val="none" w:sz="0" w:space="0" w:color="auto"/>
        <w:right w:val="none" w:sz="0" w:space="0" w:color="auto"/>
      </w:divBdr>
    </w:div>
    <w:div w:id="1781416027">
      <w:bodyDiv w:val="1"/>
      <w:marLeft w:val="0"/>
      <w:marRight w:val="0"/>
      <w:marTop w:val="0"/>
      <w:marBottom w:val="0"/>
      <w:divBdr>
        <w:top w:val="none" w:sz="0" w:space="0" w:color="auto"/>
        <w:left w:val="none" w:sz="0" w:space="0" w:color="auto"/>
        <w:bottom w:val="none" w:sz="0" w:space="0" w:color="auto"/>
        <w:right w:val="none" w:sz="0" w:space="0" w:color="auto"/>
      </w:divBdr>
    </w:div>
    <w:div w:id="1781758112">
      <w:bodyDiv w:val="1"/>
      <w:marLeft w:val="0"/>
      <w:marRight w:val="0"/>
      <w:marTop w:val="0"/>
      <w:marBottom w:val="0"/>
      <w:divBdr>
        <w:top w:val="none" w:sz="0" w:space="0" w:color="auto"/>
        <w:left w:val="none" w:sz="0" w:space="0" w:color="auto"/>
        <w:bottom w:val="none" w:sz="0" w:space="0" w:color="auto"/>
        <w:right w:val="none" w:sz="0" w:space="0" w:color="auto"/>
      </w:divBdr>
    </w:div>
    <w:div w:id="1781954347">
      <w:bodyDiv w:val="1"/>
      <w:marLeft w:val="0"/>
      <w:marRight w:val="0"/>
      <w:marTop w:val="0"/>
      <w:marBottom w:val="0"/>
      <w:divBdr>
        <w:top w:val="none" w:sz="0" w:space="0" w:color="auto"/>
        <w:left w:val="none" w:sz="0" w:space="0" w:color="auto"/>
        <w:bottom w:val="none" w:sz="0" w:space="0" w:color="auto"/>
        <w:right w:val="none" w:sz="0" w:space="0" w:color="auto"/>
      </w:divBdr>
    </w:div>
    <w:div w:id="1782339255">
      <w:bodyDiv w:val="1"/>
      <w:marLeft w:val="0"/>
      <w:marRight w:val="0"/>
      <w:marTop w:val="0"/>
      <w:marBottom w:val="0"/>
      <w:divBdr>
        <w:top w:val="none" w:sz="0" w:space="0" w:color="auto"/>
        <w:left w:val="none" w:sz="0" w:space="0" w:color="auto"/>
        <w:bottom w:val="none" w:sz="0" w:space="0" w:color="auto"/>
        <w:right w:val="none" w:sz="0" w:space="0" w:color="auto"/>
      </w:divBdr>
    </w:div>
    <w:div w:id="1782408195">
      <w:bodyDiv w:val="1"/>
      <w:marLeft w:val="0"/>
      <w:marRight w:val="0"/>
      <w:marTop w:val="0"/>
      <w:marBottom w:val="0"/>
      <w:divBdr>
        <w:top w:val="none" w:sz="0" w:space="0" w:color="auto"/>
        <w:left w:val="none" w:sz="0" w:space="0" w:color="auto"/>
        <w:bottom w:val="none" w:sz="0" w:space="0" w:color="auto"/>
        <w:right w:val="none" w:sz="0" w:space="0" w:color="auto"/>
      </w:divBdr>
    </w:div>
    <w:div w:id="1782457454">
      <w:bodyDiv w:val="1"/>
      <w:marLeft w:val="0"/>
      <w:marRight w:val="0"/>
      <w:marTop w:val="0"/>
      <w:marBottom w:val="0"/>
      <w:divBdr>
        <w:top w:val="none" w:sz="0" w:space="0" w:color="auto"/>
        <w:left w:val="none" w:sz="0" w:space="0" w:color="auto"/>
        <w:bottom w:val="none" w:sz="0" w:space="0" w:color="auto"/>
        <w:right w:val="none" w:sz="0" w:space="0" w:color="auto"/>
      </w:divBdr>
    </w:div>
    <w:div w:id="1782532830">
      <w:bodyDiv w:val="1"/>
      <w:marLeft w:val="0"/>
      <w:marRight w:val="0"/>
      <w:marTop w:val="0"/>
      <w:marBottom w:val="0"/>
      <w:divBdr>
        <w:top w:val="none" w:sz="0" w:space="0" w:color="auto"/>
        <w:left w:val="none" w:sz="0" w:space="0" w:color="auto"/>
        <w:bottom w:val="none" w:sz="0" w:space="0" w:color="auto"/>
        <w:right w:val="none" w:sz="0" w:space="0" w:color="auto"/>
      </w:divBdr>
    </w:div>
    <w:div w:id="1783380340">
      <w:bodyDiv w:val="1"/>
      <w:marLeft w:val="0"/>
      <w:marRight w:val="0"/>
      <w:marTop w:val="0"/>
      <w:marBottom w:val="0"/>
      <w:divBdr>
        <w:top w:val="none" w:sz="0" w:space="0" w:color="auto"/>
        <w:left w:val="none" w:sz="0" w:space="0" w:color="auto"/>
        <w:bottom w:val="none" w:sz="0" w:space="0" w:color="auto"/>
        <w:right w:val="none" w:sz="0" w:space="0" w:color="auto"/>
      </w:divBdr>
    </w:div>
    <w:div w:id="1784036842">
      <w:bodyDiv w:val="1"/>
      <w:marLeft w:val="0"/>
      <w:marRight w:val="0"/>
      <w:marTop w:val="0"/>
      <w:marBottom w:val="0"/>
      <w:divBdr>
        <w:top w:val="none" w:sz="0" w:space="0" w:color="auto"/>
        <w:left w:val="none" w:sz="0" w:space="0" w:color="auto"/>
        <w:bottom w:val="none" w:sz="0" w:space="0" w:color="auto"/>
        <w:right w:val="none" w:sz="0" w:space="0" w:color="auto"/>
      </w:divBdr>
    </w:div>
    <w:div w:id="1784111572">
      <w:bodyDiv w:val="1"/>
      <w:marLeft w:val="0"/>
      <w:marRight w:val="0"/>
      <w:marTop w:val="0"/>
      <w:marBottom w:val="0"/>
      <w:divBdr>
        <w:top w:val="none" w:sz="0" w:space="0" w:color="auto"/>
        <w:left w:val="none" w:sz="0" w:space="0" w:color="auto"/>
        <w:bottom w:val="none" w:sz="0" w:space="0" w:color="auto"/>
        <w:right w:val="none" w:sz="0" w:space="0" w:color="auto"/>
      </w:divBdr>
    </w:div>
    <w:div w:id="1785036162">
      <w:bodyDiv w:val="1"/>
      <w:marLeft w:val="0"/>
      <w:marRight w:val="0"/>
      <w:marTop w:val="0"/>
      <w:marBottom w:val="0"/>
      <w:divBdr>
        <w:top w:val="none" w:sz="0" w:space="0" w:color="auto"/>
        <w:left w:val="none" w:sz="0" w:space="0" w:color="auto"/>
        <w:bottom w:val="none" w:sz="0" w:space="0" w:color="auto"/>
        <w:right w:val="none" w:sz="0" w:space="0" w:color="auto"/>
      </w:divBdr>
    </w:div>
    <w:div w:id="1785226146">
      <w:bodyDiv w:val="1"/>
      <w:marLeft w:val="0"/>
      <w:marRight w:val="0"/>
      <w:marTop w:val="0"/>
      <w:marBottom w:val="0"/>
      <w:divBdr>
        <w:top w:val="none" w:sz="0" w:space="0" w:color="auto"/>
        <w:left w:val="none" w:sz="0" w:space="0" w:color="auto"/>
        <w:bottom w:val="none" w:sz="0" w:space="0" w:color="auto"/>
        <w:right w:val="none" w:sz="0" w:space="0" w:color="auto"/>
      </w:divBdr>
    </w:div>
    <w:div w:id="1785683908">
      <w:bodyDiv w:val="1"/>
      <w:marLeft w:val="0"/>
      <w:marRight w:val="0"/>
      <w:marTop w:val="0"/>
      <w:marBottom w:val="0"/>
      <w:divBdr>
        <w:top w:val="none" w:sz="0" w:space="0" w:color="auto"/>
        <w:left w:val="none" w:sz="0" w:space="0" w:color="auto"/>
        <w:bottom w:val="none" w:sz="0" w:space="0" w:color="auto"/>
        <w:right w:val="none" w:sz="0" w:space="0" w:color="auto"/>
      </w:divBdr>
    </w:div>
    <w:div w:id="1786074400">
      <w:bodyDiv w:val="1"/>
      <w:marLeft w:val="0"/>
      <w:marRight w:val="0"/>
      <w:marTop w:val="0"/>
      <w:marBottom w:val="0"/>
      <w:divBdr>
        <w:top w:val="none" w:sz="0" w:space="0" w:color="auto"/>
        <w:left w:val="none" w:sz="0" w:space="0" w:color="auto"/>
        <w:bottom w:val="none" w:sz="0" w:space="0" w:color="auto"/>
        <w:right w:val="none" w:sz="0" w:space="0" w:color="auto"/>
      </w:divBdr>
    </w:div>
    <w:div w:id="1786122797">
      <w:bodyDiv w:val="1"/>
      <w:marLeft w:val="0"/>
      <w:marRight w:val="0"/>
      <w:marTop w:val="0"/>
      <w:marBottom w:val="0"/>
      <w:divBdr>
        <w:top w:val="none" w:sz="0" w:space="0" w:color="auto"/>
        <w:left w:val="none" w:sz="0" w:space="0" w:color="auto"/>
        <w:bottom w:val="none" w:sz="0" w:space="0" w:color="auto"/>
        <w:right w:val="none" w:sz="0" w:space="0" w:color="auto"/>
      </w:divBdr>
    </w:div>
    <w:div w:id="1786386994">
      <w:bodyDiv w:val="1"/>
      <w:marLeft w:val="0"/>
      <w:marRight w:val="0"/>
      <w:marTop w:val="0"/>
      <w:marBottom w:val="0"/>
      <w:divBdr>
        <w:top w:val="none" w:sz="0" w:space="0" w:color="auto"/>
        <w:left w:val="none" w:sz="0" w:space="0" w:color="auto"/>
        <w:bottom w:val="none" w:sz="0" w:space="0" w:color="auto"/>
        <w:right w:val="none" w:sz="0" w:space="0" w:color="auto"/>
      </w:divBdr>
    </w:div>
    <w:div w:id="1786534260">
      <w:bodyDiv w:val="1"/>
      <w:marLeft w:val="0"/>
      <w:marRight w:val="0"/>
      <w:marTop w:val="0"/>
      <w:marBottom w:val="0"/>
      <w:divBdr>
        <w:top w:val="none" w:sz="0" w:space="0" w:color="auto"/>
        <w:left w:val="none" w:sz="0" w:space="0" w:color="auto"/>
        <w:bottom w:val="none" w:sz="0" w:space="0" w:color="auto"/>
        <w:right w:val="none" w:sz="0" w:space="0" w:color="auto"/>
      </w:divBdr>
    </w:div>
    <w:div w:id="1786537888">
      <w:bodyDiv w:val="1"/>
      <w:marLeft w:val="0"/>
      <w:marRight w:val="0"/>
      <w:marTop w:val="0"/>
      <w:marBottom w:val="0"/>
      <w:divBdr>
        <w:top w:val="none" w:sz="0" w:space="0" w:color="auto"/>
        <w:left w:val="none" w:sz="0" w:space="0" w:color="auto"/>
        <w:bottom w:val="none" w:sz="0" w:space="0" w:color="auto"/>
        <w:right w:val="none" w:sz="0" w:space="0" w:color="auto"/>
      </w:divBdr>
    </w:div>
    <w:div w:id="1786655471">
      <w:bodyDiv w:val="1"/>
      <w:marLeft w:val="0"/>
      <w:marRight w:val="0"/>
      <w:marTop w:val="0"/>
      <w:marBottom w:val="0"/>
      <w:divBdr>
        <w:top w:val="none" w:sz="0" w:space="0" w:color="auto"/>
        <w:left w:val="none" w:sz="0" w:space="0" w:color="auto"/>
        <w:bottom w:val="none" w:sz="0" w:space="0" w:color="auto"/>
        <w:right w:val="none" w:sz="0" w:space="0" w:color="auto"/>
      </w:divBdr>
    </w:div>
    <w:div w:id="1787196535">
      <w:bodyDiv w:val="1"/>
      <w:marLeft w:val="0"/>
      <w:marRight w:val="0"/>
      <w:marTop w:val="0"/>
      <w:marBottom w:val="0"/>
      <w:divBdr>
        <w:top w:val="none" w:sz="0" w:space="0" w:color="auto"/>
        <w:left w:val="none" w:sz="0" w:space="0" w:color="auto"/>
        <w:bottom w:val="none" w:sz="0" w:space="0" w:color="auto"/>
        <w:right w:val="none" w:sz="0" w:space="0" w:color="auto"/>
      </w:divBdr>
    </w:div>
    <w:div w:id="1787305932">
      <w:bodyDiv w:val="1"/>
      <w:marLeft w:val="0"/>
      <w:marRight w:val="0"/>
      <w:marTop w:val="0"/>
      <w:marBottom w:val="0"/>
      <w:divBdr>
        <w:top w:val="none" w:sz="0" w:space="0" w:color="auto"/>
        <w:left w:val="none" w:sz="0" w:space="0" w:color="auto"/>
        <w:bottom w:val="none" w:sz="0" w:space="0" w:color="auto"/>
        <w:right w:val="none" w:sz="0" w:space="0" w:color="auto"/>
      </w:divBdr>
    </w:div>
    <w:div w:id="1787918319">
      <w:bodyDiv w:val="1"/>
      <w:marLeft w:val="0"/>
      <w:marRight w:val="0"/>
      <w:marTop w:val="0"/>
      <w:marBottom w:val="0"/>
      <w:divBdr>
        <w:top w:val="none" w:sz="0" w:space="0" w:color="auto"/>
        <w:left w:val="none" w:sz="0" w:space="0" w:color="auto"/>
        <w:bottom w:val="none" w:sz="0" w:space="0" w:color="auto"/>
        <w:right w:val="none" w:sz="0" w:space="0" w:color="auto"/>
      </w:divBdr>
    </w:div>
    <w:div w:id="1788157144">
      <w:bodyDiv w:val="1"/>
      <w:marLeft w:val="0"/>
      <w:marRight w:val="0"/>
      <w:marTop w:val="0"/>
      <w:marBottom w:val="0"/>
      <w:divBdr>
        <w:top w:val="none" w:sz="0" w:space="0" w:color="auto"/>
        <w:left w:val="none" w:sz="0" w:space="0" w:color="auto"/>
        <w:bottom w:val="none" w:sz="0" w:space="0" w:color="auto"/>
        <w:right w:val="none" w:sz="0" w:space="0" w:color="auto"/>
      </w:divBdr>
    </w:div>
    <w:div w:id="1788348855">
      <w:bodyDiv w:val="1"/>
      <w:marLeft w:val="0"/>
      <w:marRight w:val="0"/>
      <w:marTop w:val="0"/>
      <w:marBottom w:val="0"/>
      <w:divBdr>
        <w:top w:val="none" w:sz="0" w:space="0" w:color="auto"/>
        <w:left w:val="none" w:sz="0" w:space="0" w:color="auto"/>
        <w:bottom w:val="none" w:sz="0" w:space="0" w:color="auto"/>
        <w:right w:val="none" w:sz="0" w:space="0" w:color="auto"/>
      </w:divBdr>
    </w:div>
    <w:div w:id="1788892045">
      <w:bodyDiv w:val="1"/>
      <w:marLeft w:val="0"/>
      <w:marRight w:val="0"/>
      <w:marTop w:val="0"/>
      <w:marBottom w:val="0"/>
      <w:divBdr>
        <w:top w:val="none" w:sz="0" w:space="0" w:color="auto"/>
        <w:left w:val="none" w:sz="0" w:space="0" w:color="auto"/>
        <w:bottom w:val="none" w:sz="0" w:space="0" w:color="auto"/>
        <w:right w:val="none" w:sz="0" w:space="0" w:color="auto"/>
      </w:divBdr>
    </w:div>
    <w:div w:id="1789623427">
      <w:bodyDiv w:val="1"/>
      <w:marLeft w:val="0"/>
      <w:marRight w:val="0"/>
      <w:marTop w:val="0"/>
      <w:marBottom w:val="0"/>
      <w:divBdr>
        <w:top w:val="none" w:sz="0" w:space="0" w:color="auto"/>
        <w:left w:val="none" w:sz="0" w:space="0" w:color="auto"/>
        <w:bottom w:val="none" w:sz="0" w:space="0" w:color="auto"/>
        <w:right w:val="none" w:sz="0" w:space="0" w:color="auto"/>
      </w:divBdr>
    </w:div>
    <w:div w:id="1789658188">
      <w:bodyDiv w:val="1"/>
      <w:marLeft w:val="0"/>
      <w:marRight w:val="0"/>
      <w:marTop w:val="0"/>
      <w:marBottom w:val="0"/>
      <w:divBdr>
        <w:top w:val="none" w:sz="0" w:space="0" w:color="auto"/>
        <w:left w:val="none" w:sz="0" w:space="0" w:color="auto"/>
        <w:bottom w:val="none" w:sz="0" w:space="0" w:color="auto"/>
        <w:right w:val="none" w:sz="0" w:space="0" w:color="auto"/>
      </w:divBdr>
    </w:div>
    <w:div w:id="1790053501">
      <w:bodyDiv w:val="1"/>
      <w:marLeft w:val="0"/>
      <w:marRight w:val="0"/>
      <w:marTop w:val="0"/>
      <w:marBottom w:val="0"/>
      <w:divBdr>
        <w:top w:val="none" w:sz="0" w:space="0" w:color="auto"/>
        <w:left w:val="none" w:sz="0" w:space="0" w:color="auto"/>
        <w:bottom w:val="none" w:sz="0" w:space="0" w:color="auto"/>
        <w:right w:val="none" w:sz="0" w:space="0" w:color="auto"/>
      </w:divBdr>
    </w:div>
    <w:div w:id="1790976949">
      <w:bodyDiv w:val="1"/>
      <w:marLeft w:val="0"/>
      <w:marRight w:val="0"/>
      <w:marTop w:val="0"/>
      <w:marBottom w:val="0"/>
      <w:divBdr>
        <w:top w:val="none" w:sz="0" w:space="0" w:color="auto"/>
        <w:left w:val="none" w:sz="0" w:space="0" w:color="auto"/>
        <w:bottom w:val="none" w:sz="0" w:space="0" w:color="auto"/>
        <w:right w:val="none" w:sz="0" w:space="0" w:color="auto"/>
      </w:divBdr>
    </w:div>
    <w:div w:id="1790977162">
      <w:bodyDiv w:val="1"/>
      <w:marLeft w:val="0"/>
      <w:marRight w:val="0"/>
      <w:marTop w:val="0"/>
      <w:marBottom w:val="0"/>
      <w:divBdr>
        <w:top w:val="none" w:sz="0" w:space="0" w:color="auto"/>
        <w:left w:val="none" w:sz="0" w:space="0" w:color="auto"/>
        <w:bottom w:val="none" w:sz="0" w:space="0" w:color="auto"/>
        <w:right w:val="none" w:sz="0" w:space="0" w:color="auto"/>
      </w:divBdr>
    </w:div>
    <w:div w:id="1791166241">
      <w:bodyDiv w:val="1"/>
      <w:marLeft w:val="0"/>
      <w:marRight w:val="0"/>
      <w:marTop w:val="0"/>
      <w:marBottom w:val="0"/>
      <w:divBdr>
        <w:top w:val="none" w:sz="0" w:space="0" w:color="auto"/>
        <w:left w:val="none" w:sz="0" w:space="0" w:color="auto"/>
        <w:bottom w:val="none" w:sz="0" w:space="0" w:color="auto"/>
        <w:right w:val="none" w:sz="0" w:space="0" w:color="auto"/>
      </w:divBdr>
    </w:div>
    <w:div w:id="1791238219">
      <w:bodyDiv w:val="1"/>
      <w:marLeft w:val="0"/>
      <w:marRight w:val="0"/>
      <w:marTop w:val="0"/>
      <w:marBottom w:val="0"/>
      <w:divBdr>
        <w:top w:val="none" w:sz="0" w:space="0" w:color="auto"/>
        <w:left w:val="none" w:sz="0" w:space="0" w:color="auto"/>
        <w:bottom w:val="none" w:sz="0" w:space="0" w:color="auto"/>
        <w:right w:val="none" w:sz="0" w:space="0" w:color="auto"/>
      </w:divBdr>
    </w:div>
    <w:div w:id="1791390759">
      <w:bodyDiv w:val="1"/>
      <w:marLeft w:val="0"/>
      <w:marRight w:val="0"/>
      <w:marTop w:val="0"/>
      <w:marBottom w:val="0"/>
      <w:divBdr>
        <w:top w:val="none" w:sz="0" w:space="0" w:color="auto"/>
        <w:left w:val="none" w:sz="0" w:space="0" w:color="auto"/>
        <w:bottom w:val="none" w:sz="0" w:space="0" w:color="auto"/>
        <w:right w:val="none" w:sz="0" w:space="0" w:color="auto"/>
      </w:divBdr>
    </w:div>
    <w:div w:id="1791780915">
      <w:bodyDiv w:val="1"/>
      <w:marLeft w:val="0"/>
      <w:marRight w:val="0"/>
      <w:marTop w:val="0"/>
      <w:marBottom w:val="0"/>
      <w:divBdr>
        <w:top w:val="none" w:sz="0" w:space="0" w:color="auto"/>
        <w:left w:val="none" w:sz="0" w:space="0" w:color="auto"/>
        <w:bottom w:val="none" w:sz="0" w:space="0" w:color="auto"/>
        <w:right w:val="none" w:sz="0" w:space="0" w:color="auto"/>
      </w:divBdr>
    </w:div>
    <w:div w:id="1791782445">
      <w:bodyDiv w:val="1"/>
      <w:marLeft w:val="0"/>
      <w:marRight w:val="0"/>
      <w:marTop w:val="0"/>
      <w:marBottom w:val="0"/>
      <w:divBdr>
        <w:top w:val="none" w:sz="0" w:space="0" w:color="auto"/>
        <w:left w:val="none" w:sz="0" w:space="0" w:color="auto"/>
        <w:bottom w:val="none" w:sz="0" w:space="0" w:color="auto"/>
        <w:right w:val="none" w:sz="0" w:space="0" w:color="auto"/>
      </w:divBdr>
    </w:div>
    <w:div w:id="1791977480">
      <w:bodyDiv w:val="1"/>
      <w:marLeft w:val="0"/>
      <w:marRight w:val="0"/>
      <w:marTop w:val="0"/>
      <w:marBottom w:val="0"/>
      <w:divBdr>
        <w:top w:val="none" w:sz="0" w:space="0" w:color="auto"/>
        <w:left w:val="none" w:sz="0" w:space="0" w:color="auto"/>
        <w:bottom w:val="none" w:sz="0" w:space="0" w:color="auto"/>
        <w:right w:val="none" w:sz="0" w:space="0" w:color="auto"/>
      </w:divBdr>
    </w:div>
    <w:div w:id="1793551673">
      <w:bodyDiv w:val="1"/>
      <w:marLeft w:val="0"/>
      <w:marRight w:val="0"/>
      <w:marTop w:val="0"/>
      <w:marBottom w:val="0"/>
      <w:divBdr>
        <w:top w:val="none" w:sz="0" w:space="0" w:color="auto"/>
        <w:left w:val="none" w:sz="0" w:space="0" w:color="auto"/>
        <w:bottom w:val="none" w:sz="0" w:space="0" w:color="auto"/>
        <w:right w:val="none" w:sz="0" w:space="0" w:color="auto"/>
      </w:divBdr>
    </w:div>
    <w:div w:id="1793594126">
      <w:bodyDiv w:val="1"/>
      <w:marLeft w:val="0"/>
      <w:marRight w:val="0"/>
      <w:marTop w:val="0"/>
      <w:marBottom w:val="0"/>
      <w:divBdr>
        <w:top w:val="none" w:sz="0" w:space="0" w:color="auto"/>
        <w:left w:val="none" w:sz="0" w:space="0" w:color="auto"/>
        <w:bottom w:val="none" w:sz="0" w:space="0" w:color="auto"/>
        <w:right w:val="none" w:sz="0" w:space="0" w:color="auto"/>
      </w:divBdr>
    </w:div>
    <w:div w:id="1793595383">
      <w:bodyDiv w:val="1"/>
      <w:marLeft w:val="0"/>
      <w:marRight w:val="0"/>
      <w:marTop w:val="0"/>
      <w:marBottom w:val="0"/>
      <w:divBdr>
        <w:top w:val="none" w:sz="0" w:space="0" w:color="auto"/>
        <w:left w:val="none" w:sz="0" w:space="0" w:color="auto"/>
        <w:bottom w:val="none" w:sz="0" w:space="0" w:color="auto"/>
        <w:right w:val="none" w:sz="0" w:space="0" w:color="auto"/>
      </w:divBdr>
    </w:div>
    <w:div w:id="1794128164">
      <w:bodyDiv w:val="1"/>
      <w:marLeft w:val="0"/>
      <w:marRight w:val="0"/>
      <w:marTop w:val="0"/>
      <w:marBottom w:val="0"/>
      <w:divBdr>
        <w:top w:val="none" w:sz="0" w:space="0" w:color="auto"/>
        <w:left w:val="none" w:sz="0" w:space="0" w:color="auto"/>
        <w:bottom w:val="none" w:sz="0" w:space="0" w:color="auto"/>
        <w:right w:val="none" w:sz="0" w:space="0" w:color="auto"/>
      </w:divBdr>
    </w:div>
    <w:div w:id="1794132282">
      <w:bodyDiv w:val="1"/>
      <w:marLeft w:val="0"/>
      <w:marRight w:val="0"/>
      <w:marTop w:val="0"/>
      <w:marBottom w:val="0"/>
      <w:divBdr>
        <w:top w:val="none" w:sz="0" w:space="0" w:color="auto"/>
        <w:left w:val="none" w:sz="0" w:space="0" w:color="auto"/>
        <w:bottom w:val="none" w:sz="0" w:space="0" w:color="auto"/>
        <w:right w:val="none" w:sz="0" w:space="0" w:color="auto"/>
      </w:divBdr>
    </w:div>
    <w:div w:id="1795446437">
      <w:bodyDiv w:val="1"/>
      <w:marLeft w:val="0"/>
      <w:marRight w:val="0"/>
      <w:marTop w:val="0"/>
      <w:marBottom w:val="0"/>
      <w:divBdr>
        <w:top w:val="none" w:sz="0" w:space="0" w:color="auto"/>
        <w:left w:val="none" w:sz="0" w:space="0" w:color="auto"/>
        <w:bottom w:val="none" w:sz="0" w:space="0" w:color="auto"/>
        <w:right w:val="none" w:sz="0" w:space="0" w:color="auto"/>
      </w:divBdr>
    </w:div>
    <w:div w:id="1795630795">
      <w:bodyDiv w:val="1"/>
      <w:marLeft w:val="0"/>
      <w:marRight w:val="0"/>
      <w:marTop w:val="0"/>
      <w:marBottom w:val="0"/>
      <w:divBdr>
        <w:top w:val="none" w:sz="0" w:space="0" w:color="auto"/>
        <w:left w:val="none" w:sz="0" w:space="0" w:color="auto"/>
        <w:bottom w:val="none" w:sz="0" w:space="0" w:color="auto"/>
        <w:right w:val="none" w:sz="0" w:space="0" w:color="auto"/>
      </w:divBdr>
    </w:div>
    <w:div w:id="1795831935">
      <w:bodyDiv w:val="1"/>
      <w:marLeft w:val="0"/>
      <w:marRight w:val="0"/>
      <w:marTop w:val="0"/>
      <w:marBottom w:val="0"/>
      <w:divBdr>
        <w:top w:val="none" w:sz="0" w:space="0" w:color="auto"/>
        <w:left w:val="none" w:sz="0" w:space="0" w:color="auto"/>
        <w:bottom w:val="none" w:sz="0" w:space="0" w:color="auto"/>
        <w:right w:val="none" w:sz="0" w:space="0" w:color="auto"/>
      </w:divBdr>
    </w:div>
    <w:div w:id="1796286138">
      <w:bodyDiv w:val="1"/>
      <w:marLeft w:val="0"/>
      <w:marRight w:val="0"/>
      <w:marTop w:val="0"/>
      <w:marBottom w:val="0"/>
      <w:divBdr>
        <w:top w:val="none" w:sz="0" w:space="0" w:color="auto"/>
        <w:left w:val="none" w:sz="0" w:space="0" w:color="auto"/>
        <w:bottom w:val="none" w:sz="0" w:space="0" w:color="auto"/>
        <w:right w:val="none" w:sz="0" w:space="0" w:color="auto"/>
      </w:divBdr>
    </w:div>
    <w:div w:id="1796363109">
      <w:bodyDiv w:val="1"/>
      <w:marLeft w:val="0"/>
      <w:marRight w:val="0"/>
      <w:marTop w:val="0"/>
      <w:marBottom w:val="0"/>
      <w:divBdr>
        <w:top w:val="none" w:sz="0" w:space="0" w:color="auto"/>
        <w:left w:val="none" w:sz="0" w:space="0" w:color="auto"/>
        <w:bottom w:val="none" w:sz="0" w:space="0" w:color="auto"/>
        <w:right w:val="none" w:sz="0" w:space="0" w:color="auto"/>
      </w:divBdr>
    </w:div>
    <w:div w:id="1796366000">
      <w:bodyDiv w:val="1"/>
      <w:marLeft w:val="0"/>
      <w:marRight w:val="0"/>
      <w:marTop w:val="0"/>
      <w:marBottom w:val="0"/>
      <w:divBdr>
        <w:top w:val="none" w:sz="0" w:space="0" w:color="auto"/>
        <w:left w:val="none" w:sz="0" w:space="0" w:color="auto"/>
        <w:bottom w:val="none" w:sz="0" w:space="0" w:color="auto"/>
        <w:right w:val="none" w:sz="0" w:space="0" w:color="auto"/>
      </w:divBdr>
    </w:div>
    <w:div w:id="1797066739">
      <w:bodyDiv w:val="1"/>
      <w:marLeft w:val="0"/>
      <w:marRight w:val="0"/>
      <w:marTop w:val="0"/>
      <w:marBottom w:val="0"/>
      <w:divBdr>
        <w:top w:val="none" w:sz="0" w:space="0" w:color="auto"/>
        <w:left w:val="none" w:sz="0" w:space="0" w:color="auto"/>
        <w:bottom w:val="none" w:sz="0" w:space="0" w:color="auto"/>
        <w:right w:val="none" w:sz="0" w:space="0" w:color="auto"/>
      </w:divBdr>
    </w:div>
    <w:div w:id="1797597295">
      <w:bodyDiv w:val="1"/>
      <w:marLeft w:val="0"/>
      <w:marRight w:val="0"/>
      <w:marTop w:val="0"/>
      <w:marBottom w:val="0"/>
      <w:divBdr>
        <w:top w:val="none" w:sz="0" w:space="0" w:color="auto"/>
        <w:left w:val="none" w:sz="0" w:space="0" w:color="auto"/>
        <w:bottom w:val="none" w:sz="0" w:space="0" w:color="auto"/>
        <w:right w:val="none" w:sz="0" w:space="0" w:color="auto"/>
      </w:divBdr>
    </w:div>
    <w:div w:id="1798143451">
      <w:bodyDiv w:val="1"/>
      <w:marLeft w:val="0"/>
      <w:marRight w:val="0"/>
      <w:marTop w:val="0"/>
      <w:marBottom w:val="0"/>
      <w:divBdr>
        <w:top w:val="none" w:sz="0" w:space="0" w:color="auto"/>
        <w:left w:val="none" w:sz="0" w:space="0" w:color="auto"/>
        <w:bottom w:val="none" w:sz="0" w:space="0" w:color="auto"/>
        <w:right w:val="none" w:sz="0" w:space="0" w:color="auto"/>
      </w:divBdr>
    </w:div>
    <w:div w:id="1798600711">
      <w:bodyDiv w:val="1"/>
      <w:marLeft w:val="0"/>
      <w:marRight w:val="0"/>
      <w:marTop w:val="0"/>
      <w:marBottom w:val="0"/>
      <w:divBdr>
        <w:top w:val="none" w:sz="0" w:space="0" w:color="auto"/>
        <w:left w:val="none" w:sz="0" w:space="0" w:color="auto"/>
        <w:bottom w:val="none" w:sz="0" w:space="0" w:color="auto"/>
        <w:right w:val="none" w:sz="0" w:space="0" w:color="auto"/>
      </w:divBdr>
    </w:div>
    <w:div w:id="1798641080">
      <w:bodyDiv w:val="1"/>
      <w:marLeft w:val="0"/>
      <w:marRight w:val="0"/>
      <w:marTop w:val="0"/>
      <w:marBottom w:val="0"/>
      <w:divBdr>
        <w:top w:val="none" w:sz="0" w:space="0" w:color="auto"/>
        <w:left w:val="none" w:sz="0" w:space="0" w:color="auto"/>
        <w:bottom w:val="none" w:sz="0" w:space="0" w:color="auto"/>
        <w:right w:val="none" w:sz="0" w:space="0" w:color="auto"/>
      </w:divBdr>
    </w:div>
    <w:div w:id="1799254047">
      <w:bodyDiv w:val="1"/>
      <w:marLeft w:val="0"/>
      <w:marRight w:val="0"/>
      <w:marTop w:val="0"/>
      <w:marBottom w:val="0"/>
      <w:divBdr>
        <w:top w:val="none" w:sz="0" w:space="0" w:color="auto"/>
        <w:left w:val="none" w:sz="0" w:space="0" w:color="auto"/>
        <w:bottom w:val="none" w:sz="0" w:space="0" w:color="auto"/>
        <w:right w:val="none" w:sz="0" w:space="0" w:color="auto"/>
      </w:divBdr>
    </w:div>
    <w:div w:id="1799300702">
      <w:bodyDiv w:val="1"/>
      <w:marLeft w:val="0"/>
      <w:marRight w:val="0"/>
      <w:marTop w:val="0"/>
      <w:marBottom w:val="0"/>
      <w:divBdr>
        <w:top w:val="none" w:sz="0" w:space="0" w:color="auto"/>
        <w:left w:val="none" w:sz="0" w:space="0" w:color="auto"/>
        <w:bottom w:val="none" w:sz="0" w:space="0" w:color="auto"/>
        <w:right w:val="none" w:sz="0" w:space="0" w:color="auto"/>
      </w:divBdr>
    </w:div>
    <w:div w:id="1800149242">
      <w:bodyDiv w:val="1"/>
      <w:marLeft w:val="0"/>
      <w:marRight w:val="0"/>
      <w:marTop w:val="0"/>
      <w:marBottom w:val="0"/>
      <w:divBdr>
        <w:top w:val="none" w:sz="0" w:space="0" w:color="auto"/>
        <w:left w:val="none" w:sz="0" w:space="0" w:color="auto"/>
        <w:bottom w:val="none" w:sz="0" w:space="0" w:color="auto"/>
        <w:right w:val="none" w:sz="0" w:space="0" w:color="auto"/>
      </w:divBdr>
    </w:div>
    <w:div w:id="1800339765">
      <w:bodyDiv w:val="1"/>
      <w:marLeft w:val="0"/>
      <w:marRight w:val="0"/>
      <w:marTop w:val="0"/>
      <w:marBottom w:val="0"/>
      <w:divBdr>
        <w:top w:val="none" w:sz="0" w:space="0" w:color="auto"/>
        <w:left w:val="none" w:sz="0" w:space="0" w:color="auto"/>
        <w:bottom w:val="none" w:sz="0" w:space="0" w:color="auto"/>
        <w:right w:val="none" w:sz="0" w:space="0" w:color="auto"/>
      </w:divBdr>
    </w:div>
    <w:div w:id="1800414595">
      <w:bodyDiv w:val="1"/>
      <w:marLeft w:val="0"/>
      <w:marRight w:val="0"/>
      <w:marTop w:val="0"/>
      <w:marBottom w:val="0"/>
      <w:divBdr>
        <w:top w:val="none" w:sz="0" w:space="0" w:color="auto"/>
        <w:left w:val="none" w:sz="0" w:space="0" w:color="auto"/>
        <w:bottom w:val="none" w:sz="0" w:space="0" w:color="auto"/>
        <w:right w:val="none" w:sz="0" w:space="0" w:color="auto"/>
      </w:divBdr>
    </w:div>
    <w:div w:id="1801259872">
      <w:bodyDiv w:val="1"/>
      <w:marLeft w:val="0"/>
      <w:marRight w:val="0"/>
      <w:marTop w:val="0"/>
      <w:marBottom w:val="0"/>
      <w:divBdr>
        <w:top w:val="none" w:sz="0" w:space="0" w:color="auto"/>
        <w:left w:val="none" w:sz="0" w:space="0" w:color="auto"/>
        <w:bottom w:val="none" w:sz="0" w:space="0" w:color="auto"/>
        <w:right w:val="none" w:sz="0" w:space="0" w:color="auto"/>
      </w:divBdr>
    </w:div>
    <w:div w:id="1801605292">
      <w:bodyDiv w:val="1"/>
      <w:marLeft w:val="0"/>
      <w:marRight w:val="0"/>
      <w:marTop w:val="0"/>
      <w:marBottom w:val="0"/>
      <w:divBdr>
        <w:top w:val="none" w:sz="0" w:space="0" w:color="auto"/>
        <w:left w:val="none" w:sz="0" w:space="0" w:color="auto"/>
        <w:bottom w:val="none" w:sz="0" w:space="0" w:color="auto"/>
        <w:right w:val="none" w:sz="0" w:space="0" w:color="auto"/>
      </w:divBdr>
    </w:div>
    <w:div w:id="1801682218">
      <w:bodyDiv w:val="1"/>
      <w:marLeft w:val="0"/>
      <w:marRight w:val="0"/>
      <w:marTop w:val="0"/>
      <w:marBottom w:val="0"/>
      <w:divBdr>
        <w:top w:val="none" w:sz="0" w:space="0" w:color="auto"/>
        <w:left w:val="none" w:sz="0" w:space="0" w:color="auto"/>
        <w:bottom w:val="none" w:sz="0" w:space="0" w:color="auto"/>
        <w:right w:val="none" w:sz="0" w:space="0" w:color="auto"/>
      </w:divBdr>
    </w:div>
    <w:div w:id="1801729674">
      <w:bodyDiv w:val="1"/>
      <w:marLeft w:val="0"/>
      <w:marRight w:val="0"/>
      <w:marTop w:val="0"/>
      <w:marBottom w:val="0"/>
      <w:divBdr>
        <w:top w:val="none" w:sz="0" w:space="0" w:color="auto"/>
        <w:left w:val="none" w:sz="0" w:space="0" w:color="auto"/>
        <w:bottom w:val="none" w:sz="0" w:space="0" w:color="auto"/>
        <w:right w:val="none" w:sz="0" w:space="0" w:color="auto"/>
      </w:divBdr>
    </w:div>
    <w:div w:id="1801803240">
      <w:bodyDiv w:val="1"/>
      <w:marLeft w:val="0"/>
      <w:marRight w:val="0"/>
      <w:marTop w:val="0"/>
      <w:marBottom w:val="0"/>
      <w:divBdr>
        <w:top w:val="none" w:sz="0" w:space="0" w:color="auto"/>
        <w:left w:val="none" w:sz="0" w:space="0" w:color="auto"/>
        <w:bottom w:val="none" w:sz="0" w:space="0" w:color="auto"/>
        <w:right w:val="none" w:sz="0" w:space="0" w:color="auto"/>
      </w:divBdr>
    </w:div>
    <w:div w:id="1802067240">
      <w:bodyDiv w:val="1"/>
      <w:marLeft w:val="0"/>
      <w:marRight w:val="0"/>
      <w:marTop w:val="0"/>
      <w:marBottom w:val="0"/>
      <w:divBdr>
        <w:top w:val="none" w:sz="0" w:space="0" w:color="auto"/>
        <w:left w:val="none" w:sz="0" w:space="0" w:color="auto"/>
        <w:bottom w:val="none" w:sz="0" w:space="0" w:color="auto"/>
        <w:right w:val="none" w:sz="0" w:space="0" w:color="auto"/>
      </w:divBdr>
    </w:div>
    <w:div w:id="1802070633">
      <w:bodyDiv w:val="1"/>
      <w:marLeft w:val="0"/>
      <w:marRight w:val="0"/>
      <w:marTop w:val="0"/>
      <w:marBottom w:val="0"/>
      <w:divBdr>
        <w:top w:val="none" w:sz="0" w:space="0" w:color="auto"/>
        <w:left w:val="none" w:sz="0" w:space="0" w:color="auto"/>
        <w:bottom w:val="none" w:sz="0" w:space="0" w:color="auto"/>
        <w:right w:val="none" w:sz="0" w:space="0" w:color="auto"/>
      </w:divBdr>
    </w:div>
    <w:div w:id="1803230774">
      <w:bodyDiv w:val="1"/>
      <w:marLeft w:val="0"/>
      <w:marRight w:val="0"/>
      <w:marTop w:val="0"/>
      <w:marBottom w:val="0"/>
      <w:divBdr>
        <w:top w:val="none" w:sz="0" w:space="0" w:color="auto"/>
        <w:left w:val="none" w:sz="0" w:space="0" w:color="auto"/>
        <w:bottom w:val="none" w:sz="0" w:space="0" w:color="auto"/>
        <w:right w:val="none" w:sz="0" w:space="0" w:color="auto"/>
      </w:divBdr>
    </w:div>
    <w:div w:id="1804344269">
      <w:bodyDiv w:val="1"/>
      <w:marLeft w:val="0"/>
      <w:marRight w:val="0"/>
      <w:marTop w:val="0"/>
      <w:marBottom w:val="0"/>
      <w:divBdr>
        <w:top w:val="none" w:sz="0" w:space="0" w:color="auto"/>
        <w:left w:val="none" w:sz="0" w:space="0" w:color="auto"/>
        <w:bottom w:val="none" w:sz="0" w:space="0" w:color="auto"/>
        <w:right w:val="none" w:sz="0" w:space="0" w:color="auto"/>
      </w:divBdr>
    </w:div>
    <w:div w:id="1804499597">
      <w:bodyDiv w:val="1"/>
      <w:marLeft w:val="0"/>
      <w:marRight w:val="0"/>
      <w:marTop w:val="0"/>
      <w:marBottom w:val="0"/>
      <w:divBdr>
        <w:top w:val="none" w:sz="0" w:space="0" w:color="auto"/>
        <w:left w:val="none" w:sz="0" w:space="0" w:color="auto"/>
        <w:bottom w:val="none" w:sz="0" w:space="0" w:color="auto"/>
        <w:right w:val="none" w:sz="0" w:space="0" w:color="auto"/>
      </w:divBdr>
    </w:div>
    <w:div w:id="1804886173">
      <w:bodyDiv w:val="1"/>
      <w:marLeft w:val="0"/>
      <w:marRight w:val="0"/>
      <w:marTop w:val="0"/>
      <w:marBottom w:val="0"/>
      <w:divBdr>
        <w:top w:val="none" w:sz="0" w:space="0" w:color="auto"/>
        <w:left w:val="none" w:sz="0" w:space="0" w:color="auto"/>
        <w:bottom w:val="none" w:sz="0" w:space="0" w:color="auto"/>
        <w:right w:val="none" w:sz="0" w:space="0" w:color="auto"/>
      </w:divBdr>
    </w:div>
    <w:div w:id="1806652549">
      <w:bodyDiv w:val="1"/>
      <w:marLeft w:val="0"/>
      <w:marRight w:val="0"/>
      <w:marTop w:val="0"/>
      <w:marBottom w:val="0"/>
      <w:divBdr>
        <w:top w:val="none" w:sz="0" w:space="0" w:color="auto"/>
        <w:left w:val="none" w:sz="0" w:space="0" w:color="auto"/>
        <w:bottom w:val="none" w:sz="0" w:space="0" w:color="auto"/>
        <w:right w:val="none" w:sz="0" w:space="0" w:color="auto"/>
      </w:divBdr>
    </w:div>
    <w:div w:id="1806658481">
      <w:bodyDiv w:val="1"/>
      <w:marLeft w:val="0"/>
      <w:marRight w:val="0"/>
      <w:marTop w:val="0"/>
      <w:marBottom w:val="0"/>
      <w:divBdr>
        <w:top w:val="none" w:sz="0" w:space="0" w:color="auto"/>
        <w:left w:val="none" w:sz="0" w:space="0" w:color="auto"/>
        <w:bottom w:val="none" w:sz="0" w:space="0" w:color="auto"/>
        <w:right w:val="none" w:sz="0" w:space="0" w:color="auto"/>
      </w:divBdr>
    </w:div>
    <w:div w:id="1806849856">
      <w:bodyDiv w:val="1"/>
      <w:marLeft w:val="0"/>
      <w:marRight w:val="0"/>
      <w:marTop w:val="0"/>
      <w:marBottom w:val="0"/>
      <w:divBdr>
        <w:top w:val="none" w:sz="0" w:space="0" w:color="auto"/>
        <w:left w:val="none" w:sz="0" w:space="0" w:color="auto"/>
        <w:bottom w:val="none" w:sz="0" w:space="0" w:color="auto"/>
        <w:right w:val="none" w:sz="0" w:space="0" w:color="auto"/>
      </w:divBdr>
    </w:div>
    <w:div w:id="1806970955">
      <w:bodyDiv w:val="1"/>
      <w:marLeft w:val="0"/>
      <w:marRight w:val="0"/>
      <w:marTop w:val="0"/>
      <w:marBottom w:val="0"/>
      <w:divBdr>
        <w:top w:val="none" w:sz="0" w:space="0" w:color="auto"/>
        <w:left w:val="none" w:sz="0" w:space="0" w:color="auto"/>
        <w:bottom w:val="none" w:sz="0" w:space="0" w:color="auto"/>
        <w:right w:val="none" w:sz="0" w:space="0" w:color="auto"/>
      </w:divBdr>
    </w:div>
    <w:div w:id="1807090724">
      <w:bodyDiv w:val="1"/>
      <w:marLeft w:val="0"/>
      <w:marRight w:val="0"/>
      <w:marTop w:val="0"/>
      <w:marBottom w:val="0"/>
      <w:divBdr>
        <w:top w:val="none" w:sz="0" w:space="0" w:color="auto"/>
        <w:left w:val="none" w:sz="0" w:space="0" w:color="auto"/>
        <w:bottom w:val="none" w:sz="0" w:space="0" w:color="auto"/>
        <w:right w:val="none" w:sz="0" w:space="0" w:color="auto"/>
      </w:divBdr>
    </w:div>
    <w:div w:id="1807579553">
      <w:bodyDiv w:val="1"/>
      <w:marLeft w:val="0"/>
      <w:marRight w:val="0"/>
      <w:marTop w:val="0"/>
      <w:marBottom w:val="0"/>
      <w:divBdr>
        <w:top w:val="none" w:sz="0" w:space="0" w:color="auto"/>
        <w:left w:val="none" w:sz="0" w:space="0" w:color="auto"/>
        <w:bottom w:val="none" w:sz="0" w:space="0" w:color="auto"/>
        <w:right w:val="none" w:sz="0" w:space="0" w:color="auto"/>
      </w:divBdr>
    </w:div>
    <w:div w:id="1808163068">
      <w:bodyDiv w:val="1"/>
      <w:marLeft w:val="0"/>
      <w:marRight w:val="0"/>
      <w:marTop w:val="0"/>
      <w:marBottom w:val="0"/>
      <w:divBdr>
        <w:top w:val="none" w:sz="0" w:space="0" w:color="auto"/>
        <w:left w:val="none" w:sz="0" w:space="0" w:color="auto"/>
        <w:bottom w:val="none" w:sz="0" w:space="0" w:color="auto"/>
        <w:right w:val="none" w:sz="0" w:space="0" w:color="auto"/>
      </w:divBdr>
    </w:div>
    <w:div w:id="1808745308">
      <w:bodyDiv w:val="1"/>
      <w:marLeft w:val="0"/>
      <w:marRight w:val="0"/>
      <w:marTop w:val="0"/>
      <w:marBottom w:val="0"/>
      <w:divBdr>
        <w:top w:val="none" w:sz="0" w:space="0" w:color="auto"/>
        <w:left w:val="none" w:sz="0" w:space="0" w:color="auto"/>
        <w:bottom w:val="none" w:sz="0" w:space="0" w:color="auto"/>
        <w:right w:val="none" w:sz="0" w:space="0" w:color="auto"/>
      </w:divBdr>
    </w:div>
    <w:div w:id="1809321400">
      <w:bodyDiv w:val="1"/>
      <w:marLeft w:val="0"/>
      <w:marRight w:val="0"/>
      <w:marTop w:val="0"/>
      <w:marBottom w:val="0"/>
      <w:divBdr>
        <w:top w:val="none" w:sz="0" w:space="0" w:color="auto"/>
        <w:left w:val="none" w:sz="0" w:space="0" w:color="auto"/>
        <w:bottom w:val="none" w:sz="0" w:space="0" w:color="auto"/>
        <w:right w:val="none" w:sz="0" w:space="0" w:color="auto"/>
      </w:divBdr>
    </w:div>
    <w:div w:id="1810324065">
      <w:bodyDiv w:val="1"/>
      <w:marLeft w:val="0"/>
      <w:marRight w:val="0"/>
      <w:marTop w:val="0"/>
      <w:marBottom w:val="0"/>
      <w:divBdr>
        <w:top w:val="none" w:sz="0" w:space="0" w:color="auto"/>
        <w:left w:val="none" w:sz="0" w:space="0" w:color="auto"/>
        <w:bottom w:val="none" w:sz="0" w:space="0" w:color="auto"/>
        <w:right w:val="none" w:sz="0" w:space="0" w:color="auto"/>
      </w:divBdr>
    </w:div>
    <w:div w:id="1810442405">
      <w:bodyDiv w:val="1"/>
      <w:marLeft w:val="0"/>
      <w:marRight w:val="0"/>
      <w:marTop w:val="0"/>
      <w:marBottom w:val="0"/>
      <w:divBdr>
        <w:top w:val="none" w:sz="0" w:space="0" w:color="auto"/>
        <w:left w:val="none" w:sz="0" w:space="0" w:color="auto"/>
        <w:bottom w:val="none" w:sz="0" w:space="0" w:color="auto"/>
        <w:right w:val="none" w:sz="0" w:space="0" w:color="auto"/>
      </w:divBdr>
    </w:div>
    <w:div w:id="1810703614">
      <w:bodyDiv w:val="1"/>
      <w:marLeft w:val="0"/>
      <w:marRight w:val="0"/>
      <w:marTop w:val="0"/>
      <w:marBottom w:val="0"/>
      <w:divBdr>
        <w:top w:val="none" w:sz="0" w:space="0" w:color="auto"/>
        <w:left w:val="none" w:sz="0" w:space="0" w:color="auto"/>
        <w:bottom w:val="none" w:sz="0" w:space="0" w:color="auto"/>
        <w:right w:val="none" w:sz="0" w:space="0" w:color="auto"/>
      </w:divBdr>
    </w:div>
    <w:div w:id="1810826552">
      <w:bodyDiv w:val="1"/>
      <w:marLeft w:val="0"/>
      <w:marRight w:val="0"/>
      <w:marTop w:val="0"/>
      <w:marBottom w:val="0"/>
      <w:divBdr>
        <w:top w:val="none" w:sz="0" w:space="0" w:color="auto"/>
        <w:left w:val="none" w:sz="0" w:space="0" w:color="auto"/>
        <w:bottom w:val="none" w:sz="0" w:space="0" w:color="auto"/>
        <w:right w:val="none" w:sz="0" w:space="0" w:color="auto"/>
      </w:divBdr>
    </w:div>
    <w:div w:id="1811245774">
      <w:bodyDiv w:val="1"/>
      <w:marLeft w:val="0"/>
      <w:marRight w:val="0"/>
      <w:marTop w:val="0"/>
      <w:marBottom w:val="0"/>
      <w:divBdr>
        <w:top w:val="none" w:sz="0" w:space="0" w:color="auto"/>
        <w:left w:val="none" w:sz="0" w:space="0" w:color="auto"/>
        <w:bottom w:val="none" w:sz="0" w:space="0" w:color="auto"/>
        <w:right w:val="none" w:sz="0" w:space="0" w:color="auto"/>
      </w:divBdr>
    </w:div>
    <w:div w:id="1812208450">
      <w:bodyDiv w:val="1"/>
      <w:marLeft w:val="0"/>
      <w:marRight w:val="0"/>
      <w:marTop w:val="0"/>
      <w:marBottom w:val="0"/>
      <w:divBdr>
        <w:top w:val="none" w:sz="0" w:space="0" w:color="auto"/>
        <w:left w:val="none" w:sz="0" w:space="0" w:color="auto"/>
        <w:bottom w:val="none" w:sz="0" w:space="0" w:color="auto"/>
        <w:right w:val="none" w:sz="0" w:space="0" w:color="auto"/>
      </w:divBdr>
    </w:div>
    <w:div w:id="1812479165">
      <w:bodyDiv w:val="1"/>
      <w:marLeft w:val="0"/>
      <w:marRight w:val="0"/>
      <w:marTop w:val="0"/>
      <w:marBottom w:val="0"/>
      <w:divBdr>
        <w:top w:val="none" w:sz="0" w:space="0" w:color="auto"/>
        <w:left w:val="none" w:sz="0" w:space="0" w:color="auto"/>
        <w:bottom w:val="none" w:sz="0" w:space="0" w:color="auto"/>
        <w:right w:val="none" w:sz="0" w:space="0" w:color="auto"/>
      </w:divBdr>
    </w:div>
    <w:div w:id="1813709712">
      <w:bodyDiv w:val="1"/>
      <w:marLeft w:val="0"/>
      <w:marRight w:val="0"/>
      <w:marTop w:val="0"/>
      <w:marBottom w:val="0"/>
      <w:divBdr>
        <w:top w:val="none" w:sz="0" w:space="0" w:color="auto"/>
        <w:left w:val="none" w:sz="0" w:space="0" w:color="auto"/>
        <w:bottom w:val="none" w:sz="0" w:space="0" w:color="auto"/>
        <w:right w:val="none" w:sz="0" w:space="0" w:color="auto"/>
      </w:divBdr>
    </w:div>
    <w:div w:id="1814059131">
      <w:bodyDiv w:val="1"/>
      <w:marLeft w:val="0"/>
      <w:marRight w:val="0"/>
      <w:marTop w:val="0"/>
      <w:marBottom w:val="0"/>
      <w:divBdr>
        <w:top w:val="none" w:sz="0" w:space="0" w:color="auto"/>
        <w:left w:val="none" w:sz="0" w:space="0" w:color="auto"/>
        <w:bottom w:val="none" w:sz="0" w:space="0" w:color="auto"/>
        <w:right w:val="none" w:sz="0" w:space="0" w:color="auto"/>
      </w:divBdr>
    </w:div>
    <w:div w:id="1814249253">
      <w:bodyDiv w:val="1"/>
      <w:marLeft w:val="0"/>
      <w:marRight w:val="0"/>
      <w:marTop w:val="0"/>
      <w:marBottom w:val="0"/>
      <w:divBdr>
        <w:top w:val="none" w:sz="0" w:space="0" w:color="auto"/>
        <w:left w:val="none" w:sz="0" w:space="0" w:color="auto"/>
        <w:bottom w:val="none" w:sz="0" w:space="0" w:color="auto"/>
        <w:right w:val="none" w:sz="0" w:space="0" w:color="auto"/>
      </w:divBdr>
    </w:div>
    <w:div w:id="1814324942">
      <w:bodyDiv w:val="1"/>
      <w:marLeft w:val="0"/>
      <w:marRight w:val="0"/>
      <w:marTop w:val="0"/>
      <w:marBottom w:val="0"/>
      <w:divBdr>
        <w:top w:val="none" w:sz="0" w:space="0" w:color="auto"/>
        <w:left w:val="none" w:sz="0" w:space="0" w:color="auto"/>
        <w:bottom w:val="none" w:sz="0" w:space="0" w:color="auto"/>
        <w:right w:val="none" w:sz="0" w:space="0" w:color="auto"/>
      </w:divBdr>
    </w:div>
    <w:div w:id="1814518027">
      <w:bodyDiv w:val="1"/>
      <w:marLeft w:val="0"/>
      <w:marRight w:val="0"/>
      <w:marTop w:val="0"/>
      <w:marBottom w:val="0"/>
      <w:divBdr>
        <w:top w:val="none" w:sz="0" w:space="0" w:color="auto"/>
        <w:left w:val="none" w:sz="0" w:space="0" w:color="auto"/>
        <w:bottom w:val="none" w:sz="0" w:space="0" w:color="auto"/>
        <w:right w:val="none" w:sz="0" w:space="0" w:color="auto"/>
      </w:divBdr>
    </w:div>
    <w:div w:id="1815216440">
      <w:bodyDiv w:val="1"/>
      <w:marLeft w:val="0"/>
      <w:marRight w:val="0"/>
      <w:marTop w:val="0"/>
      <w:marBottom w:val="0"/>
      <w:divBdr>
        <w:top w:val="none" w:sz="0" w:space="0" w:color="auto"/>
        <w:left w:val="none" w:sz="0" w:space="0" w:color="auto"/>
        <w:bottom w:val="none" w:sz="0" w:space="0" w:color="auto"/>
        <w:right w:val="none" w:sz="0" w:space="0" w:color="auto"/>
      </w:divBdr>
    </w:div>
    <w:div w:id="1815372679">
      <w:bodyDiv w:val="1"/>
      <w:marLeft w:val="0"/>
      <w:marRight w:val="0"/>
      <w:marTop w:val="0"/>
      <w:marBottom w:val="0"/>
      <w:divBdr>
        <w:top w:val="none" w:sz="0" w:space="0" w:color="auto"/>
        <w:left w:val="none" w:sz="0" w:space="0" w:color="auto"/>
        <w:bottom w:val="none" w:sz="0" w:space="0" w:color="auto"/>
        <w:right w:val="none" w:sz="0" w:space="0" w:color="auto"/>
      </w:divBdr>
    </w:div>
    <w:div w:id="1815416190">
      <w:bodyDiv w:val="1"/>
      <w:marLeft w:val="0"/>
      <w:marRight w:val="0"/>
      <w:marTop w:val="0"/>
      <w:marBottom w:val="0"/>
      <w:divBdr>
        <w:top w:val="none" w:sz="0" w:space="0" w:color="auto"/>
        <w:left w:val="none" w:sz="0" w:space="0" w:color="auto"/>
        <w:bottom w:val="none" w:sz="0" w:space="0" w:color="auto"/>
        <w:right w:val="none" w:sz="0" w:space="0" w:color="auto"/>
      </w:divBdr>
    </w:div>
    <w:div w:id="1815486115">
      <w:bodyDiv w:val="1"/>
      <w:marLeft w:val="0"/>
      <w:marRight w:val="0"/>
      <w:marTop w:val="0"/>
      <w:marBottom w:val="0"/>
      <w:divBdr>
        <w:top w:val="none" w:sz="0" w:space="0" w:color="auto"/>
        <w:left w:val="none" w:sz="0" w:space="0" w:color="auto"/>
        <w:bottom w:val="none" w:sz="0" w:space="0" w:color="auto"/>
        <w:right w:val="none" w:sz="0" w:space="0" w:color="auto"/>
      </w:divBdr>
    </w:div>
    <w:div w:id="1816754475">
      <w:bodyDiv w:val="1"/>
      <w:marLeft w:val="0"/>
      <w:marRight w:val="0"/>
      <w:marTop w:val="0"/>
      <w:marBottom w:val="0"/>
      <w:divBdr>
        <w:top w:val="none" w:sz="0" w:space="0" w:color="auto"/>
        <w:left w:val="none" w:sz="0" w:space="0" w:color="auto"/>
        <w:bottom w:val="none" w:sz="0" w:space="0" w:color="auto"/>
        <w:right w:val="none" w:sz="0" w:space="0" w:color="auto"/>
      </w:divBdr>
    </w:div>
    <w:div w:id="1817187773">
      <w:bodyDiv w:val="1"/>
      <w:marLeft w:val="0"/>
      <w:marRight w:val="0"/>
      <w:marTop w:val="0"/>
      <w:marBottom w:val="0"/>
      <w:divBdr>
        <w:top w:val="none" w:sz="0" w:space="0" w:color="auto"/>
        <w:left w:val="none" w:sz="0" w:space="0" w:color="auto"/>
        <w:bottom w:val="none" w:sz="0" w:space="0" w:color="auto"/>
        <w:right w:val="none" w:sz="0" w:space="0" w:color="auto"/>
      </w:divBdr>
    </w:div>
    <w:div w:id="1817449886">
      <w:bodyDiv w:val="1"/>
      <w:marLeft w:val="0"/>
      <w:marRight w:val="0"/>
      <w:marTop w:val="0"/>
      <w:marBottom w:val="0"/>
      <w:divBdr>
        <w:top w:val="none" w:sz="0" w:space="0" w:color="auto"/>
        <w:left w:val="none" w:sz="0" w:space="0" w:color="auto"/>
        <w:bottom w:val="none" w:sz="0" w:space="0" w:color="auto"/>
        <w:right w:val="none" w:sz="0" w:space="0" w:color="auto"/>
      </w:divBdr>
    </w:div>
    <w:div w:id="1817645268">
      <w:bodyDiv w:val="1"/>
      <w:marLeft w:val="0"/>
      <w:marRight w:val="0"/>
      <w:marTop w:val="0"/>
      <w:marBottom w:val="0"/>
      <w:divBdr>
        <w:top w:val="none" w:sz="0" w:space="0" w:color="auto"/>
        <w:left w:val="none" w:sz="0" w:space="0" w:color="auto"/>
        <w:bottom w:val="none" w:sz="0" w:space="0" w:color="auto"/>
        <w:right w:val="none" w:sz="0" w:space="0" w:color="auto"/>
      </w:divBdr>
    </w:div>
    <w:div w:id="1817720634">
      <w:bodyDiv w:val="1"/>
      <w:marLeft w:val="0"/>
      <w:marRight w:val="0"/>
      <w:marTop w:val="0"/>
      <w:marBottom w:val="0"/>
      <w:divBdr>
        <w:top w:val="none" w:sz="0" w:space="0" w:color="auto"/>
        <w:left w:val="none" w:sz="0" w:space="0" w:color="auto"/>
        <w:bottom w:val="none" w:sz="0" w:space="0" w:color="auto"/>
        <w:right w:val="none" w:sz="0" w:space="0" w:color="auto"/>
      </w:divBdr>
    </w:div>
    <w:div w:id="1817993986">
      <w:bodyDiv w:val="1"/>
      <w:marLeft w:val="0"/>
      <w:marRight w:val="0"/>
      <w:marTop w:val="0"/>
      <w:marBottom w:val="0"/>
      <w:divBdr>
        <w:top w:val="none" w:sz="0" w:space="0" w:color="auto"/>
        <w:left w:val="none" w:sz="0" w:space="0" w:color="auto"/>
        <w:bottom w:val="none" w:sz="0" w:space="0" w:color="auto"/>
        <w:right w:val="none" w:sz="0" w:space="0" w:color="auto"/>
      </w:divBdr>
    </w:div>
    <w:div w:id="1818109422">
      <w:bodyDiv w:val="1"/>
      <w:marLeft w:val="0"/>
      <w:marRight w:val="0"/>
      <w:marTop w:val="0"/>
      <w:marBottom w:val="0"/>
      <w:divBdr>
        <w:top w:val="none" w:sz="0" w:space="0" w:color="auto"/>
        <w:left w:val="none" w:sz="0" w:space="0" w:color="auto"/>
        <w:bottom w:val="none" w:sz="0" w:space="0" w:color="auto"/>
        <w:right w:val="none" w:sz="0" w:space="0" w:color="auto"/>
      </w:divBdr>
    </w:div>
    <w:div w:id="1818304631">
      <w:bodyDiv w:val="1"/>
      <w:marLeft w:val="0"/>
      <w:marRight w:val="0"/>
      <w:marTop w:val="0"/>
      <w:marBottom w:val="0"/>
      <w:divBdr>
        <w:top w:val="none" w:sz="0" w:space="0" w:color="auto"/>
        <w:left w:val="none" w:sz="0" w:space="0" w:color="auto"/>
        <w:bottom w:val="none" w:sz="0" w:space="0" w:color="auto"/>
        <w:right w:val="none" w:sz="0" w:space="0" w:color="auto"/>
      </w:divBdr>
    </w:div>
    <w:div w:id="1819150538">
      <w:bodyDiv w:val="1"/>
      <w:marLeft w:val="0"/>
      <w:marRight w:val="0"/>
      <w:marTop w:val="0"/>
      <w:marBottom w:val="0"/>
      <w:divBdr>
        <w:top w:val="none" w:sz="0" w:space="0" w:color="auto"/>
        <w:left w:val="none" w:sz="0" w:space="0" w:color="auto"/>
        <w:bottom w:val="none" w:sz="0" w:space="0" w:color="auto"/>
        <w:right w:val="none" w:sz="0" w:space="0" w:color="auto"/>
      </w:divBdr>
    </w:div>
    <w:div w:id="1819884621">
      <w:bodyDiv w:val="1"/>
      <w:marLeft w:val="0"/>
      <w:marRight w:val="0"/>
      <w:marTop w:val="0"/>
      <w:marBottom w:val="0"/>
      <w:divBdr>
        <w:top w:val="none" w:sz="0" w:space="0" w:color="auto"/>
        <w:left w:val="none" w:sz="0" w:space="0" w:color="auto"/>
        <w:bottom w:val="none" w:sz="0" w:space="0" w:color="auto"/>
        <w:right w:val="none" w:sz="0" w:space="0" w:color="auto"/>
      </w:divBdr>
    </w:div>
    <w:div w:id="1820146103">
      <w:bodyDiv w:val="1"/>
      <w:marLeft w:val="0"/>
      <w:marRight w:val="0"/>
      <w:marTop w:val="0"/>
      <w:marBottom w:val="0"/>
      <w:divBdr>
        <w:top w:val="none" w:sz="0" w:space="0" w:color="auto"/>
        <w:left w:val="none" w:sz="0" w:space="0" w:color="auto"/>
        <w:bottom w:val="none" w:sz="0" w:space="0" w:color="auto"/>
        <w:right w:val="none" w:sz="0" w:space="0" w:color="auto"/>
      </w:divBdr>
    </w:div>
    <w:div w:id="1820339874">
      <w:bodyDiv w:val="1"/>
      <w:marLeft w:val="0"/>
      <w:marRight w:val="0"/>
      <w:marTop w:val="0"/>
      <w:marBottom w:val="0"/>
      <w:divBdr>
        <w:top w:val="none" w:sz="0" w:space="0" w:color="auto"/>
        <w:left w:val="none" w:sz="0" w:space="0" w:color="auto"/>
        <w:bottom w:val="none" w:sz="0" w:space="0" w:color="auto"/>
        <w:right w:val="none" w:sz="0" w:space="0" w:color="auto"/>
      </w:divBdr>
    </w:div>
    <w:div w:id="1820926560">
      <w:bodyDiv w:val="1"/>
      <w:marLeft w:val="0"/>
      <w:marRight w:val="0"/>
      <w:marTop w:val="0"/>
      <w:marBottom w:val="0"/>
      <w:divBdr>
        <w:top w:val="none" w:sz="0" w:space="0" w:color="auto"/>
        <w:left w:val="none" w:sz="0" w:space="0" w:color="auto"/>
        <w:bottom w:val="none" w:sz="0" w:space="0" w:color="auto"/>
        <w:right w:val="none" w:sz="0" w:space="0" w:color="auto"/>
      </w:divBdr>
    </w:div>
    <w:div w:id="1821532826">
      <w:bodyDiv w:val="1"/>
      <w:marLeft w:val="0"/>
      <w:marRight w:val="0"/>
      <w:marTop w:val="0"/>
      <w:marBottom w:val="0"/>
      <w:divBdr>
        <w:top w:val="none" w:sz="0" w:space="0" w:color="auto"/>
        <w:left w:val="none" w:sz="0" w:space="0" w:color="auto"/>
        <w:bottom w:val="none" w:sz="0" w:space="0" w:color="auto"/>
        <w:right w:val="none" w:sz="0" w:space="0" w:color="auto"/>
      </w:divBdr>
    </w:div>
    <w:div w:id="1822580399">
      <w:bodyDiv w:val="1"/>
      <w:marLeft w:val="0"/>
      <w:marRight w:val="0"/>
      <w:marTop w:val="0"/>
      <w:marBottom w:val="0"/>
      <w:divBdr>
        <w:top w:val="none" w:sz="0" w:space="0" w:color="auto"/>
        <w:left w:val="none" w:sz="0" w:space="0" w:color="auto"/>
        <w:bottom w:val="none" w:sz="0" w:space="0" w:color="auto"/>
        <w:right w:val="none" w:sz="0" w:space="0" w:color="auto"/>
      </w:divBdr>
    </w:div>
    <w:div w:id="1822770941">
      <w:bodyDiv w:val="1"/>
      <w:marLeft w:val="0"/>
      <w:marRight w:val="0"/>
      <w:marTop w:val="0"/>
      <w:marBottom w:val="0"/>
      <w:divBdr>
        <w:top w:val="none" w:sz="0" w:space="0" w:color="auto"/>
        <w:left w:val="none" w:sz="0" w:space="0" w:color="auto"/>
        <w:bottom w:val="none" w:sz="0" w:space="0" w:color="auto"/>
        <w:right w:val="none" w:sz="0" w:space="0" w:color="auto"/>
      </w:divBdr>
    </w:div>
    <w:div w:id="1824158237">
      <w:bodyDiv w:val="1"/>
      <w:marLeft w:val="0"/>
      <w:marRight w:val="0"/>
      <w:marTop w:val="0"/>
      <w:marBottom w:val="0"/>
      <w:divBdr>
        <w:top w:val="none" w:sz="0" w:space="0" w:color="auto"/>
        <w:left w:val="none" w:sz="0" w:space="0" w:color="auto"/>
        <w:bottom w:val="none" w:sz="0" w:space="0" w:color="auto"/>
        <w:right w:val="none" w:sz="0" w:space="0" w:color="auto"/>
      </w:divBdr>
    </w:div>
    <w:div w:id="1825469672">
      <w:bodyDiv w:val="1"/>
      <w:marLeft w:val="0"/>
      <w:marRight w:val="0"/>
      <w:marTop w:val="0"/>
      <w:marBottom w:val="0"/>
      <w:divBdr>
        <w:top w:val="none" w:sz="0" w:space="0" w:color="auto"/>
        <w:left w:val="none" w:sz="0" w:space="0" w:color="auto"/>
        <w:bottom w:val="none" w:sz="0" w:space="0" w:color="auto"/>
        <w:right w:val="none" w:sz="0" w:space="0" w:color="auto"/>
      </w:divBdr>
    </w:div>
    <w:div w:id="1825508999">
      <w:bodyDiv w:val="1"/>
      <w:marLeft w:val="0"/>
      <w:marRight w:val="0"/>
      <w:marTop w:val="0"/>
      <w:marBottom w:val="0"/>
      <w:divBdr>
        <w:top w:val="none" w:sz="0" w:space="0" w:color="auto"/>
        <w:left w:val="none" w:sz="0" w:space="0" w:color="auto"/>
        <w:bottom w:val="none" w:sz="0" w:space="0" w:color="auto"/>
        <w:right w:val="none" w:sz="0" w:space="0" w:color="auto"/>
      </w:divBdr>
    </w:div>
    <w:div w:id="1825664731">
      <w:bodyDiv w:val="1"/>
      <w:marLeft w:val="0"/>
      <w:marRight w:val="0"/>
      <w:marTop w:val="0"/>
      <w:marBottom w:val="0"/>
      <w:divBdr>
        <w:top w:val="none" w:sz="0" w:space="0" w:color="auto"/>
        <w:left w:val="none" w:sz="0" w:space="0" w:color="auto"/>
        <w:bottom w:val="none" w:sz="0" w:space="0" w:color="auto"/>
        <w:right w:val="none" w:sz="0" w:space="0" w:color="auto"/>
      </w:divBdr>
    </w:div>
    <w:div w:id="1827236796">
      <w:bodyDiv w:val="1"/>
      <w:marLeft w:val="0"/>
      <w:marRight w:val="0"/>
      <w:marTop w:val="0"/>
      <w:marBottom w:val="0"/>
      <w:divBdr>
        <w:top w:val="none" w:sz="0" w:space="0" w:color="auto"/>
        <w:left w:val="none" w:sz="0" w:space="0" w:color="auto"/>
        <w:bottom w:val="none" w:sz="0" w:space="0" w:color="auto"/>
        <w:right w:val="none" w:sz="0" w:space="0" w:color="auto"/>
      </w:divBdr>
    </w:div>
    <w:div w:id="1827433845">
      <w:bodyDiv w:val="1"/>
      <w:marLeft w:val="0"/>
      <w:marRight w:val="0"/>
      <w:marTop w:val="0"/>
      <w:marBottom w:val="0"/>
      <w:divBdr>
        <w:top w:val="none" w:sz="0" w:space="0" w:color="auto"/>
        <w:left w:val="none" w:sz="0" w:space="0" w:color="auto"/>
        <w:bottom w:val="none" w:sz="0" w:space="0" w:color="auto"/>
        <w:right w:val="none" w:sz="0" w:space="0" w:color="auto"/>
      </w:divBdr>
    </w:div>
    <w:div w:id="1827477520">
      <w:bodyDiv w:val="1"/>
      <w:marLeft w:val="0"/>
      <w:marRight w:val="0"/>
      <w:marTop w:val="0"/>
      <w:marBottom w:val="0"/>
      <w:divBdr>
        <w:top w:val="none" w:sz="0" w:space="0" w:color="auto"/>
        <w:left w:val="none" w:sz="0" w:space="0" w:color="auto"/>
        <w:bottom w:val="none" w:sz="0" w:space="0" w:color="auto"/>
        <w:right w:val="none" w:sz="0" w:space="0" w:color="auto"/>
      </w:divBdr>
    </w:div>
    <w:div w:id="1828010537">
      <w:bodyDiv w:val="1"/>
      <w:marLeft w:val="0"/>
      <w:marRight w:val="0"/>
      <w:marTop w:val="0"/>
      <w:marBottom w:val="0"/>
      <w:divBdr>
        <w:top w:val="none" w:sz="0" w:space="0" w:color="auto"/>
        <w:left w:val="none" w:sz="0" w:space="0" w:color="auto"/>
        <w:bottom w:val="none" w:sz="0" w:space="0" w:color="auto"/>
        <w:right w:val="none" w:sz="0" w:space="0" w:color="auto"/>
      </w:divBdr>
      <w:divsChild>
        <w:div w:id="1498226913">
          <w:marLeft w:val="0"/>
          <w:marRight w:val="0"/>
          <w:marTop w:val="0"/>
          <w:marBottom w:val="0"/>
          <w:divBdr>
            <w:top w:val="none" w:sz="0" w:space="0" w:color="auto"/>
            <w:left w:val="none" w:sz="0" w:space="0" w:color="auto"/>
            <w:bottom w:val="none" w:sz="0" w:space="0" w:color="auto"/>
            <w:right w:val="none" w:sz="0" w:space="0" w:color="auto"/>
          </w:divBdr>
        </w:div>
      </w:divsChild>
    </w:div>
    <w:div w:id="1828084322">
      <w:bodyDiv w:val="1"/>
      <w:marLeft w:val="0"/>
      <w:marRight w:val="0"/>
      <w:marTop w:val="0"/>
      <w:marBottom w:val="0"/>
      <w:divBdr>
        <w:top w:val="none" w:sz="0" w:space="0" w:color="auto"/>
        <w:left w:val="none" w:sz="0" w:space="0" w:color="auto"/>
        <w:bottom w:val="none" w:sz="0" w:space="0" w:color="auto"/>
        <w:right w:val="none" w:sz="0" w:space="0" w:color="auto"/>
      </w:divBdr>
    </w:div>
    <w:div w:id="1828280910">
      <w:bodyDiv w:val="1"/>
      <w:marLeft w:val="0"/>
      <w:marRight w:val="0"/>
      <w:marTop w:val="0"/>
      <w:marBottom w:val="0"/>
      <w:divBdr>
        <w:top w:val="none" w:sz="0" w:space="0" w:color="auto"/>
        <w:left w:val="none" w:sz="0" w:space="0" w:color="auto"/>
        <w:bottom w:val="none" w:sz="0" w:space="0" w:color="auto"/>
        <w:right w:val="none" w:sz="0" w:space="0" w:color="auto"/>
      </w:divBdr>
    </w:div>
    <w:div w:id="1828548175">
      <w:bodyDiv w:val="1"/>
      <w:marLeft w:val="0"/>
      <w:marRight w:val="0"/>
      <w:marTop w:val="0"/>
      <w:marBottom w:val="0"/>
      <w:divBdr>
        <w:top w:val="none" w:sz="0" w:space="0" w:color="auto"/>
        <w:left w:val="none" w:sz="0" w:space="0" w:color="auto"/>
        <w:bottom w:val="none" w:sz="0" w:space="0" w:color="auto"/>
        <w:right w:val="none" w:sz="0" w:space="0" w:color="auto"/>
      </w:divBdr>
    </w:div>
    <w:div w:id="1829008655">
      <w:bodyDiv w:val="1"/>
      <w:marLeft w:val="0"/>
      <w:marRight w:val="0"/>
      <w:marTop w:val="0"/>
      <w:marBottom w:val="0"/>
      <w:divBdr>
        <w:top w:val="none" w:sz="0" w:space="0" w:color="auto"/>
        <w:left w:val="none" w:sz="0" w:space="0" w:color="auto"/>
        <w:bottom w:val="none" w:sz="0" w:space="0" w:color="auto"/>
        <w:right w:val="none" w:sz="0" w:space="0" w:color="auto"/>
      </w:divBdr>
    </w:div>
    <w:div w:id="1829247764">
      <w:bodyDiv w:val="1"/>
      <w:marLeft w:val="0"/>
      <w:marRight w:val="0"/>
      <w:marTop w:val="0"/>
      <w:marBottom w:val="0"/>
      <w:divBdr>
        <w:top w:val="none" w:sz="0" w:space="0" w:color="auto"/>
        <w:left w:val="none" w:sz="0" w:space="0" w:color="auto"/>
        <w:bottom w:val="none" w:sz="0" w:space="0" w:color="auto"/>
        <w:right w:val="none" w:sz="0" w:space="0" w:color="auto"/>
      </w:divBdr>
    </w:div>
    <w:div w:id="1829635014">
      <w:bodyDiv w:val="1"/>
      <w:marLeft w:val="0"/>
      <w:marRight w:val="0"/>
      <w:marTop w:val="0"/>
      <w:marBottom w:val="0"/>
      <w:divBdr>
        <w:top w:val="none" w:sz="0" w:space="0" w:color="auto"/>
        <w:left w:val="none" w:sz="0" w:space="0" w:color="auto"/>
        <w:bottom w:val="none" w:sz="0" w:space="0" w:color="auto"/>
        <w:right w:val="none" w:sz="0" w:space="0" w:color="auto"/>
      </w:divBdr>
    </w:div>
    <w:div w:id="1830092855">
      <w:bodyDiv w:val="1"/>
      <w:marLeft w:val="0"/>
      <w:marRight w:val="0"/>
      <w:marTop w:val="0"/>
      <w:marBottom w:val="0"/>
      <w:divBdr>
        <w:top w:val="none" w:sz="0" w:space="0" w:color="auto"/>
        <w:left w:val="none" w:sz="0" w:space="0" w:color="auto"/>
        <w:bottom w:val="none" w:sz="0" w:space="0" w:color="auto"/>
        <w:right w:val="none" w:sz="0" w:space="0" w:color="auto"/>
      </w:divBdr>
    </w:div>
    <w:div w:id="1830243420">
      <w:bodyDiv w:val="1"/>
      <w:marLeft w:val="0"/>
      <w:marRight w:val="0"/>
      <w:marTop w:val="0"/>
      <w:marBottom w:val="0"/>
      <w:divBdr>
        <w:top w:val="none" w:sz="0" w:space="0" w:color="auto"/>
        <w:left w:val="none" w:sz="0" w:space="0" w:color="auto"/>
        <w:bottom w:val="none" w:sz="0" w:space="0" w:color="auto"/>
        <w:right w:val="none" w:sz="0" w:space="0" w:color="auto"/>
      </w:divBdr>
    </w:div>
    <w:div w:id="1830363336">
      <w:bodyDiv w:val="1"/>
      <w:marLeft w:val="0"/>
      <w:marRight w:val="0"/>
      <w:marTop w:val="0"/>
      <w:marBottom w:val="0"/>
      <w:divBdr>
        <w:top w:val="none" w:sz="0" w:space="0" w:color="auto"/>
        <w:left w:val="none" w:sz="0" w:space="0" w:color="auto"/>
        <w:bottom w:val="none" w:sz="0" w:space="0" w:color="auto"/>
        <w:right w:val="none" w:sz="0" w:space="0" w:color="auto"/>
      </w:divBdr>
    </w:div>
    <w:div w:id="1830444803">
      <w:bodyDiv w:val="1"/>
      <w:marLeft w:val="0"/>
      <w:marRight w:val="0"/>
      <w:marTop w:val="0"/>
      <w:marBottom w:val="0"/>
      <w:divBdr>
        <w:top w:val="none" w:sz="0" w:space="0" w:color="auto"/>
        <w:left w:val="none" w:sz="0" w:space="0" w:color="auto"/>
        <w:bottom w:val="none" w:sz="0" w:space="0" w:color="auto"/>
        <w:right w:val="none" w:sz="0" w:space="0" w:color="auto"/>
      </w:divBdr>
    </w:div>
    <w:div w:id="1830561415">
      <w:bodyDiv w:val="1"/>
      <w:marLeft w:val="0"/>
      <w:marRight w:val="0"/>
      <w:marTop w:val="0"/>
      <w:marBottom w:val="0"/>
      <w:divBdr>
        <w:top w:val="none" w:sz="0" w:space="0" w:color="auto"/>
        <w:left w:val="none" w:sz="0" w:space="0" w:color="auto"/>
        <w:bottom w:val="none" w:sz="0" w:space="0" w:color="auto"/>
        <w:right w:val="none" w:sz="0" w:space="0" w:color="auto"/>
      </w:divBdr>
    </w:div>
    <w:div w:id="1830704675">
      <w:bodyDiv w:val="1"/>
      <w:marLeft w:val="0"/>
      <w:marRight w:val="0"/>
      <w:marTop w:val="0"/>
      <w:marBottom w:val="0"/>
      <w:divBdr>
        <w:top w:val="none" w:sz="0" w:space="0" w:color="auto"/>
        <w:left w:val="none" w:sz="0" w:space="0" w:color="auto"/>
        <w:bottom w:val="none" w:sz="0" w:space="0" w:color="auto"/>
        <w:right w:val="none" w:sz="0" w:space="0" w:color="auto"/>
      </w:divBdr>
    </w:div>
    <w:div w:id="1830828896">
      <w:bodyDiv w:val="1"/>
      <w:marLeft w:val="0"/>
      <w:marRight w:val="0"/>
      <w:marTop w:val="0"/>
      <w:marBottom w:val="0"/>
      <w:divBdr>
        <w:top w:val="none" w:sz="0" w:space="0" w:color="auto"/>
        <w:left w:val="none" w:sz="0" w:space="0" w:color="auto"/>
        <w:bottom w:val="none" w:sz="0" w:space="0" w:color="auto"/>
        <w:right w:val="none" w:sz="0" w:space="0" w:color="auto"/>
      </w:divBdr>
    </w:div>
    <w:div w:id="1831750946">
      <w:bodyDiv w:val="1"/>
      <w:marLeft w:val="0"/>
      <w:marRight w:val="0"/>
      <w:marTop w:val="0"/>
      <w:marBottom w:val="0"/>
      <w:divBdr>
        <w:top w:val="none" w:sz="0" w:space="0" w:color="auto"/>
        <w:left w:val="none" w:sz="0" w:space="0" w:color="auto"/>
        <w:bottom w:val="none" w:sz="0" w:space="0" w:color="auto"/>
        <w:right w:val="none" w:sz="0" w:space="0" w:color="auto"/>
      </w:divBdr>
    </w:div>
    <w:div w:id="1831751762">
      <w:bodyDiv w:val="1"/>
      <w:marLeft w:val="0"/>
      <w:marRight w:val="0"/>
      <w:marTop w:val="0"/>
      <w:marBottom w:val="0"/>
      <w:divBdr>
        <w:top w:val="none" w:sz="0" w:space="0" w:color="auto"/>
        <w:left w:val="none" w:sz="0" w:space="0" w:color="auto"/>
        <w:bottom w:val="none" w:sz="0" w:space="0" w:color="auto"/>
        <w:right w:val="none" w:sz="0" w:space="0" w:color="auto"/>
      </w:divBdr>
    </w:div>
    <w:div w:id="1834448492">
      <w:bodyDiv w:val="1"/>
      <w:marLeft w:val="0"/>
      <w:marRight w:val="0"/>
      <w:marTop w:val="0"/>
      <w:marBottom w:val="0"/>
      <w:divBdr>
        <w:top w:val="none" w:sz="0" w:space="0" w:color="auto"/>
        <w:left w:val="none" w:sz="0" w:space="0" w:color="auto"/>
        <w:bottom w:val="none" w:sz="0" w:space="0" w:color="auto"/>
        <w:right w:val="none" w:sz="0" w:space="0" w:color="auto"/>
      </w:divBdr>
    </w:div>
    <w:div w:id="1834638255">
      <w:bodyDiv w:val="1"/>
      <w:marLeft w:val="0"/>
      <w:marRight w:val="0"/>
      <w:marTop w:val="0"/>
      <w:marBottom w:val="0"/>
      <w:divBdr>
        <w:top w:val="none" w:sz="0" w:space="0" w:color="auto"/>
        <w:left w:val="none" w:sz="0" w:space="0" w:color="auto"/>
        <w:bottom w:val="none" w:sz="0" w:space="0" w:color="auto"/>
        <w:right w:val="none" w:sz="0" w:space="0" w:color="auto"/>
      </w:divBdr>
    </w:div>
    <w:div w:id="1834681307">
      <w:bodyDiv w:val="1"/>
      <w:marLeft w:val="0"/>
      <w:marRight w:val="0"/>
      <w:marTop w:val="0"/>
      <w:marBottom w:val="0"/>
      <w:divBdr>
        <w:top w:val="none" w:sz="0" w:space="0" w:color="auto"/>
        <w:left w:val="none" w:sz="0" w:space="0" w:color="auto"/>
        <w:bottom w:val="none" w:sz="0" w:space="0" w:color="auto"/>
        <w:right w:val="none" w:sz="0" w:space="0" w:color="auto"/>
      </w:divBdr>
    </w:div>
    <w:div w:id="1836220232">
      <w:bodyDiv w:val="1"/>
      <w:marLeft w:val="0"/>
      <w:marRight w:val="0"/>
      <w:marTop w:val="0"/>
      <w:marBottom w:val="0"/>
      <w:divBdr>
        <w:top w:val="none" w:sz="0" w:space="0" w:color="auto"/>
        <w:left w:val="none" w:sz="0" w:space="0" w:color="auto"/>
        <w:bottom w:val="none" w:sz="0" w:space="0" w:color="auto"/>
        <w:right w:val="none" w:sz="0" w:space="0" w:color="auto"/>
      </w:divBdr>
    </w:div>
    <w:div w:id="1836414695">
      <w:bodyDiv w:val="1"/>
      <w:marLeft w:val="0"/>
      <w:marRight w:val="0"/>
      <w:marTop w:val="0"/>
      <w:marBottom w:val="0"/>
      <w:divBdr>
        <w:top w:val="none" w:sz="0" w:space="0" w:color="auto"/>
        <w:left w:val="none" w:sz="0" w:space="0" w:color="auto"/>
        <w:bottom w:val="none" w:sz="0" w:space="0" w:color="auto"/>
        <w:right w:val="none" w:sz="0" w:space="0" w:color="auto"/>
      </w:divBdr>
    </w:div>
    <w:div w:id="1836602302">
      <w:bodyDiv w:val="1"/>
      <w:marLeft w:val="0"/>
      <w:marRight w:val="0"/>
      <w:marTop w:val="0"/>
      <w:marBottom w:val="0"/>
      <w:divBdr>
        <w:top w:val="none" w:sz="0" w:space="0" w:color="auto"/>
        <w:left w:val="none" w:sz="0" w:space="0" w:color="auto"/>
        <w:bottom w:val="none" w:sz="0" w:space="0" w:color="auto"/>
        <w:right w:val="none" w:sz="0" w:space="0" w:color="auto"/>
      </w:divBdr>
    </w:div>
    <w:div w:id="1838305346">
      <w:bodyDiv w:val="1"/>
      <w:marLeft w:val="0"/>
      <w:marRight w:val="0"/>
      <w:marTop w:val="0"/>
      <w:marBottom w:val="0"/>
      <w:divBdr>
        <w:top w:val="none" w:sz="0" w:space="0" w:color="auto"/>
        <w:left w:val="none" w:sz="0" w:space="0" w:color="auto"/>
        <w:bottom w:val="none" w:sz="0" w:space="0" w:color="auto"/>
        <w:right w:val="none" w:sz="0" w:space="0" w:color="auto"/>
      </w:divBdr>
    </w:div>
    <w:div w:id="1838764053">
      <w:bodyDiv w:val="1"/>
      <w:marLeft w:val="0"/>
      <w:marRight w:val="0"/>
      <w:marTop w:val="0"/>
      <w:marBottom w:val="0"/>
      <w:divBdr>
        <w:top w:val="none" w:sz="0" w:space="0" w:color="auto"/>
        <w:left w:val="none" w:sz="0" w:space="0" w:color="auto"/>
        <w:bottom w:val="none" w:sz="0" w:space="0" w:color="auto"/>
        <w:right w:val="none" w:sz="0" w:space="0" w:color="auto"/>
      </w:divBdr>
    </w:div>
    <w:div w:id="1838839340">
      <w:bodyDiv w:val="1"/>
      <w:marLeft w:val="0"/>
      <w:marRight w:val="0"/>
      <w:marTop w:val="0"/>
      <w:marBottom w:val="0"/>
      <w:divBdr>
        <w:top w:val="none" w:sz="0" w:space="0" w:color="auto"/>
        <w:left w:val="none" w:sz="0" w:space="0" w:color="auto"/>
        <w:bottom w:val="none" w:sz="0" w:space="0" w:color="auto"/>
        <w:right w:val="none" w:sz="0" w:space="0" w:color="auto"/>
      </w:divBdr>
    </w:div>
    <w:div w:id="1839031589">
      <w:bodyDiv w:val="1"/>
      <w:marLeft w:val="0"/>
      <w:marRight w:val="0"/>
      <w:marTop w:val="0"/>
      <w:marBottom w:val="0"/>
      <w:divBdr>
        <w:top w:val="none" w:sz="0" w:space="0" w:color="auto"/>
        <w:left w:val="none" w:sz="0" w:space="0" w:color="auto"/>
        <w:bottom w:val="none" w:sz="0" w:space="0" w:color="auto"/>
        <w:right w:val="none" w:sz="0" w:space="0" w:color="auto"/>
      </w:divBdr>
    </w:div>
    <w:div w:id="1839222999">
      <w:bodyDiv w:val="1"/>
      <w:marLeft w:val="0"/>
      <w:marRight w:val="0"/>
      <w:marTop w:val="0"/>
      <w:marBottom w:val="0"/>
      <w:divBdr>
        <w:top w:val="none" w:sz="0" w:space="0" w:color="auto"/>
        <w:left w:val="none" w:sz="0" w:space="0" w:color="auto"/>
        <w:bottom w:val="none" w:sz="0" w:space="0" w:color="auto"/>
        <w:right w:val="none" w:sz="0" w:space="0" w:color="auto"/>
      </w:divBdr>
    </w:div>
    <w:div w:id="1839228230">
      <w:bodyDiv w:val="1"/>
      <w:marLeft w:val="0"/>
      <w:marRight w:val="0"/>
      <w:marTop w:val="0"/>
      <w:marBottom w:val="0"/>
      <w:divBdr>
        <w:top w:val="none" w:sz="0" w:space="0" w:color="auto"/>
        <w:left w:val="none" w:sz="0" w:space="0" w:color="auto"/>
        <w:bottom w:val="none" w:sz="0" w:space="0" w:color="auto"/>
        <w:right w:val="none" w:sz="0" w:space="0" w:color="auto"/>
      </w:divBdr>
    </w:div>
    <w:div w:id="1839422023">
      <w:bodyDiv w:val="1"/>
      <w:marLeft w:val="0"/>
      <w:marRight w:val="0"/>
      <w:marTop w:val="0"/>
      <w:marBottom w:val="0"/>
      <w:divBdr>
        <w:top w:val="none" w:sz="0" w:space="0" w:color="auto"/>
        <w:left w:val="none" w:sz="0" w:space="0" w:color="auto"/>
        <w:bottom w:val="none" w:sz="0" w:space="0" w:color="auto"/>
        <w:right w:val="none" w:sz="0" w:space="0" w:color="auto"/>
      </w:divBdr>
    </w:div>
    <w:div w:id="1839616570">
      <w:bodyDiv w:val="1"/>
      <w:marLeft w:val="0"/>
      <w:marRight w:val="0"/>
      <w:marTop w:val="0"/>
      <w:marBottom w:val="0"/>
      <w:divBdr>
        <w:top w:val="none" w:sz="0" w:space="0" w:color="auto"/>
        <w:left w:val="none" w:sz="0" w:space="0" w:color="auto"/>
        <w:bottom w:val="none" w:sz="0" w:space="0" w:color="auto"/>
        <w:right w:val="none" w:sz="0" w:space="0" w:color="auto"/>
      </w:divBdr>
    </w:div>
    <w:div w:id="1839885139">
      <w:bodyDiv w:val="1"/>
      <w:marLeft w:val="0"/>
      <w:marRight w:val="0"/>
      <w:marTop w:val="0"/>
      <w:marBottom w:val="0"/>
      <w:divBdr>
        <w:top w:val="none" w:sz="0" w:space="0" w:color="auto"/>
        <w:left w:val="none" w:sz="0" w:space="0" w:color="auto"/>
        <w:bottom w:val="none" w:sz="0" w:space="0" w:color="auto"/>
        <w:right w:val="none" w:sz="0" w:space="0" w:color="auto"/>
      </w:divBdr>
    </w:div>
    <w:div w:id="1840269711">
      <w:bodyDiv w:val="1"/>
      <w:marLeft w:val="0"/>
      <w:marRight w:val="0"/>
      <w:marTop w:val="0"/>
      <w:marBottom w:val="0"/>
      <w:divBdr>
        <w:top w:val="none" w:sz="0" w:space="0" w:color="auto"/>
        <w:left w:val="none" w:sz="0" w:space="0" w:color="auto"/>
        <w:bottom w:val="none" w:sz="0" w:space="0" w:color="auto"/>
        <w:right w:val="none" w:sz="0" w:space="0" w:color="auto"/>
      </w:divBdr>
    </w:div>
    <w:div w:id="1841002819">
      <w:bodyDiv w:val="1"/>
      <w:marLeft w:val="0"/>
      <w:marRight w:val="0"/>
      <w:marTop w:val="0"/>
      <w:marBottom w:val="0"/>
      <w:divBdr>
        <w:top w:val="none" w:sz="0" w:space="0" w:color="auto"/>
        <w:left w:val="none" w:sz="0" w:space="0" w:color="auto"/>
        <w:bottom w:val="none" w:sz="0" w:space="0" w:color="auto"/>
        <w:right w:val="none" w:sz="0" w:space="0" w:color="auto"/>
      </w:divBdr>
    </w:div>
    <w:div w:id="1841310267">
      <w:bodyDiv w:val="1"/>
      <w:marLeft w:val="0"/>
      <w:marRight w:val="0"/>
      <w:marTop w:val="0"/>
      <w:marBottom w:val="0"/>
      <w:divBdr>
        <w:top w:val="none" w:sz="0" w:space="0" w:color="auto"/>
        <w:left w:val="none" w:sz="0" w:space="0" w:color="auto"/>
        <w:bottom w:val="none" w:sz="0" w:space="0" w:color="auto"/>
        <w:right w:val="none" w:sz="0" w:space="0" w:color="auto"/>
      </w:divBdr>
    </w:div>
    <w:div w:id="1841433805">
      <w:bodyDiv w:val="1"/>
      <w:marLeft w:val="0"/>
      <w:marRight w:val="0"/>
      <w:marTop w:val="0"/>
      <w:marBottom w:val="0"/>
      <w:divBdr>
        <w:top w:val="none" w:sz="0" w:space="0" w:color="auto"/>
        <w:left w:val="none" w:sz="0" w:space="0" w:color="auto"/>
        <w:bottom w:val="none" w:sz="0" w:space="0" w:color="auto"/>
        <w:right w:val="none" w:sz="0" w:space="0" w:color="auto"/>
      </w:divBdr>
    </w:div>
    <w:div w:id="1841697948">
      <w:bodyDiv w:val="1"/>
      <w:marLeft w:val="0"/>
      <w:marRight w:val="0"/>
      <w:marTop w:val="0"/>
      <w:marBottom w:val="0"/>
      <w:divBdr>
        <w:top w:val="none" w:sz="0" w:space="0" w:color="auto"/>
        <w:left w:val="none" w:sz="0" w:space="0" w:color="auto"/>
        <w:bottom w:val="none" w:sz="0" w:space="0" w:color="auto"/>
        <w:right w:val="none" w:sz="0" w:space="0" w:color="auto"/>
      </w:divBdr>
    </w:div>
    <w:div w:id="1841774284">
      <w:bodyDiv w:val="1"/>
      <w:marLeft w:val="0"/>
      <w:marRight w:val="0"/>
      <w:marTop w:val="0"/>
      <w:marBottom w:val="0"/>
      <w:divBdr>
        <w:top w:val="none" w:sz="0" w:space="0" w:color="auto"/>
        <w:left w:val="none" w:sz="0" w:space="0" w:color="auto"/>
        <w:bottom w:val="none" w:sz="0" w:space="0" w:color="auto"/>
        <w:right w:val="none" w:sz="0" w:space="0" w:color="auto"/>
      </w:divBdr>
    </w:div>
    <w:div w:id="1841920162">
      <w:bodyDiv w:val="1"/>
      <w:marLeft w:val="0"/>
      <w:marRight w:val="0"/>
      <w:marTop w:val="0"/>
      <w:marBottom w:val="0"/>
      <w:divBdr>
        <w:top w:val="none" w:sz="0" w:space="0" w:color="auto"/>
        <w:left w:val="none" w:sz="0" w:space="0" w:color="auto"/>
        <w:bottom w:val="none" w:sz="0" w:space="0" w:color="auto"/>
        <w:right w:val="none" w:sz="0" w:space="0" w:color="auto"/>
      </w:divBdr>
    </w:div>
    <w:div w:id="1842425978">
      <w:bodyDiv w:val="1"/>
      <w:marLeft w:val="0"/>
      <w:marRight w:val="0"/>
      <w:marTop w:val="0"/>
      <w:marBottom w:val="0"/>
      <w:divBdr>
        <w:top w:val="none" w:sz="0" w:space="0" w:color="auto"/>
        <w:left w:val="none" w:sz="0" w:space="0" w:color="auto"/>
        <w:bottom w:val="none" w:sz="0" w:space="0" w:color="auto"/>
        <w:right w:val="none" w:sz="0" w:space="0" w:color="auto"/>
      </w:divBdr>
    </w:div>
    <w:div w:id="1842701526">
      <w:bodyDiv w:val="1"/>
      <w:marLeft w:val="0"/>
      <w:marRight w:val="0"/>
      <w:marTop w:val="0"/>
      <w:marBottom w:val="0"/>
      <w:divBdr>
        <w:top w:val="none" w:sz="0" w:space="0" w:color="auto"/>
        <w:left w:val="none" w:sz="0" w:space="0" w:color="auto"/>
        <w:bottom w:val="none" w:sz="0" w:space="0" w:color="auto"/>
        <w:right w:val="none" w:sz="0" w:space="0" w:color="auto"/>
      </w:divBdr>
    </w:div>
    <w:div w:id="1843004695">
      <w:bodyDiv w:val="1"/>
      <w:marLeft w:val="0"/>
      <w:marRight w:val="0"/>
      <w:marTop w:val="0"/>
      <w:marBottom w:val="0"/>
      <w:divBdr>
        <w:top w:val="none" w:sz="0" w:space="0" w:color="auto"/>
        <w:left w:val="none" w:sz="0" w:space="0" w:color="auto"/>
        <w:bottom w:val="none" w:sz="0" w:space="0" w:color="auto"/>
        <w:right w:val="none" w:sz="0" w:space="0" w:color="auto"/>
      </w:divBdr>
    </w:div>
    <w:div w:id="1843547729">
      <w:bodyDiv w:val="1"/>
      <w:marLeft w:val="0"/>
      <w:marRight w:val="0"/>
      <w:marTop w:val="0"/>
      <w:marBottom w:val="0"/>
      <w:divBdr>
        <w:top w:val="none" w:sz="0" w:space="0" w:color="auto"/>
        <w:left w:val="none" w:sz="0" w:space="0" w:color="auto"/>
        <w:bottom w:val="none" w:sz="0" w:space="0" w:color="auto"/>
        <w:right w:val="none" w:sz="0" w:space="0" w:color="auto"/>
      </w:divBdr>
    </w:div>
    <w:div w:id="1843815046">
      <w:bodyDiv w:val="1"/>
      <w:marLeft w:val="0"/>
      <w:marRight w:val="0"/>
      <w:marTop w:val="0"/>
      <w:marBottom w:val="0"/>
      <w:divBdr>
        <w:top w:val="none" w:sz="0" w:space="0" w:color="auto"/>
        <w:left w:val="none" w:sz="0" w:space="0" w:color="auto"/>
        <w:bottom w:val="none" w:sz="0" w:space="0" w:color="auto"/>
        <w:right w:val="none" w:sz="0" w:space="0" w:color="auto"/>
      </w:divBdr>
    </w:div>
    <w:div w:id="1844201651">
      <w:bodyDiv w:val="1"/>
      <w:marLeft w:val="0"/>
      <w:marRight w:val="0"/>
      <w:marTop w:val="0"/>
      <w:marBottom w:val="0"/>
      <w:divBdr>
        <w:top w:val="none" w:sz="0" w:space="0" w:color="auto"/>
        <w:left w:val="none" w:sz="0" w:space="0" w:color="auto"/>
        <w:bottom w:val="none" w:sz="0" w:space="0" w:color="auto"/>
        <w:right w:val="none" w:sz="0" w:space="0" w:color="auto"/>
      </w:divBdr>
    </w:div>
    <w:div w:id="1844736911">
      <w:bodyDiv w:val="1"/>
      <w:marLeft w:val="0"/>
      <w:marRight w:val="0"/>
      <w:marTop w:val="0"/>
      <w:marBottom w:val="0"/>
      <w:divBdr>
        <w:top w:val="none" w:sz="0" w:space="0" w:color="auto"/>
        <w:left w:val="none" w:sz="0" w:space="0" w:color="auto"/>
        <w:bottom w:val="none" w:sz="0" w:space="0" w:color="auto"/>
        <w:right w:val="none" w:sz="0" w:space="0" w:color="auto"/>
      </w:divBdr>
    </w:div>
    <w:div w:id="1844737153">
      <w:bodyDiv w:val="1"/>
      <w:marLeft w:val="0"/>
      <w:marRight w:val="0"/>
      <w:marTop w:val="0"/>
      <w:marBottom w:val="0"/>
      <w:divBdr>
        <w:top w:val="none" w:sz="0" w:space="0" w:color="auto"/>
        <w:left w:val="none" w:sz="0" w:space="0" w:color="auto"/>
        <w:bottom w:val="none" w:sz="0" w:space="0" w:color="auto"/>
        <w:right w:val="none" w:sz="0" w:space="0" w:color="auto"/>
      </w:divBdr>
    </w:div>
    <w:div w:id="1844855772">
      <w:bodyDiv w:val="1"/>
      <w:marLeft w:val="0"/>
      <w:marRight w:val="0"/>
      <w:marTop w:val="0"/>
      <w:marBottom w:val="0"/>
      <w:divBdr>
        <w:top w:val="none" w:sz="0" w:space="0" w:color="auto"/>
        <w:left w:val="none" w:sz="0" w:space="0" w:color="auto"/>
        <w:bottom w:val="none" w:sz="0" w:space="0" w:color="auto"/>
        <w:right w:val="none" w:sz="0" w:space="0" w:color="auto"/>
      </w:divBdr>
    </w:div>
    <w:div w:id="1845129475">
      <w:bodyDiv w:val="1"/>
      <w:marLeft w:val="0"/>
      <w:marRight w:val="0"/>
      <w:marTop w:val="0"/>
      <w:marBottom w:val="0"/>
      <w:divBdr>
        <w:top w:val="none" w:sz="0" w:space="0" w:color="auto"/>
        <w:left w:val="none" w:sz="0" w:space="0" w:color="auto"/>
        <w:bottom w:val="none" w:sz="0" w:space="0" w:color="auto"/>
        <w:right w:val="none" w:sz="0" w:space="0" w:color="auto"/>
      </w:divBdr>
    </w:div>
    <w:div w:id="1845776587">
      <w:bodyDiv w:val="1"/>
      <w:marLeft w:val="0"/>
      <w:marRight w:val="0"/>
      <w:marTop w:val="0"/>
      <w:marBottom w:val="0"/>
      <w:divBdr>
        <w:top w:val="none" w:sz="0" w:space="0" w:color="auto"/>
        <w:left w:val="none" w:sz="0" w:space="0" w:color="auto"/>
        <w:bottom w:val="none" w:sz="0" w:space="0" w:color="auto"/>
        <w:right w:val="none" w:sz="0" w:space="0" w:color="auto"/>
      </w:divBdr>
    </w:div>
    <w:div w:id="1845975758">
      <w:bodyDiv w:val="1"/>
      <w:marLeft w:val="0"/>
      <w:marRight w:val="0"/>
      <w:marTop w:val="0"/>
      <w:marBottom w:val="0"/>
      <w:divBdr>
        <w:top w:val="none" w:sz="0" w:space="0" w:color="auto"/>
        <w:left w:val="none" w:sz="0" w:space="0" w:color="auto"/>
        <w:bottom w:val="none" w:sz="0" w:space="0" w:color="auto"/>
        <w:right w:val="none" w:sz="0" w:space="0" w:color="auto"/>
      </w:divBdr>
    </w:div>
    <w:div w:id="1846241229">
      <w:bodyDiv w:val="1"/>
      <w:marLeft w:val="0"/>
      <w:marRight w:val="0"/>
      <w:marTop w:val="0"/>
      <w:marBottom w:val="0"/>
      <w:divBdr>
        <w:top w:val="none" w:sz="0" w:space="0" w:color="auto"/>
        <w:left w:val="none" w:sz="0" w:space="0" w:color="auto"/>
        <w:bottom w:val="none" w:sz="0" w:space="0" w:color="auto"/>
        <w:right w:val="none" w:sz="0" w:space="0" w:color="auto"/>
      </w:divBdr>
    </w:div>
    <w:div w:id="1846744983">
      <w:bodyDiv w:val="1"/>
      <w:marLeft w:val="0"/>
      <w:marRight w:val="0"/>
      <w:marTop w:val="0"/>
      <w:marBottom w:val="0"/>
      <w:divBdr>
        <w:top w:val="none" w:sz="0" w:space="0" w:color="auto"/>
        <w:left w:val="none" w:sz="0" w:space="0" w:color="auto"/>
        <w:bottom w:val="none" w:sz="0" w:space="0" w:color="auto"/>
        <w:right w:val="none" w:sz="0" w:space="0" w:color="auto"/>
      </w:divBdr>
    </w:div>
    <w:div w:id="1847014673">
      <w:bodyDiv w:val="1"/>
      <w:marLeft w:val="0"/>
      <w:marRight w:val="0"/>
      <w:marTop w:val="0"/>
      <w:marBottom w:val="0"/>
      <w:divBdr>
        <w:top w:val="none" w:sz="0" w:space="0" w:color="auto"/>
        <w:left w:val="none" w:sz="0" w:space="0" w:color="auto"/>
        <w:bottom w:val="none" w:sz="0" w:space="0" w:color="auto"/>
        <w:right w:val="none" w:sz="0" w:space="0" w:color="auto"/>
      </w:divBdr>
    </w:div>
    <w:div w:id="1847092293">
      <w:bodyDiv w:val="1"/>
      <w:marLeft w:val="0"/>
      <w:marRight w:val="0"/>
      <w:marTop w:val="0"/>
      <w:marBottom w:val="0"/>
      <w:divBdr>
        <w:top w:val="none" w:sz="0" w:space="0" w:color="auto"/>
        <w:left w:val="none" w:sz="0" w:space="0" w:color="auto"/>
        <w:bottom w:val="none" w:sz="0" w:space="0" w:color="auto"/>
        <w:right w:val="none" w:sz="0" w:space="0" w:color="auto"/>
      </w:divBdr>
    </w:div>
    <w:div w:id="1847281218">
      <w:bodyDiv w:val="1"/>
      <w:marLeft w:val="0"/>
      <w:marRight w:val="0"/>
      <w:marTop w:val="0"/>
      <w:marBottom w:val="0"/>
      <w:divBdr>
        <w:top w:val="none" w:sz="0" w:space="0" w:color="auto"/>
        <w:left w:val="none" w:sz="0" w:space="0" w:color="auto"/>
        <w:bottom w:val="none" w:sz="0" w:space="0" w:color="auto"/>
        <w:right w:val="none" w:sz="0" w:space="0" w:color="auto"/>
      </w:divBdr>
    </w:div>
    <w:div w:id="1847474887">
      <w:bodyDiv w:val="1"/>
      <w:marLeft w:val="0"/>
      <w:marRight w:val="0"/>
      <w:marTop w:val="0"/>
      <w:marBottom w:val="0"/>
      <w:divBdr>
        <w:top w:val="none" w:sz="0" w:space="0" w:color="auto"/>
        <w:left w:val="none" w:sz="0" w:space="0" w:color="auto"/>
        <w:bottom w:val="none" w:sz="0" w:space="0" w:color="auto"/>
        <w:right w:val="none" w:sz="0" w:space="0" w:color="auto"/>
      </w:divBdr>
    </w:div>
    <w:div w:id="1847742744">
      <w:bodyDiv w:val="1"/>
      <w:marLeft w:val="0"/>
      <w:marRight w:val="0"/>
      <w:marTop w:val="0"/>
      <w:marBottom w:val="0"/>
      <w:divBdr>
        <w:top w:val="none" w:sz="0" w:space="0" w:color="auto"/>
        <w:left w:val="none" w:sz="0" w:space="0" w:color="auto"/>
        <w:bottom w:val="none" w:sz="0" w:space="0" w:color="auto"/>
        <w:right w:val="none" w:sz="0" w:space="0" w:color="auto"/>
      </w:divBdr>
    </w:div>
    <w:div w:id="1847748833">
      <w:bodyDiv w:val="1"/>
      <w:marLeft w:val="0"/>
      <w:marRight w:val="0"/>
      <w:marTop w:val="0"/>
      <w:marBottom w:val="0"/>
      <w:divBdr>
        <w:top w:val="none" w:sz="0" w:space="0" w:color="auto"/>
        <w:left w:val="none" w:sz="0" w:space="0" w:color="auto"/>
        <w:bottom w:val="none" w:sz="0" w:space="0" w:color="auto"/>
        <w:right w:val="none" w:sz="0" w:space="0" w:color="auto"/>
      </w:divBdr>
    </w:div>
    <w:div w:id="1848592095">
      <w:bodyDiv w:val="1"/>
      <w:marLeft w:val="0"/>
      <w:marRight w:val="0"/>
      <w:marTop w:val="0"/>
      <w:marBottom w:val="0"/>
      <w:divBdr>
        <w:top w:val="none" w:sz="0" w:space="0" w:color="auto"/>
        <w:left w:val="none" w:sz="0" w:space="0" w:color="auto"/>
        <w:bottom w:val="none" w:sz="0" w:space="0" w:color="auto"/>
        <w:right w:val="none" w:sz="0" w:space="0" w:color="auto"/>
      </w:divBdr>
    </w:div>
    <w:div w:id="1849059938">
      <w:bodyDiv w:val="1"/>
      <w:marLeft w:val="0"/>
      <w:marRight w:val="0"/>
      <w:marTop w:val="0"/>
      <w:marBottom w:val="0"/>
      <w:divBdr>
        <w:top w:val="none" w:sz="0" w:space="0" w:color="auto"/>
        <w:left w:val="none" w:sz="0" w:space="0" w:color="auto"/>
        <w:bottom w:val="none" w:sz="0" w:space="0" w:color="auto"/>
        <w:right w:val="none" w:sz="0" w:space="0" w:color="auto"/>
      </w:divBdr>
    </w:div>
    <w:div w:id="1849322326">
      <w:bodyDiv w:val="1"/>
      <w:marLeft w:val="0"/>
      <w:marRight w:val="0"/>
      <w:marTop w:val="0"/>
      <w:marBottom w:val="0"/>
      <w:divBdr>
        <w:top w:val="none" w:sz="0" w:space="0" w:color="auto"/>
        <w:left w:val="none" w:sz="0" w:space="0" w:color="auto"/>
        <w:bottom w:val="none" w:sz="0" w:space="0" w:color="auto"/>
        <w:right w:val="none" w:sz="0" w:space="0" w:color="auto"/>
      </w:divBdr>
    </w:div>
    <w:div w:id="1849367702">
      <w:bodyDiv w:val="1"/>
      <w:marLeft w:val="0"/>
      <w:marRight w:val="0"/>
      <w:marTop w:val="0"/>
      <w:marBottom w:val="0"/>
      <w:divBdr>
        <w:top w:val="none" w:sz="0" w:space="0" w:color="auto"/>
        <w:left w:val="none" w:sz="0" w:space="0" w:color="auto"/>
        <w:bottom w:val="none" w:sz="0" w:space="0" w:color="auto"/>
        <w:right w:val="none" w:sz="0" w:space="0" w:color="auto"/>
      </w:divBdr>
    </w:div>
    <w:div w:id="1849445507">
      <w:bodyDiv w:val="1"/>
      <w:marLeft w:val="0"/>
      <w:marRight w:val="0"/>
      <w:marTop w:val="0"/>
      <w:marBottom w:val="0"/>
      <w:divBdr>
        <w:top w:val="none" w:sz="0" w:space="0" w:color="auto"/>
        <w:left w:val="none" w:sz="0" w:space="0" w:color="auto"/>
        <w:bottom w:val="none" w:sz="0" w:space="0" w:color="auto"/>
        <w:right w:val="none" w:sz="0" w:space="0" w:color="auto"/>
      </w:divBdr>
    </w:div>
    <w:div w:id="1849783409">
      <w:bodyDiv w:val="1"/>
      <w:marLeft w:val="0"/>
      <w:marRight w:val="0"/>
      <w:marTop w:val="0"/>
      <w:marBottom w:val="0"/>
      <w:divBdr>
        <w:top w:val="none" w:sz="0" w:space="0" w:color="auto"/>
        <w:left w:val="none" w:sz="0" w:space="0" w:color="auto"/>
        <w:bottom w:val="none" w:sz="0" w:space="0" w:color="auto"/>
        <w:right w:val="none" w:sz="0" w:space="0" w:color="auto"/>
      </w:divBdr>
    </w:div>
    <w:div w:id="1850946011">
      <w:bodyDiv w:val="1"/>
      <w:marLeft w:val="0"/>
      <w:marRight w:val="0"/>
      <w:marTop w:val="0"/>
      <w:marBottom w:val="0"/>
      <w:divBdr>
        <w:top w:val="none" w:sz="0" w:space="0" w:color="auto"/>
        <w:left w:val="none" w:sz="0" w:space="0" w:color="auto"/>
        <w:bottom w:val="none" w:sz="0" w:space="0" w:color="auto"/>
        <w:right w:val="none" w:sz="0" w:space="0" w:color="auto"/>
      </w:divBdr>
    </w:div>
    <w:div w:id="1851525968">
      <w:bodyDiv w:val="1"/>
      <w:marLeft w:val="0"/>
      <w:marRight w:val="0"/>
      <w:marTop w:val="0"/>
      <w:marBottom w:val="0"/>
      <w:divBdr>
        <w:top w:val="none" w:sz="0" w:space="0" w:color="auto"/>
        <w:left w:val="none" w:sz="0" w:space="0" w:color="auto"/>
        <w:bottom w:val="none" w:sz="0" w:space="0" w:color="auto"/>
        <w:right w:val="none" w:sz="0" w:space="0" w:color="auto"/>
      </w:divBdr>
    </w:div>
    <w:div w:id="1851723742">
      <w:bodyDiv w:val="1"/>
      <w:marLeft w:val="0"/>
      <w:marRight w:val="0"/>
      <w:marTop w:val="0"/>
      <w:marBottom w:val="0"/>
      <w:divBdr>
        <w:top w:val="none" w:sz="0" w:space="0" w:color="auto"/>
        <w:left w:val="none" w:sz="0" w:space="0" w:color="auto"/>
        <w:bottom w:val="none" w:sz="0" w:space="0" w:color="auto"/>
        <w:right w:val="none" w:sz="0" w:space="0" w:color="auto"/>
      </w:divBdr>
    </w:div>
    <w:div w:id="1851874264">
      <w:bodyDiv w:val="1"/>
      <w:marLeft w:val="0"/>
      <w:marRight w:val="0"/>
      <w:marTop w:val="0"/>
      <w:marBottom w:val="0"/>
      <w:divBdr>
        <w:top w:val="none" w:sz="0" w:space="0" w:color="auto"/>
        <w:left w:val="none" w:sz="0" w:space="0" w:color="auto"/>
        <w:bottom w:val="none" w:sz="0" w:space="0" w:color="auto"/>
        <w:right w:val="none" w:sz="0" w:space="0" w:color="auto"/>
      </w:divBdr>
    </w:div>
    <w:div w:id="1851944278">
      <w:bodyDiv w:val="1"/>
      <w:marLeft w:val="0"/>
      <w:marRight w:val="0"/>
      <w:marTop w:val="0"/>
      <w:marBottom w:val="0"/>
      <w:divBdr>
        <w:top w:val="none" w:sz="0" w:space="0" w:color="auto"/>
        <w:left w:val="none" w:sz="0" w:space="0" w:color="auto"/>
        <w:bottom w:val="none" w:sz="0" w:space="0" w:color="auto"/>
        <w:right w:val="none" w:sz="0" w:space="0" w:color="auto"/>
      </w:divBdr>
    </w:div>
    <w:div w:id="1852335824">
      <w:bodyDiv w:val="1"/>
      <w:marLeft w:val="0"/>
      <w:marRight w:val="0"/>
      <w:marTop w:val="0"/>
      <w:marBottom w:val="0"/>
      <w:divBdr>
        <w:top w:val="none" w:sz="0" w:space="0" w:color="auto"/>
        <w:left w:val="none" w:sz="0" w:space="0" w:color="auto"/>
        <w:bottom w:val="none" w:sz="0" w:space="0" w:color="auto"/>
        <w:right w:val="none" w:sz="0" w:space="0" w:color="auto"/>
      </w:divBdr>
    </w:div>
    <w:div w:id="1852795871">
      <w:bodyDiv w:val="1"/>
      <w:marLeft w:val="0"/>
      <w:marRight w:val="0"/>
      <w:marTop w:val="0"/>
      <w:marBottom w:val="0"/>
      <w:divBdr>
        <w:top w:val="none" w:sz="0" w:space="0" w:color="auto"/>
        <w:left w:val="none" w:sz="0" w:space="0" w:color="auto"/>
        <w:bottom w:val="none" w:sz="0" w:space="0" w:color="auto"/>
        <w:right w:val="none" w:sz="0" w:space="0" w:color="auto"/>
      </w:divBdr>
    </w:div>
    <w:div w:id="1852834790">
      <w:bodyDiv w:val="1"/>
      <w:marLeft w:val="0"/>
      <w:marRight w:val="0"/>
      <w:marTop w:val="0"/>
      <w:marBottom w:val="0"/>
      <w:divBdr>
        <w:top w:val="none" w:sz="0" w:space="0" w:color="auto"/>
        <w:left w:val="none" w:sz="0" w:space="0" w:color="auto"/>
        <w:bottom w:val="none" w:sz="0" w:space="0" w:color="auto"/>
        <w:right w:val="none" w:sz="0" w:space="0" w:color="auto"/>
      </w:divBdr>
    </w:div>
    <w:div w:id="1852914694">
      <w:bodyDiv w:val="1"/>
      <w:marLeft w:val="0"/>
      <w:marRight w:val="0"/>
      <w:marTop w:val="0"/>
      <w:marBottom w:val="0"/>
      <w:divBdr>
        <w:top w:val="none" w:sz="0" w:space="0" w:color="auto"/>
        <w:left w:val="none" w:sz="0" w:space="0" w:color="auto"/>
        <w:bottom w:val="none" w:sz="0" w:space="0" w:color="auto"/>
        <w:right w:val="none" w:sz="0" w:space="0" w:color="auto"/>
      </w:divBdr>
    </w:div>
    <w:div w:id="1853106747">
      <w:bodyDiv w:val="1"/>
      <w:marLeft w:val="0"/>
      <w:marRight w:val="0"/>
      <w:marTop w:val="0"/>
      <w:marBottom w:val="0"/>
      <w:divBdr>
        <w:top w:val="none" w:sz="0" w:space="0" w:color="auto"/>
        <w:left w:val="none" w:sz="0" w:space="0" w:color="auto"/>
        <w:bottom w:val="none" w:sz="0" w:space="0" w:color="auto"/>
        <w:right w:val="none" w:sz="0" w:space="0" w:color="auto"/>
      </w:divBdr>
    </w:div>
    <w:div w:id="1853295007">
      <w:bodyDiv w:val="1"/>
      <w:marLeft w:val="0"/>
      <w:marRight w:val="0"/>
      <w:marTop w:val="0"/>
      <w:marBottom w:val="0"/>
      <w:divBdr>
        <w:top w:val="none" w:sz="0" w:space="0" w:color="auto"/>
        <w:left w:val="none" w:sz="0" w:space="0" w:color="auto"/>
        <w:bottom w:val="none" w:sz="0" w:space="0" w:color="auto"/>
        <w:right w:val="none" w:sz="0" w:space="0" w:color="auto"/>
      </w:divBdr>
    </w:div>
    <w:div w:id="1853688935">
      <w:bodyDiv w:val="1"/>
      <w:marLeft w:val="0"/>
      <w:marRight w:val="0"/>
      <w:marTop w:val="0"/>
      <w:marBottom w:val="0"/>
      <w:divBdr>
        <w:top w:val="none" w:sz="0" w:space="0" w:color="auto"/>
        <w:left w:val="none" w:sz="0" w:space="0" w:color="auto"/>
        <w:bottom w:val="none" w:sz="0" w:space="0" w:color="auto"/>
        <w:right w:val="none" w:sz="0" w:space="0" w:color="auto"/>
      </w:divBdr>
    </w:div>
    <w:div w:id="1853835844">
      <w:bodyDiv w:val="1"/>
      <w:marLeft w:val="0"/>
      <w:marRight w:val="0"/>
      <w:marTop w:val="0"/>
      <w:marBottom w:val="0"/>
      <w:divBdr>
        <w:top w:val="none" w:sz="0" w:space="0" w:color="auto"/>
        <w:left w:val="none" w:sz="0" w:space="0" w:color="auto"/>
        <w:bottom w:val="none" w:sz="0" w:space="0" w:color="auto"/>
        <w:right w:val="none" w:sz="0" w:space="0" w:color="auto"/>
      </w:divBdr>
    </w:div>
    <w:div w:id="1855918374">
      <w:bodyDiv w:val="1"/>
      <w:marLeft w:val="0"/>
      <w:marRight w:val="0"/>
      <w:marTop w:val="0"/>
      <w:marBottom w:val="0"/>
      <w:divBdr>
        <w:top w:val="none" w:sz="0" w:space="0" w:color="auto"/>
        <w:left w:val="none" w:sz="0" w:space="0" w:color="auto"/>
        <w:bottom w:val="none" w:sz="0" w:space="0" w:color="auto"/>
        <w:right w:val="none" w:sz="0" w:space="0" w:color="auto"/>
      </w:divBdr>
    </w:div>
    <w:div w:id="1856648471">
      <w:bodyDiv w:val="1"/>
      <w:marLeft w:val="0"/>
      <w:marRight w:val="0"/>
      <w:marTop w:val="0"/>
      <w:marBottom w:val="0"/>
      <w:divBdr>
        <w:top w:val="none" w:sz="0" w:space="0" w:color="auto"/>
        <w:left w:val="none" w:sz="0" w:space="0" w:color="auto"/>
        <w:bottom w:val="none" w:sz="0" w:space="0" w:color="auto"/>
        <w:right w:val="none" w:sz="0" w:space="0" w:color="auto"/>
      </w:divBdr>
    </w:div>
    <w:div w:id="1856651837">
      <w:bodyDiv w:val="1"/>
      <w:marLeft w:val="0"/>
      <w:marRight w:val="0"/>
      <w:marTop w:val="0"/>
      <w:marBottom w:val="0"/>
      <w:divBdr>
        <w:top w:val="none" w:sz="0" w:space="0" w:color="auto"/>
        <w:left w:val="none" w:sz="0" w:space="0" w:color="auto"/>
        <w:bottom w:val="none" w:sz="0" w:space="0" w:color="auto"/>
        <w:right w:val="none" w:sz="0" w:space="0" w:color="auto"/>
      </w:divBdr>
    </w:div>
    <w:div w:id="1857304588">
      <w:bodyDiv w:val="1"/>
      <w:marLeft w:val="0"/>
      <w:marRight w:val="0"/>
      <w:marTop w:val="0"/>
      <w:marBottom w:val="0"/>
      <w:divBdr>
        <w:top w:val="none" w:sz="0" w:space="0" w:color="auto"/>
        <w:left w:val="none" w:sz="0" w:space="0" w:color="auto"/>
        <w:bottom w:val="none" w:sz="0" w:space="0" w:color="auto"/>
        <w:right w:val="none" w:sz="0" w:space="0" w:color="auto"/>
      </w:divBdr>
    </w:div>
    <w:div w:id="1857695834">
      <w:bodyDiv w:val="1"/>
      <w:marLeft w:val="0"/>
      <w:marRight w:val="0"/>
      <w:marTop w:val="0"/>
      <w:marBottom w:val="0"/>
      <w:divBdr>
        <w:top w:val="none" w:sz="0" w:space="0" w:color="auto"/>
        <w:left w:val="none" w:sz="0" w:space="0" w:color="auto"/>
        <w:bottom w:val="none" w:sz="0" w:space="0" w:color="auto"/>
        <w:right w:val="none" w:sz="0" w:space="0" w:color="auto"/>
      </w:divBdr>
    </w:div>
    <w:div w:id="1858617871">
      <w:bodyDiv w:val="1"/>
      <w:marLeft w:val="0"/>
      <w:marRight w:val="0"/>
      <w:marTop w:val="0"/>
      <w:marBottom w:val="0"/>
      <w:divBdr>
        <w:top w:val="none" w:sz="0" w:space="0" w:color="auto"/>
        <w:left w:val="none" w:sz="0" w:space="0" w:color="auto"/>
        <w:bottom w:val="none" w:sz="0" w:space="0" w:color="auto"/>
        <w:right w:val="none" w:sz="0" w:space="0" w:color="auto"/>
      </w:divBdr>
    </w:div>
    <w:div w:id="1858687380">
      <w:bodyDiv w:val="1"/>
      <w:marLeft w:val="0"/>
      <w:marRight w:val="0"/>
      <w:marTop w:val="0"/>
      <w:marBottom w:val="0"/>
      <w:divBdr>
        <w:top w:val="none" w:sz="0" w:space="0" w:color="auto"/>
        <w:left w:val="none" w:sz="0" w:space="0" w:color="auto"/>
        <w:bottom w:val="none" w:sz="0" w:space="0" w:color="auto"/>
        <w:right w:val="none" w:sz="0" w:space="0" w:color="auto"/>
      </w:divBdr>
    </w:div>
    <w:div w:id="1859923655">
      <w:bodyDiv w:val="1"/>
      <w:marLeft w:val="0"/>
      <w:marRight w:val="0"/>
      <w:marTop w:val="0"/>
      <w:marBottom w:val="0"/>
      <w:divBdr>
        <w:top w:val="none" w:sz="0" w:space="0" w:color="auto"/>
        <w:left w:val="none" w:sz="0" w:space="0" w:color="auto"/>
        <w:bottom w:val="none" w:sz="0" w:space="0" w:color="auto"/>
        <w:right w:val="none" w:sz="0" w:space="0" w:color="auto"/>
      </w:divBdr>
    </w:div>
    <w:div w:id="1862014198">
      <w:bodyDiv w:val="1"/>
      <w:marLeft w:val="0"/>
      <w:marRight w:val="0"/>
      <w:marTop w:val="0"/>
      <w:marBottom w:val="0"/>
      <w:divBdr>
        <w:top w:val="none" w:sz="0" w:space="0" w:color="auto"/>
        <w:left w:val="none" w:sz="0" w:space="0" w:color="auto"/>
        <w:bottom w:val="none" w:sz="0" w:space="0" w:color="auto"/>
        <w:right w:val="none" w:sz="0" w:space="0" w:color="auto"/>
      </w:divBdr>
    </w:div>
    <w:div w:id="1862161470">
      <w:bodyDiv w:val="1"/>
      <w:marLeft w:val="0"/>
      <w:marRight w:val="0"/>
      <w:marTop w:val="0"/>
      <w:marBottom w:val="0"/>
      <w:divBdr>
        <w:top w:val="none" w:sz="0" w:space="0" w:color="auto"/>
        <w:left w:val="none" w:sz="0" w:space="0" w:color="auto"/>
        <w:bottom w:val="none" w:sz="0" w:space="0" w:color="auto"/>
        <w:right w:val="none" w:sz="0" w:space="0" w:color="auto"/>
      </w:divBdr>
    </w:div>
    <w:div w:id="1862668348">
      <w:bodyDiv w:val="1"/>
      <w:marLeft w:val="0"/>
      <w:marRight w:val="0"/>
      <w:marTop w:val="0"/>
      <w:marBottom w:val="0"/>
      <w:divBdr>
        <w:top w:val="none" w:sz="0" w:space="0" w:color="auto"/>
        <w:left w:val="none" w:sz="0" w:space="0" w:color="auto"/>
        <w:bottom w:val="none" w:sz="0" w:space="0" w:color="auto"/>
        <w:right w:val="none" w:sz="0" w:space="0" w:color="auto"/>
      </w:divBdr>
    </w:div>
    <w:div w:id="1863007482">
      <w:bodyDiv w:val="1"/>
      <w:marLeft w:val="0"/>
      <w:marRight w:val="0"/>
      <w:marTop w:val="0"/>
      <w:marBottom w:val="0"/>
      <w:divBdr>
        <w:top w:val="none" w:sz="0" w:space="0" w:color="auto"/>
        <w:left w:val="none" w:sz="0" w:space="0" w:color="auto"/>
        <w:bottom w:val="none" w:sz="0" w:space="0" w:color="auto"/>
        <w:right w:val="none" w:sz="0" w:space="0" w:color="auto"/>
      </w:divBdr>
    </w:div>
    <w:div w:id="1863395797">
      <w:bodyDiv w:val="1"/>
      <w:marLeft w:val="0"/>
      <w:marRight w:val="0"/>
      <w:marTop w:val="0"/>
      <w:marBottom w:val="0"/>
      <w:divBdr>
        <w:top w:val="none" w:sz="0" w:space="0" w:color="auto"/>
        <w:left w:val="none" w:sz="0" w:space="0" w:color="auto"/>
        <w:bottom w:val="none" w:sz="0" w:space="0" w:color="auto"/>
        <w:right w:val="none" w:sz="0" w:space="0" w:color="auto"/>
      </w:divBdr>
    </w:div>
    <w:div w:id="1863475542">
      <w:bodyDiv w:val="1"/>
      <w:marLeft w:val="0"/>
      <w:marRight w:val="0"/>
      <w:marTop w:val="0"/>
      <w:marBottom w:val="0"/>
      <w:divBdr>
        <w:top w:val="none" w:sz="0" w:space="0" w:color="auto"/>
        <w:left w:val="none" w:sz="0" w:space="0" w:color="auto"/>
        <w:bottom w:val="none" w:sz="0" w:space="0" w:color="auto"/>
        <w:right w:val="none" w:sz="0" w:space="0" w:color="auto"/>
      </w:divBdr>
    </w:div>
    <w:div w:id="1863543013">
      <w:bodyDiv w:val="1"/>
      <w:marLeft w:val="0"/>
      <w:marRight w:val="0"/>
      <w:marTop w:val="0"/>
      <w:marBottom w:val="0"/>
      <w:divBdr>
        <w:top w:val="none" w:sz="0" w:space="0" w:color="auto"/>
        <w:left w:val="none" w:sz="0" w:space="0" w:color="auto"/>
        <w:bottom w:val="none" w:sz="0" w:space="0" w:color="auto"/>
        <w:right w:val="none" w:sz="0" w:space="0" w:color="auto"/>
      </w:divBdr>
    </w:div>
    <w:div w:id="1865173976">
      <w:bodyDiv w:val="1"/>
      <w:marLeft w:val="0"/>
      <w:marRight w:val="0"/>
      <w:marTop w:val="0"/>
      <w:marBottom w:val="0"/>
      <w:divBdr>
        <w:top w:val="none" w:sz="0" w:space="0" w:color="auto"/>
        <w:left w:val="none" w:sz="0" w:space="0" w:color="auto"/>
        <w:bottom w:val="none" w:sz="0" w:space="0" w:color="auto"/>
        <w:right w:val="none" w:sz="0" w:space="0" w:color="auto"/>
      </w:divBdr>
    </w:div>
    <w:div w:id="1865552519">
      <w:bodyDiv w:val="1"/>
      <w:marLeft w:val="0"/>
      <w:marRight w:val="0"/>
      <w:marTop w:val="0"/>
      <w:marBottom w:val="0"/>
      <w:divBdr>
        <w:top w:val="none" w:sz="0" w:space="0" w:color="auto"/>
        <w:left w:val="none" w:sz="0" w:space="0" w:color="auto"/>
        <w:bottom w:val="none" w:sz="0" w:space="0" w:color="auto"/>
        <w:right w:val="none" w:sz="0" w:space="0" w:color="auto"/>
      </w:divBdr>
    </w:div>
    <w:div w:id="1865709344">
      <w:bodyDiv w:val="1"/>
      <w:marLeft w:val="0"/>
      <w:marRight w:val="0"/>
      <w:marTop w:val="0"/>
      <w:marBottom w:val="0"/>
      <w:divBdr>
        <w:top w:val="none" w:sz="0" w:space="0" w:color="auto"/>
        <w:left w:val="none" w:sz="0" w:space="0" w:color="auto"/>
        <w:bottom w:val="none" w:sz="0" w:space="0" w:color="auto"/>
        <w:right w:val="none" w:sz="0" w:space="0" w:color="auto"/>
      </w:divBdr>
    </w:div>
    <w:div w:id="1865827151">
      <w:bodyDiv w:val="1"/>
      <w:marLeft w:val="0"/>
      <w:marRight w:val="0"/>
      <w:marTop w:val="0"/>
      <w:marBottom w:val="0"/>
      <w:divBdr>
        <w:top w:val="none" w:sz="0" w:space="0" w:color="auto"/>
        <w:left w:val="none" w:sz="0" w:space="0" w:color="auto"/>
        <w:bottom w:val="none" w:sz="0" w:space="0" w:color="auto"/>
        <w:right w:val="none" w:sz="0" w:space="0" w:color="auto"/>
      </w:divBdr>
    </w:div>
    <w:div w:id="1866167339">
      <w:bodyDiv w:val="1"/>
      <w:marLeft w:val="0"/>
      <w:marRight w:val="0"/>
      <w:marTop w:val="0"/>
      <w:marBottom w:val="0"/>
      <w:divBdr>
        <w:top w:val="none" w:sz="0" w:space="0" w:color="auto"/>
        <w:left w:val="none" w:sz="0" w:space="0" w:color="auto"/>
        <w:bottom w:val="none" w:sz="0" w:space="0" w:color="auto"/>
        <w:right w:val="none" w:sz="0" w:space="0" w:color="auto"/>
      </w:divBdr>
    </w:div>
    <w:div w:id="1866215866">
      <w:bodyDiv w:val="1"/>
      <w:marLeft w:val="0"/>
      <w:marRight w:val="0"/>
      <w:marTop w:val="0"/>
      <w:marBottom w:val="0"/>
      <w:divBdr>
        <w:top w:val="none" w:sz="0" w:space="0" w:color="auto"/>
        <w:left w:val="none" w:sz="0" w:space="0" w:color="auto"/>
        <w:bottom w:val="none" w:sz="0" w:space="0" w:color="auto"/>
        <w:right w:val="none" w:sz="0" w:space="0" w:color="auto"/>
      </w:divBdr>
    </w:div>
    <w:div w:id="1866282927">
      <w:bodyDiv w:val="1"/>
      <w:marLeft w:val="0"/>
      <w:marRight w:val="0"/>
      <w:marTop w:val="0"/>
      <w:marBottom w:val="0"/>
      <w:divBdr>
        <w:top w:val="none" w:sz="0" w:space="0" w:color="auto"/>
        <w:left w:val="none" w:sz="0" w:space="0" w:color="auto"/>
        <w:bottom w:val="none" w:sz="0" w:space="0" w:color="auto"/>
        <w:right w:val="none" w:sz="0" w:space="0" w:color="auto"/>
      </w:divBdr>
    </w:div>
    <w:div w:id="1866484597">
      <w:bodyDiv w:val="1"/>
      <w:marLeft w:val="0"/>
      <w:marRight w:val="0"/>
      <w:marTop w:val="0"/>
      <w:marBottom w:val="0"/>
      <w:divBdr>
        <w:top w:val="none" w:sz="0" w:space="0" w:color="auto"/>
        <w:left w:val="none" w:sz="0" w:space="0" w:color="auto"/>
        <w:bottom w:val="none" w:sz="0" w:space="0" w:color="auto"/>
        <w:right w:val="none" w:sz="0" w:space="0" w:color="auto"/>
      </w:divBdr>
    </w:div>
    <w:div w:id="1866552345">
      <w:bodyDiv w:val="1"/>
      <w:marLeft w:val="0"/>
      <w:marRight w:val="0"/>
      <w:marTop w:val="0"/>
      <w:marBottom w:val="0"/>
      <w:divBdr>
        <w:top w:val="none" w:sz="0" w:space="0" w:color="auto"/>
        <w:left w:val="none" w:sz="0" w:space="0" w:color="auto"/>
        <w:bottom w:val="none" w:sz="0" w:space="0" w:color="auto"/>
        <w:right w:val="none" w:sz="0" w:space="0" w:color="auto"/>
      </w:divBdr>
    </w:div>
    <w:div w:id="1866751492">
      <w:bodyDiv w:val="1"/>
      <w:marLeft w:val="0"/>
      <w:marRight w:val="0"/>
      <w:marTop w:val="0"/>
      <w:marBottom w:val="0"/>
      <w:divBdr>
        <w:top w:val="none" w:sz="0" w:space="0" w:color="auto"/>
        <w:left w:val="none" w:sz="0" w:space="0" w:color="auto"/>
        <w:bottom w:val="none" w:sz="0" w:space="0" w:color="auto"/>
        <w:right w:val="none" w:sz="0" w:space="0" w:color="auto"/>
      </w:divBdr>
    </w:div>
    <w:div w:id="1867401787">
      <w:bodyDiv w:val="1"/>
      <w:marLeft w:val="0"/>
      <w:marRight w:val="0"/>
      <w:marTop w:val="0"/>
      <w:marBottom w:val="0"/>
      <w:divBdr>
        <w:top w:val="none" w:sz="0" w:space="0" w:color="auto"/>
        <w:left w:val="none" w:sz="0" w:space="0" w:color="auto"/>
        <w:bottom w:val="none" w:sz="0" w:space="0" w:color="auto"/>
        <w:right w:val="none" w:sz="0" w:space="0" w:color="auto"/>
      </w:divBdr>
    </w:div>
    <w:div w:id="1867864624">
      <w:bodyDiv w:val="1"/>
      <w:marLeft w:val="0"/>
      <w:marRight w:val="0"/>
      <w:marTop w:val="0"/>
      <w:marBottom w:val="0"/>
      <w:divBdr>
        <w:top w:val="none" w:sz="0" w:space="0" w:color="auto"/>
        <w:left w:val="none" w:sz="0" w:space="0" w:color="auto"/>
        <w:bottom w:val="none" w:sz="0" w:space="0" w:color="auto"/>
        <w:right w:val="none" w:sz="0" w:space="0" w:color="auto"/>
      </w:divBdr>
    </w:div>
    <w:div w:id="1868446651">
      <w:bodyDiv w:val="1"/>
      <w:marLeft w:val="0"/>
      <w:marRight w:val="0"/>
      <w:marTop w:val="0"/>
      <w:marBottom w:val="0"/>
      <w:divBdr>
        <w:top w:val="none" w:sz="0" w:space="0" w:color="auto"/>
        <w:left w:val="none" w:sz="0" w:space="0" w:color="auto"/>
        <w:bottom w:val="none" w:sz="0" w:space="0" w:color="auto"/>
        <w:right w:val="none" w:sz="0" w:space="0" w:color="auto"/>
      </w:divBdr>
    </w:div>
    <w:div w:id="1868791615">
      <w:bodyDiv w:val="1"/>
      <w:marLeft w:val="0"/>
      <w:marRight w:val="0"/>
      <w:marTop w:val="0"/>
      <w:marBottom w:val="0"/>
      <w:divBdr>
        <w:top w:val="none" w:sz="0" w:space="0" w:color="auto"/>
        <w:left w:val="none" w:sz="0" w:space="0" w:color="auto"/>
        <w:bottom w:val="none" w:sz="0" w:space="0" w:color="auto"/>
        <w:right w:val="none" w:sz="0" w:space="0" w:color="auto"/>
      </w:divBdr>
    </w:div>
    <w:div w:id="1869877892">
      <w:bodyDiv w:val="1"/>
      <w:marLeft w:val="0"/>
      <w:marRight w:val="0"/>
      <w:marTop w:val="0"/>
      <w:marBottom w:val="0"/>
      <w:divBdr>
        <w:top w:val="none" w:sz="0" w:space="0" w:color="auto"/>
        <w:left w:val="none" w:sz="0" w:space="0" w:color="auto"/>
        <w:bottom w:val="none" w:sz="0" w:space="0" w:color="auto"/>
        <w:right w:val="none" w:sz="0" w:space="0" w:color="auto"/>
      </w:divBdr>
    </w:div>
    <w:div w:id="1869953923">
      <w:bodyDiv w:val="1"/>
      <w:marLeft w:val="0"/>
      <w:marRight w:val="0"/>
      <w:marTop w:val="0"/>
      <w:marBottom w:val="0"/>
      <w:divBdr>
        <w:top w:val="none" w:sz="0" w:space="0" w:color="auto"/>
        <w:left w:val="none" w:sz="0" w:space="0" w:color="auto"/>
        <w:bottom w:val="none" w:sz="0" w:space="0" w:color="auto"/>
        <w:right w:val="none" w:sz="0" w:space="0" w:color="auto"/>
      </w:divBdr>
    </w:div>
    <w:div w:id="1870098914">
      <w:bodyDiv w:val="1"/>
      <w:marLeft w:val="0"/>
      <w:marRight w:val="0"/>
      <w:marTop w:val="0"/>
      <w:marBottom w:val="0"/>
      <w:divBdr>
        <w:top w:val="none" w:sz="0" w:space="0" w:color="auto"/>
        <w:left w:val="none" w:sz="0" w:space="0" w:color="auto"/>
        <w:bottom w:val="none" w:sz="0" w:space="0" w:color="auto"/>
        <w:right w:val="none" w:sz="0" w:space="0" w:color="auto"/>
      </w:divBdr>
    </w:div>
    <w:div w:id="1870289257">
      <w:bodyDiv w:val="1"/>
      <w:marLeft w:val="0"/>
      <w:marRight w:val="0"/>
      <w:marTop w:val="0"/>
      <w:marBottom w:val="0"/>
      <w:divBdr>
        <w:top w:val="none" w:sz="0" w:space="0" w:color="auto"/>
        <w:left w:val="none" w:sz="0" w:space="0" w:color="auto"/>
        <w:bottom w:val="none" w:sz="0" w:space="0" w:color="auto"/>
        <w:right w:val="none" w:sz="0" w:space="0" w:color="auto"/>
      </w:divBdr>
    </w:div>
    <w:div w:id="1871454411">
      <w:bodyDiv w:val="1"/>
      <w:marLeft w:val="0"/>
      <w:marRight w:val="0"/>
      <w:marTop w:val="0"/>
      <w:marBottom w:val="0"/>
      <w:divBdr>
        <w:top w:val="none" w:sz="0" w:space="0" w:color="auto"/>
        <w:left w:val="none" w:sz="0" w:space="0" w:color="auto"/>
        <w:bottom w:val="none" w:sz="0" w:space="0" w:color="auto"/>
        <w:right w:val="none" w:sz="0" w:space="0" w:color="auto"/>
      </w:divBdr>
    </w:div>
    <w:div w:id="1871720235">
      <w:bodyDiv w:val="1"/>
      <w:marLeft w:val="0"/>
      <w:marRight w:val="0"/>
      <w:marTop w:val="0"/>
      <w:marBottom w:val="0"/>
      <w:divBdr>
        <w:top w:val="none" w:sz="0" w:space="0" w:color="auto"/>
        <w:left w:val="none" w:sz="0" w:space="0" w:color="auto"/>
        <w:bottom w:val="none" w:sz="0" w:space="0" w:color="auto"/>
        <w:right w:val="none" w:sz="0" w:space="0" w:color="auto"/>
      </w:divBdr>
    </w:div>
    <w:div w:id="1871842084">
      <w:bodyDiv w:val="1"/>
      <w:marLeft w:val="0"/>
      <w:marRight w:val="0"/>
      <w:marTop w:val="0"/>
      <w:marBottom w:val="0"/>
      <w:divBdr>
        <w:top w:val="none" w:sz="0" w:space="0" w:color="auto"/>
        <w:left w:val="none" w:sz="0" w:space="0" w:color="auto"/>
        <w:bottom w:val="none" w:sz="0" w:space="0" w:color="auto"/>
        <w:right w:val="none" w:sz="0" w:space="0" w:color="auto"/>
      </w:divBdr>
    </w:div>
    <w:div w:id="1871868671">
      <w:bodyDiv w:val="1"/>
      <w:marLeft w:val="0"/>
      <w:marRight w:val="0"/>
      <w:marTop w:val="0"/>
      <w:marBottom w:val="0"/>
      <w:divBdr>
        <w:top w:val="none" w:sz="0" w:space="0" w:color="auto"/>
        <w:left w:val="none" w:sz="0" w:space="0" w:color="auto"/>
        <w:bottom w:val="none" w:sz="0" w:space="0" w:color="auto"/>
        <w:right w:val="none" w:sz="0" w:space="0" w:color="auto"/>
      </w:divBdr>
    </w:div>
    <w:div w:id="1872330727">
      <w:bodyDiv w:val="1"/>
      <w:marLeft w:val="0"/>
      <w:marRight w:val="0"/>
      <w:marTop w:val="0"/>
      <w:marBottom w:val="0"/>
      <w:divBdr>
        <w:top w:val="none" w:sz="0" w:space="0" w:color="auto"/>
        <w:left w:val="none" w:sz="0" w:space="0" w:color="auto"/>
        <w:bottom w:val="none" w:sz="0" w:space="0" w:color="auto"/>
        <w:right w:val="none" w:sz="0" w:space="0" w:color="auto"/>
      </w:divBdr>
    </w:div>
    <w:div w:id="1873152444">
      <w:bodyDiv w:val="1"/>
      <w:marLeft w:val="0"/>
      <w:marRight w:val="0"/>
      <w:marTop w:val="0"/>
      <w:marBottom w:val="0"/>
      <w:divBdr>
        <w:top w:val="none" w:sz="0" w:space="0" w:color="auto"/>
        <w:left w:val="none" w:sz="0" w:space="0" w:color="auto"/>
        <w:bottom w:val="none" w:sz="0" w:space="0" w:color="auto"/>
        <w:right w:val="none" w:sz="0" w:space="0" w:color="auto"/>
      </w:divBdr>
    </w:div>
    <w:div w:id="1873567447">
      <w:bodyDiv w:val="1"/>
      <w:marLeft w:val="0"/>
      <w:marRight w:val="0"/>
      <w:marTop w:val="0"/>
      <w:marBottom w:val="0"/>
      <w:divBdr>
        <w:top w:val="none" w:sz="0" w:space="0" w:color="auto"/>
        <w:left w:val="none" w:sz="0" w:space="0" w:color="auto"/>
        <w:bottom w:val="none" w:sz="0" w:space="0" w:color="auto"/>
        <w:right w:val="none" w:sz="0" w:space="0" w:color="auto"/>
      </w:divBdr>
    </w:div>
    <w:div w:id="1875924581">
      <w:bodyDiv w:val="1"/>
      <w:marLeft w:val="0"/>
      <w:marRight w:val="0"/>
      <w:marTop w:val="0"/>
      <w:marBottom w:val="0"/>
      <w:divBdr>
        <w:top w:val="none" w:sz="0" w:space="0" w:color="auto"/>
        <w:left w:val="none" w:sz="0" w:space="0" w:color="auto"/>
        <w:bottom w:val="none" w:sz="0" w:space="0" w:color="auto"/>
        <w:right w:val="none" w:sz="0" w:space="0" w:color="auto"/>
      </w:divBdr>
    </w:div>
    <w:div w:id="1876769871">
      <w:bodyDiv w:val="1"/>
      <w:marLeft w:val="0"/>
      <w:marRight w:val="0"/>
      <w:marTop w:val="0"/>
      <w:marBottom w:val="0"/>
      <w:divBdr>
        <w:top w:val="none" w:sz="0" w:space="0" w:color="auto"/>
        <w:left w:val="none" w:sz="0" w:space="0" w:color="auto"/>
        <w:bottom w:val="none" w:sz="0" w:space="0" w:color="auto"/>
        <w:right w:val="none" w:sz="0" w:space="0" w:color="auto"/>
      </w:divBdr>
    </w:div>
    <w:div w:id="1877233294">
      <w:bodyDiv w:val="1"/>
      <w:marLeft w:val="0"/>
      <w:marRight w:val="0"/>
      <w:marTop w:val="0"/>
      <w:marBottom w:val="0"/>
      <w:divBdr>
        <w:top w:val="none" w:sz="0" w:space="0" w:color="auto"/>
        <w:left w:val="none" w:sz="0" w:space="0" w:color="auto"/>
        <w:bottom w:val="none" w:sz="0" w:space="0" w:color="auto"/>
        <w:right w:val="none" w:sz="0" w:space="0" w:color="auto"/>
      </w:divBdr>
    </w:div>
    <w:div w:id="1878160192">
      <w:bodyDiv w:val="1"/>
      <w:marLeft w:val="0"/>
      <w:marRight w:val="0"/>
      <w:marTop w:val="0"/>
      <w:marBottom w:val="0"/>
      <w:divBdr>
        <w:top w:val="none" w:sz="0" w:space="0" w:color="auto"/>
        <w:left w:val="none" w:sz="0" w:space="0" w:color="auto"/>
        <w:bottom w:val="none" w:sz="0" w:space="0" w:color="auto"/>
        <w:right w:val="none" w:sz="0" w:space="0" w:color="auto"/>
      </w:divBdr>
    </w:div>
    <w:div w:id="1878270614">
      <w:bodyDiv w:val="1"/>
      <w:marLeft w:val="0"/>
      <w:marRight w:val="0"/>
      <w:marTop w:val="0"/>
      <w:marBottom w:val="0"/>
      <w:divBdr>
        <w:top w:val="none" w:sz="0" w:space="0" w:color="auto"/>
        <w:left w:val="none" w:sz="0" w:space="0" w:color="auto"/>
        <w:bottom w:val="none" w:sz="0" w:space="0" w:color="auto"/>
        <w:right w:val="none" w:sz="0" w:space="0" w:color="auto"/>
      </w:divBdr>
    </w:div>
    <w:div w:id="1878660889">
      <w:bodyDiv w:val="1"/>
      <w:marLeft w:val="0"/>
      <w:marRight w:val="0"/>
      <w:marTop w:val="0"/>
      <w:marBottom w:val="0"/>
      <w:divBdr>
        <w:top w:val="none" w:sz="0" w:space="0" w:color="auto"/>
        <w:left w:val="none" w:sz="0" w:space="0" w:color="auto"/>
        <w:bottom w:val="none" w:sz="0" w:space="0" w:color="auto"/>
        <w:right w:val="none" w:sz="0" w:space="0" w:color="auto"/>
      </w:divBdr>
    </w:div>
    <w:div w:id="1878741284">
      <w:bodyDiv w:val="1"/>
      <w:marLeft w:val="0"/>
      <w:marRight w:val="0"/>
      <w:marTop w:val="0"/>
      <w:marBottom w:val="0"/>
      <w:divBdr>
        <w:top w:val="none" w:sz="0" w:space="0" w:color="auto"/>
        <w:left w:val="none" w:sz="0" w:space="0" w:color="auto"/>
        <w:bottom w:val="none" w:sz="0" w:space="0" w:color="auto"/>
        <w:right w:val="none" w:sz="0" w:space="0" w:color="auto"/>
      </w:divBdr>
    </w:div>
    <w:div w:id="1878858569">
      <w:bodyDiv w:val="1"/>
      <w:marLeft w:val="0"/>
      <w:marRight w:val="0"/>
      <w:marTop w:val="0"/>
      <w:marBottom w:val="0"/>
      <w:divBdr>
        <w:top w:val="none" w:sz="0" w:space="0" w:color="auto"/>
        <w:left w:val="none" w:sz="0" w:space="0" w:color="auto"/>
        <w:bottom w:val="none" w:sz="0" w:space="0" w:color="auto"/>
        <w:right w:val="none" w:sz="0" w:space="0" w:color="auto"/>
      </w:divBdr>
    </w:div>
    <w:div w:id="1879052764">
      <w:bodyDiv w:val="1"/>
      <w:marLeft w:val="0"/>
      <w:marRight w:val="0"/>
      <w:marTop w:val="0"/>
      <w:marBottom w:val="0"/>
      <w:divBdr>
        <w:top w:val="none" w:sz="0" w:space="0" w:color="auto"/>
        <w:left w:val="none" w:sz="0" w:space="0" w:color="auto"/>
        <w:bottom w:val="none" w:sz="0" w:space="0" w:color="auto"/>
        <w:right w:val="none" w:sz="0" w:space="0" w:color="auto"/>
      </w:divBdr>
    </w:div>
    <w:div w:id="1879927194">
      <w:bodyDiv w:val="1"/>
      <w:marLeft w:val="0"/>
      <w:marRight w:val="0"/>
      <w:marTop w:val="0"/>
      <w:marBottom w:val="0"/>
      <w:divBdr>
        <w:top w:val="none" w:sz="0" w:space="0" w:color="auto"/>
        <w:left w:val="none" w:sz="0" w:space="0" w:color="auto"/>
        <w:bottom w:val="none" w:sz="0" w:space="0" w:color="auto"/>
        <w:right w:val="none" w:sz="0" w:space="0" w:color="auto"/>
      </w:divBdr>
    </w:div>
    <w:div w:id="1880390094">
      <w:bodyDiv w:val="1"/>
      <w:marLeft w:val="0"/>
      <w:marRight w:val="0"/>
      <w:marTop w:val="0"/>
      <w:marBottom w:val="0"/>
      <w:divBdr>
        <w:top w:val="none" w:sz="0" w:space="0" w:color="auto"/>
        <w:left w:val="none" w:sz="0" w:space="0" w:color="auto"/>
        <w:bottom w:val="none" w:sz="0" w:space="0" w:color="auto"/>
        <w:right w:val="none" w:sz="0" w:space="0" w:color="auto"/>
      </w:divBdr>
    </w:div>
    <w:div w:id="1880583037">
      <w:bodyDiv w:val="1"/>
      <w:marLeft w:val="0"/>
      <w:marRight w:val="0"/>
      <w:marTop w:val="0"/>
      <w:marBottom w:val="0"/>
      <w:divBdr>
        <w:top w:val="none" w:sz="0" w:space="0" w:color="auto"/>
        <w:left w:val="none" w:sz="0" w:space="0" w:color="auto"/>
        <w:bottom w:val="none" w:sz="0" w:space="0" w:color="auto"/>
        <w:right w:val="none" w:sz="0" w:space="0" w:color="auto"/>
      </w:divBdr>
    </w:div>
    <w:div w:id="1880900172">
      <w:bodyDiv w:val="1"/>
      <w:marLeft w:val="0"/>
      <w:marRight w:val="0"/>
      <w:marTop w:val="0"/>
      <w:marBottom w:val="0"/>
      <w:divBdr>
        <w:top w:val="none" w:sz="0" w:space="0" w:color="auto"/>
        <w:left w:val="none" w:sz="0" w:space="0" w:color="auto"/>
        <w:bottom w:val="none" w:sz="0" w:space="0" w:color="auto"/>
        <w:right w:val="none" w:sz="0" w:space="0" w:color="auto"/>
      </w:divBdr>
    </w:div>
    <w:div w:id="1881236405">
      <w:bodyDiv w:val="1"/>
      <w:marLeft w:val="0"/>
      <w:marRight w:val="0"/>
      <w:marTop w:val="0"/>
      <w:marBottom w:val="0"/>
      <w:divBdr>
        <w:top w:val="none" w:sz="0" w:space="0" w:color="auto"/>
        <w:left w:val="none" w:sz="0" w:space="0" w:color="auto"/>
        <w:bottom w:val="none" w:sz="0" w:space="0" w:color="auto"/>
        <w:right w:val="none" w:sz="0" w:space="0" w:color="auto"/>
      </w:divBdr>
    </w:div>
    <w:div w:id="1881894656">
      <w:bodyDiv w:val="1"/>
      <w:marLeft w:val="0"/>
      <w:marRight w:val="0"/>
      <w:marTop w:val="0"/>
      <w:marBottom w:val="0"/>
      <w:divBdr>
        <w:top w:val="none" w:sz="0" w:space="0" w:color="auto"/>
        <w:left w:val="none" w:sz="0" w:space="0" w:color="auto"/>
        <w:bottom w:val="none" w:sz="0" w:space="0" w:color="auto"/>
        <w:right w:val="none" w:sz="0" w:space="0" w:color="auto"/>
      </w:divBdr>
    </w:div>
    <w:div w:id="1882010368">
      <w:bodyDiv w:val="1"/>
      <w:marLeft w:val="0"/>
      <w:marRight w:val="0"/>
      <w:marTop w:val="0"/>
      <w:marBottom w:val="0"/>
      <w:divBdr>
        <w:top w:val="none" w:sz="0" w:space="0" w:color="auto"/>
        <w:left w:val="none" w:sz="0" w:space="0" w:color="auto"/>
        <w:bottom w:val="none" w:sz="0" w:space="0" w:color="auto"/>
        <w:right w:val="none" w:sz="0" w:space="0" w:color="auto"/>
      </w:divBdr>
    </w:div>
    <w:div w:id="1882017977">
      <w:bodyDiv w:val="1"/>
      <w:marLeft w:val="0"/>
      <w:marRight w:val="0"/>
      <w:marTop w:val="0"/>
      <w:marBottom w:val="0"/>
      <w:divBdr>
        <w:top w:val="none" w:sz="0" w:space="0" w:color="auto"/>
        <w:left w:val="none" w:sz="0" w:space="0" w:color="auto"/>
        <w:bottom w:val="none" w:sz="0" w:space="0" w:color="auto"/>
        <w:right w:val="none" w:sz="0" w:space="0" w:color="auto"/>
      </w:divBdr>
    </w:div>
    <w:div w:id="1882093079">
      <w:bodyDiv w:val="1"/>
      <w:marLeft w:val="0"/>
      <w:marRight w:val="0"/>
      <w:marTop w:val="0"/>
      <w:marBottom w:val="0"/>
      <w:divBdr>
        <w:top w:val="none" w:sz="0" w:space="0" w:color="auto"/>
        <w:left w:val="none" w:sz="0" w:space="0" w:color="auto"/>
        <w:bottom w:val="none" w:sz="0" w:space="0" w:color="auto"/>
        <w:right w:val="none" w:sz="0" w:space="0" w:color="auto"/>
      </w:divBdr>
    </w:div>
    <w:div w:id="1883204661">
      <w:bodyDiv w:val="1"/>
      <w:marLeft w:val="0"/>
      <w:marRight w:val="0"/>
      <w:marTop w:val="0"/>
      <w:marBottom w:val="0"/>
      <w:divBdr>
        <w:top w:val="none" w:sz="0" w:space="0" w:color="auto"/>
        <w:left w:val="none" w:sz="0" w:space="0" w:color="auto"/>
        <w:bottom w:val="none" w:sz="0" w:space="0" w:color="auto"/>
        <w:right w:val="none" w:sz="0" w:space="0" w:color="auto"/>
      </w:divBdr>
    </w:div>
    <w:div w:id="1883397470">
      <w:bodyDiv w:val="1"/>
      <w:marLeft w:val="0"/>
      <w:marRight w:val="0"/>
      <w:marTop w:val="0"/>
      <w:marBottom w:val="0"/>
      <w:divBdr>
        <w:top w:val="none" w:sz="0" w:space="0" w:color="auto"/>
        <w:left w:val="none" w:sz="0" w:space="0" w:color="auto"/>
        <w:bottom w:val="none" w:sz="0" w:space="0" w:color="auto"/>
        <w:right w:val="none" w:sz="0" w:space="0" w:color="auto"/>
      </w:divBdr>
    </w:div>
    <w:div w:id="1883588620">
      <w:bodyDiv w:val="1"/>
      <w:marLeft w:val="0"/>
      <w:marRight w:val="0"/>
      <w:marTop w:val="0"/>
      <w:marBottom w:val="0"/>
      <w:divBdr>
        <w:top w:val="none" w:sz="0" w:space="0" w:color="auto"/>
        <w:left w:val="none" w:sz="0" w:space="0" w:color="auto"/>
        <w:bottom w:val="none" w:sz="0" w:space="0" w:color="auto"/>
        <w:right w:val="none" w:sz="0" w:space="0" w:color="auto"/>
      </w:divBdr>
    </w:div>
    <w:div w:id="1883712013">
      <w:bodyDiv w:val="1"/>
      <w:marLeft w:val="0"/>
      <w:marRight w:val="0"/>
      <w:marTop w:val="0"/>
      <w:marBottom w:val="0"/>
      <w:divBdr>
        <w:top w:val="none" w:sz="0" w:space="0" w:color="auto"/>
        <w:left w:val="none" w:sz="0" w:space="0" w:color="auto"/>
        <w:bottom w:val="none" w:sz="0" w:space="0" w:color="auto"/>
        <w:right w:val="none" w:sz="0" w:space="0" w:color="auto"/>
      </w:divBdr>
    </w:div>
    <w:div w:id="1884051241">
      <w:bodyDiv w:val="1"/>
      <w:marLeft w:val="0"/>
      <w:marRight w:val="0"/>
      <w:marTop w:val="0"/>
      <w:marBottom w:val="0"/>
      <w:divBdr>
        <w:top w:val="none" w:sz="0" w:space="0" w:color="auto"/>
        <w:left w:val="none" w:sz="0" w:space="0" w:color="auto"/>
        <w:bottom w:val="none" w:sz="0" w:space="0" w:color="auto"/>
        <w:right w:val="none" w:sz="0" w:space="0" w:color="auto"/>
      </w:divBdr>
    </w:div>
    <w:div w:id="1884053645">
      <w:bodyDiv w:val="1"/>
      <w:marLeft w:val="0"/>
      <w:marRight w:val="0"/>
      <w:marTop w:val="0"/>
      <w:marBottom w:val="0"/>
      <w:divBdr>
        <w:top w:val="none" w:sz="0" w:space="0" w:color="auto"/>
        <w:left w:val="none" w:sz="0" w:space="0" w:color="auto"/>
        <w:bottom w:val="none" w:sz="0" w:space="0" w:color="auto"/>
        <w:right w:val="none" w:sz="0" w:space="0" w:color="auto"/>
      </w:divBdr>
    </w:div>
    <w:div w:id="1884518745">
      <w:bodyDiv w:val="1"/>
      <w:marLeft w:val="0"/>
      <w:marRight w:val="0"/>
      <w:marTop w:val="0"/>
      <w:marBottom w:val="0"/>
      <w:divBdr>
        <w:top w:val="none" w:sz="0" w:space="0" w:color="auto"/>
        <w:left w:val="none" w:sz="0" w:space="0" w:color="auto"/>
        <w:bottom w:val="none" w:sz="0" w:space="0" w:color="auto"/>
        <w:right w:val="none" w:sz="0" w:space="0" w:color="auto"/>
      </w:divBdr>
    </w:div>
    <w:div w:id="1884713054">
      <w:bodyDiv w:val="1"/>
      <w:marLeft w:val="0"/>
      <w:marRight w:val="0"/>
      <w:marTop w:val="0"/>
      <w:marBottom w:val="0"/>
      <w:divBdr>
        <w:top w:val="none" w:sz="0" w:space="0" w:color="auto"/>
        <w:left w:val="none" w:sz="0" w:space="0" w:color="auto"/>
        <w:bottom w:val="none" w:sz="0" w:space="0" w:color="auto"/>
        <w:right w:val="none" w:sz="0" w:space="0" w:color="auto"/>
      </w:divBdr>
    </w:div>
    <w:div w:id="1884825366">
      <w:bodyDiv w:val="1"/>
      <w:marLeft w:val="0"/>
      <w:marRight w:val="0"/>
      <w:marTop w:val="0"/>
      <w:marBottom w:val="0"/>
      <w:divBdr>
        <w:top w:val="none" w:sz="0" w:space="0" w:color="auto"/>
        <w:left w:val="none" w:sz="0" w:space="0" w:color="auto"/>
        <w:bottom w:val="none" w:sz="0" w:space="0" w:color="auto"/>
        <w:right w:val="none" w:sz="0" w:space="0" w:color="auto"/>
      </w:divBdr>
    </w:div>
    <w:div w:id="1885747946">
      <w:bodyDiv w:val="1"/>
      <w:marLeft w:val="0"/>
      <w:marRight w:val="0"/>
      <w:marTop w:val="0"/>
      <w:marBottom w:val="0"/>
      <w:divBdr>
        <w:top w:val="none" w:sz="0" w:space="0" w:color="auto"/>
        <w:left w:val="none" w:sz="0" w:space="0" w:color="auto"/>
        <w:bottom w:val="none" w:sz="0" w:space="0" w:color="auto"/>
        <w:right w:val="none" w:sz="0" w:space="0" w:color="auto"/>
      </w:divBdr>
    </w:div>
    <w:div w:id="1886258968">
      <w:bodyDiv w:val="1"/>
      <w:marLeft w:val="0"/>
      <w:marRight w:val="0"/>
      <w:marTop w:val="0"/>
      <w:marBottom w:val="0"/>
      <w:divBdr>
        <w:top w:val="none" w:sz="0" w:space="0" w:color="auto"/>
        <w:left w:val="none" w:sz="0" w:space="0" w:color="auto"/>
        <w:bottom w:val="none" w:sz="0" w:space="0" w:color="auto"/>
        <w:right w:val="none" w:sz="0" w:space="0" w:color="auto"/>
      </w:divBdr>
    </w:div>
    <w:div w:id="1886484666">
      <w:bodyDiv w:val="1"/>
      <w:marLeft w:val="0"/>
      <w:marRight w:val="0"/>
      <w:marTop w:val="0"/>
      <w:marBottom w:val="0"/>
      <w:divBdr>
        <w:top w:val="none" w:sz="0" w:space="0" w:color="auto"/>
        <w:left w:val="none" w:sz="0" w:space="0" w:color="auto"/>
        <w:bottom w:val="none" w:sz="0" w:space="0" w:color="auto"/>
        <w:right w:val="none" w:sz="0" w:space="0" w:color="auto"/>
      </w:divBdr>
    </w:div>
    <w:div w:id="1886672628">
      <w:bodyDiv w:val="1"/>
      <w:marLeft w:val="0"/>
      <w:marRight w:val="0"/>
      <w:marTop w:val="0"/>
      <w:marBottom w:val="0"/>
      <w:divBdr>
        <w:top w:val="none" w:sz="0" w:space="0" w:color="auto"/>
        <w:left w:val="none" w:sz="0" w:space="0" w:color="auto"/>
        <w:bottom w:val="none" w:sz="0" w:space="0" w:color="auto"/>
        <w:right w:val="none" w:sz="0" w:space="0" w:color="auto"/>
      </w:divBdr>
    </w:div>
    <w:div w:id="1887372259">
      <w:bodyDiv w:val="1"/>
      <w:marLeft w:val="0"/>
      <w:marRight w:val="0"/>
      <w:marTop w:val="0"/>
      <w:marBottom w:val="0"/>
      <w:divBdr>
        <w:top w:val="none" w:sz="0" w:space="0" w:color="auto"/>
        <w:left w:val="none" w:sz="0" w:space="0" w:color="auto"/>
        <w:bottom w:val="none" w:sz="0" w:space="0" w:color="auto"/>
        <w:right w:val="none" w:sz="0" w:space="0" w:color="auto"/>
      </w:divBdr>
    </w:div>
    <w:div w:id="1887722013">
      <w:bodyDiv w:val="1"/>
      <w:marLeft w:val="0"/>
      <w:marRight w:val="0"/>
      <w:marTop w:val="0"/>
      <w:marBottom w:val="0"/>
      <w:divBdr>
        <w:top w:val="none" w:sz="0" w:space="0" w:color="auto"/>
        <w:left w:val="none" w:sz="0" w:space="0" w:color="auto"/>
        <w:bottom w:val="none" w:sz="0" w:space="0" w:color="auto"/>
        <w:right w:val="none" w:sz="0" w:space="0" w:color="auto"/>
      </w:divBdr>
    </w:div>
    <w:div w:id="1887832903">
      <w:bodyDiv w:val="1"/>
      <w:marLeft w:val="0"/>
      <w:marRight w:val="0"/>
      <w:marTop w:val="0"/>
      <w:marBottom w:val="0"/>
      <w:divBdr>
        <w:top w:val="none" w:sz="0" w:space="0" w:color="auto"/>
        <w:left w:val="none" w:sz="0" w:space="0" w:color="auto"/>
        <w:bottom w:val="none" w:sz="0" w:space="0" w:color="auto"/>
        <w:right w:val="none" w:sz="0" w:space="0" w:color="auto"/>
      </w:divBdr>
    </w:div>
    <w:div w:id="1889029970">
      <w:bodyDiv w:val="1"/>
      <w:marLeft w:val="0"/>
      <w:marRight w:val="0"/>
      <w:marTop w:val="0"/>
      <w:marBottom w:val="0"/>
      <w:divBdr>
        <w:top w:val="none" w:sz="0" w:space="0" w:color="auto"/>
        <w:left w:val="none" w:sz="0" w:space="0" w:color="auto"/>
        <w:bottom w:val="none" w:sz="0" w:space="0" w:color="auto"/>
        <w:right w:val="none" w:sz="0" w:space="0" w:color="auto"/>
      </w:divBdr>
    </w:div>
    <w:div w:id="1889950043">
      <w:bodyDiv w:val="1"/>
      <w:marLeft w:val="0"/>
      <w:marRight w:val="0"/>
      <w:marTop w:val="0"/>
      <w:marBottom w:val="0"/>
      <w:divBdr>
        <w:top w:val="none" w:sz="0" w:space="0" w:color="auto"/>
        <w:left w:val="none" w:sz="0" w:space="0" w:color="auto"/>
        <w:bottom w:val="none" w:sz="0" w:space="0" w:color="auto"/>
        <w:right w:val="none" w:sz="0" w:space="0" w:color="auto"/>
      </w:divBdr>
    </w:div>
    <w:div w:id="1889995005">
      <w:bodyDiv w:val="1"/>
      <w:marLeft w:val="0"/>
      <w:marRight w:val="0"/>
      <w:marTop w:val="0"/>
      <w:marBottom w:val="0"/>
      <w:divBdr>
        <w:top w:val="none" w:sz="0" w:space="0" w:color="auto"/>
        <w:left w:val="none" w:sz="0" w:space="0" w:color="auto"/>
        <w:bottom w:val="none" w:sz="0" w:space="0" w:color="auto"/>
        <w:right w:val="none" w:sz="0" w:space="0" w:color="auto"/>
      </w:divBdr>
    </w:div>
    <w:div w:id="1890148883">
      <w:bodyDiv w:val="1"/>
      <w:marLeft w:val="0"/>
      <w:marRight w:val="0"/>
      <w:marTop w:val="0"/>
      <w:marBottom w:val="0"/>
      <w:divBdr>
        <w:top w:val="none" w:sz="0" w:space="0" w:color="auto"/>
        <w:left w:val="none" w:sz="0" w:space="0" w:color="auto"/>
        <w:bottom w:val="none" w:sz="0" w:space="0" w:color="auto"/>
        <w:right w:val="none" w:sz="0" w:space="0" w:color="auto"/>
      </w:divBdr>
    </w:div>
    <w:div w:id="1890534920">
      <w:bodyDiv w:val="1"/>
      <w:marLeft w:val="0"/>
      <w:marRight w:val="0"/>
      <w:marTop w:val="0"/>
      <w:marBottom w:val="0"/>
      <w:divBdr>
        <w:top w:val="none" w:sz="0" w:space="0" w:color="auto"/>
        <w:left w:val="none" w:sz="0" w:space="0" w:color="auto"/>
        <w:bottom w:val="none" w:sz="0" w:space="0" w:color="auto"/>
        <w:right w:val="none" w:sz="0" w:space="0" w:color="auto"/>
      </w:divBdr>
    </w:div>
    <w:div w:id="1890602988">
      <w:bodyDiv w:val="1"/>
      <w:marLeft w:val="0"/>
      <w:marRight w:val="0"/>
      <w:marTop w:val="0"/>
      <w:marBottom w:val="0"/>
      <w:divBdr>
        <w:top w:val="none" w:sz="0" w:space="0" w:color="auto"/>
        <w:left w:val="none" w:sz="0" w:space="0" w:color="auto"/>
        <w:bottom w:val="none" w:sz="0" w:space="0" w:color="auto"/>
        <w:right w:val="none" w:sz="0" w:space="0" w:color="auto"/>
      </w:divBdr>
    </w:div>
    <w:div w:id="1890653510">
      <w:bodyDiv w:val="1"/>
      <w:marLeft w:val="0"/>
      <w:marRight w:val="0"/>
      <w:marTop w:val="0"/>
      <w:marBottom w:val="0"/>
      <w:divBdr>
        <w:top w:val="none" w:sz="0" w:space="0" w:color="auto"/>
        <w:left w:val="none" w:sz="0" w:space="0" w:color="auto"/>
        <w:bottom w:val="none" w:sz="0" w:space="0" w:color="auto"/>
        <w:right w:val="none" w:sz="0" w:space="0" w:color="auto"/>
      </w:divBdr>
    </w:div>
    <w:div w:id="1890873818">
      <w:bodyDiv w:val="1"/>
      <w:marLeft w:val="0"/>
      <w:marRight w:val="0"/>
      <w:marTop w:val="0"/>
      <w:marBottom w:val="0"/>
      <w:divBdr>
        <w:top w:val="none" w:sz="0" w:space="0" w:color="auto"/>
        <w:left w:val="none" w:sz="0" w:space="0" w:color="auto"/>
        <w:bottom w:val="none" w:sz="0" w:space="0" w:color="auto"/>
        <w:right w:val="none" w:sz="0" w:space="0" w:color="auto"/>
      </w:divBdr>
    </w:div>
    <w:div w:id="1890875910">
      <w:bodyDiv w:val="1"/>
      <w:marLeft w:val="0"/>
      <w:marRight w:val="0"/>
      <w:marTop w:val="0"/>
      <w:marBottom w:val="0"/>
      <w:divBdr>
        <w:top w:val="none" w:sz="0" w:space="0" w:color="auto"/>
        <w:left w:val="none" w:sz="0" w:space="0" w:color="auto"/>
        <w:bottom w:val="none" w:sz="0" w:space="0" w:color="auto"/>
        <w:right w:val="none" w:sz="0" w:space="0" w:color="auto"/>
      </w:divBdr>
    </w:div>
    <w:div w:id="1890994366">
      <w:bodyDiv w:val="1"/>
      <w:marLeft w:val="0"/>
      <w:marRight w:val="0"/>
      <w:marTop w:val="0"/>
      <w:marBottom w:val="0"/>
      <w:divBdr>
        <w:top w:val="none" w:sz="0" w:space="0" w:color="auto"/>
        <w:left w:val="none" w:sz="0" w:space="0" w:color="auto"/>
        <w:bottom w:val="none" w:sz="0" w:space="0" w:color="auto"/>
        <w:right w:val="none" w:sz="0" w:space="0" w:color="auto"/>
      </w:divBdr>
    </w:div>
    <w:div w:id="1891840752">
      <w:bodyDiv w:val="1"/>
      <w:marLeft w:val="0"/>
      <w:marRight w:val="0"/>
      <w:marTop w:val="0"/>
      <w:marBottom w:val="0"/>
      <w:divBdr>
        <w:top w:val="none" w:sz="0" w:space="0" w:color="auto"/>
        <w:left w:val="none" w:sz="0" w:space="0" w:color="auto"/>
        <w:bottom w:val="none" w:sz="0" w:space="0" w:color="auto"/>
        <w:right w:val="none" w:sz="0" w:space="0" w:color="auto"/>
      </w:divBdr>
    </w:div>
    <w:div w:id="1891914856">
      <w:bodyDiv w:val="1"/>
      <w:marLeft w:val="0"/>
      <w:marRight w:val="0"/>
      <w:marTop w:val="0"/>
      <w:marBottom w:val="0"/>
      <w:divBdr>
        <w:top w:val="none" w:sz="0" w:space="0" w:color="auto"/>
        <w:left w:val="none" w:sz="0" w:space="0" w:color="auto"/>
        <w:bottom w:val="none" w:sz="0" w:space="0" w:color="auto"/>
        <w:right w:val="none" w:sz="0" w:space="0" w:color="auto"/>
      </w:divBdr>
    </w:div>
    <w:div w:id="1891988492">
      <w:bodyDiv w:val="1"/>
      <w:marLeft w:val="0"/>
      <w:marRight w:val="0"/>
      <w:marTop w:val="0"/>
      <w:marBottom w:val="0"/>
      <w:divBdr>
        <w:top w:val="none" w:sz="0" w:space="0" w:color="auto"/>
        <w:left w:val="none" w:sz="0" w:space="0" w:color="auto"/>
        <w:bottom w:val="none" w:sz="0" w:space="0" w:color="auto"/>
        <w:right w:val="none" w:sz="0" w:space="0" w:color="auto"/>
      </w:divBdr>
    </w:div>
    <w:div w:id="1892423002">
      <w:bodyDiv w:val="1"/>
      <w:marLeft w:val="0"/>
      <w:marRight w:val="0"/>
      <w:marTop w:val="0"/>
      <w:marBottom w:val="0"/>
      <w:divBdr>
        <w:top w:val="none" w:sz="0" w:space="0" w:color="auto"/>
        <w:left w:val="none" w:sz="0" w:space="0" w:color="auto"/>
        <w:bottom w:val="none" w:sz="0" w:space="0" w:color="auto"/>
        <w:right w:val="none" w:sz="0" w:space="0" w:color="auto"/>
      </w:divBdr>
    </w:div>
    <w:div w:id="1892617579">
      <w:bodyDiv w:val="1"/>
      <w:marLeft w:val="0"/>
      <w:marRight w:val="0"/>
      <w:marTop w:val="0"/>
      <w:marBottom w:val="0"/>
      <w:divBdr>
        <w:top w:val="none" w:sz="0" w:space="0" w:color="auto"/>
        <w:left w:val="none" w:sz="0" w:space="0" w:color="auto"/>
        <w:bottom w:val="none" w:sz="0" w:space="0" w:color="auto"/>
        <w:right w:val="none" w:sz="0" w:space="0" w:color="auto"/>
      </w:divBdr>
    </w:div>
    <w:div w:id="1893271464">
      <w:bodyDiv w:val="1"/>
      <w:marLeft w:val="0"/>
      <w:marRight w:val="0"/>
      <w:marTop w:val="0"/>
      <w:marBottom w:val="0"/>
      <w:divBdr>
        <w:top w:val="none" w:sz="0" w:space="0" w:color="auto"/>
        <w:left w:val="none" w:sz="0" w:space="0" w:color="auto"/>
        <w:bottom w:val="none" w:sz="0" w:space="0" w:color="auto"/>
        <w:right w:val="none" w:sz="0" w:space="0" w:color="auto"/>
      </w:divBdr>
    </w:div>
    <w:div w:id="1893736915">
      <w:bodyDiv w:val="1"/>
      <w:marLeft w:val="0"/>
      <w:marRight w:val="0"/>
      <w:marTop w:val="0"/>
      <w:marBottom w:val="0"/>
      <w:divBdr>
        <w:top w:val="none" w:sz="0" w:space="0" w:color="auto"/>
        <w:left w:val="none" w:sz="0" w:space="0" w:color="auto"/>
        <w:bottom w:val="none" w:sz="0" w:space="0" w:color="auto"/>
        <w:right w:val="none" w:sz="0" w:space="0" w:color="auto"/>
      </w:divBdr>
    </w:div>
    <w:div w:id="1894075692">
      <w:bodyDiv w:val="1"/>
      <w:marLeft w:val="0"/>
      <w:marRight w:val="0"/>
      <w:marTop w:val="0"/>
      <w:marBottom w:val="0"/>
      <w:divBdr>
        <w:top w:val="none" w:sz="0" w:space="0" w:color="auto"/>
        <w:left w:val="none" w:sz="0" w:space="0" w:color="auto"/>
        <w:bottom w:val="none" w:sz="0" w:space="0" w:color="auto"/>
        <w:right w:val="none" w:sz="0" w:space="0" w:color="auto"/>
      </w:divBdr>
    </w:div>
    <w:div w:id="1894196874">
      <w:bodyDiv w:val="1"/>
      <w:marLeft w:val="0"/>
      <w:marRight w:val="0"/>
      <w:marTop w:val="0"/>
      <w:marBottom w:val="0"/>
      <w:divBdr>
        <w:top w:val="none" w:sz="0" w:space="0" w:color="auto"/>
        <w:left w:val="none" w:sz="0" w:space="0" w:color="auto"/>
        <w:bottom w:val="none" w:sz="0" w:space="0" w:color="auto"/>
        <w:right w:val="none" w:sz="0" w:space="0" w:color="auto"/>
      </w:divBdr>
    </w:div>
    <w:div w:id="1895655187">
      <w:bodyDiv w:val="1"/>
      <w:marLeft w:val="0"/>
      <w:marRight w:val="0"/>
      <w:marTop w:val="0"/>
      <w:marBottom w:val="0"/>
      <w:divBdr>
        <w:top w:val="none" w:sz="0" w:space="0" w:color="auto"/>
        <w:left w:val="none" w:sz="0" w:space="0" w:color="auto"/>
        <w:bottom w:val="none" w:sz="0" w:space="0" w:color="auto"/>
        <w:right w:val="none" w:sz="0" w:space="0" w:color="auto"/>
      </w:divBdr>
    </w:div>
    <w:div w:id="1895853074">
      <w:bodyDiv w:val="1"/>
      <w:marLeft w:val="0"/>
      <w:marRight w:val="0"/>
      <w:marTop w:val="0"/>
      <w:marBottom w:val="0"/>
      <w:divBdr>
        <w:top w:val="none" w:sz="0" w:space="0" w:color="auto"/>
        <w:left w:val="none" w:sz="0" w:space="0" w:color="auto"/>
        <w:bottom w:val="none" w:sz="0" w:space="0" w:color="auto"/>
        <w:right w:val="none" w:sz="0" w:space="0" w:color="auto"/>
      </w:divBdr>
    </w:div>
    <w:div w:id="1895969084">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897230360">
      <w:bodyDiv w:val="1"/>
      <w:marLeft w:val="0"/>
      <w:marRight w:val="0"/>
      <w:marTop w:val="0"/>
      <w:marBottom w:val="0"/>
      <w:divBdr>
        <w:top w:val="none" w:sz="0" w:space="0" w:color="auto"/>
        <w:left w:val="none" w:sz="0" w:space="0" w:color="auto"/>
        <w:bottom w:val="none" w:sz="0" w:space="0" w:color="auto"/>
        <w:right w:val="none" w:sz="0" w:space="0" w:color="auto"/>
      </w:divBdr>
    </w:div>
    <w:div w:id="1897232304">
      <w:bodyDiv w:val="1"/>
      <w:marLeft w:val="0"/>
      <w:marRight w:val="0"/>
      <w:marTop w:val="0"/>
      <w:marBottom w:val="0"/>
      <w:divBdr>
        <w:top w:val="none" w:sz="0" w:space="0" w:color="auto"/>
        <w:left w:val="none" w:sz="0" w:space="0" w:color="auto"/>
        <w:bottom w:val="none" w:sz="0" w:space="0" w:color="auto"/>
        <w:right w:val="none" w:sz="0" w:space="0" w:color="auto"/>
      </w:divBdr>
    </w:div>
    <w:div w:id="1897936983">
      <w:bodyDiv w:val="1"/>
      <w:marLeft w:val="0"/>
      <w:marRight w:val="0"/>
      <w:marTop w:val="0"/>
      <w:marBottom w:val="0"/>
      <w:divBdr>
        <w:top w:val="none" w:sz="0" w:space="0" w:color="auto"/>
        <w:left w:val="none" w:sz="0" w:space="0" w:color="auto"/>
        <w:bottom w:val="none" w:sz="0" w:space="0" w:color="auto"/>
        <w:right w:val="none" w:sz="0" w:space="0" w:color="auto"/>
      </w:divBdr>
    </w:div>
    <w:div w:id="1898080923">
      <w:bodyDiv w:val="1"/>
      <w:marLeft w:val="0"/>
      <w:marRight w:val="0"/>
      <w:marTop w:val="0"/>
      <w:marBottom w:val="0"/>
      <w:divBdr>
        <w:top w:val="none" w:sz="0" w:space="0" w:color="auto"/>
        <w:left w:val="none" w:sz="0" w:space="0" w:color="auto"/>
        <w:bottom w:val="none" w:sz="0" w:space="0" w:color="auto"/>
        <w:right w:val="none" w:sz="0" w:space="0" w:color="auto"/>
      </w:divBdr>
    </w:div>
    <w:div w:id="1898592184">
      <w:bodyDiv w:val="1"/>
      <w:marLeft w:val="0"/>
      <w:marRight w:val="0"/>
      <w:marTop w:val="0"/>
      <w:marBottom w:val="0"/>
      <w:divBdr>
        <w:top w:val="none" w:sz="0" w:space="0" w:color="auto"/>
        <w:left w:val="none" w:sz="0" w:space="0" w:color="auto"/>
        <w:bottom w:val="none" w:sz="0" w:space="0" w:color="auto"/>
        <w:right w:val="none" w:sz="0" w:space="0" w:color="auto"/>
      </w:divBdr>
    </w:div>
    <w:div w:id="1898660600">
      <w:bodyDiv w:val="1"/>
      <w:marLeft w:val="0"/>
      <w:marRight w:val="0"/>
      <w:marTop w:val="0"/>
      <w:marBottom w:val="0"/>
      <w:divBdr>
        <w:top w:val="none" w:sz="0" w:space="0" w:color="auto"/>
        <w:left w:val="none" w:sz="0" w:space="0" w:color="auto"/>
        <w:bottom w:val="none" w:sz="0" w:space="0" w:color="auto"/>
        <w:right w:val="none" w:sz="0" w:space="0" w:color="auto"/>
      </w:divBdr>
    </w:div>
    <w:div w:id="1900358565">
      <w:bodyDiv w:val="1"/>
      <w:marLeft w:val="0"/>
      <w:marRight w:val="0"/>
      <w:marTop w:val="0"/>
      <w:marBottom w:val="0"/>
      <w:divBdr>
        <w:top w:val="none" w:sz="0" w:space="0" w:color="auto"/>
        <w:left w:val="none" w:sz="0" w:space="0" w:color="auto"/>
        <w:bottom w:val="none" w:sz="0" w:space="0" w:color="auto"/>
        <w:right w:val="none" w:sz="0" w:space="0" w:color="auto"/>
      </w:divBdr>
    </w:div>
    <w:div w:id="1900510930">
      <w:bodyDiv w:val="1"/>
      <w:marLeft w:val="0"/>
      <w:marRight w:val="0"/>
      <w:marTop w:val="0"/>
      <w:marBottom w:val="0"/>
      <w:divBdr>
        <w:top w:val="none" w:sz="0" w:space="0" w:color="auto"/>
        <w:left w:val="none" w:sz="0" w:space="0" w:color="auto"/>
        <w:bottom w:val="none" w:sz="0" w:space="0" w:color="auto"/>
        <w:right w:val="none" w:sz="0" w:space="0" w:color="auto"/>
      </w:divBdr>
    </w:div>
    <w:div w:id="1900554767">
      <w:bodyDiv w:val="1"/>
      <w:marLeft w:val="0"/>
      <w:marRight w:val="0"/>
      <w:marTop w:val="0"/>
      <w:marBottom w:val="0"/>
      <w:divBdr>
        <w:top w:val="none" w:sz="0" w:space="0" w:color="auto"/>
        <w:left w:val="none" w:sz="0" w:space="0" w:color="auto"/>
        <w:bottom w:val="none" w:sz="0" w:space="0" w:color="auto"/>
        <w:right w:val="none" w:sz="0" w:space="0" w:color="auto"/>
      </w:divBdr>
    </w:div>
    <w:div w:id="1900745686">
      <w:bodyDiv w:val="1"/>
      <w:marLeft w:val="0"/>
      <w:marRight w:val="0"/>
      <w:marTop w:val="0"/>
      <w:marBottom w:val="0"/>
      <w:divBdr>
        <w:top w:val="none" w:sz="0" w:space="0" w:color="auto"/>
        <w:left w:val="none" w:sz="0" w:space="0" w:color="auto"/>
        <w:bottom w:val="none" w:sz="0" w:space="0" w:color="auto"/>
        <w:right w:val="none" w:sz="0" w:space="0" w:color="auto"/>
      </w:divBdr>
    </w:div>
    <w:div w:id="1901016815">
      <w:bodyDiv w:val="1"/>
      <w:marLeft w:val="0"/>
      <w:marRight w:val="0"/>
      <w:marTop w:val="0"/>
      <w:marBottom w:val="0"/>
      <w:divBdr>
        <w:top w:val="none" w:sz="0" w:space="0" w:color="auto"/>
        <w:left w:val="none" w:sz="0" w:space="0" w:color="auto"/>
        <w:bottom w:val="none" w:sz="0" w:space="0" w:color="auto"/>
        <w:right w:val="none" w:sz="0" w:space="0" w:color="auto"/>
      </w:divBdr>
    </w:div>
    <w:div w:id="1901205289">
      <w:bodyDiv w:val="1"/>
      <w:marLeft w:val="0"/>
      <w:marRight w:val="0"/>
      <w:marTop w:val="0"/>
      <w:marBottom w:val="0"/>
      <w:divBdr>
        <w:top w:val="none" w:sz="0" w:space="0" w:color="auto"/>
        <w:left w:val="none" w:sz="0" w:space="0" w:color="auto"/>
        <w:bottom w:val="none" w:sz="0" w:space="0" w:color="auto"/>
        <w:right w:val="none" w:sz="0" w:space="0" w:color="auto"/>
      </w:divBdr>
    </w:div>
    <w:div w:id="1901598981">
      <w:bodyDiv w:val="1"/>
      <w:marLeft w:val="0"/>
      <w:marRight w:val="0"/>
      <w:marTop w:val="0"/>
      <w:marBottom w:val="0"/>
      <w:divBdr>
        <w:top w:val="none" w:sz="0" w:space="0" w:color="auto"/>
        <w:left w:val="none" w:sz="0" w:space="0" w:color="auto"/>
        <w:bottom w:val="none" w:sz="0" w:space="0" w:color="auto"/>
        <w:right w:val="none" w:sz="0" w:space="0" w:color="auto"/>
      </w:divBdr>
    </w:div>
    <w:div w:id="1901938051">
      <w:bodyDiv w:val="1"/>
      <w:marLeft w:val="0"/>
      <w:marRight w:val="0"/>
      <w:marTop w:val="0"/>
      <w:marBottom w:val="0"/>
      <w:divBdr>
        <w:top w:val="none" w:sz="0" w:space="0" w:color="auto"/>
        <w:left w:val="none" w:sz="0" w:space="0" w:color="auto"/>
        <w:bottom w:val="none" w:sz="0" w:space="0" w:color="auto"/>
        <w:right w:val="none" w:sz="0" w:space="0" w:color="auto"/>
      </w:divBdr>
    </w:div>
    <w:div w:id="1902404255">
      <w:bodyDiv w:val="1"/>
      <w:marLeft w:val="0"/>
      <w:marRight w:val="0"/>
      <w:marTop w:val="0"/>
      <w:marBottom w:val="0"/>
      <w:divBdr>
        <w:top w:val="none" w:sz="0" w:space="0" w:color="auto"/>
        <w:left w:val="none" w:sz="0" w:space="0" w:color="auto"/>
        <w:bottom w:val="none" w:sz="0" w:space="0" w:color="auto"/>
        <w:right w:val="none" w:sz="0" w:space="0" w:color="auto"/>
      </w:divBdr>
    </w:div>
    <w:div w:id="1903828887">
      <w:bodyDiv w:val="1"/>
      <w:marLeft w:val="0"/>
      <w:marRight w:val="0"/>
      <w:marTop w:val="0"/>
      <w:marBottom w:val="0"/>
      <w:divBdr>
        <w:top w:val="none" w:sz="0" w:space="0" w:color="auto"/>
        <w:left w:val="none" w:sz="0" w:space="0" w:color="auto"/>
        <w:bottom w:val="none" w:sz="0" w:space="0" w:color="auto"/>
        <w:right w:val="none" w:sz="0" w:space="0" w:color="auto"/>
      </w:divBdr>
    </w:div>
    <w:div w:id="1904750167">
      <w:bodyDiv w:val="1"/>
      <w:marLeft w:val="0"/>
      <w:marRight w:val="0"/>
      <w:marTop w:val="0"/>
      <w:marBottom w:val="0"/>
      <w:divBdr>
        <w:top w:val="none" w:sz="0" w:space="0" w:color="auto"/>
        <w:left w:val="none" w:sz="0" w:space="0" w:color="auto"/>
        <w:bottom w:val="none" w:sz="0" w:space="0" w:color="auto"/>
        <w:right w:val="none" w:sz="0" w:space="0" w:color="auto"/>
      </w:divBdr>
    </w:div>
    <w:div w:id="1905330190">
      <w:bodyDiv w:val="1"/>
      <w:marLeft w:val="0"/>
      <w:marRight w:val="0"/>
      <w:marTop w:val="0"/>
      <w:marBottom w:val="0"/>
      <w:divBdr>
        <w:top w:val="none" w:sz="0" w:space="0" w:color="auto"/>
        <w:left w:val="none" w:sz="0" w:space="0" w:color="auto"/>
        <w:bottom w:val="none" w:sz="0" w:space="0" w:color="auto"/>
        <w:right w:val="none" w:sz="0" w:space="0" w:color="auto"/>
      </w:divBdr>
    </w:div>
    <w:div w:id="1905800559">
      <w:bodyDiv w:val="1"/>
      <w:marLeft w:val="0"/>
      <w:marRight w:val="0"/>
      <w:marTop w:val="0"/>
      <w:marBottom w:val="0"/>
      <w:divBdr>
        <w:top w:val="none" w:sz="0" w:space="0" w:color="auto"/>
        <w:left w:val="none" w:sz="0" w:space="0" w:color="auto"/>
        <w:bottom w:val="none" w:sz="0" w:space="0" w:color="auto"/>
        <w:right w:val="none" w:sz="0" w:space="0" w:color="auto"/>
      </w:divBdr>
    </w:div>
    <w:div w:id="1905943867">
      <w:bodyDiv w:val="1"/>
      <w:marLeft w:val="0"/>
      <w:marRight w:val="0"/>
      <w:marTop w:val="0"/>
      <w:marBottom w:val="0"/>
      <w:divBdr>
        <w:top w:val="none" w:sz="0" w:space="0" w:color="auto"/>
        <w:left w:val="none" w:sz="0" w:space="0" w:color="auto"/>
        <w:bottom w:val="none" w:sz="0" w:space="0" w:color="auto"/>
        <w:right w:val="none" w:sz="0" w:space="0" w:color="auto"/>
      </w:divBdr>
    </w:div>
    <w:div w:id="1906867789">
      <w:bodyDiv w:val="1"/>
      <w:marLeft w:val="0"/>
      <w:marRight w:val="0"/>
      <w:marTop w:val="0"/>
      <w:marBottom w:val="0"/>
      <w:divBdr>
        <w:top w:val="none" w:sz="0" w:space="0" w:color="auto"/>
        <w:left w:val="none" w:sz="0" w:space="0" w:color="auto"/>
        <w:bottom w:val="none" w:sz="0" w:space="0" w:color="auto"/>
        <w:right w:val="none" w:sz="0" w:space="0" w:color="auto"/>
      </w:divBdr>
    </w:div>
    <w:div w:id="1906917200">
      <w:bodyDiv w:val="1"/>
      <w:marLeft w:val="0"/>
      <w:marRight w:val="0"/>
      <w:marTop w:val="0"/>
      <w:marBottom w:val="0"/>
      <w:divBdr>
        <w:top w:val="none" w:sz="0" w:space="0" w:color="auto"/>
        <w:left w:val="none" w:sz="0" w:space="0" w:color="auto"/>
        <w:bottom w:val="none" w:sz="0" w:space="0" w:color="auto"/>
        <w:right w:val="none" w:sz="0" w:space="0" w:color="auto"/>
      </w:divBdr>
    </w:div>
    <w:div w:id="1907842056">
      <w:bodyDiv w:val="1"/>
      <w:marLeft w:val="0"/>
      <w:marRight w:val="0"/>
      <w:marTop w:val="0"/>
      <w:marBottom w:val="0"/>
      <w:divBdr>
        <w:top w:val="none" w:sz="0" w:space="0" w:color="auto"/>
        <w:left w:val="none" w:sz="0" w:space="0" w:color="auto"/>
        <w:bottom w:val="none" w:sz="0" w:space="0" w:color="auto"/>
        <w:right w:val="none" w:sz="0" w:space="0" w:color="auto"/>
      </w:divBdr>
    </w:div>
    <w:div w:id="1908416517">
      <w:bodyDiv w:val="1"/>
      <w:marLeft w:val="0"/>
      <w:marRight w:val="0"/>
      <w:marTop w:val="0"/>
      <w:marBottom w:val="0"/>
      <w:divBdr>
        <w:top w:val="none" w:sz="0" w:space="0" w:color="auto"/>
        <w:left w:val="none" w:sz="0" w:space="0" w:color="auto"/>
        <w:bottom w:val="none" w:sz="0" w:space="0" w:color="auto"/>
        <w:right w:val="none" w:sz="0" w:space="0" w:color="auto"/>
      </w:divBdr>
    </w:div>
    <w:div w:id="1909418730">
      <w:bodyDiv w:val="1"/>
      <w:marLeft w:val="0"/>
      <w:marRight w:val="0"/>
      <w:marTop w:val="0"/>
      <w:marBottom w:val="0"/>
      <w:divBdr>
        <w:top w:val="none" w:sz="0" w:space="0" w:color="auto"/>
        <w:left w:val="none" w:sz="0" w:space="0" w:color="auto"/>
        <w:bottom w:val="none" w:sz="0" w:space="0" w:color="auto"/>
        <w:right w:val="none" w:sz="0" w:space="0" w:color="auto"/>
      </w:divBdr>
    </w:div>
    <w:div w:id="1909608925">
      <w:bodyDiv w:val="1"/>
      <w:marLeft w:val="0"/>
      <w:marRight w:val="0"/>
      <w:marTop w:val="0"/>
      <w:marBottom w:val="0"/>
      <w:divBdr>
        <w:top w:val="none" w:sz="0" w:space="0" w:color="auto"/>
        <w:left w:val="none" w:sz="0" w:space="0" w:color="auto"/>
        <w:bottom w:val="none" w:sz="0" w:space="0" w:color="auto"/>
        <w:right w:val="none" w:sz="0" w:space="0" w:color="auto"/>
      </w:divBdr>
    </w:div>
    <w:div w:id="1910768620">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10772094">
      <w:bodyDiv w:val="1"/>
      <w:marLeft w:val="0"/>
      <w:marRight w:val="0"/>
      <w:marTop w:val="0"/>
      <w:marBottom w:val="0"/>
      <w:divBdr>
        <w:top w:val="none" w:sz="0" w:space="0" w:color="auto"/>
        <w:left w:val="none" w:sz="0" w:space="0" w:color="auto"/>
        <w:bottom w:val="none" w:sz="0" w:space="0" w:color="auto"/>
        <w:right w:val="none" w:sz="0" w:space="0" w:color="auto"/>
      </w:divBdr>
    </w:div>
    <w:div w:id="1910849343">
      <w:bodyDiv w:val="1"/>
      <w:marLeft w:val="0"/>
      <w:marRight w:val="0"/>
      <w:marTop w:val="0"/>
      <w:marBottom w:val="0"/>
      <w:divBdr>
        <w:top w:val="none" w:sz="0" w:space="0" w:color="auto"/>
        <w:left w:val="none" w:sz="0" w:space="0" w:color="auto"/>
        <w:bottom w:val="none" w:sz="0" w:space="0" w:color="auto"/>
        <w:right w:val="none" w:sz="0" w:space="0" w:color="auto"/>
      </w:divBdr>
    </w:div>
    <w:div w:id="1911378257">
      <w:bodyDiv w:val="1"/>
      <w:marLeft w:val="0"/>
      <w:marRight w:val="0"/>
      <w:marTop w:val="0"/>
      <w:marBottom w:val="0"/>
      <w:divBdr>
        <w:top w:val="none" w:sz="0" w:space="0" w:color="auto"/>
        <w:left w:val="none" w:sz="0" w:space="0" w:color="auto"/>
        <w:bottom w:val="none" w:sz="0" w:space="0" w:color="auto"/>
        <w:right w:val="none" w:sz="0" w:space="0" w:color="auto"/>
      </w:divBdr>
    </w:div>
    <w:div w:id="1911764429">
      <w:bodyDiv w:val="1"/>
      <w:marLeft w:val="0"/>
      <w:marRight w:val="0"/>
      <w:marTop w:val="0"/>
      <w:marBottom w:val="0"/>
      <w:divBdr>
        <w:top w:val="none" w:sz="0" w:space="0" w:color="auto"/>
        <w:left w:val="none" w:sz="0" w:space="0" w:color="auto"/>
        <w:bottom w:val="none" w:sz="0" w:space="0" w:color="auto"/>
        <w:right w:val="none" w:sz="0" w:space="0" w:color="auto"/>
      </w:divBdr>
    </w:div>
    <w:div w:id="1911843539">
      <w:bodyDiv w:val="1"/>
      <w:marLeft w:val="0"/>
      <w:marRight w:val="0"/>
      <w:marTop w:val="0"/>
      <w:marBottom w:val="0"/>
      <w:divBdr>
        <w:top w:val="none" w:sz="0" w:space="0" w:color="auto"/>
        <w:left w:val="none" w:sz="0" w:space="0" w:color="auto"/>
        <w:bottom w:val="none" w:sz="0" w:space="0" w:color="auto"/>
        <w:right w:val="none" w:sz="0" w:space="0" w:color="auto"/>
      </w:divBdr>
    </w:div>
    <w:div w:id="1912085039">
      <w:bodyDiv w:val="1"/>
      <w:marLeft w:val="0"/>
      <w:marRight w:val="0"/>
      <w:marTop w:val="0"/>
      <w:marBottom w:val="0"/>
      <w:divBdr>
        <w:top w:val="none" w:sz="0" w:space="0" w:color="auto"/>
        <w:left w:val="none" w:sz="0" w:space="0" w:color="auto"/>
        <w:bottom w:val="none" w:sz="0" w:space="0" w:color="auto"/>
        <w:right w:val="none" w:sz="0" w:space="0" w:color="auto"/>
      </w:divBdr>
    </w:div>
    <w:div w:id="1912232922">
      <w:bodyDiv w:val="1"/>
      <w:marLeft w:val="0"/>
      <w:marRight w:val="0"/>
      <w:marTop w:val="0"/>
      <w:marBottom w:val="0"/>
      <w:divBdr>
        <w:top w:val="none" w:sz="0" w:space="0" w:color="auto"/>
        <w:left w:val="none" w:sz="0" w:space="0" w:color="auto"/>
        <w:bottom w:val="none" w:sz="0" w:space="0" w:color="auto"/>
        <w:right w:val="none" w:sz="0" w:space="0" w:color="auto"/>
      </w:divBdr>
    </w:div>
    <w:div w:id="1912881580">
      <w:bodyDiv w:val="1"/>
      <w:marLeft w:val="0"/>
      <w:marRight w:val="0"/>
      <w:marTop w:val="0"/>
      <w:marBottom w:val="0"/>
      <w:divBdr>
        <w:top w:val="none" w:sz="0" w:space="0" w:color="auto"/>
        <w:left w:val="none" w:sz="0" w:space="0" w:color="auto"/>
        <w:bottom w:val="none" w:sz="0" w:space="0" w:color="auto"/>
        <w:right w:val="none" w:sz="0" w:space="0" w:color="auto"/>
      </w:divBdr>
    </w:div>
    <w:div w:id="1913735858">
      <w:bodyDiv w:val="1"/>
      <w:marLeft w:val="0"/>
      <w:marRight w:val="0"/>
      <w:marTop w:val="0"/>
      <w:marBottom w:val="0"/>
      <w:divBdr>
        <w:top w:val="none" w:sz="0" w:space="0" w:color="auto"/>
        <w:left w:val="none" w:sz="0" w:space="0" w:color="auto"/>
        <w:bottom w:val="none" w:sz="0" w:space="0" w:color="auto"/>
        <w:right w:val="none" w:sz="0" w:space="0" w:color="auto"/>
      </w:divBdr>
    </w:div>
    <w:div w:id="1913736015">
      <w:bodyDiv w:val="1"/>
      <w:marLeft w:val="0"/>
      <w:marRight w:val="0"/>
      <w:marTop w:val="0"/>
      <w:marBottom w:val="0"/>
      <w:divBdr>
        <w:top w:val="none" w:sz="0" w:space="0" w:color="auto"/>
        <w:left w:val="none" w:sz="0" w:space="0" w:color="auto"/>
        <w:bottom w:val="none" w:sz="0" w:space="0" w:color="auto"/>
        <w:right w:val="none" w:sz="0" w:space="0" w:color="auto"/>
      </w:divBdr>
    </w:div>
    <w:div w:id="1914504140">
      <w:bodyDiv w:val="1"/>
      <w:marLeft w:val="0"/>
      <w:marRight w:val="0"/>
      <w:marTop w:val="0"/>
      <w:marBottom w:val="0"/>
      <w:divBdr>
        <w:top w:val="none" w:sz="0" w:space="0" w:color="auto"/>
        <w:left w:val="none" w:sz="0" w:space="0" w:color="auto"/>
        <w:bottom w:val="none" w:sz="0" w:space="0" w:color="auto"/>
        <w:right w:val="none" w:sz="0" w:space="0" w:color="auto"/>
      </w:divBdr>
    </w:div>
    <w:div w:id="1914777655">
      <w:bodyDiv w:val="1"/>
      <w:marLeft w:val="0"/>
      <w:marRight w:val="0"/>
      <w:marTop w:val="0"/>
      <w:marBottom w:val="0"/>
      <w:divBdr>
        <w:top w:val="none" w:sz="0" w:space="0" w:color="auto"/>
        <w:left w:val="none" w:sz="0" w:space="0" w:color="auto"/>
        <w:bottom w:val="none" w:sz="0" w:space="0" w:color="auto"/>
        <w:right w:val="none" w:sz="0" w:space="0" w:color="auto"/>
      </w:divBdr>
    </w:div>
    <w:div w:id="1915040454">
      <w:bodyDiv w:val="1"/>
      <w:marLeft w:val="0"/>
      <w:marRight w:val="0"/>
      <w:marTop w:val="0"/>
      <w:marBottom w:val="0"/>
      <w:divBdr>
        <w:top w:val="none" w:sz="0" w:space="0" w:color="auto"/>
        <w:left w:val="none" w:sz="0" w:space="0" w:color="auto"/>
        <w:bottom w:val="none" w:sz="0" w:space="0" w:color="auto"/>
        <w:right w:val="none" w:sz="0" w:space="0" w:color="auto"/>
      </w:divBdr>
    </w:div>
    <w:div w:id="1915042920">
      <w:bodyDiv w:val="1"/>
      <w:marLeft w:val="0"/>
      <w:marRight w:val="0"/>
      <w:marTop w:val="0"/>
      <w:marBottom w:val="0"/>
      <w:divBdr>
        <w:top w:val="none" w:sz="0" w:space="0" w:color="auto"/>
        <w:left w:val="none" w:sz="0" w:space="0" w:color="auto"/>
        <w:bottom w:val="none" w:sz="0" w:space="0" w:color="auto"/>
        <w:right w:val="none" w:sz="0" w:space="0" w:color="auto"/>
      </w:divBdr>
    </w:div>
    <w:div w:id="1915042990">
      <w:bodyDiv w:val="1"/>
      <w:marLeft w:val="0"/>
      <w:marRight w:val="0"/>
      <w:marTop w:val="0"/>
      <w:marBottom w:val="0"/>
      <w:divBdr>
        <w:top w:val="none" w:sz="0" w:space="0" w:color="auto"/>
        <w:left w:val="none" w:sz="0" w:space="0" w:color="auto"/>
        <w:bottom w:val="none" w:sz="0" w:space="0" w:color="auto"/>
        <w:right w:val="none" w:sz="0" w:space="0" w:color="auto"/>
      </w:divBdr>
    </w:div>
    <w:div w:id="1915239033">
      <w:bodyDiv w:val="1"/>
      <w:marLeft w:val="0"/>
      <w:marRight w:val="0"/>
      <w:marTop w:val="0"/>
      <w:marBottom w:val="0"/>
      <w:divBdr>
        <w:top w:val="none" w:sz="0" w:space="0" w:color="auto"/>
        <w:left w:val="none" w:sz="0" w:space="0" w:color="auto"/>
        <w:bottom w:val="none" w:sz="0" w:space="0" w:color="auto"/>
        <w:right w:val="none" w:sz="0" w:space="0" w:color="auto"/>
      </w:divBdr>
    </w:div>
    <w:div w:id="1915310180">
      <w:bodyDiv w:val="1"/>
      <w:marLeft w:val="0"/>
      <w:marRight w:val="0"/>
      <w:marTop w:val="0"/>
      <w:marBottom w:val="0"/>
      <w:divBdr>
        <w:top w:val="none" w:sz="0" w:space="0" w:color="auto"/>
        <w:left w:val="none" w:sz="0" w:space="0" w:color="auto"/>
        <w:bottom w:val="none" w:sz="0" w:space="0" w:color="auto"/>
        <w:right w:val="none" w:sz="0" w:space="0" w:color="auto"/>
      </w:divBdr>
    </w:div>
    <w:div w:id="1916357038">
      <w:bodyDiv w:val="1"/>
      <w:marLeft w:val="0"/>
      <w:marRight w:val="0"/>
      <w:marTop w:val="0"/>
      <w:marBottom w:val="0"/>
      <w:divBdr>
        <w:top w:val="none" w:sz="0" w:space="0" w:color="auto"/>
        <w:left w:val="none" w:sz="0" w:space="0" w:color="auto"/>
        <w:bottom w:val="none" w:sz="0" w:space="0" w:color="auto"/>
        <w:right w:val="none" w:sz="0" w:space="0" w:color="auto"/>
      </w:divBdr>
    </w:div>
    <w:div w:id="1916545548">
      <w:bodyDiv w:val="1"/>
      <w:marLeft w:val="0"/>
      <w:marRight w:val="0"/>
      <w:marTop w:val="0"/>
      <w:marBottom w:val="0"/>
      <w:divBdr>
        <w:top w:val="none" w:sz="0" w:space="0" w:color="auto"/>
        <w:left w:val="none" w:sz="0" w:space="0" w:color="auto"/>
        <w:bottom w:val="none" w:sz="0" w:space="0" w:color="auto"/>
        <w:right w:val="none" w:sz="0" w:space="0" w:color="auto"/>
      </w:divBdr>
    </w:div>
    <w:div w:id="1916670909">
      <w:bodyDiv w:val="1"/>
      <w:marLeft w:val="0"/>
      <w:marRight w:val="0"/>
      <w:marTop w:val="0"/>
      <w:marBottom w:val="0"/>
      <w:divBdr>
        <w:top w:val="none" w:sz="0" w:space="0" w:color="auto"/>
        <w:left w:val="none" w:sz="0" w:space="0" w:color="auto"/>
        <w:bottom w:val="none" w:sz="0" w:space="0" w:color="auto"/>
        <w:right w:val="none" w:sz="0" w:space="0" w:color="auto"/>
      </w:divBdr>
    </w:div>
    <w:div w:id="1916933979">
      <w:bodyDiv w:val="1"/>
      <w:marLeft w:val="0"/>
      <w:marRight w:val="0"/>
      <w:marTop w:val="0"/>
      <w:marBottom w:val="0"/>
      <w:divBdr>
        <w:top w:val="none" w:sz="0" w:space="0" w:color="auto"/>
        <w:left w:val="none" w:sz="0" w:space="0" w:color="auto"/>
        <w:bottom w:val="none" w:sz="0" w:space="0" w:color="auto"/>
        <w:right w:val="none" w:sz="0" w:space="0" w:color="auto"/>
      </w:divBdr>
    </w:div>
    <w:div w:id="1917351332">
      <w:bodyDiv w:val="1"/>
      <w:marLeft w:val="0"/>
      <w:marRight w:val="0"/>
      <w:marTop w:val="0"/>
      <w:marBottom w:val="0"/>
      <w:divBdr>
        <w:top w:val="none" w:sz="0" w:space="0" w:color="auto"/>
        <w:left w:val="none" w:sz="0" w:space="0" w:color="auto"/>
        <w:bottom w:val="none" w:sz="0" w:space="0" w:color="auto"/>
        <w:right w:val="none" w:sz="0" w:space="0" w:color="auto"/>
      </w:divBdr>
    </w:div>
    <w:div w:id="1917398974">
      <w:bodyDiv w:val="1"/>
      <w:marLeft w:val="0"/>
      <w:marRight w:val="0"/>
      <w:marTop w:val="0"/>
      <w:marBottom w:val="0"/>
      <w:divBdr>
        <w:top w:val="none" w:sz="0" w:space="0" w:color="auto"/>
        <w:left w:val="none" w:sz="0" w:space="0" w:color="auto"/>
        <w:bottom w:val="none" w:sz="0" w:space="0" w:color="auto"/>
        <w:right w:val="none" w:sz="0" w:space="0" w:color="auto"/>
      </w:divBdr>
    </w:div>
    <w:div w:id="1917587263">
      <w:bodyDiv w:val="1"/>
      <w:marLeft w:val="0"/>
      <w:marRight w:val="0"/>
      <w:marTop w:val="0"/>
      <w:marBottom w:val="0"/>
      <w:divBdr>
        <w:top w:val="none" w:sz="0" w:space="0" w:color="auto"/>
        <w:left w:val="none" w:sz="0" w:space="0" w:color="auto"/>
        <w:bottom w:val="none" w:sz="0" w:space="0" w:color="auto"/>
        <w:right w:val="none" w:sz="0" w:space="0" w:color="auto"/>
      </w:divBdr>
    </w:div>
    <w:div w:id="1918319988">
      <w:bodyDiv w:val="1"/>
      <w:marLeft w:val="0"/>
      <w:marRight w:val="0"/>
      <w:marTop w:val="0"/>
      <w:marBottom w:val="0"/>
      <w:divBdr>
        <w:top w:val="none" w:sz="0" w:space="0" w:color="auto"/>
        <w:left w:val="none" w:sz="0" w:space="0" w:color="auto"/>
        <w:bottom w:val="none" w:sz="0" w:space="0" w:color="auto"/>
        <w:right w:val="none" w:sz="0" w:space="0" w:color="auto"/>
      </w:divBdr>
    </w:div>
    <w:div w:id="1918401763">
      <w:bodyDiv w:val="1"/>
      <w:marLeft w:val="0"/>
      <w:marRight w:val="0"/>
      <w:marTop w:val="0"/>
      <w:marBottom w:val="0"/>
      <w:divBdr>
        <w:top w:val="none" w:sz="0" w:space="0" w:color="auto"/>
        <w:left w:val="none" w:sz="0" w:space="0" w:color="auto"/>
        <w:bottom w:val="none" w:sz="0" w:space="0" w:color="auto"/>
        <w:right w:val="none" w:sz="0" w:space="0" w:color="auto"/>
      </w:divBdr>
    </w:div>
    <w:div w:id="1918786941">
      <w:bodyDiv w:val="1"/>
      <w:marLeft w:val="0"/>
      <w:marRight w:val="0"/>
      <w:marTop w:val="0"/>
      <w:marBottom w:val="0"/>
      <w:divBdr>
        <w:top w:val="none" w:sz="0" w:space="0" w:color="auto"/>
        <w:left w:val="none" w:sz="0" w:space="0" w:color="auto"/>
        <w:bottom w:val="none" w:sz="0" w:space="0" w:color="auto"/>
        <w:right w:val="none" w:sz="0" w:space="0" w:color="auto"/>
      </w:divBdr>
    </w:div>
    <w:div w:id="1918903586">
      <w:bodyDiv w:val="1"/>
      <w:marLeft w:val="0"/>
      <w:marRight w:val="0"/>
      <w:marTop w:val="0"/>
      <w:marBottom w:val="0"/>
      <w:divBdr>
        <w:top w:val="none" w:sz="0" w:space="0" w:color="auto"/>
        <w:left w:val="none" w:sz="0" w:space="0" w:color="auto"/>
        <w:bottom w:val="none" w:sz="0" w:space="0" w:color="auto"/>
        <w:right w:val="none" w:sz="0" w:space="0" w:color="auto"/>
      </w:divBdr>
    </w:div>
    <w:div w:id="1919093818">
      <w:bodyDiv w:val="1"/>
      <w:marLeft w:val="0"/>
      <w:marRight w:val="0"/>
      <w:marTop w:val="0"/>
      <w:marBottom w:val="0"/>
      <w:divBdr>
        <w:top w:val="none" w:sz="0" w:space="0" w:color="auto"/>
        <w:left w:val="none" w:sz="0" w:space="0" w:color="auto"/>
        <w:bottom w:val="none" w:sz="0" w:space="0" w:color="auto"/>
        <w:right w:val="none" w:sz="0" w:space="0" w:color="auto"/>
      </w:divBdr>
    </w:div>
    <w:div w:id="1919434375">
      <w:bodyDiv w:val="1"/>
      <w:marLeft w:val="0"/>
      <w:marRight w:val="0"/>
      <w:marTop w:val="0"/>
      <w:marBottom w:val="0"/>
      <w:divBdr>
        <w:top w:val="none" w:sz="0" w:space="0" w:color="auto"/>
        <w:left w:val="none" w:sz="0" w:space="0" w:color="auto"/>
        <w:bottom w:val="none" w:sz="0" w:space="0" w:color="auto"/>
        <w:right w:val="none" w:sz="0" w:space="0" w:color="auto"/>
      </w:divBdr>
    </w:div>
    <w:div w:id="1919440415">
      <w:bodyDiv w:val="1"/>
      <w:marLeft w:val="0"/>
      <w:marRight w:val="0"/>
      <w:marTop w:val="0"/>
      <w:marBottom w:val="0"/>
      <w:divBdr>
        <w:top w:val="none" w:sz="0" w:space="0" w:color="auto"/>
        <w:left w:val="none" w:sz="0" w:space="0" w:color="auto"/>
        <w:bottom w:val="none" w:sz="0" w:space="0" w:color="auto"/>
        <w:right w:val="none" w:sz="0" w:space="0" w:color="auto"/>
      </w:divBdr>
    </w:div>
    <w:div w:id="1919440939">
      <w:bodyDiv w:val="1"/>
      <w:marLeft w:val="0"/>
      <w:marRight w:val="0"/>
      <w:marTop w:val="0"/>
      <w:marBottom w:val="0"/>
      <w:divBdr>
        <w:top w:val="none" w:sz="0" w:space="0" w:color="auto"/>
        <w:left w:val="none" w:sz="0" w:space="0" w:color="auto"/>
        <w:bottom w:val="none" w:sz="0" w:space="0" w:color="auto"/>
        <w:right w:val="none" w:sz="0" w:space="0" w:color="auto"/>
      </w:divBdr>
    </w:div>
    <w:div w:id="1919826883">
      <w:bodyDiv w:val="1"/>
      <w:marLeft w:val="0"/>
      <w:marRight w:val="0"/>
      <w:marTop w:val="0"/>
      <w:marBottom w:val="0"/>
      <w:divBdr>
        <w:top w:val="none" w:sz="0" w:space="0" w:color="auto"/>
        <w:left w:val="none" w:sz="0" w:space="0" w:color="auto"/>
        <w:bottom w:val="none" w:sz="0" w:space="0" w:color="auto"/>
        <w:right w:val="none" w:sz="0" w:space="0" w:color="auto"/>
      </w:divBdr>
    </w:div>
    <w:div w:id="1919972483">
      <w:bodyDiv w:val="1"/>
      <w:marLeft w:val="0"/>
      <w:marRight w:val="0"/>
      <w:marTop w:val="0"/>
      <w:marBottom w:val="0"/>
      <w:divBdr>
        <w:top w:val="none" w:sz="0" w:space="0" w:color="auto"/>
        <w:left w:val="none" w:sz="0" w:space="0" w:color="auto"/>
        <w:bottom w:val="none" w:sz="0" w:space="0" w:color="auto"/>
        <w:right w:val="none" w:sz="0" w:space="0" w:color="auto"/>
      </w:divBdr>
    </w:div>
    <w:div w:id="1920089784">
      <w:bodyDiv w:val="1"/>
      <w:marLeft w:val="0"/>
      <w:marRight w:val="0"/>
      <w:marTop w:val="0"/>
      <w:marBottom w:val="0"/>
      <w:divBdr>
        <w:top w:val="none" w:sz="0" w:space="0" w:color="auto"/>
        <w:left w:val="none" w:sz="0" w:space="0" w:color="auto"/>
        <w:bottom w:val="none" w:sz="0" w:space="0" w:color="auto"/>
        <w:right w:val="none" w:sz="0" w:space="0" w:color="auto"/>
      </w:divBdr>
    </w:div>
    <w:div w:id="1920207758">
      <w:bodyDiv w:val="1"/>
      <w:marLeft w:val="0"/>
      <w:marRight w:val="0"/>
      <w:marTop w:val="0"/>
      <w:marBottom w:val="0"/>
      <w:divBdr>
        <w:top w:val="none" w:sz="0" w:space="0" w:color="auto"/>
        <w:left w:val="none" w:sz="0" w:space="0" w:color="auto"/>
        <w:bottom w:val="none" w:sz="0" w:space="0" w:color="auto"/>
        <w:right w:val="none" w:sz="0" w:space="0" w:color="auto"/>
      </w:divBdr>
    </w:div>
    <w:div w:id="1921022765">
      <w:bodyDiv w:val="1"/>
      <w:marLeft w:val="0"/>
      <w:marRight w:val="0"/>
      <w:marTop w:val="0"/>
      <w:marBottom w:val="0"/>
      <w:divBdr>
        <w:top w:val="none" w:sz="0" w:space="0" w:color="auto"/>
        <w:left w:val="none" w:sz="0" w:space="0" w:color="auto"/>
        <w:bottom w:val="none" w:sz="0" w:space="0" w:color="auto"/>
        <w:right w:val="none" w:sz="0" w:space="0" w:color="auto"/>
      </w:divBdr>
    </w:div>
    <w:div w:id="1921282471">
      <w:bodyDiv w:val="1"/>
      <w:marLeft w:val="0"/>
      <w:marRight w:val="0"/>
      <w:marTop w:val="0"/>
      <w:marBottom w:val="0"/>
      <w:divBdr>
        <w:top w:val="none" w:sz="0" w:space="0" w:color="auto"/>
        <w:left w:val="none" w:sz="0" w:space="0" w:color="auto"/>
        <w:bottom w:val="none" w:sz="0" w:space="0" w:color="auto"/>
        <w:right w:val="none" w:sz="0" w:space="0" w:color="auto"/>
      </w:divBdr>
    </w:div>
    <w:div w:id="1921479351">
      <w:bodyDiv w:val="1"/>
      <w:marLeft w:val="0"/>
      <w:marRight w:val="0"/>
      <w:marTop w:val="0"/>
      <w:marBottom w:val="0"/>
      <w:divBdr>
        <w:top w:val="none" w:sz="0" w:space="0" w:color="auto"/>
        <w:left w:val="none" w:sz="0" w:space="0" w:color="auto"/>
        <w:bottom w:val="none" w:sz="0" w:space="0" w:color="auto"/>
        <w:right w:val="none" w:sz="0" w:space="0" w:color="auto"/>
      </w:divBdr>
    </w:div>
    <w:div w:id="1921985430">
      <w:bodyDiv w:val="1"/>
      <w:marLeft w:val="0"/>
      <w:marRight w:val="0"/>
      <w:marTop w:val="0"/>
      <w:marBottom w:val="0"/>
      <w:divBdr>
        <w:top w:val="none" w:sz="0" w:space="0" w:color="auto"/>
        <w:left w:val="none" w:sz="0" w:space="0" w:color="auto"/>
        <w:bottom w:val="none" w:sz="0" w:space="0" w:color="auto"/>
        <w:right w:val="none" w:sz="0" w:space="0" w:color="auto"/>
      </w:divBdr>
    </w:div>
    <w:div w:id="1921988889">
      <w:bodyDiv w:val="1"/>
      <w:marLeft w:val="0"/>
      <w:marRight w:val="0"/>
      <w:marTop w:val="0"/>
      <w:marBottom w:val="0"/>
      <w:divBdr>
        <w:top w:val="none" w:sz="0" w:space="0" w:color="auto"/>
        <w:left w:val="none" w:sz="0" w:space="0" w:color="auto"/>
        <w:bottom w:val="none" w:sz="0" w:space="0" w:color="auto"/>
        <w:right w:val="none" w:sz="0" w:space="0" w:color="auto"/>
      </w:divBdr>
    </w:div>
    <w:div w:id="1922135526">
      <w:bodyDiv w:val="1"/>
      <w:marLeft w:val="0"/>
      <w:marRight w:val="0"/>
      <w:marTop w:val="0"/>
      <w:marBottom w:val="0"/>
      <w:divBdr>
        <w:top w:val="none" w:sz="0" w:space="0" w:color="auto"/>
        <w:left w:val="none" w:sz="0" w:space="0" w:color="auto"/>
        <w:bottom w:val="none" w:sz="0" w:space="0" w:color="auto"/>
        <w:right w:val="none" w:sz="0" w:space="0" w:color="auto"/>
      </w:divBdr>
    </w:div>
    <w:div w:id="1922249237">
      <w:bodyDiv w:val="1"/>
      <w:marLeft w:val="0"/>
      <w:marRight w:val="0"/>
      <w:marTop w:val="0"/>
      <w:marBottom w:val="0"/>
      <w:divBdr>
        <w:top w:val="none" w:sz="0" w:space="0" w:color="auto"/>
        <w:left w:val="none" w:sz="0" w:space="0" w:color="auto"/>
        <w:bottom w:val="none" w:sz="0" w:space="0" w:color="auto"/>
        <w:right w:val="none" w:sz="0" w:space="0" w:color="auto"/>
      </w:divBdr>
    </w:div>
    <w:div w:id="1922251768">
      <w:bodyDiv w:val="1"/>
      <w:marLeft w:val="0"/>
      <w:marRight w:val="0"/>
      <w:marTop w:val="0"/>
      <w:marBottom w:val="0"/>
      <w:divBdr>
        <w:top w:val="none" w:sz="0" w:space="0" w:color="auto"/>
        <w:left w:val="none" w:sz="0" w:space="0" w:color="auto"/>
        <w:bottom w:val="none" w:sz="0" w:space="0" w:color="auto"/>
        <w:right w:val="none" w:sz="0" w:space="0" w:color="auto"/>
      </w:divBdr>
    </w:div>
    <w:div w:id="1923292548">
      <w:bodyDiv w:val="1"/>
      <w:marLeft w:val="0"/>
      <w:marRight w:val="0"/>
      <w:marTop w:val="0"/>
      <w:marBottom w:val="0"/>
      <w:divBdr>
        <w:top w:val="none" w:sz="0" w:space="0" w:color="auto"/>
        <w:left w:val="none" w:sz="0" w:space="0" w:color="auto"/>
        <w:bottom w:val="none" w:sz="0" w:space="0" w:color="auto"/>
        <w:right w:val="none" w:sz="0" w:space="0" w:color="auto"/>
      </w:divBdr>
    </w:div>
    <w:div w:id="1923491102">
      <w:bodyDiv w:val="1"/>
      <w:marLeft w:val="0"/>
      <w:marRight w:val="0"/>
      <w:marTop w:val="0"/>
      <w:marBottom w:val="0"/>
      <w:divBdr>
        <w:top w:val="none" w:sz="0" w:space="0" w:color="auto"/>
        <w:left w:val="none" w:sz="0" w:space="0" w:color="auto"/>
        <w:bottom w:val="none" w:sz="0" w:space="0" w:color="auto"/>
        <w:right w:val="none" w:sz="0" w:space="0" w:color="auto"/>
      </w:divBdr>
    </w:div>
    <w:div w:id="1924414142">
      <w:bodyDiv w:val="1"/>
      <w:marLeft w:val="0"/>
      <w:marRight w:val="0"/>
      <w:marTop w:val="0"/>
      <w:marBottom w:val="0"/>
      <w:divBdr>
        <w:top w:val="none" w:sz="0" w:space="0" w:color="auto"/>
        <w:left w:val="none" w:sz="0" w:space="0" w:color="auto"/>
        <w:bottom w:val="none" w:sz="0" w:space="0" w:color="auto"/>
        <w:right w:val="none" w:sz="0" w:space="0" w:color="auto"/>
      </w:divBdr>
    </w:div>
    <w:div w:id="1925333470">
      <w:bodyDiv w:val="1"/>
      <w:marLeft w:val="0"/>
      <w:marRight w:val="0"/>
      <w:marTop w:val="0"/>
      <w:marBottom w:val="0"/>
      <w:divBdr>
        <w:top w:val="none" w:sz="0" w:space="0" w:color="auto"/>
        <w:left w:val="none" w:sz="0" w:space="0" w:color="auto"/>
        <w:bottom w:val="none" w:sz="0" w:space="0" w:color="auto"/>
        <w:right w:val="none" w:sz="0" w:space="0" w:color="auto"/>
      </w:divBdr>
    </w:div>
    <w:div w:id="1925407425">
      <w:bodyDiv w:val="1"/>
      <w:marLeft w:val="0"/>
      <w:marRight w:val="0"/>
      <w:marTop w:val="0"/>
      <w:marBottom w:val="0"/>
      <w:divBdr>
        <w:top w:val="none" w:sz="0" w:space="0" w:color="auto"/>
        <w:left w:val="none" w:sz="0" w:space="0" w:color="auto"/>
        <w:bottom w:val="none" w:sz="0" w:space="0" w:color="auto"/>
        <w:right w:val="none" w:sz="0" w:space="0" w:color="auto"/>
      </w:divBdr>
    </w:div>
    <w:div w:id="1926064689">
      <w:bodyDiv w:val="1"/>
      <w:marLeft w:val="0"/>
      <w:marRight w:val="0"/>
      <w:marTop w:val="0"/>
      <w:marBottom w:val="0"/>
      <w:divBdr>
        <w:top w:val="none" w:sz="0" w:space="0" w:color="auto"/>
        <w:left w:val="none" w:sz="0" w:space="0" w:color="auto"/>
        <w:bottom w:val="none" w:sz="0" w:space="0" w:color="auto"/>
        <w:right w:val="none" w:sz="0" w:space="0" w:color="auto"/>
      </w:divBdr>
    </w:div>
    <w:div w:id="1926955538">
      <w:bodyDiv w:val="1"/>
      <w:marLeft w:val="0"/>
      <w:marRight w:val="0"/>
      <w:marTop w:val="0"/>
      <w:marBottom w:val="0"/>
      <w:divBdr>
        <w:top w:val="none" w:sz="0" w:space="0" w:color="auto"/>
        <w:left w:val="none" w:sz="0" w:space="0" w:color="auto"/>
        <w:bottom w:val="none" w:sz="0" w:space="0" w:color="auto"/>
        <w:right w:val="none" w:sz="0" w:space="0" w:color="auto"/>
      </w:divBdr>
    </w:div>
    <w:div w:id="1927153878">
      <w:bodyDiv w:val="1"/>
      <w:marLeft w:val="0"/>
      <w:marRight w:val="0"/>
      <w:marTop w:val="0"/>
      <w:marBottom w:val="0"/>
      <w:divBdr>
        <w:top w:val="none" w:sz="0" w:space="0" w:color="auto"/>
        <w:left w:val="none" w:sz="0" w:space="0" w:color="auto"/>
        <w:bottom w:val="none" w:sz="0" w:space="0" w:color="auto"/>
        <w:right w:val="none" w:sz="0" w:space="0" w:color="auto"/>
      </w:divBdr>
    </w:div>
    <w:div w:id="1927494010">
      <w:bodyDiv w:val="1"/>
      <w:marLeft w:val="0"/>
      <w:marRight w:val="0"/>
      <w:marTop w:val="0"/>
      <w:marBottom w:val="0"/>
      <w:divBdr>
        <w:top w:val="none" w:sz="0" w:space="0" w:color="auto"/>
        <w:left w:val="none" w:sz="0" w:space="0" w:color="auto"/>
        <w:bottom w:val="none" w:sz="0" w:space="0" w:color="auto"/>
        <w:right w:val="none" w:sz="0" w:space="0" w:color="auto"/>
      </w:divBdr>
    </w:div>
    <w:div w:id="1927687244">
      <w:bodyDiv w:val="1"/>
      <w:marLeft w:val="0"/>
      <w:marRight w:val="0"/>
      <w:marTop w:val="0"/>
      <w:marBottom w:val="0"/>
      <w:divBdr>
        <w:top w:val="none" w:sz="0" w:space="0" w:color="auto"/>
        <w:left w:val="none" w:sz="0" w:space="0" w:color="auto"/>
        <w:bottom w:val="none" w:sz="0" w:space="0" w:color="auto"/>
        <w:right w:val="none" w:sz="0" w:space="0" w:color="auto"/>
      </w:divBdr>
    </w:div>
    <w:div w:id="1928417642">
      <w:bodyDiv w:val="1"/>
      <w:marLeft w:val="0"/>
      <w:marRight w:val="0"/>
      <w:marTop w:val="0"/>
      <w:marBottom w:val="0"/>
      <w:divBdr>
        <w:top w:val="none" w:sz="0" w:space="0" w:color="auto"/>
        <w:left w:val="none" w:sz="0" w:space="0" w:color="auto"/>
        <w:bottom w:val="none" w:sz="0" w:space="0" w:color="auto"/>
        <w:right w:val="none" w:sz="0" w:space="0" w:color="auto"/>
      </w:divBdr>
    </w:div>
    <w:div w:id="1929266027">
      <w:bodyDiv w:val="1"/>
      <w:marLeft w:val="0"/>
      <w:marRight w:val="0"/>
      <w:marTop w:val="0"/>
      <w:marBottom w:val="0"/>
      <w:divBdr>
        <w:top w:val="none" w:sz="0" w:space="0" w:color="auto"/>
        <w:left w:val="none" w:sz="0" w:space="0" w:color="auto"/>
        <w:bottom w:val="none" w:sz="0" w:space="0" w:color="auto"/>
        <w:right w:val="none" w:sz="0" w:space="0" w:color="auto"/>
      </w:divBdr>
    </w:div>
    <w:div w:id="1929533419">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30116453">
      <w:bodyDiv w:val="1"/>
      <w:marLeft w:val="0"/>
      <w:marRight w:val="0"/>
      <w:marTop w:val="0"/>
      <w:marBottom w:val="0"/>
      <w:divBdr>
        <w:top w:val="none" w:sz="0" w:space="0" w:color="auto"/>
        <w:left w:val="none" w:sz="0" w:space="0" w:color="auto"/>
        <w:bottom w:val="none" w:sz="0" w:space="0" w:color="auto"/>
        <w:right w:val="none" w:sz="0" w:space="0" w:color="auto"/>
      </w:divBdr>
    </w:div>
    <w:div w:id="1930188825">
      <w:bodyDiv w:val="1"/>
      <w:marLeft w:val="0"/>
      <w:marRight w:val="0"/>
      <w:marTop w:val="0"/>
      <w:marBottom w:val="0"/>
      <w:divBdr>
        <w:top w:val="none" w:sz="0" w:space="0" w:color="auto"/>
        <w:left w:val="none" w:sz="0" w:space="0" w:color="auto"/>
        <w:bottom w:val="none" w:sz="0" w:space="0" w:color="auto"/>
        <w:right w:val="none" w:sz="0" w:space="0" w:color="auto"/>
      </w:divBdr>
    </w:div>
    <w:div w:id="1930235922">
      <w:bodyDiv w:val="1"/>
      <w:marLeft w:val="0"/>
      <w:marRight w:val="0"/>
      <w:marTop w:val="0"/>
      <w:marBottom w:val="0"/>
      <w:divBdr>
        <w:top w:val="none" w:sz="0" w:space="0" w:color="auto"/>
        <w:left w:val="none" w:sz="0" w:space="0" w:color="auto"/>
        <w:bottom w:val="none" w:sz="0" w:space="0" w:color="auto"/>
        <w:right w:val="none" w:sz="0" w:space="0" w:color="auto"/>
      </w:divBdr>
    </w:div>
    <w:div w:id="1930498912">
      <w:bodyDiv w:val="1"/>
      <w:marLeft w:val="0"/>
      <w:marRight w:val="0"/>
      <w:marTop w:val="0"/>
      <w:marBottom w:val="0"/>
      <w:divBdr>
        <w:top w:val="none" w:sz="0" w:space="0" w:color="auto"/>
        <w:left w:val="none" w:sz="0" w:space="0" w:color="auto"/>
        <w:bottom w:val="none" w:sz="0" w:space="0" w:color="auto"/>
        <w:right w:val="none" w:sz="0" w:space="0" w:color="auto"/>
      </w:divBdr>
    </w:div>
    <w:div w:id="1930887603">
      <w:bodyDiv w:val="1"/>
      <w:marLeft w:val="0"/>
      <w:marRight w:val="0"/>
      <w:marTop w:val="0"/>
      <w:marBottom w:val="0"/>
      <w:divBdr>
        <w:top w:val="none" w:sz="0" w:space="0" w:color="auto"/>
        <w:left w:val="none" w:sz="0" w:space="0" w:color="auto"/>
        <w:bottom w:val="none" w:sz="0" w:space="0" w:color="auto"/>
        <w:right w:val="none" w:sz="0" w:space="0" w:color="auto"/>
      </w:divBdr>
    </w:div>
    <w:div w:id="1931042888">
      <w:bodyDiv w:val="1"/>
      <w:marLeft w:val="0"/>
      <w:marRight w:val="0"/>
      <w:marTop w:val="0"/>
      <w:marBottom w:val="0"/>
      <w:divBdr>
        <w:top w:val="none" w:sz="0" w:space="0" w:color="auto"/>
        <w:left w:val="none" w:sz="0" w:space="0" w:color="auto"/>
        <w:bottom w:val="none" w:sz="0" w:space="0" w:color="auto"/>
        <w:right w:val="none" w:sz="0" w:space="0" w:color="auto"/>
      </w:divBdr>
    </w:div>
    <w:div w:id="1932425221">
      <w:bodyDiv w:val="1"/>
      <w:marLeft w:val="0"/>
      <w:marRight w:val="0"/>
      <w:marTop w:val="0"/>
      <w:marBottom w:val="0"/>
      <w:divBdr>
        <w:top w:val="none" w:sz="0" w:space="0" w:color="auto"/>
        <w:left w:val="none" w:sz="0" w:space="0" w:color="auto"/>
        <w:bottom w:val="none" w:sz="0" w:space="0" w:color="auto"/>
        <w:right w:val="none" w:sz="0" w:space="0" w:color="auto"/>
      </w:divBdr>
    </w:div>
    <w:div w:id="1932809386">
      <w:bodyDiv w:val="1"/>
      <w:marLeft w:val="0"/>
      <w:marRight w:val="0"/>
      <w:marTop w:val="0"/>
      <w:marBottom w:val="0"/>
      <w:divBdr>
        <w:top w:val="none" w:sz="0" w:space="0" w:color="auto"/>
        <w:left w:val="none" w:sz="0" w:space="0" w:color="auto"/>
        <w:bottom w:val="none" w:sz="0" w:space="0" w:color="auto"/>
        <w:right w:val="none" w:sz="0" w:space="0" w:color="auto"/>
      </w:divBdr>
    </w:div>
    <w:div w:id="1933466070">
      <w:bodyDiv w:val="1"/>
      <w:marLeft w:val="0"/>
      <w:marRight w:val="0"/>
      <w:marTop w:val="0"/>
      <w:marBottom w:val="0"/>
      <w:divBdr>
        <w:top w:val="none" w:sz="0" w:space="0" w:color="auto"/>
        <w:left w:val="none" w:sz="0" w:space="0" w:color="auto"/>
        <w:bottom w:val="none" w:sz="0" w:space="0" w:color="auto"/>
        <w:right w:val="none" w:sz="0" w:space="0" w:color="auto"/>
      </w:divBdr>
    </w:div>
    <w:div w:id="1934388193">
      <w:bodyDiv w:val="1"/>
      <w:marLeft w:val="0"/>
      <w:marRight w:val="0"/>
      <w:marTop w:val="0"/>
      <w:marBottom w:val="0"/>
      <w:divBdr>
        <w:top w:val="none" w:sz="0" w:space="0" w:color="auto"/>
        <w:left w:val="none" w:sz="0" w:space="0" w:color="auto"/>
        <w:bottom w:val="none" w:sz="0" w:space="0" w:color="auto"/>
        <w:right w:val="none" w:sz="0" w:space="0" w:color="auto"/>
      </w:divBdr>
    </w:div>
    <w:div w:id="1934632045">
      <w:bodyDiv w:val="1"/>
      <w:marLeft w:val="0"/>
      <w:marRight w:val="0"/>
      <w:marTop w:val="0"/>
      <w:marBottom w:val="0"/>
      <w:divBdr>
        <w:top w:val="none" w:sz="0" w:space="0" w:color="auto"/>
        <w:left w:val="none" w:sz="0" w:space="0" w:color="auto"/>
        <w:bottom w:val="none" w:sz="0" w:space="0" w:color="auto"/>
        <w:right w:val="none" w:sz="0" w:space="0" w:color="auto"/>
      </w:divBdr>
    </w:div>
    <w:div w:id="1935017626">
      <w:bodyDiv w:val="1"/>
      <w:marLeft w:val="0"/>
      <w:marRight w:val="0"/>
      <w:marTop w:val="0"/>
      <w:marBottom w:val="0"/>
      <w:divBdr>
        <w:top w:val="none" w:sz="0" w:space="0" w:color="auto"/>
        <w:left w:val="none" w:sz="0" w:space="0" w:color="auto"/>
        <w:bottom w:val="none" w:sz="0" w:space="0" w:color="auto"/>
        <w:right w:val="none" w:sz="0" w:space="0" w:color="auto"/>
      </w:divBdr>
    </w:div>
    <w:div w:id="1935936759">
      <w:bodyDiv w:val="1"/>
      <w:marLeft w:val="0"/>
      <w:marRight w:val="0"/>
      <w:marTop w:val="0"/>
      <w:marBottom w:val="0"/>
      <w:divBdr>
        <w:top w:val="none" w:sz="0" w:space="0" w:color="auto"/>
        <w:left w:val="none" w:sz="0" w:space="0" w:color="auto"/>
        <w:bottom w:val="none" w:sz="0" w:space="0" w:color="auto"/>
        <w:right w:val="none" w:sz="0" w:space="0" w:color="auto"/>
      </w:divBdr>
    </w:div>
    <w:div w:id="1936091595">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36277770">
      <w:bodyDiv w:val="1"/>
      <w:marLeft w:val="0"/>
      <w:marRight w:val="0"/>
      <w:marTop w:val="0"/>
      <w:marBottom w:val="0"/>
      <w:divBdr>
        <w:top w:val="none" w:sz="0" w:space="0" w:color="auto"/>
        <w:left w:val="none" w:sz="0" w:space="0" w:color="auto"/>
        <w:bottom w:val="none" w:sz="0" w:space="0" w:color="auto"/>
        <w:right w:val="none" w:sz="0" w:space="0" w:color="auto"/>
      </w:divBdr>
    </w:div>
    <w:div w:id="1936356599">
      <w:bodyDiv w:val="1"/>
      <w:marLeft w:val="0"/>
      <w:marRight w:val="0"/>
      <w:marTop w:val="0"/>
      <w:marBottom w:val="0"/>
      <w:divBdr>
        <w:top w:val="none" w:sz="0" w:space="0" w:color="auto"/>
        <w:left w:val="none" w:sz="0" w:space="0" w:color="auto"/>
        <w:bottom w:val="none" w:sz="0" w:space="0" w:color="auto"/>
        <w:right w:val="none" w:sz="0" w:space="0" w:color="auto"/>
      </w:divBdr>
    </w:div>
    <w:div w:id="1936590610">
      <w:bodyDiv w:val="1"/>
      <w:marLeft w:val="0"/>
      <w:marRight w:val="0"/>
      <w:marTop w:val="0"/>
      <w:marBottom w:val="0"/>
      <w:divBdr>
        <w:top w:val="none" w:sz="0" w:space="0" w:color="auto"/>
        <w:left w:val="none" w:sz="0" w:space="0" w:color="auto"/>
        <w:bottom w:val="none" w:sz="0" w:space="0" w:color="auto"/>
        <w:right w:val="none" w:sz="0" w:space="0" w:color="auto"/>
      </w:divBdr>
    </w:div>
    <w:div w:id="1936934791">
      <w:bodyDiv w:val="1"/>
      <w:marLeft w:val="0"/>
      <w:marRight w:val="0"/>
      <w:marTop w:val="0"/>
      <w:marBottom w:val="0"/>
      <w:divBdr>
        <w:top w:val="none" w:sz="0" w:space="0" w:color="auto"/>
        <w:left w:val="none" w:sz="0" w:space="0" w:color="auto"/>
        <w:bottom w:val="none" w:sz="0" w:space="0" w:color="auto"/>
        <w:right w:val="none" w:sz="0" w:space="0" w:color="auto"/>
      </w:divBdr>
    </w:div>
    <w:div w:id="1937208881">
      <w:bodyDiv w:val="1"/>
      <w:marLeft w:val="0"/>
      <w:marRight w:val="0"/>
      <w:marTop w:val="0"/>
      <w:marBottom w:val="0"/>
      <w:divBdr>
        <w:top w:val="none" w:sz="0" w:space="0" w:color="auto"/>
        <w:left w:val="none" w:sz="0" w:space="0" w:color="auto"/>
        <w:bottom w:val="none" w:sz="0" w:space="0" w:color="auto"/>
        <w:right w:val="none" w:sz="0" w:space="0" w:color="auto"/>
      </w:divBdr>
    </w:div>
    <w:div w:id="1937397170">
      <w:bodyDiv w:val="1"/>
      <w:marLeft w:val="0"/>
      <w:marRight w:val="0"/>
      <w:marTop w:val="0"/>
      <w:marBottom w:val="0"/>
      <w:divBdr>
        <w:top w:val="none" w:sz="0" w:space="0" w:color="auto"/>
        <w:left w:val="none" w:sz="0" w:space="0" w:color="auto"/>
        <w:bottom w:val="none" w:sz="0" w:space="0" w:color="auto"/>
        <w:right w:val="none" w:sz="0" w:space="0" w:color="auto"/>
      </w:divBdr>
    </w:div>
    <w:div w:id="1938059779">
      <w:bodyDiv w:val="1"/>
      <w:marLeft w:val="0"/>
      <w:marRight w:val="0"/>
      <w:marTop w:val="0"/>
      <w:marBottom w:val="0"/>
      <w:divBdr>
        <w:top w:val="none" w:sz="0" w:space="0" w:color="auto"/>
        <w:left w:val="none" w:sz="0" w:space="0" w:color="auto"/>
        <w:bottom w:val="none" w:sz="0" w:space="0" w:color="auto"/>
        <w:right w:val="none" w:sz="0" w:space="0" w:color="auto"/>
      </w:divBdr>
    </w:div>
    <w:div w:id="1938521503">
      <w:bodyDiv w:val="1"/>
      <w:marLeft w:val="0"/>
      <w:marRight w:val="0"/>
      <w:marTop w:val="0"/>
      <w:marBottom w:val="0"/>
      <w:divBdr>
        <w:top w:val="none" w:sz="0" w:space="0" w:color="auto"/>
        <w:left w:val="none" w:sz="0" w:space="0" w:color="auto"/>
        <w:bottom w:val="none" w:sz="0" w:space="0" w:color="auto"/>
        <w:right w:val="none" w:sz="0" w:space="0" w:color="auto"/>
      </w:divBdr>
    </w:div>
    <w:div w:id="1939097374">
      <w:bodyDiv w:val="1"/>
      <w:marLeft w:val="0"/>
      <w:marRight w:val="0"/>
      <w:marTop w:val="0"/>
      <w:marBottom w:val="0"/>
      <w:divBdr>
        <w:top w:val="none" w:sz="0" w:space="0" w:color="auto"/>
        <w:left w:val="none" w:sz="0" w:space="0" w:color="auto"/>
        <w:bottom w:val="none" w:sz="0" w:space="0" w:color="auto"/>
        <w:right w:val="none" w:sz="0" w:space="0" w:color="auto"/>
      </w:divBdr>
    </w:div>
    <w:div w:id="1939408586">
      <w:bodyDiv w:val="1"/>
      <w:marLeft w:val="0"/>
      <w:marRight w:val="0"/>
      <w:marTop w:val="0"/>
      <w:marBottom w:val="0"/>
      <w:divBdr>
        <w:top w:val="none" w:sz="0" w:space="0" w:color="auto"/>
        <w:left w:val="none" w:sz="0" w:space="0" w:color="auto"/>
        <w:bottom w:val="none" w:sz="0" w:space="0" w:color="auto"/>
        <w:right w:val="none" w:sz="0" w:space="0" w:color="auto"/>
      </w:divBdr>
    </w:div>
    <w:div w:id="1939673259">
      <w:bodyDiv w:val="1"/>
      <w:marLeft w:val="0"/>
      <w:marRight w:val="0"/>
      <w:marTop w:val="0"/>
      <w:marBottom w:val="0"/>
      <w:divBdr>
        <w:top w:val="none" w:sz="0" w:space="0" w:color="auto"/>
        <w:left w:val="none" w:sz="0" w:space="0" w:color="auto"/>
        <w:bottom w:val="none" w:sz="0" w:space="0" w:color="auto"/>
        <w:right w:val="none" w:sz="0" w:space="0" w:color="auto"/>
      </w:divBdr>
    </w:div>
    <w:div w:id="1939826042">
      <w:bodyDiv w:val="1"/>
      <w:marLeft w:val="0"/>
      <w:marRight w:val="0"/>
      <w:marTop w:val="0"/>
      <w:marBottom w:val="0"/>
      <w:divBdr>
        <w:top w:val="none" w:sz="0" w:space="0" w:color="auto"/>
        <w:left w:val="none" w:sz="0" w:space="0" w:color="auto"/>
        <w:bottom w:val="none" w:sz="0" w:space="0" w:color="auto"/>
        <w:right w:val="none" w:sz="0" w:space="0" w:color="auto"/>
      </w:divBdr>
    </w:div>
    <w:div w:id="1940019342">
      <w:bodyDiv w:val="1"/>
      <w:marLeft w:val="0"/>
      <w:marRight w:val="0"/>
      <w:marTop w:val="0"/>
      <w:marBottom w:val="0"/>
      <w:divBdr>
        <w:top w:val="none" w:sz="0" w:space="0" w:color="auto"/>
        <w:left w:val="none" w:sz="0" w:space="0" w:color="auto"/>
        <w:bottom w:val="none" w:sz="0" w:space="0" w:color="auto"/>
        <w:right w:val="none" w:sz="0" w:space="0" w:color="auto"/>
      </w:divBdr>
    </w:div>
    <w:div w:id="1941331839">
      <w:bodyDiv w:val="1"/>
      <w:marLeft w:val="0"/>
      <w:marRight w:val="0"/>
      <w:marTop w:val="0"/>
      <w:marBottom w:val="0"/>
      <w:divBdr>
        <w:top w:val="none" w:sz="0" w:space="0" w:color="auto"/>
        <w:left w:val="none" w:sz="0" w:space="0" w:color="auto"/>
        <w:bottom w:val="none" w:sz="0" w:space="0" w:color="auto"/>
        <w:right w:val="none" w:sz="0" w:space="0" w:color="auto"/>
      </w:divBdr>
    </w:div>
    <w:div w:id="1941598072">
      <w:bodyDiv w:val="1"/>
      <w:marLeft w:val="0"/>
      <w:marRight w:val="0"/>
      <w:marTop w:val="0"/>
      <w:marBottom w:val="0"/>
      <w:divBdr>
        <w:top w:val="none" w:sz="0" w:space="0" w:color="auto"/>
        <w:left w:val="none" w:sz="0" w:space="0" w:color="auto"/>
        <w:bottom w:val="none" w:sz="0" w:space="0" w:color="auto"/>
        <w:right w:val="none" w:sz="0" w:space="0" w:color="auto"/>
      </w:divBdr>
    </w:div>
    <w:div w:id="1941836917">
      <w:bodyDiv w:val="1"/>
      <w:marLeft w:val="0"/>
      <w:marRight w:val="0"/>
      <w:marTop w:val="0"/>
      <w:marBottom w:val="0"/>
      <w:divBdr>
        <w:top w:val="none" w:sz="0" w:space="0" w:color="auto"/>
        <w:left w:val="none" w:sz="0" w:space="0" w:color="auto"/>
        <w:bottom w:val="none" w:sz="0" w:space="0" w:color="auto"/>
        <w:right w:val="none" w:sz="0" w:space="0" w:color="auto"/>
      </w:divBdr>
    </w:div>
    <w:div w:id="1942175670">
      <w:bodyDiv w:val="1"/>
      <w:marLeft w:val="0"/>
      <w:marRight w:val="0"/>
      <w:marTop w:val="0"/>
      <w:marBottom w:val="0"/>
      <w:divBdr>
        <w:top w:val="none" w:sz="0" w:space="0" w:color="auto"/>
        <w:left w:val="none" w:sz="0" w:space="0" w:color="auto"/>
        <w:bottom w:val="none" w:sz="0" w:space="0" w:color="auto"/>
        <w:right w:val="none" w:sz="0" w:space="0" w:color="auto"/>
      </w:divBdr>
    </w:div>
    <w:div w:id="1942445913">
      <w:bodyDiv w:val="1"/>
      <w:marLeft w:val="0"/>
      <w:marRight w:val="0"/>
      <w:marTop w:val="0"/>
      <w:marBottom w:val="0"/>
      <w:divBdr>
        <w:top w:val="none" w:sz="0" w:space="0" w:color="auto"/>
        <w:left w:val="none" w:sz="0" w:space="0" w:color="auto"/>
        <w:bottom w:val="none" w:sz="0" w:space="0" w:color="auto"/>
        <w:right w:val="none" w:sz="0" w:space="0" w:color="auto"/>
      </w:divBdr>
    </w:div>
    <w:div w:id="1942453098">
      <w:bodyDiv w:val="1"/>
      <w:marLeft w:val="0"/>
      <w:marRight w:val="0"/>
      <w:marTop w:val="0"/>
      <w:marBottom w:val="0"/>
      <w:divBdr>
        <w:top w:val="none" w:sz="0" w:space="0" w:color="auto"/>
        <w:left w:val="none" w:sz="0" w:space="0" w:color="auto"/>
        <w:bottom w:val="none" w:sz="0" w:space="0" w:color="auto"/>
        <w:right w:val="none" w:sz="0" w:space="0" w:color="auto"/>
      </w:divBdr>
    </w:div>
    <w:div w:id="1942564634">
      <w:bodyDiv w:val="1"/>
      <w:marLeft w:val="0"/>
      <w:marRight w:val="0"/>
      <w:marTop w:val="0"/>
      <w:marBottom w:val="0"/>
      <w:divBdr>
        <w:top w:val="none" w:sz="0" w:space="0" w:color="auto"/>
        <w:left w:val="none" w:sz="0" w:space="0" w:color="auto"/>
        <w:bottom w:val="none" w:sz="0" w:space="0" w:color="auto"/>
        <w:right w:val="none" w:sz="0" w:space="0" w:color="auto"/>
      </w:divBdr>
    </w:div>
    <w:div w:id="1942958052">
      <w:bodyDiv w:val="1"/>
      <w:marLeft w:val="0"/>
      <w:marRight w:val="0"/>
      <w:marTop w:val="0"/>
      <w:marBottom w:val="0"/>
      <w:divBdr>
        <w:top w:val="none" w:sz="0" w:space="0" w:color="auto"/>
        <w:left w:val="none" w:sz="0" w:space="0" w:color="auto"/>
        <w:bottom w:val="none" w:sz="0" w:space="0" w:color="auto"/>
        <w:right w:val="none" w:sz="0" w:space="0" w:color="auto"/>
      </w:divBdr>
    </w:div>
    <w:div w:id="1943565125">
      <w:bodyDiv w:val="1"/>
      <w:marLeft w:val="0"/>
      <w:marRight w:val="0"/>
      <w:marTop w:val="0"/>
      <w:marBottom w:val="0"/>
      <w:divBdr>
        <w:top w:val="none" w:sz="0" w:space="0" w:color="auto"/>
        <w:left w:val="none" w:sz="0" w:space="0" w:color="auto"/>
        <w:bottom w:val="none" w:sz="0" w:space="0" w:color="auto"/>
        <w:right w:val="none" w:sz="0" w:space="0" w:color="auto"/>
      </w:divBdr>
    </w:div>
    <w:div w:id="1944219854">
      <w:bodyDiv w:val="1"/>
      <w:marLeft w:val="0"/>
      <w:marRight w:val="0"/>
      <w:marTop w:val="0"/>
      <w:marBottom w:val="0"/>
      <w:divBdr>
        <w:top w:val="none" w:sz="0" w:space="0" w:color="auto"/>
        <w:left w:val="none" w:sz="0" w:space="0" w:color="auto"/>
        <w:bottom w:val="none" w:sz="0" w:space="0" w:color="auto"/>
        <w:right w:val="none" w:sz="0" w:space="0" w:color="auto"/>
      </w:divBdr>
    </w:div>
    <w:div w:id="1944652970">
      <w:bodyDiv w:val="1"/>
      <w:marLeft w:val="0"/>
      <w:marRight w:val="0"/>
      <w:marTop w:val="0"/>
      <w:marBottom w:val="0"/>
      <w:divBdr>
        <w:top w:val="none" w:sz="0" w:space="0" w:color="auto"/>
        <w:left w:val="none" w:sz="0" w:space="0" w:color="auto"/>
        <w:bottom w:val="none" w:sz="0" w:space="0" w:color="auto"/>
        <w:right w:val="none" w:sz="0" w:space="0" w:color="auto"/>
      </w:divBdr>
    </w:div>
    <w:div w:id="1944847980">
      <w:bodyDiv w:val="1"/>
      <w:marLeft w:val="0"/>
      <w:marRight w:val="0"/>
      <w:marTop w:val="0"/>
      <w:marBottom w:val="0"/>
      <w:divBdr>
        <w:top w:val="none" w:sz="0" w:space="0" w:color="auto"/>
        <w:left w:val="none" w:sz="0" w:space="0" w:color="auto"/>
        <w:bottom w:val="none" w:sz="0" w:space="0" w:color="auto"/>
        <w:right w:val="none" w:sz="0" w:space="0" w:color="auto"/>
      </w:divBdr>
    </w:div>
    <w:div w:id="1944875046">
      <w:bodyDiv w:val="1"/>
      <w:marLeft w:val="0"/>
      <w:marRight w:val="0"/>
      <w:marTop w:val="0"/>
      <w:marBottom w:val="0"/>
      <w:divBdr>
        <w:top w:val="none" w:sz="0" w:space="0" w:color="auto"/>
        <w:left w:val="none" w:sz="0" w:space="0" w:color="auto"/>
        <w:bottom w:val="none" w:sz="0" w:space="0" w:color="auto"/>
        <w:right w:val="none" w:sz="0" w:space="0" w:color="auto"/>
      </w:divBdr>
    </w:div>
    <w:div w:id="1945569962">
      <w:bodyDiv w:val="1"/>
      <w:marLeft w:val="0"/>
      <w:marRight w:val="0"/>
      <w:marTop w:val="0"/>
      <w:marBottom w:val="0"/>
      <w:divBdr>
        <w:top w:val="none" w:sz="0" w:space="0" w:color="auto"/>
        <w:left w:val="none" w:sz="0" w:space="0" w:color="auto"/>
        <w:bottom w:val="none" w:sz="0" w:space="0" w:color="auto"/>
        <w:right w:val="none" w:sz="0" w:space="0" w:color="auto"/>
      </w:divBdr>
    </w:div>
    <w:div w:id="1946765690">
      <w:bodyDiv w:val="1"/>
      <w:marLeft w:val="0"/>
      <w:marRight w:val="0"/>
      <w:marTop w:val="0"/>
      <w:marBottom w:val="0"/>
      <w:divBdr>
        <w:top w:val="none" w:sz="0" w:space="0" w:color="auto"/>
        <w:left w:val="none" w:sz="0" w:space="0" w:color="auto"/>
        <w:bottom w:val="none" w:sz="0" w:space="0" w:color="auto"/>
        <w:right w:val="none" w:sz="0" w:space="0" w:color="auto"/>
      </w:divBdr>
    </w:div>
    <w:div w:id="1947419490">
      <w:bodyDiv w:val="1"/>
      <w:marLeft w:val="0"/>
      <w:marRight w:val="0"/>
      <w:marTop w:val="0"/>
      <w:marBottom w:val="0"/>
      <w:divBdr>
        <w:top w:val="none" w:sz="0" w:space="0" w:color="auto"/>
        <w:left w:val="none" w:sz="0" w:space="0" w:color="auto"/>
        <w:bottom w:val="none" w:sz="0" w:space="0" w:color="auto"/>
        <w:right w:val="none" w:sz="0" w:space="0" w:color="auto"/>
      </w:divBdr>
    </w:div>
    <w:div w:id="1948808170">
      <w:bodyDiv w:val="1"/>
      <w:marLeft w:val="0"/>
      <w:marRight w:val="0"/>
      <w:marTop w:val="0"/>
      <w:marBottom w:val="0"/>
      <w:divBdr>
        <w:top w:val="none" w:sz="0" w:space="0" w:color="auto"/>
        <w:left w:val="none" w:sz="0" w:space="0" w:color="auto"/>
        <w:bottom w:val="none" w:sz="0" w:space="0" w:color="auto"/>
        <w:right w:val="none" w:sz="0" w:space="0" w:color="auto"/>
      </w:divBdr>
    </w:div>
    <w:div w:id="1949004932">
      <w:bodyDiv w:val="1"/>
      <w:marLeft w:val="0"/>
      <w:marRight w:val="0"/>
      <w:marTop w:val="0"/>
      <w:marBottom w:val="0"/>
      <w:divBdr>
        <w:top w:val="none" w:sz="0" w:space="0" w:color="auto"/>
        <w:left w:val="none" w:sz="0" w:space="0" w:color="auto"/>
        <w:bottom w:val="none" w:sz="0" w:space="0" w:color="auto"/>
        <w:right w:val="none" w:sz="0" w:space="0" w:color="auto"/>
      </w:divBdr>
    </w:div>
    <w:div w:id="1949893195">
      <w:bodyDiv w:val="1"/>
      <w:marLeft w:val="0"/>
      <w:marRight w:val="0"/>
      <w:marTop w:val="0"/>
      <w:marBottom w:val="0"/>
      <w:divBdr>
        <w:top w:val="none" w:sz="0" w:space="0" w:color="auto"/>
        <w:left w:val="none" w:sz="0" w:space="0" w:color="auto"/>
        <w:bottom w:val="none" w:sz="0" w:space="0" w:color="auto"/>
        <w:right w:val="none" w:sz="0" w:space="0" w:color="auto"/>
      </w:divBdr>
    </w:div>
    <w:div w:id="1949971447">
      <w:bodyDiv w:val="1"/>
      <w:marLeft w:val="0"/>
      <w:marRight w:val="0"/>
      <w:marTop w:val="0"/>
      <w:marBottom w:val="0"/>
      <w:divBdr>
        <w:top w:val="none" w:sz="0" w:space="0" w:color="auto"/>
        <w:left w:val="none" w:sz="0" w:space="0" w:color="auto"/>
        <w:bottom w:val="none" w:sz="0" w:space="0" w:color="auto"/>
        <w:right w:val="none" w:sz="0" w:space="0" w:color="auto"/>
      </w:divBdr>
    </w:div>
    <w:div w:id="1950045009">
      <w:bodyDiv w:val="1"/>
      <w:marLeft w:val="0"/>
      <w:marRight w:val="0"/>
      <w:marTop w:val="0"/>
      <w:marBottom w:val="0"/>
      <w:divBdr>
        <w:top w:val="none" w:sz="0" w:space="0" w:color="auto"/>
        <w:left w:val="none" w:sz="0" w:space="0" w:color="auto"/>
        <w:bottom w:val="none" w:sz="0" w:space="0" w:color="auto"/>
        <w:right w:val="none" w:sz="0" w:space="0" w:color="auto"/>
      </w:divBdr>
    </w:div>
    <w:div w:id="1950234624">
      <w:bodyDiv w:val="1"/>
      <w:marLeft w:val="0"/>
      <w:marRight w:val="0"/>
      <w:marTop w:val="0"/>
      <w:marBottom w:val="0"/>
      <w:divBdr>
        <w:top w:val="none" w:sz="0" w:space="0" w:color="auto"/>
        <w:left w:val="none" w:sz="0" w:space="0" w:color="auto"/>
        <w:bottom w:val="none" w:sz="0" w:space="0" w:color="auto"/>
        <w:right w:val="none" w:sz="0" w:space="0" w:color="auto"/>
      </w:divBdr>
    </w:div>
    <w:div w:id="1950353968">
      <w:bodyDiv w:val="1"/>
      <w:marLeft w:val="0"/>
      <w:marRight w:val="0"/>
      <w:marTop w:val="0"/>
      <w:marBottom w:val="0"/>
      <w:divBdr>
        <w:top w:val="none" w:sz="0" w:space="0" w:color="auto"/>
        <w:left w:val="none" w:sz="0" w:space="0" w:color="auto"/>
        <w:bottom w:val="none" w:sz="0" w:space="0" w:color="auto"/>
        <w:right w:val="none" w:sz="0" w:space="0" w:color="auto"/>
      </w:divBdr>
    </w:div>
    <w:div w:id="1950968828">
      <w:bodyDiv w:val="1"/>
      <w:marLeft w:val="0"/>
      <w:marRight w:val="0"/>
      <w:marTop w:val="0"/>
      <w:marBottom w:val="0"/>
      <w:divBdr>
        <w:top w:val="none" w:sz="0" w:space="0" w:color="auto"/>
        <w:left w:val="none" w:sz="0" w:space="0" w:color="auto"/>
        <w:bottom w:val="none" w:sz="0" w:space="0" w:color="auto"/>
        <w:right w:val="none" w:sz="0" w:space="0" w:color="auto"/>
      </w:divBdr>
    </w:div>
    <w:div w:id="1951743449">
      <w:bodyDiv w:val="1"/>
      <w:marLeft w:val="0"/>
      <w:marRight w:val="0"/>
      <w:marTop w:val="0"/>
      <w:marBottom w:val="0"/>
      <w:divBdr>
        <w:top w:val="none" w:sz="0" w:space="0" w:color="auto"/>
        <w:left w:val="none" w:sz="0" w:space="0" w:color="auto"/>
        <w:bottom w:val="none" w:sz="0" w:space="0" w:color="auto"/>
        <w:right w:val="none" w:sz="0" w:space="0" w:color="auto"/>
      </w:divBdr>
    </w:div>
    <w:div w:id="1952541901">
      <w:bodyDiv w:val="1"/>
      <w:marLeft w:val="0"/>
      <w:marRight w:val="0"/>
      <w:marTop w:val="0"/>
      <w:marBottom w:val="0"/>
      <w:divBdr>
        <w:top w:val="none" w:sz="0" w:space="0" w:color="auto"/>
        <w:left w:val="none" w:sz="0" w:space="0" w:color="auto"/>
        <w:bottom w:val="none" w:sz="0" w:space="0" w:color="auto"/>
        <w:right w:val="none" w:sz="0" w:space="0" w:color="auto"/>
      </w:divBdr>
    </w:div>
    <w:div w:id="1953319034">
      <w:bodyDiv w:val="1"/>
      <w:marLeft w:val="0"/>
      <w:marRight w:val="0"/>
      <w:marTop w:val="0"/>
      <w:marBottom w:val="0"/>
      <w:divBdr>
        <w:top w:val="none" w:sz="0" w:space="0" w:color="auto"/>
        <w:left w:val="none" w:sz="0" w:space="0" w:color="auto"/>
        <w:bottom w:val="none" w:sz="0" w:space="0" w:color="auto"/>
        <w:right w:val="none" w:sz="0" w:space="0" w:color="auto"/>
      </w:divBdr>
    </w:div>
    <w:div w:id="1953390706">
      <w:bodyDiv w:val="1"/>
      <w:marLeft w:val="0"/>
      <w:marRight w:val="0"/>
      <w:marTop w:val="0"/>
      <w:marBottom w:val="0"/>
      <w:divBdr>
        <w:top w:val="none" w:sz="0" w:space="0" w:color="auto"/>
        <w:left w:val="none" w:sz="0" w:space="0" w:color="auto"/>
        <w:bottom w:val="none" w:sz="0" w:space="0" w:color="auto"/>
        <w:right w:val="none" w:sz="0" w:space="0" w:color="auto"/>
      </w:divBdr>
    </w:div>
    <w:div w:id="1954050574">
      <w:bodyDiv w:val="1"/>
      <w:marLeft w:val="0"/>
      <w:marRight w:val="0"/>
      <w:marTop w:val="0"/>
      <w:marBottom w:val="0"/>
      <w:divBdr>
        <w:top w:val="none" w:sz="0" w:space="0" w:color="auto"/>
        <w:left w:val="none" w:sz="0" w:space="0" w:color="auto"/>
        <w:bottom w:val="none" w:sz="0" w:space="0" w:color="auto"/>
        <w:right w:val="none" w:sz="0" w:space="0" w:color="auto"/>
      </w:divBdr>
    </w:div>
    <w:div w:id="1955012455">
      <w:bodyDiv w:val="1"/>
      <w:marLeft w:val="0"/>
      <w:marRight w:val="0"/>
      <w:marTop w:val="0"/>
      <w:marBottom w:val="0"/>
      <w:divBdr>
        <w:top w:val="none" w:sz="0" w:space="0" w:color="auto"/>
        <w:left w:val="none" w:sz="0" w:space="0" w:color="auto"/>
        <w:bottom w:val="none" w:sz="0" w:space="0" w:color="auto"/>
        <w:right w:val="none" w:sz="0" w:space="0" w:color="auto"/>
      </w:divBdr>
    </w:div>
    <w:div w:id="1955671293">
      <w:bodyDiv w:val="1"/>
      <w:marLeft w:val="0"/>
      <w:marRight w:val="0"/>
      <w:marTop w:val="0"/>
      <w:marBottom w:val="0"/>
      <w:divBdr>
        <w:top w:val="none" w:sz="0" w:space="0" w:color="auto"/>
        <w:left w:val="none" w:sz="0" w:space="0" w:color="auto"/>
        <w:bottom w:val="none" w:sz="0" w:space="0" w:color="auto"/>
        <w:right w:val="none" w:sz="0" w:space="0" w:color="auto"/>
      </w:divBdr>
    </w:div>
    <w:div w:id="1955749332">
      <w:bodyDiv w:val="1"/>
      <w:marLeft w:val="0"/>
      <w:marRight w:val="0"/>
      <w:marTop w:val="0"/>
      <w:marBottom w:val="0"/>
      <w:divBdr>
        <w:top w:val="none" w:sz="0" w:space="0" w:color="auto"/>
        <w:left w:val="none" w:sz="0" w:space="0" w:color="auto"/>
        <w:bottom w:val="none" w:sz="0" w:space="0" w:color="auto"/>
        <w:right w:val="none" w:sz="0" w:space="0" w:color="auto"/>
      </w:divBdr>
    </w:div>
    <w:div w:id="1955793359">
      <w:bodyDiv w:val="1"/>
      <w:marLeft w:val="0"/>
      <w:marRight w:val="0"/>
      <w:marTop w:val="0"/>
      <w:marBottom w:val="0"/>
      <w:divBdr>
        <w:top w:val="none" w:sz="0" w:space="0" w:color="auto"/>
        <w:left w:val="none" w:sz="0" w:space="0" w:color="auto"/>
        <w:bottom w:val="none" w:sz="0" w:space="0" w:color="auto"/>
        <w:right w:val="none" w:sz="0" w:space="0" w:color="auto"/>
      </w:divBdr>
    </w:div>
    <w:div w:id="1956279845">
      <w:bodyDiv w:val="1"/>
      <w:marLeft w:val="0"/>
      <w:marRight w:val="0"/>
      <w:marTop w:val="0"/>
      <w:marBottom w:val="0"/>
      <w:divBdr>
        <w:top w:val="none" w:sz="0" w:space="0" w:color="auto"/>
        <w:left w:val="none" w:sz="0" w:space="0" w:color="auto"/>
        <w:bottom w:val="none" w:sz="0" w:space="0" w:color="auto"/>
        <w:right w:val="none" w:sz="0" w:space="0" w:color="auto"/>
      </w:divBdr>
    </w:div>
    <w:div w:id="1956329652">
      <w:bodyDiv w:val="1"/>
      <w:marLeft w:val="0"/>
      <w:marRight w:val="0"/>
      <w:marTop w:val="0"/>
      <w:marBottom w:val="0"/>
      <w:divBdr>
        <w:top w:val="none" w:sz="0" w:space="0" w:color="auto"/>
        <w:left w:val="none" w:sz="0" w:space="0" w:color="auto"/>
        <w:bottom w:val="none" w:sz="0" w:space="0" w:color="auto"/>
        <w:right w:val="none" w:sz="0" w:space="0" w:color="auto"/>
      </w:divBdr>
    </w:div>
    <w:div w:id="1956331324">
      <w:bodyDiv w:val="1"/>
      <w:marLeft w:val="0"/>
      <w:marRight w:val="0"/>
      <w:marTop w:val="0"/>
      <w:marBottom w:val="0"/>
      <w:divBdr>
        <w:top w:val="none" w:sz="0" w:space="0" w:color="auto"/>
        <w:left w:val="none" w:sz="0" w:space="0" w:color="auto"/>
        <w:bottom w:val="none" w:sz="0" w:space="0" w:color="auto"/>
        <w:right w:val="none" w:sz="0" w:space="0" w:color="auto"/>
      </w:divBdr>
    </w:div>
    <w:div w:id="1956447727">
      <w:bodyDiv w:val="1"/>
      <w:marLeft w:val="0"/>
      <w:marRight w:val="0"/>
      <w:marTop w:val="0"/>
      <w:marBottom w:val="0"/>
      <w:divBdr>
        <w:top w:val="none" w:sz="0" w:space="0" w:color="auto"/>
        <w:left w:val="none" w:sz="0" w:space="0" w:color="auto"/>
        <w:bottom w:val="none" w:sz="0" w:space="0" w:color="auto"/>
        <w:right w:val="none" w:sz="0" w:space="0" w:color="auto"/>
      </w:divBdr>
    </w:div>
    <w:div w:id="1956447907">
      <w:bodyDiv w:val="1"/>
      <w:marLeft w:val="0"/>
      <w:marRight w:val="0"/>
      <w:marTop w:val="0"/>
      <w:marBottom w:val="0"/>
      <w:divBdr>
        <w:top w:val="none" w:sz="0" w:space="0" w:color="auto"/>
        <w:left w:val="none" w:sz="0" w:space="0" w:color="auto"/>
        <w:bottom w:val="none" w:sz="0" w:space="0" w:color="auto"/>
        <w:right w:val="none" w:sz="0" w:space="0" w:color="auto"/>
      </w:divBdr>
    </w:div>
    <w:div w:id="1956785611">
      <w:bodyDiv w:val="1"/>
      <w:marLeft w:val="0"/>
      <w:marRight w:val="0"/>
      <w:marTop w:val="0"/>
      <w:marBottom w:val="0"/>
      <w:divBdr>
        <w:top w:val="none" w:sz="0" w:space="0" w:color="auto"/>
        <w:left w:val="none" w:sz="0" w:space="0" w:color="auto"/>
        <w:bottom w:val="none" w:sz="0" w:space="0" w:color="auto"/>
        <w:right w:val="none" w:sz="0" w:space="0" w:color="auto"/>
      </w:divBdr>
    </w:div>
    <w:div w:id="1957178924">
      <w:bodyDiv w:val="1"/>
      <w:marLeft w:val="0"/>
      <w:marRight w:val="0"/>
      <w:marTop w:val="0"/>
      <w:marBottom w:val="0"/>
      <w:divBdr>
        <w:top w:val="none" w:sz="0" w:space="0" w:color="auto"/>
        <w:left w:val="none" w:sz="0" w:space="0" w:color="auto"/>
        <w:bottom w:val="none" w:sz="0" w:space="0" w:color="auto"/>
        <w:right w:val="none" w:sz="0" w:space="0" w:color="auto"/>
      </w:divBdr>
    </w:div>
    <w:div w:id="1957712304">
      <w:bodyDiv w:val="1"/>
      <w:marLeft w:val="0"/>
      <w:marRight w:val="0"/>
      <w:marTop w:val="0"/>
      <w:marBottom w:val="0"/>
      <w:divBdr>
        <w:top w:val="none" w:sz="0" w:space="0" w:color="auto"/>
        <w:left w:val="none" w:sz="0" w:space="0" w:color="auto"/>
        <w:bottom w:val="none" w:sz="0" w:space="0" w:color="auto"/>
        <w:right w:val="none" w:sz="0" w:space="0" w:color="auto"/>
      </w:divBdr>
    </w:div>
    <w:div w:id="1957834695">
      <w:bodyDiv w:val="1"/>
      <w:marLeft w:val="0"/>
      <w:marRight w:val="0"/>
      <w:marTop w:val="0"/>
      <w:marBottom w:val="0"/>
      <w:divBdr>
        <w:top w:val="none" w:sz="0" w:space="0" w:color="auto"/>
        <w:left w:val="none" w:sz="0" w:space="0" w:color="auto"/>
        <w:bottom w:val="none" w:sz="0" w:space="0" w:color="auto"/>
        <w:right w:val="none" w:sz="0" w:space="0" w:color="auto"/>
      </w:divBdr>
    </w:div>
    <w:div w:id="1958562266">
      <w:bodyDiv w:val="1"/>
      <w:marLeft w:val="0"/>
      <w:marRight w:val="0"/>
      <w:marTop w:val="0"/>
      <w:marBottom w:val="0"/>
      <w:divBdr>
        <w:top w:val="none" w:sz="0" w:space="0" w:color="auto"/>
        <w:left w:val="none" w:sz="0" w:space="0" w:color="auto"/>
        <w:bottom w:val="none" w:sz="0" w:space="0" w:color="auto"/>
        <w:right w:val="none" w:sz="0" w:space="0" w:color="auto"/>
      </w:divBdr>
    </w:div>
    <w:div w:id="1958754305">
      <w:bodyDiv w:val="1"/>
      <w:marLeft w:val="0"/>
      <w:marRight w:val="0"/>
      <w:marTop w:val="0"/>
      <w:marBottom w:val="0"/>
      <w:divBdr>
        <w:top w:val="none" w:sz="0" w:space="0" w:color="auto"/>
        <w:left w:val="none" w:sz="0" w:space="0" w:color="auto"/>
        <w:bottom w:val="none" w:sz="0" w:space="0" w:color="auto"/>
        <w:right w:val="none" w:sz="0" w:space="0" w:color="auto"/>
      </w:divBdr>
    </w:div>
    <w:div w:id="1959215890">
      <w:bodyDiv w:val="1"/>
      <w:marLeft w:val="0"/>
      <w:marRight w:val="0"/>
      <w:marTop w:val="0"/>
      <w:marBottom w:val="0"/>
      <w:divBdr>
        <w:top w:val="none" w:sz="0" w:space="0" w:color="auto"/>
        <w:left w:val="none" w:sz="0" w:space="0" w:color="auto"/>
        <w:bottom w:val="none" w:sz="0" w:space="0" w:color="auto"/>
        <w:right w:val="none" w:sz="0" w:space="0" w:color="auto"/>
      </w:divBdr>
    </w:div>
    <w:div w:id="1959869566">
      <w:bodyDiv w:val="1"/>
      <w:marLeft w:val="0"/>
      <w:marRight w:val="0"/>
      <w:marTop w:val="0"/>
      <w:marBottom w:val="0"/>
      <w:divBdr>
        <w:top w:val="none" w:sz="0" w:space="0" w:color="auto"/>
        <w:left w:val="none" w:sz="0" w:space="0" w:color="auto"/>
        <w:bottom w:val="none" w:sz="0" w:space="0" w:color="auto"/>
        <w:right w:val="none" w:sz="0" w:space="0" w:color="auto"/>
      </w:divBdr>
    </w:div>
    <w:div w:id="1960603996">
      <w:bodyDiv w:val="1"/>
      <w:marLeft w:val="0"/>
      <w:marRight w:val="0"/>
      <w:marTop w:val="0"/>
      <w:marBottom w:val="0"/>
      <w:divBdr>
        <w:top w:val="none" w:sz="0" w:space="0" w:color="auto"/>
        <w:left w:val="none" w:sz="0" w:space="0" w:color="auto"/>
        <w:bottom w:val="none" w:sz="0" w:space="0" w:color="auto"/>
        <w:right w:val="none" w:sz="0" w:space="0" w:color="auto"/>
      </w:divBdr>
    </w:div>
    <w:div w:id="1961765679">
      <w:bodyDiv w:val="1"/>
      <w:marLeft w:val="0"/>
      <w:marRight w:val="0"/>
      <w:marTop w:val="0"/>
      <w:marBottom w:val="0"/>
      <w:divBdr>
        <w:top w:val="none" w:sz="0" w:space="0" w:color="auto"/>
        <w:left w:val="none" w:sz="0" w:space="0" w:color="auto"/>
        <w:bottom w:val="none" w:sz="0" w:space="0" w:color="auto"/>
        <w:right w:val="none" w:sz="0" w:space="0" w:color="auto"/>
      </w:divBdr>
    </w:div>
    <w:div w:id="1962108301">
      <w:bodyDiv w:val="1"/>
      <w:marLeft w:val="0"/>
      <w:marRight w:val="0"/>
      <w:marTop w:val="0"/>
      <w:marBottom w:val="0"/>
      <w:divBdr>
        <w:top w:val="none" w:sz="0" w:space="0" w:color="auto"/>
        <w:left w:val="none" w:sz="0" w:space="0" w:color="auto"/>
        <w:bottom w:val="none" w:sz="0" w:space="0" w:color="auto"/>
        <w:right w:val="none" w:sz="0" w:space="0" w:color="auto"/>
      </w:divBdr>
    </w:div>
    <w:div w:id="1962152391">
      <w:bodyDiv w:val="1"/>
      <w:marLeft w:val="0"/>
      <w:marRight w:val="0"/>
      <w:marTop w:val="0"/>
      <w:marBottom w:val="0"/>
      <w:divBdr>
        <w:top w:val="none" w:sz="0" w:space="0" w:color="auto"/>
        <w:left w:val="none" w:sz="0" w:space="0" w:color="auto"/>
        <w:bottom w:val="none" w:sz="0" w:space="0" w:color="auto"/>
        <w:right w:val="none" w:sz="0" w:space="0" w:color="auto"/>
      </w:divBdr>
    </w:div>
    <w:div w:id="1962227354">
      <w:bodyDiv w:val="1"/>
      <w:marLeft w:val="0"/>
      <w:marRight w:val="0"/>
      <w:marTop w:val="0"/>
      <w:marBottom w:val="0"/>
      <w:divBdr>
        <w:top w:val="none" w:sz="0" w:space="0" w:color="auto"/>
        <w:left w:val="none" w:sz="0" w:space="0" w:color="auto"/>
        <w:bottom w:val="none" w:sz="0" w:space="0" w:color="auto"/>
        <w:right w:val="none" w:sz="0" w:space="0" w:color="auto"/>
      </w:divBdr>
    </w:div>
    <w:div w:id="1962607606">
      <w:bodyDiv w:val="1"/>
      <w:marLeft w:val="0"/>
      <w:marRight w:val="0"/>
      <w:marTop w:val="0"/>
      <w:marBottom w:val="0"/>
      <w:divBdr>
        <w:top w:val="none" w:sz="0" w:space="0" w:color="auto"/>
        <w:left w:val="none" w:sz="0" w:space="0" w:color="auto"/>
        <w:bottom w:val="none" w:sz="0" w:space="0" w:color="auto"/>
        <w:right w:val="none" w:sz="0" w:space="0" w:color="auto"/>
      </w:divBdr>
    </w:div>
    <w:div w:id="1963414118">
      <w:bodyDiv w:val="1"/>
      <w:marLeft w:val="0"/>
      <w:marRight w:val="0"/>
      <w:marTop w:val="0"/>
      <w:marBottom w:val="0"/>
      <w:divBdr>
        <w:top w:val="none" w:sz="0" w:space="0" w:color="auto"/>
        <w:left w:val="none" w:sz="0" w:space="0" w:color="auto"/>
        <w:bottom w:val="none" w:sz="0" w:space="0" w:color="auto"/>
        <w:right w:val="none" w:sz="0" w:space="0" w:color="auto"/>
      </w:divBdr>
    </w:div>
    <w:div w:id="1963531325">
      <w:bodyDiv w:val="1"/>
      <w:marLeft w:val="0"/>
      <w:marRight w:val="0"/>
      <w:marTop w:val="0"/>
      <w:marBottom w:val="0"/>
      <w:divBdr>
        <w:top w:val="none" w:sz="0" w:space="0" w:color="auto"/>
        <w:left w:val="none" w:sz="0" w:space="0" w:color="auto"/>
        <w:bottom w:val="none" w:sz="0" w:space="0" w:color="auto"/>
        <w:right w:val="none" w:sz="0" w:space="0" w:color="auto"/>
      </w:divBdr>
    </w:div>
    <w:div w:id="1964336952">
      <w:bodyDiv w:val="1"/>
      <w:marLeft w:val="0"/>
      <w:marRight w:val="0"/>
      <w:marTop w:val="0"/>
      <w:marBottom w:val="0"/>
      <w:divBdr>
        <w:top w:val="none" w:sz="0" w:space="0" w:color="auto"/>
        <w:left w:val="none" w:sz="0" w:space="0" w:color="auto"/>
        <w:bottom w:val="none" w:sz="0" w:space="0" w:color="auto"/>
        <w:right w:val="none" w:sz="0" w:space="0" w:color="auto"/>
      </w:divBdr>
    </w:div>
    <w:div w:id="1964537991">
      <w:bodyDiv w:val="1"/>
      <w:marLeft w:val="0"/>
      <w:marRight w:val="0"/>
      <w:marTop w:val="0"/>
      <w:marBottom w:val="0"/>
      <w:divBdr>
        <w:top w:val="none" w:sz="0" w:space="0" w:color="auto"/>
        <w:left w:val="none" w:sz="0" w:space="0" w:color="auto"/>
        <w:bottom w:val="none" w:sz="0" w:space="0" w:color="auto"/>
        <w:right w:val="none" w:sz="0" w:space="0" w:color="auto"/>
      </w:divBdr>
    </w:div>
    <w:div w:id="1965237084">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1966231585">
      <w:bodyDiv w:val="1"/>
      <w:marLeft w:val="0"/>
      <w:marRight w:val="0"/>
      <w:marTop w:val="0"/>
      <w:marBottom w:val="0"/>
      <w:divBdr>
        <w:top w:val="none" w:sz="0" w:space="0" w:color="auto"/>
        <w:left w:val="none" w:sz="0" w:space="0" w:color="auto"/>
        <w:bottom w:val="none" w:sz="0" w:space="0" w:color="auto"/>
        <w:right w:val="none" w:sz="0" w:space="0" w:color="auto"/>
      </w:divBdr>
    </w:div>
    <w:div w:id="1966614432">
      <w:bodyDiv w:val="1"/>
      <w:marLeft w:val="0"/>
      <w:marRight w:val="0"/>
      <w:marTop w:val="0"/>
      <w:marBottom w:val="0"/>
      <w:divBdr>
        <w:top w:val="none" w:sz="0" w:space="0" w:color="auto"/>
        <w:left w:val="none" w:sz="0" w:space="0" w:color="auto"/>
        <w:bottom w:val="none" w:sz="0" w:space="0" w:color="auto"/>
        <w:right w:val="none" w:sz="0" w:space="0" w:color="auto"/>
      </w:divBdr>
    </w:div>
    <w:div w:id="1966617406">
      <w:bodyDiv w:val="1"/>
      <w:marLeft w:val="0"/>
      <w:marRight w:val="0"/>
      <w:marTop w:val="0"/>
      <w:marBottom w:val="0"/>
      <w:divBdr>
        <w:top w:val="none" w:sz="0" w:space="0" w:color="auto"/>
        <w:left w:val="none" w:sz="0" w:space="0" w:color="auto"/>
        <w:bottom w:val="none" w:sz="0" w:space="0" w:color="auto"/>
        <w:right w:val="none" w:sz="0" w:space="0" w:color="auto"/>
      </w:divBdr>
    </w:div>
    <w:div w:id="1966808936">
      <w:bodyDiv w:val="1"/>
      <w:marLeft w:val="0"/>
      <w:marRight w:val="0"/>
      <w:marTop w:val="0"/>
      <w:marBottom w:val="0"/>
      <w:divBdr>
        <w:top w:val="none" w:sz="0" w:space="0" w:color="auto"/>
        <w:left w:val="none" w:sz="0" w:space="0" w:color="auto"/>
        <w:bottom w:val="none" w:sz="0" w:space="0" w:color="auto"/>
        <w:right w:val="none" w:sz="0" w:space="0" w:color="auto"/>
      </w:divBdr>
    </w:div>
    <w:div w:id="1967271241">
      <w:bodyDiv w:val="1"/>
      <w:marLeft w:val="0"/>
      <w:marRight w:val="0"/>
      <w:marTop w:val="0"/>
      <w:marBottom w:val="0"/>
      <w:divBdr>
        <w:top w:val="none" w:sz="0" w:space="0" w:color="auto"/>
        <w:left w:val="none" w:sz="0" w:space="0" w:color="auto"/>
        <w:bottom w:val="none" w:sz="0" w:space="0" w:color="auto"/>
        <w:right w:val="none" w:sz="0" w:space="0" w:color="auto"/>
      </w:divBdr>
    </w:div>
    <w:div w:id="1967394563">
      <w:bodyDiv w:val="1"/>
      <w:marLeft w:val="0"/>
      <w:marRight w:val="0"/>
      <w:marTop w:val="0"/>
      <w:marBottom w:val="0"/>
      <w:divBdr>
        <w:top w:val="none" w:sz="0" w:space="0" w:color="auto"/>
        <w:left w:val="none" w:sz="0" w:space="0" w:color="auto"/>
        <w:bottom w:val="none" w:sz="0" w:space="0" w:color="auto"/>
        <w:right w:val="none" w:sz="0" w:space="0" w:color="auto"/>
      </w:divBdr>
    </w:div>
    <w:div w:id="1968243259">
      <w:bodyDiv w:val="1"/>
      <w:marLeft w:val="0"/>
      <w:marRight w:val="0"/>
      <w:marTop w:val="0"/>
      <w:marBottom w:val="0"/>
      <w:divBdr>
        <w:top w:val="none" w:sz="0" w:space="0" w:color="auto"/>
        <w:left w:val="none" w:sz="0" w:space="0" w:color="auto"/>
        <w:bottom w:val="none" w:sz="0" w:space="0" w:color="auto"/>
        <w:right w:val="none" w:sz="0" w:space="0" w:color="auto"/>
      </w:divBdr>
    </w:div>
    <w:div w:id="1968390055">
      <w:bodyDiv w:val="1"/>
      <w:marLeft w:val="0"/>
      <w:marRight w:val="0"/>
      <w:marTop w:val="0"/>
      <w:marBottom w:val="0"/>
      <w:divBdr>
        <w:top w:val="none" w:sz="0" w:space="0" w:color="auto"/>
        <w:left w:val="none" w:sz="0" w:space="0" w:color="auto"/>
        <w:bottom w:val="none" w:sz="0" w:space="0" w:color="auto"/>
        <w:right w:val="none" w:sz="0" w:space="0" w:color="auto"/>
      </w:divBdr>
    </w:div>
    <w:div w:id="1968583076">
      <w:bodyDiv w:val="1"/>
      <w:marLeft w:val="0"/>
      <w:marRight w:val="0"/>
      <w:marTop w:val="0"/>
      <w:marBottom w:val="0"/>
      <w:divBdr>
        <w:top w:val="none" w:sz="0" w:space="0" w:color="auto"/>
        <w:left w:val="none" w:sz="0" w:space="0" w:color="auto"/>
        <w:bottom w:val="none" w:sz="0" w:space="0" w:color="auto"/>
        <w:right w:val="none" w:sz="0" w:space="0" w:color="auto"/>
      </w:divBdr>
    </w:div>
    <w:div w:id="1968584407">
      <w:bodyDiv w:val="1"/>
      <w:marLeft w:val="0"/>
      <w:marRight w:val="0"/>
      <w:marTop w:val="0"/>
      <w:marBottom w:val="0"/>
      <w:divBdr>
        <w:top w:val="none" w:sz="0" w:space="0" w:color="auto"/>
        <w:left w:val="none" w:sz="0" w:space="0" w:color="auto"/>
        <w:bottom w:val="none" w:sz="0" w:space="0" w:color="auto"/>
        <w:right w:val="none" w:sz="0" w:space="0" w:color="auto"/>
      </w:divBdr>
    </w:div>
    <w:div w:id="1968969007">
      <w:bodyDiv w:val="1"/>
      <w:marLeft w:val="0"/>
      <w:marRight w:val="0"/>
      <w:marTop w:val="0"/>
      <w:marBottom w:val="0"/>
      <w:divBdr>
        <w:top w:val="none" w:sz="0" w:space="0" w:color="auto"/>
        <w:left w:val="none" w:sz="0" w:space="0" w:color="auto"/>
        <w:bottom w:val="none" w:sz="0" w:space="0" w:color="auto"/>
        <w:right w:val="none" w:sz="0" w:space="0" w:color="auto"/>
      </w:divBdr>
    </w:div>
    <w:div w:id="1969046808">
      <w:bodyDiv w:val="1"/>
      <w:marLeft w:val="0"/>
      <w:marRight w:val="0"/>
      <w:marTop w:val="0"/>
      <w:marBottom w:val="0"/>
      <w:divBdr>
        <w:top w:val="none" w:sz="0" w:space="0" w:color="auto"/>
        <w:left w:val="none" w:sz="0" w:space="0" w:color="auto"/>
        <w:bottom w:val="none" w:sz="0" w:space="0" w:color="auto"/>
        <w:right w:val="none" w:sz="0" w:space="0" w:color="auto"/>
      </w:divBdr>
    </w:div>
    <w:div w:id="1969241485">
      <w:bodyDiv w:val="1"/>
      <w:marLeft w:val="0"/>
      <w:marRight w:val="0"/>
      <w:marTop w:val="0"/>
      <w:marBottom w:val="0"/>
      <w:divBdr>
        <w:top w:val="none" w:sz="0" w:space="0" w:color="auto"/>
        <w:left w:val="none" w:sz="0" w:space="0" w:color="auto"/>
        <w:bottom w:val="none" w:sz="0" w:space="0" w:color="auto"/>
        <w:right w:val="none" w:sz="0" w:space="0" w:color="auto"/>
      </w:divBdr>
    </w:div>
    <w:div w:id="1969386471">
      <w:bodyDiv w:val="1"/>
      <w:marLeft w:val="0"/>
      <w:marRight w:val="0"/>
      <w:marTop w:val="0"/>
      <w:marBottom w:val="0"/>
      <w:divBdr>
        <w:top w:val="none" w:sz="0" w:space="0" w:color="auto"/>
        <w:left w:val="none" w:sz="0" w:space="0" w:color="auto"/>
        <w:bottom w:val="none" w:sz="0" w:space="0" w:color="auto"/>
        <w:right w:val="none" w:sz="0" w:space="0" w:color="auto"/>
      </w:divBdr>
    </w:div>
    <w:div w:id="1969387153">
      <w:bodyDiv w:val="1"/>
      <w:marLeft w:val="0"/>
      <w:marRight w:val="0"/>
      <w:marTop w:val="0"/>
      <w:marBottom w:val="0"/>
      <w:divBdr>
        <w:top w:val="none" w:sz="0" w:space="0" w:color="auto"/>
        <w:left w:val="none" w:sz="0" w:space="0" w:color="auto"/>
        <w:bottom w:val="none" w:sz="0" w:space="0" w:color="auto"/>
        <w:right w:val="none" w:sz="0" w:space="0" w:color="auto"/>
      </w:divBdr>
    </w:div>
    <w:div w:id="1969510667">
      <w:bodyDiv w:val="1"/>
      <w:marLeft w:val="0"/>
      <w:marRight w:val="0"/>
      <w:marTop w:val="0"/>
      <w:marBottom w:val="0"/>
      <w:divBdr>
        <w:top w:val="none" w:sz="0" w:space="0" w:color="auto"/>
        <w:left w:val="none" w:sz="0" w:space="0" w:color="auto"/>
        <w:bottom w:val="none" w:sz="0" w:space="0" w:color="auto"/>
        <w:right w:val="none" w:sz="0" w:space="0" w:color="auto"/>
      </w:divBdr>
    </w:div>
    <w:div w:id="1969898579">
      <w:bodyDiv w:val="1"/>
      <w:marLeft w:val="0"/>
      <w:marRight w:val="0"/>
      <w:marTop w:val="0"/>
      <w:marBottom w:val="0"/>
      <w:divBdr>
        <w:top w:val="none" w:sz="0" w:space="0" w:color="auto"/>
        <w:left w:val="none" w:sz="0" w:space="0" w:color="auto"/>
        <w:bottom w:val="none" w:sz="0" w:space="0" w:color="auto"/>
        <w:right w:val="none" w:sz="0" w:space="0" w:color="auto"/>
      </w:divBdr>
    </w:div>
    <w:div w:id="1970087544">
      <w:bodyDiv w:val="1"/>
      <w:marLeft w:val="0"/>
      <w:marRight w:val="0"/>
      <w:marTop w:val="0"/>
      <w:marBottom w:val="0"/>
      <w:divBdr>
        <w:top w:val="none" w:sz="0" w:space="0" w:color="auto"/>
        <w:left w:val="none" w:sz="0" w:space="0" w:color="auto"/>
        <w:bottom w:val="none" w:sz="0" w:space="0" w:color="auto"/>
        <w:right w:val="none" w:sz="0" w:space="0" w:color="auto"/>
      </w:divBdr>
    </w:div>
    <w:div w:id="1970210458">
      <w:bodyDiv w:val="1"/>
      <w:marLeft w:val="0"/>
      <w:marRight w:val="0"/>
      <w:marTop w:val="0"/>
      <w:marBottom w:val="0"/>
      <w:divBdr>
        <w:top w:val="none" w:sz="0" w:space="0" w:color="auto"/>
        <w:left w:val="none" w:sz="0" w:space="0" w:color="auto"/>
        <w:bottom w:val="none" w:sz="0" w:space="0" w:color="auto"/>
        <w:right w:val="none" w:sz="0" w:space="0" w:color="auto"/>
      </w:divBdr>
    </w:div>
    <w:div w:id="1971324357">
      <w:bodyDiv w:val="1"/>
      <w:marLeft w:val="0"/>
      <w:marRight w:val="0"/>
      <w:marTop w:val="0"/>
      <w:marBottom w:val="0"/>
      <w:divBdr>
        <w:top w:val="none" w:sz="0" w:space="0" w:color="auto"/>
        <w:left w:val="none" w:sz="0" w:space="0" w:color="auto"/>
        <w:bottom w:val="none" w:sz="0" w:space="0" w:color="auto"/>
        <w:right w:val="none" w:sz="0" w:space="0" w:color="auto"/>
      </w:divBdr>
    </w:div>
    <w:div w:id="1971590531">
      <w:bodyDiv w:val="1"/>
      <w:marLeft w:val="0"/>
      <w:marRight w:val="0"/>
      <w:marTop w:val="0"/>
      <w:marBottom w:val="0"/>
      <w:divBdr>
        <w:top w:val="none" w:sz="0" w:space="0" w:color="auto"/>
        <w:left w:val="none" w:sz="0" w:space="0" w:color="auto"/>
        <w:bottom w:val="none" w:sz="0" w:space="0" w:color="auto"/>
        <w:right w:val="none" w:sz="0" w:space="0" w:color="auto"/>
      </w:divBdr>
    </w:div>
    <w:div w:id="1971668913">
      <w:bodyDiv w:val="1"/>
      <w:marLeft w:val="0"/>
      <w:marRight w:val="0"/>
      <w:marTop w:val="0"/>
      <w:marBottom w:val="0"/>
      <w:divBdr>
        <w:top w:val="none" w:sz="0" w:space="0" w:color="auto"/>
        <w:left w:val="none" w:sz="0" w:space="0" w:color="auto"/>
        <w:bottom w:val="none" w:sz="0" w:space="0" w:color="auto"/>
        <w:right w:val="none" w:sz="0" w:space="0" w:color="auto"/>
      </w:divBdr>
    </w:div>
    <w:div w:id="1972662171">
      <w:bodyDiv w:val="1"/>
      <w:marLeft w:val="0"/>
      <w:marRight w:val="0"/>
      <w:marTop w:val="0"/>
      <w:marBottom w:val="0"/>
      <w:divBdr>
        <w:top w:val="none" w:sz="0" w:space="0" w:color="auto"/>
        <w:left w:val="none" w:sz="0" w:space="0" w:color="auto"/>
        <w:bottom w:val="none" w:sz="0" w:space="0" w:color="auto"/>
        <w:right w:val="none" w:sz="0" w:space="0" w:color="auto"/>
      </w:divBdr>
    </w:div>
    <w:div w:id="1973317254">
      <w:bodyDiv w:val="1"/>
      <w:marLeft w:val="0"/>
      <w:marRight w:val="0"/>
      <w:marTop w:val="0"/>
      <w:marBottom w:val="0"/>
      <w:divBdr>
        <w:top w:val="none" w:sz="0" w:space="0" w:color="auto"/>
        <w:left w:val="none" w:sz="0" w:space="0" w:color="auto"/>
        <w:bottom w:val="none" w:sz="0" w:space="0" w:color="auto"/>
        <w:right w:val="none" w:sz="0" w:space="0" w:color="auto"/>
      </w:divBdr>
    </w:div>
    <w:div w:id="1973441694">
      <w:bodyDiv w:val="1"/>
      <w:marLeft w:val="0"/>
      <w:marRight w:val="0"/>
      <w:marTop w:val="0"/>
      <w:marBottom w:val="0"/>
      <w:divBdr>
        <w:top w:val="none" w:sz="0" w:space="0" w:color="auto"/>
        <w:left w:val="none" w:sz="0" w:space="0" w:color="auto"/>
        <w:bottom w:val="none" w:sz="0" w:space="0" w:color="auto"/>
        <w:right w:val="none" w:sz="0" w:space="0" w:color="auto"/>
      </w:divBdr>
    </w:div>
    <w:div w:id="1973628547">
      <w:bodyDiv w:val="1"/>
      <w:marLeft w:val="0"/>
      <w:marRight w:val="0"/>
      <w:marTop w:val="0"/>
      <w:marBottom w:val="0"/>
      <w:divBdr>
        <w:top w:val="none" w:sz="0" w:space="0" w:color="auto"/>
        <w:left w:val="none" w:sz="0" w:space="0" w:color="auto"/>
        <w:bottom w:val="none" w:sz="0" w:space="0" w:color="auto"/>
        <w:right w:val="none" w:sz="0" w:space="0" w:color="auto"/>
      </w:divBdr>
    </w:div>
    <w:div w:id="1973704180">
      <w:bodyDiv w:val="1"/>
      <w:marLeft w:val="0"/>
      <w:marRight w:val="0"/>
      <w:marTop w:val="0"/>
      <w:marBottom w:val="0"/>
      <w:divBdr>
        <w:top w:val="none" w:sz="0" w:space="0" w:color="auto"/>
        <w:left w:val="none" w:sz="0" w:space="0" w:color="auto"/>
        <w:bottom w:val="none" w:sz="0" w:space="0" w:color="auto"/>
        <w:right w:val="none" w:sz="0" w:space="0" w:color="auto"/>
      </w:divBdr>
    </w:div>
    <w:div w:id="1973828943">
      <w:bodyDiv w:val="1"/>
      <w:marLeft w:val="0"/>
      <w:marRight w:val="0"/>
      <w:marTop w:val="0"/>
      <w:marBottom w:val="0"/>
      <w:divBdr>
        <w:top w:val="none" w:sz="0" w:space="0" w:color="auto"/>
        <w:left w:val="none" w:sz="0" w:space="0" w:color="auto"/>
        <w:bottom w:val="none" w:sz="0" w:space="0" w:color="auto"/>
        <w:right w:val="none" w:sz="0" w:space="0" w:color="auto"/>
      </w:divBdr>
    </w:div>
    <w:div w:id="1974098643">
      <w:bodyDiv w:val="1"/>
      <w:marLeft w:val="0"/>
      <w:marRight w:val="0"/>
      <w:marTop w:val="0"/>
      <w:marBottom w:val="0"/>
      <w:divBdr>
        <w:top w:val="none" w:sz="0" w:space="0" w:color="auto"/>
        <w:left w:val="none" w:sz="0" w:space="0" w:color="auto"/>
        <w:bottom w:val="none" w:sz="0" w:space="0" w:color="auto"/>
        <w:right w:val="none" w:sz="0" w:space="0" w:color="auto"/>
      </w:divBdr>
    </w:div>
    <w:div w:id="1974166044">
      <w:bodyDiv w:val="1"/>
      <w:marLeft w:val="0"/>
      <w:marRight w:val="0"/>
      <w:marTop w:val="0"/>
      <w:marBottom w:val="0"/>
      <w:divBdr>
        <w:top w:val="none" w:sz="0" w:space="0" w:color="auto"/>
        <w:left w:val="none" w:sz="0" w:space="0" w:color="auto"/>
        <w:bottom w:val="none" w:sz="0" w:space="0" w:color="auto"/>
        <w:right w:val="none" w:sz="0" w:space="0" w:color="auto"/>
      </w:divBdr>
    </w:div>
    <w:div w:id="1974405937">
      <w:bodyDiv w:val="1"/>
      <w:marLeft w:val="0"/>
      <w:marRight w:val="0"/>
      <w:marTop w:val="0"/>
      <w:marBottom w:val="0"/>
      <w:divBdr>
        <w:top w:val="none" w:sz="0" w:space="0" w:color="auto"/>
        <w:left w:val="none" w:sz="0" w:space="0" w:color="auto"/>
        <w:bottom w:val="none" w:sz="0" w:space="0" w:color="auto"/>
        <w:right w:val="none" w:sz="0" w:space="0" w:color="auto"/>
      </w:divBdr>
    </w:div>
    <w:div w:id="1974409337">
      <w:bodyDiv w:val="1"/>
      <w:marLeft w:val="0"/>
      <w:marRight w:val="0"/>
      <w:marTop w:val="0"/>
      <w:marBottom w:val="0"/>
      <w:divBdr>
        <w:top w:val="none" w:sz="0" w:space="0" w:color="auto"/>
        <w:left w:val="none" w:sz="0" w:space="0" w:color="auto"/>
        <w:bottom w:val="none" w:sz="0" w:space="0" w:color="auto"/>
        <w:right w:val="none" w:sz="0" w:space="0" w:color="auto"/>
      </w:divBdr>
    </w:div>
    <w:div w:id="1974602754">
      <w:bodyDiv w:val="1"/>
      <w:marLeft w:val="0"/>
      <w:marRight w:val="0"/>
      <w:marTop w:val="0"/>
      <w:marBottom w:val="0"/>
      <w:divBdr>
        <w:top w:val="none" w:sz="0" w:space="0" w:color="auto"/>
        <w:left w:val="none" w:sz="0" w:space="0" w:color="auto"/>
        <w:bottom w:val="none" w:sz="0" w:space="0" w:color="auto"/>
        <w:right w:val="none" w:sz="0" w:space="0" w:color="auto"/>
      </w:divBdr>
    </w:div>
    <w:div w:id="1974673729">
      <w:bodyDiv w:val="1"/>
      <w:marLeft w:val="0"/>
      <w:marRight w:val="0"/>
      <w:marTop w:val="0"/>
      <w:marBottom w:val="0"/>
      <w:divBdr>
        <w:top w:val="none" w:sz="0" w:space="0" w:color="auto"/>
        <w:left w:val="none" w:sz="0" w:space="0" w:color="auto"/>
        <w:bottom w:val="none" w:sz="0" w:space="0" w:color="auto"/>
        <w:right w:val="none" w:sz="0" w:space="0" w:color="auto"/>
      </w:divBdr>
    </w:div>
    <w:div w:id="1975207953">
      <w:bodyDiv w:val="1"/>
      <w:marLeft w:val="0"/>
      <w:marRight w:val="0"/>
      <w:marTop w:val="0"/>
      <w:marBottom w:val="0"/>
      <w:divBdr>
        <w:top w:val="none" w:sz="0" w:space="0" w:color="auto"/>
        <w:left w:val="none" w:sz="0" w:space="0" w:color="auto"/>
        <w:bottom w:val="none" w:sz="0" w:space="0" w:color="auto"/>
        <w:right w:val="none" w:sz="0" w:space="0" w:color="auto"/>
      </w:divBdr>
    </w:div>
    <w:div w:id="1975479121">
      <w:bodyDiv w:val="1"/>
      <w:marLeft w:val="0"/>
      <w:marRight w:val="0"/>
      <w:marTop w:val="0"/>
      <w:marBottom w:val="0"/>
      <w:divBdr>
        <w:top w:val="none" w:sz="0" w:space="0" w:color="auto"/>
        <w:left w:val="none" w:sz="0" w:space="0" w:color="auto"/>
        <w:bottom w:val="none" w:sz="0" w:space="0" w:color="auto"/>
        <w:right w:val="none" w:sz="0" w:space="0" w:color="auto"/>
      </w:divBdr>
    </w:div>
    <w:div w:id="1975479995">
      <w:bodyDiv w:val="1"/>
      <w:marLeft w:val="0"/>
      <w:marRight w:val="0"/>
      <w:marTop w:val="0"/>
      <w:marBottom w:val="0"/>
      <w:divBdr>
        <w:top w:val="none" w:sz="0" w:space="0" w:color="auto"/>
        <w:left w:val="none" w:sz="0" w:space="0" w:color="auto"/>
        <w:bottom w:val="none" w:sz="0" w:space="0" w:color="auto"/>
        <w:right w:val="none" w:sz="0" w:space="0" w:color="auto"/>
      </w:divBdr>
    </w:div>
    <w:div w:id="1975603469">
      <w:bodyDiv w:val="1"/>
      <w:marLeft w:val="0"/>
      <w:marRight w:val="0"/>
      <w:marTop w:val="0"/>
      <w:marBottom w:val="0"/>
      <w:divBdr>
        <w:top w:val="none" w:sz="0" w:space="0" w:color="auto"/>
        <w:left w:val="none" w:sz="0" w:space="0" w:color="auto"/>
        <w:bottom w:val="none" w:sz="0" w:space="0" w:color="auto"/>
        <w:right w:val="none" w:sz="0" w:space="0" w:color="auto"/>
      </w:divBdr>
    </w:div>
    <w:div w:id="1976139030">
      <w:bodyDiv w:val="1"/>
      <w:marLeft w:val="0"/>
      <w:marRight w:val="0"/>
      <w:marTop w:val="0"/>
      <w:marBottom w:val="0"/>
      <w:divBdr>
        <w:top w:val="none" w:sz="0" w:space="0" w:color="auto"/>
        <w:left w:val="none" w:sz="0" w:space="0" w:color="auto"/>
        <w:bottom w:val="none" w:sz="0" w:space="0" w:color="auto"/>
        <w:right w:val="none" w:sz="0" w:space="0" w:color="auto"/>
      </w:divBdr>
    </w:div>
    <w:div w:id="1976175311">
      <w:bodyDiv w:val="1"/>
      <w:marLeft w:val="0"/>
      <w:marRight w:val="0"/>
      <w:marTop w:val="0"/>
      <w:marBottom w:val="0"/>
      <w:divBdr>
        <w:top w:val="none" w:sz="0" w:space="0" w:color="auto"/>
        <w:left w:val="none" w:sz="0" w:space="0" w:color="auto"/>
        <w:bottom w:val="none" w:sz="0" w:space="0" w:color="auto"/>
        <w:right w:val="none" w:sz="0" w:space="0" w:color="auto"/>
      </w:divBdr>
    </w:div>
    <w:div w:id="1976446930">
      <w:bodyDiv w:val="1"/>
      <w:marLeft w:val="0"/>
      <w:marRight w:val="0"/>
      <w:marTop w:val="0"/>
      <w:marBottom w:val="0"/>
      <w:divBdr>
        <w:top w:val="none" w:sz="0" w:space="0" w:color="auto"/>
        <w:left w:val="none" w:sz="0" w:space="0" w:color="auto"/>
        <w:bottom w:val="none" w:sz="0" w:space="0" w:color="auto"/>
        <w:right w:val="none" w:sz="0" w:space="0" w:color="auto"/>
      </w:divBdr>
    </w:div>
    <w:div w:id="1977300083">
      <w:bodyDiv w:val="1"/>
      <w:marLeft w:val="0"/>
      <w:marRight w:val="0"/>
      <w:marTop w:val="0"/>
      <w:marBottom w:val="0"/>
      <w:divBdr>
        <w:top w:val="none" w:sz="0" w:space="0" w:color="auto"/>
        <w:left w:val="none" w:sz="0" w:space="0" w:color="auto"/>
        <w:bottom w:val="none" w:sz="0" w:space="0" w:color="auto"/>
        <w:right w:val="none" w:sz="0" w:space="0" w:color="auto"/>
      </w:divBdr>
    </w:div>
    <w:div w:id="1977830251">
      <w:bodyDiv w:val="1"/>
      <w:marLeft w:val="0"/>
      <w:marRight w:val="0"/>
      <w:marTop w:val="0"/>
      <w:marBottom w:val="0"/>
      <w:divBdr>
        <w:top w:val="none" w:sz="0" w:space="0" w:color="auto"/>
        <w:left w:val="none" w:sz="0" w:space="0" w:color="auto"/>
        <w:bottom w:val="none" w:sz="0" w:space="0" w:color="auto"/>
        <w:right w:val="none" w:sz="0" w:space="0" w:color="auto"/>
      </w:divBdr>
    </w:div>
    <w:div w:id="1978222989">
      <w:bodyDiv w:val="1"/>
      <w:marLeft w:val="0"/>
      <w:marRight w:val="0"/>
      <w:marTop w:val="0"/>
      <w:marBottom w:val="0"/>
      <w:divBdr>
        <w:top w:val="none" w:sz="0" w:space="0" w:color="auto"/>
        <w:left w:val="none" w:sz="0" w:space="0" w:color="auto"/>
        <w:bottom w:val="none" w:sz="0" w:space="0" w:color="auto"/>
        <w:right w:val="none" w:sz="0" w:space="0" w:color="auto"/>
      </w:divBdr>
    </w:div>
    <w:div w:id="1979456939">
      <w:bodyDiv w:val="1"/>
      <w:marLeft w:val="0"/>
      <w:marRight w:val="0"/>
      <w:marTop w:val="0"/>
      <w:marBottom w:val="0"/>
      <w:divBdr>
        <w:top w:val="none" w:sz="0" w:space="0" w:color="auto"/>
        <w:left w:val="none" w:sz="0" w:space="0" w:color="auto"/>
        <w:bottom w:val="none" w:sz="0" w:space="0" w:color="auto"/>
        <w:right w:val="none" w:sz="0" w:space="0" w:color="auto"/>
      </w:divBdr>
    </w:div>
    <w:div w:id="1979799845">
      <w:bodyDiv w:val="1"/>
      <w:marLeft w:val="0"/>
      <w:marRight w:val="0"/>
      <w:marTop w:val="0"/>
      <w:marBottom w:val="0"/>
      <w:divBdr>
        <w:top w:val="none" w:sz="0" w:space="0" w:color="auto"/>
        <w:left w:val="none" w:sz="0" w:space="0" w:color="auto"/>
        <w:bottom w:val="none" w:sz="0" w:space="0" w:color="auto"/>
        <w:right w:val="none" w:sz="0" w:space="0" w:color="auto"/>
      </w:divBdr>
    </w:div>
    <w:div w:id="1980111827">
      <w:bodyDiv w:val="1"/>
      <w:marLeft w:val="0"/>
      <w:marRight w:val="0"/>
      <w:marTop w:val="0"/>
      <w:marBottom w:val="0"/>
      <w:divBdr>
        <w:top w:val="none" w:sz="0" w:space="0" w:color="auto"/>
        <w:left w:val="none" w:sz="0" w:space="0" w:color="auto"/>
        <w:bottom w:val="none" w:sz="0" w:space="0" w:color="auto"/>
        <w:right w:val="none" w:sz="0" w:space="0" w:color="auto"/>
      </w:divBdr>
    </w:div>
    <w:div w:id="1980376259">
      <w:bodyDiv w:val="1"/>
      <w:marLeft w:val="0"/>
      <w:marRight w:val="0"/>
      <w:marTop w:val="0"/>
      <w:marBottom w:val="0"/>
      <w:divBdr>
        <w:top w:val="none" w:sz="0" w:space="0" w:color="auto"/>
        <w:left w:val="none" w:sz="0" w:space="0" w:color="auto"/>
        <w:bottom w:val="none" w:sz="0" w:space="0" w:color="auto"/>
        <w:right w:val="none" w:sz="0" w:space="0" w:color="auto"/>
      </w:divBdr>
    </w:div>
    <w:div w:id="1980770062">
      <w:bodyDiv w:val="1"/>
      <w:marLeft w:val="0"/>
      <w:marRight w:val="0"/>
      <w:marTop w:val="0"/>
      <w:marBottom w:val="0"/>
      <w:divBdr>
        <w:top w:val="none" w:sz="0" w:space="0" w:color="auto"/>
        <w:left w:val="none" w:sz="0" w:space="0" w:color="auto"/>
        <w:bottom w:val="none" w:sz="0" w:space="0" w:color="auto"/>
        <w:right w:val="none" w:sz="0" w:space="0" w:color="auto"/>
      </w:divBdr>
    </w:div>
    <w:div w:id="1980912190">
      <w:bodyDiv w:val="1"/>
      <w:marLeft w:val="0"/>
      <w:marRight w:val="0"/>
      <w:marTop w:val="0"/>
      <w:marBottom w:val="0"/>
      <w:divBdr>
        <w:top w:val="none" w:sz="0" w:space="0" w:color="auto"/>
        <w:left w:val="none" w:sz="0" w:space="0" w:color="auto"/>
        <w:bottom w:val="none" w:sz="0" w:space="0" w:color="auto"/>
        <w:right w:val="none" w:sz="0" w:space="0" w:color="auto"/>
      </w:divBdr>
    </w:div>
    <w:div w:id="1981492864">
      <w:bodyDiv w:val="1"/>
      <w:marLeft w:val="0"/>
      <w:marRight w:val="0"/>
      <w:marTop w:val="0"/>
      <w:marBottom w:val="0"/>
      <w:divBdr>
        <w:top w:val="none" w:sz="0" w:space="0" w:color="auto"/>
        <w:left w:val="none" w:sz="0" w:space="0" w:color="auto"/>
        <w:bottom w:val="none" w:sz="0" w:space="0" w:color="auto"/>
        <w:right w:val="none" w:sz="0" w:space="0" w:color="auto"/>
      </w:divBdr>
    </w:div>
    <w:div w:id="1981763874">
      <w:bodyDiv w:val="1"/>
      <w:marLeft w:val="0"/>
      <w:marRight w:val="0"/>
      <w:marTop w:val="0"/>
      <w:marBottom w:val="0"/>
      <w:divBdr>
        <w:top w:val="none" w:sz="0" w:space="0" w:color="auto"/>
        <w:left w:val="none" w:sz="0" w:space="0" w:color="auto"/>
        <w:bottom w:val="none" w:sz="0" w:space="0" w:color="auto"/>
        <w:right w:val="none" w:sz="0" w:space="0" w:color="auto"/>
      </w:divBdr>
    </w:div>
    <w:div w:id="1981841240">
      <w:bodyDiv w:val="1"/>
      <w:marLeft w:val="0"/>
      <w:marRight w:val="0"/>
      <w:marTop w:val="0"/>
      <w:marBottom w:val="0"/>
      <w:divBdr>
        <w:top w:val="none" w:sz="0" w:space="0" w:color="auto"/>
        <w:left w:val="none" w:sz="0" w:space="0" w:color="auto"/>
        <w:bottom w:val="none" w:sz="0" w:space="0" w:color="auto"/>
        <w:right w:val="none" w:sz="0" w:space="0" w:color="auto"/>
      </w:divBdr>
    </w:div>
    <w:div w:id="1981959777">
      <w:bodyDiv w:val="1"/>
      <w:marLeft w:val="0"/>
      <w:marRight w:val="0"/>
      <w:marTop w:val="0"/>
      <w:marBottom w:val="0"/>
      <w:divBdr>
        <w:top w:val="none" w:sz="0" w:space="0" w:color="auto"/>
        <w:left w:val="none" w:sz="0" w:space="0" w:color="auto"/>
        <w:bottom w:val="none" w:sz="0" w:space="0" w:color="auto"/>
        <w:right w:val="none" w:sz="0" w:space="0" w:color="auto"/>
      </w:divBdr>
    </w:div>
    <w:div w:id="1982221938">
      <w:bodyDiv w:val="1"/>
      <w:marLeft w:val="0"/>
      <w:marRight w:val="0"/>
      <w:marTop w:val="0"/>
      <w:marBottom w:val="0"/>
      <w:divBdr>
        <w:top w:val="none" w:sz="0" w:space="0" w:color="auto"/>
        <w:left w:val="none" w:sz="0" w:space="0" w:color="auto"/>
        <w:bottom w:val="none" w:sz="0" w:space="0" w:color="auto"/>
        <w:right w:val="none" w:sz="0" w:space="0" w:color="auto"/>
      </w:divBdr>
    </w:div>
    <w:div w:id="1982496650">
      <w:bodyDiv w:val="1"/>
      <w:marLeft w:val="0"/>
      <w:marRight w:val="0"/>
      <w:marTop w:val="0"/>
      <w:marBottom w:val="0"/>
      <w:divBdr>
        <w:top w:val="none" w:sz="0" w:space="0" w:color="auto"/>
        <w:left w:val="none" w:sz="0" w:space="0" w:color="auto"/>
        <w:bottom w:val="none" w:sz="0" w:space="0" w:color="auto"/>
        <w:right w:val="none" w:sz="0" w:space="0" w:color="auto"/>
      </w:divBdr>
    </w:div>
    <w:div w:id="1982685747">
      <w:bodyDiv w:val="1"/>
      <w:marLeft w:val="0"/>
      <w:marRight w:val="0"/>
      <w:marTop w:val="0"/>
      <w:marBottom w:val="0"/>
      <w:divBdr>
        <w:top w:val="none" w:sz="0" w:space="0" w:color="auto"/>
        <w:left w:val="none" w:sz="0" w:space="0" w:color="auto"/>
        <w:bottom w:val="none" w:sz="0" w:space="0" w:color="auto"/>
        <w:right w:val="none" w:sz="0" w:space="0" w:color="auto"/>
      </w:divBdr>
    </w:div>
    <w:div w:id="1983462943">
      <w:bodyDiv w:val="1"/>
      <w:marLeft w:val="0"/>
      <w:marRight w:val="0"/>
      <w:marTop w:val="0"/>
      <w:marBottom w:val="0"/>
      <w:divBdr>
        <w:top w:val="none" w:sz="0" w:space="0" w:color="auto"/>
        <w:left w:val="none" w:sz="0" w:space="0" w:color="auto"/>
        <w:bottom w:val="none" w:sz="0" w:space="0" w:color="auto"/>
        <w:right w:val="none" w:sz="0" w:space="0" w:color="auto"/>
      </w:divBdr>
    </w:div>
    <w:div w:id="1983726761">
      <w:bodyDiv w:val="1"/>
      <w:marLeft w:val="0"/>
      <w:marRight w:val="0"/>
      <w:marTop w:val="0"/>
      <w:marBottom w:val="0"/>
      <w:divBdr>
        <w:top w:val="none" w:sz="0" w:space="0" w:color="auto"/>
        <w:left w:val="none" w:sz="0" w:space="0" w:color="auto"/>
        <w:bottom w:val="none" w:sz="0" w:space="0" w:color="auto"/>
        <w:right w:val="none" w:sz="0" w:space="0" w:color="auto"/>
      </w:divBdr>
    </w:div>
    <w:div w:id="1983801264">
      <w:bodyDiv w:val="1"/>
      <w:marLeft w:val="0"/>
      <w:marRight w:val="0"/>
      <w:marTop w:val="0"/>
      <w:marBottom w:val="0"/>
      <w:divBdr>
        <w:top w:val="none" w:sz="0" w:space="0" w:color="auto"/>
        <w:left w:val="none" w:sz="0" w:space="0" w:color="auto"/>
        <w:bottom w:val="none" w:sz="0" w:space="0" w:color="auto"/>
        <w:right w:val="none" w:sz="0" w:space="0" w:color="auto"/>
      </w:divBdr>
    </w:div>
    <w:div w:id="1983843839">
      <w:bodyDiv w:val="1"/>
      <w:marLeft w:val="0"/>
      <w:marRight w:val="0"/>
      <w:marTop w:val="0"/>
      <w:marBottom w:val="0"/>
      <w:divBdr>
        <w:top w:val="none" w:sz="0" w:space="0" w:color="auto"/>
        <w:left w:val="none" w:sz="0" w:space="0" w:color="auto"/>
        <w:bottom w:val="none" w:sz="0" w:space="0" w:color="auto"/>
        <w:right w:val="none" w:sz="0" w:space="0" w:color="auto"/>
      </w:divBdr>
    </w:div>
    <w:div w:id="1984189732">
      <w:bodyDiv w:val="1"/>
      <w:marLeft w:val="0"/>
      <w:marRight w:val="0"/>
      <w:marTop w:val="0"/>
      <w:marBottom w:val="0"/>
      <w:divBdr>
        <w:top w:val="none" w:sz="0" w:space="0" w:color="auto"/>
        <w:left w:val="none" w:sz="0" w:space="0" w:color="auto"/>
        <w:bottom w:val="none" w:sz="0" w:space="0" w:color="auto"/>
        <w:right w:val="none" w:sz="0" w:space="0" w:color="auto"/>
      </w:divBdr>
    </w:div>
    <w:div w:id="1985692333">
      <w:bodyDiv w:val="1"/>
      <w:marLeft w:val="0"/>
      <w:marRight w:val="0"/>
      <w:marTop w:val="0"/>
      <w:marBottom w:val="0"/>
      <w:divBdr>
        <w:top w:val="none" w:sz="0" w:space="0" w:color="auto"/>
        <w:left w:val="none" w:sz="0" w:space="0" w:color="auto"/>
        <w:bottom w:val="none" w:sz="0" w:space="0" w:color="auto"/>
        <w:right w:val="none" w:sz="0" w:space="0" w:color="auto"/>
      </w:divBdr>
    </w:div>
    <w:div w:id="1985694771">
      <w:bodyDiv w:val="1"/>
      <w:marLeft w:val="0"/>
      <w:marRight w:val="0"/>
      <w:marTop w:val="0"/>
      <w:marBottom w:val="0"/>
      <w:divBdr>
        <w:top w:val="none" w:sz="0" w:space="0" w:color="auto"/>
        <w:left w:val="none" w:sz="0" w:space="0" w:color="auto"/>
        <w:bottom w:val="none" w:sz="0" w:space="0" w:color="auto"/>
        <w:right w:val="none" w:sz="0" w:space="0" w:color="auto"/>
      </w:divBdr>
    </w:div>
    <w:div w:id="1986154451">
      <w:bodyDiv w:val="1"/>
      <w:marLeft w:val="0"/>
      <w:marRight w:val="0"/>
      <w:marTop w:val="0"/>
      <w:marBottom w:val="0"/>
      <w:divBdr>
        <w:top w:val="none" w:sz="0" w:space="0" w:color="auto"/>
        <w:left w:val="none" w:sz="0" w:space="0" w:color="auto"/>
        <w:bottom w:val="none" w:sz="0" w:space="0" w:color="auto"/>
        <w:right w:val="none" w:sz="0" w:space="0" w:color="auto"/>
      </w:divBdr>
    </w:div>
    <w:div w:id="1987777545">
      <w:bodyDiv w:val="1"/>
      <w:marLeft w:val="0"/>
      <w:marRight w:val="0"/>
      <w:marTop w:val="0"/>
      <w:marBottom w:val="0"/>
      <w:divBdr>
        <w:top w:val="none" w:sz="0" w:space="0" w:color="auto"/>
        <w:left w:val="none" w:sz="0" w:space="0" w:color="auto"/>
        <w:bottom w:val="none" w:sz="0" w:space="0" w:color="auto"/>
        <w:right w:val="none" w:sz="0" w:space="0" w:color="auto"/>
      </w:divBdr>
    </w:div>
    <w:div w:id="1988582434">
      <w:bodyDiv w:val="1"/>
      <w:marLeft w:val="0"/>
      <w:marRight w:val="0"/>
      <w:marTop w:val="0"/>
      <w:marBottom w:val="0"/>
      <w:divBdr>
        <w:top w:val="none" w:sz="0" w:space="0" w:color="auto"/>
        <w:left w:val="none" w:sz="0" w:space="0" w:color="auto"/>
        <w:bottom w:val="none" w:sz="0" w:space="0" w:color="auto"/>
        <w:right w:val="none" w:sz="0" w:space="0" w:color="auto"/>
      </w:divBdr>
    </w:div>
    <w:div w:id="1989093165">
      <w:bodyDiv w:val="1"/>
      <w:marLeft w:val="0"/>
      <w:marRight w:val="0"/>
      <w:marTop w:val="0"/>
      <w:marBottom w:val="0"/>
      <w:divBdr>
        <w:top w:val="none" w:sz="0" w:space="0" w:color="auto"/>
        <w:left w:val="none" w:sz="0" w:space="0" w:color="auto"/>
        <w:bottom w:val="none" w:sz="0" w:space="0" w:color="auto"/>
        <w:right w:val="none" w:sz="0" w:space="0" w:color="auto"/>
      </w:divBdr>
    </w:div>
    <w:div w:id="1989553223">
      <w:bodyDiv w:val="1"/>
      <w:marLeft w:val="0"/>
      <w:marRight w:val="0"/>
      <w:marTop w:val="0"/>
      <w:marBottom w:val="0"/>
      <w:divBdr>
        <w:top w:val="none" w:sz="0" w:space="0" w:color="auto"/>
        <w:left w:val="none" w:sz="0" w:space="0" w:color="auto"/>
        <w:bottom w:val="none" w:sz="0" w:space="0" w:color="auto"/>
        <w:right w:val="none" w:sz="0" w:space="0" w:color="auto"/>
      </w:divBdr>
    </w:div>
    <w:div w:id="1990285539">
      <w:bodyDiv w:val="1"/>
      <w:marLeft w:val="0"/>
      <w:marRight w:val="0"/>
      <w:marTop w:val="0"/>
      <w:marBottom w:val="0"/>
      <w:divBdr>
        <w:top w:val="none" w:sz="0" w:space="0" w:color="auto"/>
        <w:left w:val="none" w:sz="0" w:space="0" w:color="auto"/>
        <w:bottom w:val="none" w:sz="0" w:space="0" w:color="auto"/>
        <w:right w:val="none" w:sz="0" w:space="0" w:color="auto"/>
      </w:divBdr>
    </w:div>
    <w:div w:id="1990548545">
      <w:bodyDiv w:val="1"/>
      <w:marLeft w:val="0"/>
      <w:marRight w:val="0"/>
      <w:marTop w:val="0"/>
      <w:marBottom w:val="0"/>
      <w:divBdr>
        <w:top w:val="none" w:sz="0" w:space="0" w:color="auto"/>
        <w:left w:val="none" w:sz="0" w:space="0" w:color="auto"/>
        <w:bottom w:val="none" w:sz="0" w:space="0" w:color="auto"/>
        <w:right w:val="none" w:sz="0" w:space="0" w:color="auto"/>
      </w:divBdr>
    </w:div>
    <w:div w:id="1990741837">
      <w:bodyDiv w:val="1"/>
      <w:marLeft w:val="0"/>
      <w:marRight w:val="0"/>
      <w:marTop w:val="0"/>
      <w:marBottom w:val="0"/>
      <w:divBdr>
        <w:top w:val="none" w:sz="0" w:space="0" w:color="auto"/>
        <w:left w:val="none" w:sz="0" w:space="0" w:color="auto"/>
        <w:bottom w:val="none" w:sz="0" w:space="0" w:color="auto"/>
        <w:right w:val="none" w:sz="0" w:space="0" w:color="auto"/>
      </w:divBdr>
    </w:div>
    <w:div w:id="1990861291">
      <w:bodyDiv w:val="1"/>
      <w:marLeft w:val="0"/>
      <w:marRight w:val="0"/>
      <w:marTop w:val="0"/>
      <w:marBottom w:val="0"/>
      <w:divBdr>
        <w:top w:val="none" w:sz="0" w:space="0" w:color="auto"/>
        <w:left w:val="none" w:sz="0" w:space="0" w:color="auto"/>
        <w:bottom w:val="none" w:sz="0" w:space="0" w:color="auto"/>
        <w:right w:val="none" w:sz="0" w:space="0" w:color="auto"/>
      </w:divBdr>
    </w:div>
    <w:div w:id="1991447649">
      <w:bodyDiv w:val="1"/>
      <w:marLeft w:val="0"/>
      <w:marRight w:val="0"/>
      <w:marTop w:val="0"/>
      <w:marBottom w:val="0"/>
      <w:divBdr>
        <w:top w:val="none" w:sz="0" w:space="0" w:color="auto"/>
        <w:left w:val="none" w:sz="0" w:space="0" w:color="auto"/>
        <w:bottom w:val="none" w:sz="0" w:space="0" w:color="auto"/>
        <w:right w:val="none" w:sz="0" w:space="0" w:color="auto"/>
      </w:divBdr>
    </w:div>
    <w:div w:id="1991474444">
      <w:bodyDiv w:val="1"/>
      <w:marLeft w:val="0"/>
      <w:marRight w:val="0"/>
      <w:marTop w:val="0"/>
      <w:marBottom w:val="0"/>
      <w:divBdr>
        <w:top w:val="none" w:sz="0" w:space="0" w:color="auto"/>
        <w:left w:val="none" w:sz="0" w:space="0" w:color="auto"/>
        <w:bottom w:val="none" w:sz="0" w:space="0" w:color="auto"/>
        <w:right w:val="none" w:sz="0" w:space="0" w:color="auto"/>
      </w:divBdr>
    </w:div>
    <w:div w:id="1991788507">
      <w:bodyDiv w:val="1"/>
      <w:marLeft w:val="0"/>
      <w:marRight w:val="0"/>
      <w:marTop w:val="0"/>
      <w:marBottom w:val="0"/>
      <w:divBdr>
        <w:top w:val="none" w:sz="0" w:space="0" w:color="auto"/>
        <w:left w:val="none" w:sz="0" w:space="0" w:color="auto"/>
        <w:bottom w:val="none" w:sz="0" w:space="0" w:color="auto"/>
        <w:right w:val="none" w:sz="0" w:space="0" w:color="auto"/>
      </w:divBdr>
    </w:div>
    <w:div w:id="1992053148">
      <w:bodyDiv w:val="1"/>
      <w:marLeft w:val="0"/>
      <w:marRight w:val="0"/>
      <w:marTop w:val="0"/>
      <w:marBottom w:val="0"/>
      <w:divBdr>
        <w:top w:val="none" w:sz="0" w:space="0" w:color="auto"/>
        <w:left w:val="none" w:sz="0" w:space="0" w:color="auto"/>
        <w:bottom w:val="none" w:sz="0" w:space="0" w:color="auto"/>
        <w:right w:val="none" w:sz="0" w:space="0" w:color="auto"/>
      </w:divBdr>
    </w:div>
    <w:div w:id="1992172900">
      <w:bodyDiv w:val="1"/>
      <w:marLeft w:val="0"/>
      <w:marRight w:val="0"/>
      <w:marTop w:val="0"/>
      <w:marBottom w:val="0"/>
      <w:divBdr>
        <w:top w:val="none" w:sz="0" w:space="0" w:color="auto"/>
        <w:left w:val="none" w:sz="0" w:space="0" w:color="auto"/>
        <w:bottom w:val="none" w:sz="0" w:space="0" w:color="auto"/>
        <w:right w:val="none" w:sz="0" w:space="0" w:color="auto"/>
      </w:divBdr>
    </w:div>
    <w:div w:id="1992367300">
      <w:bodyDiv w:val="1"/>
      <w:marLeft w:val="0"/>
      <w:marRight w:val="0"/>
      <w:marTop w:val="0"/>
      <w:marBottom w:val="0"/>
      <w:divBdr>
        <w:top w:val="none" w:sz="0" w:space="0" w:color="auto"/>
        <w:left w:val="none" w:sz="0" w:space="0" w:color="auto"/>
        <w:bottom w:val="none" w:sz="0" w:space="0" w:color="auto"/>
        <w:right w:val="none" w:sz="0" w:space="0" w:color="auto"/>
      </w:divBdr>
    </w:div>
    <w:div w:id="1992520397">
      <w:bodyDiv w:val="1"/>
      <w:marLeft w:val="0"/>
      <w:marRight w:val="0"/>
      <w:marTop w:val="0"/>
      <w:marBottom w:val="0"/>
      <w:divBdr>
        <w:top w:val="none" w:sz="0" w:space="0" w:color="auto"/>
        <w:left w:val="none" w:sz="0" w:space="0" w:color="auto"/>
        <w:bottom w:val="none" w:sz="0" w:space="0" w:color="auto"/>
        <w:right w:val="none" w:sz="0" w:space="0" w:color="auto"/>
      </w:divBdr>
      <w:divsChild>
        <w:div w:id="484930653">
          <w:marLeft w:val="0"/>
          <w:marRight w:val="0"/>
          <w:marTop w:val="0"/>
          <w:marBottom w:val="0"/>
          <w:divBdr>
            <w:top w:val="none" w:sz="0" w:space="0" w:color="auto"/>
            <w:left w:val="none" w:sz="0" w:space="0" w:color="auto"/>
            <w:bottom w:val="none" w:sz="0" w:space="0" w:color="auto"/>
            <w:right w:val="none" w:sz="0" w:space="0" w:color="auto"/>
          </w:divBdr>
        </w:div>
        <w:div w:id="1316496129">
          <w:marLeft w:val="0"/>
          <w:marRight w:val="0"/>
          <w:marTop w:val="0"/>
          <w:marBottom w:val="0"/>
          <w:divBdr>
            <w:top w:val="none" w:sz="0" w:space="0" w:color="auto"/>
            <w:left w:val="none" w:sz="0" w:space="0" w:color="auto"/>
            <w:bottom w:val="none" w:sz="0" w:space="0" w:color="auto"/>
            <w:right w:val="none" w:sz="0" w:space="0" w:color="auto"/>
          </w:divBdr>
        </w:div>
        <w:div w:id="1735352082">
          <w:marLeft w:val="0"/>
          <w:marRight w:val="0"/>
          <w:marTop w:val="0"/>
          <w:marBottom w:val="0"/>
          <w:divBdr>
            <w:top w:val="none" w:sz="0" w:space="0" w:color="auto"/>
            <w:left w:val="none" w:sz="0" w:space="0" w:color="auto"/>
            <w:bottom w:val="none" w:sz="0" w:space="0" w:color="auto"/>
            <w:right w:val="none" w:sz="0" w:space="0" w:color="auto"/>
          </w:divBdr>
        </w:div>
        <w:div w:id="1788743604">
          <w:marLeft w:val="0"/>
          <w:marRight w:val="0"/>
          <w:marTop w:val="0"/>
          <w:marBottom w:val="0"/>
          <w:divBdr>
            <w:top w:val="none" w:sz="0" w:space="0" w:color="auto"/>
            <w:left w:val="none" w:sz="0" w:space="0" w:color="auto"/>
            <w:bottom w:val="none" w:sz="0" w:space="0" w:color="auto"/>
            <w:right w:val="none" w:sz="0" w:space="0" w:color="auto"/>
          </w:divBdr>
        </w:div>
      </w:divsChild>
    </w:div>
    <w:div w:id="1992785271">
      <w:bodyDiv w:val="1"/>
      <w:marLeft w:val="0"/>
      <w:marRight w:val="0"/>
      <w:marTop w:val="0"/>
      <w:marBottom w:val="0"/>
      <w:divBdr>
        <w:top w:val="none" w:sz="0" w:space="0" w:color="auto"/>
        <w:left w:val="none" w:sz="0" w:space="0" w:color="auto"/>
        <w:bottom w:val="none" w:sz="0" w:space="0" w:color="auto"/>
        <w:right w:val="none" w:sz="0" w:space="0" w:color="auto"/>
      </w:divBdr>
    </w:div>
    <w:div w:id="1992980270">
      <w:bodyDiv w:val="1"/>
      <w:marLeft w:val="0"/>
      <w:marRight w:val="0"/>
      <w:marTop w:val="0"/>
      <w:marBottom w:val="0"/>
      <w:divBdr>
        <w:top w:val="none" w:sz="0" w:space="0" w:color="auto"/>
        <w:left w:val="none" w:sz="0" w:space="0" w:color="auto"/>
        <w:bottom w:val="none" w:sz="0" w:space="0" w:color="auto"/>
        <w:right w:val="none" w:sz="0" w:space="0" w:color="auto"/>
      </w:divBdr>
    </w:div>
    <w:div w:id="1993410390">
      <w:bodyDiv w:val="1"/>
      <w:marLeft w:val="0"/>
      <w:marRight w:val="0"/>
      <w:marTop w:val="0"/>
      <w:marBottom w:val="0"/>
      <w:divBdr>
        <w:top w:val="none" w:sz="0" w:space="0" w:color="auto"/>
        <w:left w:val="none" w:sz="0" w:space="0" w:color="auto"/>
        <w:bottom w:val="none" w:sz="0" w:space="0" w:color="auto"/>
        <w:right w:val="none" w:sz="0" w:space="0" w:color="auto"/>
      </w:divBdr>
    </w:div>
    <w:div w:id="1993949367">
      <w:bodyDiv w:val="1"/>
      <w:marLeft w:val="0"/>
      <w:marRight w:val="0"/>
      <w:marTop w:val="0"/>
      <w:marBottom w:val="0"/>
      <w:divBdr>
        <w:top w:val="none" w:sz="0" w:space="0" w:color="auto"/>
        <w:left w:val="none" w:sz="0" w:space="0" w:color="auto"/>
        <w:bottom w:val="none" w:sz="0" w:space="0" w:color="auto"/>
        <w:right w:val="none" w:sz="0" w:space="0" w:color="auto"/>
      </w:divBdr>
    </w:div>
    <w:div w:id="1995530079">
      <w:bodyDiv w:val="1"/>
      <w:marLeft w:val="0"/>
      <w:marRight w:val="0"/>
      <w:marTop w:val="0"/>
      <w:marBottom w:val="0"/>
      <w:divBdr>
        <w:top w:val="none" w:sz="0" w:space="0" w:color="auto"/>
        <w:left w:val="none" w:sz="0" w:space="0" w:color="auto"/>
        <w:bottom w:val="none" w:sz="0" w:space="0" w:color="auto"/>
        <w:right w:val="none" w:sz="0" w:space="0" w:color="auto"/>
      </w:divBdr>
    </w:div>
    <w:div w:id="1996059217">
      <w:bodyDiv w:val="1"/>
      <w:marLeft w:val="0"/>
      <w:marRight w:val="0"/>
      <w:marTop w:val="0"/>
      <w:marBottom w:val="0"/>
      <w:divBdr>
        <w:top w:val="none" w:sz="0" w:space="0" w:color="auto"/>
        <w:left w:val="none" w:sz="0" w:space="0" w:color="auto"/>
        <w:bottom w:val="none" w:sz="0" w:space="0" w:color="auto"/>
        <w:right w:val="none" w:sz="0" w:space="0" w:color="auto"/>
      </w:divBdr>
    </w:div>
    <w:div w:id="1996914632">
      <w:bodyDiv w:val="1"/>
      <w:marLeft w:val="0"/>
      <w:marRight w:val="0"/>
      <w:marTop w:val="0"/>
      <w:marBottom w:val="0"/>
      <w:divBdr>
        <w:top w:val="none" w:sz="0" w:space="0" w:color="auto"/>
        <w:left w:val="none" w:sz="0" w:space="0" w:color="auto"/>
        <w:bottom w:val="none" w:sz="0" w:space="0" w:color="auto"/>
        <w:right w:val="none" w:sz="0" w:space="0" w:color="auto"/>
      </w:divBdr>
    </w:div>
    <w:div w:id="1996956285">
      <w:bodyDiv w:val="1"/>
      <w:marLeft w:val="0"/>
      <w:marRight w:val="0"/>
      <w:marTop w:val="0"/>
      <w:marBottom w:val="0"/>
      <w:divBdr>
        <w:top w:val="none" w:sz="0" w:space="0" w:color="auto"/>
        <w:left w:val="none" w:sz="0" w:space="0" w:color="auto"/>
        <w:bottom w:val="none" w:sz="0" w:space="0" w:color="auto"/>
        <w:right w:val="none" w:sz="0" w:space="0" w:color="auto"/>
      </w:divBdr>
    </w:div>
    <w:div w:id="1998075123">
      <w:bodyDiv w:val="1"/>
      <w:marLeft w:val="0"/>
      <w:marRight w:val="0"/>
      <w:marTop w:val="0"/>
      <w:marBottom w:val="0"/>
      <w:divBdr>
        <w:top w:val="none" w:sz="0" w:space="0" w:color="auto"/>
        <w:left w:val="none" w:sz="0" w:space="0" w:color="auto"/>
        <w:bottom w:val="none" w:sz="0" w:space="0" w:color="auto"/>
        <w:right w:val="none" w:sz="0" w:space="0" w:color="auto"/>
      </w:divBdr>
    </w:div>
    <w:div w:id="2000302303">
      <w:bodyDiv w:val="1"/>
      <w:marLeft w:val="0"/>
      <w:marRight w:val="0"/>
      <w:marTop w:val="0"/>
      <w:marBottom w:val="0"/>
      <w:divBdr>
        <w:top w:val="none" w:sz="0" w:space="0" w:color="auto"/>
        <w:left w:val="none" w:sz="0" w:space="0" w:color="auto"/>
        <w:bottom w:val="none" w:sz="0" w:space="0" w:color="auto"/>
        <w:right w:val="none" w:sz="0" w:space="0" w:color="auto"/>
      </w:divBdr>
    </w:div>
    <w:div w:id="2000385130">
      <w:bodyDiv w:val="1"/>
      <w:marLeft w:val="0"/>
      <w:marRight w:val="0"/>
      <w:marTop w:val="0"/>
      <w:marBottom w:val="0"/>
      <w:divBdr>
        <w:top w:val="none" w:sz="0" w:space="0" w:color="auto"/>
        <w:left w:val="none" w:sz="0" w:space="0" w:color="auto"/>
        <w:bottom w:val="none" w:sz="0" w:space="0" w:color="auto"/>
        <w:right w:val="none" w:sz="0" w:space="0" w:color="auto"/>
      </w:divBdr>
    </w:div>
    <w:div w:id="2000691060">
      <w:bodyDiv w:val="1"/>
      <w:marLeft w:val="0"/>
      <w:marRight w:val="0"/>
      <w:marTop w:val="0"/>
      <w:marBottom w:val="0"/>
      <w:divBdr>
        <w:top w:val="none" w:sz="0" w:space="0" w:color="auto"/>
        <w:left w:val="none" w:sz="0" w:space="0" w:color="auto"/>
        <w:bottom w:val="none" w:sz="0" w:space="0" w:color="auto"/>
        <w:right w:val="none" w:sz="0" w:space="0" w:color="auto"/>
      </w:divBdr>
    </w:div>
    <w:div w:id="2001076361">
      <w:bodyDiv w:val="1"/>
      <w:marLeft w:val="0"/>
      <w:marRight w:val="0"/>
      <w:marTop w:val="0"/>
      <w:marBottom w:val="0"/>
      <w:divBdr>
        <w:top w:val="none" w:sz="0" w:space="0" w:color="auto"/>
        <w:left w:val="none" w:sz="0" w:space="0" w:color="auto"/>
        <w:bottom w:val="none" w:sz="0" w:space="0" w:color="auto"/>
        <w:right w:val="none" w:sz="0" w:space="0" w:color="auto"/>
      </w:divBdr>
    </w:div>
    <w:div w:id="2001425286">
      <w:bodyDiv w:val="1"/>
      <w:marLeft w:val="0"/>
      <w:marRight w:val="0"/>
      <w:marTop w:val="0"/>
      <w:marBottom w:val="0"/>
      <w:divBdr>
        <w:top w:val="none" w:sz="0" w:space="0" w:color="auto"/>
        <w:left w:val="none" w:sz="0" w:space="0" w:color="auto"/>
        <w:bottom w:val="none" w:sz="0" w:space="0" w:color="auto"/>
        <w:right w:val="none" w:sz="0" w:space="0" w:color="auto"/>
      </w:divBdr>
    </w:div>
    <w:div w:id="2001738290">
      <w:bodyDiv w:val="1"/>
      <w:marLeft w:val="0"/>
      <w:marRight w:val="0"/>
      <w:marTop w:val="0"/>
      <w:marBottom w:val="0"/>
      <w:divBdr>
        <w:top w:val="none" w:sz="0" w:space="0" w:color="auto"/>
        <w:left w:val="none" w:sz="0" w:space="0" w:color="auto"/>
        <w:bottom w:val="none" w:sz="0" w:space="0" w:color="auto"/>
        <w:right w:val="none" w:sz="0" w:space="0" w:color="auto"/>
      </w:divBdr>
    </w:div>
    <w:div w:id="2002006935">
      <w:bodyDiv w:val="1"/>
      <w:marLeft w:val="0"/>
      <w:marRight w:val="0"/>
      <w:marTop w:val="0"/>
      <w:marBottom w:val="0"/>
      <w:divBdr>
        <w:top w:val="none" w:sz="0" w:space="0" w:color="auto"/>
        <w:left w:val="none" w:sz="0" w:space="0" w:color="auto"/>
        <w:bottom w:val="none" w:sz="0" w:space="0" w:color="auto"/>
        <w:right w:val="none" w:sz="0" w:space="0" w:color="auto"/>
      </w:divBdr>
    </w:div>
    <w:div w:id="2002156565">
      <w:bodyDiv w:val="1"/>
      <w:marLeft w:val="0"/>
      <w:marRight w:val="0"/>
      <w:marTop w:val="0"/>
      <w:marBottom w:val="0"/>
      <w:divBdr>
        <w:top w:val="none" w:sz="0" w:space="0" w:color="auto"/>
        <w:left w:val="none" w:sz="0" w:space="0" w:color="auto"/>
        <w:bottom w:val="none" w:sz="0" w:space="0" w:color="auto"/>
        <w:right w:val="none" w:sz="0" w:space="0" w:color="auto"/>
      </w:divBdr>
    </w:div>
    <w:div w:id="2002804235">
      <w:bodyDiv w:val="1"/>
      <w:marLeft w:val="0"/>
      <w:marRight w:val="0"/>
      <w:marTop w:val="0"/>
      <w:marBottom w:val="0"/>
      <w:divBdr>
        <w:top w:val="none" w:sz="0" w:space="0" w:color="auto"/>
        <w:left w:val="none" w:sz="0" w:space="0" w:color="auto"/>
        <w:bottom w:val="none" w:sz="0" w:space="0" w:color="auto"/>
        <w:right w:val="none" w:sz="0" w:space="0" w:color="auto"/>
      </w:divBdr>
    </w:div>
    <w:div w:id="2002846745">
      <w:bodyDiv w:val="1"/>
      <w:marLeft w:val="0"/>
      <w:marRight w:val="0"/>
      <w:marTop w:val="0"/>
      <w:marBottom w:val="0"/>
      <w:divBdr>
        <w:top w:val="none" w:sz="0" w:space="0" w:color="auto"/>
        <w:left w:val="none" w:sz="0" w:space="0" w:color="auto"/>
        <w:bottom w:val="none" w:sz="0" w:space="0" w:color="auto"/>
        <w:right w:val="none" w:sz="0" w:space="0" w:color="auto"/>
      </w:divBdr>
    </w:div>
    <w:div w:id="2002853636">
      <w:bodyDiv w:val="1"/>
      <w:marLeft w:val="0"/>
      <w:marRight w:val="0"/>
      <w:marTop w:val="0"/>
      <w:marBottom w:val="0"/>
      <w:divBdr>
        <w:top w:val="none" w:sz="0" w:space="0" w:color="auto"/>
        <w:left w:val="none" w:sz="0" w:space="0" w:color="auto"/>
        <w:bottom w:val="none" w:sz="0" w:space="0" w:color="auto"/>
        <w:right w:val="none" w:sz="0" w:space="0" w:color="auto"/>
      </w:divBdr>
    </w:div>
    <w:div w:id="2002928468">
      <w:bodyDiv w:val="1"/>
      <w:marLeft w:val="0"/>
      <w:marRight w:val="0"/>
      <w:marTop w:val="0"/>
      <w:marBottom w:val="0"/>
      <w:divBdr>
        <w:top w:val="none" w:sz="0" w:space="0" w:color="auto"/>
        <w:left w:val="none" w:sz="0" w:space="0" w:color="auto"/>
        <w:bottom w:val="none" w:sz="0" w:space="0" w:color="auto"/>
        <w:right w:val="none" w:sz="0" w:space="0" w:color="auto"/>
      </w:divBdr>
    </w:div>
    <w:div w:id="2003776856">
      <w:bodyDiv w:val="1"/>
      <w:marLeft w:val="0"/>
      <w:marRight w:val="0"/>
      <w:marTop w:val="0"/>
      <w:marBottom w:val="0"/>
      <w:divBdr>
        <w:top w:val="none" w:sz="0" w:space="0" w:color="auto"/>
        <w:left w:val="none" w:sz="0" w:space="0" w:color="auto"/>
        <w:bottom w:val="none" w:sz="0" w:space="0" w:color="auto"/>
        <w:right w:val="none" w:sz="0" w:space="0" w:color="auto"/>
      </w:divBdr>
    </w:div>
    <w:div w:id="2003852391">
      <w:bodyDiv w:val="1"/>
      <w:marLeft w:val="0"/>
      <w:marRight w:val="0"/>
      <w:marTop w:val="0"/>
      <w:marBottom w:val="0"/>
      <w:divBdr>
        <w:top w:val="none" w:sz="0" w:space="0" w:color="auto"/>
        <w:left w:val="none" w:sz="0" w:space="0" w:color="auto"/>
        <w:bottom w:val="none" w:sz="0" w:space="0" w:color="auto"/>
        <w:right w:val="none" w:sz="0" w:space="0" w:color="auto"/>
      </w:divBdr>
    </w:div>
    <w:div w:id="2003926703">
      <w:bodyDiv w:val="1"/>
      <w:marLeft w:val="0"/>
      <w:marRight w:val="0"/>
      <w:marTop w:val="0"/>
      <w:marBottom w:val="0"/>
      <w:divBdr>
        <w:top w:val="none" w:sz="0" w:space="0" w:color="auto"/>
        <w:left w:val="none" w:sz="0" w:space="0" w:color="auto"/>
        <w:bottom w:val="none" w:sz="0" w:space="0" w:color="auto"/>
        <w:right w:val="none" w:sz="0" w:space="0" w:color="auto"/>
      </w:divBdr>
    </w:div>
    <w:div w:id="2004116583">
      <w:bodyDiv w:val="1"/>
      <w:marLeft w:val="0"/>
      <w:marRight w:val="0"/>
      <w:marTop w:val="0"/>
      <w:marBottom w:val="0"/>
      <w:divBdr>
        <w:top w:val="none" w:sz="0" w:space="0" w:color="auto"/>
        <w:left w:val="none" w:sz="0" w:space="0" w:color="auto"/>
        <w:bottom w:val="none" w:sz="0" w:space="0" w:color="auto"/>
        <w:right w:val="none" w:sz="0" w:space="0" w:color="auto"/>
      </w:divBdr>
    </w:div>
    <w:div w:id="2004162297">
      <w:bodyDiv w:val="1"/>
      <w:marLeft w:val="0"/>
      <w:marRight w:val="0"/>
      <w:marTop w:val="0"/>
      <w:marBottom w:val="0"/>
      <w:divBdr>
        <w:top w:val="none" w:sz="0" w:space="0" w:color="auto"/>
        <w:left w:val="none" w:sz="0" w:space="0" w:color="auto"/>
        <w:bottom w:val="none" w:sz="0" w:space="0" w:color="auto"/>
        <w:right w:val="none" w:sz="0" w:space="0" w:color="auto"/>
      </w:divBdr>
    </w:div>
    <w:div w:id="2004507800">
      <w:bodyDiv w:val="1"/>
      <w:marLeft w:val="0"/>
      <w:marRight w:val="0"/>
      <w:marTop w:val="0"/>
      <w:marBottom w:val="0"/>
      <w:divBdr>
        <w:top w:val="none" w:sz="0" w:space="0" w:color="auto"/>
        <w:left w:val="none" w:sz="0" w:space="0" w:color="auto"/>
        <w:bottom w:val="none" w:sz="0" w:space="0" w:color="auto"/>
        <w:right w:val="none" w:sz="0" w:space="0" w:color="auto"/>
      </w:divBdr>
    </w:div>
    <w:div w:id="2004968144">
      <w:bodyDiv w:val="1"/>
      <w:marLeft w:val="0"/>
      <w:marRight w:val="0"/>
      <w:marTop w:val="0"/>
      <w:marBottom w:val="0"/>
      <w:divBdr>
        <w:top w:val="none" w:sz="0" w:space="0" w:color="auto"/>
        <w:left w:val="none" w:sz="0" w:space="0" w:color="auto"/>
        <w:bottom w:val="none" w:sz="0" w:space="0" w:color="auto"/>
        <w:right w:val="none" w:sz="0" w:space="0" w:color="auto"/>
      </w:divBdr>
    </w:div>
    <w:div w:id="2005088026">
      <w:bodyDiv w:val="1"/>
      <w:marLeft w:val="0"/>
      <w:marRight w:val="0"/>
      <w:marTop w:val="0"/>
      <w:marBottom w:val="0"/>
      <w:divBdr>
        <w:top w:val="none" w:sz="0" w:space="0" w:color="auto"/>
        <w:left w:val="none" w:sz="0" w:space="0" w:color="auto"/>
        <w:bottom w:val="none" w:sz="0" w:space="0" w:color="auto"/>
        <w:right w:val="none" w:sz="0" w:space="0" w:color="auto"/>
      </w:divBdr>
    </w:div>
    <w:div w:id="2005207937">
      <w:bodyDiv w:val="1"/>
      <w:marLeft w:val="0"/>
      <w:marRight w:val="0"/>
      <w:marTop w:val="0"/>
      <w:marBottom w:val="0"/>
      <w:divBdr>
        <w:top w:val="none" w:sz="0" w:space="0" w:color="auto"/>
        <w:left w:val="none" w:sz="0" w:space="0" w:color="auto"/>
        <w:bottom w:val="none" w:sz="0" w:space="0" w:color="auto"/>
        <w:right w:val="none" w:sz="0" w:space="0" w:color="auto"/>
      </w:divBdr>
    </w:div>
    <w:div w:id="2005349912">
      <w:bodyDiv w:val="1"/>
      <w:marLeft w:val="0"/>
      <w:marRight w:val="0"/>
      <w:marTop w:val="0"/>
      <w:marBottom w:val="0"/>
      <w:divBdr>
        <w:top w:val="none" w:sz="0" w:space="0" w:color="auto"/>
        <w:left w:val="none" w:sz="0" w:space="0" w:color="auto"/>
        <w:bottom w:val="none" w:sz="0" w:space="0" w:color="auto"/>
        <w:right w:val="none" w:sz="0" w:space="0" w:color="auto"/>
      </w:divBdr>
    </w:div>
    <w:div w:id="2005432595">
      <w:bodyDiv w:val="1"/>
      <w:marLeft w:val="0"/>
      <w:marRight w:val="0"/>
      <w:marTop w:val="0"/>
      <w:marBottom w:val="0"/>
      <w:divBdr>
        <w:top w:val="none" w:sz="0" w:space="0" w:color="auto"/>
        <w:left w:val="none" w:sz="0" w:space="0" w:color="auto"/>
        <w:bottom w:val="none" w:sz="0" w:space="0" w:color="auto"/>
        <w:right w:val="none" w:sz="0" w:space="0" w:color="auto"/>
      </w:divBdr>
    </w:div>
    <w:div w:id="2006128766">
      <w:bodyDiv w:val="1"/>
      <w:marLeft w:val="0"/>
      <w:marRight w:val="0"/>
      <w:marTop w:val="0"/>
      <w:marBottom w:val="0"/>
      <w:divBdr>
        <w:top w:val="none" w:sz="0" w:space="0" w:color="auto"/>
        <w:left w:val="none" w:sz="0" w:space="0" w:color="auto"/>
        <w:bottom w:val="none" w:sz="0" w:space="0" w:color="auto"/>
        <w:right w:val="none" w:sz="0" w:space="0" w:color="auto"/>
      </w:divBdr>
    </w:div>
    <w:div w:id="2006351449">
      <w:bodyDiv w:val="1"/>
      <w:marLeft w:val="0"/>
      <w:marRight w:val="0"/>
      <w:marTop w:val="0"/>
      <w:marBottom w:val="0"/>
      <w:divBdr>
        <w:top w:val="none" w:sz="0" w:space="0" w:color="auto"/>
        <w:left w:val="none" w:sz="0" w:space="0" w:color="auto"/>
        <w:bottom w:val="none" w:sz="0" w:space="0" w:color="auto"/>
        <w:right w:val="none" w:sz="0" w:space="0" w:color="auto"/>
      </w:divBdr>
    </w:div>
    <w:div w:id="2006395764">
      <w:bodyDiv w:val="1"/>
      <w:marLeft w:val="0"/>
      <w:marRight w:val="0"/>
      <w:marTop w:val="0"/>
      <w:marBottom w:val="0"/>
      <w:divBdr>
        <w:top w:val="none" w:sz="0" w:space="0" w:color="auto"/>
        <w:left w:val="none" w:sz="0" w:space="0" w:color="auto"/>
        <w:bottom w:val="none" w:sz="0" w:space="0" w:color="auto"/>
        <w:right w:val="none" w:sz="0" w:space="0" w:color="auto"/>
      </w:divBdr>
    </w:div>
    <w:div w:id="2007199663">
      <w:bodyDiv w:val="1"/>
      <w:marLeft w:val="0"/>
      <w:marRight w:val="0"/>
      <w:marTop w:val="0"/>
      <w:marBottom w:val="0"/>
      <w:divBdr>
        <w:top w:val="none" w:sz="0" w:space="0" w:color="auto"/>
        <w:left w:val="none" w:sz="0" w:space="0" w:color="auto"/>
        <w:bottom w:val="none" w:sz="0" w:space="0" w:color="auto"/>
        <w:right w:val="none" w:sz="0" w:space="0" w:color="auto"/>
      </w:divBdr>
    </w:div>
    <w:div w:id="2007201164">
      <w:bodyDiv w:val="1"/>
      <w:marLeft w:val="0"/>
      <w:marRight w:val="0"/>
      <w:marTop w:val="0"/>
      <w:marBottom w:val="0"/>
      <w:divBdr>
        <w:top w:val="none" w:sz="0" w:space="0" w:color="auto"/>
        <w:left w:val="none" w:sz="0" w:space="0" w:color="auto"/>
        <w:bottom w:val="none" w:sz="0" w:space="0" w:color="auto"/>
        <w:right w:val="none" w:sz="0" w:space="0" w:color="auto"/>
      </w:divBdr>
      <w:divsChild>
        <w:div w:id="552959371">
          <w:marLeft w:val="0"/>
          <w:marRight w:val="0"/>
          <w:marTop w:val="0"/>
          <w:marBottom w:val="0"/>
          <w:divBdr>
            <w:top w:val="none" w:sz="0" w:space="0" w:color="auto"/>
            <w:left w:val="none" w:sz="0" w:space="0" w:color="auto"/>
            <w:bottom w:val="none" w:sz="0" w:space="0" w:color="auto"/>
            <w:right w:val="none" w:sz="0" w:space="0" w:color="auto"/>
          </w:divBdr>
        </w:div>
        <w:div w:id="2069181620">
          <w:marLeft w:val="0"/>
          <w:marRight w:val="0"/>
          <w:marTop w:val="0"/>
          <w:marBottom w:val="0"/>
          <w:divBdr>
            <w:top w:val="none" w:sz="0" w:space="0" w:color="auto"/>
            <w:left w:val="none" w:sz="0" w:space="0" w:color="auto"/>
            <w:bottom w:val="none" w:sz="0" w:space="0" w:color="auto"/>
            <w:right w:val="none" w:sz="0" w:space="0" w:color="auto"/>
          </w:divBdr>
          <w:divsChild>
            <w:div w:id="1684820020">
              <w:marLeft w:val="0"/>
              <w:marRight w:val="0"/>
              <w:marTop w:val="0"/>
              <w:marBottom w:val="0"/>
              <w:divBdr>
                <w:top w:val="none" w:sz="0" w:space="0" w:color="auto"/>
                <w:left w:val="none" w:sz="0" w:space="0" w:color="auto"/>
                <w:bottom w:val="none" w:sz="0" w:space="0" w:color="auto"/>
                <w:right w:val="none" w:sz="0" w:space="0" w:color="auto"/>
              </w:divBdr>
            </w:div>
            <w:div w:id="18766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391895">
      <w:bodyDiv w:val="1"/>
      <w:marLeft w:val="0"/>
      <w:marRight w:val="0"/>
      <w:marTop w:val="0"/>
      <w:marBottom w:val="0"/>
      <w:divBdr>
        <w:top w:val="none" w:sz="0" w:space="0" w:color="auto"/>
        <w:left w:val="none" w:sz="0" w:space="0" w:color="auto"/>
        <w:bottom w:val="none" w:sz="0" w:space="0" w:color="auto"/>
        <w:right w:val="none" w:sz="0" w:space="0" w:color="auto"/>
      </w:divBdr>
    </w:div>
    <w:div w:id="2007659700">
      <w:bodyDiv w:val="1"/>
      <w:marLeft w:val="0"/>
      <w:marRight w:val="0"/>
      <w:marTop w:val="0"/>
      <w:marBottom w:val="0"/>
      <w:divBdr>
        <w:top w:val="none" w:sz="0" w:space="0" w:color="auto"/>
        <w:left w:val="none" w:sz="0" w:space="0" w:color="auto"/>
        <w:bottom w:val="none" w:sz="0" w:space="0" w:color="auto"/>
        <w:right w:val="none" w:sz="0" w:space="0" w:color="auto"/>
      </w:divBdr>
    </w:div>
    <w:div w:id="2007902347">
      <w:bodyDiv w:val="1"/>
      <w:marLeft w:val="0"/>
      <w:marRight w:val="0"/>
      <w:marTop w:val="0"/>
      <w:marBottom w:val="0"/>
      <w:divBdr>
        <w:top w:val="none" w:sz="0" w:space="0" w:color="auto"/>
        <w:left w:val="none" w:sz="0" w:space="0" w:color="auto"/>
        <w:bottom w:val="none" w:sz="0" w:space="0" w:color="auto"/>
        <w:right w:val="none" w:sz="0" w:space="0" w:color="auto"/>
      </w:divBdr>
    </w:div>
    <w:div w:id="2008243741">
      <w:bodyDiv w:val="1"/>
      <w:marLeft w:val="0"/>
      <w:marRight w:val="0"/>
      <w:marTop w:val="0"/>
      <w:marBottom w:val="0"/>
      <w:divBdr>
        <w:top w:val="none" w:sz="0" w:space="0" w:color="auto"/>
        <w:left w:val="none" w:sz="0" w:space="0" w:color="auto"/>
        <w:bottom w:val="none" w:sz="0" w:space="0" w:color="auto"/>
        <w:right w:val="none" w:sz="0" w:space="0" w:color="auto"/>
      </w:divBdr>
    </w:div>
    <w:div w:id="2009405581">
      <w:bodyDiv w:val="1"/>
      <w:marLeft w:val="0"/>
      <w:marRight w:val="0"/>
      <w:marTop w:val="0"/>
      <w:marBottom w:val="0"/>
      <w:divBdr>
        <w:top w:val="none" w:sz="0" w:space="0" w:color="auto"/>
        <w:left w:val="none" w:sz="0" w:space="0" w:color="auto"/>
        <w:bottom w:val="none" w:sz="0" w:space="0" w:color="auto"/>
        <w:right w:val="none" w:sz="0" w:space="0" w:color="auto"/>
      </w:divBdr>
    </w:div>
    <w:div w:id="2010400376">
      <w:bodyDiv w:val="1"/>
      <w:marLeft w:val="0"/>
      <w:marRight w:val="0"/>
      <w:marTop w:val="0"/>
      <w:marBottom w:val="0"/>
      <w:divBdr>
        <w:top w:val="none" w:sz="0" w:space="0" w:color="auto"/>
        <w:left w:val="none" w:sz="0" w:space="0" w:color="auto"/>
        <w:bottom w:val="none" w:sz="0" w:space="0" w:color="auto"/>
        <w:right w:val="none" w:sz="0" w:space="0" w:color="auto"/>
      </w:divBdr>
    </w:div>
    <w:div w:id="2010866063">
      <w:bodyDiv w:val="1"/>
      <w:marLeft w:val="0"/>
      <w:marRight w:val="0"/>
      <w:marTop w:val="0"/>
      <w:marBottom w:val="0"/>
      <w:divBdr>
        <w:top w:val="none" w:sz="0" w:space="0" w:color="auto"/>
        <w:left w:val="none" w:sz="0" w:space="0" w:color="auto"/>
        <w:bottom w:val="none" w:sz="0" w:space="0" w:color="auto"/>
        <w:right w:val="none" w:sz="0" w:space="0" w:color="auto"/>
      </w:divBdr>
    </w:div>
    <w:div w:id="2010987707">
      <w:bodyDiv w:val="1"/>
      <w:marLeft w:val="0"/>
      <w:marRight w:val="0"/>
      <w:marTop w:val="0"/>
      <w:marBottom w:val="0"/>
      <w:divBdr>
        <w:top w:val="none" w:sz="0" w:space="0" w:color="auto"/>
        <w:left w:val="none" w:sz="0" w:space="0" w:color="auto"/>
        <w:bottom w:val="none" w:sz="0" w:space="0" w:color="auto"/>
        <w:right w:val="none" w:sz="0" w:space="0" w:color="auto"/>
      </w:divBdr>
    </w:div>
    <w:div w:id="2011250348">
      <w:bodyDiv w:val="1"/>
      <w:marLeft w:val="0"/>
      <w:marRight w:val="0"/>
      <w:marTop w:val="0"/>
      <w:marBottom w:val="0"/>
      <w:divBdr>
        <w:top w:val="none" w:sz="0" w:space="0" w:color="auto"/>
        <w:left w:val="none" w:sz="0" w:space="0" w:color="auto"/>
        <w:bottom w:val="none" w:sz="0" w:space="0" w:color="auto"/>
        <w:right w:val="none" w:sz="0" w:space="0" w:color="auto"/>
      </w:divBdr>
    </w:div>
    <w:div w:id="2011253218">
      <w:bodyDiv w:val="1"/>
      <w:marLeft w:val="0"/>
      <w:marRight w:val="0"/>
      <w:marTop w:val="0"/>
      <w:marBottom w:val="0"/>
      <w:divBdr>
        <w:top w:val="none" w:sz="0" w:space="0" w:color="auto"/>
        <w:left w:val="none" w:sz="0" w:space="0" w:color="auto"/>
        <w:bottom w:val="none" w:sz="0" w:space="0" w:color="auto"/>
        <w:right w:val="none" w:sz="0" w:space="0" w:color="auto"/>
      </w:divBdr>
    </w:div>
    <w:div w:id="2011367224">
      <w:bodyDiv w:val="1"/>
      <w:marLeft w:val="0"/>
      <w:marRight w:val="0"/>
      <w:marTop w:val="0"/>
      <w:marBottom w:val="0"/>
      <w:divBdr>
        <w:top w:val="none" w:sz="0" w:space="0" w:color="auto"/>
        <w:left w:val="none" w:sz="0" w:space="0" w:color="auto"/>
        <w:bottom w:val="none" w:sz="0" w:space="0" w:color="auto"/>
        <w:right w:val="none" w:sz="0" w:space="0" w:color="auto"/>
      </w:divBdr>
    </w:div>
    <w:div w:id="2011593262">
      <w:bodyDiv w:val="1"/>
      <w:marLeft w:val="0"/>
      <w:marRight w:val="0"/>
      <w:marTop w:val="0"/>
      <w:marBottom w:val="0"/>
      <w:divBdr>
        <w:top w:val="none" w:sz="0" w:space="0" w:color="auto"/>
        <w:left w:val="none" w:sz="0" w:space="0" w:color="auto"/>
        <w:bottom w:val="none" w:sz="0" w:space="0" w:color="auto"/>
        <w:right w:val="none" w:sz="0" w:space="0" w:color="auto"/>
      </w:divBdr>
    </w:div>
    <w:div w:id="2011710237">
      <w:bodyDiv w:val="1"/>
      <w:marLeft w:val="0"/>
      <w:marRight w:val="0"/>
      <w:marTop w:val="0"/>
      <w:marBottom w:val="0"/>
      <w:divBdr>
        <w:top w:val="none" w:sz="0" w:space="0" w:color="auto"/>
        <w:left w:val="none" w:sz="0" w:space="0" w:color="auto"/>
        <w:bottom w:val="none" w:sz="0" w:space="0" w:color="auto"/>
        <w:right w:val="none" w:sz="0" w:space="0" w:color="auto"/>
      </w:divBdr>
    </w:div>
    <w:div w:id="2012293970">
      <w:bodyDiv w:val="1"/>
      <w:marLeft w:val="0"/>
      <w:marRight w:val="0"/>
      <w:marTop w:val="0"/>
      <w:marBottom w:val="0"/>
      <w:divBdr>
        <w:top w:val="none" w:sz="0" w:space="0" w:color="auto"/>
        <w:left w:val="none" w:sz="0" w:space="0" w:color="auto"/>
        <w:bottom w:val="none" w:sz="0" w:space="0" w:color="auto"/>
        <w:right w:val="none" w:sz="0" w:space="0" w:color="auto"/>
      </w:divBdr>
    </w:div>
    <w:div w:id="2012562919">
      <w:bodyDiv w:val="1"/>
      <w:marLeft w:val="0"/>
      <w:marRight w:val="0"/>
      <w:marTop w:val="0"/>
      <w:marBottom w:val="0"/>
      <w:divBdr>
        <w:top w:val="none" w:sz="0" w:space="0" w:color="auto"/>
        <w:left w:val="none" w:sz="0" w:space="0" w:color="auto"/>
        <w:bottom w:val="none" w:sz="0" w:space="0" w:color="auto"/>
        <w:right w:val="none" w:sz="0" w:space="0" w:color="auto"/>
      </w:divBdr>
    </w:div>
    <w:div w:id="2012755491">
      <w:bodyDiv w:val="1"/>
      <w:marLeft w:val="0"/>
      <w:marRight w:val="0"/>
      <w:marTop w:val="0"/>
      <w:marBottom w:val="0"/>
      <w:divBdr>
        <w:top w:val="none" w:sz="0" w:space="0" w:color="auto"/>
        <w:left w:val="none" w:sz="0" w:space="0" w:color="auto"/>
        <w:bottom w:val="none" w:sz="0" w:space="0" w:color="auto"/>
        <w:right w:val="none" w:sz="0" w:space="0" w:color="auto"/>
      </w:divBdr>
    </w:div>
    <w:div w:id="2013796555">
      <w:bodyDiv w:val="1"/>
      <w:marLeft w:val="0"/>
      <w:marRight w:val="0"/>
      <w:marTop w:val="0"/>
      <w:marBottom w:val="0"/>
      <w:divBdr>
        <w:top w:val="none" w:sz="0" w:space="0" w:color="auto"/>
        <w:left w:val="none" w:sz="0" w:space="0" w:color="auto"/>
        <w:bottom w:val="none" w:sz="0" w:space="0" w:color="auto"/>
        <w:right w:val="none" w:sz="0" w:space="0" w:color="auto"/>
      </w:divBdr>
    </w:div>
    <w:div w:id="2013994927">
      <w:bodyDiv w:val="1"/>
      <w:marLeft w:val="0"/>
      <w:marRight w:val="0"/>
      <w:marTop w:val="0"/>
      <w:marBottom w:val="0"/>
      <w:divBdr>
        <w:top w:val="none" w:sz="0" w:space="0" w:color="auto"/>
        <w:left w:val="none" w:sz="0" w:space="0" w:color="auto"/>
        <w:bottom w:val="none" w:sz="0" w:space="0" w:color="auto"/>
        <w:right w:val="none" w:sz="0" w:space="0" w:color="auto"/>
      </w:divBdr>
    </w:div>
    <w:div w:id="2015185135">
      <w:bodyDiv w:val="1"/>
      <w:marLeft w:val="0"/>
      <w:marRight w:val="0"/>
      <w:marTop w:val="0"/>
      <w:marBottom w:val="0"/>
      <w:divBdr>
        <w:top w:val="none" w:sz="0" w:space="0" w:color="auto"/>
        <w:left w:val="none" w:sz="0" w:space="0" w:color="auto"/>
        <w:bottom w:val="none" w:sz="0" w:space="0" w:color="auto"/>
        <w:right w:val="none" w:sz="0" w:space="0" w:color="auto"/>
      </w:divBdr>
    </w:div>
    <w:div w:id="2015379869">
      <w:bodyDiv w:val="1"/>
      <w:marLeft w:val="0"/>
      <w:marRight w:val="0"/>
      <w:marTop w:val="0"/>
      <w:marBottom w:val="0"/>
      <w:divBdr>
        <w:top w:val="none" w:sz="0" w:space="0" w:color="auto"/>
        <w:left w:val="none" w:sz="0" w:space="0" w:color="auto"/>
        <w:bottom w:val="none" w:sz="0" w:space="0" w:color="auto"/>
        <w:right w:val="none" w:sz="0" w:space="0" w:color="auto"/>
      </w:divBdr>
    </w:div>
    <w:div w:id="2016572582">
      <w:bodyDiv w:val="1"/>
      <w:marLeft w:val="0"/>
      <w:marRight w:val="0"/>
      <w:marTop w:val="0"/>
      <w:marBottom w:val="0"/>
      <w:divBdr>
        <w:top w:val="none" w:sz="0" w:space="0" w:color="auto"/>
        <w:left w:val="none" w:sz="0" w:space="0" w:color="auto"/>
        <w:bottom w:val="none" w:sz="0" w:space="0" w:color="auto"/>
        <w:right w:val="none" w:sz="0" w:space="0" w:color="auto"/>
      </w:divBdr>
    </w:div>
    <w:div w:id="2017612076">
      <w:bodyDiv w:val="1"/>
      <w:marLeft w:val="0"/>
      <w:marRight w:val="0"/>
      <w:marTop w:val="0"/>
      <w:marBottom w:val="0"/>
      <w:divBdr>
        <w:top w:val="none" w:sz="0" w:space="0" w:color="auto"/>
        <w:left w:val="none" w:sz="0" w:space="0" w:color="auto"/>
        <w:bottom w:val="none" w:sz="0" w:space="0" w:color="auto"/>
        <w:right w:val="none" w:sz="0" w:space="0" w:color="auto"/>
      </w:divBdr>
    </w:div>
    <w:div w:id="2017998849">
      <w:bodyDiv w:val="1"/>
      <w:marLeft w:val="0"/>
      <w:marRight w:val="0"/>
      <w:marTop w:val="0"/>
      <w:marBottom w:val="0"/>
      <w:divBdr>
        <w:top w:val="none" w:sz="0" w:space="0" w:color="auto"/>
        <w:left w:val="none" w:sz="0" w:space="0" w:color="auto"/>
        <w:bottom w:val="none" w:sz="0" w:space="0" w:color="auto"/>
        <w:right w:val="none" w:sz="0" w:space="0" w:color="auto"/>
      </w:divBdr>
    </w:div>
    <w:div w:id="2019042290">
      <w:bodyDiv w:val="1"/>
      <w:marLeft w:val="0"/>
      <w:marRight w:val="0"/>
      <w:marTop w:val="0"/>
      <w:marBottom w:val="0"/>
      <w:divBdr>
        <w:top w:val="none" w:sz="0" w:space="0" w:color="auto"/>
        <w:left w:val="none" w:sz="0" w:space="0" w:color="auto"/>
        <w:bottom w:val="none" w:sz="0" w:space="0" w:color="auto"/>
        <w:right w:val="none" w:sz="0" w:space="0" w:color="auto"/>
      </w:divBdr>
    </w:div>
    <w:div w:id="2019694582">
      <w:bodyDiv w:val="1"/>
      <w:marLeft w:val="0"/>
      <w:marRight w:val="0"/>
      <w:marTop w:val="0"/>
      <w:marBottom w:val="0"/>
      <w:divBdr>
        <w:top w:val="none" w:sz="0" w:space="0" w:color="auto"/>
        <w:left w:val="none" w:sz="0" w:space="0" w:color="auto"/>
        <w:bottom w:val="none" w:sz="0" w:space="0" w:color="auto"/>
        <w:right w:val="none" w:sz="0" w:space="0" w:color="auto"/>
      </w:divBdr>
    </w:div>
    <w:div w:id="2020503431">
      <w:bodyDiv w:val="1"/>
      <w:marLeft w:val="0"/>
      <w:marRight w:val="0"/>
      <w:marTop w:val="0"/>
      <w:marBottom w:val="0"/>
      <w:divBdr>
        <w:top w:val="none" w:sz="0" w:space="0" w:color="auto"/>
        <w:left w:val="none" w:sz="0" w:space="0" w:color="auto"/>
        <w:bottom w:val="none" w:sz="0" w:space="0" w:color="auto"/>
        <w:right w:val="none" w:sz="0" w:space="0" w:color="auto"/>
      </w:divBdr>
    </w:div>
    <w:div w:id="2020741625">
      <w:bodyDiv w:val="1"/>
      <w:marLeft w:val="0"/>
      <w:marRight w:val="0"/>
      <w:marTop w:val="0"/>
      <w:marBottom w:val="0"/>
      <w:divBdr>
        <w:top w:val="none" w:sz="0" w:space="0" w:color="auto"/>
        <w:left w:val="none" w:sz="0" w:space="0" w:color="auto"/>
        <w:bottom w:val="none" w:sz="0" w:space="0" w:color="auto"/>
        <w:right w:val="none" w:sz="0" w:space="0" w:color="auto"/>
      </w:divBdr>
    </w:div>
    <w:div w:id="2020808358">
      <w:bodyDiv w:val="1"/>
      <w:marLeft w:val="0"/>
      <w:marRight w:val="0"/>
      <w:marTop w:val="0"/>
      <w:marBottom w:val="0"/>
      <w:divBdr>
        <w:top w:val="none" w:sz="0" w:space="0" w:color="auto"/>
        <w:left w:val="none" w:sz="0" w:space="0" w:color="auto"/>
        <w:bottom w:val="none" w:sz="0" w:space="0" w:color="auto"/>
        <w:right w:val="none" w:sz="0" w:space="0" w:color="auto"/>
      </w:divBdr>
    </w:div>
    <w:div w:id="2021006144">
      <w:bodyDiv w:val="1"/>
      <w:marLeft w:val="0"/>
      <w:marRight w:val="0"/>
      <w:marTop w:val="0"/>
      <w:marBottom w:val="0"/>
      <w:divBdr>
        <w:top w:val="none" w:sz="0" w:space="0" w:color="auto"/>
        <w:left w:val="none" w:sz="0" w:space="0" w:color="auto"/>
        <w:bottom w:val="none" w:sz="0" w:space="0" w:color="auto"/>
        <w:right w:val="none" w:sz="0" w:space="0" w:color="auto"/>
      </w:divBdr>
    </w:div>
    <w:div w:id="2021740525">
      <w:bodyDiv w:val="1"/>
      <w:marLeft w:val="0"/>
      <w:marRight w:val="0"/>
      <w:marTop w:val="0"/>
      <w:marBottom w:val="0"/>
      <w:divBdr>
        <w:top w:val="none" w:sz="0" w:space="0" w:color="auto"/>
        <w:left w:val="none" w:sz="0" w:space="0" w:color="auto"/>
        <w:bottom w:val="none" w:sz="0" w:space="0" w:color="auto"/>
        <w:right w:val="none" w:sz="0" w:space="0" w:color="auto"/>
      </w:divBdr>
    </w:div>
    <w:div w:id="2021810435">
      <w:bodyDiv w:val="1"/>
      <w:marLeft w:val="0"/>
      <w:marRight w:val="0"/>
      <w:marTop w:val="0"/>
      <w:marBottom w:val="0"/>
      <w:divBdr>
        <w:top w:val="none" w:sz="0" w:space="0" w:color="auto"/>
        <w:left w:val="none" w:sz="0" w:space="0" w:color="auto"/>
        <w:bottom w:val="none" w:sz="0" w:space="0" w:color="auto"/>
        <w:right w:val="none" w:sz="0" w:space="0" w:color="auto"/>
      </w:divBdr>
    </w:div>
    <w:div w:id="2023123536">
      <w:bodyDiv w:val="1"/>
      <w:marLeft w:val="0"/>
      <w:marRight w:val="0"/>
      <w:marTop w:val="0"/>
      <w:marBottom w:val="0"/>
      <w:divBdr>
        <w:top w:val="none" w:sz="0" w:space="0" w:color="auto"/>
        <w:left w:val="none" w:sz="0" w:space="0" w:color="auto"/>
        <w:bottom w:val="none" w:sz="0" w:space="0" w:color="auto"/>
        <w:right w:val="none" w:sz="0" w:space="0" w:color="auto"/>
      </w:divBdr>
    </w:div>
    <w:div w:id="2023434664">
      <w:bodyDiv w:val="1"/>
      <w:marLeft w:val="0"/>
      <w:marRight w:val="0"/>
      <w:marTop w:val="0"/>
      <w:marBottom w:val="0"/>
      <w:divBdr>
        <w:top w:val="none" w:sz="0" w:space="0" w:color="auto"/>
        <w:left w:val="none" w:sz="0" w:space="0" w:color="auto"/>
        <w:bottom w:val="none" w:sz="0" w:space="0" w:color="auto"/>
        <w:right w:val="none" w:sz="0" w:space="0" w:color="auto"/>
      </w:divBdr>
    </w:div>
    <w:div w:id="2023705980">
      <w:bodyDiv w:val="1"/>
      <w:marLeft w:val="0"/>
      <w:marRight w:val="0"/>
      <w:marTop w:val="0"/>
      <w:marBottom w:val="0"/>
      <w:divBdr>
        <w:top w:val="none" w:sz="0" w:space="0" w:color="auto"/>
        <w:left w:val="none" w:sz="0" w:space="0" w:color="auto"/>
        <w:bottom w:val="none" w:sz="0" w:space="0" w:color="auto"/>
        <w:right w:val="none" w:sz="0" w:space="0" w:color="auto"/>
      </w:divBdr>
    </w:div>
    <w:div w:id="2023968916">
      <w:bodyDiv w:val="1"/>
      <w:marLeft w:val="0"/>
      <w:marRight w:val="0"/>
      <w:marTop w:val="0"/>
      <w:marBottom w:val="0"/>
      <w:divBdr>
        <w:top w:val="none" w:sz="0" w:space="0" w:color="auto"/>
        <w:left w:val="none" w:sz="0" w:space="0" w:color="auto"/>
        <w:bottom w:val="none" w:sz="0" w:space="0" w:color="auto"/>
        <w:right w:val="none" w:sz="0" w:space="0" w:color="auto"/>
      </w:divBdr>
    </w:div>
    <w:div w:id="2024089126">
      <w:bodyDiv w:val="1"/>
      <w:marLeft w:val="0"/>
      <w:marRight w:val="0"/>
      <w:marTop w:val="0"/>
      <w:marBottom w:val="0"/>
      <w:divBdr>
        <w:top w:val="none" w:sz="0" w:space="0" w:color="auto"/>
        <w:left w:val="none" w:sz="0" w:space="0" w:color="auto"/>
        <w:bottom w:val="none" w:sz="0" w:space="0" w:color="auto"/>
        <w:right w:val="none" w:sz="0" w:space="0" w:color="auto"/>
      </w:divBdr>
    </w:div>
    <w:div w:id="2025355213">
      <w:bodyDiv w:val="1"/>
      <w:marLeft w:val="0"/>
      <w:marRight w:val="0"/>
      <w:marTop w:val="0"/>
      <w:marBottom w:val="0"/>
      <w:divBdr>
        <w:top w:val="none" w:sz="0" w:space="0" w:color="auto"/>
        <w:left w:val="none" w:sz="0" w:space="0" w:color="auto"/>
        <w:bottom w:val="none" w:sz="0" w:space="0" w:color="auto"/>
        <w:right w:val="none" w:sz="0" w:space="0" w:color="auto"/>
      </w:divBdr>
    </w:div>
    <w:div w:id="2025474437">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26206519">
      <w:bodyDiv w:val="1"/>
      <w:marLeft w:val="0"/>
      <w:marRight w:val="0"/>
      <w:marTop w:val="0"/>
      <w:marBottom w:val="0"/>
      <w:divBdr>
        <w:top w:val="none" w:sz="0" w:space="0" w:color="auto"/>
        <w:left w:val="none" w:sz="0" w:space="0" w:color="auto"/>
        <w:bottom w:val="none" w:sz="0" w:space="0" w:color="auto"/>
        <w:right w:val="none" w:sz="0" w:space="0" w:color="auto"/>
      </w:divBdr>
    </w:div>
    <w:div w:id="2026904142">
      <w:bodyDiv w:val="1"/>
      <w:marLeft w:val="0"/>
      <w:marRight w:val="0"/>
      <w:marTop w:val="0"/>
      <w:marBottom w:val="0"/>
      <w:divBdr>
        <w:top w:val="none" w:sz="0" w:space="0" w:color="auto"/>
        <w:left w:val="none" w:sz="0" w:space="0" w:color="auto"/>
        <w:bottom w:val="none" w:sz="0" w:space="0" w:color="auto"/>
        <w:right w:val="none" w:sz="0" w:space="0" w:color="auto"/>
      </w:divBdr>
    </w:div>
    <w:div w:id="2027438836">
      <w:bodyDiv w:val="1"/>
      <w:marLeft w:val="0"/>
      <w:marRight w:val="0"/>
      <w:marTop w:val="0"/>
      <w:marBottom w:val="0"/>
      <w:divBdr>
        <w:top w:val="none" w:sz="0" w:space="0" w:color="auto"/>
        <w:left w:val="none" w:sz="0" w:space="0" w:color="auto"/>
        <w:bottom w:val="none" w:sz="0" w:space="0" w:color="auto"/>
        <w:right w:val="none" w:sz="0" w:space="0" w:color="auto"/>
      </w:divBdr>
    </w:div>
    <w:div w:id="2027977990">
      <w:bodyDiv w:val="1"/>
      <w:marLeft w:val="0"/>
      <w:marRight w:val="0"/>
      <w:marTop w:val="0"/>
      <w:marBottom w:val="0"/>
      <w:divBdr>
        <w:top w:val="none" w:sz="0" w:space="0" w:color="auto"/>
        <w:left w:val="none" w:sz="0" w:space="0" w:color="auto"/>
        <w:bottom w:val="none" w:sz="0" w:space="0" w:color="auto"/>
        <w:right w:val="none" w:sz="0" w:space="0" w:color="auto"/>
      </w:divBdr>
    </w:div>
    <w:div w:id="2028366497">
      <w:bodyDiv w:val="1"/>
      <w:marLeft w:val="0"/>
      <w:marRight w:val="0"/>
      <w:marTop w:val="0"/>
      <w:marBottom w:val="0"/>
      <w:divBdr>
        <w:top w:val="none" w:sz="0" w:space="0" w:color="auto"/>
        <w:left w:val="none" w:sz="0" w:space="0" w:color="auto"/>
        <w:bottom w:val="none" w:sz="0" w:space="0" w:color="auto"/>
        <w:right w:val="none" w:sz="0" w:space="0" w:color="auto"/>
      </w:divBdr>
    </w:div>
    <w:div w:id="2028435818">
      <w:bodyDiv w:val="1"/>
      <w:marLeft w:val="0"/>
      <w:marRight w:val="0"/>
      <w:marTop w:val="0"/>
      <w:marBottom w:val="0"/>
      <w:divBdr>
        <w:top w:val="none" w:sz="0" w:space="0" w:color="auto"/>
        <w:left w:val="none" w:sz="0" w:space="0" w:color="auto"/>
        <w:bottom w:val="none" w:sz="0" w:space="0" w:color="auto"/>
        <w:right w:val="none" w:sz="0" w:space="0" w:color="auto"/>
      </w:divBdr>
    </w:div>
    <w:div w:id="2028478813">
      <w:bodyDiv w:val="1"/>
      <w:marLeft w:val="0"/>
      <w:marRight w:val="0"/>
      <w:marTop w:val="0"/>
      <w:marBottom w:val="0"/>
      <w:divBdr>
        <w:top w:val="none" w:sz="0" w:space="0" w:color="auto"/>
        <w:left w:val="none" w:sz="0" w:space="0" w:color="auto"/>
        <w:bottom w:val="none" w:sz="0" w:space="0" w:color="auto"/>
        <w:right w:val="none" w:sz="0" w:space="0" w:color="auto"/>
      </w:divBdr>
    </w:div>
    <w:div w:id="2028482622">
      <w:bodyDiv w:val="1"/>
      <w:marLeft w:val="0"/>
      <w:marRight w:val="0"/>
      <w:marTop w:val="0"/>
      <w:marBottom w:val="0"/>
      <w:divBdr>
        <w:top w:val="none" w:sz="0" w:space="0" w:color="auto"/>
        <w:left w:val="none" w:sz="0" w:space="0" w:color="auto"/>
        <w:bottom w:val="none" w:sz="0" w:space="0" w:color="auto"/>
        <w:right w:val="none" w:sz="0" w:space="0" w:color="auto"/>
      </w:divBdr>
    </w:div>
    <w:div w:id="2028559551">
      <w:bodyDiv w:val="1"/>
      <w:marLeft w:val="0"/>
      <w:marRight w:val="0"/>
      <w:marTop w:val="0"/>
      <w:marBottom w:val="0"/>
      <w:divBdr>
        <w:top w:val="none" w:sz="0" w:space="0" w:color="auto"/>
        <w:left w:val="none" w:sz="0" w:space="0" w:color="auto"/>
        <w:bottom w:val="none" w:sz="0" w:space="0" w:color="auto"/>
        <w:right w:val="none" w:sz="0" w:space="0" w:color="auto"/>
      </w:divBdr>
    </w:div>
    <w:div w:id="2028824304">
      <w:bodyDiv w:val="1"/>
      <w:marLeft w:val="0"/>
      <w:marRight w:val="0"/>
      <w:marTop w:val="0"/>
      <w:marBottom w:val="0"/>
      <w:divBdr>
        <w:top w:val="none" w:sz="0" w:space="0" w:color="auto"/>
        <w:left w:val="none" w:sz="0" w:space="0" w:color="auto"/>
        <w:bottom w:val="none" w:sz="0" w:space="0" w:color="auto"/>
        <w:right w:val="none" w:sz="0" w:space="0" w:color="auto"/>
      </w:divBdr>
    </w:div>
    <w:div w:id="2028867091">
      <w:bodyDiv w:val="1"/>
      <w:marLeft w:val="0"/>
      <w:marRight w:val="0"/>
      <w:marTop w:val="0"/>
      <w:marBottom w:val="0"/>
      <w:divBdr>
        <w:top w:val="none" w:sz="0" w:space="0" w:color="auto"/>
        <w:left w:val="none" w:sz="0" w:space="0" w:color="auto"/>
        <w:bottom w:val="none" w:sz="0" w:space="0" w:color="auto"/>
        <w:right w:val="none" w:sz="0" w:space="0" w:color="auto"/>
      </w:divBdr>
    </w:div>
    <w:div w:id="2029797635">
      <w:bodyDiv w:val="1"/>
      <w:marLeft w:val="0"/>
      <w:marRight w:val="0"/>
      <w:marTop w:val="0"/>
      <w:marBottom w:val="0"/>
      <w:divBdr>
        <w:top w:val="none" w:sz="0" w:space="0" w:color="auto"/>
        <w:left w:val="none" w:sz="0" w:space="0" w:color="auto"/>
        <w:bottom w:val="none" w:sz="0" w:space="0" w:color="auto"/>
        <w:right w:val="none" w:sz="0" w:space="0" w:color="auto"/>
      </w:divBdr>
    </w:div>
    <w:div w:id="2030371714">
      <w:bodyDiv w:val="1"/>
      <w:marLeft w:val="0"/>
      <w:marRight w:val="0"/>
      <w:marTop w:val="0"/>
      <w:marBottom w:val="0"/>
      <w:divBdr>
        <w:top w:val="none" w:sz="0" w:space="0" w:color="auto"/>
        <w:left w:val="none" w:sz="0" w:space="0" w:color="auto"/>
        <w:bottom w:val="none" w:sz="0" w:space="0" w:color="auto"/>
        <w:right w:val="none" w:sz="0" w:space="0" w:color="auto"/>
      </w:divBdr>
    </w:div>
    <w:div w:id="2030451619">
      <w:bodyDiv w:val="1"/>
      <w:marLeft w:val="0"/>
      <w:marRight w:val="0"/>
      <w:marTop w:val="0"/>
      <w:marBottom w:val="0"/>
      <w:divBdr>
        <w:top w:val="none" w:sz="0" w:space="0" w:color="auto"/>
        <w:left w:val="none" w:sz="0" w:space="0" w:color="auto"/>
        <w:bottom w:val="none" w:sz="0" w:space="0" w:color="auto"/>
        <w:right w:val="none" w:sz="0" w:space="0" w:color="auto"/>
      </w:divBdr>
    </w:div>
    <w:div w:id="2032492598">
      <w:bodyDiv w:val="1"/>
      <w:marLeft w:val="0"/>
      <w:marRight w:val="0"/>
      <w:marTop w:val="0"/>
      <w:marBottom w:val="0"/>
      <w:divBdr>
        <w:top w:val="none" w:sz="0" w:space="0" w:color="auto"/>
        <w:left w:val="none" w:sz="0" w:space="0" w:color="auto"/>
        <w:bottom w:val="none" w:sz="0" w:space="0" w:color="auto"/>
        <w:right w:val="none" w:sz="0" w:space="0" w:color="auto"/>
      </w:divBdr>
    </w:div>
    <w:div w:id="2033067665">
      <w:bodyDiv w:val="1"/>
      <w:marLeft w:val="0"/>
      <w:marRight w:val="0"/>
      <w:marTop w:val="0"/>
      <w:marBottom w:val="0"/>
      <w:divBdr>
        <w:top w:val="none" w:sz="0" w:space="0" w:color="auto"/>
        <w:left w:val="none" w:sz="0" w:space="0" w:color="auto"/>
        <w:bottom w:val="none" w:sz="0" w:space="0" w:color="auto"/>
        <w:right w:val="none" w:sz="0" w:space="0" w:color="auto"/>
      </w:divBdr>
    </w:div>
    <w:div w:id="2033071230">
      <w:bodyDiv w:val="1"/>
      <w:marLeft w:val="0"/>
      <w:marRight w:val="0"/>
      <w:marTop w:val="0"/>
      <w:marBottom w:val="0"/>
      <w:divBdr>
        <w:top w:val="none" w:sz="0" w:space="0" w:color="auto"/>
        <w:left w:val="none" w:sz="0" w:space="0" w:color="auto"/>
        <w:bottom w:val="none" w:sz="0" w:space="0" w:color="auto"/>
        <w:right w:val="none" w:sz="0" w:space="0" w:color="auto"/>
      </w:divBdr>
    </w:div>
    <w:div w:id="2033219451">
      <w:bodyDiv w:val="1"/>
      <w:marLeft w:val="0"/>
      <w:marRight w:val="0"/>
      <w:marTop w:val="0"/>
      <w:marBottom w:val="0"/>
      <w:divBdr>
        <w:top w:val="none" w:sz="0" w:space="0" w:color="auto"/>
        <w:left w:val="none" w:sz="0" w:space="0" w:color="auto"/>
        <w:bottom w:val="none" w:sz="0" w:space="0" w:color="auto"/>
        <w:right w:val="none" w:sz="0" w:space="0" w:color="auto"/>
      </w:divBdr>
    </w:div>
    <w:div w:id="2033847162">
      <w:bodyDiv w:val="1"/>
      <w:marLeft w:val="0"/>
      <w:marRight w:val="0"/>
      <w:marTop w:val="0"/>
      <w:marBottom w:val="0"/>
      <w:divBdr>
        <w:top w:val="none" w:sz="0" w:space="0" w:color="auto"/>
        <w:left w:val="none" w:sz="0" w:space="0" w:color="auto"/>
        <w:bottom w:val="none" w:sz="0" w:space="0" w:color="auto"/>
        <w:right w:val="none" w:sz="0" w:space="0" w:color="auto"/>
      </w:divBdr>
    </w:div>
    <w:div w:id="2034650084">
      <w:bodyDiv w:val="1"/>
      <w:marLeft w:val="0"/>
      <w:marRight w:val="0"/>
      <w:marTop w:val="0"/>
      <w:marBottom w:val="0"/>
      <w:divBdr>
        <w:top w:val="none" w:sz="0" w:space="0" w:color="auto"/>
        <w:left w:val="none" w:sz="0" w:space="0" w:color="auto"/>
        <w:bottom w:val="none" w:sz="0" w:space="0" w:color="auto"/>
        <w:right w:val="none" w:sz="0" w:space="0" w:color="auto"/>
      </w:divBdr>
    </w:div>
    <w:div w:id="2035034055">
      <w:bodyDiv w:val="1"/>
      <w:marLeft w:val="0"/>
      <w:marRight w:val="0"/>
      <w:marTop w:val="0"/>
      <w:marBottom w:val="0"/>
      <w:divBdr>
        <w:top w:val="none" w:sz="0" w:space="0" w:color="auto"/>
        <w:left w:val="none" w:sz="0" w:space="0" w:color="auto"/>
        <w:bottom w:val="none" w:sz="0" w:space="0" w:color="auto"/>
        <w:right w:val="none" w:sz="0" w:space="0" w:color="auto"/>
      </w:divBdr>
    </w:div>
    <w:div w:id="2035810459">
      <w:bodyDiv w:val="1"/>
      <w:marLeft w:val="0"/>
      <w:marRight w:val="0"/>
      <w:marTop w:val="0"/>
      <w:marBottom w:val="0"/>
      <w:divBdr>
        <w:top w:val="none" w:sz="0" w:space="0" w:color="auto"/>
        <w:left w:val="none" w:sz="0" w:space="0" w:color="auto"/>
        <w:bottom w:val="none" w:sz="0" w:space="0" w:color="auto"/>
        <w:right w:val="none" w:sz="0" w:space="0" w:color="auto"/>
      </w:divBdr>
    </w:div>
    <w:div w:id="2036038606">
      <w:bodyDiv w:val="1"/>
      <w:marLeft w:val="0"/>
      <w:marRight w:val="0"/>
      <w:marTop w:val="0"/>
      <w:marBottom w:val="0"/>
      <w:divBdr>
        <w:top w:val="none" w:sz="0" w:space="0" w:color="auto"/>
        <w:left w:val="none" w:sz="0" w:space="0" w:color="auto"/>
        <w:bottom w:val="none" w:sz="0" w:space="0" w:color="auto"/>
        <w:right w:val="none" w:sz="0" w:space="0" w:color="auto"/>
      </w:divBdr>
    </w:div>
    <w:div w:id="2036156254">
      <w:bodyDiv w:val="1"/>
      <w:marLeft w:val="0"/>
      <w:marRight w:val="0"/>
      <w:marTop w:val="0"/>
      <w:marBottom w:val="0"/>
      <w:divBdr>
        <w:top w:val="none" w:sz="0" w:space="0" w:color="auto"/>
        <w:left w:val="none" w:sz="0" w:space="0" w:color="auto"/>
        <w:bottom w:val="none" w:sz="0" w:space="0" w:color="auto"/>
        <w:right w:val="none" w:sz="0" w:space="0" w:color="auto"/>
      </w:divBdr>
    </w:div>
    <w:div w:id="2036344977">
      <w:bodyDiv w:val="1"/>
      <w:marLeft w:val="0"/>
      <w:marRight w:val="0"/>
      <w:marTop w:val="0"/>
      <w:marBottom w:val="0"/>
      <w:divBdr>
        <w:top w:val="none" w:sz="0" w:space="0" w:color="auto"/>
        <w:left w:val="none" w:sz="0" w:space="0" w:color="auto"/>
        <w:bottom w:val="none" w:sz="0" w:space="0" w:color="auto"/>
        <w:right w:val="none" w:sz="0" w:space="0" w:color="auto"/>
      </w:divBdr>
    </w:div>
    <w:div w:id="2036539604">
      <w:bodyDiv w:val="1"/>
      <w:marLeft w:val="0"/>
      <w:marRight w:val="0"/>
      <w:marTop w:val="0"/>
      <w:marBottom w:val="0"/>
      <w:divBdr>
        <w:top w:val="none" w:sz="0" w:space="0" w:color="auto"/>
        <w:left w:val="none" w:sz="0" w:space="0" w:color="auto"/>
        <w:bottom w:val="none" w:sz="0" w:space="0" w:color="auto"/>
        <w:right w:val="none" w:sz="0" w:space="0" w:color="auto"/>
      </w:divBdr>
    </w:div>
    <w:div w:id="2036541823">
      <w:bodyDiv w:val="1"/>
      <w:marLeft w:val="0"/>
      <w:marRight w:val="0"/>
      <w:marTop w:val="0"/>
      <w:marBottom w:val="0"/>
      <w:divBdr>
        <w:top w:val="none" w:sz="0" w:space="0" w:color="auto"/>
        <w:left w:val="none" w:sz="0" w:space="0" w:color="auto"/>
        <w:bottom w:val="none" w:sz="0" w:space="0" w:color="auto"/>
        <w:right w:val="none" w:sz="0" w:space="0" w:color="auto"/>
      </w:divBdr>
    </w:div>
    <w:div w:id="2036735365">
      <w:bodyDiv w:val="1"/>
      <w:marLeft w:val="0"/>
      <w:marRight w:val="0"/>
      <w:marTop w:val="0"/>
      <w:marBottom w:val="0"/>
      <w:divBdr>
        <w:top w:val="none" w:sz="0" w:space="0" w:color="auto"/>
        <w:left w:val="none" w:sz="0" w:space="0" w:color="auto"/>
        <w:bottom w:val="none" w:sz="0" w:space="0" w:color="auto"/>
        <w:right w:val="none" w:sz="0" w:space="0" w:color="auto"/>
      </w:divBdr>
    </w:div>
    <w:div w:id="2037384826">
      <w:bodyDiv w:val="1"/>
      <w:marLeft w:val="0"/>
      <w:marRight w:val="0"/>
      <w:marTop w:val="0"/>
      <w:marBottom w:val="0"/>
      <w:divBdr>
        <w:top w:val="none" w:sz="0" w:space="0" w:color="auto"/>
        <w:left w:val="none" w:sz="0" w:space="0" w:color="auto"/>
        <w:bottom w:val="none" w:sz="0" w:space="0" w:color="auto"/>
        <w:right w:val="none" w:sz="0" w:space="0" w:color="auto"/>
      </w:divBdr>
    </w:div>
    <w:div w:id="2037539276">
      <w:bodyDiv w:val="1"/>
      <w:marLeft w:val="0"/>
      <w:marRight w:val="0"/>
      <w:marTop w:val="0"/>
      <w:marBottom w:val="0"/>
      <w:divBdr>
        <w:top w:val="none" w:sz="0" w:space="0" w:color="auto"/>
        <w:left w:val="none" w:sz="0" w:space="0" w:color="auto"/>
        <w:bottom w:val="none" w:sz="0" w:space="0" w:color="auto"/>
        <w:right w:val="none" w:sz="0" w:space="0" w:color="auto"/>
      </w:divBdr>
    </w:div>
    <w:div w:id="2037846554">
      <w:bodyDiv w:val="1"/>
      <w:marLeft w:val="0"/>
      <w:marRight w:val="0"/>
      <w:marTop w:val="0"/>
      <w:marBottom w:val="0"/>
      <w:divBdr>
        <w:top w:val="none" w:sz="0" w:space="0" w:color="auto"/>
        <w:left w:val="none" w:sz="0" w:space="0" w:color="auto"/>
        <w:bottom w:val="none" w:sz="0" w:space="0" w:color="auto"/>
        <w:right w:val="none" w:sz="0" w:space="0" w:color="auto"/>
      </w:divBdr>
    </w:div>
    <w:div w:id="2038193547">
      <w:bodyDiv w:val="1"/>
      <w:marLeft w:val="0"/>
      <w:marRight w:val="0"/>
      <w:marTop w:val="0"/>
      <w:marBottom w:val="0"/>
      <w:divBdr>
        <w:top w:val="none" w:sz="0" w:space="0" w:color="auto"/>
        <w:left w:val="none" w:sz="0" w:space="0" w:color="auto"/>
        <w:bottom w:val="none" w:sz="0" w:space="0" w:color="auto"/>
        <w:right w:val="none" w:sz="0" w:space="0" w:color="auto"/>
      </w:divBdr>
    </w:div>
    <w:div w:id="2038459142">
      <w:bodyDiv w:val="1"/>
      <w:marLeft w:val="0"/>
      <w:marRight w:val="0"/>
      <w:marTop w:val="0"/>
      <w:marBottom w:val="0"/>
      <w:divBdr>
        <w:top w:val="none" w:sz="0" w:space="0" w:color="auto"/>
        <w:left w:val="none" w:sz="0" w:space="0" w:color="auto"/>
        <w:bottom w:val="none" w:sz="0" w:space="0" w:color="auto"/>
        <w:right w:val="none" w:sz="0" w:space="0" w:color="auto"/>
      </w:divBdr>
    </w:div>
    <w:div w:id="2038577088">
      <w:bodyDiv w:val="1"/>
      <w:marLeft w:val="0"/>
      <w:marRight w:val="0"/>
      <w:marTop w:val="0"/>
      <w:marBottom w:val="0"/>
      <w:divBdr>
        <w:top w:val="none" w:sz="0" w:space="0" w:color="auto"/>
        <w:left w:val="none" w:sz="0" w:space="0" w:color="auto"/>
        <w:bottom w:val="none" w:sz="0" w:space="0" w:color="auto"/>
        <w:right w:val="none" w:sz="0" w:space="0" w:color="auto"/>
      </w:divBdr>
    </w:div>
    <w:div w:id="2039769565">
      <w:bodyDiv w:val="1"/>
      <w:marLeft w:val="0"/>
      <w:marRight w:val="0"/>
      <w:marTop w:val="0"/>
      <w:marBottom w:val="0"/>
      <w:divBdr>
        <w:top w:val="none" w:sz="0" w:space="0" w:color="auto"/>
        <w:left w:val="none" w:sz="0" w:space="0" w:color="auto"/>
        <w:bottom w:val="none" w:sz="0" w:space="0" w:color="auto"/>
        <w:right w:val="none" w:sz="0" w:space="0" w:color="auto"/>
      </w:divBdr>
    </w:div>
    <w:div w:id="2039816444">
      <w:bodyDiv w:val="1"/>
      <w:marLeft w:val="0"/>
      <w:marRight w:val="0"/>
      <w:marTop w:val="0"/>
      <w:marBottom w:val="0"/>
      <w:divBdr>
        <w:top w:val="none" w:sz="0" w:space="0" w:color="auto"/>
        <w:left w:val="none" w:sz="0" w:space="0" w:color="auto"/>
        <w:bottom w:val="none" w:sz="0" w:space="0" w:color="auto"/>
        <w:right w:val="none" w:sz="0" w:space="0" w:color="auto"/>
      </w:divBdr>
    </w:div>
    <w:div w:id="2040080032">
      <w:bodyDiv w:val="1"/>
      <w:marLeft w:val="0"/>
      <w:marRight w:val="0"/>
      <w:marTop w:val="0"/>
      <w:marBottom w:val="0"/>
      <w:divBdr>
        <w:top w:val="none" w:sz="0" w:space="0" w:color="auto"/>
        <w:left w:val="none" w:sz="0" w:space="0" w:color="auto"/>
        <w:bottom w:val="none" w:sz="0" w:space="0" w:color="auto"/>
        <w:right w:val="none" w:sz="0" w:space="0" w:color="auto"/>
      </w:divBdr>
    </w:div>
    <w:div w:id="2040545341">
      <w:bodyDiv w:val="1"/>
      <w:marLeft w:val="0"/>
      <w:marRight w:val="0"/>
      <w:marTop w:val="0"/>
      <w:marBottom w:val="0"/>
      <w:divBdr>
        <w:top w:val="none" w:sz="0" w:space="0" w:color="auto"/>
        <w:left w:val="none" w:sz="0" w:space="0" w:color="auto"/>
        <w:bottom w:val="none" w:sz="0" w:space="0" w:color="auto"/>
        <w:right w:val="none" w:sz="0" w:space="0" w:color="auto"/>
      </w:divBdr>
    </w:div>
    <w:div w:id="2041078203">
      <w:bodyDiv w:val="1"/>
      <w:marLeft w:val="0"/>
      <w:marRight w:val="0"/>
      <w:marTop w:val="0"/>
      <w:marBottom w:val="0"/>
      <w:divBdr>
        <w:top w:val="none" w:sz="0" w:space="0" w:color="auto"/>
        <w:left w:val="none" w:sz="0" w:space="0" w:color="auto"/>
        <w:bottom w:val="none" w:sz="0" w:space="0" w:color="auto"/>
        <w:right w:val="none" w:sz="0" w:space="0" w:color="auto"/>
      </w:divBdr>
    </w:div>
    <w:div w:id="2041471303">
      <w:bodyDiv w:val="1"/>
      <w:marLeft w:val="0"/>
      <w:marRight w:val="0"/>
      <w:marTop w:val="0"/>
      <w:marBottom w:val="0"/>
      <w:divBdr>
        <w:top w:val="none" w:sz="0" w:space="0" w:color="auto"/>
        <w:left w:val="none" w:sz="0" w:space="0" w:color="auto"/>
        <w:bottom w:val="none" w:sz="0" w:space="0" w:color="auto"/>
        <w:right w:val="none" w:sz="0" w:space="0" w:color="auto"/>
      </w:divBdr>
    </w:div>
    <w:div w:id="2041935162">
      <w:bodyDiv w:val="1"/>
      <w:marLeft w:val="0"/>
      <w:marRight w:val="0"/>
      <w:marTop w:val="0"/>
      <w:marBottom w:val="0"/>
      <w:divBdr>
        <w:top w:val="none" w:sz="0" w:space="0" w:color="auto"/>
        <w:left w:val="none" w:sz="0" w:space="0" w:color="auto"/>
        <w:bottom w:val="none" w:sz="0" w:space="0" w:color="auto"/>
        <w:right w:val="none" w:sz="0" w:space="0" w:color="auto"/>
      </w:divBdr>
    </w:div>
    <w:div w:id="2042364095">
      <w:bodyDiv w:val="1"/>
      <w:marLeft w:val="0"/>
      <w:marRight w:val="0"/>
      <w:marTop w:val="0"/>
      <w:marBottom w:val="0"/>
      <w:divBdr>
        <w:top w:val="none" w:sz="0" w:space="0" w:color="auto"/>
        <w:left w:val="none" w:sz="0" w:space="0" w:color="auto"/>
        <w:bottom w:val="none" w:sz="0" w:space="0" w:color="auto"/>
        <w:right w:val="none" w:sz="0" w:space="0" w:color="auto"/>
      </w:divBdr>
    </w:div>
    <w:div w:id="2042707868">
      <w:bodyDiv w:val="1"/>
      <w:marLeft w:val="0"/>
      <w:marRight w:val="0"/>
      <w:marTop w:val="0"/>
      <w:marBottom w:val="0"/>
      <w:divBdr>
        <w:top w:val="none" w:sz="0" w:space="0" w:color="auto"/>
        <w:left w:val="none" w:sz="0" w:space="0" w:color="auto"/>
        <w:bottom w:val="none" w:sz="0" w:space="0" w:color="auto"/>
        <w:right w:val="none" w:sz="0" w:space="0" w:color="auto"/>
      </w:divBdr>
    </w:div>
    <w:div w:id="2042976061">
      <w:bodyDiv w:val="1"/>
      <w:marLeft w:val="0"/>
      <w:marRight w:val="0"/>
      <w:marTop w:val="0"/>
      <w:marBottom w:val="0"/>
      <w:divBdr>
        <w:top w:val="none" w:sz="0" w:space="0" w:color="auto"/>
        <w:left w:val="none" w:sz="0" w:space="0" w:color="auto"/>
        <w:bottom w:val="none" w:sz="0" w:space="0" w:color="auto"/>
        <w:right w:val="none" w:sz="0" w:space="0" w:color="auto"/>
      </w:divBdr>
    </w:div>
    <w:div w:id="2043164307">
      <w:bodyDiv w:val="1"/>
      <w:marLeft w:val="0"/>
      <w:marRight w:val="0"/>
      <w:marTop w:val="0"/>
      <w:marBottom w:val="0"/>
      <w:divBdr>
        <w:top w:val="none" w:sz="0" w:space="0" w:color="auto"/>
        <w:left w:val="none" w:sz="0" w:space="0" w:color="auto"/>
        <w:bottom w:val="none" w:sz="0" w:space="0" w:color="auto"/>
        <w:right w:val="none" w:sz="0" w:space="0" w:color="auto"/>
      </w:divBdr>
    </w:div>
    <w:div w:id="2043899238">
      <w:bodyDiv w:val="1"/>
      <w:marLeft w:val="0"/>
      <w:marRight w:val="0"/>
      <w:marTop w:val="0"/>
      <w:marBottom w:val="0"/>
      <w:divBdr>
        <w:top w:val="none" w:sz="0" w:space="0" w:color="auto"/>
        <w:left w:val="none" w:sz="0" w:space="0" w:color="auto"/>
        <w:bottom w:val="none" w:sz="0" w:space="0" w:color="auto"/>
        <w:right w:val="none" w:sz="0" w:space="0" w:color="auto"/>
      </w:divBdr>
    </w:div>
    <w:div w:id="2044018553">
      <w:bodyDiv w:val="1"/>
      <w:marLeft w:val="0"/>
      <w:marRight w:val="0"/>
      <w:marTop w:val="0"/>
      <w:marBottom w:val="0"/>
      <w:divBdr>
        <w:top w:val="none" w:sz="0" w:space="0" w:color="auto"/>
        <w:left w:val="none" w:sz="0" w:space="0" w:color="auto"/>
        <w:bottom w:val="none" w:sz="0" w:space="0" w:color="auto"/>
        <w:right w:val="none" w:sz="0" w:space="0" w:color="auto"/>
      </w:divBdr>
    </w:div>
    <w:div w:id="2044356844">
      <w:bodyDiv w:val="1"/>
      <w:marLeft w:val="0"/>
      <w:marRight w:val="0"/>
      <w:marTop w:val="0"/>
      <w:marBottom w:val="0"/>
      <w:divBdr>
        <w:top w:val="none" w:sz="0" w:space="0" w:color="auto"/>
        <w:left w:val="none" w:sz="0" w:space="0" w:color="auto"/>
        <w:bottom w:val="none" w:sz="0" w:space="0" w:color="auto"/>
        <w:right w:val="none" w:sz="0" w:space="0" w:color="auto"/>
      </w:divBdr>
    </w:div>
    <w:div w:id="2045474385">
      <w:bodyDiv w:val="1"/>
      <w:marLeft w:val="0"/>
      <w:marRight w:val="0"/>
      <w:marTop w:val="0"/>
      <w:marBottom w:val="0"/>
      <w:divBdr>
        <w:top w:val="none" w:sz="0" w:space="0" w:color="auto"/>
        <w:left w:val="none" w:sz="0" w:space="0" w:color="auto"/>
        <w:bottom w:val="none" w:sz="0" w:space="0" w:color="auto"/>
        <w:right w:val="none" w:sz="0" w:space="0" w:color="auto"/>
      </w:divBdr>
    </w:div>
    <w:div w:id="2045673124">
      <w:bodyDiv w:val="1"/>
      <w:marLeft w:val="0"/>
      <w:marRight w:val="0"/>
      <w:marTop w:val="0"/>
      <w:marBottom w:val="0"/>
      <w:divBdr>
        <w:top w:val="none" w:sz="0" w:space="0" w:color="auto"/>
        <w:left w:val="none" w:sz="0" w:space="0" w:color="auto"/>
        <w:bottom w:val="none" w:sz="0" w:space="0" w:color="auto"/>
        <w:right w:val="none" w:sz="0" w:space="0" w:color="auto"/>
      </w:divBdr>
    </w:div>
    <w:div w:id="2045709209">
      <w:bodyDiv w:val="1"/>
      <w:marLeft w:val="0"/>
      <w:marRight w:val="0"/>
      <w:marTop w:val="0"/>
      <w:marBottom w:val="0"/>
      <w:divBdr>
        <w:top w:val="none" w:sz="0" w:space="0" w:color="auto"/>
        <w:left w:val="none" w:sz="0" w:space="0" w:color="auto"/>
        <w:bottom w:val="none" w:sz="0" w:space="0" w:color="auto"/>
        <w:right w:val="none" w:sz="0" w:space="0" w:color="auto"/>
      </w:divBdr>
    </w:div>
    <w:div w:id="2047024152">
      <w:bodyDiv w:val="1"/>
      <w:marLeft w:val="0"/>
      <w:marRight w:val="0"/>
      <w:marTop w:val="0"/>
      <w:marBottom w:val="0"/>
      <w:divBdr>
        <w:top w:val="none" w:sz="0" w:space="0" w:color="auto"/>
        <w:left w:val="none" w:sz="0" w:space="0" w:color="auto"/>
        <w:bottom w:val="none" w:sz="0" w:space="0" w:color="auto"/>
        <w:right w:val="none" w:sz="0" w:space="0" w:color="auto"/>
      </w:divBdr>
    </w:div>
    <w:div w:id="2047177569">
      <w:bodyDiv w:val="1"/>
      <w:marLeft w:val="0"/>
      <w:marRight w:val="0"/>
      <w:marTop w:val="0"/>
      <w:marBottom w:val="0"/>
      <w:divBdr>
        <w:top w:val="none" w:sz="0" w:space="0" w:color="auto"/>
        <w:left w:val="none" w:sz="0" w:space="0" w:color="auto"/>
        <w:bottom w:val="none" w:sz="0" w:space="0" w:color="auto"/>
        <w:right w:val="none" w:sz="0" w:space="0" w:color="auto"/>
      </w:divBdr>
    </w:div>
    <w:div w:id="2047563256">
      <w:bodyDiv w:val="1"/>
      <w:marLeft w:val="0"/>
      <w:marRight w:val="0"/>
      <w:marTop w:val="0"/>
      <w:marBottom w:val="0"/>
      <w:divBdr>
        <w:top w:val="none" w:sz="0" w:space="0" w:color="auto"/>
        <w:left w:val="none" w:sz="0" w:space="0" w:color="auto"/>
        <w:bottom w:val="none" w:sz="0" w:space="0" w:color="auto"/>
        <w:right w:val="none" w:sz="0" w:space="0" w:color="auto"/>
      </w:divBdr>
    </w:div>
    <w:div w:id="2047680671">
      <w:bodyDiv w:val="1"/>
      <w:marLeft w:val="0"/>
      <w:marRight w:val="0"/>
      <w:marTop w:val="0"/>
      <w:marBottom w:val="0"/>
      <w:divBdr>
        <w:top w:val="none" w:sz="0" w:space="0" w:color="auto"/>
        <w:left w:val="none" w:sz="0" w:space="0" w:color="auto"/>
        <w:bottom w:val="none" w:sz="0" w:space="0" w:color="auto"/>
        <w:right w:val="none" w:sz="0" w:space="0" w:color="auto"/>
      </w:divBdr>
    </w:div>
    <w:div w:id="2048288425">
      <w:bodyDiv w:val="1"/>
      <w:marLeft w:val="0"/>
      <w:marRight w:val="0"/>
      <w:marTop w:val="0"/>
      <w:marBottom w:val="0"/>
      <w:divBdr>
        <w:top w:val="none" w:sz="0" w:space="0" w:color="auto"/>
        <w:left w:val="none" w:sz="0" w:space="0" w:color="auto"/>
        <w:bottom w:val="none" w:sz="0" w:space="0" w:color="auto"/>
        <w:right w:val="none" w:sz="0" w:space="0" w:color="auto"/>
      </w:divBdr>
    </w:div>
    <w:div w:id="2048409345">
      <w:bodyDiv w:val="1"/>
      <w:marLeft w:val="0"/>
      <w:marRight w:val="0"/>
      <w:marTop w:val="0"/>
      <w:marBottom w:val="0"/>
      <w:divBdr>
        <w:top w:val="none" w:sz="0" w:space="0" w:color="auto"/>
        <w:left w:val="none" w:sz="0" w:space="0" w:color="auto"/>
        <w:bottom w:val="none" w:sz="0" w:space="0" w:color="auto"/>
        <w:right w:val="none" w:sz="0" w:space="0" w:color="auto"/>
      </w:divBdr>
    </w:div>
    <w:div w:id="2048875154">
      <w:bodyDiv w:val="1"/>
      <w:marLeft w:val="0"/>
      <w:marRight w:val="0"/>
      <w:marTop w:val="0"/>
      <w:marBottom w:val="0"/>
      <w:divBdr>
        <w:top w:val="none" w:sz="0" w:space="0" w:color="auto"/>
        <w:left w:val="none" w:sz="0" w:space="0" w:color="auto"/>
        <w:bottom w:val="none" w:sz="0" w:space="0" w:color="auto"/>
        <w:right w:val="none" w:sz="0" w:space="0" w:color="auto"/>
      </w:divBdr>
    </w:div>
    <w:div w:id="2048989590">
      <w:bodyDiv w:val="1"/>
      <w:marLeft w:val="0"/>
      <w:marRight w:val="0"/>
      <w:marTop w:val="0"/>
      <w:marBottom w:val="0"/>
      <w:divBdr>
        <w:top w:val="none" w:sz="0" w:space="0" w:color="auto"/>
        <w:left w:val="none" w:sz="0" w:space="0" w:color="auto"/>
        <w:bottom w:val="none" w:sz="0" w:space="0" w:color="auto"/>
        <w:right w:val="none" w:sz="0" w:space="0" w:color="auto"/>
      </w:divBdr>
    </w:div>
    <w:div w:id="2049064604">
      <w:bodyDiv w:val="1"/>
      <w:marLeft w:val="0"/>
      <w:marRight w:val="0"/>
      <w:marTop w:val="0"/>
      <w:marBottom w:val="0"/>
      <w:divBdr>
        <w:top w:val="none" w:sz="0" w:space="0" w:color="auto"/>
        <w:left w:val="none" w:sz="0" w:space="0" w:color="auto"/>
        <w:bottom w:val="none" w:sz="0" w:space="0" w:color="auto"/>
        <w:right w:val="none" w:sz="0" w:space="0" w:color="auto"/>
      </w:divBdr>
    </w:div>
    <w:div w:id="2049139611">
      <w:bodyDiv w:val="1"/>
      <w:marLeft w:val="0"/>
      <w:marRight w:val="0"/>
      <w:marTop w:val="0"/>
      <w:marBottom w:val="0"/>
      <w:divBdr>
        <w:top w:val="none" w:sz="0" w:space="0" w:color="auto"/>
        <w:left w:val="none" w:sz="0" w:space="0" w:color="auto"/>
        <w:bottom w:val="none" w:sz="0" w:space="0" w:color="auto"/>
        <w:right w:val="none" w:sz="0" w:space="0" w:color="auto"/>
      </w:divBdr>
    </w:div>
    <w:div w:id="2049330336">
      <w:bodyDiv w:val="1"/>
      <w:marLeft w:val="0"/>
      <w:marRight w:val="0"/>
      <w:marTop w:val="0"/>
      <w:marBottom w:val="0"/>
      <w:divBdr>
        <w:top w:val="none" w:sz="0" w:space="0" w:color="auto"/>
        <w:left w:val="none" w:sz="0" w:space="0" w:color="auto"/>
        <w:bottom w:val="none" w:sz="0" w:space="0" w:color="auto"/>
        <w:right w:val="none" w:sz="0" w:space="0" w:color="auto"/>
      </w:divBdr>
    </w:div>
    <w:div w:id="2049447084">
      <w:bodyDiv w:val="1"/>
      <w:marLeft w:val="0"/>
      <w:marRight w:val="0"/>
      <w:marTop w:val="0"/>
      <w:marBottom w:val="0"/>
      <w:divBdr>
        <w:top w:val="none" w:sz="0" w:space="0" w:color="auto"/>
        <w:left w:val="none" w:sz="0" w:space="0" w:color="auto"/>
        <w:bottom w:val="none" w:sz="0" w:space="0" w:color="auto"/>
        <w:right w:val="none" w:sz="0" w:space="0" w:color="auto"/>
      </w:divBdr>
    </w:div>
    <w:div w:id="2049598882">
      <w:bodyDiv w:val="1"/>
      <w:marLeft w:val="0"/>
      <w:marRight w:val="0"/>
      <w:marTop w:val="0"/>
      <w:marBottom w:val="0"/>
      <w:divBdr>
        <w:top w:val="none" w:sz="0" w:space="0" w:color="auto"/>
        <w:left w:val="none" w:sz="0" w:space="0" w:color="auto"/>
        <w:bottom w:val="none" w:sz="0" w:space="0" w:color="auto"/>
        <w:right w:val="none" w:sz="0" w:space="0" w:color="auto"/>
      </w:divBdr>
    </w:div>
    <w:div w:id="2049716125">
      <w:bodyDiv w:val="1"/>
      <w:marLeft w:val="0"/>
      <w:marRight w:val="0"/>
      <w:marTop w:val="0"/>
      <w:marBottom w:val="0"/>
      <w:divBdr>
        <w:top w:val="none" w:sz="0" w:space="0" w:color="auto"/>
        <w:left w:val="none" w:sz="0" w:space="0" w:color="auto"/>
        <w:bottom w:val="none" w:sz="0" w:space="0" w:color="auto"/>
        <w:right w:val="none" w:sz="0" w:space="0" w:color="auto"/>
      </w:divBdr>
    </w:div>
    <w:div w:id="2049717263">
      <w:bodyDiv w:val="1"/>
      <w:marLeft w:val="0"/>
      <w:marRight w:val="0"/>
      <w:marTop w:val="0"/>
      <w:marBottom w:val="0"/>
      <w:divBdr>
        <w:top w:val="none" w:sz="0" w:space="0" w:color="auto"/>
        <w:left w:val="none" w:sz="0" w:space="0" w:color="auto"/>
        <w:bottom w:val="none" w:sz="0" w:space="0" w:color="auto"/>
        <w:right w:val="none" w:sz="0" w:space="0" w:color="auto"/>
      </w:divBdr>
    </w:div>
    <w:div w:id="2049991349">
      <w:bodyDiv w:val="1"/>
      <w:marLeft w:val="0"/>
      <w:marRight w:val="0"/>
      <w:marTop w:val="0"/>
      <w:marBottom w:val="0"/>
      <w:divBdr>
        <w:top w:val="none" w:sz="0" w:space="0" w:color="auto"/>
        <w:left w:val="none" w:sz="0" w:space="0" w:color="auto"/>
        <w:bottom w:val="none" w:sz="0" w:space="0" w:color="auto"/>
        <w:right w:val="none" w:sz="0" w:space="0" w:color="auto"/>
      </w:divBdr>
    </w:div>
    <w:div w:id="2050110375">
      <w:bodyDiv w:val="1"/>
      <w:marLeft w:val="0"/>
      <w:marRight w:val="0"/>
      <w:marTop w:val="0"/>
      <w:marBottom w:val="0"/>
      <w:divBdr>
        <w:top w:val="none" w:sz="0" w:space="0" w:color="auto"/>
        <w:left w:val="none" w:sz="0" w:space="0" w:color="auto"/>
        <w:bottom w:val="none" w:sz="0" w:space="0" w:color="auto"/>
        <w:right w:val="none" w:sz="0" w:space="0" w:color="auto"/>
      </w:divBdr>
    </w:div>
    <w:div w:id="2050643336">
      <w:bodyDiv w:val="1"/>
      <w:marLeft w:val="0"/>
      <w:marRight w:val="0"/>
      <w:marTop w:val="0"/>
      <w:marBottom w:val="0"/>
      <w:divBdr>
        <w:top w:val="none" w:sz="0" w:space="0" w:color="auto"/>
        <w:left w:val="none" w:sz="0" w:space="0" w:color="auto"/>
        <w:bottom w:val="none" w:sz="0" w:space="0" w:color="auto"/>
        <w:right w:val="none" w:sz="0" w:space="0" w:color="auto"/>
      </w:divBdr>
    </w:div>
    <w:div w:id="2051958343">
      <w:bodyDiv w:val="1"/>
      <w:marLeft w:val="0"/>
      <w:marRight w:val="0"/>
      <w:marTop w:val="0"/>
      <w:marBottom w:val="0"/>
      <w:divBdr>
        <w:top w:val="none" w:sz="0" w:space="0" w:color="auto"/>
        <w:left w:val="none" w:sz="0" w:space="0" w:color="auto"/>
        <w:bottom w:val="none" w:sz="0" w:space="0" w:color="auto"/>
        <w:right w:val="none" w:sz="0" w:space="0" w:color="auto"/>
      </w:divBdr>
    </w:div>
    <w:div w:id="2052142807">
      <w:bodyDiv w:val="1"/>
      <w:marLeft w:val="0"/>
      <w:marRight w:val="0"/>
      <w:marTop w:val="0"/>
      <w:marBottom w:val="0"/>
      <w:divBdr>
        <w:top w:val="none" w:sz="0" w:space="0" w:color="auto"/>
        <w:left w:val="none" w:sz="0" w:space="0" w:color="auto"/>
        <w:bottom w:val="none" w:sz="0" w:space="0" w:color="auto"/>
        <w:right w:val="none" w:sz="0" w:space="0" w:color="auto"/>
      </w:divBdr>
    </w:div>
    <w:div w:id="2052798861">
      <w:bodyDiv w:val="1"/>
      <w:marLeft w:val="0"/>
      <w:marRight w:val="0"/>
      <w:marTop w:val="0"/>
      <w:marBottom w:val="0"/>
      <w:divBdr>
        <w:top w:val="none" w:sz="0" w:space="0" w:color="auto"/>
        <w:left w:val="none" w:sz="0" w:space="0" w:color="auto"/>
        <w:bottom w:val="none" w:sz="0" w:space="0" w:color="auto"/>
        <w:right w:val="none" w:sz="0" w:space="0" w:color="auto"/>
      </w:divBdr>
    </w:div>
    <w:div w:id="2053534257">
      <w:bodyDiv w:val="1"/>
      <w:marLeft w:val="0"/>
      <w:marRight w:val="0"/>
      <w:marTop w:val="0"/>
      <w:marBottom w:val="0"/>
      <w:divBdr>
        <w:top w:val="none" w:sz="0" w:space="0" w:color="auto"/>
        <w:left w:val="none" w:sz="0" w:space="0" w:color="auto"/>
        <w:bottom w:val="none" w:sz="0" w:space="0" w:color="auto"/>
        <w:right w:val="none" w:sz="0" w:space="0" w:color="auto"/>
      </w:divBdr>
    </w:div>
    <w:div w:id="2054109211">
      <w:bodyDiv w:val="1"/>
      <w:marLeft w:val="0"/>
      <w:marRight w:val="0"/>
      <w:marTop w:val="0"/>
      <w:marBottom w:val="0"/>
      <w:divBdr>
        <w:top w:val="none" w:sz="0" w:space="0" w:color="auto"/>
        <w:left w:val="none" w:sz="0" w:space="0" w:color="auto"/>
        <w:bottom w:val="none" w:sz="0" w:space="0" w:color="auto"/>
        <w:right w:val="none" w:sz="0" w:space="0" w:color="auto"/>
      </w:divBdr>
    </w:div>
    <w:div w:id="2056541901">
      <w:bodyDiv w:val="1"/>
      <w:marLeft w:val="0"/>
      <w:marRight w:val="0"/>
      <w:marTop w:val="0"/>
      <w:marBottom w:val="0"/>
      <w:divBdr>
        <w:top w:val="none" w:sz="0" w:space="0" w:color="auto"/>
        <w:left w:val="none" w:sz="0" w:space="0" w:color="auto"/>
        <w:bottom w:val="none" w:sz="0" w:space="0" w:color="auto"/>
        <w:right w:val="none" w:sz="0" w:space="0" w:color="auto"/>
      </w:divBdr>
    </w:div>
    <w:div w:id="2056655181">
      <w:bodyDiv w:val="1"/>
      <w:marLeft w:val="0"/>
      <w:marRight w:val="0"/>
      <w:marTop w:val="0"/>
      <w:marBottom w:val="0"/>
      <w:divBdr>
        <w:top w:val="none" w:sz="0" w:space="0" w:color="auto"/>
        <w:left w:val="none" w:sz="0" w:space="0" w:color="auto"/>
        <w:bottom w:val="none" w:sz="0" w:space="0" w:color="auto"/>
        <w:right w:val="none" w:sz="0" w:space="0" w:color="auto"/>
      </w:divBdr>
    </w:div>
    <w:div w:id="2056808751">
      <w:bodyDiv w:val="1"/>
      <w:marLeft w:val="0"/>
      <w:marRight w:val="0"/>
      <w:marTop w:val="0"/>
      <w:marBottom w:val="0"/>
      <w:divBdr>
        <w:top w:val="none" w:sz="0" w:space="0" w:color="auto"/>
        <w:left w:val="none" w:sz="0" w:space="0" w:color="auto"/>
        <w:bottom w:val="none" w:sz="0" w:space="0" w:color="auto"/>
        <w:right w:val="none" w:sz="0" w:space="0" w:color="auto"/>
      </w:divBdr>
    </w:div>
    <w:div w:id="2056929655">
      <w:bodyDiv w:val="1"/>
      <w:marLeft w:val="0"/>
      <w:marRight w:val="0"/>
      <w:marTop w:val="0"/>
      <w:marBottom w:val="0"/>
      <w:divBdr>
        <w:top w:val="none" w:sz="0" w:space="0" w:color="auto"/>
        <w:left w:val="none" w:sz="0" w:space="0" w:color="auto"/>
        <w:bottom w:val="none" w:sz="0" w:space="0" w:color="auto"/>
        <w:right w:val="none" w:sz="0" w:space="0" w:color="auto"/>
      </w:divBdr>
    </w:div>
    <w:div w:id="2057386260">
      <w:bodyDiv w:val="1"/>
      <w:marLeft w:val="0"/>
      <w:marRight w:val="0"/>
      <w:marTop w:val="0"/>
      <w:marBottom w:val="0"/>
      <w:divBdr>
        <w:top w:val="none" w:sz="0" w:space="0" w:color="auto"/>
        <w:left w:val="none" w:sz="0" w:space="0" w:color="auto"/>
        <w:bottom w:val="none" w:sz="0" w:space="0" w:color="auto"/>
        <w:right w:val="none" w:sz="0" w:space="0" w:color="auto"/>
      </w:divBdr>
    </w:div>
    <w:div w:id="2057780057">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058314541">
      <w:bodyDiv w:val="1"/>
      <w:marLeft w:val="0"/>
      <w:marRight w:val="0"/>
      <w:marTop w:val="0"/>
      <w:marBottom w:val="0"/>
      <w:divBdr>
        <w:top w:val="none" w:sz="0" w:space="0" w:color="auto"/>
        <w:left w:val="none" w:sz="0" w:space="0" w:color="auto"/>
        <w:bottom w:val="none" w:sz="0" w:space="0" w:color="auto"/>
        <w:right w:val="none" w:sz="0" w:space="0" w:color="auto"/>
      </w:divBdr>
    </w:div>
    <w:div w:id="2058553409">
      <w:bodyDiv w:val="1"/>
      <w:marLeft w:val="0"/>
      <w:marRight w:val="0"/>
      <w:marTop w:val="0"/>
      <w:marBottom w:val="0"/>
      <w:divBdr>
        <w:top w:val="none" w:sz="0" w:space="0" w:color="auto"/>
        <w:left w:val="none" w:sz="0" w:space="0" w:color="auto"/>
        <w:bottom w:val="none" w:sz="0" w:space="0" w:color="auto"/>
        <w:right w:val="none" w:sz="0" w:space="0" w:color="auto"/>
      </w:divBdr>
    </w:div>
    <w:div w:id="2058623167">
      <w:bodyDiv w:val="1"/>
      <w:marLeft w:val="0"/>
      <w:marRight w:val="0"/>
      <w:marTop w:val="0"/>
      <w:marBottom w:val="0"/>
      <w:divBdr>
        <w:top w:val="none" w:sz="0" w:space="0" w:color="auto"/>
        <w:left w:val="none" w:sz="0" w:space="0" w:color="auto"/>
        <w:bottom w:val="none" w:sz="0" w:space="0" w:color="auto"/>
        <w:right w:val="none" w:sz="0" w:space="0" w:color="auto"/>
      </w:divBdr>
    </w:div>
    <w:div w:id="2058963821">
      <w:bodyDiv w:val="1"/>
      <w:marLeft w:val="0"/>
      <w:marRight w:val="0"/>
      <w:marTop w:val="0"/>
      <w:marBottom w:val="0"/>
      <w:divBdr>
        <w:top w:val="none" w:sz="0" w:space="0" w:color="auto"/>
        <w:left w:val="none" w:sz="0" w:space="0" w:color="auto"/>
        <w:bottom w:val="none" w:sz="0" w:space="0" w:color="auto"/>
        <w:right w:val="none" w:sz="0" w:space="0" w:color="auto"/>
      </w:divBdr>
      <w:divsChild>
        <w:div w:id="1904365103">
          <w:marLeft w:val="0"/>
          <w:marRight w:val="0"/>
          <w:marTop w:val="0"/>
          <w:marBottom w:val="0"/>
          <w:divBdr>
            <w:top w:val="none" w:sz="0" w:space="0" w:color="auto"/>
            <w:left w:val="none" w:sz="0" w:space="0" w:color="auto"/>
            <w:bottom w:val="none" w:sz="0" w:space="0" w:color="auto"/>
            <w:right w:val="none" w:sz="0" w:space="0" w:color="auto"/>
          </w:divBdr>
        </w:div>
      </w:divsChild>
    </w:div>
    <w:div w:id="2059042028">
      <w:bodyDiv w:val="1"/>
      <w:marLeft w:val="0"/>
      <w:marRight w:val="0"/>
      <w:marTop w:val="0"/>
      <w:marBottom w:val="0"/>
      <w:divBdr>
        <w:top w:val="none" w:sz="0" w:space="0" w:color="auto"/>
        <w:left w:val="none" w:sz="0" w:space="0" w:color="auto"/>
        <w:bottom w:val="none" w:sz="0" w:space="0" w:color="auto"/>
        <w:right w:val="none" w:sz="0" w:space="0" w:color="auto"/>
      </w:divBdr>
    </w:div>
    <w:div w:id="2059164236">
      <w:bodyDiv w:val="1"/>
      <w:marLeft w:val="0"/>
      <w:marRight w:val="0"/>
      <w:marTop w:val="0"/>
      <w:marBottom w:val="0"/>
      <w:divBdr>
        <w:top w:val="none" w:sz="0" w:space="0" w:color="auto"/>
        <w:left w:val="none" w:sz="0" w:space="0" w:color="auto"/>
        <w:bottom w:val="none" w:sz="0" w:space="0" w:color="auto"/>
        <w:right w:val="none" w:sz="0" w:space="0" w:color="auto"/>
      </w:divBdr>
    </w:div>
    <w:div w:id="2059351427">
      <w:bodyDiv w:val="1"/>
      <w:marLeft w:val="0"/>
      <w:marRight w:val="0"/>
      <w:marTop w:val="0"/>
      <w:marBottom w:val="0"/>
      <w:divBdr>
        <w:top w:val="none" w:sz="0" w:space="0" w:color="auto"/>
        <w:left w:val="none" w:sz="0" w:space="0" w:color="auto"/>
        <w:bottom w:val="none" w:sz="0" w:space="0" w:color="auto"/>
        <w:right w:val="none" w:sz="0" w:space="0" w:color="auto"/>
      </w:divBdr>
    </w:div>
    <w:div w:id="2060976655">
      <w:bodyDiv w:val="1"/>
      <w:marLeft w:val="0"/>
      <w:marRight w:val="0"/>
      <w:marTop w:val="0"/>
      <w:marBottom w:val="0"/>
      <w:divBdr>
        <w:top w:val="none" w:sz="0" w:space="0" w:color="auto"/>
        <w:left w:val="none" w:sz="0" w:space="0" w:color="auto"/>
        <w:bottom w:val="none" w:sz="0" w:space="0" w:color="auto"/>
        <w:right w:val="none" w:sz="0" w:space="0" w:color="auto"/>
      </w:divBdr>
    </w:div>
    <w:div w:id="2061324365">
      <w:bodyDiv w:val="1"/>
      <w:marLeft w:val="0"/>
      <w:marRight w:val="0"/>
      <w:marTop w:val="0"/>
      <w:marBottom w:val="0"/>
      <w:divBdr>
        <w:top w:val="none" w:sz="0" w:space="0" w:color="auto"/>
        <w:left w:val="none" w:sz="0" w:space="0" w:color="auto"/>
        <w:bottom w:val="none" w:sz="0" w:space="0" w:color="auto"/>
        <w:right w:val="none" w:sz="0" w:space="0" w:color="auto"/>
      </w:divBdr>
    </w:div>
    <w:div w:id="2061395481">
      <w:bodyDiv w:val="1"/>
      <w:marLeft w:val="0"/>
      <w:marRight w:val="0"/>
      <w:marTop w:val="0"/>
      <w:marBottom w:val="0"/>
      <w:divBdr>
        <w:top w:val="none" w:sz="0" w:space="0" w:color="auto"/>
        <w:left w:val="none" w:sz="0" w:space="0" w:color="auto"/>
        <w:bottom w:val="none" w:sz="0" w:space="0" w:color="auto"/>
        <w:right w:val="none" w:sz="0" w:space="0" w:color="auto"/>
      </w:divBdr>
    </w:div>
    <w:div w:id="2062635515">
      <w:bodyDiv w:val="1"/>
      <w:marLeft w:val="0"/>
      <w:marRight w:val="0"/>
      <w:marTop w:val="0"/>
      <w:marBottom w:val="0"/>
      <w:divBdr>
        <w:top w:val="none" w:sz="0" w:space="0" w:color="auto"/>
        <w:left w:val="none" w:sz="0" w:space="0" w:color="auto"/>
        <w:bottom w:val="none" w:sz="0" w:space="0" w:color="auto"/>
        <w:right w:val="none" w:sz="0" w:space="0" w:color="auto"/>
      </w:divBdr>
    </w:div>
    <w:div w:id="2062826364">
      <w:bodyDiv w:val="1"/>
      <w:marLeft w:val="0"/>
      <w:marRight w:val="0"/>
      <w:marTop w:val="0"/>
      <w:marBottom w:val="0"/>
      <w:divBdr>
        <w:top w:val="none" w:sz="0" w:space="0" w:color="auto"/>
        <w:left w:val="none" w:sz="0" w:space="0" w:color="auto"/>
        <w:bottom w:val="none" w:sz="0" w:space="0" w:color="auto"/>
        <w:right w:val="none" w:sz="0" w:space="0" w:color="auto"/>
      </w:divBdr>
    </w:div>
    <w:div w:id="2063019356">
      <w:bodyDiv w:val="1"/>
      <w:marLeft w:val="0"/>
      <w:marRight w:val="0"/>
      <w:marTop w:val="0"/>
      <w:marBottom w:val="0"/>
      <w:divBdr>
        <w:top w:val="none" w:sz="0" w:space="0" w:color="auto"/>
        <w:left w:val="none" w:sz="0" w:space="0" w:color="auto"/>
        <w:bottom w:val="none" w:sz="0" w:space="0" w:color="auto"/>
        <w:right w:val="none" w:sz="0" w:space="0" w:color="auto"/>
      </w:divBdr>
    </w:div>
    <w:div w:id="2063164990">
      <w:bodyDiv w:val="1"/>
      <w:marLeft w:val="0"/>
      <w:marRight w:val="0"/>
      <w:marTop w:val="0"/>
      <w:marBottom w:val="0"/>
      <w:divBdr>
        <w:top w:val="none" w:sz="0" w:space="0" w:color="auto"/>
        <w:left w:val="none" w:sz="0" w:space="0" w:color="auto"/>
        <w:bottom w:val="none" w:sz="0" w:space="0" w:color="auto"/>
        <w:right w:val="none" w:sz="0" w:space="0" w:color="auto"/>
      </w:divBdr>
    </w:div>
    <w:div w:id="2063284634">
      <w:bodyDiv w:val="1"/>
      <w:marLeft w:val="0"/>
      <w:marRight w:val="0"/>
      <w:marTop w:val="0"/>
      <w:marBottom w:val="0"/>
      <w:divBdr>
        <w:top w:val="none" w:sz="0" w:space="0" w:color="auto"/>
        <w:left w:val="none" w:sz="0" w:space="0" w:color="auto"/>
        <w:bottom w:val="none" w:sz="0" w:space="0" w:color="auto"/>
        <w:right w:val="none" w:sz="0" w:space="0" w:color="auto"/>
      </w:divBdr>
    </w:div>
    <w:div w:id="2063745209">
      <w:bodyDiv w:val="1"/>
      <w:marLeft w:val="0"/>
      <w:marRight w:val="0"/>
      <w:marTop w:val="0"/>
      <w:marBottom w:val="0"/>
      <w:divBdr>
        <w:top w:val="none" w:sz="0" w:space="0" w:color="auto"/>
        <w:left w:val="none" w:sz="0" w:space="0" w:color="auto"/>
        <w:bottom w:val="none" w:sz="0" w:space="0" w:color="auto"/>
        <w:right w:val="none" w:sz="0" w:space="0" w:color="auto"/>
      </w:divBdr>
    </w:div>
    <w:div w:id="2064671549">
      <w:bodyDiv w:val="1"/>
      <w:marLeft w:val="0"/>
      <w:marRight w:val="0"/>
      <w:marTop w:val="0"/>
      <w:marBottom w:val="0"/>
      <w:divBdr>
        <w:top w:val="none" w:sz="0" w:space="0" w:color="auto"/>
        <w:left w:val="none" w:sz="0" w:space="0" w:color="auto"/>
        <w:bottom w:val="none" w:sz="0" w:space="0" w:color="auto"/>
        <w:right w:val="none" w:sz="0" w:space="0" w:color="auto"/>
      </w:divBdr>
    </w:div>
    <w:div w:id="2065367754">
      <w:bodyDiv w:val="1"/>
      <w:marLeft w:val="0"/>
      <w:marRight w:val="0"/>
      <w:marTop w:val="0"/>
      <w:marBottom w:val="0"/>
      <w:divBdr>
        <w:top w:val="none" w:sz="0" w:space="0" w:color="auto"/>
        <w:left w:val="none" w:sz="0" w:space="0" w:color="auto"/>
        <w:bottom w:val="none" w:sz="0" w:space="0" w:color="auto"/>
        <w:right w:val="none" w:sz="0" w:space="0" w:color="auto"/>
      </w:divBdr>
    </w:div>
    <w:div w:id="2066053758">
      <w:bodyDiv w:val="1"/>
      <w:marLeft w:val="0"/>
      <w:marRight w:val="0"/>
      <w:marTop w:val="0"/>
      <w:marBottom w:val="0"/>
      <w:divBdr>
        <w:top w:val="none" w:sz="0" w:space="0" w:color="auto"/>
        <w:left w:val="none" w:sz="0" w:space="0" w:color="auto"/>
        <w:bottom w:val="none" w:sz="0" w:space="0" w:color="auto"/>
        <w:right w:val="none" w:sz="0" w:space="0" w:color="auto"/>
      </w:divBdr>
    </w:div>
    <w:div w:id="2066446311">
      <w:bodyDiv w:val="1"/>
      <w:marLeft w:val="0"/>
      <w:marRight w:val="0"/>
      <w:marTop w:val="0"/>
      <w:marBottom w:val="0"/>
      <w:divBdr>
        <w:top w:val="none" w:sz="0" w:space="0" w:color="auto"/>
        <w:left w:val="none" w:sz="0" w:space="0" w:color="auto"/>
        <w:bottom w:val="none" w:sz="0" w:space="0" w:color="auto"/>
        <w:right w:val="none" w:sz="0" w:space="0" w:color="auto"/>
      </w:divBdr>
    </w:div>
    <w:div w:id="2066484943">
      <w:bodyDiv w:val="1"/>
      <w:marLeft w:val="0"/>
      <w:marRight w:val="0"/>
      <w:marTop w:val="0"/>
      <w:marBottom w:val="0"/>
      <w:divBdr>
        <w:top w:val="none" w:sz="0" w:space="0" w:color="auto"/>
        <w:left w:val="none" w:sz="0" w:space="0" w:color="auto"/>
        <w:bottom w:val="none" w:sz="0" w:space="0" w:color="auto"/>
        <w:right w:val="none" w:sz="0" w:space="0" w:color="auto"/>
      </w:divBdr>
    </w:div>
    <w:div w:id="2066683490">
      <w:bodyDiv w:val="1"/>
      <w:marLeft w:val="0"/>
      <w:marRight w:val="0"/>
      <w:marTop w:val="0"/>
      <w:marBottom w:val="0"/>
      <w:divBdr>
        <w:top w:val="none" w:sz="0" w:space="0" w:color="auto"/>
        <w:left w:val="none" w:sz="0" w:space="0" w:color="auto"/>
        <w:bottom w:val="none" w:sz="0" w:space="0" w:color="auto"/>
        <w:right w:val="none" w:sz="0" w:space="0" w:color="auto"/>
      </w:divBdr>
    </w:div>
    <w:div w:id="2067291672">
      <w:bodyDiv w:val="1"/>
      <w:marLeft w:val="0"/>
      <w:marRight w:val="0"/>
      <w:marTop w:val="0"/>
      <w:marBottom w:val="0"/>
      <w:divBdr>
        <w:top w:val="none" w:sz="0" w:space="0" w:color="auto"/>
        <w:left w:val="none" w:sz="0" w:space="0" w:color="auto"/>
        <w:bottom w:val="none" w:sz="0" w:space="0" w:color="auto"/>
        <w:right w:val="none" w:sz="0" w:space="0" w:color="auto"/>
      </w:divBdr>
    </w:div>
    <w:div w:id="2067297398">
      <w:bodyDiv w:val="1"/>
      <w:marLeft w:val="0"/>
      <w:marRight w:val="0"/>
      <w:marTop w:val="0"/>
      <w:marBottom w:val="0"/>
      <w:divBdr>
        <w:top w:val="none" w:sz="0" w:space="0" w:color="auto"/>
        <w:left w:val="none" w:sz="0" w:space="0" w:color="auto"/>
        <w:bottom w:val="none" w:sz="0" w:space="0" w:color="auto"/>
        <w:right w:val="none" w:sz="0" w:space="0" w:color="auto"/>
      </w:divBdr>
    </w:div>
    <w:div w:id="2067409612">
      <w:bodyDiv w:val="1"/>
      <w:marLeft w:val="0"/>
      <w:marRight w:val="0"/>
      <w:marTop w:val="0"/>
      <w:marBottom w:val="0"/>
      <w:divBdr>
        <w:top w:val="none" w:sz="0" w:space="0" w:color="auto"/>
        <w:left w:val="none" w:sz="0" w:space="0" w:color="auto"/>
        <w:bottom w:val="none" w:sz="0" w:space="0" w:color="auto"/>
        <w:right w:val="none" w:sz="0" w:space="0" w:color="auto"/>
      </w:divBdr>
    </w:div>
    <w:div w:id="2067485078">
      <w:bodyDiv w:val="1"/>
      <w:marLeft w:val="0"/>
      <w:marRight w:val="0"/>
      <w:marTop w:val="0"/>
      <w:marBottom w:val="0"/>
      <w:divBdr>
        <w:top w:val="none" w:sz="0" w:space="0" w:color="auto"/>
        <w:left w:val="none" w:sz="0" w:space="0" w:color="auto"/>
        <w:bottom w:val="none" w:sz="0" w:space="0" w:color="auto"/>
        <w:right w:val="none" w:sz="0" w:space="0" w:color="auto"/>
      </w:divBdr>
    </w:div>
    <w:div w:id="2068449007">
      <w:bodyDiv w:val="1"/>
      <w:marLeft w:val="0"/>
      <w:marRight w:val="0"/>
      <w:marTop w:val="0"/>
      <w:marBottom w:val="0"/>
      <w:divBdr>
        <w:top w:val="none" w:sz="0" w:space="0" w:color="auto"/>
        <w:left w:val="none" w:sz="0" w:space="0" w:color="auto"/>
        <w:bottom w:val="none" w:sz="0" w:space="0" w:color="auto"/>
        <w:right w:val="none" w:sz="0" w:space="0" w:color="auto"/>
      </w:divBdr>
    </w:div>
    <w:div w:id="2068457232">
      <w:bodyDiv w:val="1"/>
      <w:marLeft w:val="0"/>
      <w:marRight w:val="0"/>
      <w:marTop w:val="0"/>
      <w:marBottom w:val="0"/>
      <w:divBdr>
        <w:top w:val="none" w:sz="0" w:space="0" w:color="auto"/>
        <w:left w:val="none" w:sz="0" w:space="0" w:color="auto"/>
        <w:bottom w:val="none" w:sz="0" w:space="0" w:color="auto"/>
        <w:right w:val="none" w:sz="0" w:space="0" w:color="auto"/>
      </w:divBdr>
    </w:div>
    <w:div w:id="2068528460">
      <w:bodyDiv w:val="1"/>
      <w:marLeft w:val="0"/>
      <w:marRight w:val="0"/>
      <w:marTop w:val="0"/>
      <w:marBottom w:val="0"/>
      <w:divBdr>
        <w:top w:val="none" w:sz="0" w:space="0" w:color="auto"/>
        <w:left w:val="none" w:sz="0" w:space="0" w:color="auto"/>
        <w:bottom w:val="none" w:sz="0" w:space="0" w:color="auto"/>
        <w:right w:val="none" w:sz="0" w:space="0" w:color="auto"/>
      </w:divBdr>
    </w:div>
    <w:div w:id="2068603434">
      <w:bodyDiv w:val="1"/>
      <w:marLeft w:val="0"/>
      <w:marRight w:val="0"/>
      <w:marTop w:val="0"/>
      <w:marBottom w:val="0"/>
      <w:divBdr>
        <w:top w:val="none" w:sz="0" w:space="0" w:color="auto"/>
        <w:left w:val="none" w:sz="0" w:space="0" w:color="auto"/>
        <w:bottom w:val="none" w:sz="0" w:space="0" w:color="auto"/>
        <w:right w:val="none" w:sz="0" w:space="0" w:color="auto"/>
      </w:divBdr>
    </w:div>
    <w:div w:id="2068645417">
      <w:bodyDiv w:val="1"/>
      <w:marLeft w:val="0"/>
      <w:marRight w:val="0"/>
      <w:marTop w:val="0"/>
      <w:marBottom w:val="0"/>
      <w:divBdr>
        <w:top w:val="none" w:sz="0" w:space="0" w:color="auto"/>
        <w:left w:val="none" w:sz="0" w:space="0" w:color="auto"/>
        <w:bottom w:val="none" w:sz="0" w:space="0" w:color="auto"/>
        <w:right w:val="none" w:sz="0" w:space="0" w:color="auto"/>
      </w:divBdr>
    </w:div>
    <w:div w:id="2068918884">
      <w:bodyDiv w:val="1"/>
      <w:marLeft w:val="0"/>
      <w:marRight w:val="0"/>
      <w:marTop w:val="0"/>
      <w:marBottom w:val="0"/>
      <w:divBdr>
        <w:top w:val="none" w:sz="0" w:space="0" w:color="auto"/>
        <w:left w:val="none" w:sz="0" w:space="0" w:color="auto"/>
        <w:bottom w:val="none" w:sz="0" w:space="0" w:color="auto"/>
        <w:right w:val="none" w:sz="0" w:space="0" w:color="auto"/>
      </w:divBdr>
    </w:div>
    <w:div w:id="2069259421">
      <w:bodyDiv w:val="1"/>
      <w:marLeft w:val="0"/>
      <w:marRight w:val="0"/>
      <w:marTop w:val="0"/>
      <w:marBottom w:val="0"/>
      <w:divBdr>
        <w:top w:val="none" w:sz="0" w:space="0" w:color="auto"/>
        <w:left w:val="none" w:sz="0" w:space="0" w:color="auto"/>
        <w:bottom w:val="none" w:sz="0" w:space="0" w:color="auto"/>
        <w:right w:val="none" w:sz="0" w:space="0" w:color="auto"/>
      </w:divBdr>
    </w:div>
    <w:div w:id="2069644715">
      <w:bodyDiv w:val="1"/>
      <w:marLeft w:val="0"/>
      <w:marRight w:val="0"/>
      <w:marTop w:val="0"/>
      <w:marBottom w:val="0"/>
      <w:divBdr>
        <w:top w:val="none" w:sz="0" w:space="0" w:color="auto"/>
        <w:left w:val="none" w:sz="0" w:space="0" w:color="auto"/>
        <w:bottom w:val="none" w:sz="0" w:space="0" w:color="auto"/>
        <w:right w:val="none" w:sz="0" w:space="0" w:color="auto"/>
      </w:divBdr>
    </w:div>
    <w:div w:id="2069717243">
      <w:bodyDiv w:val="1"/>
      <w:marLeft w:val="0"/>
      <w:marRight w:val="0"/>
      <w:marTop w:val="0"/>
      <w:marBottom w:val="0"/>
      <w:divBdr>
        <w:top w:val="none" w:sz="0" w:space="0" w:color="auto"/>
        <w:left w:val="none" w:sz="0" w:space="0" w:color="auto"/>
        <w:bottom w:val="none" w:sz="0" w:space="0" w:color="auto"/>
        <w:right w:val="none" w:sz="0" w:space="0" w:color="auto"/>
      </w:divBdr>
    </w:div>
    <w:div w:id="2069956521">
      <w:bodyDiv w:val="1"/>
      <w:marLeft w:val="0"/>
      <w:marRight w:val="0"/>
      <w:marTop w:val="0"/>
      <w:marBottom w:val="0"/>
      <w:divBdr>
        <w:top w:val="none" w:sz="0" w:space="0" w:color="auto"/>
        <w:left w:val="none" w:sz="0" w:space="0" w:color="auto"/>
        <w:bottom w:val="none" w:sz="0" w:space="0" w:color="auto"/>
        <w:right w:val="none" w:sz="0" w:space="0" w:color="auto"/>
      </w:divBdr>
    </w:div>
    <w:div w:id="2070037597">
      <w:bodyDiv w:val="1"/>
      <w:marLeft w:val="0"/>
      <w:marRight w:val="0"/>
      <w:marTop w:val="0"/>
      <w:marBottom w:val="0"/>
      <w:divBdr>
        <w:top w:val="none" w:sz="0" w:space="0" w:color="auto"/>
        <w:left w:val="none" w:sz="0" w:space="0" w:color="auto"/>
        <w:bottom w:val="none" w:sz="0" w:space="0" w:color="auto"/>
        <w:right w:val="none" w:sz="0" w:space="0" w:color="auto"/>
      </w:divBdr>
    </w:div>
    <w:div w:id="2071227483">
      <w:bodyDiv w:val="1"/>
      <w:marLeft w:val="0"/>
      <w:marRight w:val="0"/>
      <w:marTop w:val="0"/>
      <w:marBottom w:val="0"/>
      <w:divBdr>
        <w:top w:val="none" w:sz="0" w:space="0" w:color="auto"/>
        <w:left w:val="none" w:sz="0" w:space="0" w:color="auto"/>
        <w:bottom w:val="none" w:sz="0" w:space="0" w:color="auto"/>
        <w:right w:val="none" w:sz="0" w:space="0" w:color="auto"/>
      </w:divBdr>
    </w:div>
    <w:div w:id="2071533892">
      <w:bodyDiv w:val="1"/>
      <w:marLeft w:val="0"/>
      <w:marRight w:val="0"/>
      <w:marTop w:val="0"/>
      <w:marBottom w:val="0"/>
      <w:divBdr>
        <w:top w:val="none" w:sz="0" w:space="0" w:color="auto"/>
        <w:left w:val="none" w:sz="0" w:space="0" w:color="auto"/>
        <w:bottom w:val="none" w:sz="0" w:space="0" w:color="auto"/>
        <w:right w:val="none" w:sz="0" w:space="0" w:color="auto"/>
      </w:divBdr>
    </w:div>
    <w:div w:id="2071688308">
      <w:bodyDiv w:val="1"/>
      <w:marLeft w:val="0"/>
      <w:marRight w:val="0"/>
      <w:marTop w:val="0"/>
      <w:marBottom w:val="0"/>
      <w:divBdr>
        <w:top w:val="none" w:sz="0" w:space="0" w:color="auto"/>
        <w:left w:val="none" w:sz="0" w:space="0" w:color="auto"/>
        <w:bottom w:val="none" w:sz="0" w:space="0" w:color="auto"/>
        <w:right w:val="none" w:sz="0" w:space="0" w:color="auto"/>
      </w:divBdr>
    </w:div>
    <w:div w:id="2071880805">
      <w:bodyDiv w:val="1"/>
      <w:marLeft w:val="0"/>
      <w:marRight w:val="0"/>
      <w:marTop w:val="0"/>
      <w:marBottom w:val="0"/>
      <w:divBdr>
        <w:top w:val="none" w:sz="0" w:space="0" w:color="auto"/>
        <w:left w:val="none" w:sz="0" w:space="0" w:color="auto"/>
        <w:bottom w:val="none" w:sz="0" w:space="0" w:color="auto"/>
        <w:right w:val="none" w:sz="0" w:space="0" w:color="auto"/>
      </w:divBdr>
    </w:div>
    <w:div w:id="2072772792">
      <w:bodyDiv w:val="1"/>
      <w:marLeft w:val="0"/>
      <w:marRight w:val="0"/>
      <w:marTop w:val="0"/>
      <w:marBottom w:val="0"/>
      <w:divBdr>
        <w:top w:val="none" w:sz="0" w:space="0" w:color="auto"/>
        <w:left w:val="none" w:sz="0" w:space="0" w:color="auto"/>
        <w:bottom w:val="none" w:sz="0" w:space="0" w:color="auto"/>
        <w:right w:val="none" w:sz="0" w:space="0" w:color="auto"/>
      </w:divBdr>
    </w:div>
    <w:div w:id="2072845661">
      <w:bodyDiv w:val="1"/>
      <w:marLeft w:val="0"/>
      <w:marRight w:val="0"/>
      <w:marTop w:val="0"/>
      <w:marBottom w:val="0"/>
      <w:divBdr>
        <w:top w:val="none" w:sz="0" w:space="0" w:color="auto"/>
        <w:left w:val="none" w:sz="0" w:space="0" w:color="auto"/>
        <w:bottom w:val="none" w:sz="0" w:space="0" w:color="auto"/>
        <w:right w:val="none" w:sz="0" w:space="0" w:color="auto"/>
      </w:divBdr>
    </w:div>
    <w:div w:id="2073308881">
      <w:bodyDiv w:val="1"/>
      <w:marLeft w:val="0"/>
      <w:marRight w:val="0"/>
      <w:marTop w:val="0"/>
      <w:marBottom w:val="0"/>
      <w:divBdr>
        <w:top w:val="none" w:sz="0" w:space="0" w:color="auto"/>
        <w:left w:val="none" w:sz="0" w:space="0" w:color="auto"/>
        <w:bottom w:val="none" w:sz="0" w:space="0" w:color="auto"/>
        <w:right w:val="none" w:sz="0" w:space="0" w:color="auto"/>
      </w:divBdr>
    </w:div>
    <w:div w:id="2073504672">
      <w:bodyDiv w:val="1"/>
      <w:marLeft w:val="0"/>
      <w:marRight w:val="0"/>
      <w:marTop w:val="0"/>
      <w:marBottom w:val="0"/>
      <w:divBdr>
        <w:top w:val="none" w:sz="0" w:space="0" w:color="auto"/>
        <w:left w:val="none" w:sz="0" w:space="0" w:color="auto"/>
        <w:bottom w:val="none" w:sz="0" w:space="0" w:color="auto"/>
        <w:right w:val="none" w:sz="0" w:space="0" w:color="auto"/>
      </w:divBdr>
    </w:div>
    <w:div w:id="2073851415">
      <w:bodyDiv w:val="1"/>
      <w:marLeft w:val="0"/>
      <w:marRight w:val="0"/>
      <w:marTop w:val="0"/>
      <w:marBottom w:val="0"/>
      <w:divBdr>
        <w:top w:val="none" w:sz="0" w:space="0" w:color="auto"/>
        <w:left w:val="none" w:sz="0" w:space="0" w:color="auto"/>
        <w:bottom w:val="none" w:sz="0" w:space="0" w:color="auto"/>
        <w:right w:val="none" w:sz="0" w:space="0" w:color="auto"/>
      </w:divBdr>
    </w:div>
    <w:div w:id="2076276569">
      <w:bodyDiv w:val="1"/>
      <w:marLeft w:val="0"/>
      <w:marRight w:val="0"/>
      <w:marTop w:val="0"/>
      <w:marBottom w:val="0"/>
      <w:divBdr>
        <w:top w:val="none" w:sz="0" w:space="0" w:color="auto"/>
        <w:left w:val="none" w:sz="0" w:space="0" w:color="auto"/>
        <w:bottom w:val="none" w:sz="0" w:space="0" w:color="auto"/>
        <w:right w:val="none" w:sz="0" w:space="0" w:color="auto"/>
      </w:divBdr>
    </w:div>
    <w:div w:id="2076968908">
      <w:bodyDiv w:val="1"/>
      <w:marLeft w:val="0"/>
      <w:marRight w:val="0"/>
      <w:marTop w:val="0"/>
      <w:marBottom w:val="0"/>
      <w:divBdr>
        <w:top w:val="none" w:sz="0" w:space="0" w:color="auto"/>
        <w:left w:val="none" w:sz="0" w:space="0" w:color="auto"/>
        <w:bottom w:val="none" w:sz="0" w:space="0" w:color="auto"/>
        <w:right w:val="none" w:sz="0" w:space="0" w:color="auto"/>
      </w:divBdr>
    </w:div>
    <w:div w:id="2076973681">
      <w:bodyDiv w:val="1"/>
      <w:marLeft w:val="0"/>
      <w:marRight w:val="0"/>
      <w:marTop w:val="0"/>
      <w:marBottom w:val="0"/>
      <w:divBdr>
        <w:top w:val="none" w:sz="0" w:space="0" w:color="auto"/>
        <w:left w:val="none" w:sz="0" w:space="0" w:color="auto"/>
        <w:bottom w:val="none" w:sz="0" w:space="0" w:color="auto"/>
        <w:right w:val="none" w:sz="0" w:space="0" w:color="auto"/>
      </w:divBdr>
    </w:div>
    <w:div w:id="2077505384">
      <w:bodyDiv w:val="1"/>
      <w:marLeft w:val="0"/>
      <w:marRight w:val="0"/>
      <w:marTop w:val="0"/>
      <w:marBottom w:val="0"/>
      <w:divBdr>
        <w:top w:val="none" w:sz="0" w:space="0" w:color="auto"/>
        <w:left w:val="none" w:sz="0" w:space="0" w:color="auto"/>
        <w:bottom w:val="none" w:sz="0" w:space="0" w:color="auto"/>
        <w:right w:val="none" w:sz="0" w:space="0" w:color="auto"/>
      </w:divBdr>
    </w:div>
    <w:div w:id="2077774017">
      <w:bodyDiv w:val="1"/>
      <w:marLeft w:val="0"/>
      <w:marRight w:val="0"/>
      <w:marTop w:val="0"/>
      <w:marBottom w:val="0"/>
      <w:divBdr>
        <w:top w:val="none" w:sz="0" w:space="0" w:color="auto"/>
        <w:left w:val="none" w:sz="0" w:space="0" w:color="auto"/>
        <w:bottom w:val="none" w:sz="0" w:space="0" w:color="auto"/>
        <w:right w:val="none" w:sz="0" w:space="0" w:color="auto"/>
      </w:divBdr>
    </w:div>
    <w:div w:id="2077970237">
      <w:bodyDiv w:val="1"/>
      <w:marLeft w:val="0"/>
      <w:marRight w:val="0"/>
      <w:marTop w:val="0"/>
      <w:marBottom w:val="0"/>
      <w:divBdr>
        <w:top w:val="none" w:sz="0" w:space="0" w:color="auto"/>
        <w:left w:val="none" w:sz="0" w:space="0" w:color="auto"/>
        <w:bottom w:val="none" w:sz="0" w:space="0" w:color="auto"/>
        <w:right w:val="none" w:sz="0" w:space="0" w:color="auto"/>
      </w:divBdr>
    </w:div>
    <w:div w:id="2078236739">
      <w:bodyDiv w:val="1"/>
      <w:marLeft w:val="0"/>
      <w:marRight w:val="0"/>
      <w:marTop w:val="0"/>
      <w:marBottom w:val="0"/>
      <w:divBdr>
        <w:top w:val="none" w:sz="0" w:space="0" w:color="auto"/>
        <w:left w:val="none" w:sz="0" w:space="0" w:color="auto"/>
        <w:bottom w:val="none" w:sz="0" w:space="0" w:color="auto"/>
        <w:right w:val="none" w:sz="0" w:space="0" w:color="auto"/>
      </w:divBdr>
    </w:div>
    <w:div w:id="2078354740">
      <w:bodyDiv w:val="1"/>
      <w:marLeft w:val="0"/>
      <w:marRight w:val="0"/>
      <w:marTop w:val="0"/>
      <w:marBottom w:val="0"/>
      <w:divBdr>
        <w:top w:val="none" w:sz="0" w:space="0" w:color="auto"/>
        <w:left w:val="none" w:sz="0" w:space="0" w:color="auto"/>
        <w:bottom w:val="none" w:sz="0" w:space="0" w:color="auto"/>
        <w:right w:val="none" w:sz="0" w:space="0" w:color="auto"/>
      </w:divBdr>
    </w:div>
    <w:div w:id="2078476214">
      <w:bodyDiv w:val="1"/>
      <w:marLeft w:val="0"/>
      <w:marRight w:val="0"/>
      <w:marTop w:val="0"/>
      <w:marBottom w:val="0"/>
      <w:divBdr>
        <w:top w:val="none" w:sz="0" w:space="0" w:color="auto"/>
        <w:left w:val="none" w:sz="0" w:space="0" w:color="auto"/>
        <w:bottom w:val="none" w:sz="0" w:space="0" w:color="auto"/>
        <w:right w:val="none" w:sz="0" w:space="0" w:color="auto"/>
      </w:divBdr>
    </w:div>
    <w:div w:id="2078699590">
      <w:bodyDiv w:val="1"/>
      <w:marLeft w:val="0"/>
      <w:marRight w:val="0"/>
      <w:marTop w:val="0"/>
      <w:marBottom w:val="0"/>
      <w:divBdr>
        <w:top w:val="none" w:sz="0" w:space="0" w:color="auto"/>
        <w:left w:val="none" w:sz="0" w:space="0" w:color="auto"/>
        <w:bottom w:val="none" w:sz="0" w:space="0" w:color="auto"/>
        <w:right w:val="none" w:sz="0" w:space="0" w:color="auto"/>
      </w:divBdr>
    </w:div>
    <w:div w:id="2078894610">
      <w:bodyDiv w:val="1"/>
      <w:marLeft w:val="0"/>
      <w:marRight w:val="0"/>
      <w:marTop w:val="0"/>
      <w:marBottom w:val="0"/>
      <w:divBdr>
        <w:top w:val="none" w:sz="0" w:space="0" w:color="auto"/>
        <w:left w:val="none" w:sz="0" w:space="0" w:color="auto"/>
        <w:bottom w:val="none" w:sz="0" w:space="0" w:color="auto"/>
        <w:right w:val="none" w:sz="0" w:space="0" w:color="auto"/>
      </w:divBdr>
    </w:div>
    <w:div w:id="2079396820">
      <w:bodyDiv w:val="1"/>
      <w:marLeft w:val="0"/>
      <w:marRight w:val="0"/>
      <w:marTop w:val="0"/>
      <w:marBottom w:val="0"/>
      <w:divBdr>
        <w:top w:val="none" w:sz="0" w:space="0" w:color="auto"/>
        <w:left w:val="none" w:sz="0" w:space="0" w:color="auto"/>
        <w:bottom w:val="none" w:sz="0" w:space="0" w:color="auto"/>
        <w:right w:val="none" w:sz="0" w:space="0" w:color="auto"/>
      </w:divBdr>
    </w:div>
    <w:div w:id="2079550513">
      <w:bodyDiv w:val="1"/>
      <w:marLeft w:val="0"/>
      <w:marRight w:val="0"/>
      <w:marTop w:val="0"/>
      <w:marBottom w:val="0"/>
      <w:divBdr>
        <w:top w:val="none" w:sz="0" w:space="0" w:color="auto"/>
        <w:left w:val="none" w:sz="0" w:space="0" w:color="auto"/>
        <w:bottom w:val="none" w:sz="0" w:space="0" w:color="auto"/>
        <w:right w:val="none" w:sz="0" w:space="0" w:color="auto"/>
      </w:divBdr>
    </w:div>
    <w:div w:id="2079590723">
      <w:bodyDiv w:val="1"/>
      <w:marLeft w:val="0"/>
      <w:marRight w:val="0"/>
      <w:marTop w:val="0"/>
      <w:marBottom w:val="0"/>
      <w:divBdr>
        <w:top w:val="none" w:sz="0" w:space="0" w:color="auto"/>
        <w:left w:val="none" w:sz="0" w:space="0" w:color="auto"/>
        <w:bottom w:val="none" w:sz="0" w:space="0" w:color="auto"/>
        <w:right w:val="none" w:sz="0" w:space="0" w:color="auto"/>
      </w:divBdr>
    </w:div>
    <w:div w:id="2080126779">
      <w:bodyDiv w:val="1"/>
      <w:marLeft w:val="0"/>
      <w:marRight w:val="0"/>
      <w:marTop w:val="0"/>
      <w:marBottom w:val="0"/>
      <w:divBdr>
        <w:top w:val="none" w:sz="0" w:space="0" w:color="auto"/>
        <w:left w:val="none" w:sz="0" w:space="0" w:color="auto"/>
        <w:bottom w:val="none" w:sz="0" w:space="0" w:color="auto"/>
        <w:right w:val="none" w:sz="0" w:space="0" w:color="auto"/>
      </w:divBdr>
    </w:div>
    <w:div w:id="2081906258">
      <w:bodyDiv w:val="1"/>
      <w:marLeft w:val="0"/>
      <w:marRight w:val="0"/>
      <w:marTop w:val="0"/>
      <w:marBottom w:val="0"/>
      <w:divBdr>
        <w:top w:val="none" w:sz="0" w:space="0" w:color="auto"/>
        <w:left w:val="none" w:sz="0" w:space="0" w:color="auto"/>
        <w:bottom w:val="none" w:sz="0" w:space="0" w:color="auto"/>
        <w:right w:val="none" w:sz="0" w:space="0" w:color="auto"/>
      </w:divBdr>
    </w:div>
    <w:div w:id="2082023370">
      <w:bodyDiv w:val="1"/>
      <w:marLeft w:val="0"/>
      <w:marRight w:val="0"/>
      <w:marTop w:val="0"/>
      <w:marBottom w:val="0"/>
      <w:divBdr>
        <w:top w:val="none" w:sz="0" w:space="0" w:color="auto"/>
        <w:left w:val="none" w:sz="0" w:space="0" w:color="auto"/>
        <w:bottom w:val="none" w:sz="0" w:space="0" w:color="auto"/>
        <w:right w:val="none" w:sz="0" w:space="0" w:color="auto"/>
      </w:divBdr>
    </w:div>
    <w:div w:id="2082561625">
      <w:bodyDiv w:val="1"/>
      <w:marLeft w:val="0"/>
      <w:marRight w:val="0"/>
      <w:marTop w:val="0"/>
      <w:marBottom w:val="0"/>
      <w:divBdr>
        <w:top w:val="none" w:sz="0" w:space="0" w:color="auto"/>
        <w:left w:val="none" w:sz="0" w:space="0" w:color="auto"/>
        <w:bottom w:val="none" w:sz="0" w:space="0" w:color="auto"/>
        <w:right w:val="none" w:sz="0" w:space="0" w:color="auto"/>
      </w:divBdr>
    </w:div>
    <w:div w:id="2082747319">
      <w:bodyDiv w:val="1"/>
      <w:marLeft w:val="0"/>
      <w:marRight w:val="0"/>
      <w:marTop w:val="0"/>
      <w:marBottom w:val="0"/>
      <w:divBdr>
        <w:top w:val="none" w:sz="0" w:space="0" w:color="auto"/>
        <w:left w:val="none" w:sz="0" w:space="0" w:color="auto"/>
        <w:bottom w:val="none" w:sz="0" w:space="0" w:color="auto"/>
        <w:right w:val="none" w:sz="0" w:space="0" w:color="auto"/>
      </w:divBdr>
    </w:div>
    <w:div w:id="2082867982">
      <w:bodyDiv w:val="1"/>
      <w:marLeft w:val="0"/>
      <w:marRight w:val="0"/>
      <w:marTop w:val="0"/>
      <w:marBottom w:val="0"/>
      <w:divBdr>
        <w:top w:val="none" w:sz="0" w:space="0" w:color="auto"/>
        <w:left w:val="none" w:sz="0" w:space="0" w:color="auto"/>
        <w:bottom w:val="none" w:sz="0" w:space="0" w:color="auto"/>
        <w:right w:val="none" w:sz="0" w:space="0" w:color="auto"/>
      </w:divBdr>
    </w:div>
    <w:div w:id="2083407670">
      <w:bodyDiv w:val="1"/>
      <w:marLeft w:val="0"/>
      <w:marRight w:val="0"/>
      <w:marTop w:val="0"/>
      <w:marBottom w:val="0"/>
      <w:divBdr>
        <w:top w:val="none" w:sz="0" w:space="0" w:color="auto"/>
        <w:left w:val="none" w:sz="0" w:space="0" w:color="auto"/>
        <w:bottom w:val="none" w:sz="0" w:space="0" w:color="auto"/>
        <w:right w:val="none" w:sz="0" w:space="0" w:color="auto"/>
      </w:divBdr>
    </w:div>
    <w:div w:id="2083796198">
      <w:bodyDiv w:val="1"/>
      <w:marLeft w:val="0"/>
      <w:marRight w:val="0"/>
      <w:marTop w:val="0"/>
      <w:marBottom w:val="0"/>
      <w:divBdr>
        <w:top w:val="none" w:sz="0" w:space="0" w:color="auto"/>
        <w:left w:val="none" w:sz="0" w:space="0" w:color="auto"/>
        <w:bottom w:val="none" w:sz="0" w:space="0" w:color="auto"/>
        <w:right w:val="none" w:sz="0" w:space="0" w:color="auto"/>
      </w:divBdr>
    </w:div>
    <w:div w:id="2084519355">
      <w:bodyDiv w:val="1"/>
      <w:marLeft w:val="0"/>
      <w:marRight w:val="0"/>
      <w:marTop w:val="0"/>
      <w:marBottom w:val="0"/>
      <w:divBdr>
        <w:top w:val="none" w:sz="0" w:space="0" w:color="auto"/>
        <w:left w:val="none" w:sz="0" w:space="0" w:color="auto"/>
        <w:bottom w:val="none" w:sz="0" w:space="0" w:color="auto"/>
        <w:right w:val="none" w:sz="0" w:space="0" w:color="auto"/>
      </w:divBdr>
    </w:div>
    <w:div w:id="2084721504">
      <w:bodyDiv w:val="1"/>
      <w:marLeft w:val="0"/>
      <w:marRight w:val="0"/>
      <w:marTop w:val="0"/>
      <w:marBottom w:val="0"/>
      <w:divBdr>
        <w:top w:val="none" w:sz="0" w:space="0" w:color="auto"/>
        <w:left w:val="none" w:sz="0" w:space="0" w:color="auto"/>
        <w:bottom w:val="none" w:sz="0" w:space="0" w:color="auto"/>
        <w:right w:val="none" w:sz="0" w:space="0" w:color="auto"/>
      </w:divBdr>
    </w:div>
    <w:div w:id="2085058000">
      <w:bodyDiv w:val="1"/>
      <w:marLeft w:val="0"/>
      <w:marRight w:val="0"/>
      <w:marTop w:val="0"/>
      <w:marBottom w:val="0"/>
      <w:divBdr>
        <w:top w:val="none" w:sz="0" w:space="0" w:color="auto"/>
        <w:left w:val="none" w:sz="0" w:space="0" w:color="auto"/>
        <w:bottom w:val="none" w:sz="0" w:space="0" w:color="auto"/>
        <w:right w:val="none" w:sz="0" w:space="0" w:color="auto"/>
      </w:divBdr>
    </w:div>
    <w:div w:id="2085761443">
      <w:bodyDiv w:val="1"/>
      <w:marLeft w:val="0"/>
      <w:marRight w:val="0"/>
      <w:marTop w:val="0"/>
      <w:marBottom w:val="0"/>
      <w:divBdr>
        <w:top w:val="none" w:sz="0" w:space="0" w:color="auto"/>
        <w:left w:val="none" w:sz="0" w:space="0" w:color="auto"/>
        <w:bottom w:val="none" w:sz="0" w:space="0" w:color="auto"/>
        <w:right w:val="none" w:sz="0" w:space="0" w:color="auto"/>
      </w:divBdr>
    </w:div>
    <w:div w:id="2085832661">
      <w:bodyDiv w:val="1"/>
      <w:marLeft w:val="0"/>
      <w:marRight w:val="0"/>
      <w:marTop w:val="0"/>
      <w:marBottom w:val="0"/>
      <w:divBdr>
        <w:top w:val="none" w:sz="0" w:space="0" w:color="auto"/>
        <w:left w:val="none" w:sz="0" w:space="0" w:color="auto"/>
        <w:bottom w:val="none" w:sz="0" w:space="0" w:color="auto"/>
        <w:right w:val="none" w:sz="0" w:space="0" w:color="auto"/>
      </w:divBdr>
    </w:div>
    <w:div w:id="2085836365">
      <w:bodyDiv w:val="1"/>
      <w:marLeft w:val="0"/>
      <w:marRight w:val="0"/>
      <w:marTop w:val="0"/>
      <w:marBottom w:val="0"/>
      <w:divBdr>
        <w:top w:val="none" w:sz="0" w:space="0" w:color="auto"/>
        <w:left w:val="none" w:sz="0" w:space="0" w:color="auto"/>
        <w:bottom w:val="none" w:sz="0" w:space="0" w:color="auto"/>
        <w:right w:val="none" w:sz="0" w:space="0" w:color="auto"/>
      </w:divBdr>
    </w:div>
    <w:div w:id="2086216732">
      <w:bodyDiv w:val="1"/>
      <w:marLeft w:val="0"/>
      <w:marRight w:val="0"/>
      <w:marTop w:val="0"/>
      <w:marBottom w:val="0"/>
      <w:divBdr>
        <w:top w:val="none" w:sz="0" w:space="0" w:color="auto"/>
        <w:left w:val="none" w:sz="0" w:space="0" w:color="auto"/>
        <w:bottom w:val="none" w:sz="0" w:space="0" w:color="auto"/>
        <w:right w:val="none" w:sz="0" w:space="0" w:color="auto"/>
      </w:divBdr>
    </w:div>
    <w:div w:id="2086223587">
      <w:bodyDiv w:val="1"/>
      <w:marLeft w:val="0"/>
      <w:marRight w:val="0"/>
      <w:marTop w:val="0"/>
      <w:marBottom w:val="0"/>
      <w:divBdr>
        <w:top w:val="none" w:sz="0" w:space="0" w:color="auto"/>
        <w:left w:val="none" w:sz="0" w:space="0" w:color="auto"/>
        <w:bottom w:val="none" w:sz="0" w:space="0" w:color="auto"/>
        <w:right w:val="none" w:sz="0" w:space="0" w:color="auto"/>
      </w:divBdr>
    </w:div>
    <w:div w:id="2086225878">
      <w:bodyDiv w:val="1"/>
      <w:marLeft w:val="0"/>
      <w:marRight w:val="0"/>
      <w:marTop w:val="0"/>
      <w:marBottom w:val="0"/>
      <w:divBdr>
        <w:top w:val="none" w:sz="0" w:space="0" w:color="auto"/>
        <w:left w:val="none" w:sz="0" w:space="0" w:color="auto"/>
        <w:bottom w:val="none" w:sz="0" w:space="0" w:color="auto"/>
        <w:right w:val="none" w:sz="0" w:space="0" w:color="auto"/>
      </w:divBdr>
    </w:div>
    <w:div w:id="2086339174">
      <w:bodyDiv w:val="1"/>
      <w:marLeft w:val="0"/>
      <w:marRight w:val="0"/>
      <w:marTop w:val="0"/>
      <w:marBottom w:val="0"/>
      <w:divBdr>
        <w:top w:val="none" w:sz="0" w:space="0" w:color="auto"/>
        <w:left w:val="none" w:sz="0" w:space="0" w:color="auto"/>
        <w:bottom w:val="none" w:sz="0" w:space="0" w:color="auto"/>
        <w:right w:val="none" w:sz="0" w:space="0" w:color="auto"/>
      </w:divBdr>
    </w:div>
    <w:div w:id="2086342160">
      <w:bodyDiv w:val="1"/>
      <w:marLeft w:val="0"/>
      <w:marRight w:val="0"/>
      <w:marTop w:val="0"/>
      <w:marBottom w:val="0"/>
      <w:divBdr>
        <w:top w:val="none" w:sz="0" w:space="0" w:color="auto"/>
        <w:left w:val="none" w:sz="0" w:space="0" w:color="auto"/>
        <w:bottom w:val="none" w:sz="0" w:space="0" w:color="auto"/>
        <w:right w:val="none" w:sz="0" w:space="0" w:color="auto"/>
      </w:divBdr>
    </w:div>
    <w:div w:id="2086998379">
      <w:bodyDiv w:val="1"/>
      <w:marLeft w:val="0"/>
      <w:marRight w:val="0"/>
      <w:marTop w:val="0"/>
      <w:marBottom w:val="0"/>
      <w:divBdr>
        <w:top w:val="none" w:sz="0" w:space="0" w:color="auto"/>
        <w:left w:val="none" w:sz="0" w:space="0" w:color="auto"/>
        <w:bottom w:val="none" w:sz="0" w:space="0" w:color="auto"/>
        <w:right w:val="none" w:sz="0" w:space="0" w:color="auto"/>
      </w:divBdr>
    </w:div>
    <w:div w:id="2087333950">
      <w:bodyDiv w:val="1"/>
      <w:marLeft w:val="0"/>
      <w:marRight w:val="0"/>
      <w:marTop w:val="0"/>
      <w:marBottom w:val="0"/>
      <w:divBdr>
        <w:top w:val="none" w:sz="0" w:space="0" w:color="auto"/>
        <w:left w:val="none" w:sz="0" w:space="0" w:color="auto"/>
        <w:bottom w:val="none" w:sz="0" w:space="0" w:color="auto"/>
        <w:right w:val="none" w:sz="0" w:space="0" w:color="auto"/>
      </w:divBdr>
    </w:div>
    <w:div w:id="2087418670">
      <w:bodyDiv w:val="1"/>
      <w:marLeft w:val="0"/>
      <w:marRight w:val="0"/>
      <w:marTop w:val="0"/>
      <w:marBottom w:val="0"/>
      <w:divBdr>
        <w:top w:val="none" w:sz="0" w:space="0" w:color="auto"/>
        <w:left w:val="none" w:sz="0" w:space="0" w:color="auto"/>
        <w:bottom w:val="none" w:sz="0" w:space="0" w:color="auto"/>
        <w:right w:val="none" w:sz="0" w:space="0" w:color="auto"/>
      </w:divBdr>
    </w:div>
    <w:div w:id="2089033449">
      <w:bodyDiv w:val="1"/>
      <w:marLeft w:val="0"/>
      <w:marRight w:val="0"/>
      <w:marTop w:val="0"/>
      <w:marBottom w:val="0"/>
      <w:divBdr>
        <w:top w:val="none" w:sz="0" w:space="0" w:color="auto"/>
        <w:left w:val="none" w:sz="0" w:space="0" w:color="auto"/>
        <w:bottom w:val="none" w:sz="0" w:space="0" w:color="auto"/>
        <w:right w:val="none" w:sz="0" w:space="0" w:color="auto"/>
      </w:divBdr>
    </w:div>
    <w:div w:id="2089231881">
      <w:bodyDiv w:val="1"/>
      <w:marLeft w:val="0"/>
      <w:marRight w:val="0"/>
      <w:marTop w:val="0"/>
      <w:marBottom w:val="0"/>
      <w:divBdr>
        <w:top w:val="none" w:sz="0" w:space="0" w:color="auto"/>
        <w:left w:val="none" w:sz="0" w:space="0" w:color="auto"/>
        <w:bottom w:val="none" w:sz="0" w:space="0" w:color="auto"/>
        <w:right w:val="none" w:sz="0" w:space="0" w:color="auto"/>
      </w:divBdr>
    </w:div>
    <w:div w:id="2089812319">
      <w:bodyDiv w:val="1"/>
      <w:marLeft w:val="0"/>
      <w:marRight w:val="0"/>
      <w:marTop w:val="0"/>
      <w:marBottom w:val="0"/>
      <w:divBdr>
        <w:top w:val="none" w:sz="0" w:space="0" w:color="auto"/>
        <w:left w:val="none" w:sz="0" w:space="0" w:color="auto"/>
        <w:bottom w:val="none" w:sz="0" w:space="0" w:color="auto"/>
        <w:right w:val="none" w:sz="0" w:space="0" w:color="auto"/>
      </w:divBdr>
    </w:div>
    <w:div w:id="2090342908">
      <w:bodyDiv w:val="1"/>
      <w:marLeft w:val="0"/>
      <w:marRight w:val="0"/>
      <w:marTop w:val="0"/>
      <w:marBottom w:val="0"/>
      <w:divBdr>
        <w:top w:val="none" w:sz="0" w:space="0" w:color="auto"/>
        <w:left w:val="none" w:sz="0" w:space="0" w:color="auto"/>
        <w:bottom w:val="none" w:sz="0" w:space="0" w:color="auto"/>
        <w:right w:val="none" w:sz="0" w:space="0" w:color="auto"/>
      </w:divBdr>
    </w:div>
    <w:div w:id="2090343128">
      <w:bodyDiv w:val="1"/>
      <w:marLeft w:val="0"/>
      <w:marRight w:val="0"/>
      <w:marTop w:val="0"/>
      <w:marBottom w:val="0"/>
      <w:divBdr>
        <w:top w:val="none" w:sz="0" w:space="0" w:color="auto"/>
        <w:left w:val="none" w:sz="0" w:space="0" w:color="auto"/>
        <w:bottom w:val="none" w:sz="0" w:space="0" w:color="auto"/>
        <w:right w:val="none" w:sz="0" w:space="0" w:color="auto"/>
      </w:divBdr>
    </w:div>
    <w:div w:id="2090495176">
      <w:bodyDiv w:val="1"/>
      <w:marLeft w:val="0"/>
      <w:marRight w:val="0"/>
      <w:marTop w:val="0"/>
      <w:marBottom w:val="0"/>
      <w:divBdr>
        <w:top w:val="none" w:sz="0" w:space="0" w:color="auto"/>
        <w:left w:val="none" w:sz="0" w:space="0" w:color="auto"/>
        <w:bottom w:val="none" w:sz="0" w:space="0" w:color="auto"/>
        <w:right w:val="none" w:sz="0" w:space="0" w:color="auto"/>
      </w:divBdr>
    </w:div>
    <w:div w:id="2090540898">
      <w:bodyDiv w:val="1"/>
      <w:marLeft w:val="0"/>
      <w:marRight w:val="0"/>
      <w:marTop w:val="0"/>
      <w:marBottom w:val="0"/>
      <w:divBdr>
        <w:top w:val="none" w:sz="0" w:space="0" w:color="auto"/>
        <w:left w:val="none" w:sz="0" w:space="0" w:color="auto"/>
        <w:bottom w:val="none" w:sz="0" w:space="0" w:color="auto"/>
        <w:right w:val="none" w:sz="0" w:space="0" w:color="auto"/>
      </w:divBdr>
    </w:div>
    <w:div w:id="2091613616">
      <w:bodyDiv w:val="1"/>
      <w:marLeft w:val="0"/>
      <w:marRight w:val="0"/>
      <w:marTop w:val="0"/>
      <w:marBottom w:val="0"/>
      <w:divBdr>
        <w:top w:val="none" w:sz="0" w:space="0" w:color="auto"/>
        <w:left w:val="none" w:sz="0" w:space="0" w:color="auto"/>
        <w:bottom w:val="none" w:sz="0" w:space="0" w:color="auto"/>
        <w:right w:val="none" w:sz="0" w:space="0" w:color="auto"/>
      </w:divBdr>
    </w:div>
    <w:div w:id="2091614011">
      <w:bodyDiv w:val="1"/>
      <w:marLeft w:val="0"/>
      <w:marRight w:val="0"/>
      <w:marTop w:val="0"/>
      <w:marBottom w:val="0"/>
      <w:divBdr>
        <w:top w:val="none" w:sz="0" w:space="0" w:color="auto"/>
        <w:left w:val="none" w:sz="0" w:space="0" w:color="auto"/>
        <w:bottom w:val="none" w:sz="0" w:space="0" w:color="auto"/>
        <w:right w:val="none" w:sz="0" w:space="0" w:color="auto"/>
      </w:divBdr>
    </w:div>
    <w:div w:id="2091733952">
      <w:bodyDiv w:val="1"/>
      <w:marLeft w:val="0"/>
      <w:marRight w:val="0"/>
      <w:marTop w:val="0"/>
      <w:marBottom w:val="0"/>
      <w:divBdr>
        <w:top w:val="none" w:sz="0" w:space="0" w:color="auto"/>
        <w:left w:val="none" w:sz="0" w:space="0" w:color="auto"/>
        <w:bottom w:val="none" w:sz="0" w:space="0" w:color="auto"/>
        <w:right w:val="none" w:sz="0" w:space="0" w:color="auto"/>
      </w:divBdr>
    </w:div>
    <w:div w:id="2092505904">
      <w:bodyDiv w:val="1"/>
      <w:marLeft w:val="0"/>
      <w:marRight w:val="0"/>
      <w:marTop w:val="0"/>
      <w:marBottom w:val="0"/>
      <w:divBdr>
        <w:top w:val="none" w:sz="0" w:space="0" w:color="auto"/>
        <w:left w:val="none" w:sz="0" w:space="0" w:color="auto"/>
        <w:bottom w:val="none" w:sz="0" w:space="0" w:color="auto"/>
        <w:right w:val="none" w:sz="0" w:space="0" w:color="auto"/>
      </w:divBdr>
    </w:div>
    <w:div w:id="2092583850">
      <w:bodyDiv w:val="1"/>
      <w:marLeft w:val="0"/>
      <w:marRight w:val="0"/>
      <w:marTop w:val="0"/>
      <w:marBottom w:val="0"/>
      <w:divBdr>
        <w:top w:val="none" w:sz="0" w:space="0" w:color="auto"/>
        <w:left w:val="none" w:sz="0" w:space="0" w:color="auto"/>
        <w:bottom w:val="none" w:sz="0" w:space="0" w:color="auto"/>
        <w:right w:val="none" w:sz="0" w:space="0" w:color="auto"/>
      </w:divBdr>
    </w:div>
    <w:div w:id="2092965662">
      <w:bodyDiv w:val="1"/>
      <w:marLeft w:val="0"/>
      <w:marRight w:val="0"/>
      <w:marTop w:val="0"/>
      <w:marBottom w:val="0"/>
      <w:divBdr>
        <w:top w:val="none" w:sz="0" w:space="0" w:color="auto"/>
        <w:left w:val="none" w:sz="0" w:space="0" w:color="auto"/>
        <w:bottom w:val="none" w:sz="0" w:space="0" w:color="auto"/>
        <w:right w:val="none" w:sz="0" w:space="0" w:color="auto"/>
      </w:divBdr>
    </w:div>
    <w:div w:id="2093157095">
      <w:bodyDiv w:val="1"/>
      <w:marLeft w:val="0"/>
      <w:marRight w:val="0"/>
      <w:marTop w:val="0"/>
      <w:marBottom w:val="0"/>
      <w:divBdr>
        <w:top w:val="none" w:sz="0" w:space="0" w:color="auto"/>
        <w:left w:val="none" w:sz="0" w:space="0" w:color="auto"/>
        <w:bottom w:val="none" w:sz="0" w:space="0" w:color="auto"/>
        <w:right w:val="none" w:sz="0" w:space="0" w:color="auto"/>
      </w:divBdr>
    </w:div>
    <w:div w:id="2094163152">
      <w:bodyDiv w:val="1"/>
      <w:marLeft w:val="0"/>
      <w:marRight w:val="0"/>
      <w:marTop w:val="0"/>
      <w:marBottom w:val="0"/>
      <w:divBdr>
        <w:top w:val="none" w:sz="0" w:space="0" w:color="auto"/>
        <w:left w:val="none" w:sz="0" w:space="0" w:color="auto"/>
        <w:bottom w:val="none" w:sz="0" w:space="0" w:color="auto"/>
        <w:right w:val="none" w:sz="0" w:space="0" w:color="auto"/>
      </w:divBdr>
    </w:div>
    <w:div w:id="2094282352">
      <w:bodyDiv w:val="1"/>
      <w:marLeft w:val="0"/>
      <w:marRight w:val="0"/>
      <w:marTop w:val="0"/>
      <w:marBottom w:val="0"/>
      <w:divBdr>
        <w:top w:val="none" w:sz="0" w:space="0" w:color="auto"/>
        <w:left w:val="none" w:sz="0" w:space="0" w:color="auto"/>
        <w:bottom w:val="none" w:sz="0" w:space="0" w:color="auto"/>
        <w:right w:val="none" w:sz="0" w:space="0" w:color="auto"/>
      </w:divBdr>
    </w:div>
    <w:div w:id="2094357307">
      <w:bodyDiv w:val="1"/>
      <w:marLeft w:val="0"/>
      <w:marRight w:val="0"/>
      <w:marTop w:val="0"/>
      <w:marBottom w:val="0"/>
      <w:divBdr>
        <w:top w:val="none" w:sz="0" w:space="0" w:color="auto"/>
        <w:left w:val="none" w:sz="0" w:space="0" w:color="auto"/>
        <w:bottom w:val="none" w:sz="0" w:space="0" w:color="auto"/>
        <w:right w:val="none" w:sz="0" w:space="0" w:color="auto"/>
      </w:divBdr>
    </w:div>
    <w:div w:id="2094423616">
      <w:bodyDiv w:val="1"/>
      <w:marLeft w:val="0"/>
      <w:marRight w:val="0"/>
      <w:marTop w:val="0"/>
      <w:marBottom w:val="0"/>
      <w:divBdr>
        <w:top w:val="none" w:sz="0" w:space="0" w:color="auto"/>
        <w:left w:val="none" w:sz="0" w:space="0" w:color="auto"/>
        <w:bottom w:val="none" w:sz="0" w:space="0" w:color="auto"/>
        <w:right w:val="none" w:sz="0" w:space="0" w:color="auto"/>
      </w:divBdr>
    </w:div>
    <w:div w:id="2094424835">
      <w:bodyDiv w:val="1"/>
      <w:marLeft w:val="0"/>
      <w:marRight w:val="0"/>
      <w:marTop w:val="0"/>
      <w:marBottom w:val="0"/>
      <w:divBdr>
        <w:top w:val="none" w:sz="0" w:space="0" w:color="auto"/>
        <w:left w:val="none" w:sz="0" w:space="0" w:color="auto"/>
        <w:bottom w:val="none" w:sz="0" w:space="0" w:color="auto"/>
        <w:right w:val="none" w:sz="0" w:space="0" w:color="auto"/>
      </w:divBdr>
    </w:div>
    <w:div w:id="2094886016">
      <w:bodyDiv w:val="1"/>
      <w:marLeft w:val="0"/>
      <w:marRight w:val="0"/>
      <w:marTop w:val="0"/>
      <w:marBottom w:val="0"/>
      <w:divBdr>
        <w:top w:val="none" w:sz="0" w:space="0" w:color="auto"/>
        <w:left w:val="none" w:sz="0" w:space="0" w:color="auto"/>
        <w:bottom w:val="none" w:sz="0" w:space="0" w:color="auto"/>
        <w:right w:val="none" w:sz="0" w:space="0" w:color="auto"/>
      </w:divBdr>
    </w:div>
    <w:div w:id="2095011225">
      <w:bodyDiv w:val="1"/>
      <w:marLeft w:val="0"/>
      <w:marRight w:val="0"/>
      <w:marTop w:val="0"/>
      <w:marBottom w:val="0"/>
      <w:divBdr>
        <w:top w:val="none" w:sz="0" w:space="0" w:color="auto"/>
        <w:left w:val="none" w:sz="0" w:space="0" w:color="auto"/>
        <w:bottom w:val="none" w:sz="0" w:space="0" w:color="auto"/>
        <w:right w:val="none" w:sz="0" w:space="0" w:color="auto"/>
      </w:divBdr>
    </w:div>
    <w:div w:id="2096051835">
      <w:bodyDiv w:val="1"/>
      <w:marLeft w:val="0"/>
      <w:marRight w:val="0"/>
      <w:marTop w:val="0"/>
      <w:marBottom w:val="0"/>
      <w:divBdr>
        <w:top w:val="none" w:sz="0" w:space="0" w:color="auto"/>
        <w:left w:val="none" w:sz="0" w:space="0" w:color="auto"/>
        <w:bottom w:val="none" w:sz="0" w:space="0" w:color="auto"/>
        <w:right w:val="none" w:sz="0" w:space="0" w:color="auto"/>
      </w:divBdr>
    </w:div>
    <w:div w:id="2096320824">
      <w:bodyDiv w:val="1"/>
      <w:marLeft w:val="0"/>
      <w:marRight w:val="0"/>
      <w:marTop w:val="0"/>
      <w:marBottom w:val="0"/>
      <w:divBdr>
        <w:top w:val="none" w:sz="0" w:space="0" w:color="auto"/>
        <w:left w:val="none" w:sz="0" w:space="0" w:color="auto"/>
        <w:bottom w:val="none" w:sz="0" w:space="0" w:color="auto"/>
        <w:right w:val="none" w:sz="0" w:space="0" w:color="auto"/>
      </w:divBdr>
    </w:div>
    <w:div w:id="2097046417">
      <w:bodyDiv w:val="1"/>
      <w:marLeft w:val="0"/>
      <w:marRight w:val="0"/>
      <w:marTop w:val="0"/>
      <w:marBottom w:val="0"/>
      <w:divBdr>
        <w:top w:val="none" w:sz="0" w:space="0" w:color="auto"/>
        <w:left w:val="none" w:sz="0" w:space="0" w:color="auto"/>
        <w:bottom w:val="none" w:sz="0" w:space="0" w:color="auto"/>
        <w:right w:val="none" w:sz="0" w:space="0" w:color="auto"/>
      </w:divBdr>
    </w:div>
    <w:div w:id="2097434754">
      <w:bodyDiv w:val="1"/>
      <w:marLeft w:val="0"/>
      <w:marRight w:val="0"/>
      <w:marTop w:val="0"/>
      <w:marBottom w:val="0"/>
      <w:divBdr>
        <w:top w:val="none" w:sz="0" w:space="0" w:color="auto"/>
        <w:left w:val="none" w:sz="0" w:space="0" w:color="auto"/>
        <w:bottom w:val="none" w:sz="0" w:space="0" w:color="auto"/>
        <w:right w:val="none" w:sz="0" w:space="0" w:color="auto"/>
      </w:divBdr>
    </w:div>
    <w:div w:id="2097704924">
      <w:bodyDiv w:val="1"/>
      <w:marLeft w:val="0"/>
      <w:marRight w:val="0"/>
      <w:marTop w:val="0"/>
      <w:marBottom w:val="0"/>
      <w:divBdr>
        <w:top w:val="none" w:sz="0" w:space="0" w:color="auto"/>
        <w:left w:val="none" w:sz="0" w:space="0" w:color="auto"/>
        <w:bottom w:val="none" w:sz="0" w:space="0" w:color="auto"/>
        <w:right w:val="none" w:sz="0" w:space="0" w:color="auto"/>
      </w:divBdr>
    </w:div>
    <w:div w:id="2097941010">
      <w:bodyDiv w:val="1"/>
      <w:marLeft w:val="0"/>
      <w:marRight w:val="0"/>
      <w:marTop w:val="0"/>
      <w:marBottom w:val="0"/>
      <w:divBdr>
        <w:top w:val="none" w:sz="0" w:space="0" w:color="auto"/>
        <w:left w:val="none" w:sz="0" w:space="0" w:color="auto"/>
        <w:bottom w:val="none" w:sz="0" w:space="0" w:color="auto"/>
        <w:right w:val="none" w:sz="0" w:space="0" w:color="auto"/>
      </w:divBdr>
    </w:div>
    <w:div w:id="2098407079">
      <w:bodyDiv w:val="1"/>
      <w:marLeft w:val="0"/>
      <w:marRight w:val="0"/>
      <w:marTop w:val="0"/>
      <w:marBottom w:val="0"/>
      <w:divBdr>
        <w:top w:val="none" w:sz="0" w:space="0" w:color="auto"/>
        <w:left w:val="none" w:sz="0" w:space="0" w:color="auto"/>
        <w:bottom w:val="none" w:sz="0" w:space="0" w:color="auto"/>
        <w:right w:val="none" w:sz="0" w:space="0" w:color="auto"/>
      </w:divBdr>
    </w:div>
    <w:div w:id="2098549242">
      <w:bodyDiv w:val="1"/>
      <w:marLeft w:val="0"/>
      <w:marRight w:val="0"/>
      <w:marTop w:val="0"/>
      <w:marBottom w:val="0"/>
      <w:divBdr>
        <w:top w:val="none" w:sz="0" w:space="0" w:color="auto"/>
        <w:left w:val="none" w:sz="0" w:space="0" w:color="auto"/>
        <w:bottom w:val="none" w:sz="0" w:space="0" w:color="auto"/>
        <w:right w:val="none" w:sz="0" w:space="0" w:color="auto"/>
      </w:divBdr>
    </w:div>
    <w:div w:id="2098790634">
      <w:bodyDiv w:val="1"/>
      <w:marLeft w:val="0"/>
      <w:marRight w:val="0"/>
      <w:marTop w:val="0"/>
      <w:marBottom w:val="0"/>
      <w:divBdr>
        <w:top w:val="none" w:sz="0" w:space="0" w:color="auto"/>
        <w:left w:val="none" w:sz="0" w:space="0" w:color="auto"/>
        <w:bottom w:val="none" w:sz="0" w:space="0" w:color="auto"/>
        <w:right w:val="none" w:sz="0" w:space="0" w:color="auto"/>
      </w:divBdr>
    </w:div>
    <w:div w:id="2099791817">
      <w:bodyDiv w:val="1"/>
      <w:marLeft w:val="0"/>
      <w:marRight w:val="0"/>
      <w:marTop w:val="0"/>
      <w:marBottom w:val="0"/>
      <w:divBdr>
        <w:top w:val="none" w:sz="0" w:space="0" w:color="auto"/>
        <w:left w:val="none" w:sz="0" w:space="0" w:color="auto"/>
        <w:bottom w:val="none" w:sz="0" w:space="0" w:color="auto"/>
        <w:right w:val="none" w:sz="0" w:space="0" w:color="auto"/>
      </w:divBdr>
    </w:div>
    <w:div w:id="2100056484">
      <w:bodyDiv w:val="1"/>
      <w:marLeft w:val="0"/>
      <w:marRight w:val="0"/>
      <w:marTop w:val="0"/>
      <w:marBottom w:val="0"/>
      <w:divBdr>
        <w:top w:val="none" w:sz="0" w:space="0" w:color="auto"/>
        <w:left w:val="none" w:sz="0" w:space="0" w:color="auto"/>
        <w:bottom w:val="none" w:sz="0" w:space="0" w:color="auto"/>
        <w:right w:val="none" w:sz="0" w:space="0" w:color="auto"/>
      </w:divBdr>
    </w:div>
    <w:div w:id="2100716933">
      <w:bodyDiv w:val="1"/>
      <w:marLeft w:val="0"/>
      <w:marRight w:val="0"/>
      <w:marTop w:val="0"/>
      <w:marBottom w:val="0"/>
      <w:divBdr>
        <w:top w:val="none" w:sz="0" w:space="0" w:color="auto"/>
        <w:left w:val="none" w:sz="0" w:space="0" w:color="auto"/>
        <w:bottom w:val="none" w:sz="0" w:space="0" w:color="auto"/>
        <w:right w:val="none" w:sz="0" w:space="0" w:color="auto"/>
      </w:divBdr>
    </w:div>
    <w:div w:id="2100978940">
      <w:bodyDiv w:val="1"/>
      <w:marLeft w:val="0"/>
      <w:marRight w:val="0"/>
      <w:marTop w:val="0"/>
      <w:marBottom w:val="0"/>
      <w:divBdr>
        <w:top w:val="none" w:sz="0" w:space="0" w:color="auto"/>
        <w:left w:val="none" w:sz="0" w:space="0" w:color="auto"/>
        <w:bottom w:val="none" w:sz="0" w:space="0" w:color="auto"/>
        <w:right w:val="none" w:sz="0" w:space="0" w:color="auto"/>
      </w:divBdr>
    </w:div>
    <w:div w:id="2101681168">
      <w:bodyDiv w:val="1"/>
      <w:marLeft w:val="0"/>
      <w:marRight w:val="0"/>
      <w:marTop w:val="0"/>
      <w:marBottom w:val="0"/>
      <w:divBdr>
        <w:top w:val="none" w:sz="0" w:space="0" w:color="auto"/>
        <w:left w:val="none" w:sz="0" w:space="0" w:color="auto"/>
        <w:bottom w:val="none" w:sz="0" w:space="0" w:color="auto"/>
        <w:right w:val="none" w:sz="0" w:space="0" w:color="auto"/>
      </w:divBdr>
    </w:div>
    <w:div w:id="2101946854">
      <w:bodyDiv w:val="1"/>
      <w:marLeft w:val="0"/>
      <w:marRight w:val="0"/>
      <w:marTop w:val="0"/>
      <w:marBottom w:val="0"/>
      <w:divBdr>
        <w:top w:val="none" w:sz="0" w:space="0" w:color="auto"/>
        <w:left w:val="none" w:sz="0" w:space="0" w:color="auto"/>
        <w:bottom w:val="none" w:sz="0" w:space="0" w:color="auto"/>
        <w:right w:val="none" w:sz="0" w:space="0" w:color="auto"/>
      </w:divBdr>
    </w:div>
    <w:div w:id="2102097183">
      <w:bodyDiv w:val="1"/>
      <w:marLeft w:val="0"/>
      <w:marRight w:val="0"/>
      <w:marTop w:val="0"/>
      <w:marBottom w:val="0"/>
      <w:divBdr>
        <w:top w:val="none" w:sz="0" w:space="0" w:color="auto"/>
        <w:left w:val="none" w:sz="0" w:space="0" w:color="auto"/>
        <w:bottom w:val="none" w:sz="0" w:space="0" w:color="auto"/>
        <w:right w:val="none" w:sz="0" w:space="0" w:color="auto"/>
      </w:divBdr>
    </w:div>
    <w:div w:id="2102293435">
      <w:bodyDiv w:val="1"/>
      <w:marLeft w:val="0"/>
      <w:marRight w:val="0"/>
      <w:marTop w:val="0"/>
      <w:marBottom w:val="0"/>
      <w:divBdr>
        <w:top w:val="none" w:sz="0" w:space="0" w:color="auto"/>
        <w:left w:val="none" w:sz="0" w:space="0" w:color="auto"/>
        <w:bottom w:val="none" w:sz="0" w:space="0" w:color="auto"/>
        <w:right w:val="none" w:sz="0" w:space="0" w:color="auto"/>
      </w:divBdr>
    </w:div>
    <w:div w:id="2103917364">
      <w:bodyDiv w:val="1"/>
      <w:marLeft w:val="0"/>
      <w:marRight w:val="0"/>
      <w:marTop w:val="0"/>
      <w:marBottom w:val="0"/>
      <w:divBdr>
        <w:top w:val="none" w:sz="0" w:space="0" w:color="auto"/>
        <w:left w:val="none" w:sz="0" w:space="0" w:color="auto"/>
        <w:bottom w:val="none" w:sz="0" w:space="0" w:color="auto"/>
        <w:right w:val="none" w:sz="0" w:space="0" w:color="auto"/>
      </w:divBdr>
    </w:div>
    <w:div w:id="2104060676">
      <w:bodyDiv w:val="1"/>
      <w:marLeft w:val="0"/>
      <w:marRight w:val="0"/>
      <w:marTop w:val="0"/>
      <w:marBottom w:val="0"/>
      <w:divBdr>
        <w:top w:val="none" w:sz="0" w:space="0" w:color="auto"/>
        <w:left w:val="none" w:sz="0" w:space="0" w:color="auto"/>
        <w:bottom w:val="none" w:sz="0" w:space="0" w:color="auto"/>
        <w:right w:val="none" w:sz="0" w:space="0" w:color="auto"/>
      </w:divBdr>
    </w:div>
    <w:div w:id="2104371839">
      <w:bodyDiv w:val="1"/>
      <w:marLeft w:val="0"/>
      <w:marRight w:val="0"/>
      <w:marTop w:val="0"/>
      <w:marBottom w:val="0"/>
      <w:divBdr>
        <w:top w:val="none" w:sz="0" w:space="0" w:color="auto"/>
        <w:left w:val="none" w:sz="0" w:space="0" w:color="auto"/>
        <w:bottom w:val="none" w:sz="0" w:space="0" w:color="auto"/>
        <w:right w:val="none" w:sz="0" w:space="0" w:color="auto"/>
      </w:divBdr>
    </w:div>
    <w:div w:id="2104523015">
      <w:bodyDiv w:val="1"/>
      <w:marLeft w:val="0"/>
      <w:marRight w:val="0"/>
      <w:marTop w:val="0"/>
      <w:marBottom w:val="0"/>
      <w:divBdr>
        <w:top w:val="none" w:sz="0" w:space="0" w:color="auto"/>
        <w:left w:val="none" w:sz="0" w:space="0" w:color="auto"/>
        <w:bottom w:val="none" w:sz="0" w:space="0" w:color="auto"/>
        <w:right w:val="none" w:sz="0" w:space="0" w:color="auto"/>
      </w:divBdr>
    </w:div>
    <w:div w:id="2104766807">
      <w:bodyDiv w:val="1"/>
      <w:marLeft w:val="0"/>
      <w:marRight w:val="0"/>
      <w:marTop w:val="0"/>
      <w:marBottom w:val="0"/>
      <w:divBdr>
        <w:top w:val="none" w:sz="0" w:space="0" w:color="auto"/>
        <w:left w:val="none" w:sz="0" w:space="0" w:color="auto"/>
        <w:bottom w:val="none" w:sz="0" w:space="0" w:color="auto"/>
        <w:right w:val="none" w:sz="0" w:space="0" w:color="auto"/>
      </w:divBdr>
    </w:div>
    <w:div w:id="2105420301">
      <w:bodyDiv w:val="1"/>
      <w:marLeft w:val="0"/>
      <w:marRight w:val="0"/>
      <w:marTop w:val="0"/>
      <w:marBottom w:val="0"/>
      <w:divBdr>
        <w:top w:val="none" w:sz="0" w:space="0" w:color="auto"/>
        <w:left w:val="none" w:sz="0" w:space="0" w:color="auto"/>
        <w:bottom w:val="none" w:sz="0" w:space="0" w:color="auto"/>
        <w:right w:val="none" w:sz="0" w:space="0" w:color="auto"/>
      </w:divBdr>
    </w:div>
    <w:div w:id="2105685431">
      <w:bodyDiv w:val="1"/>
      <w:marLeft w:val="0"/>
      <w:marRight w:val="0"/>
      <w:marTop w:val="0"/>
      <w:marBottom w:val="0"/>
      <w:divBdr>
        <w:top w:val="none" w:sz="0" w:space="0" w:color="auto"/>
        <w:left w:val="none" w:sz="0" w:space="0" w:color="auto"/>
        <w:bottom w:val="none" w:sz="0" w:space="0" w:color="auto"/>
        <w:right w:val="none" w:sz="0" w:space="0" w:color="auto"/>
      </w:divBdr>
    </w:div>
    <w:div w:id="2105883763">
      <w:bodyDiv w:val="1"/>
      <w:marLeft w:val="0"/>
      <w:marRight w:val="0"/>
      <w:marTop w:val="0"/>
      <w:marBottom w:val="0"/>
      <w:divBdr>
        <w:top w:val="none" w:sz="0" w:space="0" w:color="auto"/>
        <w:left w:val="none" w:sz="0" w:space="0" w:color="auto"/>
        <w:bottom w:val="none" w:sz="0" w:space="0" w:color="auto"/>
        <w:right w:val="none" w:sz="0" w:space="0" w:color="auto"/>
      </w:divBdr>
    </w:div>
    <w:div w:id="2106421312">
      <w:bodyDiv w:val="1"/>
      <w:marLeft w:val="0"/>
      <w:marRight w:val="0"/>
      <w:marTop w:val="0"/>
      <w:marBottom w:val="0"/>
      <w:divBdr>
        <w:top w:val="none" w:sz="0" w:space="0" w:color="auto"/>
        <w:left w:val="none" w:sz="0" w:space="0" w:color="auto"/>
        <w:bottom w:val="none" w:sz="0" w:space="0" w:color="auto"/>
        <w:right w:val="none" w:sz="0" w:space="0" w:color="auto"/>
      </w:divBdr>
    </w:div>
    <w:div w:id="2107192871">
      <w:bodyDiv w:val="1"/>
      <w:marLeft w:val="0"/>
      <w:marRight w:val="0"/>
      <w:marTop w:val="0"/>
      <w:marBottom w:val="0"/>
      <w:divBdr>
        <w:top w:val="none" w:sz="0" w:space="0" w:color="auto"/>
        <w:left w:val="none" w:sz="0" w:space="0" w:color="auto"/>
        <w:bottom w:val="none" w:sz="0" w:space="0" w:color="auto"/>
        <w:right w:val="none" w:sz="0" w:space="0" w:color="auto"/>
      </w:divBdr>
    </w:div>
    <w:div w:id="2107573962">
      <w:bodyDiv w:val="1"/>
      <w:marLeft w:val="0"/>
      <w:marRight w:val="0"/>
      <w:marTop w:val="0"/>
      <w:marBottom w:val="0"/>
      <w:divBdr>
        <w:top w:val="none" w:sz="0" w:space="0" w:color="auto"/>
        <w:left w:val="none" w:sz="0" w:space="0" w:color="auto"/>
        <w:bottom w:val="none" w:sz="0" w:space="0" w:color="auto"/>
        <w:right w:val="none" w:sz="0" w:space="0" w:color="auto"/>
      </w:divBdr>
    </w:div>
    <w:div w:id="2108110872">
      <w:bodyDiv w:val="1"/>
      <w:marLeft w:val="0"/>
      <w:marRight w:val="0"/>
      <w:marTop w:val="0"/>
      <w:marBottom w:val="0"/>
      <w:divBdr>
        <w:top w:val="none" w:sz="0" w:space="0" w:color="auto"/>
        <w:left w:val="none" w:sz="0" w:space="0" w:color="auto"/>
        <w:bottom w:val="none" w:sz="0" w:space="0" w:color="auto"/>
        <w:right w:val="none" w:sz="0" w:space="0" w:color="auto"/>
      </w:divBdr>
    </w:div>
    <w:div w:id="2108190367">
      <w:bodyDiv w:val="1"/>
      <w:marLeft w:val="0"/>
      <w:marRight w:val="0"/>
      <w:marTop w:val="0"/>
      <w:marBottom w:val="0"/>
      <w:divBdr>
        <w:top w:val="none" w:sz="0" w:space="0" w:color="auto"/>
        <w:left w:val="none" w:sz="0" w:space="0" w:color="auto"/>
        <w:bottom w:val="none" w:sz="0" w:space="0" w:color="auto"/>
        <w:right w:val="none" w:sz="0" w:space="0" w:color="auto"/>
      </w:divBdr>
    </w:div>
    <w:div w:id="2108311190">
      <w:bodyDiv w:val="1"/>
      <w:marLeft w:val="0"/>
      <w:marRight w:val="0"/>
      <w:marTop w:val="0"/>
      <w:marBottom w:val="0"/>
      <w:divBdr>
        <w:top w:val="none" w:sz="0" w:space="0" w:color="auto"/>
        <w:left w:val="none" w:sz="0" w:space="0" w:color="auto"/>
        <w:bottom w:val="none" w:sz="0" w:space="0" w:color="auto"/>
        <w:right w:val="none" w:sz="0" w:space="0" w:color="auto"/>
      </w:divBdr>
    </w:div>
    <w:div w:id="2108497375">
      <w:bodyDiv w:val="1"/>
      <w:marLeft w:val="0"/>
      <w:marRight w:val="0"/>
      <w:marTop w:val="0"/>
      <w:marBottom w:val="0"/>
      <w:divBdr>
        <w:top w:val="none" w:sz="0" w:space="0" w:color="auto"/>
        <w:left w:val="none" w:sz="0" w:space="0" w:color="auto"/>
        <w:bottom w:val="none" w:sz="0" w:space="0" w:color="auto"/>
        <w:right w:val="none" w:sz="0" w:space="0" w:color="auto"/>
      </w:divBdr>
    </w:div>
    <w:div w:id="2108694595">
      <w:bodyDiv w:val="1"/>
      <w:marLeft w:val="0"/>
      <w:marRight w:val="0"/>
      <w:marTop w:val="0"/>
      <w:marBottom w:val="0"/>
      <w:divBdr>
        <w:top w:val="none" w:sz="0" w:space="0" w:color="auto"/>
        <w:left w:val="none" w:sz="0" w:space="0" w:color="auto"/>
        <w:bottom w:val="none" w:sz="0" w:space="0" w:color="auto"/>
        <w:right w:val="none" w:sz="0" w:space="0" w:color="auto"/>
      </w:divBdr>
    </w:div>
    <w:div w:id="2108840396">
      <w:bodyDiv w:val="1"/>
      <w:marLeft w:val="0"/>
      <w:marRight w:val="0"/>
      <w:marTop w:val="0"/>
      <w:marBottom w:val="0"/>
      <w:divBdr>
        <w:top w:val="none" w:sz="0" w:space="0" w:color="auto"/>
        <w:left w:val="none" w:sz="0" w:space="0" w:color="auto"/>
        <w:bottom w:val="none" w:sz="0" w:space="0" w:color="auto"/>
        <w:right w:val="none" w:sz="0" w:space="0" w:color="auto"/>
      </w:divBdr>
    </w:div>
    <w:div w:id="2108845702">
      <w:bodyDiv w:val="1"/>
      <w:marLeft w:val="0"/>
      <w:marRight w:val="0"/>
      <w:marTop w:val="0"/>
      <w:marBottom w:val="0"/>
      <w:divBdr>
        <w:top w:val="none" w:sz="0" w:space="0" w:color="auto"/>
        <w:left w:val="none" w:sz="0" w:space="0" w:color="auto"/>
        <w:bottom w:val="none" w:sz="0" w:space="0" w:color="auto"/>
        <w:right w:val="none" w:sz="0" w:space="0" w:color="auto"/>
      </w:divBdr>
    </w:div>
    <w:div w:id="2109302778">
      <w:bodyDiv w:val="1"/>
      <w:marLeft w:val="0"/>
      <w:marRight w:val="0"/>
      <w:marTop w:val="0"/>
      <w:marBottom w:val="0"/>
      <w:divBdr>
        <w:top w:val="none" w:sz="0" w:space="0" w:color="auto"/>
        <w:left w:val="none" w:sz="0" w:space="0" w:color="auto"/>
        <w:bottom w:val="none" w:sz="0" w:space="0" w:color="auto"/>
        <w:right w:val="none" w:sz="0" w:space="0" w:color="auto"/>
      </w:divBdr>
    </w:div>
    <w:div w:id="2109350555">
      <w:bodyDiv w:val="1"/>
      <w:marLeft w:val="0"/>
      <w:marRight w:val="0"/>
      <w:marTop w:val="0"/>
      <w:marBottom w:val="0"/>
      <w:divBdr>
        <w:top w:val="none" w:sz="0" w:space="0" w:color="auto"/>
        <w:left w:val="none" w:sz="0" w:space="0" w:color="auto"/>
        <w:bottom w:val="none" w:sz="0" w:space="0" w:color="auto"/>
        <w:right w:val="none" w:sz="0" w:space="0" w:color="auto"/>
      </w:divBdr>
    </w:div>
    <w:div w:id="2109695943">
      <w:bodyDiv w:val="1"/>
      <w:marLeft w:val="0"/>
      <w:marRight w:val="0"/>
      <w:marTop w:val="0"/>
      <w:marBottom w:val="0"/>
      <w:divBdr>
        <w:top w:val="none" w:sz="0" w:space="0" w:color="auto"/>
        <w:left w:val="none" w:sz="0" w:space="0" w:color="auto"/>
        <w:bottom w:val="none" w:sz="0" w:space="0" w:color="auto"/>
        <w:right w:val="none" w:sz="0" w:space="0" w:color="auto"/>
      </w:divBdr>
    </w:div>
    <w:div w:id="2110349122">
      <w:bodyDiv w:val="1"/>
      <w:marLeft w:val="0"/>
      <w:marRight w:val="0"/>
      <w:marTop w:val="0"/>
      <w:marBottom w:val="0"/>
      <w:divBdr>
        <w:top w:val="none" w:sz="0" w:space="0" w:color="auto"/>
        <w:left w:val="none" w:sz="0" w:space="0" w:color="auto"/>
        <w:bottom w:val="none" w:sz="0" w:space="0" w:color="auto"/>
        <w:right w:val="none" w:sz="0" w:space="0" w:color="auto"/>
      </w:divBdr>
    </w:div>
    <w:div w:id="2110352079">
      <w:bodyDiv w:val="1"/>
      <w:marLeft w:val="0"/>
      <w:marRight w:val="0"/>
      <w:marTop w:val="0"/>
      <w:marBottom w:val="0"/>
      <w:divBdr>
        <w:top w:val="none" w:sz="0" w:space="0" w:color="auto"/>
        <w:left w:val="none" w:sz="0" w:space="0" w:color="auto"/>
        <w:bottom w:val="none" w:sz="0" w:space="0" w:color="auto"/>
        <w:right w:val="none" w:sz="0" w:space="0" w:color="auto"/>
      </w:divBdr>
    </w:div>
    <w:div w:id="2110467207">
      <w:bodyDiv w:val="1"/>
      <w:marLeft w:val="0"/>
      <w:marRight w:val="0"/>
      <w:marTop w:val="0"/>
      <w:marBottom w:val="0"/>
      <w:divBdr>
        <w:top w:val="none" w:sz="0" w:space="0" w:color="auto"/>
        <w:left w:val="none" w:sz="0" w:space="0" w:color="auto"/>
        <w:bottom w:val="none" w:sz="0" w:space="0" w:color="auto"/>
        <w:right w:val="none" w:sz="0" w:space="0" w:color="auto"/>
      </w:divBdr>
    </w:div>
    <w:div w:id="2110736553">
      <w:bodyDiv w:val="1"/>
      <w:marLeft w:val="0"/>
      <w:marRight w:val="0"/>
      <w:marTop w:val="0"/>
      <w:marBottom w:val="0"/>
      <w:divBdr>
        <w:top w:val="none" w:sz="0" w:space="0" w:color="auto"/>
        <w:left w:val="none" w:sz="0" w:space="0" w:color="auto"/>
        <w:bottom w:val="none" w:sz="0" w:space="0" w:color="auto"/>
        <w:right w:val="none" w:sz="0" w:space="0" w:color="auto"/>
      </w:divBdr>
    </w:div>
    <w:div w:id="2111316183">
      <w:bodyDiv w:val="1"/>
      <w:marLeft w:val="0"/>
      <w:marRight w:val="0"/>
      <w:marTop w:val="0"/>
      <w:marBottom w:val="0"/>
      <w:divBdr>
        <w:top w:val="none" w:sz="0" w:space="0" w:color="auto"/>
        <w:left w:val="none" w:sz="0" w:space="0" w:color="auto"/>
        <w:bottom w:val="none" w:sz="0" w:space="0" w:color="auto"/>
        <w:right w:val="none" w:sz="0" w:space="0" w:color="auto"/>
      </w:divBdr>
    </w:div>
    <w:div w:id="2111393016">
      <w:bodyDiv w:val="1"/>
      <w:marLeft w:val="0"/>
      <w:marRight w:val="0"/>
      <w:marTop w:val="0"/>
      <w:marBottom w:val="0"/>
      <w:divBdr>
        <w:top w:val="none" w:sz="0" w:space="0" w:color="auto"/>
        <w:left w:val="none" w:sz="0" w:space="0" w:color="auto"/>
        <w:bottom w:val="none" w:sz="0" w:space="0" w:color="auto"/>
        <w:right w:val="none" w:sz="0" w:space="0" w:color="auto"/>
      </w:divBdr>
    </w:div>
    <w:div w:id="2111465087">
      <w:bodyDiv w:val="1"/>
      <w:marLeft w:val="0"/>
      <w:marRight w:val="0"/>
      <w:marTop w:val="0"/>
      <w:marBottom w:val="0"/>
      <w:divBdr>
        <w:top w:val="none" w:sz="0" w:space="0" w:color="auto"/>
        <w:left w:val="none" w:sz="0" w:space="0" w:color="auto"/>
        <w:bottom w:val="none" w:sz="0" w:space="0" w:color="auto"/>
        <w:right w:val="none" w:sz="0" w:space="0" w:color="auto"/>
      </w:divBdr>
    </w:div>
    <w:div w:id="2111660747">
      <w:bodyDiv w:val="1"/>
      <w:marLeft w:val="0"/>
      <w:marRight w:val="0"/>
      <w:marTop w:val="0"/>
      <w:marBottom w:val="0"/>
      <w:divBdr>
        <w:top w:val="none" w:sz="0" w:space="0" w:color="auto"/>
        <w:left w:val="none" w:sz="0" w:space="0" w:color="auto"/>
        <w:bottom w:val="none" w:sz="0" w:space="0" w:color="auto"/>
        <w:right w:val="none" w:sz="0" w:space="0" w:color="auto"/>
      </w:divBdr>
    </w:div>
    <w:div w:id="2111924984">
      <w:bodyDiv w:val="1"/>
      <w:marLeft w:val="0"/>
      <w:marRight w:val="0"/>
      <w:marTop w:val="0"/>
      <w:marBottom w:val="0"/>
      <w:divBdr>
        <w:top w:val="none" w:sz="0" w:space="0" w:color="auto"/>
        <w:left w:val="none" w:sz="0" w:space="0" w:color="auto"/>
        <w:bottom w:val="none" w:sz="0" w:space="0" w:color="auto"/>
        <w:right w:val="none" w:sz="0" w:space="0" w:color="auto"/>
      </w:divBdr>
    </w:div>
    <w:div w:id="2112580253">
      <w:bodyDiv w:val="1"/>
      <w:marLeft w:val="0"/>
      <w:marRight w:val="0"/>
      <w:marTop w:val="0"/>
      <w:marBottom w:val="0"/>
      <w:divBdr>
        <w:top w:val="none" w:sz="0" w:space="0" w:color="auto"/>
        <w:left w:val="none" w:sz="0" w:space="0" w:color="auto"/>
        <w:bottom w:val="none" w:sz="0" w:space="0" w:color="auto"/>
        <w:right w:val="none" w:sz="0" w:space="0" w:color="auto"/>
      </w:divBdr>
    </w:div>
    <w:div w:id="2112816712">
      <w:bodyDiv w:val="1"/>
      <w:marLeft w:val="0"/>
      <w:marRight w:val="0"/>
      <w:marTop w:val="0"/>
      <w:marBottom w:val="0"/>
      <w:divBdr>
        <w:top w:val="none" w:sz="0" w:space="0" w:color="auto"/>
        <w:left w:val="none" w:sz="0" w:space="0" w:color="auto"/>
        <w:bottom w:val="none" w:sz="0" w:space="0" w:color="auto"/>
        <w:right w:val="none" w:sz="0" w:space="0" w:color="auto"/>
      </w:divBdr>
    </w:div>
    <w:div w:id="2112816832">
      <w:bodyDiv w:val="1"/>
      <w:marLeft w:val="0"/>
      <w:marRight w:val="0"/>
      <w:marTop w:val="0"/>
      <w:marBottom w:val="0"/>
      <w:divBdr>
        <w:top w:val="none" w:sz="0" w:space="0" w:color="auto"/>
        <w:left w:val="none" w:sz="0" w:space="0" w:color="auto"/>
        <w:bottom w:val="none" w:sz="0" w:space="0" w:color="auto"/>
        <w:right w:val="none" w:sz="0" w:space="0" w:color="auto"/>
      </w:divBdr>
    </w:div>
    <w:div w:id="2114323853">
      <w:bodyDiv w:val="1"/>
      <w:marLeft w:val="0"/>
      <w:marRight w:val="0"/>
      <w:marTop w:val="0"/>
      <w:marBottom w:val="0"/>
      <w:divBdr>
        <w:top w:val="none" w:sz="0" w:space="0" w:color="auto"/>
        <w:left w:val="none" w:sz="0" w:space="0" w:color="auto"/>
        <w:bottom w:val="none" w:sz="0" w:space="0" w:color="auto"/>
        <w:right w:val="none" w:sz="0" w:space="0" w:color="auto"/>
      </w:divBdr>
    </w:div>
    <w:div w:id="2115129021">
      <w:bodyDiv w:val="1"/>
      <w:marLeft w:val="0"/>
      <w:marRight w:val="0"/>
      <w:marTop w:val="0"/>
      <w:marBottom w:val="0"/>
      <w:divBdr>
        <w:top w:val="none" w:sz="0" w:space="0" w:color="auto"/>
        <w:left w:val="none" w:sz="0" w:space="0" w:color="auto"/>
        <w:bottom w:val="none" w:sz="0" w:space="0" w:color="auto"/>
        <w:right w:val="none" w:sz="0" w:space="0" w:color="auto"/>
      </w:divBdr>
    </w:div>
    <w:div w:id="2115202371">
      <w:bodyDiv w:val="1"/>
      <w:marLeft w:val="0"/>
      <w:marRight w:val="0"/>
      <w:marTop w:val="0"/>
      <w:marBottom w:val="0"/>
      <w:divBdr>
        <w:top w:val="none" w:sz="0" w:space="0" w:color="auto"/>
        <w:left w:val="none" w:sz="0" w:space="0" w:color="auto"/>
        <w:bottom w:val="none" w:sz="0" w:space="0" w:color="auto"/>
        <w:right w:val="none" w:sz="0" w:space="0" w:color="auto"/>
      </w:divBdr>
    </w:div>
    <w:div w:id="2115516727">
      <w:bodyDiv w:val="1"/>
      <w:marLeft w:val="0"/>
      <w:marRight w:val="0"/>
      <w:marTop w:val="0"/>
      <w:marBottom w:val="0"/>
      <w:divBdr>
        <w:top w:val="none" w:sz="0" w:space="0" w:color="auto"/>
        <w:left w:val="none" w:sz="0" w:space="0" w:color="auto"/>
        <w:bottom w:val="none" w:sz="0" w:space="0" w:color="auto"/>
        <w:right w:val="none" w:sz="0" w:space="0" w:color="auto"/>
      </w:divBdr>
    </w:div>
    <w:div w:id="2115661177">
      <w:bodyDiv w:val="1"/>
      <w:marLeft w:val="0"/>
      <w:marRight w:val="0"/>
      <w:marTop w:val="0"/>
      <w:marBottom w:val="0"/>
      <w:divBdr>
        <w:top w:val="none" w:sz="0" w:space="0" w:color="auto"/>
        <w:left w:val="none" w:sz="0" w:space="0" w:color="auto"/>
        <w:bottom w:val="none" w:sz="0" w:space="0" w:color="auto"/>
        <w:right w:val="none" w:sz="0" w:space="0" w:color="auto"/>
      </w:divBdr>
    </w:div>
    <w:div w:id="2116174359">
      <w:bodyDiv w:val="1"/>
      <w:marLeft w:val="0"/>
      <w:marRight w:val="0"/>
      <w:marTop w:val="0"/>
      <w:marBottom w:val="0"/>
      <w:divBdr>
        <w:top w:val="none" w:sz="0" w:space="0" w:color="auto"/>
        <w:left w:val="none" w:sz="0" w:space="0" w:color="auto"/>
        <w:bottom w:val="none" w:sz="0" w:space="0" w:color="auto"/>
        <w:right w:val="none" w:sz="0" w:space="0" w:color="auto"/>
      </w:divBdr>
    </w:div>
    <w:div w:id="2116514440">
      <w:bodyDiv w:val="1"/>
      <w:marLeft w:val="0"/>
      <w:marRight w:val="0"/>
      <w:marTop w:val="0"/>
      <w:marBottom w:val="0"/>
      <w:divBdr>
        <w:top w:val="none" w:sz="0" w:space="0" w:color="auto"/>
        <w:left w:val="none" w:sz="0" w:space="0" w:color="auto"/>
        <w:bottom w:val="none" w:sz="0" w:space="0" w:color="auto"/>
        <w:right w:val="none" w:sz="0" w:space="0" w:color="auto"/>
      </w:divBdr>
    </w:div>
    <w:div w:id="2117283299">
      <w:bodyDiv w:val="1"/>
      <w:marLeft w:val="0"/>
      <w:marRight w:val="0"/>
      <w:marTop w:val="0"/>
      <w:marBottom w:val="0"/>
      <w:divBdr>
        <w:top w:val="none" w:sz="0" w:space="0" w:color="auto"/>
        <w:left w:val="none" w:sz="0" w:space="0" w:color="auto"/>
        <w:bottom w:val="none" w:sz="0" w:space="0" w:color="auto"/>
        <w:right w:val="none" w:sz="0" w:space="0" w:color="auto"/>
      </w:divBdr>
    </w:div>
    <w:div w:id="2117284738">
      <w:bodyDiv w:val="1"/>
      <w:marLeft w:val="0"/>
      <w:marRight w:val="0"/>
      <w:marTop w:val="0"/>
      <w:marBottom w:val="0"/>
      <w:divBdr>
        <w:top w:val="none" w:sz="0" w:space="0" w:color="auto"/>
        <w:left w:val="none" w:sz="0" w:space="0" w:color="auto"/>
        <w:bottom w:val="none" w:sz="0" w:space="0" w:color="auto"/>
        <w:right w:val="none" w:sz="0" w:space="0" w:color="auto"/>
      </w:divBdr>
    </w:div>
    <w:div w:id="2117482218">
      <w:bodyDiv w:val="1"/>
      <w:marLeft w:val="0"/>
      <w:marRight w:val="0"/>
      <w:marTop w:val="0"/>
      <w:marBottom w:val="0"/>
      <w:divBdr>
        <w:top w:val="none" w:sz="0" w:space="0" w:color="auto"/>
        <w:left w:val="none" w:sz="0" w:space="0" w:color="auto"/>
        <w:bottom w:val="none" w:sz="0" w:space="0" w:color="auto"/>
        <w:right w:val="none" w:sz="0" w:space="0" w:color="auto"/>
      </w:divBdr>
    </w:div>
    <w:div w:id="2117483273">
      <w:bodyDiv w:val="1"/>
      <w:marLeft w:val="0"/>
      <w:marRight w:val="0"/>
      <w:marTop w:val="0"/>
      <w:marBottom w:val="0"/>
      <w:divBdr>
        <w:top w:val="none" w:sz="0" w:space="0" w:color="auto"/>
        <w:left w:val="none" w:sz="0" w:space="0" w:color="auto"/>
        <w:bottom w:val="none" w:sz="0" w:space="0" w:color="auto"/>
        <w:right w:val="none" w:sz="0" w:space="0" w:color="auto"/>
      </w:divBdr>
    </w:div>
    <w:div w:id="2117670929">
      <w:bodyDiv w:val="1"/>
      <w:marLeft w:val="0"/>
      <w:marRight w:val="0"/>
      <w:marTop w:val="0"/>
      <w:marBottom w:val="0"/>
      <w:divBdr>
        <w:top w:val="none" w:sz="0" w:space="0" w:color="auto"/>
        <w:left w:val="none" w:sz="0" w:space="0" w:color="auto"/>
        <w:bottom w:val="none" w:sz="0" w:space="0" w:color="auto"/>
        <w:right w:val="none" w:sz="0" w:space="0" w:color="auto"/>
      </w:divBdr>
    </w:div>
    <w:div w:id="2117864965">
      <w:bodyDiv w:val="1"/>
      <w:marLeft w:val="0"/>
      <w:marRight w:val="0"/>
      <w:marTop w:val="0"/>
      <w:marBottom w:val="0"/>
      <w:divBdr>
        <w:top w:val="none" w:sz="0" w:space="0" w:color="auto"/>
        <w:left w:val="none" w:sz="0" w:space="0" w:color="auto"/>
        <w:bottom w:val="none" w:sz="0" w:space="0" w:color="auto"/>
        <w:right w:val="none" w:sz="0" w:space="0" w:color="auto"/>
      </w:divBdr>
    </w:div>
    <w:div w:id="2118019444">
      <w:bodyDiv w:val="1"/>
      <w:marLeft w:val="0"/>
      <w:marRight w:val="0"/>
      <w:marTop w:val="0"/>
      <w:marBottom w:val="0"/>
      <w:divBdr>
        <w:top w:val="none" w:sz="0" w:space="0" w:color="auto"/>
        <w:left w:val="none" w:sz="0" w:space="0" w:color="auto"/>
        <w:bottom w:val="none" w:sz="0" w:space="0" w:color="auto"/>
        <w:right w:val="none" w:sz="0" w:space="0" w:color="auto"/>
      </w:divBdr>
    </w:div>
    <w:div w:id="2118409456">
      <w:bodyDiv w:val="1"/>
      <w:marLeft w:val="0"/>
      <w:marRight w:val="0"/>
      <w:marTop w:val="0"/>
      <w:marBottom w:val="0"/>
      <w:divBdr>
        <w:top w:val="none" w:sz="0" w:space="0" w:color="auto"/>
        <w:left w:val="none" w:sz="0" w:space="0" w:color="auto"/>
        <w:bottom w:val="none" w:sz="0" w:space="0" w:color="auto"/>
        <w:right w:val="none" w:sz="0" w:space="0" w:color="auto"/>
      </w:divBdr>
    </w:div>
    <w:div w:id="2118794103">
      <w:bodyDiv w:val="1"/>
      <w:marLeft w:val="0"/>
      <w:marRight w:val="0"/>
      <w:marTop w:val="0"/>
      <w:marBottom w:val="0"/>
      <w:divBdr>
        <w:top w:val="none" w:sz="0" w:space="0" w:color="auto"/>
        <w:left w:val="none" w:sz="0" w:space="0" w:color="auto"/>
        <w:bottom w:val="none" w:sz="0" w:space="0" w:color="auto"/>
        <w:right w:val="none" w:sz="0" w:space="0" w:color="auto"/>
      </w:divBdr>
    </w:div>
    <w:div w:id="2119248666">
      <w:bodyDiv w:val="1"/>
      <w:marLeft w:val="0"/>
      <w:marRight w:val="0"/>
      <w:marTop w:val="0"/>
      <w:marBottom w:val="0"/>
      <w:divBdr>
        <w:top w:val="none" w:sz="0" w:space="0" w:color="auto"/>
        <w:left w:val="none" w:sz="0" w:space="0" w:color="auto"/>
        <w:bottom w:val="none" w:sz="0" w:space="0" w:color="auto"/>
        <w:right w:val="none" w:sz="0" w:space="0" w:color="auto"/>
      </w:divBdr>
    </w:div>
    <w:div w:id="2119910458">
      <w:bodyDiv w:val="1"/>
      <w:marLeft w:val="0"/>
      <w:marRight w:val="0"/>
      <w:marTop w:val="0"/>
      <w:marBottom w:val="0"/>
      <w:divBdr>
        <w:top w:val="none" w:sz="0" w:space="0" w:color="auto"/>
        <w:left w:val="none" w:sz="0" w:space="0" w:color="auto"/>
        <w:bottom w:val="none" w:sz="0" w:space="0" w:color="auto"/>
        <w:right w:val="none" w:sz="0" w:space="0" w:color="auto"/>
      </w:divBdr>
    </w:div>
    <w:div w:id="2120103231">
      <w:bodyDiv w:val="1"/>
      <w:marLeft w:val="0"/>
      <w:marRight w:val="0"/>
      <w:marTop w:val="0"/>
      <w:marBottom w:val="0"/>
      <w:divBdr>
        <w:top w:val="none" w:sz="0" w:space="0" w:color="auto"/>
        <w:left w:val="none" w:sz="0" w:space="0" w:color="auto"/>
        <w:bottom w:val="none" w:sz="0" w:space="0" w:color="auto"/>
        <w:right w:val="none" w:sz="0" w:space="0" w:color="auto"/>
      </w:divBdr>
    </w:div>
    <w:div w:id="2120249990">
      <w:bodyDiv w:val="1"/>
      <w:marLeft w:val="0"/>
      <w:marRight w:val="0"/>
      <w:marTop w:val="0"/>
      <w:marBottom w:val="0"/>
      <w:divBdr>
        <w:top w:val="none" w:sz="0" w:space="0" w:color="auto"/>
        <w:left w:val="none" w:sz="0" w:space="0" w:color="auto"/>
        <w:bottom w:val="none" w:sz="0" w:space="0" w:color="auto"/>
        <w:right w:val="none" w:sz="0" w:space="0" w:color="auto"/>
      </w:divBdr>
    </w:div>
    <w:div w:id="2120442134">
      <w:bodyDiv w:val="1"/>
      <w:marLeft w:val="0"/>
      <w:marRight w:val="0"/>
      <w:marTop w:val="0"/>
      <w:marBottom w:val="0"/>
      <w:divBdr>
        <w:top w:val="none" w:sz="0" w:space="0" w:color="auto"/>
        <w:left w:val="none" w:sz="0" w:space="0" w:color="auto"/>
        <w:bottom w:val="none" w:sz="0" w:space="0" w:color="auto"/>
        <w:right w:val="none" w:sz="0" w:space="0" w:color="auto"/>
      </w:divBdr>
    </w:div>
    <w:div w:id="2120710125">
      <w:bodyDiv w:val="1"/>
      <w:marLeft w:val="0"/>
      <w:marRight w:val="0"/>
      <w:marTop w:val="0"/>
      <w:marBottom w:val="0"/>
      <w:divBdr>
        <w:top w:val="none" w:sz="0" w:space="0" w:color="auto"/>
        <w:left w:val="none" w:sz="0" w:space="0" w:color="auto"/>
        <w:bottom w:val="none" w:sz="0" w:space="0" w:color="auto"/>
        <w:right w:val="none" w:sz="0" w:space="0" w:color="auto"/>
      </w:divBdr>
    </w:div>
    <w:div w:id="2120831190">
      <w:bodyDiv w:val="1"/>
      <w:marLeft w:val="0"/>
      <w:marRight w:val="0"/>
      <w:marTop w:val="0"/>
      <w:marBottom w:val="0"/>
      <w:divBdr>
        <w:top w:val="none" w:sz="0" w:space="0" w:color="auto"/>
        <w:left w:val="none" w:sz="0" w:space="0" w:color="auto"/>
        <w:bottom w:val="none" w:sz="0" w:space="0" w:color="auto"/>
        <w:right w:val="none" w:sz="0" w:space="0" w:color="auto"/>
      </w:divBdr>
    </w:div>
    <w:div w:id="2121602714">
      <w:bodyDiv w:val="1"/>
      <w:marLeft w:val="0"/>
      <w:marRight w:val="0"/>
      <w:marTop w:val="0"/>
      <w:marBottom w:val="0"/>
      <w:divBdr>
        <w:top w:val="none" w:sz="0" w:space="0" w:color="auto"/>
        <w:left w:val="none" w:sz="0" w:space="0" w:color="auto"/>
        <w:bottom w:val="none" w:sz="0" w:space="0" w:color="auto"/>
        <w:right w:val="none" w:sz="0" w:space="0" w:color="auto"/>
      </w:divBdr>
    </w:div>
    <w:div w:id="2122068175">
      <w:bodyDiv w:val="1"/>
      <w:marLeft w:val="0"/>
      <w:marRight w:val="0"/>
      <w:marTop w:val="0"/>
      <w:marBottom w:val="0"/>
      <w:divBdr>
        <w:top w:val="none" w:sz="0" w:space="0" w:color="auto"/>
        <w:left w:val="none" w:sz="0" w:space="0" w:color="auto"/>
        <w:bottom w:val="none" w:sz="0" w:space="0" w:color="auto"/>
        <w:right w:val="none" w:sz="0" w:space="0" w:color="auto"/>
      </w:divBdr>
    </w:div>
    <w:div w:id="2122071664">
      <w:bodyDiv w:val="1"/>
      <w:marLeft w:val="0"/>
      <w:marRight w:val="0"/>
      <w:marTop w:val="0"/>
      <w:marBottom w:val="0"/>
      <w:divBdr>
        <w:top w:val="none" w:sz="0" w:space="0" w:color="auto"/>
        <w:left w:val="none" w:sz="0" w:space="0" w:color="auto"/>
        <w:bottom w:val="none" w:sz="0" w:space="0" w:color="auto"/>
        <w:right w:val="none" w:sz="0" w:space="0" w:color="auto"/>
      </w:divBdr>
    </w:div>
    <w:div w:id="2122217432">
      <w:bodyDiv w:val="1"/>
      <w:marLeft w:val="0"/>
      <w:marRight w:val="0"/>
      <w:marTop w:val="0"/>
      <w:marBottom w:val="0"/>
      <w:divBdr>
        <w:top w:val="none" w:sz="0" w:space="0" w:color="auto"/>
        <w:left w:val="none" w:sz="0" w:space="0" w:color="auto"/>
        <w:bottom w:val="none" w:sz="0" w:space="0" w:color="auto"/>
        <w:right w:val="none" w:sz="0" w:space="0" w:color="auto"/>
      </w:divBdr>
    </w:div>
    <w:div w:id="2122459153">
      <w:bodyDiv w:val="1"/>
      <w:marLeft w:val="0"/>
      <w:marRight w:val="0"/>
      <w:marTop w:val="0"/>
      <w:marBottom w:val="0"/>
      <w:divBdr>
        <w:top w:val="none" w:sz="0" w:space="0" w:color="auto"/>
        <w:left w:val="none" w:sz="0" w:space="0" w:color="auto"/>
        <w:bottom w:val="none" w:sz="0" w:space="0" w:color="auto"/>
        <w:right w:val="none" w:sz="0" w:space="0" w:color="auto"/>
      </w:divBdr>
    </w:div>
    <w:div w:id="2123186823">
      <w:bodyDiv w:val="1"/>
      <w:marLeft w:val="0"/>
      <w:marRight w:val="0"/>
      <w:marTop w:val="0"/>
      <w:marBottom w:val="0"/>
      <w:divBdr>
        <w:top w:val="none" w:sz="0" w:space="0" w:color="auto"/>
        <w:left w:val="none" w:sz="0" w:space="0" w:color="auto"/>
        <w:bottom w:val="none" w:sz="0" w:space="0" w:color="auto"/>
        <w:right w:val="none" w:sz="0" w:space="0" w:color="auto"/>
      </w:divBdr>
    </w:div>
    <w:div w:id="2123189391">
      <w:bodyDiv w:val="1"/>
      <w:marLeft w:val="0"/>
      <w:marRight w:val="0"/>
      <w:marTop w:val="0"/>
      <w:marBottom w:val="0"/>
      <w:divBdr>
        <w:top w:val="none" w:sz="0" w:space="0" w:color="auto"/>
        <w:left w:val="none" w:sz="0" w:space="0" w:color="auto"/>
        <w:bottom w:val="none" w:sz="0" w:space="0" w:color="auto"/>
        <w:right w:val="none" w:sz="0" w:space="0" w:color="auto"/>
      </w:divBdr>
    </w:div>
    <w:div w:id="2123379412">
      <w:bodyDiv w:val="1"/>
      <w:marLeft w:val="0"/>
      <w:marRight w:val="0"/>
      <w:marTop w:val="0"/>
      <w:marBottom w:val="0"/>
      <w:divBdr>
        <w:top w:val="none" w:sz="0" w:space="0" w:color="auto"/>
        <w:left w:val="none" w:sz="0" w:space="0" w:color="auto"/>
        <w:bottom w:val="none" w:sz="0" w:space="0" w:color="auto"/>
        <w:right w:val="none" w:sz="0" w:space="0" w:color="auto"/>
      </w:divBdr>
    </w:div>
    <w:div w:id="2123836486">
      <w:bodyDiv w:val="1"/>
      <w:marLeft w:val="0"/>
      <w:marRight w:val="0"/>
      <w:marTop w:val="0"/>
      <w:marBottom w:val="0"/>
      <w:divBdr>
        <w:top w:val="none" w:sz="0" w:space="0" w:color="auto"/>
        <w:left w:val="none" w:sz="0" w:space="0" w:color="auto"/>
        <w:bottom w:val="none" w:sz="0" w:space="0" w:color="auto"/>
        <w:right w:val="none" w:sz="0" w:space="0" w:color="auto"/>
      </w:divBdr>
    </w:div>
    <w:div w:id="2123960883">
      <w:bodyDiv w:val="1"/>
      <w:marLeft w:val="0"/>
      <w:marRight w:val="0"/>
      <w:marTop w:val="0"/>
      <w:marBottom w:val="0"/>
      <w:divBdr>
        <w:top w:val="none" w:sz="0" w:space="0" w:color="auto"/>
        <w:left w:val="none" w:sz="0" w:space="0" w:color="auto"/>
        <w:bottom w:val="none" w:sz="0" w:space="0" w:color="auto"/>
        <w:right w:val="none" w:sz="0" w:space="0" w:color="auto"/>
      </w:divBdr>
    </w:div>
    <w:div w:id="2124183358">
      <w:bodyDiv w:val="1"/>
      <w:marLeft w:val="0"/>
      <w:marRight w:val="0"/>
      <w:marTop w:val="0"/>
      <w:marBottom w:val="0"/>
      <w:divBdr>
        <w:top w:val="none" w:sz="0" w:space="0" w:color="auto"/>
        <w:left w:val="none" w:sz="0" w:space="0" w:color="auto"/>
        <w:bottom w:val="none" w:sz="0" w:space="0" w:color="auto"/>
        <w:right w:val="none" w:sz="0" w:space="0" w:color="auto"/>
      </w:divBdr>
    </w:div>
    <w:div w:id="2124304727">
      <w:bodyDiv w:val="1"/>
      <w:marLeft w:val="0"/>
      <w:marRight w:val="0"/>
      <w:marTop w:val="0"/>
      <w:marBottom w:val="0"/>
      <w:divBdr>
        <w:top w:val="none" w:sz="0" w:space="0" w:color="auto"/>
        <w:left w:val="none" w:sz="0" w:space="0" w:color="auto"/>
        <w:bottom w:val="none" w:sz="0" w:space="0" w:color="auto"/>
        <w:right w:val="none" w:sz="0" w:space="0" w:color="auto"/>
      </w:divBdr>
    </w:div>
    <w:div w:id="2124644185">
      <w:bodyDiv w:val="1"/>
      <w:marLeft w:val="0"/>
      <w:marRight w:val="0"/>
      <w:marTop w:val="0"/>
      <w:marBottom w:val="0"/>
      <w:divBdr>
        <w:top w:val="none" w:sz="0" w:space="0" w:color="auto"/>
        <w:left w:val="none" w:sz="0" w:space="0" w:color="auto"/>
        <w:bottom w:val="none" w:sz="0" w:space="0" w:color="auto"/>
        <w:right w:val="none" w:sz="0" w:space="0" w:color="auto"/>
      </w:divBdr>
    </w:div>
    <w:div w:id="2125150766">
      <w:bodyDiv w:val="1"/>
      <w:marLeft w:val="0"/>
      <w:marRight w:val="0"/>
      <w:marTop w:val="0"/>
      <w:marBottom w:val="0"/>
      <w:divBdr>
        <w:top w:val="none" w:sz="0" w:space="0" w:color="auto"/>
        <w:left w:val="none" w:sz="0" w:space="0" w:color="auto"/>
        <w:bottom w:val="none" w:sz="0" w:space="0" w:color="auto"/>
        <w:right w:val="none" w:sz="0" w:space="0" w:color="auto"/>
      </w:divBdr>
    </w:div>
    <w:div w:id="2126265674">
      <w:bodyDiv w:val="1"/>
      <w:marLeft w:val="0"/>
      <w:marRight w:val="0"/>
      <w:marTop w:val="0"/>
      <w:marBottom w:val="0"/>
      <w:divBdr>
        <w:top w:val="none" w:sz="0" w:space="0" w:color="auto"/>
        <w:left w:val="none" w:sz="0" w:space="0" w:color="auto"/>
        <w:bottom w:val="none" w:sz="0" w:space="0" w:color="auto"/>
        <w:right w:val="none" w:sz="0" w:space="0" w:color="auto"/>
      </w:divBdr>
    </w:div>
    <w:div w:id="2126650802">
      <w:bodyDiv w:val="1"/>
      <w:marLeft w:val="0"/>
      <w:marRight w:val="0"/>
      <w:marTop w:val="0"/>
      <w:marBottom w:val="0"/>
      <w:divBdr>
        <w:top w:val="none" w:sz="0" w:space="0" w:color="auto"/>
        <w:left w:val="none" w:sz="0" w:space="0" w:color="auto"/>
        <w:bottom w:val="none" w:sz="0" w:space="0" w:color="auto"/>
        <w:right w:val="none" w:sz="0" w:space="0" w:color="auto"/>
      </w:divBdr>
    </w:div>
    <w:div w:id="2126804932">
      <w:bodyDiv w:val="1"/>
      <w:marLeft w:val="0"/>
      <w:marRight w:val="0"/>
      <w:marTop w:val="0"/>
      <w:marBottom w:val="0"/>
      <w:divBdr>
        <w:top w:val="none" w:sz="0" w:space="0" w:color="auto"/>
        <w:left w:val="none" w:sz="0" w:space="0" w:color="auto"/>
        <w:bottom w:val="none" w:sz="0" w:space="0" w:color="auto"/>
        <w:right w:val="none" w:sz="0" w:space="0" w:color="auto"/>
      </w:divBdr>
    </w:div>
    <w:div w:id="2127045353">
      <w:bodyDiv w:val="1"/>
      <w:marLeft w:val="0"/>
      <w:marRight w:val="0"/>
      <w:marTop w:val="0"/>
      <w:marBottom w:val="0"/>
      <w:divBdr>
        <w:top w:val="none" w:sz="0" w:space="0" w:color="auto"/>
        <w:left w:val="none" w:sz="0" w:space="0" w:color="auto"/>
        <w:bottom w:val="none" w:sz="0" w:space="0" w:color="auto"/>
        <w:right w:val="none" w:sz="0" w:space="0" w:color="auto"/>
      </w:divBdr>
    </w:div>
    <w:div w:id="2127114797">
      <w:bodyDiv w:val="1"/>
      <w:marLeft w:val="0"/>
      <w:marRight w:val="0"/>
      <w:marTop w:val="0"/>
      <w:marBottom w:val="0"/>
      <w:divBdr>
        <w:top w:val="none" w:sz="0" w:space="0" w:color="auto"/>
        <w:left w:val="none" w:sz="0" w:space="0" w:color="auto"/>
        <w:bottom w:val="none" w:sz="0" w:space="0" w:color="auto"/>
        <w:right w:val="none" w:sz="0" w:space="0" w:color="auto"/>
      </w:divBdr>
    </w:div>
    <w:div w:id="2127388672">
      <w:bodyDiv w:val="1"/>
      <w:marLeft w:val="0"/>
      <w:marRight w:val="0"/>
      <w:marTop w:val="0"/>
      <w:marBottom w:val="0"/>
      <w:divBdr>
        <w:top w:val="none" w:sz="0" w:space="0" w:color="auto"/>
        <w:left w:val="none" w:sz="0" w:space="0" w:color="auto"/>
        <w:bottom w:val="none" w:sz="0" w:space="0" w:color="auto"/>
        <w:right w:val="none" w:sz="0" w:space="0" w:color="auto"/>
      </w:divBdr>
    </w:div>
    <w:div w:id="2127580362">
      <w:bodyDiv w:val="1"/>
      <w:marLeft w:val="0"/>
      <w:marRight w:val="0"/>
      <w:marTop w:val="0"/>
      <w:marBottom w:val="0"/>
      <w:divBdr>
        <w:top w:val="none" w:sz="0" w:space="0" w:color="auto"/>
        <w:left w:val="none" w:sz="0" w:space="0" w:color="auto"/>
        <w:bottom w:val="none" w:sz="0" w:space="0" w:color="auto"/>
        <w:right w:val="none" w:sz="0" w:space="0" w:color="auto"/>
      </w:divBdr>
    </w:div>
    <w:div w:id="2127656718">
      <w:bodyDiv w:val="1"/>
      <w:marLeft w:val="0"/>
      <w:marRight w:val="0"/>
      <w:marTop w:val="0"/>
      <w:marBottom w:val="0"/>
      <w:divBdr>
        <w:top w:val="none" w:sz="0" w:space="0" w:color="auto"/>
        <w:left w:val="none" w:sz="0" w:space="0" w:color="auto"/>
        <w:bottom w:val="none" w:sz="0" w:space="0" w:color="auto"/>
        <w:right w:val="none" w:sz="0" w:space="0" w:color="auto"/>
      </w:divBdr>
    </w:div>
    <w:div w:id="2128504425">
      <w:bodyDiv w:val="1"/>
      <w:marLeft w:val="0"/>
      <w:marRight w:val="0"/>
      <w:marTop w:val="0"/>
      <w:marBottom w:val="0"/>
      <w:divBdr>
        <w:top w:val="none" w:sz="0" w:space="0" w:color="auto"/>
        <w:left w:val="none" w:sz="0" w:space="0" w:color="auto"/>
        <w:bottom w:val="none" w:sz="0" w:space="0" w:color="auto"/>
        <w:right w:val="none" w:sz="0" w:space="0" w:color="auto"/>
      </w:divBdr>
    </w:div>
    <w:div w:id="2129472307">
      <w:bodyDiv w:val="1"/>
      <w:marLeft w:val="0"/>
      <w:marRight w:val="0"/>
      <w:marTop w:val="0"/>
      <w:marBottom w:val="0"/>
      <w:divBdr>
        <w:top w:val="none" w:sz="0" w:space="0" w:color="auto"/>
        <w:left w:val="none" w:sz="0" w:space="0" w:color="auto"/>
        <w:bottom w:val="none" w:sz="0" w:space="0" w:color="auto"/>
        <w:right w:val="none" w:sz="0" w:space="0" w:color="auto"/>
      </w:divBdr>
    </w:div>
    <w:div w:id="2129620839">
      <w:bodyDiv w:val="1"/>
      <w:marLeft w:val="0"/>
      <w:marRight w:val="0"/>
      <w:marTop w:val="0"/>
      <w:marBottom w:val="0"/>
      <w:divBdr>
        <w:top w:val="none" w:sz="0" w:space="0" w:color="auto"/>
        <w:left w:val="none" w:sz="0" w:space="0" w:color="auto"/>
        <w:bottom w:val="none" w:sz="0" w:space="0" w:color="auto"/>
        <w:right w:val="none" w:sz="0" w:space="0" w:color="auto"/>
      </w:divBdr>
    </w:div>
    <w:div w:id="2129735195">
      <w:bodyDiv w:val="1"/>
      <w:marLeft w:val="0"/>
      <w:marRight w:val="0"/>
      <w:marTop w:val="0"/>
      <w:marBottom w:val="0"/>
      <w:divBdr>
        <w:top w:val="none" w:sz="0" w:space="0" w:color="auto"/>
        <w:left w:val="none" w:sz="0" w:space="0" w:color="auto"/>
        <w:bottom w:val="none" w:sz="0" w:space="0" w:color="auto"/>
        <w:right w:val="none" w:sz="0" w:space="0" w:color="auto"/>
      </w:divBdr>
    </w:div>
    <w:div w:id="2129856837">
      <w:bodyDiv w:val="1"/>
      <w:marLeft w:val="0"/>
      <w:marRight w:val="0"/>
      <w:marTop w:val="0"/>
      <w:marBottom w:val="0"/>
      <w:divBdr>
        <w:top w:val="none" w:sz="0" w:space="0" w:color="auto"/>
        <w:left w:val="none" w:sz="0" w:space="0" w:color="auto"/>
        <w:bottom w:val="none" w:sz="0" w:space="0" w:color="auto"/>
        <w:right w:val="none" w:sz="0" w:space="0" w:color="auto"/>
      </w:divBdr>
    </w:div>
    <w:div w:id="2130128023">
      <w:bodyDiv w:val="1"/>
      <w:marLeft w:val="0"/>
      <w:marRight w:val="0"/>
      <w:marTop w:val="0"/>
      <w:marBottom w:val="0"/>
      <w:divBdr>
        <w:top w:val="none" w:sz="0" w:space="0" w:color="auto"/>
        <w:left w:val="none" w:sz="0" w:space="0" w:color="auto"/>
        <w:bottom w:val="none" w:sz="0" w:space="0" w:color="auto"/>
        <w:right w:val="none" w:sz="0" w:space="0" w:color="auto"/>
      </w:divBdr>
    </w:div>
    <w:div w:id="2130314066">
      <w:bodyDiv w:val="1"/>
      <w:marLeft w:val="0"/>
      <w:marRight w:val="0"/>
      <w:marTop w:val="0"/>
      <w:marBottom w:val="0"/>
      <w:divBdr>
        <w:top w:val="none" w:sz="0" w:space="0" w:color="auto"/>
        <w:left w:val="none" w:sz="0" w:space="0" w:color="auto"/>
        <w:bottom w:val="none" w:sz="0" w:space="0" w:color="auto"/>
        <w:right w:val="none" w:sz="0" w:space="0" w:color="auto"/>
      </w:divBdr>
    </w:div>
    <w:div w:id="2130511324">
      <w:bodyDiv w:val="1"/>
      <w:marLeft w:val="0"/>
      <w:marRight w:val="0"/>
      <w:marTop w:val="0"/>
      <w:marBottom w:val="0"/>
      <w:divBdr>
        <w:top w:val="none" w:sz="0" w:space="0" w:color="auto"/>
        <w:left w:val="none" w:sz="0" w:space="0" w:color="auto"/>
        <w:bottom w:val="none" w:sz="0" w:space="0" w:color="auto"/>
        <w:right w:val="none" w:sz="0" w:space="0" w:color="auto"/>
      </w:divBdr>
    </w:div>
    <w:div w:id="2130542343">
      <w:bodyDiv w:val="1"/>
      <w:marLeft w:val="0"/>
      <w:marRight w:val="0"/>
      <w:marTop w:val="0"/>
      <w:marBottom w:val="0"/>
      <w:divBdr>
        <w:top w:val="none" w:sz="0" w:space="0" w:color="auto"/>
        <w:left w:val="none" w:sz="0" w:space="0" w:color="auto"/>
        <w:bottom w:val="none" w:sz="0" w:space="0" w:color="auto"/>
        <w:right w:val="none" w:sz="0" w:space="0" w:color="auto"/>
      </w:divBdr>
    </w:div>
    <w:div w:id="2131320192">
      <w:bodyDiv w:val="1"/>
      <w:marLeft w:val="0"/>
      <w:marRight w:val="0"/>
      <w:marTop w:val="0"/>
      <w:marBottom w:val="0"/>
      <w:divBdr>
        <w:top w:val="none" w:sz="0" w:space="0" w:color="auto"/>
        <w:left w:val="none" w:sz="0" w:space="0" w:color="auto"/>
        <w:bottom w:val="none" w:sz="0" w:space="0" w:color="auto"/>
        <w:right w:val="none" w:sz="0" w:space="0" w:color="auto"/>
      </w:divBdr>
    </w:div>
    <w:div w:id="2132627231">
      <w:bodyDiv w:val="1"/>
      <w:marLeft w:val="0"/>
      <w:marRight w:val="0"/>
      <w:marTop w:val="0"/>
      <w:marBottom w:val="0"/>
      <w:divBdr>
        <w:top w:val="none" w:sz="0" w:space="0" w:color="auto"/>
        <w:left w:val="none" w:sz="0" w:space="0" w:color="auto"/>
        <w:bottom w:val="none" w:sz="0" w:space="0" w:color="auto"/>
        <w:right w:val="none" w:sz="0" w:space="0" w:color="auto"/>
      </w:divBdr>
    </w:div>
    <w:div w:id="2132825575">
      <w:bodyDiv w:val="1"/>
      <w:marLeft w:val="0"/>
      <w:marRight w:val="0"/>
      <w:marTop w:val="0"/>
      <w:marBottom w:val="0"/>
      <w:divBdr>
        <w:top w:val="none" w:sz="0" w:space="0" w:color="auto"/>
        <w:left w:val="none" w:sz="0" w:space="0" w:color="auto"/>
        <w:bottom w:val="none" w:sz="0" w:space="0" w:color="auto"/>
        <w:right w:val="none" w:sz="0" w:space="0" w:color="auto"/>
      </w:divBdr>
    </w:div>
    <w:div w:id="2132894563">
      <w:bodyDiv w:val="1"/>
      <w:marLeft w:val="0"/>
      <w:marRight w:val="0"/>
      <w:marTop w:val="0"/>
      <w:marBottom w:val="0"/>
      <w:divBdr>
        <w:top w:val="none" w:sz="0" w:space="0" w:color="auto"/>
        <w:left w:val="none" w:sz="0" w:space="0" w:color="auto"/>
        <w:bottom w:val="none" w:sz="0" w:space="0" w:color="auto"/>
        <w:right w:val="none" w:sz="0" w:space="0" w:color="auto"/>
      </w:divBdr>
    </w:div>
    <w:div w:id="2134011262">
      <w:bodyDiv w:val="1"/>
      <w:marLeft w:val="0"/>
      <w:marRight w:val="0"/>
      <w:marTop w:val="0"/>
      <w:marBottom w:val="0"/>
      <w:divBdr>
        <w:top w:val="none" w:sz="0" w:space="0" w:color="auto"/>
        <w:left w:val="none" w:sz="0" w:space="0" w:color="auto"/>
        <w:bottom w:val="none" w:sz="0" w:space="0" w:color="auto"/>
        <w:right w:val="none" w:sz="0" w:space="0" w:color="auto"/>
      </w:divBdr>
    </w:div>
    <w:div w:id="2134322771">
      <w:bodyDiv w:val="1"/>
      <w:marLeft w:val="0"/>
      <w:marRight w:val="0"/>
      <w:marTop w:val="0"/>
      <w:marBottom w:val="0"/>
      <w:divBdr>
        <w:top w:val="none" w:sz="0" w:space="0" w:color="auto"/>
        <w:left w:val="none" w:sz="0" w:space="0" w:color="auto"/>
        <w:bottom w:val="none" w:sz="0" w:space="0" w:color="auto"/>
        <w:right w:val="none" w:sz="0" w:space="0" w:color="auto"/>
      </w:divBdr>
    </w:div>
    <w:div w:id="2135053956">
      <w:bodyDiv w:val="1"/>
      <w:marLeft w:val="0"/>
      <w:marRight w:val="0"/>
      <w:marTop w:val="0"/>
      <w:marBottom w:val="0"/>
      <w:divBdr>
        <w:top w:val="none" w:sz="0" w:space="0" w:color="auto"/>
        <w:left w:val="none" w:sz="0" w:space="0" w:color="auto"/>
        <w:bottom w:val="none" w:sz="0" w:space="0" w:color="auto"/>
        <w:right w:val="none" w:sz="0" w:space="0" w:color="auto"/>
      </w:divBdr>
    </w:div>
    <w:div w:id="2135058197">
      <w:bodyDiv w:val="1"/>
      <w:marLeft w:val="0"/>
      <w:marRight w:val="0"/>
      <w:marTop w:val="0"/>
      <w:marBottom w:val="0"/>
      <w:divBdr>
        <w:top w:val="none" w:sz="0" w:space="0" w:color="auto"/>
        <w:left w:val="none" w:sz="0" w:space="0" w:color="auto"/>
        <w:bottom w:val="none" w:sz="0" w:space="0" w:color="auto"/>
        <w:right w:val="none" w:sz="0" w:space="0" w:color="auto"/>
      </w:divBdr>
    </w:div>
    <w:div w:id="2135127640">
      <w:bodyDiv w:val="1"/>
      <w:marLeft w:val="0"/>
      <w:marRight w:val="0"/>
      <w:marTop w:val="0"/>
      <w:marBottom w:val="0"/>
      <w:divBdr>
        <w:top w:val="none" w:sz="0" w:space="0" w:color="auto"/>
        <w:left w:val="none" w:sz="0" w:space="0" w:color="auto"/>
        <w:bottom w:val="none" w:sz="0" w:space="0" w:color="auto"/>
        <w:right w:val="none" w:sz="0" w:space="0" w:color="auto"/>
      </w:divBdr>
    </w:div>
    <w:div w:id="2137751040">
      <w:bodyDiv w:val="1"/>
      <w:marLeft w:val="0"/>
      <w:marRight w:val="0"/>
      <w:marTop w:val="0"/>
      <w:marBottom w:val="0"/>
      <w:divBdr>
        <w:top w:val="none" w:sz="0" w:space="0" w:color="auto"/>
        <w:left w:val="none" w:sz="0" w:space="0" w:color="auto"/>
        <w:bottom w:val="none" w:sz="0" w:space="0" w:color="auto"/>
        <w:right w:val="none" w:sz="0" w:space="0" w:color="auto"/>
      </w:divBdr>
    </w:div>
    <w:div w:id="2137868020">
      <w:bodyDiv w:val="1"/>
      <w:marLeft w:val="0"/>
      <w:marRight w:val="0"/>
      <w:marTop w:val="0"/>
      <w:marBottom w:val="0"/>
      <w:divBdr>
        <w:top w:val="none" w:sz="0" w:space="0" w:color="auto"/>
        <w:left w:val="none" w:sz="0" w:space="0" w:color="auto"/>
        <w:bottom w:val="none" w:sz="0" w:space="0" w:color="auto"/>
        <w:right w:val="none" w:sz="0" w:space="0" w:color="auto"/>
      </w:divBdr>
    </w:div>
    <w:div w:id="2137984466">
      <w:bodyDiv w:val="1"/>
      <w:marLeft w:val="0"/>
      <w:marRight w:val="0"/>
      <w:marTop w:val="0"/>
      <w:marBottom w:val="0"/>
      <w:divBdr>
        <w:top w:val="none" w:sz="0" w:space="0" w:color="auto"/>
        <w:left w:val="none" w:sz="0" w:space="0" w:color="auto"/>
        <w:bottom w:val="none" w:sz="0" w:space="0" w:color="auto"/>
        <w:right w:val="none" w:sz="0" w:space="0" w:color="auto"/>
      </w:divBdr>
    </w:div>
    <w:div w:id="2138064830">
      <w:bodyDiv w:val="1"/>
      <w:marLeft w:val="0"/>
      <w:marRight w:val="0"/>
      <w:marTop w:val="0"/>
      <w:marBottom w:val="0"/>
      <w:divBdr>
        <w:top w:val="none" w:sz="0" w:space="0" w:color="auto"/>
        <w:left w:val="none" w:sz="0" w:space="0" w:color="auto"/>
        <w:bottom w:val="none" w:sz="0" w:space="0" w:color="auto"/>
        <w:right w:val="none" w:sz="0" w:space="0" w:color="auto"/>
      </w:divBdr>
    </w:div>
    <w:div w:id="2138177914">
      <w:bodyDiv w:val="1"/>
      <w:marLeft w:val="0"/>
      <w:marRight w:val="0"/>
      <w:marTop w:val="0"/>
      <w:marBottom w:val="0"/>
      <w:divBdr>
        <w:top w:val="none" w:sz="0" w:space="0" w:color="auto"/>
        <w:left w:val="none" w:sz="0" w:space="0" w:color="auto"/>
        <w:bottom w:val="none" w:sz="0" w:space="0" w:color="auto"/>
        <w:right w:val="none" w:sz="0" w:space="0" w:color="auto"/>
      </w:divBdr>
    </w:div>
    <w:div w:id="2138330189">
      <w:bodyDiv w:val="1"/>
      <w:marLeft w:val="0"/>
      <w:marRight w:val="0"/>
      <w:marTop w:val="0"/>
      <w:marBottom w:val="0"/>
      <w:divBdr>
        <w:top w:val="none" w:sz="0" w:space="0" w:color="auto"/>
        <w:left w:val="none" w:sz="0" w:space="0" w:color="auto"/>
        <w:bottom w:val="none" w:sz="0" w:space="0" w:color="auto"/>
        <w:right w:val="none" w:sz="0" w:space="0" w:color="auto"/>
      </w:divBdr>
    </w:div>
    <w:div w:id="2138378795">
      <w:bodyDiv w:val="1"/>
      <w:marLeft w:val="0"/>
      <w:marRight w:val="0"/>
      <w:marTop w:val="0"/>
      <w:marBottom w:val="0"/>
      <w:divBdr>
        <w:top w:val="none" w:sz="0" w:space="0" w:color="auto"/>
        <w:left w:val="none" w:sz="0" w:space="0" w:color="auto"/>
        <w:bottom w:val="none" w:sz="0" w:space="0" w:color="auto"/>
        <w:right w:val="none" w:sz="0" w:space="0" w:color="auto"/>
      </w:divBdr>
    </w:div>
    <w:div w:id="2138524060">
      <w:bodyDiv w:val="1"/>
      <w:marLeft w:val="0"/>
      <w:marRight w:val="0"/>
      <w:marTop w:val="0"/>
      <w:marBottom w:val="0"/>
      <w:divBdr>
        <w:top w:val="none" w:sz="0" w:space="0" w:color="auto"/>
        <w:left w:val="none" w:sz="0" w:space="0" w:color="auto"/>
        <w:bottom w:val="none" w:sz="0" w:space="0" w:color="auto"/>
        <w:right w:val="none" w:sz="0" w:space="0" w:color="auto"/>
      </w:divBdr>
    </w:div>
    <w:div w:id="2138788751">
      <w:bodyDiv w:val="1"/>
      <w:marLeft w:val="0"/>
      <w:marRight w:val="0"/>
      <w:marTop w:val="0"/>
      <w:marBottom w:val="0"/>
      <w:divBdr>
        <w:top w:val="none" w:sz="0" w:space="0" w:color="auto"/>
        <w:left w:val="none" w:sz="0" w:space="0" w:color="auto"/>
        <w:bottom w:val="none" w:sz="0" w:space="0" w:color="auto"/>
        <w:right w:val="none" w:sz="0" w:space="0" w:color="auto"/>
      </w:divBdr>
    </w:div>
    <w:div w:id="2138983858">
      <w:bodyDiv w:val="1"/>
      <w:marLeft w:val="0"/>
      <w:marRight w:val="0"/>
      <w:marTop w:val="0"/>
      <w:marBottom w:val="0"/>
      <w:divBdr>
        <w:top w:val="none" w:sz="0" w:space="0" w:color="auto"/>
        <w:left w:val="none" w:sz="0" w:space="0" w:color="auto"/>
        <w:bottom w:val="none" w:sz="0" w:space="0" w:color="auto"/>
        <w:right w:val="none" w:sz="0" w:space="0" w:color="auto"/>
      </w:divBdr>
    </w:div>
    <w:div w:id="2139109070">
      <w:bodyDiv w:val="1"/>
      <w:marLeft w:val="0"/>
      <w:marRight w:val="0"/>
      <w:marTop w:val="0"/>
      <w:marBottom w:val="0"/>
      <w:divBdr>
        <w:top w:val="none" w:sz="0" w:space="0" w:color="auto"/>
        <w:left w:val="none" w:sz="0" w:space="0" w:color="auto"/>
        <w:bottom w:val="none" w:sz="0" w:space="0" w:color="auto"/>
        <w:right w:val="none" w:sz="0" w:space="0" w:color="auto"/>
      </w:divBdr>
    </w:div>
    <w:div w:id="2139297054">
      <w:bodyDiv w:val="1"/>
      <w:marLeft w:val="0"/>
      <w:marRight w:val="0"/>
      <w:marTop w:val="0"/>
      <w:marBottom w:val="0"/>
      <w:divBdr>
        <w:top w:val="none" w:sz="0" w:space="0" w:color="auto"/>
        <w:left w:val="none" w:sz="0" w:space="0" w:color="auto"/>
        <w:bottom w:val="none" w:sz="0" w:space="0" w:color="auto"/>
        <w:right w:val="none" w:sz="0" w:space="0" w:color="auto"/>
      </w:divBdr>
    </w:div>
    <w:div w:id="2139639187">
      <w:bodyDiv w:val="1"/>
      <w:marLeft w:val="0"/>
      <w:marRight w:val="0"/>
      <w:marTop w:val="0"/>
      <w:marBottom w:val="0"/>
      <w:divBdr>
        <w:top w:val="none" w:sz="0" w:space="0" w:color="auto"/>
        <w:left w:val="none" w:sz="0" w:space="0" w:color="auto"/>
        <w:bottom w:val="none" w:sz="0" w:space="0" w:color="auto"/>
        <w:right w:val="none" w:sz="0" w:space="0" w:color="auto"/>
      </w:divBdr>
    </w:div>
    <w:div w:id="2139911695">
      <w:bodyDiv w:val="1"/>
      <w:marLeft w:val="0"/>
      <w:marRight w:val="0"/>
      <w:marTop w:val="0"/>
      <w:marBottom w:val="0"/>
      <w:divBdr>
        <w:top w:val="none" w:sz="0" w:space="0" w:color="auto"/>
        <w:left w:val="none" w:sz="0" w:space="0" w:color="auto"/>
        <w:bottom w:val="none" w:sz="0" w:space="0" w:color="auto"/>
        <w:right w:val="none" w:sz="0" w:space="0" w:color="auto"/>
      </w:divBdr>
    </w:div>
    <w:div w:id="2140027459">
      <w:bodyDiv w:val="1"/>
      <w:marLeft w:val="0"/>
      <w:marRight w:val="0"/>
      <w:marTop w:val="0"/>
      <w:marBottom w:val="0"/>
      <w:divBdr>
        <w:top w:val="none" w:sz="0" w:space="0" w:color="auto"/>
        <w:left w:val="none" w:sz="0" w:space="0" w:color="auto"/>
        <w:bottom w:val="none" w:sz="0" w:space="0" w:color="auto"/>
        <w:right w:val="none" w:sz="0" w:space="0" w:color="auto"/>
      </w:divBdr>
    </w:div>
    <w:div w:id="2142068572">
      <w:bodyDiv w:val="1"/>
      <w:marLeft w:val="0"/>
      <w:marRight w:val="0"/>
      <w:marTop w:val="0"/>
      <w:marBottom w:val="0"/>
      <w:divBdr>
        <w:top w:val="none" w:sz="0" w:space="0" w:color="auto"/>
        <w:left w:val="none" w:sz="0" w:space="0" w:color="auto"/>
        <w:bottom w:val="none" w:sz="0" w:space="0" w:color="auto"/>
        <w:right w:val="none" w:sz="0" w:space="0" w:color="auto"/>
      </w:divBdr>
    </w:div>
    <w:div w:id="2142376485">
      <w:bodyDiv w:val="1"/>
      <w:marLeft w:val="0"/>
      <w:marRight w:val="0"/>
      <w:marTop w:val="0"/>
      <w:marBottom w:val="0"/>
      <w:divBdr>
        <w:top w:val="none" w:sz="0" w:space="0" w:color="auto"/>
        <w:left w:val="none" w:sz="0" w:space="0" w:color="auto"/>
        <w:bottom w:val="none" w:sz="0" w:space="0" w:color="auto"/>
        <w:right w:val="none" w:sz="0" w:space="0" w:color="auto"/>
      </w:divBdr>
    </w:div>
    <w:div w:id="2142531708">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 w:id="2142922633">
      <w:bodyDiv w:val="1"/>
      <w:marLeft w:val="0"/>
      <w:marRight w:val="0"/>
      <w:marTop w:val="0"/>
      <w:marBottom w:val="0"/>
      <w:divBdr>
        <w:top w:val="none" w:sz="0" w:space="0" w:color="auto"/>
        <w:left w:val="none" w:sz="0" w:space="0" w:color="auto"/>
        <w:bottom w:val="none" w:sz="0" w:space="0" w:color="auto"/>
        <w:right w:val="none" w:sz="0" w:space="0" w:color="auto"/>
      </w:divBdr>
    </w:div>
    <w:div w:id="2143039666">
      <w:bodyDiv w:val="1"/>
      <w:marLeft w:val="0"/>
      <w:marRight w:val="0"/>
      <w:marTop w:val="0"/>
      <w:marBottom w:val="0"/>
      <w:divBdr>
        <w:top w:val="none" w:sz="0" w:space="0" w:color="auto"/>
        <w:left w:val="none" w:sz="0" w:space="0" w:color="auto"/>
        <w:bottom w:val="none" w:sz="0" w:space="0" w:color="auto"/>
        <w:right w:val="none" w:sz="0" w:space="0" w:color="auto"/>
      </w:divBdr>
    </w:div>
    <w:div w:id="2143229797">
      <w:bodyDiv w:val="1"/>
      <w:marLeft w:val="0"/>
      <w:marRight w:val="0"/>
      <w:marTop w:val="0"/>
      <w:marBottom w:val="0"/>
      <w:divBdr>
        <w:top w:val="none" w:sz="0" w:space="0" w:color="auto"/>
        <w:left w:val="none" w:sz="0" w:space="0" w:color="auto"/>
        <w:bottom w:val="none" w:sz="0" w:space="0" w:color="auto"/>
        <w:right w:val="none" w:sz="0" w:space="0" w:color="auto"/>
      </w:divBdr>
    </w:div>
    <w:div w:id="2143882018">
      <w:bodyDiv w:val="1"/>
      <w:marLeft w:val="0"/>
      <w:marRight w:val="0"/>
      <w:marTop w:val="0"/>
      <w:marBottom w:val="0"/>
      <w:divBdr>
        <w:top w:val="none" w:sz="0" w:space="0" w:color="auto"/>
        <w:left w:val="none" w:sz="0" w:space="0" w:color="auto"/>
        <w:bottom w:val="none" w:sz="0" w:space="0" w:color="auto"/>
        <w:right w:val="none" w:sz="0" w:space="0" w:color="auto"/>
      </w:divBdr>
    </w:div>
    <w:div w:id="2144039032">
      <w:bodyDiv w:val="1"/>
      <w:marLeft w:val="0"/>
      <w:marRight w:val="0"/>
      <w:marTop w:val="0"/>
      <w:marBottom w:val="0"/>
      <w:divBdr>
        <w:top w:val="none" w:sz="0" w:space="0" w:color="auto"/>
        <w:left w:val="none" w:sz="0" w:space="0" w:color="auto"/>
        <w:bottom w:val="none" w:sz="0" w:space="0" w:color="auto"/>
        <w:right w:val="none" w:sz="0" w:space="0" w:color="auto"/>
      </w:divBdr>
    </w:div>
    <w:div w:id="2144691096">
      <w:bodyDiv w:val="1"/>
      <w:marLeft w:val="0"/>
      <w:marRight w:val="0"/>
      <w:marTop w:val="0"/>
      <w:marBottom w:val="0"/>
      <w:divBdr>
        <w:top w:val="none" w:sz="0" w:space="0" w:color="auto"/>
        <w:left w:val="none" w:sz="0" w:space="0" w:color="auto"/>
        <w:bottom w:val="none" w:sz="0" w:space="0" w:color="auto"/>
        <w:right w:val="none" w:sz="0" w:space="0" w:color="auto"/>
      </w:divBdr>
    </w:div>
    <w:div w:id="2144927944">
      <w:bodyDiv w:val="1"/>
      <w:marLeft w:val="0"/>
      <w:marRight w:val="0"/>
      <w:marTop w:val="0"/>
      <w:marBottom w:val="0"/>
      <w:divBdr>
        <w:top w:val="none" w:sz="0" w:space="0" w:color="auto"/>
        <w:left w:val="none" w:sz="0" w:space="0" w:color="auto"/>
        <w:bottom w:val="none" w:sz="0" w:space="0" w:color="auto"/>
        <w:right w:val="none" w:sz="0" w:space="0" w:color="auto"/>
      </w:divBdr>
    </w:div>
    <w:div w:id="2144928653">
      <w:bodyDiv w:val="1"/>
      <w:marLeft w:val="0"/>
      <w:marRight w:val="0"/>
      <w:marTop w:val="0"/>
      <w:marBottom w:val="0"/>
      <w:divBdr>
        <w:top w:val="none" w:sz="0" w:space="0" w:color="auto"/>
        <w:left w:val="none" w:sz="0" w:space="0" w:color="auto"/>
        <w:bottom w:val="none" w:sz="0" w:space="0" w:color="auto"/>
        <w:right w:val="none" w:sz="0" w:space="0" w:color="auto"/>
      </w:divBdr>
    </w:div>
    <w:div w:id="2146122590">
      <w:bodyDiv w:val="1"/>
      <w:marLeft w:val="0"/>
      <w:marRight w:val="0"/>
      <w:marTop w:val="0"/>
      <w:marBottom w:val="0"/>
      <w:divBdr>
        <w:top w:val="none" w:sz="0" w:space="0" w:color="auto"/>
        <w:left w:val="none" w:sz="0" w:space="0" w:color="auto"/>
        <w:bottom w:val="none" w:sz="0" w:space="0" w:color="auto"/>
        <w:right w:val="none" w:sz="0" w:space="0" w:color="auto"/>
      </w:divBdr>
    </w:div>
    <w:div w:id="2146242225">
      <w:bodyDiv w:val="1"/>
      <w:marLeft w:val="0"/>
      <w:marRight w:val="0"/>
      <w:marTop w:val="0"/>
      <w:marBottom w:val="0"/>
      <w:divBdr>
        <w:top w:val="none" w:sz="0" w:space="0" w:color="auto"/>
        <w:left w:val="none" w:sz="0" w:space="0" w:color="auto"/>
        <w:bottom w:val="none" w:sz="0" w:space="0" w:color="auto"/>
        <w:right w:val="none" w:sz="0" w:space="0" w:color="auto"/>
      </w:divBdr>
      <w:divsChild>
        <w:div w:id="764574809">
          <w:marLeft w:val="0"/>
          <w:marRight w:val="0"/>
          <w:marTop w:val="0"/>
          <w:marBottom w:val="0"/>
          <w:divBdr>
            <w:top w:val="none" w:sz="0" w:space="0" w:color="auto"/>
            <w:left w:val="none" w:sz="0" w:space="0" w:color="auto"/>
            <w:bottom w:val="none" w:sz="0" w:space="0" w:color="auto"/>
            <w:right w:val="none" w:sz="0" w:space="0" w:color="auto"/>
          </w:divBdr>
        </w:div>
      </w:divsChild>
    </w:div>
    <w:div w:id="2146313276">
      <w:bodyDiv w:val="1"/>
      <w:marLeft w:val="0"/>
      <w:marRight w:val="0"/>
      <w:marTop w:val="0"/>
      <w:marBottom w:val="0"/>
      <w:divBdr>
        <w:top w:val="none" w:sz="0" w:space="0" w:color="auto"/>
        <w:left w:val="none" w:sz="0" w:space="0" w:color="auto"/>
        <w:bottom w:val="none" w:sz="0" w:space="0" w:color="auto"/>
        <w:right w:val="none" w:sz="0" w:space="0" w:color="auto"/>
      </w:divBdr>
    </w:div>
    <w:div w:id="2147165907">
      <w:bodyDiv w:val="1"/>
      <w:marLeft w:val="0"/>
      <w:marRight w:val="0"/>
      <w:marTop w:val="0"/>
      <w:marBottom w:val="0"/>
      <w:divBdr>
        <w:top w:val="none" w:sz="0" w:space="0" w:color="auto"/>
        <w:left w:val="none" w:sz="0" w:space="0" w:color="auto"/>
        <w:bottom w:val="none" w:sz="0" w:space="0" w:color="auto"/>
        <w:right w:val="none" w:sz="0" w:space="0" w:color="auto"/>
      </w:divBdr>
    </w:div>
    <w:div w:id="2147236931">
      <w:bodyDiv w:val="1"/>
      <w:marLeft w:val="0"/>
      <w:marRight w:val="0"/>
      <w:marTop w:val="0"/>
      <w:marBottom w:val="0"/>
      <w:divBdr>
        <w:top w:val="none" w:sz="0" w:space="0" w:color="auto"/>
        <w:left w:val="none" w:sz="0" w:space="0" w:color="auto"/>
        <w:bottom w:val="none" w:sz="0" w:space="0" w:color="auto"/>
        <w:right w:val="none" w:sz="0" w:space="0" w:color="auto"/>
      </w:divBdr>
    </w:div>
    <w:div w:id="2147353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03EBB7-9BB0-48F3-8B75-E40669D8E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23752</TotalTime>
  <Pages>3</Pages>
  <Words>295</Words>
  <Characters>1684</Characters>
  <Application>Microsoft Office Word</Application>
  <DocSecurity>0</DocSecurity>
  <Lines>14</Lines>
  <Paragraphs>3</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1976</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1PC</cp:lastModifiedBy>
  <cp:revision>3044</cp:revision>
  <cp:lastPrinted>2009-02-06T05:36:00Z</cp:lastPrinted>
  <dcterms:created xsi:type="dcterms:W3CDTF">2024-01-07T13:43:00Z</dcterms:created>
  <dcterms:modified xsi:type="dcterms:W3CDTF">2024-02-16T10:24:00Z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