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B242" w14:textId="18C9EC02" w:rsidR="00670956" w:rsidRDefault="00E940C8" w:rsidP="00E940C8">
      <w:r w:rsidRPr="00E940C8">
        <w:rPr>
          <w:rFonts w:hint="eastAsia"/>
        </w:rPr>
        <w:t>Маштакова</w:t>
      </w:r>
      <w:r w:rsidRPr="00E940C8">
        <w:t xml:space="preserve"> </w:t>
      </w:r>
      <w:r w:rsidRPr="00E940C8">
        <w:rPr>
          <w:rFonts w:hint="eastAsia"/>
        </w:rPr>
        <w:t>Екатерина</w:t>
      </w:r>
      <w:r w:rsidRPr="00E940C8">
        <w:t xml:space="preserve"> </w:t>
      </w:r>
      <w:r w:rsidRPr="00E940C8">
        <w:rPr>
          <w:rFonts w:hint="eastAsia"/>
        </w:rPr>
        <w:t>Игоревна</w:t>
      </w:r>
      <w:r>
        <w:t xml:space="preserve"> </w:t>
      </w:r>
      <w:r w:rsidRPr="00E940C8">
        <w:rPr>
          <w:rFonts w:hint="eastAsia"/>
        </w:rPr>
        <w:t>Социолекты</w:t>
      </w:r>
      <w:r w:rsidRPr="00E940C8">
        <w:t xml:space="preserve"> </w:t>
      </w:r>
      <w:r w:rsidRPr="00E940C8">
        <w:rPr>
          <w:rFonts w:hint="eastAsia"/>
        </w:rPr>
        <w:t>субкультур</w:t>
      </w:r>
      <w:r w:rsidRPr="00E940C8">
        <w:t xml:space="preserve"> </w:t>
      </w:r>
      <w:r w:rsidRPr="00E940C8">
        <w:rPr>
          <w:rFonts w:hint="eastAsia"/>
        </w:rPr>
        <w:t>сноубордистов</w:t>
      </w:r>
      <w:r w:rsidRPr="00E940C8">
        <w:t xml:space="preserve"> </w:t>
      </w:r>
      <w:r w:rsidRPr="00E940C8">
        <w:rPr>
          <w:rFonts w:hint="eastAsia"/>
        </w:rPr>
        <w:t>и</w:t>
      </w:r>
      <w:r w:rsidRPr="00E940C8">
        <w:t xml:space="preserve"> </w:t>
      </w:r>
      <w:r w:rsidRPr="00E940C8">
        <w:rPr>
          <w:rFonts w:hint="eastAsia"/>
        </w:rPr>
        <w:t>дрифтеров</w:t>
      </w:r>
      <w:r w:rsidRPr="00E940C8">
        <w:t xml:space="preserve">: </w:t>
      </w:r>
      <w:r w:rsidRPr="00E940C8">
        <w:rPr>
          <w:rFonts w:hint="eastAsia"/>
        </w:rPr>
        <w:t>лексический</w:t>
      </w:r>
      <w:r w:rsidRPr="00E940C8">
        <w:t xml:space="preserve"> </w:t>
      </w:r>
      <w:r w:rsidRPr="00E940C8">
        <w:rPr>
          <w:rFonts w:hint="eastAsia"/>
        </w:rPr>
        <w:t>уровень</w:t>
      </w:r>
    </w:p>
    <w:p w14:paraId="4988E95D" w14:textId="77777777" w:rsidR="00E940C8" w:rsidRDefault="00E940C8" w:rsidP="00E940C8">
      <w:r>
        <w:rPr>
          <w:rFonts w:hint="eastAsia"/>
        </w:rPr>
        <w:t>ОГЛАВЛЕНИЕ</w:t>
      </w:r>
      <w:r>
        <w:t xml:space="preserve"> </w:t>
      </w:r>
      <w:r>
        <w:rPr>
          <w:rFonts w:hint="eastAsia"/>
        </w:rPr>
        <w:t>ДИССЕРТАЦИИ</w:t>
      </w:r>
    </w:p>
    <w:p w14:paraId="246D8255" w14:textId="77777777" w:rsidR="00E940C8" w:rsidRDefault="00E940C8" w:rsidP="00E940C8">
      <w:r>
        <w:rPr>
          <w:rFonts w:hint="eastAsia"/>
        </w:rPr>
        <w:t>кандидат</w:t>
      </w:r>
      <w:r>
        <w:t xml:space="preserve"> </w:t>
      </w:r>
      <w:r>
        <w:rPr>
          <w:rFonts w:hint="eastAsia"/>
        </w:rPr>
        <w:t>наук</w:t>
      </w:r>
      <w:r>
        <w:t xml:space="preserve"> </w:t>
      </w:r>
      <w:r>
        <w:rPr>
          <w:rFonts w:hint="eastAsia"/>
        </w:rPr>
        <w:t>Маштакова</w:t>
      </w:r>
      <w:r>
        <w:t xml:space="preserve"> </w:t>
      </w:r>
      <w:r>
        <w:rPr>
          <w:rFonts w:hint="eastAsia"/>
        </w:rPr>
        <w:t>Екатерина</w:t>
      </w:r>
      <w:r>
        <w:t xml:space="preserve"> </w:t>
      </w:r>
      <w:r>
        <w:rPr>
          <w:rFonts w:hint="eastAsia"/>
        </w:rPr>
        <w:t>Игоревна</w:t>
      </w:r>
    </w:p>
    <w:p w14:paraId="182DBFC9" w14:textId="77777777" w:rsidR="00E940C8" w:rsidRDefault="00E940C8" w:rsidP="00E940C8">
      <w:r>
        <w:rPr>
          <w:rFonts w:hint="eastAsia"/>
        </w:rPr>
        <w:t>ВВЕДЕНИЕ</w:t>
      </w:r>
    </w:p>
    <w:p w14:paraId="2E2351BF" w14:textId="77777777" w:rsidR="00E940C8" w:rsidRDefault="00E940C8" w:rsidP="00E940C8"/>
    <w:p w14:paraId="1C03CA0E" w14:textId="77777777" w:rsidR="00E940C8" w:rsidRDefault="00E940C8" w:rsidP="00E940C8">
      <w:r>
        <w:rPr>
          <w:rFonts w:hint="eastAsia"/>
        </w:rPr>
        <w:t>Глава</w:t>
      </w:r>
      <w:r>
        <w:t xml:space="preserve"> 1. </w:t>
      </w:r>
      <w:r>
        <w:rPr>
          <w:rFonts w:hint="eastAsia"/>
        </w:rPr>
        <w:t>СУБКУЛЬТУРА</w:t>
      </w:r>
      <w:r>
        <w:t xml:space="preserve"> </w:t>
      </w:r>
      <w:r>
        <w:rPr>
          <w:rFonts w:hint="eastAsia"/>
        </w:rPr>
        <w:t>КАК</w:t>
      </w:r>
      <w:r>
        <w:t xml:space="preserve"> </w:t>
      </w:r>
      <w:r>
        <w:rPr>
          <w:rFonts w:hint="eastAsia"/>
        </w:rPr>
        <w:t>ОБЪЕКТ</w:t>
      </w:r>
      <w:r>
        <w:t xml:space="preserve"> </w:t>
      </w:r>
      <w:r>
        <w:rPr>
          <w:rFonts w:hint="eastAsia"/>
        </w:rPr>
        <w:t>РАЗНОАСПЕКТНЫХ</w:t>
      </w:r>
      <w:r>
        <w:t xml:space="preserve"> </w:t>
      </w:r>
      <w:r>
        <w:rPr>
          <w:rFonts w:hint="eastAsia"/>
        </w:rPr>
        <w:t>ИССЛЕДОВАНИЙ</w:t>
      </w:r>
      <w:r>
        <w:t xml:space="preserve">: </w:t>
      </w:r>
      <w:r>
        <w:rPr>
          <w:rFonts w:hint="eastAsia"/>
        </w:rPr>
        <w:t>ТЕОРЕТИЧЕСКИЕ</w:t>
      </w:r>
      <w:r>
        <w:t xml:space="preserve"> </w:t>
      </w:r>
      <w:r>
        <w:rPr>
          <w:rFonts w:hint="eastAsia"/>
        </w:rPr>
        <w:t>И</w:t>
      </w:r>
      <w:r>
        <w:t xml:space="preserve"> </w:t>
      </w:r>
      <w:r>
        <w:rPr>
          <w:rFonts w:hint="eastAsia"/>
        </w:rPr>
        <w:t>МЕТОДИЧЕСКИЕ</w:t>
      </w:r>
      <w:r>
        <w:t xml:space="preserve"> </w:t>
      </w:r>
      <w:r>
        <w:rPr>
          <w:rFonts w:hint="eastAsia"/>
        </w:rPr>
        <w:t>УСТАНОВКИ</w:t>
      </w:r>
      <w:r>
        <w:t xml:space="preserve"> </w:t>
      </w:r>
      <w:r>
        <w:rPr>
          <w:rFonts w:hint="eastAsia"/>
        </w:rPr>
        <w:t>РАБОТЫ</w:t>
      </w:r>
    </w:p>
    <w:p w14:paraId="586B415E" w14:textId="77777777" w:rsidR="00E940C8" w:rsidRDefault="00E940C8" w:rsidP="00E940C8"/>
    <w:p w14:paraId="25B79B87" w14:textId="77777777" w:rsidR="00E940C8" w:rsidRDefault="00E940C8" w:rsidP="00E940C8">
      <w:r>
        <w:t xml:space="preserve">1.1. </w:t>
      </w:r>
      <w:r>
        <w:rPr>
          <w:rFonts w:hint="eastAsia"/>
        </w:rPr>
        <w:t>Соотношение</w:t>
      </w:r>
      <w:r>
        <w:t xml:space="preserve"> </w:t>
      </w:r>
      <w:r>
        <w:rPr>
          <w:rFonts w:hint="eastAsia"/>
        </w:rPr>
        <w:t>языка</w:t>
      </w:r>
      <w:r>
        <w:t xml:space="preserve"> </w:t>
      </w:r>
      <w:r>
        <w:rPr>
          <w:rFonts w:hint="eastAsia"/>
        </w:rPr>
        <w:t>и</w:t>
      </w:r>
      <w:r>
        <w:t xml:space="preserve"> </w:t>
      </w:r>
      <w:r>
        <w:rPr>
          <w:rFonts w:hint="eastAsia"/>
        </w:rPr>
        <w:t>культуры</w:t>
      </w:r>
    </w:p>
    <w:p w14:paraId="0FD63E7F" w14:textId="77777777" w:rsidR="00E940C8" w:rsidRDefault="00E940C8" w:rsidP="00E940C8"/>
    <w:p w14:paraId="2928474F" w14:textId="77777777" w:rsidR="00E940C8" w:rsidRDefault="00E940C8" w:rsidP="00E940C8">
      <w:r>
        <w:t xml:space="preserve">1.2. </w:t>
      </w:r>
      <w:r>
        <w:rPr>
          <w:rFonts w:hint="eastAsia"/>
        </w:rPr>
        <w:t>Культура</w:t>
      </w:r>
      <w:r>
        <w:t xml:space="preserve"> </w:t>
      </w:r>
      <w:r>
        <w:rPr>
          <w:rFonts w:hint="eastAsia"/>
        </w:rPr>
        <w:t>городского</w:t>
      </w:r>
      <w:r>
        <w:t xml:space="preserve"> </w:t>
      </w:r>
      <w:r>
        <w:rPr>
          <w:rFonts w:hint="eastAsia"/>
        </w:rPr>
        <w:t>пространства</w:t>
      </w:r>
      <w:r>
        <w:t>.</w:t>
      </w:r>
    </w:p>
    <w:p w14:paraId="09446BE2" w14:textId="77777777" w:rsidR="00E940C8" w:rsidRDefault="00E940C8" w:rsidP="00E940C8"/>
    <w:p w14:paraId="20EB69D6" w14:textId="77777777" w:rsidR="00E940C8" w:rsidRDefault="00E940C8" w:rsidP="00E940C8">
      <w:r>
        <w:rPr>
          <w:rFonts w:hint="eastAsia"/>
        </w:rPr>
        <w:t>Феномен</w:t>
      </w:r>
      <w:r>
        <w:t xml:space="preserve"> </w:t>
      </w:r>
      <w:r>
        <w:rPr>
          <w:rFonts w:hint="eastAsia"/>
        </w:rPr>
        <w:t>субкультуры</w:t>
      </w:r>
    </w:p>
    <w:p w14:paraId="0247FB15" w14:textId="77777777" w:rsidR="00E940C8" w:rsidRDefault="00E940C8" w:rsidP="00E940C8"/>
    <w:p w14:paraId="1E77FAEB" w14:textId="77777777" w:rsidR="00E940C8" w:rsidRDefault="00E940C8" w:rsidP="00E940C8">
      <w:r>
        <w:t xml:space="preserve">1.3. </w:t>
      </w:r>
      <w:r>
        <w:rPr>
          <w:rFonts w:hint="eastAsia"/>
        </w:rPr>
        <w:t>Понятие</w:t>
      </w:r>
      <w:r>
        <w:t xml:space="preserve"> </w:t>
      </w:r>
      <w:r>
        <w:rPr>
          <w:rFonts w:hint="eastAsia"/>
        </w:rPr>
        <w:t>социолекта</w:t>
      </w:r>
    </w:p>
    <w:p w14:paraId="7BE1DC3E" w14:textId="77777777" w:rsidR="00E940C8" w:rsidRDefault="00E940C8" w:rsidP="00E940C8"/>
    <w:p w14:paraId="22CB2352" w14:textId="77777777" w:rsidR="00E940C8" w:rsidRDefault="00E940C8" w:rsidP="00E940C8">
      <w:r>
        <w:t xml:space="preserve">1.4. </w:t>
      </w:r>
      <w:r>
        <w:rPr>
          <w:rFonts w:hint="eastAsia"/>
        </w:rPr>
        <w:t>Лексикографирование</w:t>
      </w:r>
      <w:r>
        <w:t xml:space="preserve"> </w:t>
      </w:r>
      <w:r>
        <w:rPr>
          <w:rFonts w:hint="eastAsia"/>
        </w:rPr>
        <w:t>как</w:t>
      </w:r>
      <w:r>
        <w:t xml:space="preserve"> </w:t>
      </w:r>
      <w:r>
        <w:rPr>
          <w:rFonts w:hint="eastAsia"/>
        </w:rPr>
        <w:t>инструмент</w:t>
      </w:r>
    </w:p>
    <w:p w14:paraId="6616D0BC" w14:textId="77777777" w:rsidR="00E940C8" w:rsidRDefault="00E940C8" w:rsidP="00E940C8"/>
    <w:p w14:paraId="1452B53C" w14:textId="77777777" w:rsidR="00E940C8" w:rsidRDefault="00E940C8" w:rsidP="00E940C8">
      <w:r>
        <w:rPr>
          <w:rFonts w:hint="eastAsia"/>
        </w:rPr>
        <w:t>описания</w:t>
      </w:r>
      <w:r>
        <w:t xml:space="preserve"> </w:t>
      </w:r>
      <w:r>
        <w:rPr>
          <w:rFonts w:hint="eastAsia"/>
        </w:rPr>
        <w:t>субкультур</w:t>
      </w:r>
    </w:p>
    <w:p w14:paraId="43FF78B7" w14:textId="77777777" w:rsidR="00E940C8" w:rsidRDefault="00E940C8" w:rsidP="00E940C8"/>
    <w:p w14:paraId="3AC6EDFB" w14:textId="77777777" w:rsidR="00E940C8" w:rsidRDefault="00E940C8" w:rsidP="00E940C8">
      <w:r>
        <w:t xml:space="preserve">1.4.1. </w:t>
      </w:r>
      <w:r>
        <w:rPr>
          <w:rFonts w:hint="eastAsia"/>
        </w:rPr>
        <w:t>Теория</w:t>
      </w:r>
      <w:r>
        <w:t xml:space="preserve"> </w:t>
      </w:r>
      <w:r>
        <w:rPr>
          <w:rFonts w:hint="eastAsia"/>
        </w:rPr>
        <w:t>и</w:t>
      </w:r>
      <w:r>
        <w:t xml:space="preserve"> </w:t>
      </w:r>
      <w:r>
        <w:rPr>
          <w:rFonts w:hint="eastAsia"/>
        </w:rPr>
        <w:t>история</w:t>
      </w:r>
      <w:r>
        <w:t xml:space="preserve"> </w:t>
      </w:r>
      <w:r>
        <w:rPr>
          <w:rFonts w:hint="eastAsia"/>
        </w:rPr>
        <w:t>лексикографии</w:t>
      </w:r>
    </w:p>
    <w:p w14:paraId="7CA4866E" w14:textId="77777777" w:rsidR="00E940C8" w:rsidRDefault="00E940C8" w:rsidP="00E940C8"/>
    <w:p w14:paraId="4EC61868" w14:textId="77777777" w:rsidR="00E940C8" w:rsidRDefault="00E940C8" w:rsidP="00E940C8">
      <w:r>
        <w:t xml:space="preserve">1.4.2. </w:t>
      </w:r>
      <w:r>
        <w:rPr>
          <w:rFonts w:hint="eastAsia"/>
        </w:rPr>
        <w:t>Словари</w:t>
      </w:r>
      <w:r>
        <w:t xml:space="preserve"> </w:t>
      </w:r>
      <w:r>
        <w:rPr>
          <w:rFonts w:hint="eastAsia"/>
        </w:rPr>
        <w:t>субкультур</w:t>
      </w:r>
    </w:p>
    <w:p w14:paraId="20A31DBB" w14:textId="77777777" w:rsidR="00E940C8" w:rsidRDefault="00E940C8" w:rsidP="00E940C8"/>
    <w:p w14:paraId="2CB86182" w14:textId="77777777" w:rsidR="00E940C8" w:rsidRDefault="00E940C8" w:rsidP="00E940C8">
      <w:r>
        <w:t xml:space="preserve">1.5.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38817226" w14:textId="77777777" w:rsidR="00E940C8" w:rsidRDefault="00E940C8" w:rsidP="00E940C8"/>
    <w:p w14:paraId="5904DEF0" w14:textId="77777777" w:rsidR="00E940C8" w:rsidRDefault="00E940C8" w:rsidP="00E940C8">
      <w:r>
        <w:t xml:space="preserve">1.6. </w:t>
      </w:r>
      <w:r>
        <w:rPr>
          <w:rFonts w:hint="eastAsia"/>
        </w:rPr>
        <w:t>Выводы</w:t>
      </w:r>
    </w:p>
    <w:p w14:paraId="2AE993CD" w14:textId="77777777" w:rsidR="00E940C8" w:rsidRDefault="00E940C8" w:rsidP="00E940C8"/>
    <w:p w14:paraId="5DD7E78D" w14:textId="77777777" w:rsidR="00E940C8" w:rsidRDefault="00E940C8" w:rsidP="00E940C8">
      <w:r>
        <w:rPr>
          <w:rFonts w:hint="eastAsia"/>
        </w:rPr>
        <w:t>Глава</w:t>
      </w:r>
      <w:r>
        <w:t xml:space="preserve"> 2. </w:t>
      </w:r>
      <w:r>
        <w:rPr>
          <w:rFonts w:hint="eastAsia"/>
        </w:rPr>
        <w:t>СОЦИОЛЕКТ</w:t>
      </w:r>
      <w:r>
        <w:t xml:space="preserve"> </w:t>
      </w:r>
      <w:r>
        <w:rPr>
          <w:rFonts w:hint="eastAsia"/>
        </w:rPr>
        <w:t>СНОУБОРДИСТОВ</w:t>
      </w:r>
    </w:p>
    <w:p w14:paraId="3EDB0263" w14:textId="77777777" w:rsidR="00E940C8" w:rsidRDefault="00E940C8" w:rsidP="00E940C8"/>
    <w:p w14:paraId="72F75499" w14:textId="77777777" w:rsidR="00E940C8" w:rsidRDefault="00E940C8" w:rsidP="00E940C8">
      <w:r>
        <w:t xml:space="preserve">2.1. </w:t>
      </w:r>
      <w:r>
        <w:rPr>
          <w:rFonts w:hint="eastAsia"/>
        </w:rPr>
        <w:t>История</w:t>
      </w:r>
      <w:r>
        <w:t xml:space="preserve"> </w:t>
      </w:r>
      <w:r>
        <w:rPr>
          <w:rFonts w:hint="eastAsia"/>
        </w:rPr>
        <w:t>сноубординга</w:t>
      </w:r>
    </w:p>
    <w:p w14:paraId="15755A1C" w14:textId="77777777" w:rsidR="00E940C8" w:rsidRDefault="00E940C8" w:rsidP="00E940C8"/>
    <w:p w14:paraId="520EA6A2" w14:textId="77777777" w:rsidR="00E940C8" w:rsidRDefault="00E940C8" w:rsidP="00E940C8">
      <w:r>
        <w:t xml:space="preserve">2.2. </w:t>
      </w:r>
      <w:r>
        <w:rPr>
          <w:rFonts w:hint="eastAsia"/>
        </w:rPr>
        <w:t>Лексический</w:t>
      </w:r>
      <w:r>
        <w:t xml:space="preserve"> </w:t>
      </w:r>
      <w:r>
        <w:rPr>
          <w:rFonts w:hint="eastAsia"/>
        </w:rPr>
        <w:t>состав</w:t>
      </w:r>
      <w:r>
        <w:t xml:space="preserve"> </w:t>
      </w:r>
      <w:r>
        <w:rPr>
          <w:rFonts w:hint="eastAsia"/>
        </w:rPr>
        <w:t>социолекта</w:t>
      </w:r>
      <w:r>
        <w:t xml:space="preserve"> </w:t>
      </w:r>
      <w:r>
        <w:rPr>
          <w:rFonts w:hint="eastAsia"/>
        </w:rPr>
        <w:t>сноубордистов</w:t>
      </w:r>
    </w:p>
    <w:p w14:paraId="171B731D" w14:textId="77777777" w:rsidR="00E940C8" w:rsidRDefault="00E940C8" w:rsidP="00E940C8"/>
    <w:p w14:paraId="131BE658" w14:textId="77777777" w:rsidR="00E940C8" w:rsidRDefault="00E940C8" w:rsidP="00E940C8">
      <w:r>
        <w:t xml:space="preserve">2.2.1. </w:t>
      </w:r>
      <w:r>
        <w:rPr>
          <w:rFonts w:hint="eastAsia"/>
        </w:rPr>
        <w:t>Тематические</w:t>
      </w:r>
      <w:r>
        <w:t xml:space="preserve"> </w:t>
      </w:r>
      <w:r>
        <w:rPr>
          <w:rFonts w:hint="eastAsia"/>
        </w:rPr>
        <w:t>группы</w:t>
      </w:r>
    </w:p>
    <w:p w14:paraId="30608A66" w14:textId="77777777" w:rsidR="00E940C8" w:rsidRDefault="00E940C8" w:rsidP="00E940C8"/>
    <w:p w14:paraId="02AA2906" w14:textId="77777777" w:rsidR="00E940C8" w:rsidRDefault="00E940C8" w:rsidP="00E940C8">
      <w:r>
        <w:t xml:space="preserve">2.2.2. </w:t>
      </w:r>
      <w:r>
        <w:rPr>
          <w:rFonts w:hint="eastAsia"/>
        </w:rPr>
        <w:t>Моделирование</w:t>
      </w:r>
    </w:p>
    <w:p w14:paraId="54F486F9" w14:textId="77777777" w:rsidR="00E940C8" w:rsidRDefault="00E940C8" w:rsidP="00E940C8"/>
    <w:p w14:paraId="43EAD65A" w14:textId="77777777" w:rsidR="00E940C8" w:rsidRDefault="00E940C8" w:rsidP="00E940C8">
      <w:r>
        <w:t xml:space="preserve">2.3. </w:t>
      </w:r>
      <w:r>
        <w:rPr>
          <w:rFonts w:hint="eastAsia"/>
        </w:rPr>
        <w:t>Лексические</w:t>
      </w:r>
      <w:r>
        <w:t xml:space="preserve"> </w:t>
      </w:r>
      <w:r>
        <w:rPr>
          <w:rFonts w:hint="eastAsia"/>
        </w:rPr>
        <w:t>особенности</w:t>
      </w:r>
    </w:p>
    <w:p w14:paraId="232E07A6" w14:textId="77777777" w:rsidR="00E940C8" w:rsidRDefault="00E940C8" w:rsidP="00E940C8"/>
    <w:p w14:paraId="37E833B0" w14:textId="77777777" w:rsidR="00E940C8" w:rsidRDefault="00E940C8" w:rsidP="00E940C8">
      <w:r>
        <w:rPr>
          <w:rFonts w:hint="eastAsia"/>
        </w:rPr>
        <w:t>социолекта</w:t>
      </w:r>
      <w:r>
        <w:t xml:space="preserve"> </w:t>
      </w:r>
      <w:r>
        <w:rPr>
          <w:rFonts w:hint="eastAsia"/>
        </w:rPr>
        <w:t>сноубордистов</w:t>
      </w:r>
    </w:p>
    <w:p w14:paraId="6213AC3F" w14:textId="77777777" w:rsidR="00E940C8" w:rsidRDefault="00E940C8" w:rsidP="00E940C8"/>
    <w:p w14:paraId="27C3C767" w14:textId="77777777" w:rsidR="00E940C8" w:rsidRDefault="00E940C8" w:rsidP="00E940C8">
      <w:r>
        <w:t xml:space="preserve">2.3.1. </w:t>
      </w:r>
      <w:r>
        <w:rPr>
          <w:rFonts w:hint="eastAsia"/>
        </w:rPr>
        <w:t>Способы</w:t>
      </w:r>
      <w:r>
        <w:t xml:space="preserve"> </w:t>
      </w:r>
      <w:r>
        <w:rPr>
          <w:rFonts w:hint="eastAsia"/>
        </w:rPr>
        <w:t>формирования</w:t>
      </w:r>
    </w:p>
    <w:p w14:paraId="1CC57E15" w14:textId="77777777" w:rsidR="00E940C8" w:rsidRDefault="00E940C8" w:rsidP="00E940C8"/>
    <w:p w14:paraId="5F829FED" w14:textId="77777777" w:rsidR="00E940C8" w:rsidRDefault="00E940C8" w:rsidP="00E940C8">
      <w:r>
        <w:rPr>
          <w:rFonts w:hint="eastAsia"/>
        </w:rPr>
        <w:t>лексики</w:t>
      </w:r>
      <w:r>
        <w:t xml:space="preserve"> </w:t>
      </w:r>
      <w:r>
        <w:rPr>
          <w:rFonts w:hint="eastAsia"/>
        </w:rPr>
        <w:t>социолекта</w:t>
      </w:r>
      <w:r>
        <w:t xml:space="preserve"> </w:t>
      </w:r>
      <w:r>
        <w:rPr>
          <w:rFonts w:hint="eastAsia"/>
        </w:rPr>
        <w:t>снуобордистов</w:t>
      </w:r>
    </w:p>
    <w:p w14:paraId="313E3F0F" w14:textId="77777777" w:rsidR="00E940C8" w:rsidRDefault="00E940C8" w:rsidP="00E940C8"/>
    <w:p w14:paraId="3C05F4DF" w14:textId="77777777" w:rsidR="00E940C8" w:rsidRDefault="00E940C8" w:rsidP="00E940C8">
      <w:r>
        <w:t xml:space="preserve">2.3.2. </w:t>
      </w:r>
      <w:r>
        <w:rPr>
          <w:rFonts w:hint="eastAsia"/>
        </w:rPr>
        <w:t>Источники</w:t>
      </w:r>
      <w:r>
        <w:t xml:space="preserve"> </w:t>
      </w:r>
      <w:r>
        <w:rPr>
          <w:rFonts w:hint="eastAsia"/>
        </w:rPr>
        <w:t>формирования</w:t>
      </w:r>
      <w:r>
        <w:t xml:space="preserve"> </w:t>
      </w:r>
      <w:r>
        <w:rPr>
          <w:rFonts w:hint="eastAsia"/>
        </w:rPr>
        <w:t>лексической</w:t>
      </w:r>
    </w:p>
    <w:p w14:paraId="4B8FE15C" w14:textId="77777777" w:rsidR="00E940C8" w:rsidRDefault="00E940C8" w:rsidP="00E940C8"/>
    <w:p w14:paraId="69C551CC" w14:textId="77777777" w:rsidR="00E940C8" w:rsidRDefault="00E940C8" w:rsidP="00E940C8">
      <w:r>
        <w:rPr>
          <w:rFonts w:hint="eastAsia"/>
        </w:rPr>
        <w:t>базы</w:t>
      </w:r>
      <w:r>
        <w:t xml:space="preserve"> </w:t>
      </w:r>
      <w:r>
        <w:rPr>
          <w:rFonts w:hint="eastAsia"/>
        </w:rPr>
        <w:t>социолекта</w:t>
      </w:r>
      <w:r>
        <w:t xml:space="preserve"> </w:t>
      </w:r>
      <w:r>
        <w:rPr>
          <w:rFonts w:hint="eastAsia"/>
        </w:rPr>
        <w:t>сноубордистов</w:t>
      </w:r>
    </w:p>
    <w:p w14:paraId="51DFF4F9" w14:textId="77777777" w:rsidR="00E940C8" w:rsidRDefault="00E940C8" w:rsidP="00E940C8"/>
    <w:p w14:paraId="17C5C396" w14:textId="77777777" w:rsidR="00E940C8" w:rsidRDefault="00E940C8" w:rsidP="00E940C8">
      <w:r>
        <w:t xml:space="preserve">2.4. </w:t>
      </w:r>
      <w:r>
        <w:rPr>
          <w:rFonts w:hint="eastAsia"/>
        </w:rPr>
        <w:t>Выводы</w:t>
      </w:r>
    </w:p>
    <w:p w14:paraId="18ECFDC7" w14:textId="77777777" w:rsidR="00E940C8" w:rsidRDefault="00E940C8" w:rsidP="00E940C8"/>
    <w:p w14:paraId="56D07C2E" w14:textId="77777777" w:rsidR="00E940C8" w:rsidRDefault="00E940C8" w:rsidP="00E940C8">
      <w:r>
        <w:rPr>
          <w:rFonts w:hint="eastAsia"/>
        </w:rPr>
        <w:t>Глава</w:t>
      </w:r>
      <w:r>
        <w:t xml:space="preserve"> 3. </w:t>
      </w:r>
      <w:r>
        <w:rPr>
          <w:rFonts w:hint="eastAsia"/>
        </w:rPr>
        <w:t>СОЦИОЛЕКТ</w:t>
      </w:r>
      <w:r>
        <w:t xml:space="preserve"> </w:t>
      </w:r>
      <w:r>
        <w:rPr>
          <w:rFonts w:hint="eastAsia"/>
        </w:rPr>
        <w:t>ДРИФТЕРОВ</w:t>
      </w:r>
    </w:p>
    <w:p w14:paraId="1738D617" w14:textId="77777777" w:rsidR="00E940C8" w:rsidRDefault="00E940C8" w:rsidP="00E940C8"/>
    <w:p w14:paraId="7A7A00FA" w14:textId="77777777" w:rsidR="00E940C8" w:rsidRDefault="00E940C8" w:rsidP="00E940C8">
      <w:r>
        <w:t xml:space="preserve">3.1. </w:t>
      </w:r>
      <w:r>
        <w:rPr>
          <w:rFonts w:hint="eastAsia"/>
        </w:rPr>
        <w:t>Дрифт</w:t>
      </w:r>
      <w:r>
        <w:t xml:space="preserve"> </w:t>
      </w:r>
      <w:r>
        <w:rPr>
          <w:rFonts w:hint="eastAsia"/>
        </w:rPr>
        <w:t>и</w:t>
      </w:r>
      <w:r>
        <w:t xml:space="preserve"> </w:t>
      </w:r>
      <w:r>
        <w:rPr>
          <w:rFonts w:hint="eastAsia"/>
        </w:rPr>
        <w:t>его</w:t>
      </w:r>
      <w:r>
        <w:t xml:space="preserve"> </w:t>
      </w:r>
      <w:r>
        <w:rPr>
          <w:rFonts w:hint="eastAsia"/>
        </w:rPr>
        <w:t>история</w:t>
      </w:r>
    </w:p>
    <w:p w14:paraId="358461BE" w14:textId="77777777" w:rsidR="00E940C8" w:rsidRDefault="00E940C8" w:rsidP="00E940C8"/>
    <w:p w14:paraId="32A697A8" w14:textId="77777777" w:rsidR="00E940C8" w:rsidRDefault="00E940C8" w:rsidP="00E940C8">
      <w:r>
        <w:t xml:space="preserve">3.2. </w:t>
      </w:r>
      <w:r>
        <w:rPr>
          <w:rFonts w:hint="eastAsia"/>
        </w:rPr>
        <w:t>Лексический</w:t>
      </w:r>
      <w:r>
        <w:t xml:space="preserve"> </w:t>
      </w:r>
      <w:r>
        <w:rPr>
          <w:rFonts w:hint="eastAsia"/>
        </w:rPr>
        <w:t>состав</w:t>
      </w:r>
      <w:r>
        <w:t xml:space="preserve"> </w:t>
      </w:r>
      <w:r>
        <w:rPr>
          <w:rFonts w:hint="eastAsia"/>
        </w:rPr>
        <w:t>социолекта</w:t>
      </w:r>
      <w:r>
        <w:t xml:space="preserve"> </w:t>
      </w:r>
      <w:r>
        <w:rPr>
          <w:rFonts w:hint="eastAsia"/>
        </w:rPr>
        <w:t>дрифтеров</w:t>
      </w:r>
    </w:p>
    <w:p w14:paraId="3C14D582" w14:textId="77777777" w:rsidR="00E940C8" w:rsidRDefault="00E940C8" w:rsidP="00E940C8"/>
    <w:p w14:paraId="064FAF07" w14:textId="77777777" w:rsidR="00E940C8" w:rsidRDefault="00E940C8" w:rsidP="00E940C8">
      <w:r>
        <w:t xml:space="preserve">3.2.1. </w:t>
      </w:r>
      <w:r>
        <w:rPr>
          <w:rFonts w:hint="eastAsia"/>
        </w:rPr>
        <w:t>Тематические</w:t>
      </w:r>
      <w:r>
        <w:t xml:space="preserve"> </w:t>
      </w:r>
      <w:r>
        <w:rPr>
          <w:rFonts w:hint="eastAsia"/>
        </w:rPr>
        <w:t>группы</w:t>
      </w:r>
    </w:p>
    <w:p w14:paraId="39FA4801" w14:textId="77777777" w:rsidR="00E940C8" w:rsidRDefault="00E940C8" w:rsidP="00E940C8"/>
    <w:p w14:paraId="51A92B80" w14:textId="77777777" w:rsidR="00E940C8" w:rsidRDefault="00E940C8" w:rsidP="00E940C8">
      <w:r>
        <w:t xml:space="preserve">3.2.2. </w:t>
      </w:r>
      <w:r>
        <w:rPr>
          <w:rFonts w:hint="eastAsia"/>
        </w:rPr>
        <w:t>Моделирование</w:t>
      </w:r>
    </w:p>
    <w:p w14:paraId="61F69EDF" w14:textId="77777777" w:rsidR="00E940C8" w:rsidRDefault="00E940C8" w:rsidP="00E940C8"/>
    <w:p w14:paraId="4D39B4E4" w14:textId="77777777" w:rsidR="00E940C8" w:rsidRDefault="00E940C8" w:rsidP="00E940C8">
      <w:r>
        <w:t xml:space="preserve">3.3. </w:t>
      </w:r>
      <w:r>
        <w:rPr>
          <w:rFonts w:hint="eastAsia"/>
        </w:rPr>
        <w:t>Лексические</w:t>
      </w:r>
      <w:r>
        <w:t xml:space="preserve"> </w:t>
      </w:r>
      <w:r>
        <w:rPr>
          <w:rFonts w:hint="eastAsia"/>
        </w:rPr>
        <w:t>особенности</w:t>
      </w:r>
      <w:r>
        <w:t xml:space="preserve"> </w:t>
      </w:r>
      <w:r>
        <w:rPr>
          <w:rFonts w:hint="eastAsia"/>
        </w:rPr>
        <w:t>социолекта</w:t>
      </w:r>
      <w:r>
        <w:t xml:space="preserve"> </w:t>
      </w:r>
      <w:r>
        <w:rPr>
          <w:rFonts w:hint="eastAsia"/>
        </w:rPr>
        <w:t>дрифтеров</w:t>
      </w:r>
    </w:p>
    <w:p w14:paraId="39DD6D8A" w14:textId="77777777" w:rsidR="00E940C8" w:rsidRDefault="00E940C8" w:rsidP="00E940C8"/>
    <w:p w14:paraId="7EC01162" w14:textId="77777777" w:rsidR="00E940C8" w:rsidRDefault="00E940C8" w:rsidP="00E940C8">
      <w:r>
        <w:t xml:space="preserve">3.3.1. </w:t>
      </w:r>
      <w:r>
        <w:rPr>
          <w:rFonts w:hint="eastAsia"/>
        </w:rPr>
        <w:t>Способы</w:t>
      </w:r>
      <w:r>
        <w:t xml:space="preserve"> </w:t>
      </w:r>
      <w:r>
        <w:rPr>
          <w:rFonts w:hint="eastAsia"/>
        </w:rPr>
        <w:t>формирования</w:t>
      </w:r>
      <w:r>
        <w:t xml:space="preserve"> </w:t>
      </w:r>
      <w:r>
        <w:rPr>
          <w:rFonts w:hint="eastAsia"/>
        </w:rPr>
        <w:t>лексической</w:t>
      </w:r>
      <w:r>
        <w:t xml:space="preserve"> </w:t>
      </w:r>
      <w:r>
        <w:rPr>
          <w:rFonts w:hint="eastAsia"/>
        </w:rPr>
        <w:t>базы</w:t>
      </w:r>
    </w:p>
    <w:p w14:paraId="2967DD08" w14:textId="77777777" w:rsidR="00E940C8" w:rsidRDefault="00E940C8" w:rsidP="00E940C8"/>
    <w:p w14:paraId="10973C46" w14:textId="77777777" w:rsidR="00E940C8" w:rsidRDefault="00E940C8" w:rsidP="00E940C8">
      <w:r>
        <w:t xml:space="preserve">3.3.2. </w:t>
      </w:r>
      <w:r>
        <w:rPr>
          <w:rFonts w:hint="eastAsia"/>
        </w:rPr>
        <w:t>Источники</w:t>
      </w:r>
      <w:r>
        <w:t xml:space="preserve"> </w:t>
      </w:r>
      <w:r>
        <w:rPr>
          <w:rFonts w:hint="eastAsia"/>
        </w:rPr>
        <w:t>формирования</w:t>
      </w:r>
    </w:p>
    <w:p w14:paraId="14EFFE08" w14:textId="77777777" w:rsidR="00E940C8" w:rsidRDefault="00E940C8" w:rsidP="00E940C8"/>
    <w:p w14:paraId="55F14003" w14:textId="77777777" w:rsidR="00E940C8" w:rsidRDefault="00E940C8" w:rsidP="00E940C8">
      <w:r>
        <w:rPr>
          <w:rFonts w:hint="eastAsia"/>
        </w:rPr>
        <w:t>лексической</w:t>
      </w:r>
      <w:r>
        <w:t xml:space="preserve"> </w:t>
      </w:r>
      <w:r>
        <w:rPr>
          <w:rFonts w:hint="eastAsia"/>
        </w:rPr>
        <w:t>базы</w:t>
      </w:r>
      <w:r>
        <w:t xml:space="preserve"> </w:t>
      </w:r>
      <w:r>
        <w:rPr>
          <w:rFonts w:hint="eastAsia"/>
        </w:rPr>
        <w:t>социолекта</w:t>
      </w:r>
      <w:r>
        <w:t xml:space="preserve"> </w:t>
      </w:r>
      <w:r>
        <w:rPr>
          <w:rFonts w:hint="eastAsia"/>
        </w:rPr>
        <w:t>дрифтеров</w:t>
      </w:r>
    </w:p>
    <w:p w14:paraId="23319B64" w14:textId="77777777" w:rsidR="00E940C8" w:rsidRDefault="00E940C8" w:rsidP="00E940C8"/>
    <w:p w14:paraId="41231F2C" w14:textId="77777777" w:rsidR="00E940C8" w:rsidRDefault="00E940C8" w:rsidP="00E940C8">
      <w:r>
        <w:t xml:space="preserve">3.3.3. </w:t>
      </w:r>
      <w:r>
        <w:rPr>
          <w:rFonts w:hint="eastAsia"/>
        </w:rPr>
        <w:t>Ономастические</w:t>
      </w:r>
      <w:r>
        <w:t xml:space="preserve"> </w:t>
      </w:r>
      <w:r>
        <w:rPr>
          <w:rFonts w:hint="eastAsia"/>
        </w:rPr>
        <w:t>образования</w:t>
      </w:r>
    </w:p>
    <w:p w14:paraId="7B6FBEA3" w14:textId="77777777" w:rsidR="00E940C8" w:rsidRDefault="00E940C8" w:rsidP="00E940C8"/>
    <w:p w14:paraId="08F16363" w14:textId="77777777" w:rsidR="00E940C8" w:rsidRDefault="00E940C8" w:rsidP="00E940C8">
      <w:r>
        <w:t xml:space="preserve">3.4. </w:t>
      </w:r>
      <w:r>
        <w:rPr>
          <w:rFonts w:hint="eastAsia"/>
        </w:rPr>
        <w:t>Выводы</w:t>
      </w:r>
    </w:p>
    <w:p w14:paraId="2F7E7D4C" w14:textId="77777777" w:rsidR="00E940C8" w:rsidRDefault="00E940C8" w:rsidP="00E940C8"/>
    <w:p w14:paraId="22998628" w14:textId="77777777" w:rsidR="00E940C8" w:rsidRDefault="00E940C8" w:rsidP="00E940C8">
      <w:r>
        <w:rPr>
          <w:rFonts w:hint="eastAsia"/>
        </w:rPr>
        <w:t>Глава</w:t>
      </w:r>
      <w:r>
        <w:t xml:space="preserve"> 4. </w:t>
      </w:r>
      <w:r>
        <w:rPr>
          <w:rFonts w:hint="eastAsia"/>
        </w:rPr>
        <w:t>СЛОВАРИ</w:t>
      </w:r>
      <w:r>
        <w:t xml:space="preserve"> </w:t>
      </w:r>
      <w:r>
        <w:rPr>
          <w:rFonts w:hint="eastAsia"/>
        </w:rPr>
        <w:t>ИССЛЕДУЕМЫХ</w:t>
      </w:r>
      <w:r>
        <w:t xml:space="preserve"> </w:t>
      </w:r>
      <w:r>
        <w:rPr>
          <w:rFonts w:hint="eastAsia"/>
        </w:rPr>
        <w:t>СОЦИОЛЕКТОВ</w:t>
      </w:r>
    </w:p>
    <w:p w14:paraId="76BC7330" w14:textId="77777777" w:rsidR="00E940C8" w:rsidRDefault="00E940C8" w:rsidP="00E940C8"/>
    <w:p w14:paraId="369BDD4B" w14:textId="77777777" w:rsidR="00E940C8" w:rsidRDefault="00E940C8" w:rsidP="00E940C8">
      <w:r>
        <w:t xml:space="preserve">4.1. </w:t>
      </w:r>
      <w:r>
        <w:rPr>
          <w:rFonts w:hint="eastAsia"/>
        </w:rPr>
        <w:t>Общая</w:t>
      </w:r>
      <w:r>
        <w:t xml:space="preserve"> </w:t>
      </w:r>
      <w:r>
        <w:rPr>
          <w:rFonts w:hint="eastAsia"/>
        </w:rPr>
        <w:t>характеристика</w:t>
      </w:r>
    </w:p>
    <w:p w14:paraId="14854C9B" w14:textId="77777777" w:rsidR="00E940C8" w:rsidRDefault="00E940C8" w:rsidP="00E940C8"/>
    <w:p w14:paraId="58D89F4A" w14:textId="77777777" w:rsidR="00E940C8" w:rsidRDefault="00E940C8" w:rsidP="00E940C8">
      <w:r>
        <w:t xml:space="preserve">4.2. </w:t>
      </w:r>
      <w:r>
        <w:rPr>
          <w:rFonts w:hint="eastAsia"/>
        </w:rPr>
        <w:t>Пробные</w:t>
      </w:r>
      <w:r>
        <w:t xml:space="preserve"> </w:t>
      </w:r>
      <w:r>
        <w:rPr>
          <w:rFonts w:hint="eastAsia"/>
        </w:rPr>
        <w:t>статьи</w:t>
      </w:r>
      <w:r>
        <w:t xml:space="preserve"> </w:t>
      </w:r>
      <w:r>
        <w:rPr>
          <w:rFonts w:hint="eastAsia"/>
        </w:rPr>
        <w:t>Словаря</w:t>
      </w:r>
      <w:r>
        <w:t xml:space="preserve"> </w:t>
      </w:r>
      <w:r>
        <w:rPr>
          <w:rFonts w:hint="eastAsia"/>
        </w:rPr>
        <w:t>социолекта</w:t>
      </w:r>
      <w:r>
        <w:t xml:space="preserve"> </w:t>
      </w:r>
      <w:r>
        <w:rPr>
          <w:rFonts w:hint="eastAsia"/>
        </w:rPr>
        <w:t>сноубордистов</w:t>
      </w:r>
    </w:p>
    <w:p w14:paraId="0963B094" w14:textId="77777777" w:rsidR="00E940C8" w:rsidRDefault="00E940C8" w:rsidP="00E940C8"/>
    <w:p w14:paraId="5079D74F" w14:textId="77777777" w:rsidR="00E940C8" w:rsidRDefault="00E940C8" w:rsidP="00E940C8">
      <w:r>
        <w:t xml:space="preserve">4.3. </w:t>
      </w:r>
      <w:r>
        <w:rPr>
          <w:rFonts w:hint="eastAsia"/>
        </w:rPr>
        <w:t>Пробные</w:t>
      </w:r>
      <w:r>
        <w:t xml:space="preserve"> </w:t>
      </w:r>
      <w:r>
        <w:rPr>
          <w:rFonts w:hint="eastAsia"/>
        </w:rPr>
        <w:t>статьи</w:t>
      </w:r>
      <w:r>
        <w:t xml:space="preserve"> </w:t>
      </w:r>
      <w:r>
        <w:rPr>
          <w:rFonts w:hint="eastAsia"/>
        </w:rPr>
        <w:t>Словаря</w:t>
      </w:r>
      <w:r>
        <w:t xml:space="preserve"> </w:t>
      </w:r>
      <w:r>
        <w:rPr>
          <w:rFonts w:hint="eastAsia"/>
        </w:rPr>
        <w:t>социолекта</w:t>
      </w:r>
      <w:r>
        <w:t xml:space="preserve"> </w:t>
      </w:r>
      <w:r>
        <w:rPr>
          <w:rFonts w:hint="eastAsia"/>
        </w:rPr>
        <w:t>дрифтеров</w:t>
      </w:r>
    </w:p>
    <w:p w14:paraId="6D45DEB8" w14:textId="77777777" w:rsidR="00E940C8" w:rsidRDefault="00E940C8" w:rsidP="00E940C8"/>
    <w:p w14:paraId="2C7E1DB3" w14:textId="77777777" w:rsidR="00E940C8" w:rsidRDefault="00E940C8" w:rsidP="00E940C8">
      <w:r>
        <w:t xml:space="preserve">4.4. </w:t>
      </w:r>
      <w:r>
        <w:rPr>
          <w:rFonts w:hint="eastAsia"/>
        </w:rPr>
        <w:t>Выводы</w:t>
      </w:r>
    </w:p>
    <w:p w14:paraId="7D462262" w14:textId="77777777" w:rsidR="00E940C8" w:rsidRDefault="00E940C8" w:rsidP="00E940C8"/>
    <w:p w14:paraId="06A1F8F3" w14:textId="77777777" w:rsidR="00E940C8" w:rsidRDefault="00E940C8" w:rsidP="00E940C8">
      <w:r>
        <w:rPr>
          <w:rFonts w:hint="eastAsia"/>
        </w:rPr>
        <w:t>ЗАКЛЮЧЕНИЕ</w:t>
      </w:r>
    </w:p>
    <w:p w14:paraId="0ED832C2" w14:textId="77777777" w:rsidR="00E940C8" w:rsidRDefault="00E940C8" w:rsidP="00E940C8"/>
    <w:p w14:paraId="172003F6" w14:textId="77777777" w:rsidR="00E940C8" w:rsidRDefault="00E940C8" w:rsidP="00E940C8">
      <w:r>
        <w:rPr>
          <w:rFonts w:hint="eastAsia"/>
        </w:rPr>
        <w:t>БИБЛИОГРАФИЧЕСКИЙ</w:t>
      </w:r>
      <w:r>
        <w:t xml:space="preserve"> </w:t>
      </w:r>
      <w:r>
        <w:rPr>
          <w:rFonts w:hint="eastAsia"/>
        </w:rPr>
        <w:t>СПИСОК</w:t>
      </w:r>
    </w:p>
    <w:p w14:paraId="4244B2C8" w14:textId="77777777" w:rsidR="00E940C8" w:rsidRDefault="00E940C8" w:rsidP="00E940C8"/>
    <w:p w14:paraId="608B8842" w14:textId="77777777" w:rsidR="00E940C8" w:rsidRDefault="00E940C8" w:rsidP="00E940C8">
      <w:r>
        <w:rPr>
          <w:rFonts w:hint="eastAsia"/>
        </w:rPr>
        <w:lastRenderedPageBreak/>
        <w:t>СПИСОК</w:t>
      </w:r>
      <w:r>
        <w:t xml:space="preserve"> </w:t>
      </w:r>
      <w:r>
        <w:rPr>
          <w:rFonts w:hint="eastAsia"/>
        </w:rPr>
        <w:t>ИСПОЛЬЗОВАННЫХ</w:t>
      </w:r>
      <w:r>
        <w:t xml:space="preserve"> </w:t>
      </w:r>
      <w:r>
        <w:rPr>
          <w:rFonts w:hint="eastAsia"/>
        </w:rPr>
        <w:t>СЛОВАРЕЙ</w:t>
      </w:r>
    </w:p>
    <w:p w14:paraId="63F73181" w14:textId="77777777" w:rsidR="00E940C8" w:rsidRDefault="00E940C8" w:rsidP="00E940C8"/>
    <w:p w14:paraId="7D8506AD" w14:textId="1D33006D" w:rsidR="00E940C8" w:rsidRPr="00E940C8" w:rsidRDefault="00E940C8" w:rsidP="00E940C8">
      <w:r>
        <w:rPr>
          <w:rFonts w:hint="eastAsia"/>
        </w:rPr>
        <w:t>ПРИЛОЖЕНИЕ</w:t>
      </w:r>
    </w:p>
    <w:sectPr w:rsidR="00E940C8" w:rsidRPr="00E940C8" w:rsidSect="00372FC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F018" w14:textId="77777777" w:rsidR="00372FC3" w:rsidRDefault="00372FC3">
      <w:pPr>
        <w:spacing w:after="0" w:line="240" w:lineRule="auto"/>
      </w:pPr>
      <w:r>
        <w:separator/>
      </w:r>
    </w:p>
  </w:endnote>
  <w:endnote w:type="continuationSeparator" w:id="0">
    <w:p w14:paraId="005B432E" w14:textId="77777777" w:rsidR="00372FC3" w:rsidRDefault="003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1DAB" w14:textId="77777777" w:rsidR="00372FC3" w:rsidRDefault="00372FC3"/>
    <w:p w14:paraId="182F1313" w14:textId="77777777" w:rsidR="00372FC3" w:rsidRDefault="00372FC3"/>
    <w:p w14:paraId="60FB6D62" w14:textId="77777777" w:rsidR="00372FC3" w:rsidRDefault="00372FC3"/>
    <w:p w14:paraId="28A02C42" w14:textId="77777777" w:rsidR="00372FC3" w:rsidRDefault="00372FC3"/>
    <w:p w14:paraId="23CEA9C8" w14:textId="77777777" w:rsidR="00372FC3" w:rsidRDefault="00372FC3"/>
    <w:p w14:paraId="4A543446" w14:textId="77777777" w:rsidR="00372FC3" w:rsidRDefault="00372FC3"/>
    <w:p w14:paraId="1B663A5F" w14:textId="77777777" w:rsidR="00372FC3" w:rsidRDefault="00372FC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CFA7D3F" wp14:editId="70A3A7A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7377" w14:textId="77777777" w:rsidR="00372FC3" w:rsidRDefault="00372F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A7D3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C77377" w14:textId="77777777" w:rsidR="00372FC3" w:rsidRDefault="00372F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DA194A" w14:textId="77777777" w:rsidR="00372FC3" w:rsidRDefault="00372FC3"/>
    <w:p w14:paraId="3909105D" w14:textId="77777777" w:rsidR="00372FC3" w:rsidRDefault="00372FC3"/>
    <w:p w14:paraId="2BC58984" w14:textId="77777777" w:rsidR="00372FC3" w:rsidRDefault="00372FC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163ED10" wp14:editId="018A639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B518" w14:textId="77777777" w:rsidR="00372FC3" w:rsidRDefault="00372FC3"/>
                          <w:p w14:paraId="782F26F7" w14:textId="77777777" w:rsidR="00372FC3" w:rsidRDefault="00372F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63ED1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C0BB518" w14:textId="77777777" w:rsidR="00372FC3" w:rsidRDefault="00372FC3"/>
                    <w:p w14:paraId="782F26F7" w14:textId="77777777" w:rsidR="00372FC3" w:rsidRDefault="00372F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4395C9A" w14:textId="77777777" w:rsidR="00372FC3" w:rsidRDefault="00372FC3"/>
    <w:p w14:paraId="37A25D02" w14:textId="77777777" w:rsidR="00372FC3" w:rsidRDefault="00372FC3">
      <w:pPr>
        <w:rPr>
          <w:sz w:val="2"/>
          <w:szCs w:val="2"/>
        </w:rPr>
      </w:pPr>
    </w:p>
    <w:p w14:paraId="6AD6E021" w14:textId="77777777" w:rsidR="00372FC3" w:rsidRDefault="00372FC3"/>
    <w:p w14:paraId="506139FD" w14:textId="77777777" w:rsidR="00372FC3" w:rsidRDefault="00372FC3">
      <w:pPr>
        <w:spacing w:after="0" w:line="240" w:lineRule="auto"/>
      </w:pPr>
    </w:p>
  </w:footnote>
  <w:footnote w:type="continuationSeparator" w:id="0">
    <w:p w14:paraId="7AA8D708" w14:textId="77777777" w:rsidR="00372FC3" w:rsidRDefault="0037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2FC3"/>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43237</TotalTime>
  <Pages>4</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5545</cp:revision>
  <cp:lastPrinted>2009-02-06T05:36:00Z</cp:lastPrinted>
  <dcterms:created xsi:type="dcterms:W3CDTF">2024-01-07T13:43:00Z</dcterms:created>
  <dcterms:modified xsi:type="dcterms:W3CDTF">2024-03-15T22:10:00Z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