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6F206" w14:textId="713EAEC0" w:rsidR="001055DB" w:rsidRDefault="00EB3703" w:rsidP="00EB3703">
      <w:r w:rsidRPr="00EB3703">
        <w:rPr>
          <w:rFonts w:hint="eastAsia"/>
        </w:rPr>
        <w:t>Мухамадьярова</w:t>
      </w:r>
      <w:r w:rsidRPr="00EB3703">
        <w:t xml:space="preserve"> </w:t>
      </w:r>
      <w:r w:rsidRPr="00EB3703">
        <w:rPr>
          <w:rFonts w:hint="eastAsia"/>
        </w:rPr>
        <w:t>Альбина</w:t>
      </w:r>
      <w:r w:rsidRPr="00EB3703">
        <w:t xml:space="preserve"> </w:t>
      </w:r>
      <w:r w:rsidRPr="00EB3703">
        <w:rPr>
          <w:rFonts w:hint="eastAsia"/>
        </w:rPr>
        <w:t>Фанилевна</w:t>
      </w:r>
      <w:r>
        <w:t xml:space="preserve"> </w:t>
      </w:r>
      <w:r w:rsidRPr="00EB3703">
        <w:rPr>
          <w:rFonts w:hint="eastAsia"/>
        </w:rPr>
        <w:t>Сопоставительный</w:t>
      </w:r>
      <w:r w:rsidRPr="00EB3703">
        <w:t xml:space="preserve"> </w:t>
      </w:r>
      <w:r w:rsidRPr="00EB3703">
        <w:rPr>
          <w:rFonts w:hint="eastAsia"/>
        </w:rPr>
        <w:t>анализ</w:t>
      </w:r>
      <w:r w:rsidRPr="00EB3703">
        <w:t xml:space="preserve"> </w:t>
      </w:r>
      <w:r w:rsidRPr="00EB3703">
        <w:rPr>
          <w:rFonts w:hint="eastAsia"/>
        </w:rPr>
        <w:t>фразеологических</w:t>
      </w:r>
      <w:r w:rsidRPr="00EB3703">
        <w:t xml:space="preserve"> </w:t>
      </w:r>
      <w:r w:rsidRPr="00EB3703">
        <w:rPr>
          <w:rFonts w:hint="eastAsia"/>
        </w:rPr>
        <w:t>и</w:t>
      </w:r>
      <w:r w:rsidRPr="00EB3703">
        <w:t xml:space="preserve"> </w:t>
      </w:r>
      <w:r w:rsidRPr="00EB3703">
        <w:rPr>
          <w:rFonts w:hint="eastAsia"/>
        </w:rPr>
        <w:t>паремиологических</w:t>
      </w:r>
      <w:r w:rsidRPr="00EB3703">
        <w:t xml:space="preserve"> </w:t>
      </w:r>
      <w:r w:rsidRPr="00EB3703">
        <w:rPr>
          <w:rFonts w:hint="eastAsia"/>
        </w:rPr>
        <w:t>единиц</w:t>
      </w:r>
      <w:r w:rsidRPr="00EB3703">
        <w:t xml:space="preserve"> </w:t>
      </w:r>
      <w:r w:rsidRPr="00EB3703">
        <w:rPr>
          <w:rFonts w:hint="eastAsia"/>
        </w:rPr>
        <w:t>с</w:t>
      </w:r>
      <w:r w:rsidRPr="00EB3703">
        <w:t xml:space="preserve"> </w:t>
      </w:r>
      <w:r w:rsidRPr="00EB3703">
        <w:rPr>
          <w:rFonts w:hint="eastAsia"/>
        </w:rPr>
        <w:t>компонентом</w:t>
      </w:r>
      <w:r w:rsidRPr="00EB3703">
        <w:t>-</w:t>
      </w:r>
      <w:r w:rsidRPr="00EB3703">
        <w:rPr>
          <w:rFonts w:hint="eastAsia"/>
        </w:rPr>
        <w:t>колоронимом</w:t>
      </w:r>
      <w:r w:rsidRPr="00EB3703">
        <w:t xml:space="preserve"> (</w:t>
      </w:r>
      <w:r w:rsidRPr="00EB3703">
        <w:rPr>
          <w:rFonts w:hint="eastAsia"/>
        </w:rPr>
        <w:t>на</w:t>
      </w:r>
      <w:r w:rsidRPr="00EB3703">
        <w:t xml:space="preserve"> </w:t>
      </w:r>
      <w:r w:rsidRPr="00EB3703">
        <w:rPr>
          <w:rFonts w:hint="eastAsia"/>
        </w:rPr>
        <w:t>материале</w:t>
      </w:r>
      <w:r w:rsidRPr="00EB3703">
        <w:t xml:space="preserve"> </w:t>
      </w:r>
      <w:r w:rsidRPr="00EB3703">
        <w:rPr>
          <w:rFonts w:hint="eastAsia"/>
        </w:rPr>
        <w:t>немецкого</w:t>
      </w:r>
      <w:r w:rsidRPr="00EB3703">
        <w:t xml:space="preserve">, </w:t>
      </w:r>
      <w:r w:rsidRPr="00EB3703">
        <w:rPr>
          <w:rFonts w:hint="eastAsia"/>
        </w:rPr>
        <w:t>русского</w:t>
      </w:r>
      <w:r w:rsidRPr="00EB3703">
        <w:t xml:space="preserve"> </w:t>
      </w:r>
      <w:r w:rsidRPr="00EB3703">
        <w:rPr>
          <w:rFonts w:hint="eastAsia"/>
        </w:rPr>
        <w:t>и</w:t>
      </w:r>
      <w:r w:rsidRPr="00EB3703">
        <w:t xml:space="preserve"> </w:t>
      </w:r>
      <w:r w:rsidRPr="00EB3703">
        <w:rPr>
          <w:rFonts w:hint="eastAsia"/>
        </w:rPr>
        <w:t>татарского</w:t>
      </w:r>
      <w:r w:rsidRPr="00EB3703">
        <w:t xml:space="preserve"> </w:t>
      </w:r>
      <w:r w:rsidRPr="00EB3703">
        <w:rPr>
          <w:rFonts w:hint="eastAsia"/>
        </w:rPr>
        <w:t>языков</w:t>
      </w:r>
      <w:r w:rsidRPr="00EB3703">
        <w:t>)</w:t>
      </w:r>
    </w:p>
    <w:p w14:paraId="24DED900" w14:textId="77777777" w:rsidR="00EB3703" w:rsidRDefault="00EB3703" w:rsidP="00EB3703">
      <w:r>
        <w:rPr>
          <w:rFonts w:hint="eastAsia"/>
        </w:rPr>
        <w:t>ОГЛАВЛЕНИЕ</w:t>
      </w:r>
      <w:r>
        <w:t xml:space="preserve"> </w:t>
      </w:r>
      <w:r>
        <w:rPr>
          <w:rFonts w:hint="eastAsia"/>
        </w:rPr>
        <w:t>ДИССЕРТАЦИИ</w:t>
      </w:r>
    </w:p>
    <w:p w14:paraId="14378ED9" w14:textId="77777777" w:rsidR="00EB3703" w:rsidRDefault="00EB3703" w:rsidP="00EB3703">
      <w:r>
        <w:rPr>
          <w:rFonts w:hint="eastAsia"/>
        </w:rPr>
        <w:t>кандидат</w:t>
      </w:r>
      <w:r>
        <w:t xml:space="preserve"> </w:t>
      </w:r>
      <w:r>
        <w:rPr>
          <w:rFonts w:hint="eastAsia"/>
        </w:rPr>
        <w:t>наук</w:t>
      </w:r>
      <w:r>
        <w:t xml:space="preserve"> </w:t>
      </w:r>
      <w:r>
        <w:rPr>
          <w:rFonts w:hint="eastAsia"/>
        </w:rPr>
        <w:t>Мухамадьярова</w:t>
      </w:r>
      <w:r>
        <w:t xml:space="preserve"> </w:t>
      </w:r>
      <w:r>
        <w:rPr>
          <w:rFonts w:hint="eastAsia"/>
        </w:rPr>
        <w:t>Альбина</w:t>
      </w:r>
      <w:r>
        <w:t xml:space="preserve"> </w:t>
      </w:r>
      <w:r>
        <w:rPr>
          <w:rFonts w:hint="eastAsia"/>
        </w:rPr>
        <w:t>Фанилевна</w:t>
      </w:r>
    </w:p>
    <w:p w14:paraId="326FD700" w14:textId="77777777" w:rsidR="00EB3703" w:rsidRDefault="00EB3703" w:rsidP="00EB3703">
      <w:r>
        <w:rPr>
          <w:rFonts w:hint="eastAsia"/>
        </w:rPr>
        <w:t>Введение</w:t>
      </w:r>
    </w:p>
    <w:p w14:paraId="0797EF5F" w14:textId="77777777" w:rsidR="00EB3703" w:rsidRDefault="00EB3703" w:rsidP="00EB3703"/>
    <w:p w14:paraId="6AC6D737" w14:textId="77777777" w:rsidR="00EB3703" w:rsidRDefault="00EB3703" w:rsidP="00EB3703">
      <w:r>
        <w:rPr>
          <w:rFonts w:hint="eastAsia"/>
        </w:rPr>
        <w:t>ГЛАВА</w:t>
      </w:r>
      <w:r>
        <w:t xml:space="preserve"> I. </w:t>
      </w:r>
      <w:r>
        <w:rPr>
          <w:rFonts w:hint="eastAsia"/>
        </w:rPr>
        <w:t>ТЕОРЕТИЧЕСКИЕ</w:t>
      </w:r>
      <w:r>
        <w:t xml:space="preserve"> </w:t>
      </w:r>
      <w:r>
        <w:rPr>
          <w:rFonts w:hint="eastAsia"/>
        </w:rPr>
        <w:t>ОСНОВЫ</w:t>
      </w:r>
      <w:r>
        <w:t xml:space="preserve"> </w:t>
      </w:r>
      <w:r>
        <w:rPr>
          <w:rFonts w:hint="eastAsia"/>
        </w:rPr>
        <w:t>ИЗУЧЕНИЯ</w:t>
      </w:r>
    </w:p>
    <w:p w14:paraId="693B52A9" w14:textId="77777777" w:rsidR="00EB3703" w:rsidRDefault="00EB3703" w:rsidP="00EB3703"/>
    <w:p w14:paraId="23DF1D00" w14:textId="77777777" w:rsidR="00EB3703" w:rsidRDefault="00EB3703" w:rsidP="00EB3703">
      <w:r>
        <w:rPr>
          <w:rFonts w:hint="eastAsia"/>
        </w:rPr>
        <w:t>ФРАЗЕОЛОГИЧЕСКИХ</w:t>
      </w:r>
      <w:r>
        <w:t xml:space="preserve"> </w:t>
      </w:r>
      <w:r>
        <w:rPr>
          <w:rFonts w:hint="eastAsia"/>
        </w:rPr>
        <w:t>И</w:t>
      </w:r>
      <w:r>
        <w:t xml:space="preserve"> </w:t>
      </w:r>
      <w:r>
        <w:rPr>
          <w:rFonts w:hint="eastAsia"/>
        </w:rPr>
        <w:t>ПАРЕМИОЛОГИЧЕСКИХ</w:t>
      </w:r>
      <w:r>
        <w:t xml:space="preserve"> </w:t>
      </w:r>
      <w:r>
        <w:rPr>
          <w:rFonts w:hint="eastAsia"/>
        </w:rPr>
        <w:t>ЕДИНИЦ</w:t>
      </w:r>
      <w:r>
        <w:t xml:space="preserve"> </w:t>
      </w:r>
      <w:r>
        <w:rPr>
          <w:rFonts w:hint="eastAsia"/>
        </w:rPr>
        <w:t>С</w:t>
      </w:r>
    </w:p>
    <w:p w14:paraId="4168494A" w14:textId="77777777" w:rsidR="00EB3703" w:rsidRDefault="00EB3703" w:rsidP="00EB3703"/>
    <w:p w14:paraId="58D06FE0" w14:textId="77777777" w:rsidR="00EB3703" w:rsidRDefault="00EB3703" w:rsidP="00EB3703">
      <w:r>
        <w:rPr>
          <w:rFonts w:hint="eastAsia"/>
        </w:rPr>
        <w:t>КОМПОНЕНТОМ</w:t>
      </w:r>
      <w:r>
        <w:t>-</w:t>
      </w:r>
      <w:r>
        <w:rPr>
          <w:rFonts w:hint="eastAsia"/>
        </w:rPr>
        <w:t>КОЛОРОНИМОМ</w:t>
      </w:r>
    </w:p>
    <w:p w14:paraId="4F60D5F7" w14:textId="77777777" w:rsidR="00EB3703" w:rsidRDefault="00EB3703" w:rsidP="00EB3703"/>
    <w:p w14:paraId="50FD4CA8" w14:textId="77777777" w:rsidR="00EB3703" w:rsidRDefault="00EB3703" w:rsidP="00EB3703">
      <w:r>
        <w:t xml:space="preserve">1.1 </w:t>
      </w:r>
      <w:r>
        <w:rPr>
          <w:rFonts w:hint="eastAsia"/>
        </w:rPr>
        <w:t>Исследования</w:t>
      </w:r>
      <w:r>
        <w:t xml:space="preserve"> </w:t>
      </w:r>
      <w:r>
        <w:rPr>
          <w:rFonts w:hint="eastAsia"/>
        </w:rPr>
        <w:t>человеческого</w:t>
      </w:r>
      <w:r>
        <w:t xml:space="preserve"> </w:t>
      </w:r>
      <w:r>
        <w:rPr>
          <w:rFonts w:hint="eastAsia"/>
        </w:rPr>
        <w:t>восприятия</w:t>
      </w:r>
      <w:r>
        <w:t xml:space="preserve"> </w:t>
      </w:r>
      <w:r>
        <w:rPr>
          <w:rFonts w:hint="eastAsia"/>
        </w:rPr>
        <w:t>цвета</w:t>
      </w:r>
      <w:r>
        <w:t xml:space="preserve"> </w:t>
      </w:r>
      <w:r>
        <w:rPr>
          <w:rFonts w:hint="eastAsia"/>
        </w:rPr>
        <w:t>в</w:t>
      </w:r>
      <w:r>
        <w:t xml:space="preserve"> </w:t>
      </w:r>
      <w:r>
        <w:rPr>
          <w:rFonts w:hint="eastAsia"/>
        </w:rPr>
        <w:t>отечественной</w:t>
      </w:r>
      <w:r>
        <w:t xml:space="preserve"> </w:t>
      </w:r>
      <w:r>
        <w:rPr>
          <w:rFonts w:hint="eastAsia"/>
        </w:rPr>
        <w:t>и</w:t>
      </w:r>
      <w:r>
        <w:t xml:space="preserve"> </w:t>
      </w:r>
      <w:r>
        <w:rPr>
          <w:rFonts w:hint="eastAsia"/>
        </w:rPr>
        <w:t>зарубежной</w:t>
      </w:r>
      <w:r>
        <w:t xml:space="preserve"> </w:t>
      </w:r>
      <w:r>
        <w:rPr>
          <w:rFonts w:hint="eastAsia"/>
        </w:rPr>
        <w:t>лингвистике</w:t>
      </w:r>
    </w:p>
    <w:p w14:paraId="2072A066" w14:textId="77777777" w:rsidR="00EB3703" w:rsidRDefault="00EB3703" w:rsidP="00EB3703"/>
    <w:p w14:paraId="68803AF3" w14:textId="77777777" w:rsidR="00EB3703" w:rsidRDefault="00EB3703" w:rsidP="00EB3703">
      <w:r>
        <w:t xml:space="preserve">1.2 </w:t>
      </w:r>
      <w:r>
        <w:rPr>
          <w:rFonts w:hint="eastAsia"/>
        </w:rPr>
        <w:t>Цветовой</w:t>
      </w:r>
      <w:r>
        <w:t xml:space="preserve"> </w:t>
      </w:r>
      <w:r>
        <w:rPr>
          <w:rFonts w:hint="eastAsia"/>
        </w:rPr>
        <w:t>код</w:t>
      </w:r>
      <w:r>
        <w:t xml:space="preserve"> </w:t>
      </w:r>
      <w:r>
        <w:rPr>
          <w:rFonts w:hint="eastAsia"/>
        </w:rPr>
        <w:t>и</w:t>
      </w:r>
      <w:r>
        <w:t xml:space="preserve"> </w:t>
      </w:r>
      <w:r>
        <w:rPr>
          <w:rFonts w:hint="eastAsia"/>
        </w:rPr>
        <w:t>цветовая</w:t>
      </w:r>
      <w:r>
        <w:t xml:space="preserve"> </w:t>
      </w:r>
      <w:r>
        <w:rPr>
          <w:rFonts w:hint="eastAsia"/>
        </w:rPr>
        <w:t>символика</w:t>
      </w:r>
      <w:r>
        <w:t xml:space="preserve"> </w:t>
      </w:r>
      <w:r>
        <w:rPr>
          <w:rFonts w:hint="eastAsia"/>
        </w:rPr>
        <w:t>в</w:t>
      </w:r>
      <w:r>
        <w:t xml:space="preserve"> </w:t>
      </w:r>
      <w:r>
        <w:rPr>
          <w:rFonts w:hint="eastAsia"/>
        </w:rPr>
        <w:t>русской</w:t>
      </w:r>
      <w:r>
        <w:t xml:space="preserve">, </w:t>
      </w:r>
      <w:r>
        <w:rPr>
          <w:rFonts w:hint="eastAsia"/>
        </w:rPr>
        <w:t>немецкой</w:t>
      </w:r>
      <w:r>
        <w:t xml:space="preserve"> </w:t>
      </w:r>
      <w:r>
        <w:rPr>
          <w:rFonts w:hint="eastAsia"/>
        </w:rPr>
        <w:t>и</w:t>
      </w:r>
      <w:r>
        <w:t xml:space="preserve"> </w:t>
      </w:r>
      <w:r>
        <w:rPr>
          <w:rFonts w:hint="eastAsia"/>
        </w:rPr>
        <w:t>татарской</w:t>
      </w:r>
      <w:r>
        <w:t xml:space="preserve"> </w:t>
      </w:r>
      <w:r>
        <w:rPr>
          <w:rFonts w:hint="eastAsia"/>
        </w:rPr>
        <w:t>народных</w:t>
      </w:r>
      <w:r>
        <w:t xml:space="preserve"> </w:t>
      </w:r>
      <w:r>
        <w:rPr>
          <w:rFonts w:hint="eastAsia"/>
        </w:rPr>
        <w:t>культурах</w:t>
      </w:r>
    </w:p>
    <w:p w14:paraId="1A626A93" w14:textId="77777777" w:rsidR="00EB3703" w:rsidRDefault="00EB3703" w:rsidP="00EB3703"/>
    <w:p w14:paraId="4C9F4B44" w14:textId="77777777" w:rsidR="00EB3703" w:rsidRDefault="00EB3703" w:rsidP="00EB3703">
      <w:r>
        <w:t xml:space="preserve">1.3 </w:t>
      </w:r>
      <w:r>
        <w:rPr>
          <w:rFonts w:hint="eastAsia"/>
        </w:rPr>
        <w:t>Особенности</w:t>
      </w:r>
      <w:r>
        <w:t xml:space="preserve"> </w:t>
      </w:r>
      <w:r>
        <w:rPr>
          <w:rFonts w:hint="eastAsia"/>
        </w:rPr>
        <w:t>использования</w:t>
      </w:r>
      <w:r>
        <w:t xml:space="preserve"> </w:t>
      </w:r>
      <w:r>
        <w:rPr>
          <w:rFonts w:hint="eastAsia"/>
        </w:rPr>
        <w:t>цветообозначения</w:t>
      </w:r>
      <w:r>
        <w:t xml:space="preserve"> </w:t>
      </w:r>
      <w:r>
        <w:rPr>
          <w:rFonts w:hint="eastAsia"/>
        </w:rPr>
        <w:t>во</w:t>
      </w:r>
      <w:r>
        <w:t xml:space="preserve"> </w:t>
      </w:r>
      <w:r>
        <w:rPr>
          <w:rFonts w:hint="eastAsia"/>
        </w:rPr>
        <w:t>фразеологизмах</w:t>
      </w:r>
      <w:r>
        <w:t xml:space="preserve"> </w:t>
      </w:r>
      <w:r>
        <w:rPr>
          <w:rFonts w:hint="eastAsia"/>
        </w:rPr>
        <w:t>и</w:t>
      </w:r>
      <w:r>
        <w:t xml:space="preserve"> </w:t>
      </w:r>
      <w:r>
        <w:rPr>
          <w:rFonts w:hint="eastAsia"/>
        </w:rPr>
        <w:t>паремиях</w:t>
      </w:r>
    </w:p>
    <w:p w14:paraId="16173C95" w14:textId="77777777" w:rsidR="00EB3703" w:rsidRDefault="00EB3703" w:rsidP="00EB3703"/>
    <w:p w14:paraId="147BE18B" w14:textId="77777777" w:rsidR="00EB3703" w:rsidRDefault="00EB3703" w:rsidP="00EB3703">
      <w:r>
        <w:rPr>
          <w:rFonts w:hint="eastAsia"/>
        </w:rPr>
        <w:t>Выводы</w:t>
      </w:r>
      <w:r>
        <w:t xml:space="preserve"> </w:t>
      </w:r>
      <w:r>
        <w:rPr>
          <w:rFonts w:hint="eastAsia"/>
        </w:rPr>
        <w:t>по</w:t>
      </w:r>
      <w:r>
        <w:t xml:space="preserve"> </w:t>
      </w:r>
      <w:r>
        <w:rPr>
          <w:rFonts w:hint="eastAsia"/>
        </w:rPr>
        <w:t>Главе</w:t>
      </w:r>
    </w:p>
    <w:p w14:paraId="6F885AEC" w14:textId="77777777" w:rsidR="00EB3703" w:rsidRDefault="00EB3703" w:rsidP="00EB3703"/>
    <w:p w14:paraId="5D15103C" w14:textId="77777777" w:rsidR="00EB3703" w:rsidRDefault="00EB3703" w:rsidP="00EB3703">
      <w:r>
        <w:rPr>
          <w:rFonts w:hint="eastAsia"/>
        </w:rPr>
        <w:t>ГЛАВА</w:t>
      </w:r>
      <w:r>
        <w:t xml:space="preserve"> 2. </w:t>
      </w:r>
      <w:r>
        <w:rPr>
          <w:rFonts w:hint="eastAsia"/>
        </w:rPr>
        <w:t>ФРАЗЕОЛОГИЧЕСКИЕ</w:t>
      </w:r>
      <w:r>
        <w:t xml:space="preserve"> </w:t>
      </w:r>
      <w:r>
        <w:rPr>
          <w:rFonts w:hint="eastAsia"/>
        </w:rPr>
        <w:t>И</w:t>
      </w:r>
      <w:r>
        <w:t xml:space="preserve"> </w:t>
      </w:r>
      <w:r>
        <w:rPr>
          <w:rFonts w:hint="eastAsia"/>
        </w:rPr>
        <w:t>ПАРЕМИОЛОГИЧЕСКИЕ</w:t>
      </w:r>
      <w:r>
        <w:t xml:space="preserve"> </w:t>
      </w:r>
      <w:r>
        <w:rPr>
          <w:rFonts w:hint="eastAsia"/>
        </w:rPr>
        <w:t>ЕДИНИЦЫ</w:t>
      </w:r>
      <w:r>
        <w:t xml:space="preserve"> </w:t>
      </w:r>
      <w:r>
        <w:rPr>
          <w:rFonts w:hint="eastAsia"/>
        </w:rPr>
        <w:t>С</w:t>
      </w:r>
      <w:r>
        <w:t xml:space="preserve"> </w:t>
      </w:r>
      <w:r>
        <w:rPr>
          <w:rFonts w:hint="eastAsia"/>
        </w:rPr>
        <w:t>КОМПОНЕНТОМ</w:t>
      </w:r>
      <w:r>
        <w:t>-</w:t>
      </w:r>
      <w:r>
        <w:rPr>
          <w:rFonts w:hint="eastAsia"/>
        </w:rPr>
        <w:t>КОЛОРОНИМОМ</w:t>
      </w:r>
      <w:r>
        <w:t xml:space="preserve"> </w:t>
      </w:r>
      <w:r>
        <w:rPr>
          <w:rFonts w:hint="eastAsia"/>
        </w:rPr>
        <w:t>В</w:t>
      </w:r>
      <w:r>
        <w:t xml:space="preserve"> </w:t>
      </w:r>
      <w:r>
        <w:rPr>
          <w:rFonts w:hint="eastAsia"/>
        </w:rPr>
        <w:t>ЛЕКСИКОГРАФИЧЕСКИХ</w:t>
      </w:r>
      <w:r>
        <w:t xml:space="preserve"> </w:t>
      </w:r>
      <w:r>
        <w:rPr>
          <w:rFonts w:hint="eastAsia"/>
        </w:rPr>
        <w:t>ИСТОЧНИКАХ</w:t>
      </w:r>
    </w:p>
    <w:p w14:paraId="0C1CBB6C" w14:textId="77777777" w:rsidR="00EB3703" w:rsidRDefault="00EB3703" w:rsidP="00EB3703"/>
    <w:p w14:paraId="454EC7BF" w14:textId="77777777" w:rsidR="00EB3703" w:rsidRDefault="00EB3703" w:rsidP="00EB3703">
      <w:r>
        <w:t xml:space="preserve">2.1 </w:t>
      </w:r>
      <w:r>
        <w:rPr>
          <w:rFonts w:hint="eastAsia"/>
        </w:rPr>
        <w:t>Фразеологические</w:t>
      </w:r>
      <w:r>
        <w:t xml:space="preserve"> </w:t>
      </w:r>
      <w:r>
        <w:rPr>
          <w:rFonts w:hint="eastAsia"/>
        </w:rPr>
        <w:t>и</w:t>
      </w:r>
      <w:r>
        <w:t xml:space="preserve"> </w:t>
      </w:r>
      <w:r>
        <w:rPr>
          <w:rFonts w:hint="eastAsia"/>
        </w:rPr>
        <w:t>паремиологические</w:t>
      </w:r>
      <w:r>
        <w:t xml:space="preserve"> </w:t>
      </w:r>
      <w:r>
        <w:rPr>
          <w:rFonts w:hint="eastAsia"/>
        </w:rPr>
        <w:t>единицы</w:t>
      </w:r>
      <w:r>
        <w:t xml:space="preserve"> </w:t>
      </w:r>
      <w:r>
        <w:rPr>
          <w:rFonts w:hint="eastAsia"/>
        </w:rPr>
        <w:t>с</w:t>
      </w:r>
      <w:r>
        <w:t xml:space="preserve"> </w:t>
      </w:r>
      <w:r>
        <w:rPr>
          <w:rFonts w:hint="eastAsia"/>
        </w:rPr>
        <w:t>компонентом</w:t>
      </w:r>
      <w:r>
        <w:t xml:space="preserve">, </w:t>
      </w:r>
      <w:r>
        <w:rPr>
          <w:rFonts w:hint="eastAsia"/>
        </w:rPr>
        <w:t>обозначающим</w:t>
      </w:r>
      <w:r>
        <w:t xml:space="preserve"> </w:t>
      </w:r>
      <w:r>
        <w:rPr>
          <w:rFonts w:hint="eastAsia"/>
        </w:rPr>
        <w:t>белый</w:t>
      </w:r>
      <w:r>
        <w:t xml:space="preserve"> </w:t>
      </w:r>
      <w:r>
        <w:rPr>
          <w:rFonts w:hint="eastAsia"/>
        </w:rPr>
        <w:t>цвет</w:t>
      </w:r>
      <w:r>
        <w:t xml:space="preserve"> </w:t>
      </w:r>
      <w:r>
        <w:rPr>
          <w:rFonts w:hint="eastAsia"/>
        </w:rPr>
        <w:t>и</w:t>
      </w:r>
      <w:r>
        <w:t xml:space="preserve"> </w:t>
      </w:r>
      <w:r>
        <w:rPr>
          <w:rFonts w:hint="eastAsia"/>
        </w:rPr>
        <w:t>его</w:t>
      </w:r>
      <w:r>
        <w:t xml:space="preserve"> </w:t>
      </w:r>
      <w:r>
        <w:rPr>
          <w:rFonts w:hint="eastAsia"/>
        </w:rPr>
        <w:t>оттенки</w:t>
      </w:r>
    </w:p>
    <w:p w14:paraId="7A51B5FC" w14:textId="77777777" w:rsidR="00EB3703" w:rsidRDefault="00EB3703" w:rsidP="00EB3703"/>
    <w:p w14:paraId="2BBF8F51" w14:textId="77777777" w:rsidR="00EB3703" w:rsidRDefault="00EB3703" w:rsidP="00EB3703">
      <w:r>
        <w:t xml:space="preserve">2.2 </w:t>
      </w:r>
      <w:r>
        <w:rPr>
          <w:rFonts w:hint="eastAsia"/>
        </w:rPr>
        <w:t>Фразеологические</w:t>
      </w:r>
      <w:r>
        <w:t xml:space="preserve"> </w:t>
      </w:r>
      <w:r>
        <w:rPr>
          <w:rFonts w:hint="eastAsia"/>
        </w:rPr>
        <w:t>и</w:t>
      </w:r>
      <w:r>
        <w:t xml:space="preserve"> </w:t>
      </w:r>
      <w:r>
        <w:rPr>
          <w:rFonts w:hint="eastAsia"/>
        </w:rPr>
        <w:t>паремиологические</w:t>
      </w:r>
      <w:r>
        <w:t xml:space="preserve"> </w:t>
      </w:r>
      <w:r>
        <w:rPr>
          <w:rFonts w:hint="eastAsia"/>
        </w:rPr>
        <w:t>единицы</w:t>
      </w:r>
      <w:r>
        <w:t xml:space="preserve"> </w:t>
      </w:r>
      <w:r>
        <w:rPr>
          <w:rFonts w:hint="eastAsia"/>
        </w:rPr>
        <w:t>с</w:t>
      </w:r>
      <w:r>
        <w:t xml:space="preserve"> </w:t>
      </w:r>
      <w:r>
        <w:rPr>
          <w:rFonts w:hint="eastAsia"/>
        </w:rPr>
        <w:t>компонентом</w:t>
      </w:r>
      <w:r>
        <w:t xml:space="preserve">, </w:t>
      </w:r>
      <w:r>
        <w:rPr>
          <w:rFonts w:hint="eastAsia"/>
        </w:rPr>
        <w:t>обозначающим</w:t>
      </w:r>
      <w:r>
        <w:t xml:space="preserve"> </w:t>
      </w:r>
      <w:r>
        <w:rPr>
          <w:rFonts w:hint="eastAsia"/>
        </w:rPr>
        <w:t>черный</w:t>
      </w:r>
      <w:r>
        <w:t xml:space="preserve"> </w:t>
      </w:r>
      <w:r>
        <w:rPr>
          <w:rFonts w:hint="eastAsia"/>
        </w:rPr>
        <w:t>цвет</w:t>
      </w:r>
      <w:r>
        <w:t xml:space="preserve"> </w:t>
      </w:r>
      <w:r>
        <w:rPr>
          <w:rFonts w:hint="eastAsia"/>
        </w:rPr>
        <w:t>и</w:t>
      </w:r>
      <w:r>
        <w:t xml:space="preserve"> </w:t>
      </w:r>
      <w:r>
        <w:rPr>
          <w:rFonts w:hint="eastAsia"/>
        </w:rPr>
        <w:t>его</w:t>
      </w:r>
      <w:r>
        <w:t xml:space="preserve"> </w:t>
      </w:r>
      <w:r>
        <w:rPr>
          <w:rFonts w:hint="eastAsia"/>
        </w:rPr>
        <w:t>отте</w:t>
      </w:r>
      <w:r>
        <w:rPr>
          <w:rFonts w:hint="eastAsia"/>
        </w:rPr>
        <w:lastRenderedPageBreak/>
        <w:t>нки</w:t>
      </w:r>
    </w:p>
    <w:p w14:paraId="6EE9D92F" w14:textId="77777777" w:rsidR="00EB3703" w:rsidRDefault="00EB3703" w:rsidP="00EB3703"/>
    <w:p w14:paraId="1C3DDA36" w14:textId="77777777" w:rsidR="00EB3703" w:rsidRDefault="00EB3703" w:rsidP="00EB3703">
      <w:r>
        <w:t xml:space="preserve">2.3 </w:t>
      </w:r>
      <w:r>
        <w:rPr>
          <w:rFonts w:hint="eastAsia"/>
        </w:rPr>
        <w:t>Фразеологические</w:t>
      </w:r>
      <w:r>
        <w:t xml:space="preserve"> </w:t>
      </w:r>
      <w:r>
        <w:rPr>
          <w:rFonts w:hint="eastAsia"/>
        </w:rPr>
        <w:t>и</w:t>
      </w:r>
      <w:r>
        <w:t xml:space="preserve"> </w:t>
      </w:r>
      <w:r>
        <w:rPr>
          <w:rFonts w:hint="eastAsia"/>
        </w:rPr>
        <w:t>паремиологические</w:t>
      </w:r>
      <w:r>
        <w:t xml:space="preserve"> </w:t>
      </w:r>
      <w:r>
        <w:rPr>
          <w:rFonts w:hint="eastAsia"/>
        </w:rPr>
        <w:t>единицы</w:t>
      </w:r>
      <w:r>
        <w:t xml:space="preserve"> </w:t>
      </w:r>
      <w:r>
        <w:rPr>
          <w:rFonts w:hint="eastAsia"/>
        </w:rPr>
        <w:t>с</w:t>
      </w:r>
      <w:r>
        <w:t xml:space="preserve"> </w:t>
      </w:r>
      <w:r>
        <w:rPr>
          <w:rFonts w:hint="eastAsia"/>
        </w:rPr>
        <w:t>компонентом</w:t>
      </w:r>
      <w:r>
        <w:t xml:space="preserve">, </w:t>
      </w:r>
      <w:r>
        <w:rPr>
          <w:rFonts w:hint="eastAsia"/>
        </w:rPr>
        <w:t>обозначающим</w:t>
      </w:r>
      <w:r>
        <w:t xml:space="preserve"> </w:t>
      </w:r>
      <w:r>
        <w:rPr>
          <w:rFonts w:hint="eastAsia"/>
        </w:rPr>
        <w:t>красный</w:t>
      </w:r>
      <w:r>
        <w:t xml:space="preserve"> </w:t>
      </w:r>
      <w:r>
        <w:rPr>
          <w:rFonts w:hint="eastAsia"/>
        </w:rPr>
        <w:t>цвет</w:t>
      </w:r>
      <w:r>
        <w:t xml:space="preserve"> </w:t>
      </w:r>
      <w:r>
        <w:rPr>
          <w:rFonts w:hint="eastAsia"/>
        </w:rPr>
        <w:t>и</w:t>
      </w:r>
      <w:r>
        <w:t xml:space="preserve"> </w:t>
      </w:r>
      <w:r>
        <w:rPr>
          <w:rFonts w:hint="eastAsia"/>
        </w:rPr>
        <w:t>его</w:t>
      </w:r>
      <w:r>
        <w:t xml:space="preserve"> </w:t>
      </w:r>
      <w:r>
        <w:rPr>
          <w:rFonts w:hint="eastAsia"/>
        </w:rPr>
        <w:t>оттенки</w:t>
      </w:r>
    </w:p>
    <w:p w14:paraId="0BE90018" w14:textId="77777777" w:rsidR="00EB3703" w:rsidRDefault="00EB3703" w:rsidP="00EB3703"/>
    <w:p w14:paraId="04B54E39" w14:textId="77777777" w:rsidR="00EB3703" w:rsidRDefault="00EB3703" w:rsidP="00EB3703">
      <w:r>
        <w:t xml:space="preserve">2.4 </w:t>
      </w:r>
      <w:r>
        <w:rPr>
          <w:rFonts w:hint="eastAsia"/>
        </w:rPr>
        <w:t>Фразеологические</w:t>
      </w:r>
      <w:r>
        <w:t xml:space="preserve"> </w:t>
      </w:r>
      <w:r>
        <w:rPr>
          <w:rFonts w:hint="eastAsia"/>
        </w:rPr>
        <w:t>и</w:t>
      </w:r>
      <w:r>
        <w:t xml:space="preserve"> </w:t>
      </w:r>
      <w:r>
        <w:rPr>
          <w:rFonts w:hint="eastAsia"/>
        </w:rPr>
        <w:t>паремиологические</w:t>
      </w:r>
      <w:r>
        <w:t xml:space="preserve"> </w:t>
      </w:r>
      <w:r>
        <w:rPr>
          <w:rFonts w:hint="eastAsia"/>
        </w:rPr>
        <w:t>единицы</w:t>
      </w:r>
      <w:r>
        <w:t xml:space="preserve"> </w:t>
      </w:r>
      <w:r>
        <w:rPr>
          <w:rFonts w:hint="eastAsia"/>
        </w:rPr>
        <w:t>с</w:t>
      </w:r>
      <w:r>
        <w:t xml:space="preserve"> </w:t>
      </w:r>
      <w:r>
        <w:rPr>
          <w:rFonts w:hint="eastAsia"/>
        </w:rPr>
        <w:t>компонентом</w:t>
      </w:r>
      <w:r>
        <w:t xml:space="preserve">, </w:t>
      </w:r>
      <w:r>
        <w:rPr>
          <w:rFonts w:hint="eastAsia"/>
        </w:rPr>
        <w:t>обозначающим</w:t>
      </w:r>
      <w:r>
        <w:t xml:space="preserve"> </w:t>
      </w:r>
      <w:r>
        <w:rPr>
          <w:rFonts w:hint="eastAsia"/>
        </w:rPr>
        <w:t>зеленый</w:t>
      </w:r>
      <w:r>
        <w:t xml:space="preserve"> </w:t>
      </w:r>
      <w:r>
        <w:rPr>
          <w:rFonts w:hint="eastAsia"/>
        </w:rPr>
        <w:t>цвет</w:t>
      </w:r>
      <w:r>
        <w:t xml:space="preserve"> </w:t>
      </w:r>
      <w:r>
        <w:rPr>
          <w:rFonts w:hint="eastAsia"/>
        </w:rPr>
        <w:t>и</w:t>
      </w:r>
      <w:r>
        <w:t xml:space="preserve"> </w:t>
      </w:r>
      <w:r>
        <w:rPr>
          <w:rFonts w:hint="eastAsia"/>
        </w:rPr>
        <w:t>его</w:t>
      </w:r>
      <w:r>
        <w:t xml:space="preserve"> </w:t>
      </w:r>
      <w:r>
        <w:rPr>
          <w:rFonts w:hint="eastAsia"/>
        </w:rPr>
        <w:t>оттенки</w:t>
      </w:r>
    </w:p>
    <w:p w14:paraId="3A868858" w14:textId="77777777" w:rsidR="00EB3703" w:rsidRDefault="00EB3703" w:rsidP="00EB3703"/>
    <w:p w14:paraId="5629752E" w14:textId="77777777" w:rsidR="00EB3703" w:rsidRDefault="00EB3703" w:rsidP="00EB3703">
      <w:r>
        <w:t xml:space="preserve">2.5 </w:t>
      </w:r>
      <w:r>
        <w:rPr>
          <w:rFonts w:hint="eastAsia"/>
        </w:rPr>
        <w:t>Фразеологические</w:t>
      </w:r>
      <w:r>
        <w:t xml:space="preserve"> </w:t>
      </w:r>
      <w:r>
        <w:rPr>
          <w:rFonts w:hint="eastAsia"/>
        </w:rPr>
        <w:t>и</w:t>
      </w:r>
      <w:r>
        <w:t xml:space="preserve"> </w:t>
      </w:r>
      <w:r>
        <w:rPr>
          <w:rFonts w:hint="eastAsia"/>
        </w:rPr>
        <w:t>паремиологические</w:t>
      </w:r>
      <w:r>
        <w:t xml:space="preserve"> </w:t>
      </w:r>
      <w:r>
        <w:rPr>
          <w:rFonts w:hint="eastAsia"/>
        </w:rPr>
        <w:t>единицы</w:t>
      </w:r>
      <w:r>
        <w:t xml:space="preserve"> </w:t>
      </w:r>
      <w:r>
        <w:rPr>
          <w:rFonts w:hint="eastAsia"/>
        </w:rPr>
        <w:t>с</w:t>
      </w:r>
      <w:r>
        <w:t xml:space="preserve"> </w:t>
      </w:r>
      <w:r>
        <w:rPr>
          <w:rFonts w:hint="eastAsia"/>
        </w:rPr>
        <w:t>компонентом</w:t>
      </w:r>
      <w:r>
        <w:t xml:space="preserve">, </w:t>
      </w:r>
      <w:r>
        <w:rPr>
          <w:rFonts w:hint="eastAsia"/>
        </w:rPr>
        <w:t>обозначающим</w:t>
      </w:r>
      <w:r>
        <w:t xml:space="preserve"> </w:t>
      </w:r>
      <w:r>
        <w:rPr>
          <w:rFonts w:hint="eastAsia"/>
        </w:rPr>
        <w:t>желтый</w:t>
      </w:r>
      <w:r>
        <w:t xml:space="preserve"> </w:t>
      </w:r>
      <w:r>
        <w:rPr>
          <w:rFonts w:hint="eastAsia"/>
        </w:rPr>
        <w:t>цвет</w:t>
      </w:r>
    </w:p>
    <w:p w14:paraId="0F813E0E" w14:textId="77777777" w:rsidR="00EB3703" w:rsidRDefault="00EB3703" w:rsidP="00EB3703"/>
    <w:p w14:paraId="6C36587B" w14:textId="77777777" w:rsidR="00EB3703" w:rsidRDefault="00EB3703" w:rsidP="00EB3703">
      <w:r>
        <w:t xml:space="preserve">2.6 </w:t>
      </w:r>
      <w:r>
        <w:rPr>
          <w:rFonts w:hint="eastAsia"/>
        </w:rPr>
        <w:t>Фразеологические</w:t>
      </w:r>
      <w:r>
        <w:t xml:space="preserve"> </w:t>
      </w:r>
      <w:r>
        <w:rPr>
          <w:rFonts w:hint="eastAsia"/>
        </w:rPr>
        <w:t>и</w:t>
      </w:r>
      <w:r>
        <w:t xml:space="preserve"> </w:t>
      </w:r>
      <w:r>
        <w:rPr>
          <w:rFonts w:hint="eastAsia"/>
        </w:rPr>
        <w:t>паремиологические</w:t>
      </w:r>
      <w:r>
        <w:t xml:space="preserve"> </w:t>
      </w:r>
      <w:r>
        <w:rPr>
          <w:rFonts w:hint="eastAsia"/>
        </w:rPr>
        <w:t>единицы</w:t>
      </w:r>
      <w:r>
        <w:t xml:space="preserve"> </w:t>
      </w:r>
      <w:r>
        <w:rPr>
          <w:rFonts w:hint="eastAsia"/>
        </w:rPr>
        <w:t>с</w:t>
      </w:r>
      <w:r>
        <w:t xml:space="preserve"> </w:t>
      </w:r>
      <w:r>
        <w:rPr>
          <w:rFonts w:hint="eastAsia"/>
        </w:rPr>
        <w:t>компонентом</w:t>
      </w:r>
      <w:r>
        <w:t xml:space="preserve">, </w:t>
      </w:r>
      <w:r>
        <w:rPr>
          <w:rFonts w:hint="eastAsia"/>
        </w:rPr>
        <w:t>обозначающим</w:t>
      </w:r>
      <w:r>
        <w:t xml:space="preserve"> </w:t>
      </w:r>
      <w:r>
        <w:rPr>
          <w:rFonts w:hint="eastAsia"/>
        </w:rPr>
        <w:t>золотой</w:t>
      </w:r>
      <w:r>
        <w:t xml:space="preserve"> </w:t>
      </w:r>
      <w:r>
        <w:rPr>
          <w:rFonts w:hint="eastAsia"/>
        </w:rPr>
        <w:t>цвет</w:t>
      </w:r>
    </w:p>
    <w:p w14:paraId="7BED45C4" w14:textId="77777777" w:rsidR="00EB3703" w:rsidRDefault="00EB3703" w:rsidP="00EB3703"/>
    <w:p w14:paraId="589A5D5F" w14:textId="77777777" w:rsidR="00EB3703" w:rsidRDefault="00EB3703" w:rsidP="00EB3703">
      <w:r>
        <w:t xml:space="preserve">2.7 </w:t>
      </w:r>
      <w:r>
        <w:rPr>
          <w:rFonts w:hint="eastAsia"/>
        </w:rPr>
        <w:t>Фразеологические</w:t>
      </w:r>
      <w:r>
        <w:t xml:space="preserve"> </w:t>
      </w:r>
      <w:r>
        <w:rPr>
          <w:rFonts w:hint="eastAsia"/>
        </w:rPr>
        <w:t>и</w:t>
      </w:r>
      <w:r>
        <w:t xml:space="preserve"> </w:t>
      </w:r>
      <w:r>
        <w:rPr>
          <w:rFonts w:hint="eastAsia"/>
        </w:rPr>
        <w:t>паремиологические</w:t>
      </w:r>
      <w:r>
        <w:t xml:space="preserve"> </w:t>
      </w:r>
      <w:r>
        <w:rPr>
          <w:rFonts w:hint="eastAsia"/>
        </w:rPr>
        <w:t>единицы</w:t>
      </w:r>
      <w:r>
        <w:t xml:space="preserve"> </w:t>
      </w:r>
      <w:r>
        <w:rPr>
          <w:rFonts w:hint="eastAsia"/>
        </w:rPr>
        <w:t>с</w:t>
      </w:r>
      <w:r>
        <w:t xml:space="preserve"> </w:t>
      </w:r>
      <w:r>
        <w:rPr>
          <w:rFonts w:hint="eastAsia"/>
        </w:rPr>
        <w:t>компонентом</w:t>
      </w:r>
      <w:r>
        <w:t xml:space="preserve">, </w:t>
      </w:r>
      <w:r>
        <w:rPr>
          <w:rFonts w:hint="eastAsia"/>
        </w:rPr>
        <w:t>обозначающим</w:t>
      </w:r>
      <w:r>
        <w:t xml:space="preserve"> </w:t>
      </w:r>
      <w:r>
        <w:rPr>
          <w:rFonts w:hint="eastAsia"/>
        </w:rPr>
        <w:t>синий</w:t>
      </w:r>
      <w:r>
        <w:t xml:space="preserve"> </w:t>
      </w:r>
      <w:r>
        <w:rPr>
          <w:rFonts w:hint="eastAsia"/>
        </w:rPr>
        <w:t>цвет</w:t>
      </w:r>
      <w:r>
        <w:t xml:space="preserve"> </w:t>
      </w:r>
      <w:r>
        <w:rPr>
          <w:rFonts w:hint="eastAsia"/>
        </w:rPr>
        <w:t>и</w:t>
      </w:r>
      <w:r>
        <w:t xml:space="preserve"> </w:t>
      </w:r>
      <w:r>
        <w:rPr>
          <w:rFonts w:hint="eastAsia"/>
        </w:rPr>
        <w:t>его</w:t>
      </w:r>
      <w:r>
        <w:t xml:space="preserve"> </w:t>
      </w:r>
      <w:r>
        <w:rPr>
          <w:rFonts w:hint="eastAsia"/>
        </w:rPr>
        <w:t>оттенки</w:t>
      </w:r>
    </w:p>
    <w:p w14:paraId="34FCF861" w14:textId="77777777" w:rsidR="00EB3703" w:rsidRDefault="00EB3703" w:rsidP="00EB3703"/>
    <w:p w14:paraId="67D1662C" w14:textId="77777777" w:rsidR="00EB3703" w:rsidRDefault="00EB3703" w:rsidP="00EB3703">
      <w:r>
        <w:rPr>
          <w:rFonts w:hint="eastAsia"/>
        </w:rPr>
        <w:t>Выводы</w:t>
      </w:r>
      <w:r>
        <w:t xml:space="preserve"> </w:t>
      </w:r>
      <w:r>
        <w:rPr>
          <w:rFonts w:hint="eastAsia"/>
        </w:rPr>
        <w:t>по</w:t>
      </w:r>
      <w:r>
        <w:t xml:space="preserve"> </w:t>
      </w:r>
      <w:r>
        <w:rPr>
          <w:rFonts w:hint="eastAsia"/>
        </w:rPr>
        <w:t>Главе</w:t>
      </w:r>
    </w:p>
    <w:p w14:paraId="67498404" w14:textId="77777777" w:rsidR="00EB3703" w:rsidRDefault="00EB3703" w:rsidP="00EB3703"/>
    <w:p w14:paraId="0A5A8C16" w14:textId="77777777" w:rsidR="00EB3703" w:rsidRDefault="00EB3703" w:rsidP="00EB3703">
      <w:r>
        <w:t>107</w:t>
      </w:r>
    </w:p>
    <w:p w14:paraId="4EBCDA6B" w14:textId="77777777" w:rsidR="00EB3703" w:rsidRDefault="00EB3703" w:rsidP="00EB3703"/>
    <w:p w14:paraId="3E141E14" w14:textId="77777777" w:rsidR="00EB3703" w:rsidRDefault="00EB3703" w:rsidP="00EB3703">
      <w:r>
        <w:rPr>
          <w:rFonts w:hint="eastAsia"/>
        </w:rPr>
        <w:t>ГЛАВА</w:t>
      </w:r>
      <w:r>
        <w:t xml:space="preserve"> 3. </w:t>
      </w:r>
      <w:r>
        <w:rPr>
          <w:rFonts w:hint="eastAsia"/>
        </w:rPr>
        <w:t>ФУНКЦИОНАЛЬНО</w:t>
      </w:r>
      <w:r>
        <w:t>-</w:t>
      </w:r>
      <w:r>
        <w:rPr>
          <w:rFonts w:hint="eastAsia"/>
        </w:rPr>
        <w:t>ПРАГМАТИЧЕСКИЕ</w:t>
      </w:r>
    </w:p>
    <w:p w14:paraId="24D2ABA0" w14:textId="77777777" w:rsidR="00EB3703" w:rsidRDefault="00EB3703" w:rsidP="00EB3703"/>
    <w:p w14:paraId="410EE21B" w14:textId="77777777" w:rsidR="00EB3703" w:rsidRDefault="00EB3703" w:rsidP="00EB3703">
      <w:r>
        <w:rPr>
          <w:rFonts w:hint="eastAsia"/>
        </w:rPr>
        <w:t>ОСОБЕННОСТИ</w:t>
      </w:r>
      <w:r>
        <w:t xml:space="preserve"> </w:t>
      </w:r>
      <w:r>
        <w:rPr>
          <w:rFonts w:hint="eastAsia"/>
        </w:rPr>
        <w:t>ФРАЗЕОЛОГИЧЕСКИХ</w:t>
      </w:r>
      <w:r>
        <w:t xml:space="preserve"> </w:t>
      </w:r>
      <w:r>
        <w:rPr>
          <w:rFonts w:hint="eastAsia"/>
        </w:rPr>
        <w:t>И</w:t>
      </w:r>
    </w:p>
    <w:p w14:paraId="7304FC7F" w14:textId="77777777" w:rsidR="00EB3703" w:rsidRDefault="00EB3703" w:rsidP="00EB3703"/>
    <w:p w14:paraId="21579A69" w14:textId="77777777" w:rsidR="00EB3703" w:rsidRDefault="00EB3703" w:rsidP="00EB3703">
      <w:r>
        <w:rPr>
          <w:rFonts w:hint="eastAsia"/>
        </w:rPr>
        <w:t>ПАРЕМИОЛОГИЧЕСКИХ</w:t>
      </w:r>
      <w:r>
        <w:t xml:space="preserve"> </w:t>
      </w:r>
      <w:r>
        <w:rPr>
          <w:rFonts w:hint="eastAsia"/>
        </w:rPr>
        <w:t>ЕДИНИЦ</w:t>
      </w:r>
      <w:r>
        <w:t xml:space="preserve"> </w:t>
      </w:r>
      <w:r>
        <w:rPr>
          <w:rFonts w:hint="eastAsia"/>
        </w:rPr>
        <w:t>С</w:t>
      </w:r>
      <w:r>
        <w:t xml:space="preserve"> </w:t>
      </w:r>
      <w:r>
        <w:rPr>
          <w:rFonts w:hint="eastAsia"/>
        </w:rPr>
        <w:t>КОМПОНЕНТОМ</w:t>
      </w:r>
      <w:r>
        <w:t>-</w:t>
      </w:r>
      <w:r>
        <w:rPr>
          <w:rFonts w:hint="eastAsia"/>
        </w:rPr>
        <w:t>КОЛОРОНИМОМ</w:t>
      </w:r>
    </w:p>
    <w:p w14:paraId="38CB74CD" w14:textId="77777777" w:rsidR="00EB3703" w:rsidRDefault="00EB3703" w:rsidP="00EB3703"/>
    <w:p w14:paraId="704CC153" w14:textId="77777777" w:rsidR="00EB3703" w:rsidRDefault="00EB3703" w:rsidP="00EB3703">
      <w:r>
        <w:t xml:space="preserve">3.1 </w:t>
      </w:r>
      <w:r>
        <w:rPr>
          <w:rFonts w:hint="eastAsia"/>
        </w:rPr>
        <w:t>Изучение</w:t>
      </w:r>
      <w:r>
        <w:t xml:space="preserve"> </w:t>
      </w:r>
      <w:r>
        <w:rPr>
          <w:rFonts w:hint="eastAsia"/>
        </w:rPr>
        <w:t>специфики</w:t>
      </w:r>
      <w:r>
        <w:t xml:space="preserve"> </w:t>
      </w:r>
      <w:r>
        <w:rPr>
          <w:rFonts w:hint="eastAsia"/>
        </w:rPr>
        <w:t>цветообозначения</w:t>
      </w:r>
      <w:r>
        <w:t xml:space="preserve"> </w:t>
      </w:r>
      <w:r>
        <w:rPr>
          <w:rFonts w:hint="eastAsia"/>
        </w:rPr>
        <w:t>на</w:t>
      </w:r>
      <w:r>
        <w:t xml:space="preserve"> </w:t>
      </w:r>
      <w:r>
        <w:rPr>
          <w:rFonts w:hint="eastAsia"/>
        </w:rPr>
        <w:t>основе</w:t>
      </w:r>
      <w:r>
        <w:t xml:space="preserve"> </w:t>
      </w:r>
      <w:r>
        <w:rPr>
          <w:rFonts w:hint="eastAsia"/>
        </w:rPr>
        <w:t>ассоциативного</w:t>
      </w:r>
      <w:r>
        <w:t xml:space="preserve"> </w:t>
      </w:r>
      <w:r>
        <w:rPr>
          <w:rFonts w:hint="eastAsia"/>
        </w:rPr>
        <w:t>эксперимента</w:t>
      </w:r>
    </w:p>
    <w:p w14:paraId="4BA179B9" w14:textId="77777777" w:rsidR="00EB3703" w:rsidRDefault="00EB3703" w:rsidP="00EB3703"/>
    <w:p w14:paraId="0CC78FB1" w14:textId="77777777" w:rsidR="00EB3703" w:rsidRDefault="00EB3703" w:rsidP="00EB3703">
      <w:r>
        <w:lastRenderedPageBreak/>
        <w:t xml:space="preserve">3.2 </w:t>
      </w:r>
      <w:r>
        <w:rPr>
          <w:rFonts w:hint="eastAsia"/>
        </w:rPr>
        <w:t>Анализ</w:t>
      </w:r>
      <w:r>
        <w:t xml:space="preserve"> </w:t>
      </w:r>
      <w:r>
        <w:rPr>
          <w:rFonts w:hint="eastAsia"/>
        </w:rPr>
        <w:t>паремий</w:t>
      </w:r>
      <w:r>
        <w:t xml:space="preserve"> </w:t>
      </w:r>
      <w:r>
        <w:rPr>
          <w:rFonts w:hint="eastAsia"/>
        </w:rPr>
        <w:t>и</w:t>
      </w:r>
      <w:r>
        <w:t xml:space="preserve"> </w:t>
      </w:r>
      <w:r>
        <w:rPr>
          <w:rFonts w:hint="eastAsia"/>
        </w:rPr>
        <w:t>фразеологизмов</w:t>
      </w:r>
      <w:r>
        <w:t xml:space="preserve"> </w:t>
      </w:r>
      <w:r>
        <w:rPr>
          <w:rFonts w:hint="eastAsia"/>
        </w:rPr>
        <w:t>с</w:t>
      </w:r>
      <w:r>
        <w:t xml:space="preserve"> </w:t>
      </w:r>
      <w:r>
        <w:rPr>
          <w:rFonts w:hint="eastAsia"/>
        </w:rPr>
        <w:t>компонентом</w:t>
      </w:r>
      <w:r>
        <w:t>-</w:t>
      </w:r>
      <w:r>
        <w:rPr>
          <w:rFonts w:hint="eastAsia"/>
        </w:rPr>
        <w:t>колоронимом</w:t>
      </w:r>
      <w:r>
        <w:t xml:space="preserve"> </w:t>
      </w:r>
      <w:r>
        <w:rPr>
          <w:rFonts w:hint="eastAsia"/>
        </w:rPr>
        <w:t>в</w:t>
      </w:r>
      <w:r>
        <w:t xml:space="preserve"> </w:t>
      </w:r>
      <w:r>
        <w:rPr>
          <w:rFonts w:hint="eastAsia"/>
        </w:rPr>
        <w:t>корпусах</w:t>
      </w:r>
      <w:r>
        <w:t xml:space="preserve"> </w:t>
      </w:r>
      <w:r>
        <w:rPr>
          <w:rFonts w:hint="eastAsia"/>
        </w:rPr>
        <w:t>публицистических</w:t>
      </w:r>
      <w:r>
        <w:t xml:space="preserve"> </w:t>
      </w:r>
      <w:r>
        <w:rPr>
          <w:rFonts w:hint="eastAsia"/>
        </w:rPr>
        <w:t>текстов</w:t>
      </w:r>
    </w:p>
    <w:p w14:paraId="5EE038D7" w14:textId="77777777" w:rsidR="00EB3703" w:rsidRDefault="00EB3703" w:rsidP="00EB3703"/>
    <w:p w14:paraId="5AF16B24" w14:textId="77777777" w:rsidR="00EB3703" w:rsidRDefault="00EB3703" w:rsidP="00EB3703">
      <w:r>
        <w:t xml:space="preserve">3.3 </w:t>
      </w:r>
      <w:r>
        <w:rPr>
          <w:rFonts w:hint="eastAsia"/>
        </w:rPr>
        <w:t>Анализ</w:t>
      </w:r>
      <w:r>
        <w:t xml:space="preserve"> </w:t>
      </w:r>
      <w:r>
        <w:rPr>
          <w:rFonts w:hint="eastAsia"/>
        </w:rPr>
        <w:t>паремий</w:t>
      </w:r>
      <w:r>
        <w:t xml:space="preserve"> </w:t>
      </w:r>
      <w:r>
        <w:rPr>
          <w:rFonts w:hint="eastAsia"/>
        </w:rPr>
        <w:t>и</w:t>
      </w:r>
      <w:r>
        <w:t xml:space="preserve"> </w:t>
      </w:r>
      <w:r>
        <w:rPr>
          <w:rFonts w:hint="eastAsia"/>
        </w:rPr>
        <w:t>фразеологизмов</w:t>
      </w:r>
      <w:r>
        <w:t xml:space="preserve"> </w:t>
      </w:r>
      <w:r>
        <w:rPr>
          <w:rFonts w:hint="eastAsia"/>
        </w:rPr>
        <w:t>с</w:t>
      </w:r>
      <w:r>
        <w:t xml:space="preserve"> </w:t>
      </w:r>
      <w:r>
        <w:rPr>
          <w:rFonts w:hint="eastAsia"/>
        </w:rPr>
        <w:t>компонентом</w:t>
      </w:r>
      <w:r>
        <w:t>-</w:t>
      </w:r>
      <w:r>
        <w:rPr>
          <w:rFonts w:hint="eastAsia"/>
        </w:rPr>
        <w:t>колоронимом</w:t>
      </w:r>
      <w:r>
        <w:t xml:space="preserve"> </w:t>
      </w:r>
      <w:r>
        <w:rPr>
          <w:rFonts w:hint="eastAsia"/>
        </w:rPr>
        <w:t>в</w:t>
      </w:r>
      <w:r>
        <w:t xml:space="preserve"> </w:t>
      </w:r>
      <w:r>
        <w:rPr>
          <w:rFonts w:hint="eastAsia"/>
        </w:rPr>
        <w:t>корпусах</w:t>
      </w:r>
      <w:r>
        <w:t xml:space="preserve"> </w:t>
      </w:r>
      <w:r>
        <w:rPr>
          <w:rFonts w:hint="eastAsia"/>
        </w:rPr>
        <w:t>художественных</w:t>
      </w:r>
      <w:r>
        <w:t xml:space="preserve"> </w:t>
      </w:r>
      <w:r>
        <w:rPr>
          <w:rFonts w:hint="eastAsia"/>
        </w:rPr>
        <w:t>текстов</w:t>
      </w:r>
    </w:p>
    <w:p w14:paraId="7AA83883" w14:textId="77777777" w:rsidR="00EB3703" w:rsidRDefault="00EB3703" w:rsidP="00EB3703"/>
    <w:p w14:paraId="228D0422" w14:textId="77777777" w:rsidR="00EB3703" w:rsidRDefault="00EB3703" w:rsidP="00EB3703">
      <w:r>
        <w:rPr>
          <w:rFonts w:hint="eastAsia"/>
        </w:rPr>
        <w:t>Выводы</w:t>
      </w:r>
      <w:r>
        <w:t xml:space="preserve"> </w:t>
      </w:r>
      <w:r>
        <w:rPr>
          <w:rFonts w:hint="eastAsia"/>
        </w:rPr>
        <w:t>по</w:t>
      </w:r>
      <w:r>
        <w:t xml:space="preserve"> </w:t>
      </w:r>
      <w:r>
        <w:rPr>
          <w:rFonts w:hint="eastAsia"/>
        </w:rPr>
        <w:t>Главе</w:t>
      </w:r>
    </w:p>
    <w:p w14:paraId="16E460A6" w14:textId="77777777" w:rsidR="00EB3703" w:rsidRDefault="00EB3703" w:rsidP="00EB3703"/>
    <w:p w14:paraId="525C810B" w14:textId="77777777" w:rsidR="00EB3703" w:rsidRDefault="00EB3703" w:rsidP="00EB3703">
      <w:r>
        <w:rPr>
          <w:rFonts w:hint="eastAsia"/>
        </w:rPr>
        <w:t>ЗАКЛЮЧЕНИЕ</w:t>
      </w:r>
      <w:r>
        <w:t xml:space="preserve"> </w:t>
      </w:r>
      <w:r>
        <w:rPr>
          <w:rFonts w:hint="eastAsia"/>
        </w:rPr>
        <w:t>ЛИТЕРАТУРА</w:t>
      </w:r>
      <w:r>
        <w:t>.</w:t>
      </w:r>
    </w:p>
    <w:p w14:paraId="41CF5A70" w14:textId="77777777" w:rsidR="00EB3703" w:rsidRDefault="00EB3703" w:rsidP="00EB3703"/>
    <w:p w14:paraId="2D5FE760" w14:textId="4ACD538D" w:rsidR="00EB3703" w:rsidRPr="00EB3703" w:rsidRDefault="00EB3703" w:rsidP="00EB3703">
      <w:r>
        <w:t>147</w:t>
      </w:r>
    </w:p>
    <w:sectPr w:rsidR="00EB3703" w:rsidRPr="00EB3703" w:rsidSect="00C204B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C752" w14:textId="77777777" w:rsidR="00C204BB" w:rsidRDefault="00C204BB">
      <w:pPr>
        <w:spacing w:after="0" w:line="240" w:lineRule="auto"/>
      </w:pPr>
      <w:r>
        <w:separator/>
      </w:r>
    </w:p>
  </w:endnote>
  <w:endnote w:type="continuationSeparator" w:id="0">
    <w:p w14:paraId="62831CFB" w14:textId="77777777" w:rsidR="00C204BB" w:rsidRDefault="00C2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80411" w14:textId="77777777" w:rsidR="00C204BB" w:rsidRDefault="00C204BB"/>
    <w:p w14:paraId="1E30DC7D" w14:textId="77777777" w:rsidR="00C204BB" w:rsidRDefault="00C204BB"/>
    <w:p w14:paraId="538778DB" w14:textId="77777777" w:rsidR="00C204BB" w:rsidRDefault="00C204BB"/>
    <w:p w14:paraId="0F345469" w14:textId="77777777" w:rsidR="00C204BB" w:rsidRDefault="00C204BB"/>
    <w:p w14:paraId="6596F45E" w14:textId="77777777" w:rsidR="00C204BB" w:rsidRDefault="00C204BB"/>
    <w:p w14:paraId="6B29AB23" w14:textId="77777777" w:rsidR="00C204BB" w:rsidRDefault="00C204BB"/>
    <w:p w14:paraId="38975A9F" w14:textId="77777777" w:rsidR="00C204BB" w:rsidRDefault="00C204BB">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346596B" wp14:editId="6CE1607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D58B5" w14:textId="77777777" w:rsidR="00C204BB" w:rsidRDefault="00C204B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46596B"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BED58B5" w14:textId="77777777" w:rsidR="00C204BB" w:rsidRDefault="00C204B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17C57CF" w14:textId="77777777" w:rsidR="00C204BB" w:rsidRDefault="00C204BB"/>
    <w:p w14:paraId="3A417611" w14:textId="77777777" w:rsidR="00C204BB" w:rsidRDefault="00C204BB"/>
    <w:p w14:paraId="7C5B4A28" w14:textId="77777777" w:rsidR="00C204BB" w:rsidRDefault="00C204BB">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D3ECC83" wp14:editId="0D388D3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706BD" w14:textId="77777777" w:rsidR="00C204BB" w:rsidRDefault="00C204BB"/>
                          <w:p w14:paraId="426A64FD" w14:textId="77777777" w:rsidR="00C204BB" w:rsidRDefault="00C204B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3ECC8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41706BD" w14:textId="77777777" w:rsidR="00C204BB" w:rsidRDefault="00C204BB"/>
                    <w:p w14:paraId="426A64FD" w14:textId="77777777" w:rsidR="00C204BB" w:rsidRDefault="00C204B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538D485" w14:textId="77777777" w:rsidR="00C204BB" w:rsidRDefault="00C204BB"/>
    <w:p w14:paraId="003DD30E" w14:textId="77777777" w:rsidR="00C204BB" w:rsidRDefault="00C204BB">
      <w:pPr>
        <w:rPr>
          <w:sz w:val="2"/>
          <w:szCs w:val="2"/>
        </w:rPr>
      </w:pPr>
    </w:p>
    <w:p w14:paraId="5ED6604E" w14:textId="77777777" w:rsidR="00C204BB" w:rsidRDefault="00C204BB"/>
    <w:p w14:paraId="61396E39" w14:textId="77777777" w:rsidR="00C204BB" w:rsidRDefault="00C204BB">
      <w:pPr>
        <w:spacing w:after="0" w:line="240" w:lineRule="auto"/>
      </w:pPr>
    </w:p>
  </w:footnote>
  <w:footnote w:type="continuationSeparator" w:id="0">
    <w:p w14:paraId="0AB9671D" w14:textId="77777777" w:rsidR="00C204BB" w:rsidRDefault="00C20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BB"/>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50656</TotalTime>
  <Pages>3</Pages>
  <Words>287</Words>
  <Characters>1638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1922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510</cp:revision>
  <cp:lastPrinted>2009-02-06T05:36:00Z</cp:lastPrinted>
  <dcterms:created xsi:type="dcterms:W3CDTF">2024-01-07T13:43:00Z</dcterms:created>
  <dcterms:modified xsi:type="dcterms:W3CDTF">2024-03-27T14:41:00Z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