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1302AA" w:rsidRDefault="001302AA" w:rsidP="001302AA">
      <w:r w:rsidRPr="003A7C79">
        <w:rPr>
          <w:rFonts w:ascii="Times New Roman" w:eastAsia="Times New Roman" w:hAnsi="Times New Roman" w:cs="Times New Roman"/>
          <w:b/>
          <w:sz w:val="24"/>
          <w:szCs w:val="24"/>
          <w:lang w:eastAsia="ru-RU"/>
        </w:rPr>
        <w:t>Кобижча Наталія Іванівна</w:t>
      </w:r>
      <w:r w:rsidRPr="003A7C79">
        <w:rPr>
          <w:rFonts w:ascii="Times New Roman" w:eastAsia="Times New Roman" w:hAnsi="Times New Roman" w:cs="Times New Roman"/>
          <w:sz w:val="24"/>
          <w:szCs w:val="24"/>
          <w:lang w:eastAsia="ru-RU"/>
        </w:rPr>
        <w:t xml:space="preserve">, </w:t>
      </w:r>
      <w:r w:rsidRPr="003A7C79">
        <w:rPr>
          <w:rFonts w:ascii="Times New Roman" w:eastAsia="Times New Roman" w:hAnsi="Times New Roman" w:cs="Times New Roman"/>
          <w:color w:val="000000"/>
          <w:sz w:val="24"/>
          <w:szCs w:val="24"/>
          <w:lang w:eastAsia="ru-RU"/>
        </w:rPr>
        <w:t>провідний інженер відділу органічного та нафтохімічного синтезу, Інститут біоорганічної хімії та нафтохімії ім. В.</w:t>
      </w:r>
      <w:r>
        <w:rPr>
          <w:rFonts w:ascii="Times New Roman" w:eastAsia="Times New Roman" w:hAnsi="Times New Roman" w:cs="Times New Roman"/>
          <w:color w:val="000000"/>
          <w:sz w:val="24"/>
          <w:szCs w:val="24"/>
          <w:lang w:eastAsia="ru-RU"/>
        </w:rPr>
        <w:t xml:space="preserve"> </w:t>
      </w:r>
      <w:r w:rsidRPr="003A7C79">
        <w:rPr>
          <w:rFonts w:ascii="Times New Roman" w:eastAsia="Times New Roman" w:hAnsi="Times New Roman" w:cs="Times New Roman"/>
          <w:color w:val="000000"/>
          <w:sz w:val="24"/>
          <w:szCs w:val="24"/>
          <w:lang w:eastAsia="ru-RU"/>
        </w:rPr>
        <w:t>П. Кухаря НАН України</w:t>
      </w:r>
      <w:r w:rsidRPr="003A7C79">
        <w:rPr>
          <w:rFonts w:ascii="Times New Roman" w:eastAsia="Times New Roman" w:hAnsi="Times New Roman" w:cs="Times New Roman"/>
          <w:sz w:val="24"/>
          <w:szCs w:val="24"/>
          <w:lang w:eastAsia="ru-RU"/>
        </w:rPr>
        <w:t xml:space="preserve">. Назва дисертації: «Синтез нових похідних піримідинтріонів та піримідиндіонів реакцією метатезису з закриттям циклу». Шифр та назва спеціальності – 02.00.13 – нафтохімія та вуглехімія. Спецрада Д 26.220.01 Інституту біоорганічної хімії та нафтохімії </w:t>
      </w:r>
      <w:r w:rsidRPr="003A7C79">
        <w:rPr>
          <w:rFonts w:ascii="Times New Roman" w:eastAsia="Times New Roman" w:hAnsi="Times New Roman" w:cs="Times New Roman"/>
          <w:sz w:val="24"/>
          <w:szCs w:val="24"/>
          <w:shd w:val="clear" w:color="auto" w:fill="FFFFFF"/>
          <w:lang w:eastAsia="ru-RU"/>
        </w:rPr>
        <w:t>ім. В.П. Кухаря</w:t>
      </w:r>
    </w:p>
    <w:sectPr w:rsidR="00CD7D1F" w:rsidRPr="001302A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0B3E9D">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0B3E9D">
                <w:pPr>
                  <w:spacing w:line="240" w:lineRule="auto"/>
                </w:pPr>
                <w:fldSimple w:instr=" PAGE \* MERGEFORMAT ">
                  <w:r w:rsidR="001302AA" w:rsidRPr="001302A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0B3E9D">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0B3E9D">
                  <w:pPr>
                    <w:spacing w:line="240" w:lineRule="auto"/>
                  </w:pPr>
                  <w:fldSimple w:instr=" PAGE \* MERGEFORMAT ">
                    <w:r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0B3E9D">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0B3E9D">
                  <w:pPr>
                    <w:pStyle w:val="1ffffff7"/>
                    <w:spacing w:line="240" w:lineRule="auto"/>
                  </w:pPr>
                  <w:fldSimple w:instr=" PAGE \* MERGEFORMAT ">
                    <w:r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76D7B-7123-4D18-B2E0-3AA26C46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64</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2021-08-23T17:39:00Z</dcterms:created>
  <dcterms:modified xsi:type="dcterms:W3CDTF">2021-08-24T09:01:00Z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