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DA7932" w:rsidRDefault="00DA7932" w:rsidP="00DA7932">
      <w:r w:rsidRPr="003668CF">
        <w:rPr>
          <w:rFonts w:ascii="Times New Roman" w:hAnsi="Times New Roman"/>
          <w:b/>
          <w:sz w:val="24"/>
          <w:szCs w:val="28"/>
        </w:rPr>
        <w:t xml:space="preserve">Кассім Дар’я Олександрівна, </w:t>
      </w:r>
      <w:r w:rsidRPr="003668CF">
        <w:rPr>
          <w:rFonts w:ascii="Times New Roman" w:hAnsi="Times New Roman"/>
          <w:sz w:val="24"/>
          <w:szCs w:val="28"/>
        </w:rPr>
        <w:t>доцент кафедри металургійних технологій, Криворізький металургійний інститут Національної металургійної академії України. Назва дисертації</w:t>
      </w:r>
      <w:r>
        <w:rPr>
          <w:rFonts w:ascii="Times New Roman" w:hAnsi="Times New Roman"/>
          <w:sz w:val="24"/>
          <w:szCs w:val="28"/>
        </w:rPr>
        <w:t>:</w:t>
      </w:r>
      <w:r w:rsidRPr="003668CF">
        <w:rPr>
          <w:rFonts w:ascii="Times New Roman" w:hAnsi="Times New Roman"/>
          <w:sz w:val="24"/>
          <w:szCs w:val="28"/>
        </w:rPr>
        <w:t xml:space="preserve"> «Вдосконалення доменної технології за рахунок покращення якості шихтових матеріалів і газодинамічних умов роботи доменної печі». Шифр та назва спеціальності – 05.16.02 – металургія чорних і кольорових металів та спеціальних сплавів. Спецрада Д</w:t>
      </w:r>
      <w:r>
        <w:rPr>
          <w:rFonts w:ascii="Times New Roman" w:hAnsi="Times New Roman"/>
          <w:sz w:val="24"/>
          <w:szCs w:val="28"/>
        </w:rPr>
        <w:t> </w:t>
      </w:r>
      <w:r w:rsidRPr="003668CF">
        <w:rPr>
          <w:rFonts w:ascii="Times New Roman" w:hAnsi="Times New Roman"/>
          <w:sz w:val="24"/>
          <w:szCs w:val="28"/>
        </w:rPr>
        <w:t>08.084.03 Національної металургійної академії України</w:t>
      </w:r>
    </w:p>
    <w:sectPr w:rsidR="00FC36B5" w:rsidRPr="00DA7932"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E9075D">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E9075D">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E9075D">
                  <w:pPr>
                    <w:spacing w:line="240" w:lineRule="auto"/>
                  </w:pPr>
                  <w:fldSimple w:instr=" PAGE \* MERGEFORMAT ">
                    <w:r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E9075D">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9C945-01F4-431F-A944-822F3A79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406</cp:revision>
  <cp:lastPrinted>2009-02-06T05:36:00Z</cp:lastPrinted>
  <dcterms:created xsi:type="dcterms:W3CDTF">2020-06-01T08:43:00Z</dcterms:created>
  <dcterms:modified xsi:type="dcterms:W3CDTF">2020-06-15T09:35:00Z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