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5D19" w14:textId="77777777" w:rsidR="006E45B2" w:rsidRDefault="006E45B2" w:rsidP="006E45B2"/>
    <w:p w14:paraId="449045D8" w14:textId="1E0F2E9B" w:rsidR="00FB01D2" w:rsidRDefault="006E45B2" w:rsidP="006E45B2">
      <w:r>
        <w:rPr>
          <w:rFonts w:hint="eastAsia"/>
        </w:rPr>
        <w:t>Осипов</w:t>
      </w:r>
      <w:r>
        <w:t xml:space="preserve"> </w:t>
      </w:r>
      <w:r>
        <w:rPr>
          <w:rFonts w:hint="eastAsia"/>
        </w:rPr>
        <w:t>Алексей</w:t>
      </w:r>
      <w:r>
        <w:t xml:space="preserve"> </w:t>
      </w:r>
      <w:r>
        <w:rPr>
          <w:rFonts w:hint="eastAsia"/>
        </w:rPr>
        <w:t>Михайлович</w:t>
      </w:r>
      <w:r>
        <w:rPr>
          <w:rFonts w:hint="cs"/>
        </w:rPr>
        <w:t xml:space="preserve"> </w:t>
      </w:r>
      <w:r w:rsidRPr="006E45B2">
        <w:rPr>
          <w:rFonts w:hint="eastAsia"/>
        </w:rPr>
        <w:t>Моделирование</w:t>
      </w:r>
      <w:r w:rsidRPr="006E45B2">
        <w:t xml:space="preserve"> </w:t>
      </w:r>
      <w:r w:rsidRPr="006E45B2">
        <w:rPr>
          <w:rFonts w:hint="eastAsia"/>
        </w:rPr>
        <w:t>аварийных</w:t>
      </w:r>
      <w:r w:rsidRPr="006E45B2">
        <w:t xml:space="preserve"> </w:t>
      </w:r>
      <w:r w:rsidRPr="006E45B2">
        <w:rPr>
          <w:rFonts w:hint="eastAsia"/>
        </w:rPr>
        <w:t>процессов</w:t>
      </w:r>
      <w:r w:rsidRPr="006E45B2">
        <w:t xml:space="preserve"> </w:t>
      </w:r>
      <w:r w:rsidRPr="006E45B2">
        <w:rPr>
          <w:rFonts w:hint="eastAsia"/>
        </w:rPr>
        <w:t>с</w:t>
      </w:r>
      <w:r w:rsidRPr="006E45B2">
        <w:t xml:space="preserve"> </w:t>
      </w:r>
      <w:r w:rsidRPr="006E45B2">
        <w:rPr>
          <w:rFonts w:hint="eastAsia"/>
        </w:rPr>
        <w:t>нарушением</w:t>
      </w:r>
      <w:r w:rsidRPr="006E45B2">
        <w:t xml:space="preserve"> </w:t>
      </w:r>
      <w:r w:rsidRPr="006E45B2">
        <w:rPr>
          <w:rFonts w:hint="eastAsia"/>
        </w:rPr>
        <w:t>теплоотвода</w:t>
      </w:r>
      <w:r w:rsidRPr="006E45B2">
        <w:t xml:space="preserve"> </w:t>
      </w:r>
      <w:r w:rsidRPr="006E45B2">
        <w:rPr>
          <w:rFonts w:hint="eastAsia"/>
        </w:rPr>
        <w:t>в</w:t>
      </w:r>
      <w:r w:rsidRPr="006E45B2">
        <w:t xml:space="preserve"> </w:t>
      </w:r>
      <w:r w:rsidRPr="006E45B2">
        <w:rPr>
          <w:rFonts w:hint="eastAsia"/>
        </w:rPr>
        <w:t>хранилище</w:t>
      </w:r>
      <w:r w:rsidRPr="006E45B2">
        <w:t xml:space="preserve"> </w:t>
      </w:r>
      <w:r w:rsidRPr="006E45B2">
        <w:rPr>
          <w:rFonts w:hint="eastAsia"/>
        </w:rPr>
        <w:t>отработавшего</w:t>
      </w:r>
      <w:r w:rsidRPr="006E45B2">
        <w:t xml:space="preserve"> </w:t>
      </w:r>
      <w:r w:rsidRPr="006E45B2">
        <w:rPr>
          <w:rFonts w:hint="eastAsia"/>
        </w:rPr>
        <w:t>ядерного</w:t>
      </w:r>
      <w:r w:rsidRPr="006E45B2">
        <w:t xml:space="preserve"> </w:t>
      </w:r>
      <w:r w:rsidRPr="006E45B2">
        <w:rPr>
          <w:rFonts w:hint="eastAsia"/>
        </w:rPr>
        <w:t>топлива</w:t>
      </w:r>
      <w:r w:rsidRPr="006E45B2">
        <w:t xml:space="preserve"> </w:t>
      </w:r>
      <w:r w:rsidRPr="006E45B2">
        <w:rPr>
          <w:rFonts w:hint="eastAsia"/>
        </w:rPr>
        <w:t>РБМК</w:t>
      </w:r>
    </w:p>
    <w:p w14:paraId="31D8C175" w14:textId="77777777" w:rsidR="006E45B2" w:rsidRDefault="006E45B2" w:rsidP="006E45B2">
      <w:r>
        <w:rPr>
          <w:rFonts w:hint="eastAsia"/>
        </w:rPr>
        <w:t>ОГЛАВЛЕНИЕ</w:t>
      </w:r>
      <w:r>
        <w:t xml:space="preserve"> </w:t>
      </w:r>
      <w:r>
        <w:rPr>
          <w:rFonts w:hint="eastAsia"/>
        </w:rPr>
        <w:t>ДИССЕРТАЦИИ</w:t>
      </w:r>
    </w:p>
    <w:p w14:paraId="63826F88" w14:textId="77777777" w:rsidR="006E45B2" w:rsidRDefault="006E45B2" w:rsidP="006E45B2">
      <w:r>
        <w:rPr>
          <w:rFonts w:hint="eastAsia"/>
        </w:rPr>
        <w:t>кандидат</w:t>
      </w:r>
      <w:r>
        <w:t xml:space="preserve"> </w:t>
      </w:r>
      <w:r>
        <w:rPr>
          <w:rFonts w:hint="eastAsia"/>
        </w:rPr>
        <w:t>наук</w:t>
      </w:r>
      <w:r>
        <w:t xml:space="preserve"> </w:t>
      </w:r>
      <w:r>
        <w:rPr>
          <w:rFonts w:hint="eastAsia"/>
        </w:rPr>
        <w:t>Осипов</w:t>
      </w:r>
      <w:r>
        <w:t xml:space="preserve"> </w:t>
      </w:r>
      <w:r>
        <w:rPr>
          <w:rFonts w:hint="eastAsia"/>
        </w:rPr>
        <w:t>Алексей</w:t>
      </w:r>
      <w:r>
        <w:t xml:space="preserve"> </w:t>
      </w:r>
      <w:r>
        <w:rPr>
          <w:rFonts w:hint="eastAsia"/>
        </w:rPr>
        <w:t>Михайлович</w:t>
      </w:r>
    </w:p>
    <w:p w14:paraId="1DFD9FEE" w14:textId="77777777" w:rsidR="006E45B2" w:rsidRDefault="006E45B2" w:rsidP="006E45B2">
      <w:r>
        <w:rPr>
          <w:rFonts w:hint="eastAsia"/>
        </w:rPr>
        <w:t>Введение</w:t>
      </w:r>
    </w:p>
    <w:p w14:paraId="25ED3A0A" w14:textId="77777777" w:rsidR="006E45B2" w:rsidRDefault="006E45B2" w:rsidP="006E45B2"/>
    <w:p w14:paraId="18D85D8A" w14:textId="77777777" w:rsidR="006E45B2" w:rsidRDefault="006E45B2" w:rsidP="006E45B2">
      <w:r>
        <w:rPr>
          <w:rFonts w:hint="eastAsia"/>
        </w:rPr>
        <w:t>Глава</w:t>
      </w:r>
      <w:r>
        <w:t xml:space="preserve"> 1. </w:t>
      </w:r>
      <w:r>
        <w:rPr>
          <w:rFonts w:hint="eastAsia"/>
        </w:rPr>
        <w:t>Особенности</w:t>
      </w:r>
      <w:r>
        <w:t xml:space="preserve"> </w:t>
      </w:r>
      <w:r>
        <w:rPr>
          <w:rFonts w:hint="eastAsia"/>
        </w:rPr>
        <w:t>анализа</w:t>
      </w:r>
      <w:r>
        <w:t xml:space="preserve"> </w:t>
      </w:r>
      <w:r>
        <w:rPr>
          <w:rFonts w:hint="eastAsia"/>
        </w:rPr>
        <w:t>аварийных</w:t>
      </w:r>
      <w:r>
        <w:t xml:space="preserve"> </w:t>
      </w:r>
      <w:r>
        <w:rPr>
          <w:rFonts w:hint="eastAsia"/>
        </w:rPr>
        <w:t>процессов</w:t>
      </w:r>
      <w:r>
        <w:t xml:space="preserve"> </w:t>
      </w:r>
      <w:r>
        <w:rPr>
          <w:rFonts w:hint="eastAsia"/>
        </w:rPr>
        <w:t>на</w:t>
      </w:r>
      <w:r>
        <w:t xml:space="preserve"> </w:t>
      </w:r>
      <w:r>
        <w:rPr>
          <w:rFonts w:hint="eastAsia"/>
        </w:rPr>
        <w:t>ХОЯТ</w:t>
      </w:r>
      <w:r>
        <w:t xml:space="preserve"> </w:t>
      </w:r>
      <w:r>
        <w:rPr>
          <w:rFonts w:hint="eastAsia"/>
        </w:rPr>
        <w:t>РБМК</w:t>
      </w:r>
      <w:r>
        <w:t>-1000</w:t>
      </w:r>
    </w:p>
    <w:p w14:paraId="3F892AAF" w14:textId="77777777" w:rsidR="006E45B2" w:rsidRDefault="006E45B2" w:rsidP="006E45B2"/>
    <w:p w14:paraId="0C375438" w14:textId="77777777" w:rsidR="006E45B2" w:rsidRDefault="006E45B2" w:rsidP="006E45B2">
      <w:r>
        <w:t xml:space="preserve">1.1 </w:t>
      </w:r>
      <w:r>
        <w:rPr>
          <w:rFonts w:hint="eastAsia"/>
        </w:rPr>
        <w:t>Историческая</w:t>
      </w:r>
      <w:r>
        <w:t xml:space="preserve"> </w:t>
      </w:r>
      <w:r>
        <w:rPr>
          <w:rFonts w:hint="eastAsia"/>
        </w:rPr>
        <w:t>справка</w:t>
      </w:r>
    </w:p>
    <w:p w14:paraId="41A69740" w14:textId="77777777" w:rsidR="006E45B2" w:rsidRDefault="006E45B2" w:rsidP="006E45B2"/>
    <w:p w14:paraId="2F0540DA" w14:textId="77777777" w:rsidR="006E45B2" w:rsidRDefault="006E45B2" w:rsidP="006E45B2">
      <w:r>
        <w:t xml:space="preserve">1.2 </w:t>
      </w:r>
      <w:r>
        <w:rPr>
          <w:rFonts w:hint="eastAsia"/>
        </w:rPr>
        <w:t>Описание</w:t>
      </w:r>
      <w:r>
        <w:t xml:space="preserve"> </w:t>
      </w:r>
      <w:r>
        <w:rPr>
          <w:rFonts w:hint="eastAsia"/>
        </w:rPr>
        <w:t>системы</w:t>
      </w:r>
      <w:r>
        <w:t xml:space="preserve"> </w:t>
      </w:r>
      <w:r>
        <w:rPr>
          <w:rFonts w:hint="eastAsia"/>
        </w:rPr>
        <w:t>хранения</w:t>
      </w:r>
      <w:r>
        <w:t xml:space="preserve"> </w:t>
      </w:r>
      <w:r>
        <w:rPr>
          <w:rFonts w:hint="eastAsia"/>
        </w:rPr>
        <w:t>отработавшего</w:t>
      </w:r>
      <w:r>
        <w:t xml:space="preserve"> </w:t>
      </w:r>
      <w:r>
        <w:rPr>
          <w:rFonts w:hint="eastAsia"/>
        </w:rPr>
        <w:t>ядерного</w:t>
      </w:r>
      <w:r>
        <w:t xml:space="preserve"> </w:t>
      </w:r>
      <w:r>
        <w:rPr>
          <w:rFonts w:hint="eastAsia"/>
        </w:rPr>
        <w:t>топлива</w:t>
      </w:r>
    </w:p>
    <w:p w14:paraId="7795B36C" w14:textId="77777777" w:rsidR="006E45B2" w:rsidRDefault="006E45B2" w:rsidP="006E45B2"/>
    <w:p w14:paraId="45113A55" w14:textId="77777777" w:rsidR="006E45B2" w:rsidRDefault="006E45B2" w:rsidP="006E45B2">
      <w:r>
        <w:t xml:space="preserve">1.3 </w:t>
      </w:r>
      <w:r>
        <w:rPr>
          <w:rFonts w:hint="eastAsia"/>
        </w:rPr>
        <w:t>Состояние</w:t>
      </w:r>
      <w:r>
        <w:t xml:space="preserve"> </w:t>
      </w:r>
      <w:r>
        <w:rPr>
          <w:rFonts w:hint="eastAsia"/>
        </w:rPr>
        <w:t>вопроса</w:t>
      </w:r>
      <w:r>
        <w:t xml:space="preserve"> </w:t>
      </w:r>
      <w:r>
        <w:rPr>
          <w:rFonts w:hint="eastAsia"/>
        </w:rPr>
        <w:t>исследования</w:t>
      </w:r>
    </w:p>
    <w:p w14:paraId="40F7B1B6" w14:textId="77777777" w:rsidR="006E45B2" w:rsidRDefault="006E45B2" w:rsidP="006E45B2"/>
    <w:p w14:paraId="79695CFE" w14:textId="77777777" w:rsidR="006E45B2" w:rsidRDefault="006E45B2" w:rsidP="006E45B2">
      <w:r>
        <w:t xml:space="preserve">1.4 </w:t>
      </w:r>
      <w:r>
        <w:rPr>
          <w:rFonts w:hint="eastAsia"/>
        </w:rPr>
        <w:t>Основные</w:t>
      </w:r>
      <w:r>
        <w:t xml:space="preserve"> </w:t>
      </w:r>
      <w:r>
        <w:rPr>
          <w:rFonts w:hint="eastAsia"/>
        </w:rPr>
        <w:t>проблемы</w:t>
      </w:r>
      <w:r>
        <w:t xml:space="preserve"> </w:t>
      </w:r>
      <w:r>
        <w:rPr>
          <w:rFonts w:hint="eastAsia"/>
        </w:rPr>
        <w:t>расчетного</w:t>
      </w:r>
      <w:r>
        <w:t xml:space="preserve"> </w:t>
      </w:r>
      <w:r>
        <w:rPr>
          <w:rFonts w:hint="eastAsia"/>
        </w:rPr>
        <w:t>моделирования</w:t>
      </w:r>
      <w:r>
        <w:t xml:space="preserve"> </w:t>
      </w:r>
      <w:r>
        <w:rPr>
          <w:rFonts w:hint="eastAsia"/>
        </w:rPr>
        <w:t>запроектной</w:t>
      </w:r>
      <w:r>
        <w:t xml:space="preserve"> </w:t>
      </w:r>
      <w:r>
        <w:rPr>
          <w:rFonts w:hint="eastAsia"/>
        </w:rPr>
        <w:t>аварии</w:t>
      </w:r>
      <w:r>
        <w:t xml:space="preserve"> </w:t>
      </w:r>
      <w:r>
        <w:rPr>
          <w:rFonts w:hint="eastAsia"/>
        </w:rPr>
        <w:t>на</w:t>
      </w:r>
      <w:r>
        <w:t xml:space="preserve"> </w:t>
      </w:r>
      <w:r>
        <w:rPr>
          <w:rFonts w:hint="eastAsia"/>
        </w:rPr>
        <w:t>ХОЯТ</w:t>
      </w:r>
      <w:r>
        <w:t xml:space="preserve"> </w:t>
      </w:r>
      <w:r>
        <w:rPr>
          <w:rFonts w:hint="eastAsia"/>
        </w:rPr>
        <w:t>РБМК</w:t>
      </w:r>
      <w:r>
        <w:t>-1000</w:t>
      </w:r>
    </w:p>
    <w:p w14:paraId="5A218039" w14:textId="77777777" w:rsidR="006E45B2" w:rsidRDefault="006E45B2" w:rsidP="006E45B2"/>
    <w:p w14:paraId="5240DF9A" w14:textId="77777777" w:rsidR="006E45B2" w:rsidRDefault="006E45B2" w:rsidP="006E45B2">
      <w:r>
        <w:t xml:space="preserve">1.5 </w:t>
      </w:r>
      <w:r>
        <w:rPr>
          <w:rFonts w:hint="eastAsia"/>
        </w:rPr>
        <w:t>Выводы</w:t>
      </w:r>
      <w:r>
        <w:t xml:space="preserve"> </w:t>
      </w:r>
      <w:r>
        <w:rPr>
          <w:rFonts w:hint="eastAsia"/>
        </w:rPr>
        <w:t>по</w:t>
      </w:r>
      <w:r>
        <w:t xml:space="preserve"> </w:t>
      </w:r>
      <w:r>
        <w:rPr>
          <w:rFonts w:hint="eastAsia"/>
        </w:rPr>
        <w:t>Главе</w:t>
      </w:r>
    </w:p>
    <w:p w14:paraId="1DCEE912" w14:textId="77777777" w:rsidR="006E45B2" w:rsidRDefault="006E45B2" w:rsidP="006E45B2"/>
    <w:p w14:paraId="25D00E04" w14:textId="77777777" w:rsidR="006E45B2" w:rsidRDefault="006E45B2" w:rsidP="006E45B2">
      <w:r>
        <w:rPr>
          <w:rFonts w:hint="eastAsia"/>
        </w:rPr>
        <w:t>Глава</w:t>
      </w:r>
      <w:r>
        <w:t xml:space="preserve"> 2. </w:t>
      </w:r>
      <w:r>
        <w:rPr>
          <w:rFonts w:hint="eastAsia"/>
        </w:rPr>
        <w:t>Основные</w:t>
      </w:r>
      <w:r>
        <w:t xml:space="preserve"> </w:t>
      </w:r>
      <w:r>
        <w:rPr>
          <w:rFonts w:hint="eastAsia"/>
        </w:rPr>
        <w:t>физические</w:t>
      </w:r>
      <w:r>
        <w:t xml:space="preserve"> </w:t>
      </w:r>
      <w:r>
        <w:rPr>
          <w:rFonts w:hint="eastAsia"/>
        </w:rPr>
        <w:t>процессы</w:t>
      </w:r>
      <w:r>
        <w:t xml:space="preserve"> </w:t>
      </w:r>
      <w:r>
        <w:rPr>
          <w:rFonts w:hint="eastAsia"/>
        </w:rPr>
        <w:t>в</w:t>
      </w:r>
      <w:r>
        <w:t xml:space="preserve"> </w:t>
      </w:r>
      <w:r>
        <w:rPr>
          <w:rFonts w:hint="eastAsia"/>
        </w:rPr>
        <w:t>ходе</w:t>
      </w:r>
      <w:r>
        <w:t xml:space="preserve"> </w:t>
      </w:r>
      <w:r>
        <w:rPr>
          <w:rFonts w:hint="eastAsia"/>
        </w:rPr>
        <w:t>аварийных</w:t>
      </w:r>
      <w:r>
        <w:t xml:space="preserve"> </w:t>
      </w:r>
      <w:r>
        <w:rPr>
          <w:rFonts w:hint="eastAsia"/>
        </w:rPr>
        <w:t>событий</w:t>
      </w:r>
      <w:r>
        <w:t xml:space="preserve"> </w:t>
      </w:r>
      <w:r>
        <w:rPr>
          <w:rFonts w:hint="eastAsia"/>
        </w:rPr>
        <w:t>на</w:t>
      </w:r>
      <w:r>
        <w:t xml:space="preserve"> </w:t>
      </w:r>
      <w:r>
        <w:rPr>
          <w:rFonts w:hint="eastAsia"/>
        </w:rPr>
        <w:t>ХОЯТ</w:t>
      </w:r>
      <w:r>
        <w:t xml:space="preserve"> </w:t>
      </w:r>
      <w:r>
        <w:rPr>
          <w:rFonts w:hint="eastAsia"/>
        </w:rPr>
        <w:t>РБМК</w:t>
      </w:r>
      <w:r>
        <w:t>-1000</w:t>
      </w:r>
    </w:p>
    <w:p w14:paraId="39B664F4" w14:textId="77777777" w:rsidR="006E45B2" w:rsidRDefault="006E45B2" w:rsidP="006E45B2"/>
    <w:p w14:paraId="254BB2A5" w14:textId="77777777" w:rsidR="006E45B2" w:rsidRDefault="006E45B2" w:rsidP="006E45B2">
      <w:r>
        <w:t xml:space="preserve">2.1 </w:t>
      </w:r>
      <w:r>
        <w:rPr>
          <w:rFonts w:hint="eastAsia"/>
        </w:rPr>
        <w:t>Безразмерные</w:t>
      </w:r>
      <w:r>
        <w:t xml:space="preserve"> </w:t>
      </w:r>
      <w:r>
        <w:rPr>
          <w:rFonts w:hint="eastAsia"/>
        </w:rPr>
        <w:t>параметры</w:t>
      </w:r>
      <w:r>
        <w:t xml:space="preserve">, </w:t>
      </w:r>
      <w:r>
        <w:rPr>
          <w:rFonts w:hint="eastAsia"/>
        </w:rPr>
        <w:t>характеризующие</w:t>
      </w:r>
      <w:r>
        <w:t xml:space="preserve"> </w:t>
      </w:r>
      <w:r>
        <w:rPr>
          <w:rFonts w:hint="eastAsia"/>
        </w:rPr>
        <w:t>процессы</w:t>
      </w:r>
      <w:r>
        <w:t xml:space="preserve"> </w:t>
      </w:r>
      <w:r>
        <w:rPr>
          <w:rFonts w:hint="eastAsia"/>
        </w:rPr>
        <w:t>конвективного</w:t>
      </w:r>
      <w:r>
        <w:t xml:space="preserve"> </w:t>
      </w:r>
      <w:r>
        <w:rPr>
          <w:rFonts w:hint="eastAsia"/>
        </w:rPr>
        <w:t>теплообмена</w:t>
      </w:r>
    </w:p>
    <w:p w14:paraId="64111AC9" w14:textId="77777777" w:rsidR="006E45B2" w:rsidRDefault="006E45B2" w:rsidP="006E45B2"/>
    <w:p w14:paraId="7F3D8FB8" w14:textId="77777777" w:rsidR="006E45B2" w:rsidRDefault="006E45B2" w:rsidP="006E45B2">
      <w:r>
        <w:t xml:space="preserve">2.1.1 </w:t>
      </w:r>
      <w:r>
        <w:rPr>
          <w:rFonts w:hint="eastAsia"/>
        </w:rPr>
        <w:t>Параметры</w:t>
      </w:r>
      <w:r>
        <w:t xml:space="preserve">, </w:t>
      </w:r>
      <w:r>
        <w:rPr>
          <w:rFonts w:hint="eastAsia"/>
        </w:rPr>
        <w:t>определяющие</w:t>
      </w:r>
      <w:r>
        <w:t xml:space="preserve"> </w:t>
      </w:r>
      <w:r>
        <w:rPr>
          <w:rFonts w:hint="eastAsia"/>
        </w:rPr>
        <w:t>значение</w:t>
      </w:r>
      <w:r>
        <w:t xml:space="preserve"> </w:t>
      </w:r>
      <w:r>
        <w:rPr>
          <w:rFonts w:hint="eastAsia"/>
        </w:rPr>
        <w:t>безразмерных</w:t>
      </w:r>
      <w:r>
        <w:t xml:space="preserve"> </w:t>
      </w:r>
      <w:r>
        <w:rPr>
          <w:rFonts w:hint="eastAsia"/>
        </w:rPr>
        <w:t>комплексов</w:t>
      </w:r>
    </w:p>
    <w:p w14:paraId="77BF8BF6" w14:textId="77777777" w:rsidR="006E45B2" w:rsidRDefault="006E45B2" w:rsidP="006E45B2"/>
    <w:p w14:paraId="0A6961F8" w14:textId="77777777" w:rsidR="006E45B2" w:rsidRDefault="006E45B2" w:rsidP="006E45B2">
      <w:r>
        <w:t xml:space="preserve">2.1.2 </w:t>
      </w:r>
      <w:r>
        <w:rPr>
          <w:rFonts w:hint="eastAsia"/>
        </w:rPr>
        <w:t>Оценка</w:t>
      </w:r>
      <w:r>
        <w:t xml:space="preserve"> </w:t>
      </w:r>
      <w:r>
        <w:rPr>
          <w:rFonts w:hint="eastAsia"/>
        </w:rPr>
        <w:t>значений</w:t>
      </w:r>
      <w:r>
        <w:t xml:space="preserve"> </w:t>
      </w:r>
      <w:r>
        <w:rPr>
          <w:rFonts w:hint="eastAsia"/>
        </w:rPr>
        <w:t>безразмерных</w:t>
      </w:r>
      <w:r>
        <w:t xml:space="preserve"> </w:t>
      </w:r>
      <w:r>
        <w:rPr>
          <w:rFonts w:hint="eastAsia"/>
        </w:rPr>
        <w:t>комплексов</w:t>
      </w:r>
      <w:r>
        <w:t xml:space="preserve"> </w:t>
      </w:r>
      <w:r>
        <w:rPr>
          <w:rFonts w:hint="eastAsia"/>
        </w:rPr>
        <w:t>для</w:t>
      </w:r>
      <w:r>
        <w:t xml:space="preserve"> </w:t>
      </w:r>
      <w:r>
        <w:rPr>
          <w:rFonts w:hint="eastAsia"/>
        </w:rPr>
        <w:t>условий</w:t>
      </w:r>
      <w:r>
        <w:t xml:space="preserve"> </w:t>
      </w:r>
      <w:r>
        <w:rPr>
          <w:rFonts w:hint="eastAsia"/>
        </w:rPr>
        <w:t>аварийного</w:t>
      </w:r>
      <w:r>
        <w:t xml:space="preserve"> </w:t>
      </w:r>
      <w:r>
        <w:rPr>
          <w:rFonts w:hint="eastAsia"/>
        </w:rPr>
        <w:t>процесса</w:t>
      </w:r>
      <w:r>
        <w:t xml:space="preserve"> </w:t>
      </w:r>
      <w:r>
        <w:rPr>
          <w:rFonts w:hint="eastAsia"/>
        </w:rPr>
        <w:t>с</w:t>
      </w:r>
      <w:r>
        <w:t xml:space="preserve"> </w:t>
      </w:r>
      <w:r>
        <w:rPr>
          <w:rFonts w:hint="eastAsia"/>
        </w:rPr>
        <w:t>нарушением</w:t>
      </w:r>
      <w:r>
        <w:t xml:space="preserve"> </w:t>
      </w:r>
      <w:r>
        <w:rPr>
          <w:rFonts w:hint="eastAsia"/>
        </w:rPr>
        <w:t>теплоотв</w:t>
      </w:r>
      <w:r>
        <w:rPr>
          <w:rFonts w:hint="eastAsia"/>
        </w:rPr>
        <w:lastRenderedPageBreak/>
        <w:t>ода</w:t>
      </w:r>
      <w:r>
        <w:t xml:space="preserve"> </w:t>
      </w:r>
      <w:r>
        <w:rPr>
          <w:rFonts w:hint="eastAsia"/>
        </w:rPr>
        <w:t>в</w:t>
      </w:r>
      <w:r>
        <w:t xml:space="preserve"> </w:t>
      </w:r>
      <w:r>
        <w:rPr>
          <w:rFonts w:hint="eastAsia"/>
        </w:rPr>
        <w:t>ХОЯТ</w:t>
      </w:r>
    </w:p>
    <w:p w14:paraId="07E0157A" w14:textId="77777777" w:rsidR="006E45B2" w:rsidRDefault="006E45B2" w:rsidP="006E45B2"/>
    <w:p w14:paraId="3AA4AD81" w14:textId="77777777" w:rsidR="006E45B2" w:rsidRDefault="006E45B2" w:rsidP="006E45B2">
      <w:r>
        <w:t xml:space="preserve">2.1.3 </w:t>
      </w:r>
      <w:r>
        <w:rPr>
          <w:rFonts w:hint="eastAsia"/>
        </w:rPr>
        <w:t>Конвекция</w:t>
      </w:r>
      <w:r>
        <w:t xml:space="preserve"> </w:t>
      </w:r>
      <w:r>
        <w:rPr>
          <w:rFonts w:hint="eastAsia"/>
        </w:rPr>
        <w:t>в</w:t>
      </w:r>
      <w:r>
        <w:t xml:space="preserve"> </w:t>
      </w:r>
      <w:r>
        <w:rPr>
          <w:rFonts w:hint="eastAsia"/>
        </w:rPr>
        <w:t>пеналах</w:t>
      </w:r>
      <w:r>
        <w:t xml:space="preserve"> </w:t>
      </w:r>
      <w:r>
        <w:rPr>
          <w:rFonts w:hint="eastAsia"/>
        </w:rPr>
        <w:t>с</w:t>
      </w:r>
      <w:r>
        <w:t xml:space="preserve"> </w:t>
      </w:r>
      <w:r>
        <w:rPr>
          <w:rFonts w:hint="eastAsia"/>
        </w:rPr>
        <w:t>ОТВС</w:t>
      </w:r>
    </w:p>
    <w:p w14:paraId="5AA112F1" w14:textId="77777777" w:rsidR="006E45B2" w:rsidRDefault="006E45B2" w:rsidP="006E45B2"/>
    <w:p w14:paraId="706082A9" w14:textId="77777777" w:rsidR="006E45B2" w:rsidRDefault="006E45B2" w:rsidP="006E45B2">
      <w:r>
        <w:t xml:space="preserve">2.2 </w:t>
      </w:r>
      <w:r>
        <w:rPr>
          <w:rFonts w:hint="eastAsia"/>
        </w:rPr>
        <w:t>Коэффициент</w:t>
      </w:r>
      <w:r>
        <w:t xml:space="preserve"> </w:t>
      </w:r>
      <w:r>
        <w:rPr>
          <w:rFonts w:hint="eastAsia"/>
        </w:rPr>
        <w:t>теплоотдачи</w:t>
      </w:r>
      <w:r>
        <w:t xml:space="preserve"> </w:t>
      </w:r>
      <w:r>
        <w:rPr>
          <w:rFonts w:hint="eastAsia"/>
        </w:rPr>
        <w:t>Ыы</w:t>
      </w:r>
      <w:r>
        <w:t xml:space="preserve"> </w:t>
      </w:r>
      <w:r>
        <w:rPr>
          <w:rFonts w:hint="eastAsia"/>
        </w:rPr>
        <w:t>при</w:t>
      </w:r>
      <w:r>
        <w:t xml:space="preserve"> </w:t>
      </w:r>
      <w:r>
        <w:rPr>
          <w:rFonts w:hint="eastAsia"/>
        </w:rPr>
        <w:t>свободной</w:t>
      </w:r>
      <w:r>
        <w:t xml:space="preserve"> </w:t>
      </w:r>
      <w:r>
        <w:rPr>
          <w:rFonts w:hint="eastAsia"/>
        </w:rPr>
        <w:t>конвекции</w:t>
      </w:r>
    </w:p>
    <w:p w14:paraId="418188CD" w14:textId="77777777" w:rsidR="006E45B2" w:rsidRDefault="006E45B2" w:rsidP="006E45B2"/>
    <w:p w14:paraId="216A009C" w14:textId="77777777" w:rsidR="006E45B2" w:rsidRDefault="006E45B2" w:rsidP="006E45B2">
      <w:r>
        <w:t xml:space="preserve">2.3 </w:t>
      </w:r>
      <w:r>
        <w:rPr>
          <w:rFonts w:hint="eastAsia"/>
        </w:rPr>
        <w:t>Теплообмен</w:t>
      </w:r>
      <w:r>
        <w:t xml:space="preserve"> </w:t>
      </w:r>
      <w:r>
        <w:rPr>
          <w:rFonts w:hint="eastAsia"/>
        </w:rPr>
        <w:t>излучением</w:t>
      </w:r>
    </w:p>
    <w:p w14:paraId="7AA615DE" w14:textId="77777777" w:rsidR="006E45B2" w:rsidRDefault="006E45B2" w:rsidP="006E45B2"/>
    <w:p w14:paraId="50A1E480" w14:textId="77777777" w:rsidR="006E45B2" w:rsidRDefault="006E45B2" w:rsidP="006E45B2">
      <w:r>
        <w:t xml:space="preserve">2.4 </w:t>
      </w:r>
      <w:r>
        <w:rPr>
          <w:rFonts w:hint="eastAsia"/>
        </w:rPr>
        <w:t>Влияние</w:t>
      </w:r>
      <w:r>
        <w:t xml:space="preserve"> </w:t>
      </w:r>
      <w:r>
        <w:rPr>
          <w:rFonts w:hint="eastAsia"/>
        </w:rPr>
        <w:t>массопереноса</w:t>
      </w:r>
    </w:p>
    <w:p w14:paraId="6DC7F044" w14:textId="77777777" w:rsidR="006E45B2" w:rsidRDefault="006E45B2" w:rsidP="006E45B2"/>
    <w:p w14:paraId="2A5964E1" w14:textId="77777777" w:rsidR="006E45B2" w:rsidRDefault="006E45B2" w:rsidP="006E45B2">
      <w:r>
        <w:t xml:space="preserve">2.5 </w:t>
      </w:r>
      <w:r>
        <w:rPr>
          <w:rFonts w:hint="eastAsia"/>
        </w:rPr>
        <w:t>Кипение</w:t>
      </w:r>
      <w:r>
        <w:t xml:space="preserve"> </w:t>
      </w:r>
      <w:r>
        <w:rPr>
          <w:rFonts w:hint="eastAsia"/>
        </w:rPr>
        <w:t>воды</w:t>
      </w:r>
      <w:r>
        <w:t xml:space="preserve"> </w:t>
      </w:r>
      <w:r>
        <w:rPr>
          <w:rFonts w:hint="eastAsia"/>
        </w:rPr>
        <w:t>в</w:t>
      </w:r>
      <w:r>
        <w:t xml:space="preserve"> </w:t>
      </w:r>
      <w:r>
        <w:rPr>
          <w:rFonts w:hint="eastAsia"/>
        </w:rPr>
        <w:t>отсеках</w:t>
      </w:r>
      <w:r>
        <w:t xml:space="preserve"> </w:t>
      </w:r>
      <w:r>
        <w:rPr>
          <w:rFonts w:hint="eastAsia"/>
        </w:rPr>
        <w:t>ХОЯТ</w:t>
      </w:r>
    </w:p>
    <w:p w14:paraId="427FCF19" w14:textId="77777777" w:rsidR="006E45B2" w:rsidRDefault="006E45B2" w:rsidP="006E45B2"/>
    <w:p w14:paraId="3C38D73C" w14:textId="77777777" w:rsidR="006E45B2" w:rsidRDefault="006E45B2" w:rsidP="006E45B2">
      <w:r>
        <w:t xml:space="preserve">2.6 </w:t>
      </w:r>
      <w:r>
        <w:rPr>
          <w:rFonts w:hint="eastAsia"/>
        </w:rPr>
        <w:t>Конденсация</w:t>
      </w:r>
      <w:r>
        <w:t xml:space="preserve"> </w:t>
      </w:r>
      <w:r>
        <w:rPr>
          <w:rFonts w:hint="eastAsia"/>
        </w:rPr>
        <w:t>воды</w:t>
      </w:r>
      <w:r>
        <w:t xml:space="preserve"> </w:t>
      </w:r>
      <w:r>
        <w:rPr>
          <w:rFonts w:hint="eastAsia"/>
        </w:rPr>
        <w:t>на</w:t>
      </w:r>
      <w:r>
        <w:t xml:space="preserve"> </w:t>
      </w:r>
      <w:r>
        <w:rPr>
          <w:rFonts w:hint="eastAsia"/>
        </w:rPr>
        <w:t>элементах</w:t>
      </w:r>
      <w:r>
        <w:t xml:space="preserve"> </w:t>
      </w:r>
      <w:r>
        <w:rPr>
          <w:rFonts w:hint="eastAsia"/>
        </w:rPr>
        <w:t>конструкции</w:t>
      </w:r>
      <w:r>
        <w:t xml:space="preserve"> </w:t>
      </w:r>
      <w:r>
        <w:rPr>
          <w:rFonts w:hint="eastAsia"/>
        </w:rPr>
        <w:t>ХОЯТ</w:t>
      </w:r>
    </w:p>
    <w:p w14:paraId="6BA5FAE0" w14:textId="77777777" w:rsidR="006E45B2" w:rsidRDefault="006E45B2" w:rsidP="006E45B2"/>
    <w:p w14:paraId="59965AA9" w14:textId="77777777" w:rsidR="006E45B2" w:rsidRDefault="006E45B2" w:rsidP="006E45B2">
      <w:r>
        <w:t xml:space="preserve">2.7 </w:t>
      </w:r>
      <w:r>
        <w:rPr>
          <w:rFonts w:hint="eastAsia"/>
        </w:rPr>
        <w:t>Верификация</w:t>
      </w:r>
      <w:r>
        <w:t xml:space="preserve"> </w:t>
      </w:r>
      <w:r>
        <w:rPr>
          <w:rFonts w:hint="eastAsia"/>
        </w:rPr>
        <w:t>модели</w:t>
      </w:r>
      <w:r>
        <w:t xml:space="preserve"> </w:t>
      </w:r>
      <w:r>
        <w:rPr>
          <w:rFonts w:hint="eastAsia"/>
        </w:rPr>
        <w:t>конденсации</w:t>
      </w:r>
    </w:p>
    <w:p w14:paraId="7820E5D3" w14:textId="77777777" w:rsidR="006E45B2" w:rsidRDefault="006E45B2" w:rsidP="006E45B2"/>
    <w:p w14:paraId="211DC717" w14:textId="77777777" w:rsidR="006E45B2" w:rsidRDefault="006E45B2" w:rsidP="006E45B2">
      <w:r>
        <w:t xml:space="preserve">2.8 </w:t>
      </w:r>
      <w:r>
        <w:rPr>
          <w:rFonts w:hint="eastAsia"/>
        </w:rPr>
        <w:t>Выводы</w:t>
      </w:r>
      <w:r>
        <w:t xml:space="preserve"> </w:t>
      </w:r>
      <w:r>
        <w:rPr>
          <w:rFonts w:hint="eastAsia"/>
        </w:rPr>
        <w:t>по</w:t>
      </w:r>
      <w:r>
        <w:t xml:space="preserve"> </w:t>
      </w:r>
      <w:r>
        <w:rPr>
          <w:rFonts w:hint="eastAsia"/>
        </w:rPr>
        <w:t>Главе</w:t>
      </w:r>
    </w:p>
    <w:p w14:paraId="0E6B8584" w14:textId="77777777" w:rsidR="006E45B2" w:rsidRDefault="006E45B2" w:rsidP="006E45B2"/>
    <w:p w14:paraId="4DEDC95B" w14:textId="77777777" w:rsidR="006E45B2" w:rsidRDefault="006E45B2" w:rsidP="006E45B2">
      <w:r>
        <w:rPr>
          <w:rFonts w:hint="eastAsia"/>
        </w:rPr>
        <w:t>Глава</w:t>
      </w:r>
      <w:r>
        <w:t xml:space="preserve"> 3. </w:t>
      </w:r>
      <w:r>
        <w:rPr>
          <w:rFonts w:hint="eastAsia"/>
        </w:rPr>
        <w:t>Методология</w:t>
      </w:r>
      <w:r>
        <w:t xml:space="preserve"> </w:t>
      </w:r>
      <w:r>
        <w:rPr>
          <w:rFonts w:hint="eastAsia"/>
        </w:rPr>
        <w:t>анализа</w:t>
      </w:r>
      <w:r>
        <w:t xml:space="preserve"> </w:t>
      </w:r>
      <w:r>
        <w:rPr>
          <w:rFonts w:hint="eastAsia"/>
        </w:rPr>
        <w:t>аварийных</w:t>
      </w:r>
      <w:r>
        <w:t xml:space="preserve"> </w:t>
      </w:r>
      <w:r>
        <w:rPr>
          <w:rFonts w:hint="eastAsia"/>
        </w:rPr>
        <w:t>процессов</w:t>
      </w:r>
      <w:r>
        <w:t xml:space="preserve"> </w:t>
      </w:r>
      <w:r>
        <w:rPr>
          <w:rFonts w:hint="eastAsia"/>
        </w:rPr>
        <w:t>с</w:t>
      </w:r>
      <w:r>
        <w:t xml:space="preserve"> </w:t>
      </w:r>
      <w:r>
        <w:rPr>
          <w:rFonts w:hint="eastAsia"/>
        </w:rPr>
        <w:t>нарушением</w:t>
      </w:r>
      <w:r>
        <w:t xml:space="preserve"> </w:t>
      </w:r>
      <w:r>
        <w:rPr>
          <w:rFonts w:hint="eastAsia"/>
        </w:rPr>
        <w:t>теплоотвода</w:t>
      </w:r>
      <w:r>
        <w:t xml:space="preserve"> </w:t>
      </w:r>
      <w:r>
        <w:rPr>
          <w:rFonts w:hint="eastAsia"/>
        </w:rPr>
        <w:t>в</w:t>
      </w:r>
      <w:r>
        <w:t xml:space="preserve"> </w:t>
      </w:r>
      <w:r>
        <w:rPr>
          <w:rFonts w:hint="eastAsia"/>
        </w:rPr>
        <w:t>ХОЯТ</w:t>
      </w:r>
      <w:r>
        <w:t xml:space="preserve"> </w:t>
      </w:r>
      <w:r>
        <w:rPr>
          <w:rFonts w:hint="eastAsia"/>
        </w:rPr>
        <w:t>РБМК</w:t>
      </w:r>
      <w:r>
        <w:t>-1000</w:t>
      </w:r>
    </w:p>
    <w:p w14:paraId="36528EF0" w14:textId="77777777" w:rsidR="006E45B2" w:rsidRDefault="006E45B2" w:rsidP="006E45B2"/>
    <w:p w14:paraId="18424FBA" w14:textId="77777777" w:rsidR="006E45B2" w:rsidRDefault="006E45B2" w:rsidP="006E45B2">
      <w:r>
        <w:t xml:space="preserve">3.1 </w:t>
      </w:r>
      <w:r>
        <w:rPr>
          <w:rFonts w:hint="eastAsia"/>
        </w:rPr>
        <w:t>Существующий</w:t>
      </w:r>
      <w:r>
        <w:t xml:space="preserve"> </w:t>
      </w:r>
      <w:r>
        <w:rPr>
          <w:rFonts w:hint="eastAsia"/>
        </w:rPr>
        <w:t>подход</w:t>
      </w:r>
      <w:r>
        <w:t xml:space="preserve"> </w:t>
      </w:r>
      <w:r>
        <w:rPr>
          <w:rFonts w:hint="eastAsia"/>
        </w:rPr>
        <w:t>к</w:t>
      </w:r>
      <w:r>
        <w:t xml:space="preserve"> </w:t>
      </w:r>
      <w:r>
        <w:rPr>
          <w:rFonts w:hint="eastAsia"/>
        </w:rPr>
        <w:t>анализу</w:t>
      </w:r>
      <w:r>
        <w:t xml:space="preserve"> </w:t>
      </w:r>
      <w:r>
        <w:rPr>
          <w:rFonts w:hint="eastAsia"/>
        </w:rPr>
        <w:t>аварийных</w:t>
      </w:r>
      <w:r>
        <w:t xml:space="preserve"> </w:t>
      </w:r>
      <w:r>
        <w:rPr>
          <w:rFonts w:hint="eastAsia"/>
        </w:rPr>
        <w:t>процессов</w:t>
      </w:r>
      <w:r>
        <w:t xml:space="preserve"> </w:t>
      </w:r>
      <w:r>
        <w:rPr>
          <w:rFonts w:hint="eastAsia"/>
        </w:rPr>
        <w:t>с</w:t>
      </w:r>
      <w:r>
        <w:t xml:space="preserve"> </w:t>
      </w:r>
      <w:r>
        <w:rPr>
          <w:rFonts w:hint="eastAsia"/>
        </w:rPr>
        <w:t>нарушением</w:t>
      </w:r>
      <w:r>
        <w:t xml:space="preserve"> </w:t>
      </w:r>
      <w:r>
        <w:rPr>
          <w:rFonts w:hint="eastAsia"/>
        </w:rPr>
        <w:t>теплоотвода</w:t>
      </w:r>
      <w:r>
        <w:t xml:space="preserve"> </w:t>
      </w:r>
      <w:r>
        <w:rPr>
          <w:rFonts w:hint="eastAsia"/>
        </w:rPr>
        <w:t>в</w:t>
      </w:r>
      <w:r>
        <w:t xml:space="preserve"> </w:t>
      </w:r>
      <w:r>
        <w:rPr>
          <w:rFonts w:hint="eastAsia"/>
        </w:rPr>
        <w:t>ХОЯТ</w:t>
      </w:r>
      <w:r>
        <w:t xml:space="preserve"> </w:t>
      </w:r>
      <w:r>
        <w:rPr>
          <w:rFonts w:hint="eastAsia"/>
        </w:rPr>
        <w:t>РБМК</w:t>
      </w:r>
      <w:r>
        <w:t>-1000</w:t>
      </w:r>
    </w:p>
    <w:p w14:paraId="42F9516F" w14:textId="77777777" w:rsidR="006E45B2" w:rsidRDefault="006E45B2" w:rsidP="006E45B2"/>
    <w:p w14:paraId="71B5F85F" w14:textId="77777777" w:rsidR="006E45B2" w:rsidRDefault="006E45B2" w:rsidP="006E45B2">
      <w:r>
        <w:t xml:space="preserve">3.2 </w:t>
      </w:r>
      <w:r>
        <w:rPr>
          <w:rFonts w:hint="eastAsia"/>
        </w:rPr>
        <w:t>Опыт</w:t>
      </w:r>
      <w:r>
        <w:t xml:space="preserve"> </w:t>
      </w:r>
      <w:r>
        <w:rPr>
          <w:rFonts w:hint="eastAsia"/>
        </w:rPr>
        <w:t>анализа</w:t>
      </w:r>
      <w:r>
        <w:t xml:space="preserve"> </w:t>
      </w:r>
      <w:r>
        <w:rPr>
          <w:rFonts w:hint="eastAsia"/>
        </w:rPr>
        <w:t>аварийных</w:t>
      </w:r>
      <w:r>
        <w:t xml:space="preserve"> </w:t>
      </w:r>
      <w:r>
        <w:rPr>
          <w:rFonts w:hint="eastAsia"/>
        </w:rPr>
        <w:t>процессов</w:t>
      </w:r>
      <w:r>
        <w:t xml:space="preserve"> </w:t>
      </w:r>
      <w:r>
        <w:rPr>
          <w:rFonts w:hint="eastAsia"/>
        </w:rPr>
        <w:t>с</w:t>
      </w:r>
      <w:r>
        <w:t xml:space="preserve"> </w:t>
      </w:r>
      <w:r>
        <w:rPr>
          <w:rFonts w:hint="eastAsia"/>
        </w:rPr>
        <w:t>нарушением</w:t>
      </w:r>
      <w:r>
        <w:t xml:space="preserve"> </w:t>
      </w:r>
      <w:r>
        <w:rPr>
          <w:rFonts w:hint="eastAsia"/>
        </w:rPr>
        <w:t>теплоотвода</w:t>
      </w:r>
      <w:r>
        <w:t xml:space="preserve"> </w:t>
      </w:r>
      <w:r>
        <w:rPr>
          <w:rFonts w:hint="eastAsia"/>
        </w:rPr>
        <w:t>в</w:t>
      </w:r>
      <w:r>
        <w:t xml:space="preserve"> </w:t>
      </w:r>
      <w:r>
        <w:rPr>
          <w:rFonts w:hint="eastAsia"/>
        </w:rPr>
        <w:t>ХОЯТ</w:t>
      </w:r>
    </w:p>
    <w:p w14:paraId="6D0647AD" w14:textId="77777777" w:rsidR="006E45B2" w:rsidRDefault="006E45B2" w:rsidP="006E45B2"/>
    <w:p w14:paraId="24F898BB" w14:textId="77777777" w:rsidR="006E45B2" w:rsidRDefault="006E45B2" w:rsidP="006E45B2">
      <w:r>
        <w:t xml:space="preserve">3.3 </w:t>
      </w:r>
      <w:r>
        <w:rPr>
          <w:rFonts w:hint="eastAsia"/>
        </w:rPr>
        <w:t>Роль</w:t>
      </w:r>
      <w:r>
        <w:t xml:space="preserve"> </w:t>
      </w:r>
      <w:r>
        <w:rPr>
          <w:rFonts w:hint="eastAsia"/>
        </w:rPr>
        <w:t>процесса</w:t>
      </w:r>
      <w:r>
        <w:t xml:space="preserve"> </w:t>
      </w:r>
      <w:r>
        <w:rPr>
          <w:rFonts w:hint="eastAsia"/>
        </w:rPr>
        <w:t>испарения</w:t>
      </w:r>
      <w:r>
        <w:t xml:space="preserve"> </w:t>
      </w:r>
      <w:r>
        <w:rPr>
          <w:rFonts w:hint="eastAsia"/>
        </w:rPr>
        <w:t>в</w:t>
      </w:r>
      <w:r>
        <w:t xml:space="preserve"> </w:t>
      </w:r>
      <w:r>
        <w:rPr>
          <w:rFonts w:hint="eastAsia"/>
        </w:rPr>
        <w:t>ХОЯТ</w:t>
      </w:r>
    </w:p>
    <w:p w14:paraId="70081286" w14:textId="77777777" w:rsidR="006E45B2" w:rsidRDefault="006E45B2" w:rsidP="006E45B2"/>
    <w:p w14:paraId="00BBA1A9" w14:textId="77777777" w:rsidR="006E45B2" w:rsidRDefault="006E45B2" w:rsidP="006E45B2">
      <w:r>
        <w:t xml:space="preserve">3.4 </w:t>
      </w:r>
      <w:r>
        <w:rPr>
          <w:rFonts w:hint="eastAsia"/>
        </w:rPr>
        <w:t>Оценка</w:t>
      </w:r>
      <w:r>
        <w:t xml:space="preserve"> </w:t>
      </w:r>
      <w:r>
        <w:rPr>
          <w:rFonts w:hint="eastAsia"/>
        </w:rPr>
        <w:t>энерговыделения</w:t>
      </w:r>
      <w:r>
        <w:t xml:space="preserve"> </w:t>
      </w:r>
      <w:r>
        <w:rPr>
          <w:rFonts w:hint="eastAsia"/>
        </w:rPr>
        <w:t>в</w:t>
      </w:r>
      <w:r>
        <w:t xml:space="preserve"> </w:t>
      </w:r>
      <w:r>
        <w:rPr>
          <w:rFonts w:hint="eastAsia"/>
        </w:rPr>
        <w:t>ХОЯТ</w:t>
      </w:r>
    </w:p>
    <w:p w14:paraId="393570FD" w14:textId="77777777" w:rsidR="006E45B2" w:rsidRDefault="006E45B2" w:rsidP="006E45B2"/>
    <w:p w14:paraId="523C7446" w14:textId="77777777" w:rsidR="006E45B2" w:rsidRDefault="006E45B2" w:rsidP="006E45B2">
      <w:r>
        <w:t xml:space="preserve">3.5 </w:t>
      </w:r>
      <w:r>
        <w:rPr>
          <w:rFonts w:hint="eastAsia"/>
        </w:rPr>
        <w:t>Анализ</w:t>
      </w:r>
      <w:r>
        <w:t xml:space="preserve"> </w:t>
      </w:r>
      <w:r>
        <w:rPr>
          <w:rFonts w:hint="eastAsia"/>
        </w:rPr>
        <w:t>реальной</w:t>
      </w:r>
      <w:r>
        <w:t xml:space="preserve"> </w:t>
      </w:r>
      <w:r>
        <w:rPr>
          <w:rFonts w:hint="eastAsia"/>
        </w:rPr>
        <w:t>загрузки</w:t>
      </w:r>
      <w:r>
        <w:t xml:space="preserve"> </w:t>
      </w:r>
      <w:r>
        <w:rPr>
          <w:rFonts w:hint="eastAsia"/>
        </w:rPr>
        <w:t>ХОЯТ</w:t>
      </w:r>
      <w:r>
        <w:t xml:space="preserve"> </w:t>
      </w:r>
      <w:r>
        <w:rPr>
          <w:rFonts w:hint="eastAsia"/>
        </w:rPr>
        <w:t>Ленинградской</w:t>
      </w:r>
      <w:r>
        <w:t xml:space="preserve"> </w:t>
      </w:r>
      <w:r>
        <w:rPr>
          <w:rFonts w:hint="eastAsia"/>
        </w:rPr>
        <w:t>АЭС</w:t>
      </w:r>
      <w:r>
        <w:t xml:space="preserve"> </w:t>
      </w:r>
      <w:r>
        <w:rPr>
          <w:rFonts w:hint="eastAsia"/>
        </w:rPr>
        <w:t>на</w:t>
      </w:r>
      <w:r>
        <w:t xml:space="preserve"> 2018 </w:t>
      </w:r>
      <w:r>
        <w:rPr>
          <w:rFonts w:hint="eastAsia"/>
        </w:rPr>
        <w:t>год</w:t>
      </w:r>
    </w:p>
    <w:p w14:paraId="744588FA" w14:textId="77777777" w:rsidR="006E45B2" w:rsidRDefault="006E45B2" w:rsidP="006E45B2"/>
    <w:p w14:paraId="2AA4E013" w14:textId="77777777" w:rsidR="006E45B2" w:rsidRDefault="006E45B2" w:rsidP="006E45B2">
      <w:r>
        <w:t xml:space="preserve">3.6 </w:t>
      </w:r>
      <w:r>
        <w:rPr>
          <w:rFonts w:hint="eastAsia"/>
        </w:rPr>
        <w:t>Изменение</w:t>
      </w:r>
      <w:r>
        <w:t xml:space="preserve"> </w:t>
      </w:r>
      <w:r>
        <w:rPr>
          <w:rFonts w:hint="eastAsia"/>
        </w:rPr>
        <w:t>энерговыделения</w:t>
      </w:r>
      <w:r>
        <w:t xml:space="preserve"> </w:t>
      </w:r>
      <w:r>
        <w:rPr>
          <w:rFonts w:hint="eastAsia"/>
        </w:rPr>
        <w:t>в</w:t>
      </w:r>
      <w:r>
        <w:t xml:space="preserve"> </w:t>
      </w:r>
      <w:r>
        <w:rPr>
          <w:rFonts w:hint="eastAsia"/>
        </w:rPr>
        <w:t>ХОЯТ</w:t>
      </w:r>
      <w:r>
        <w:t xml:space="preserve"> </w:t>
      </w:r>
      <w:r>
        <w:rPr>
          <w:rFonts w:hint="eastAsia"/>
        </w:rPr>
        <w:t>из</w:t>
      </w:r>
      <w:r>
        <w:t>-</w:t>
      </w:r>
      <w:r>
        <w:rPr>
          <w:rFonts w:hint="eastAsia"/>
        </w:rPr>
        <w:t>за</w:t>
      </w:r>
      <w:r>
        <w:t xml:space="preserve"> </w:t>
      </w:r>
      <w:r>
        <w:rPr>
          <w:rFonts w:hint="eastAsia"/>
        </w:rPr>
        <w:t>ввода</w:t>
      </w:r>
      <w:r>
        <w:t xml:space="preserve"> </w:t>
      </w:r>
      <w:r>
        <w:rPr>
          <w:rFonts w:hint="eastAsia"/>
        </w:rPr>
        <w:t>системы</w:t>
      </w:r>
      <w:r>
        <w:t xml:space="preserve"> </w:t>
      </w:r>
      <w:r>
        <w:rPr>
          <w:rFonts w:hint="eastAsia"/>
        </w:rPr>
        <w:t>сухого</w:t>
      </w:r>
      <w:r>
        <w:t xml:space="preserve"> </w:t>
      </w:r>
      <w:r>
        <w:rPr>
          <w:rFonts w:hint="eastAsia"/>
        </w:rPr>
        <w:t>хранения</w:t>
      </w:r>
      <w:r>
        <w:t xml:space="preserve"> </w:t>
      </w:r>
      <w:r>
        <w:rPr>
          <w:rFonts w:hint="eastAsia"/>
        </w:rPr>
        <w:t>ОЯТ</w:t>
      </w:r>
    </w:p>
    <w:p w14:paraId="1234F91E" w14:textId="77777777" w:rsidR="006E45B2" w:rsidRDefault="006E45B2" w:rsidP="006E45B2"/>
    <w:p w14:paraId="1545C0ED" w14:textId="77777777" w:rsidR="006E45B2" w:rsidRDefault="006E45B2" w:rsidP="006E45B2">
      <w:r>
        <w:t xml:space="preserve">3.7 </w:t>
      </w:r>
      <w:r>
        <w:rPr>
          <w:rFonts w:hint="eastAsia"/>
        </w:rPr>
        <w:t>Энерговыделение</w:t>
      </w:r>
      <w:r>
        <w:t xml:space="preserve"> </w:t>
      </w:r>
      <w:r>
        <w:rPr>
          <w:rFonts w:hint="eastAsia"/>
        </w:rPr>
        <w:t>за</w:t>
      </w:r>
      <w:r>
        <w:t xml:space="preserve"> </w:t>
      </w:r>
      <w:r>
        <w:rPr>
          <w:rFonts w:hint="eastAsia"/>
        </w:rPr>
        <w:t>счет</w:t>
      </w:r>
      <w:r>
        <w:t xml:space="preserve"> </w:t>
      </w:r>
      <w:r>
        <w:rPr>
          <w:rFonts w:hint="eastAsia"/>
        </w:rPr>
        <w:t>окисления</w:t>
      </w:r>
      <w:r>
        <w:t xml:space="preserve"> </w:t>
      </w:r>
      <w:r>
        <w:rPr>
          <w:rFonts w:hint="eastAsia"/>
        </w:rPr>
        <w:t>циркония</w:t>
      </w:r>
      <w:r>
        <w:t xml:space="preserve"> </w:t>
      </w:r>
      <w:r>
        <w:rPr>
          <w:rFonts w:hint="eastAsia"/>
        </w:rPr>
        <w:t>и</w:t>
      </w:r>
      <w:r>
        <w:t xml:space="preserve"> </w:t>
      </w:r>
      <w:r>
        <w:rPr>
          <w:rFonts w:hint="eastAsia"/>
        </w:rPr>
        <w:t>стальных</w:t>
      </w:r>
      <w:r>
        <w:t xml:space="preserve"> </w:t>
      </w:r>
      <w:r>
        <w:rPr>
          <w:rFonts w:hint="eastAsia"/>
        </w:rPr>
        <w:t>элементов</w:t>
      </w:r>
      <w:r>
        <w:t xml:space="preserve"> </w:t>
      </w:r>
      <w:r>
        <w:rPr>
          <w:rFonts w:hint="eastAsia"/>
        </w:rPr>
        <w:t>конструкций</w:t>
      </w:r>
    </w:p>
    <w:p w14:paraId="30071373" w14:textId="77777777" w:rsidR="006E45B2" w:rsidRDefault="006E45B2" w:rsidP="006E45B2"/>
    <w:p w14:paraId="1A81E3F8" w14:textId="77777777" w:rsidR="006E45B2" w:rsidRDefault="006E45B2" w:rsidP="006E45B2">
      <w:r>
        <w:t xml:space="preserve">3.8 </w:t>
      </w:r>
      <w:r>
        <w:rPr>
          <w:rFonts w:hint="eastAsia"/>
        </w:rPr>
        <w:t>Выводы</w:t>
      </w:r>
      <w:r>
        <w:t xml:space="preserve"> </w:t>
      </w:r>
      <w:r>
        <w:rPr>
          <w:rFonts w:hint="eastAsia"/>
        </w:rPr>
        <w:t>по</w:t>
      </w:r>
      <w:r>
        <w:t xml:space="preserve"> </w:t>
      </w:r>
      <w:r>
        <w:rPr>
          <w:rFonts w:hint="eastAsia"/>
        </w:rPr>
        <w:t>Главе</w:t>
      </w:r>
    </w:p>
    <w:p w14:paraId="0413559F" w14:textId="77777777" w:rsidR="006E45B2" w:rsidRDefault="006E45B2" w:rsidP="006E45B2"/>
    <w:p w14:paraId="74C874E6" w14:textId="77777777" w:rsidR="006E45B2" w:rsidRDefault="006E45B2" w:rsidP="006E45B2">
      <w:r>
        <w:rPr>
          <w:rFonts w:hint="eastAsia"/>
        </w:rPr>
        <w:t>Глава</w:t>
      </w:r>
      <w:r>
        <w:t xml:space="preserve"> 4. </w:t>
      </w:r>
      <w:r>
        <w:rPr>
          <w:rFonts w:hint="eastAsia"/>
        </w:rPr>
        <w:t>Разработка</w:t>
      </w:r>
      <w:r>
        <w:t xml:space="preserve"> </w:t>
      </w:r>
      <w:r>
        <w:rPr>
          <w:rFonts w:hint="eastAsia"/>
        </w:rPr>
        <w:t>расчетных</w:t>
      </w:r>
      <w:r>
        <w:t xml:space="preserve"> </w:t>
      </w:r>
      <w:r>
        <w:rPr>
          <w:rFonts w:hint="eastAsia"/>
        </w:rPr>
        <w:t>моделей</w:t>
      </w:r>
      <w:r>
        <w:t xml:space="preserve"> </w:t>
      </w:r>
      <w:r>
        <w:rPr>
          <w:rFonts w:hint="eastAsia"/>
        </w:rPr>
        <w:t>для</w:t>
      </w:r>
      <w:r>
        <w:t xml:space="preserve"> </w:t>
      </w:r>
      <w:r>
        <w:rPr>
          <w:rFonts w:hint="eastAsia"/>
        </w:rPr>
        <w:t>анализа</w:t>
      </w:r>
      <w:r>
        <w:t xml:space="preserve"> </w:t>
      </w:r>
      <w:r>
        <w:rPr>
          <w:rFonts w:hint="eastAsia"/>
        </w:rPr>
        <w:t>аварийных</w:t>
      </w:r>
      <w:r>
        <w:t xml:space="preserve"> </w:t>
      </w:r>
      <w:r>
        <w:rPr>
          <w:rFonts w:hint="eastAsia"/>
        </w:rPr>
        <w:t>процессов</w:t>
      </w:r>
      <w:r>
        <w:t xml:space="preserve"> </w:t>
      </w:r>
      <w:r>
        <w:rPr>
          <w:rFonts w:hint="eastAsia"/>
        </w:rPr>
        <w:t>с</w:t>
      </w:r>
      <w:r>
        <w:t xml:space="preserve"> </w:t>
      </w:r>
      <w:r>
        <w:rPr>
          <w:rFonts w:hint="eastAsia"/>
        </w:rPr>
        <w:t>нарушением</w:t>
      </w:r>
      <w:r>
        <w:t xml:space="preserve"> </w:t>
      </w:r>
      <w:r>
        <w:rPr>
          <w:rFonts w:hint="eastAsia"/>
        </w:rPr>
        <w:t>теплоотвода</w:t>
      </w:r>
      <w:r>
        <w:t xml:space="preserve"> </w:t>
      </w:r>
      <w:r>
        <w:rPr>
          <w:rFonts w:hint="eastAsia"/>
        </w:rPr>
        <w:t>ХОЯТ</w:t>
      </w:r>
      <w:r>
        <w:t xml:space="preserve"> </w:t>
      </w:r>
      <w:r>
        <w:rPr>
          <w:rFonts w:hint="eastAsia"/>
        </w:rPr>
        <w:t>РБМК</w:t>
      </w:r>
    </w:p>
    <w:p w14:paraId="493987FA" w14:textId="77777777" w:rsidR="006E45B2" w:rsidRDefault="006E45B2" w:rsidP="006E45B2"/>
    <w:p w14:paraId="3F22555E" w14:textId="77777777" w:rsidR="006E45B2" w:rsidRDefault="006E45B2" w:rsidP="006E45B2">
      <w:r>
        <w:t xml:space="preserve">4.1 </w:t>
      </w:r>
      <w:r>
        <w:rPr>
          <w:rFonts w:hint="eastAsia"/>
        </w:rPr>
        <w:t>Модель</w:t>
      </w:r>
      <w:r>
        <w:t xml:space="preserve"> </w:t>
      </w:r>
      <w:r>
        <w:rPr>
          <w:rFonts w:hint="eastAsia"/>
        </w:rPr>
        <w:t>для</w:t>
      </w:r>
      <w:r>
        <w:t xml:space="preserve"> </w:t>
      </w:r>
      <w:r>
        <w:rPr>
          <w:rFonts w:hint="eastAsia"/>
        </w:rPr>
        <w:t>расчета</w:t>
      </w:r>
      <w:r>
        <w:t xml:space="preserve"> </w:t>
      </w:r>
      <w:r>
        <w:rPr>
          <w:rFonts w:hint="eastAsia"/>
        </w:rPr>
        <w:t>первой</w:t>
      </w:r>
      <w:r>
        <w:t xml:space="preserve"> </w:t>
      </w:r>
      <w:r>
        <w:rPr>
          <w:rFonts w:hint="eastAsia"/>
        </w:rPr>
        <w:t>стадии</w:t>
      </w:r>
      <w:r>
        <w:t xml:space="preserve"> </w:t>
      </w:r>
      <w:r>
        <w:rPr>
          <w:rFonts w:hint="eastAsia"/>
        </w:rPr>
        <w:t>аварии</w:t>
      </w:r>
      <w:r>
        <w:t xml:space="preserve"> </w:t>
      </w:r>
      <w:r>
        <w:rPr>
          <w:rFonts w:hint="eastAsia"/>
        </w:rPr>
        <w:t>с</w:t>
      </w:r>
      <w:r>
        <w:t xml:space="preserve"> </w:t>
      </w:r>
      <w:r>
        <w:rPr>
          <w:rFonts w:hint="eastAsia"/>
        </w:rPr>
        <w:t>нарушением</w:t>
      </w:r>
      <w:r>
        <w:t xml:space="preserve"> </w:t>
      </w:r>
      <w:r>
        <w:rPr>
          <w:rFonts w:hint="eastAsia"/>
        </w:rPr>
        <w:t>теплоотвода</w:t>
      </w:r>
      <w:r>
        <w:t xml:space="preserve"> </w:t>
      </w:r>
      <w:r>
        <w:rPr>
          <w:rFonts w:hint="eastAsia"/>
        </w:rPr>
        <w:t>в</w:t>
      </w:r>
      <w:r>
        <w:t xml:space="preserve"> </w:t>
      </w:r>
      <w:r>
        <w:rPr>
          <w:rFonts w:hint="eastAsia"/>
        </w:rPr>
        <w:t>ХОЯТ</w:t>
      </w:r>
    </w:p>
    <w:p w14:paraId="2331BEEF" w14:textId="77777777" w:rsidR="006E45B2" w:rsidRDefault="006E45B2" w:rsidP="006E45B2"/>
    <w:p w14:paraId="46768AC0" w14:textId="77777777" w:rsidR="006E45B2" w:rsidRDefault="006E45B2" w:rsidP="006E45B2">
      <w:r>
        <w:t xml:space="preserve">4.1.1 </w:t>
      </w:r>
      <w:r>
        <w:rPr>
          <w:rFonts w:hint="eastAsia"/>
        </w:rPr>
        <w:t>Экспериментальное</w:t>
      </w:r>
      <w:r>
        <w:t xml:space="preserve"> </w:t>
      </w:r>
      <w:r>
        <w:rPr>
          <w:rFonts w:hint="eastAsia"/>
        </w:rPr>
        <w:t>исследование</w:t>
      </w:r>
    </w:p>
    <w:p w14:paraId="4CB5BCDE" w14:textId="77777777" w:rsidR="006E45B2" w:rsidRDefault="006E45B2" w:rsidP="006E45B2"/>
    <w:p w14:paraId="731B77AC" w14:textId="77777777" w:rsidR="006E45B2" w:rsidRDefault="006E45B2" w:rsidP="006E45B2">
      <w:r>
        <w:t xml:space="preserve">4.1.2 </w:t>
      </w:r>
      <w:r>
        <w:rPr>
          <w:rFonts w:hint="eastAsia"/>
        </w:rPr>
        <w:t>Описание</w:t>
      </w:r>
      <w:r>
        <w:t xml:space="preserve"> </w:t>
      </w:r>
      <w:r>
        <w:rPr>
          <w:rFonts w:hint="eastAsia"/>
        </w:rPr>
        <w:t>экспериментальной</w:t>
      </w:r>
      <w:r>
        <w:t xml:space="preserve"> </w:t>
      </w:r>
      <w:r>
        <w:rPr>
          <w:rFonts w:hint="eastAsia"/>
        </w:rPr>
        <w:t>установки</w:t>
      </w:r>
    </w:p>
    <w:p w14:paraId="7FCAF851" w14:textId="77777777" w:rsidR="006E45B2" w:rsidRDefault="006E45B2" w:rsidP="006E45B2"/>
    <w:p w14:paraId="28A53EED" w14:textId="77777777" w:rsidR="006E45B2" w:rsidRDefault="006E45B2" w:rsidP="006E45B2">
      <w:r>
        <w:t xml:space="preserve">4.1.3 </w:t>
      </w:r>
      <w:r>
        <w:rPr>
          <w:rFonts w:hint="eastAsia"/>
        </w:rPr>
        <w:t>Сравнение</w:t>
      </w:r>
      <w:r>
        <w:t xml:space="preserve"> </w:t>
      </w:r>
      <w:r>
        <w:rPr>
          <w:rFonts w:hint="eastAsia"/>
        </w:rPr>
        <w:t>расчетных</w:t>
      </w:r>
      <w:r>
        <w:t xml:space="preserve"> </w:t>
      </w:r>
      <w:r>
        <w:rPr>
          <w:rFonts w:hint="eastAsia"/>
        </w:rPr>
        <w:t>и</w:t>
      </w:r>
      <w:r>
        <w:t xml:space="preserve"> </w:t>
      </w:r>
      <w:r>
        <w:rPr>
          <w:rFonts w:hint="eastAsia"/>
        </w:rPr>
        <w:t>экспериментальных</w:t>
      </w:r>
      <w:r>
        <w:t xml:space="preserve"> </w:t>
      </w:r>
      <w:r>
        <w:rPr>
          <w:rFonts w:hint="eastAsia"/>
        </w:rPr>
        <w:t>данных</w:t>
      </w:r>
    </w:p>
    <w:p w14:paraId="666BDB8B" w14:textId="77777777" w:rsidR="006E45B2" w:rsidRDefault="006E45B2" w:rsidP="006E45B2"/>
    <w:p w14:paraId="52D24E58" w14:textId="77777777" w:rsidR="006E45B2" w:rsidRDefault="006E45B2" w:rsidP="006E45B2">
      <w:r>
        <w:t xml:space="preserve">4.1.4 </w:t>
      </w:r>
      <w:r>
        <w:rPr>
          <w:rFonts w:hint="eastAsia"/>
        </w:rPr>
        <w:t>Обоснование</w:t>
      </w:r>
      <w:r>
        <w:t xml:space="preserve"> </w:t>
      </w:r>
      <w:r>
        <w:rPr>
          <w:rFonts w:hint="eastAsia"/>
        </w:rPr>
        <w:t>принимаемых</w:t>
      </w:r>
      <w:r>
        <w:t xml:space="preserve"> </w:t>
      </w:r>
      <w:r>
        <w:rPr>
          <w:rFonts w:hint="eastAsia"/>
        </w:rPr>
        <w:t>урощений</w:t>
      </w:r>
    </w:p>
    <w:p w14:paraId="6914608E" w14:textId="77777777" w:rsidR="006E45B2" w:rsidRDefault="006E45B2" w:rsidP="006E45B2"/>
    <w:p w14:paraId="4DC91894" w14:textId="77777777" w:rsidR="006E45B2" w:rsidRDefault="006E45B2" w:rsidP="006E45B2">
      <w:r>
        <w:t xml:space="preserve">4.1.5 </w:t>
      </w:r>
      <w:r>
        <w:rPr>
          <w:rFonts w:hint="eastAsia"/>
        </w:rPr>
        <w:t>Расчетная</w:t>
      </w:r>
      <w:r>
        <w:t xml:space="preserve"> </w:t>
      </w:r>
      <w:r>
        <w:rPr>
          <w:rFonts w:hint="eastAsia"/>
        </w:rPr>
        <w:t>модель</w:t>
      </w:r>
      <w:r>
        <w:t xml:space="preserve"> </w:t>
      </w:r>
      <w:r>
        <w:rPr>
          <w:rFonts w:hint="eastAsia"/>
        </w:rPr>
        <w:t>ХОЯТ</w:t>
      </w:r>
      <w:r>
        <w:t xml:space="preserve"> </w:t>
      </w:r>
      <w:r>
        <w:rPr>
          <w:rFonts w:hint="eastAsia"/>
        </w:rPr>
        <w:t>с</w:t>
      </w:r>
      <w:r>
        <w:t xml:space="preserve"> </w:t>
      </w:r>
      <w:r>
        <w:rPr>
          <w:rFonts w:hint="eastAsia"/>
        </w:rPr>
        <w:t>учетом</w:t>
      </w:r>
      <w:r>
        <w:t xml:space="preserve"> </w:t>
      </w:r>
      <w:r>
        <w:rPr>
          <w:rFonts w:hint="eastAsia"/>
        </w:rPr>
        <w:t>испарения</w:t>
      </w:r>
      <w:r>
        <w:t xml:space="preserve"> </w:t>
      </w:r>
      <w:r>
        <w:rPr>
          <w:rFonts w:hint="eastAsia"/>
        </w:rPr>
        <w:t>и</w:t>
      </w:r>
      <w:r>
        <w:t xml:space="preserve"> </w:t>
      </w:r>
      <w:r>
        <w:rPr>
          <w:rFonts w:hint="eastAsia"/>
        </w:rPr>
        <w:t>конденсации</w:t>
      </w:r>
    </w:p>
    <w:p w14:paraId="36C0BC4F" w14:textId="77777777" w:rsidR="006E45B2" w:rsidRDefault="006E45B2" w:rsidP="006E45B2"/>
    <w:p w14:paraId="1B04F4AC" w14:textId="77777777" w:rsidR="006E45B2" w:rsidRDefault="006E45B2" w:rsidP="006E45B2">
      <w:r>
        <w:t xml:space="preserve">4.2 </w:t>
      </w:r>
      <w:r>
        <w:rPr>
          <w:rFonts w:hint="eastAsia"/>
        </w:rPr>
        <w:t>Моделирование</w:t>
      </w:r>
      <w:r>
        <w:t xml:space="preserve"> </w:t>
      </w:r>
      <w:r>
        <w:rPr>
          <w:rFonts w:hint="eastAsia"/>
        </w:rPr>
        <w:t>разогрева</w:t>
      </w:r>
      <w:r>
        <w:t xml:space="preserve"> </w:t>
      </w:r>
      <w:r>
        <w:rPr>
          <w:rFonts w:hint="eastAsia"/>
        </w:rPr>
        <w:t>ХОЯТ</w:t>
      </w:r>
      <w:r>
        <w:t xml:space="preserve"> </w:t>
      </w:r>
      <w:r>
        <w:rPr>
          <w:rFonts w:hint="eastAsia"/>
        </w:rPr>
        <w:t>после</w:t>
      </w:r>
      <w:r>
        <w:t xml:space="preserve"> </w:t>
      </w:r>
      <w:r>
        <w:rPr>
          <w:rFonts w:hint="eastAsia"/>
        </w:rPr>
        <w:t>начала</w:t>
      </w:r>
      <w:r>
        <w:t xml:space="preserve"> </w:t>
      </w:r>
      <w:r>
        <w:rPr>
          <w:rFonts w:hint="eastAsia"/>
        </w:rPr>
        <w:t>кипения</w:t>
      </w:r>
      <w:r>
        <w:t xml:space="preserve"> </w:t>
      </w:r>
      <w:r>
        <w:rPr>
          <w:rFonts w:hint="eastAsia"/>
        </w:rPr>
        <w:t>воды</w:t>
      </w:r>
      <w:r>
        <w:t xml:space="preserve"> </w:t>
      </w:r>
      <w:r>
        <w:rPr>
          <w:rFonts w:hint="eastAsia"/>
        </w:rPr>
        <w:t>в</w:t>
      </w:r>
      <w:r>
        <w:t xml:space="preserve"> </w:t>
      </w:r>
      <w:r>
        <w:rPr>
          <w:rFonts w:hint="eastAsia"/>
        </w:rPr>
        <w:t>бассейнах</w:t>
      </w:r>
    </w:p>
    <w:p w14:paraId="282B3963" w14:textId="77777777" w:rsidR="006E45B2" w:rsidRDefault="006E45B2" w:rsidP="006E45B2"/>
    <w:p w14:paraId="1D4548B5" w14:textId="77777777" w:rsidR="006E45B2" w:rsidRDefault="006E45B2" w:rsidP="006E45B2">
      <w:r>
        <w:lastRenderedPageBreak/>
        <w:t xml:space="preserve">4.2.1 </w:t>
      </w:r>
      <w:r>
        <w:rPr>
          <w:rFonts w:hint="eastAsia"/>
        </w:rPr>
        <w:t>Описание</w:t>
      </w:r>
      <w:r>
        <w:t xml:space="preserve"> </w:t>
      </w:r>
      <w:r>
        <w:rPr>
          <w:rFonts w:hint="eastAsia"/>
        </w:rPr>
        <w:t>расчетной</w:t>
      </w:r>
      <w:r>
        <w:t xml:space="preserve"> </w:t>
      </w:r>
      <w:r>
        <w:rPr>
          <w:rFonts w:hint="eastAsia"/>
        </w:rPr>
        <w:t>одиночного</w:t>
      </w:r>
      <w:r>
        <w:t xml:space="preserve"> </w:t>
      </w:r>
      <w:r>
        <w:rPr>
          <w:rFonts w:hint="eastAsia"/>
        </w:rPr>
        <w:t>бассейна</w:t>
      </w:r>
      <w:r>
        <w:t xml:space="preserve"> </w:t>
      </w:r>
      <w:r>
        <w:rPr>
          <w:rFonts w:hint="eastAsia"/>
        </w:rPr>
        <w:t>ХОЯТ</w:t>
      </w:r>
    </w:p>
    <w:p w14:paraId="06031502" w14:textId="77777777" w:rsidR="006E45B2" w:rsidRDefault="006E45B2" w:rsidP="006E45B2"/>
    <w:p w14:paraId="3F49AB9E" w14:textId="77777777" w:rsidR="006E45B2" w:rsidRDefault="006E45B2" w:rsidP="006E45B2">
      <w:r>
        <w:t xml:space="preserve">4.2.2 </w:t>
      </w:r>
      <w:r>
        <w:rPr>
          <w:rFonts w:hint="eastAsia"/>
        </w:rPr>
        <w:t>Описание</w:t>
      </w:r>
      <w:r>
        <w:t xml:space="preserve"> </w:t>
      </w:r>
      <w:r>
        <w:rPr>
          <w:rFonts w:hint="eastAsia"/>
        </w:rPr>
        <w:t>расчетной</w:t>
      </w:r>
      <w:r>
        <w:t xml:space="preserve"> </w:t>
      </w:r>
      <w:r>
        <w:rPr>
          <w:rFonts w:hint="eastAsia"/>
        </w:rPr>
        <w:t>модели</w:t>
      </w:r>
      <w:r>
        <w:t xml:space="preserve"> </w:t>
      </w:r>
      <w:r>
        <w:rPr>
          <w:rFonts w:hint="eastAsia"/>
        </w:rPr>
        <w:t>бассейновой</w:t>
      </w:r>
      <w:r>
        <w:t xml:space="preserve"> </w:t>
      </w:r>
      <w:r>
        <w:rPr>
          <w:rFonts w:hint="eastAsia"/>
        </w:rPr>
        <w:t>части</w:t>
      </w:r>
      <w:r>
        <w:t xml:space="preserve"> </w:t>
      </w:r>
      <w:r>
        <w:rPr>
          <w:rFonts w:hint="eastAsia"/>
        </w:rPr>
        <w:t>ХОЯТ</w:t>
      </w:r>
    </w:p>
    <w:p w14:paraId="0849A797" w14:textId="77777777" w:rsidR="006E45B2" w:rsidRDefault="006E45B2" w:rsidP="006E45B2"/>
    <w:p w14:paraId="0CAF0182" w14:textId="77777777" w:rsidR="006E45B2" w:rsidRDefault="006E45B2" w:rsidP="006E45B2">
      <w:r>
        <w:t xml:space="preserve">4.2.3 </w:t>
      </w:r>
      <w:r>
        <w:rPr>
          <w:rFonts w:hint="eastAsia"/>
        </w:rPr>
        <w:t>Моделируемые</w:t>
      </w:r>
      <w:r>
        <w:t xml:space="preserve"> </w:t>
      </w:r>
      <w:r>
        <w:rPr>
          <w:rFonts w:hint="eastAsia"/>
        </w:rPr>
        <w:t>группы</w:t>
      </w:r>
      <w:r>
        <w:t xml:space="preserve"> </w:t>
      </w:r>
      <w:r>
        <w:rPr>
          <w:rFonts w:hint="eastAsia"/>
        </w:rPr>
        <w:t>пеналов</w:t>
      </w:r>
      <w:r>
        <w:t xml:space="preserve"> </w:t>
      </w:r>
      <w:r>
        <w:rPr>
          <w:rFonts w:hint="eastAsia"/>
        </w:rPr>
        <w:t>с</w:t>
      </w:r>
      <w:r>
        <w:t xml:space="preserve"> </w:t>
      </w:r>
      <w:r>
        <w:rPr>
          <w:rFonts w:hint="eastAsia"/>
        </w:rPr>
        <w:t>ОТВС</w:t>
      </w:r>
    </w:p>
    <w:p w14:paraId="30D98DCD" w14:textId="77777777" w:rsidR="006E45B2" w:rsidRDefault="006E45B2" w:rsidP="006E45B2"/>
    <w:p w14:paraId="2521C671" w14:textId="77777777" w:rsidR="006E45B2" w:rsidRDefault="006E45B2" w:rsidP="006E45B2">
      <w:r>
        <w:t>104</w:t>
      </w:r>
    </w:p>
    <w:p w14:paraId="1BC6B625" w14:textId="77777777" w:rsidR="006E45B2" w:rsidRDefault="006E45B2" w:rsidP="006E45B2"/>
    <w:p w14:paraId="31465BCB" w14:textId="77777777" w:rsidR="006E45B2" w:rsidRDefault="006E45B2" w:rsidP="006E45B2">
      <w:r>
        <w:t xml:space="preserve">4.3 </w:t>
      </w:r>
      <w:r>
        <w:rPr>
          <w:rFonts w:hint="eastAsia"/>
        </w:rPr>
        <w:t>Теплофизические</w:t>
      </w:r>
      <w:r>
        <w:t xml:space="preserve"> </w:t>
      </w:r>
      <w:r>
        <w:rPr>
          <w:rFonts w:hint="eastAsia"/>
        </w:rPr>
        <w:t>свойства</w:t>
      </w:r>
      <w:r>
        <w:t xml:space="preserve"> </w:t>
      </w:r>
      <w:r>
        <w:rPr>
          <w:rFonts w:hint="eastAsia"/>
        </w:rPr>
        <w:t>материалов</w:t>
      </w:r>
    </w:p>
    <w:p w14:paraId="733C56FB" w14:textId="77777777" w:rsidR="006E45B2" w:rsidRDefault="006E45B2" w:rsidP="006E45B2"/>
    <w:p w14:paraId="6CE1CC06" w14:textId="77777777" w:rsidR="006E45B2" w:rsidRDefault="006E45B2" w:rsidP="006E45B2">
      <w:r>
        <w:t xml:space="preserve">4.4 </w:t>
      </w:r>
      <w:r>
        <w:rPr>
          <w:rFonts w:hint="eastAsia"/>
        </w:rPr>
        <w:t>Степень</w:t>
      </w:r>
      <w:r>
        <w:t xml:space="preserve"> </w:t>
      </w:r>
      <w:r>
        <w:rPr>
          <w:rFonts w:hint="eastAsia"/>
        </w:rPr>
        <w:t>черноты</w:t>
      </w:r>
    </w:p>
    <w:p w14:paraId="2D5CF14D" w14:textId="77777777" w:rsidR="006E45B2" w:rsidRDefault="006E45B2" w:rsidP="006E45B2"/>
    <w:p w14:paraId="61A1D8D5" w14:textId="77777777" w:rsidR="006E45B2" w:rsidRDefault="006E45B2" w:rsidP="006E45B2">
      <w:r>
        <w:t xml:space="preserve">4.5 </w:t>
      </w:r>
      <w:r>
        <w:rPr>
          <w:rFonts w:hint="eastAsia"/>
        </w:rPr>
        <w:t>Критерий</w:t>
      </w:r>
      <w:r>
        <w:t xml:space="preserve"> </w:t>
      </w:r>
      <w:r>
        <w:rPr>
          <w:rFonts w:hint="eastAsia"/>
        </w:rPr>
        <w:t>обеспечения</w:t>
      </w:r>
      <w:r>
        <w:t xml:space="preserve"> </w:t>
      </w:r>
      <w:r>
        <w:rPr>
          <w:rFonts w:hint="eastAsia"/>
        </w:rPr>
        <w:t>сохранности</w:t>
      </w:r>
      <w:r>
        <w:t xml:space="preserve"> </w:t>
      </w:r>
      <w:r>
        <w:rPr>
          <w:rFonts w:hint="eastAsia"/>
        </w:rPr>
        <w:t>барьеров</w:t>
      </w:r>
      <w:r>
        <w:t xml:space="preserve"> </w:t>
      </w:r>
      <w:r>
        <w:rPr>
          <w:rFonts w:hint="eastAsia"/>
        </w:rPr>
        <w:t>безопасности</w:t>
      </w:r>
    </w:p>
    <w:p w14:paraId="1908569F" w14:textId="77777777" w:rsidR="006E45B2" w:rsidRDefault="006E45B2" w:rsidP="006E45B2"/>
    <w:p w14:paraId="6FEFD32C" w14:textId="77777777" w:rsidR="006E45B2" w:rsidRDefault="006E45B2" w:rsidP="006E45B2">
      <w:r>
        <w:t xml:space="preserve">4.6 </w:t>
      </w:r>
      <w:r>
        <w:rPr>
          <w:rFonts w:hint="eastAsia"/>
        </w:rPr>
        <w:t>Выводы</w:t>
      </w:r>
      <w:r>
        <w:t xml:space="preserve"> </w:t>
      </w:r>
      <w:r>
        <w:rPr>
          <w:rFonts w:hint="eastAsia"/>
        </w:rPr>
        <w:t>по</w:t>
      </w:r>
      <w:r>
        <w:t xml:space="preserve"> </w:t>
      </w:r>
      <w:r>
        <w:rPr>
          <w:rFonts w:hint="eastAsia"/>
        </w:rPr>
        <w:t>Главе</w:t>
      </w:r>
    </w:p>
    <w:p w14:paraId="5E852EC7" w14:textId="77777777" w:rsidR="006E45B2" w:rsidRDefault="006E45B2" w:rsidP="006E45B2"/>
    <w:p w14:paraId="3660626F" w14:textId="77777777" w:rsidR="006E45B2" w:rsidRDefault="006E45B2" w:rsidP="006E45B2">
      <w:r>
        <w:rPr>
          <w:rFonts w:hint="eastAsia"/>
        </w:rPr>
        <w:t>Глава</w:t>
      </w:r>
      <w:r>
        <w:t xml:space="preserve"> 5. </w:t>
      </w:r>
      <w:r>
        <w:rPr>
          <w:rFonts w:hint="eastAsia"/>
        </w:rPr>
        <w:t>Результаты</w:t>
      </w:r>
      <w:r>
        <w:t xml:space="preserve"> </w:t>
      </w:r>
      <w:r>
        <w:rPr>
          <w:rFonts w:hint="eastAsia"/>
        </w:rPr>
        <w:t>моделирования</w:t>
      </w:r>
      <w:r>
        <w:t xml:space="preserve"> </w:t>
      </w:r>
      <w:r>
        <w:rPr>
          <w:rFonts w:hint="eastAsia"/>
        </w:rPr>
        <w:t>аварийного</w:t>
      </w:r>
      <w:r>
        <w:t xml:space="preserve"> </w:t>
      </w:r>
      <w:r>
        <w:rPr>
          <w:rFonts w:hint="eastAsia"/>
        </w:rPr>
        <w:t>процесса</w:t>
      </w:r>
      <w:r>
        <w:t xml:space="preserve"> </w:t>
      </w:r>
      <w:r>
        <w:rPr>
          <w:rFonts w:hint="eastAsia"/>
        </w:rPr>
        <w:t>с</w:t>
      </w:r>
      <w:r>
        <w:t xml:space="preserve"> </w:t>
      </w:r>
      <w:r>
        <w:rPr>
          <w:rFonts w:hint="eastAsia"/>
        </w:rPr>
        <w:t>нарушением</w:t>
      </w:r>
      <w:r>
        <w:t xml:space="preserve"> </w:t>
      </w:r>
      <w:r>
        <w:rPr>
          <w:rFonts w:hint="eastAsia"/>
        </w:rPr>
        <w:t>теплоотвода</w:t>
      </w:r>
      <w:r>
        <w:t xml:space="preserve"> </w:t>
      </w:r>
      <w:r>
        <w:rPr>
          <w:rFonts w:hint="eastAsia"/>
        </w:rPr>
        <w:t>в</w:t>
      </w:r>
      <w:r>
        <w:t xml:space="preserve"> </w:t>
      </w:r>
      <w:r>
        <w:rPr>
          <w:rFonts w:hint="eastAsia"/>
        </w:rPr>
        <w:t>ХОЯТ</w:t>
      </w:r>
      <w:r>
        <w:t xml:space="preserve"> </w:t>
      </w:r>
      <w:r>
        <w:rPr>
          <w:rFonts w:hint="eastAsia"/>
        </w:rPr>
        <w:t>РБМК</w:t>
      </w:r>
      <w:r>
        <w:t>-1000</w:t>
      </w:r>
    </w:p>
    <w:p w14:paraId="2AAD0382" w14:textId="77777777" w:rsidR="006E45B2" w:rsidRDefault="006E45B2" w:rsidP="006E45B2"/>
    <w:p w14:paraId="4A6C5B22" w14:textId="77777777" w:rsidR="006E45B2" w:rsidRDefault="006E45B2" w:rsidP="006E45B2">
      <w:r>
        <w:t xml:space="preserve">5.1 </w:t>
      </w:r>
      <w:r>
        <w:rPr>
          <w:rFonts w:hint="eastAsia"/>
        </w:rPr>
        <w:t>Первая</w:t>
      </w:r>
      <w:r>
        <w:t xml:space="preserve"> </w:t>
      </w:r>
      <w:r>
        <w:rPr>
          <w:rFonts w:hint="eastAsia"/>
        </w:rPr>
        <w:t>стадии</w:t>
      </w:r>
      <w:r>
        <w:t xml:space="preserve"> </w:t>
      </w:r>
      <w:r>
        <w:rPr>
          <w:rFonts w:hint="eastAsia"/>
        </w:rPr>
        <w:t>аварии</w:t>
      </w:r>
    </w:p>
    <w:p w14:paraId="39F0F713" w14:textId="77777777" w:rsidR="006E45B2" w:rsidRDefault="006E45B2" w:rsidP="006E45B2"/>
    <w:p w14:paraId="6C4377EE" w14:textId="77777777" w:rsidR="006E45B2" w:rsidRDefault="006E45B2" w:rsidP="006E45B2">
      <w:r>
        <w:t xml:space="preserve">5.1.1 </w:t>
      </w:r>
      <w:r>
        <w:rPr>
          <w:rFonts w:hint="eastAsia"/>
        </w:rPr>
        <w:t>Разогрев</w:t>
      </w:r>
      <w:r>
        <w:t xml:space="preserve"> </w:t>
      </w:r>
      <w:r>
        <w:rPr>
          <w:rFonts w:hint="eastAsia"/>
        </w:rPr>
        <w:t>ХОЯТ</w:t>
      </w:r>
      <w:r>
        <w:t xml:space="preserve"> </w:t>
      </w:r>
      <w:r>
        <w:rPr>
          <w:rFonts w:hint="eastAsia"/>
        </w:rPr>
        <w:t>с</w:t>
      </w:r>
      <w:r>
        <w:t xml:space="preserve"> </w:t>
      </w:r>
      <w:r>
        <w:rPr>
          <w:rFonts w:hint="eastAsia"/>
        </w:rPr>
        <w:t>учетом</w:t>
      </w:r>
      <w:r>
        <w:t xml:space="preserve"> </w:t>
      </w:r>
      <w:r>
        <w:rPr>
          <w:rFonts w:hint="eastAsia"/>
        </w:rPr>
        <w:t>воды</w:t>
      </w:r>
      <w:r>
        <w:t xml:space="preserve"> </w:t>
      </w:r>
      <w:r>
        <w:rPr>
          <w:rFonts w:hint="eastAsia"/>
        </w:rPr>
        <w:t>в</w:t>
      </w:r>
      <w:r>
        <w:t xml:space="preserve"> </w:t>
      </w:r>
      <w:r>
        <w:rPr>
          <w:rFonts w:hint="eastAsia"/>
        </w:rPr>
        <w:t>бассейнах</w:t>
      </w:r>
      <w:r>
        <w:t xml:space="preserve"> </w:t>
      </w:r>
      <w:r>
        <w:rPr>
          <w:rFonts w:hint="eastAsia"/>
        </w:rPr>
        <w:t>и</w:t>
      </w:r>
      <w:r>
        <w:t xml:space="preserve"> </w:t>
      </w:r>
      <w:r>
        <w:rPr>
          <w:rFonts w:hint="eastAsia"/>
        </w:rPr>
        <w:t>пеналах</w:t>
      </w:r>
      <w:r>
        <w:t xml:space="preserve"> (</w:t>
      </w:r>
      <w:r>
        <w:rPr>
          <w:rFonts w:hint="eastAsia"/>
        </w:rPr>
        <w:t>полное</w:t>
      </w:r>
      <w:r>
        <w:t xml:space="preserve"> </w:t>
      </w:r>
      <w:r>
        <w:rPr>
          <w:rFonts w:hint="eastAsia"/>
        </w:rPr>
        <w:t>обесточивание</w:t>
      </w:r>
      <w:r>
        <w:t xml:space="preserve">) </w:t>
      </w:r>
      <w:r>
        <w:rPr>
          <w:rFonts w:hint="eastAsia"/>
        </w:rPr>
        <w:t>при</w:t>
      </w:r>
      <w:r>
        <w:t xml:space="preserve"> </w:t>
      </w:r>
      <w:r>
        <w:rPr>
          <w:rFonts w:hint="eastAsia"/>
        </w:rPr>
        <w:t>закрытых</w:t>
      </w:r>
      <w:r>
        <w:t xml:space="preserve"> </w:t>
      </w:r>
      <w:r>
        <w:rPr>
          <w:rFonts w:hint="eastAsia"/>
        </w:rPr>
        <w:t>крышках</w:t>
      </w:r>
      <w:r>
        <w:t xml:space="preserve"> </w:t>
      </w:r>
      <w:r>
        <w:rPr>
          <w:rFonts w:hint="eastAsia"/>
        </w:rPr>
        <w:t>щелевого</w:t>
      </w:r>
      <w:r>
        <w:t xml:space="preserve"> </w:t>
      </w:r>
      <w:r>
        <w:rPr>
          <w:rFonts w:hint="eastAsia"/>
        </w:rPr>
        <w:t>перекрытия</w:t>
      </w:r>
    </w:p>
    <w:p w14:paraId="735CD21B" w14:textId="77777777" w:rsidR="006E45B2" w:rsidRDefault="006E45B2" w:rsidP="006E45B2"/>
    <w:p w14:paraId="4AF53E55" w14:textId="77777777" w:rsidR="006E45B2" w:rsidRDefault="006E45B2" w:rsidP="006E45B2">
      <w:r>
        <w:t xml:space="preserve">5.1.2 </w:t>
      </w:r>
      <w:r>
        <w:rPr>
          <w:rFonts w:hint="eastAsia"/>
        </w:rPr>
        <w:t>Разогрев</w:t>
      </w:r>
      <w:r>
        <w:t xml:space="preserve"> </w:t>
      </w:r>
      <w:r>
        <w:rPr>
          <w:rFonts w:hint="eastAsia"/>
        </w:rPr>
        <w:t>ХОЯТ</w:t>
      </w:r>
      <w:r>
        <w:t xml:space="preserve"> </w:t>
      </w:r>
      <w:r>
        <w:rPr>
          <w:rFonts w:hint="eastAsia"/>
        </w:rPr>
        <w:t>с</w:t>
      </w:r>
      <w:r>
        <w:t xml:space="preserve"> </w:t>
      </w:r>
      <w:r>
        <w:rPr>
          <w:rFonts w:hint="eastAsia"/>
        </w:rPr>
        <w:t>учетом</w:t>
      </w:r>
      <w:r>
        <w:t xml:space="preserve"> </w:t>
      </w:r>
      <w:r>
        <w:rPr>
          <w:rFonts w:hint="eastAsia"/>
        </w:rPr>
        <w:t>воды</w:t>
      </w:r>
      <w:r>
        <w:t xml:space="preserve"> </w:t>
      </w:r>
      <w:r>
        <w:rPr>
          <w:rFonts w:hint="eastAsia"/>
        </w:rPr>
        <w:t>в</w:t>
      </w:r>
      <w:r>
        <w:t xml:space="preserve"> </w:t>
      </w:r>
      <w:r>
        <w:rPr>
          <w:rFonts w:hint="eastAsia"/>
        </w:rPr>
        <w:t>бассейнах</w:t>
      </w:r>
      <w:r>
        <w:t xml:space="preserve"> </w:t>
      </w:r>
      <w:r>
        <w:rPr>
          <w:rFonts w:hint="eastAsia"/>
        </w:rPr>
        <w:t>и</w:t>
      </w:r>
      <w:r>
        <w:t xml:space="preserve"> </w:t>
      </w:r>
      <w:r>
        <w:rPr>
          <w:rFonts w:hint="eastAsia"/>
        </w:rPr>
        <w:t>пеналах</w:t>
      </w:r>
      <w:r>
        <w:t xml:space="preserve"> </w:t>
      </w:r>
      <w:r>
        <w:rPr>
          <w:rFonts w:hint="eastAsia"/>
        </w:rPr>
        <w:t>при</w:t>
      </w:r>
      <w:r>
        <w:t xml:space="preserve"> </w:t>
      </w:r>
      <w:r>
        <w:rPr>
          <w:rFonts w:hint="eastAsia"/>
        </w:rPr>
        <w:t>открытых</w:t>
      </w:r>
      <w:r>
        <w:t xml:space="preserve"> </w:t>
      </w:r>
      <w:r>
        <w:rPr>
          <w:rFonts w:hint="eastAsia"/>
        </w:rPr>
        <w:t>крышках</w:t>
      </w:r>
      <w:r>
        <w:t xml:space="preserve"> </w:t>
      </w:r>
      <w:r>
        <w:rPr>
          <w:rFonts w:hint="eastAsia"/>
        </w:rPr>
        <w:t>щелевого</w:t>
      </w:r>
      <w:r>
        <w:t xml:space="preserve"> </w:t>
      </w:r>
      <w:r>
        <w:rPr>
          <w:rFonts w:hint="eastAsia"/>
        </w:rPr>
        <w:t>перекрытия</w:t>
      </w:r>
    </w:p>
    <w:p w14:paraId="3D652BB4" w14:textId="77777777" w:rsidR="006E45B2" w:rsidRDefault="006E45B2" w:rsidP="006E45B2"/>
    <w:p w14:paraId="6D4A76A6" w14:textId="77777777" w:rsidR="006E45B2" w:rsidRDefault="006E45B2" w:rsidP="006E45B2">
      <w:r>
        <w:t xml:space="preserve">5.1.3 </w:t>
      </w:r>
      <w:r>
        <w:rPr>
          <w:rFonts w:hint="eastAsia"/>
        </w:rPr>
        <w:t>Разогрев</w:t>
      </w:r>
      <w:r>
        <w:t xml:space="preserve"> </w:t>
      </w:r>
      <w:r>
        <w:rPr>
          <w:rFonts w:hint="eastAsia"/>
        </w:rPr>
        <w:t>ХОЯТ</w:t>
      </w:r>
      <w:r>
        <w:t xml:space="preserve"> </w:t>
      </w:r>
      <w:r>
        <w:rPr>
          <w:rFonts w:hint="eastAsia"/>
        </w:rPr>
        <w:t>при</w:t>
      </w:r>
      <w:r>
        <w:t xml:space="preserve"> </w:t>
      </w:r>
      <w:r>
        <w:rPr>
          <w:rFonts w:hint="eastAsia"/>
        </w:rPr>
        <w:t>обезвоживании</w:t>
      </w:r>
    </w:p>
    <w:p w14:paraId="5CB6AB79" w14:textId="77777777" w:rsidR="006E45B2" w:rsidRDefault="006E45B2" w:rsidP="006E45B2"/>
    <w:p w14:paraId="66DD33D2" w14:textId="77777777" w:rsidR="006E45B2" w:rsidRDefault="006E45B2" w:rsidP="006E45B2">
      <w:r>
        <w:t xml:space="preserve">5.1.4 </w:t>
      </w:r>
      <w:r>
        <w:rPr>
          <w:rFonts w:hint="eastAsia"/>
        </w:rPr>
        <w:t>Выводы</w:t>
      </w:r>
      <w:r>
        <w:t xml:space="preserve"> </w:t>
      </w:r>
      <w:r>
        <w:rPr>
          <w:rFonts w:hint="eastAsia"/>
        </w:rPr>
        <w:t>по</w:t>
      </w:r>
      <w:r>
        <w:t xml:space="preserve"> </w:t>
      </w:r>
      <w:r>
        <w:rPr>
          <w:rFonts w:hint="eastAsia"/>
        </w:rPr>
        <w:t>итогам</w:t>
      </w:r>
      <w:r>
        <w:t xml:space="preserve"> </w:t>
      </w:r>
      <w:r>
        <w:rPr>
          <w:rFonts w:hint="eastAsia"/>
        </w:rPr>
        <w:t>моделирования</w:t>
      </w:r>
      <w:r>
        <w:t xml:space="preserve"> </w:t>
      </w:r>
      <w:r>
        <w:rPr>
          <w:rFonts w:hint="eastAsia"/>
        </w:rPr>
        <w:t>первой</w:t>
      </w:r>
      <w:r>
        <w:t xml:space="preserve"> </w:t>
      </w:r>
      <w:r>
        <w:rPr>
          <w:rFonts w:hint="eastAsia"/>
        </w:rPr>
        <w:t>стадии</w:t>
      </w:r>
      <w:r>
        <w:t xml:space="preserve"> </w:t>
      </w:r>
      <w:r>
        <w:rPr>
          <w:rFonts w:hint="eastAsia"/>
        </w:rPr>
        <w:lastRenderedPageBreak/>
        <w:t>аварии</w:t>
      </w:r>
      <w:r>
        <w:t xml:space="preserve"> </w:t>
      </w:r>
      <w:r>
        <w:rPr>
          <w:rFonts w:hint="eastAsia"/>
        </w:rPr>
        <w:t>с</w:t>
      </w:r>
      <w:r>
        <w:t xml:space="preserve"> </w:t>
      </w:r>
      <w:r>
        <w:rPr>
          <w:rFonts w:hint="eastAsia"/>
        </w:rPr>
        <w:t>нарушением</w:t>
      </w:r>
      <w:r>
        <w:t xml:space="preserve"> </w:t>
      </w:r>
      <w:r>
        <w:rPr>
          <w:rFonts w:hint="eastAsia"/>
        </w:rPr>
        <w:t>теплоотвода</w:t>
      </w:r>
      <w:r>
        <w:t xml:space="preserve"> </w:t>
      </w:r>
      <w:r>
        <w:rPr>
          <w:rFonts w:hint="eastAsia"/>
        </w:rPr>
        <w:t>от</w:t>
      </w:r>
      <w:r>
        <w:t xml:space="preserve"> </w:t>
      </w:r>
      <w:r>
        <w:rPr>
          <w:rFonts w:hint="eastAsia"/>
        </w:rPr>
        <w:t>ОТВС</w:t>
      </w:r>
      <w:r>
        <w:t xml:space="preserve"> </w:t>
      </w:r>
      <w:r>
        <w:rPr>
          <w:rFonts w:hint="eastAsia"/>
        </w:rPr>
        <w:t>в</w:t>
      </w:r>
      <w:r>
        <w:t xml:space="preserve"> </w:t>
      </w:r>
      <w:r>
        <w:rPr>
          <w:rFonts w:hint="eastAsia"/>
        </w:rPr>
        <w:t>ХОЯТ</w:t>
      </w:r>
    </w:p>
    <w:p w14:paraId="4F19EA96" w14:textId="77777777" w:rsidR="006E45B2" w:rsidRDefault="006E45B2" w:rsidP="006E45B2"/>
    <w:p w14:paraId="30495A87" w14:textId="77777777" w:rsidR="006E45B2" w:rsidRDefault="006E45B2" w:rsidP="006E45B2">
      <w:r>
        <w:t xml:space="preserve">5.2 </w:t>
      </w:r>
      <w:r>
        <w:rPr>
          <w:rFonts w:hint="eastAsia"/>
        </w:rPr>
        <w:t>Вторая</w:t>
      </w:r>
      <w:r>
        <w:t xml:space="preserve"> </w:t>
      </w:r>
      <w:r>
        <w:rPr>
          <w:rFonts w:hint="eastAsia"/>
        </w:rPr>
        <w:t>стадия</w:t>
      </w:r>
      <w:r>
        <w:t xml:space="preserve"> </w:t>
      </w:r>
      <w:r>
        <w:rPr>
          <w:rFonts w:hint="eastAsia"/>
        </w:rPr>
        <w:t>аварии</w:t>
      </w:r>
    </w:p>
    <w:p w14:paraId="0922C550" w14:textId="77777777" w:rsidR="006E45B2" w:rsidRDefault="006E45B2" w:rsidP="006E45B2"/>
    <w:p w14:paraId="15F8407E" w14:textId="77777777" w:rsidR="006E45B2" w:rsidRDefault="006E45B2" w:rsidP="006E45B2">
      <w:r>
        <w:t xml:space="preserve">5.3 </w:t>
      </w:r>
      <w:r>
        <w:rPr>
          <w:rFonts w:hint="eastAsia"/>
        </w:rPr>
        <w:t>Третья</w:t>
      </w:r>
      <w:r>
        <w:t xml:space="preserve"> </w:t>
      </w:r>
      <w:r>
        <w:rPr>
          <w:rFonts w:hint="eastAsia"/>
        </w:rPr>
        <w:t>стадия</w:t>
      </w:r>
      <w:r>
        <w:t xml:space="preserve"> </w:t>
      </w:r>
      <w:r>
        <w:rPr>
          <w:rFonts w:hint="eastAsia"/>
        </w:rPr>
        <w:t>аварии</w:t>
      </w:r>
    </w:p>
    <w:p w14:paraId="6FCEDE9D" w14:textId="77777777" w:rsidR="006E45B2" w:rsidRDefault="006E45B2" w:rsidP="006E45B2"/>
    <w:p w14:paraId="6E3F19C1" w14:textId="77777777" w:rsidR="006E45B2" w:rsidRDefault="006E45B2" w:rsidP="006E45B2">
      <w:r>
        <w:t xml:space="preserve">5.3.1 </w:t>
      </w:r>
      <w:r>
        <w:rPr>
          <w:rFonts w:hint="eastAsia"/>
        </w:rPr>
        <w:t>Моделирование</w:t>
      </w:r>
      <w:r>
        <w:t xml:space="preserve"> </w:t>
      </w:r>
      <w:r>
        <w:rPr>
          <w:rFonts w:hint="eastAsia"/>
        </w:rPr>
        <w:t>разогрева</w:t>
      </w:r>
      <w:r>
        <w:t xml:space="preserve"> </w:t>
      </w:r>
      <w:r>
        <w:rPr>
          <w:rFonts w:hint="eastAsia"/>
        </w:rPr>
        <w:t>ХОЯТ</w:t>
      </w:r>
    </w:p>
    <w:p w14:paraId="05CBF089" w14:textId="77777777" w:rsidR="006E45B2" w:rsidRDefault="006E45B2" w:rsidP="006E45B2"/>
    <w:p w14:paraId="7BD76F23" w14:textId="77777777" w:rsidR="006E45B2" w:rsidRDefault="006E45B2" w:rsidP="006E45B2">
      <w:r>
        <w:t xml:space="preserve">5.3.2 </w:t>
      </w:r>
      <w:r>
        <w:rPr>
          <w:rFonts w:hint="eastAsia"/>
        </w:rPr>
        <w:t>Разогрева</w:t>
      </w:r>
      <w:r>
        <w:t xml:space="preserve"> </w:t>
      </w:r>
      <w:r>
        <w:rPr>
          <w:rFonts w:hint="eastAsia"/>
        </w:rPr>
        <w:t>ХОЯТ</w:t>
      </w:r>
      <w:r>
        <w:t xml:space="preserve"> </w:t>
      </w:r>
      <w:r>
        <w:rPr>
          <w:rFonts w:hint="eastAsia"/>
        </w:rPr>
        <w:t>с</w:t>
      </w:r>
      <w:r>
        <w:t xml:space="preserve"> </w:t>
      </w:r>
      <w:r>
        <w:rPr>
          <w:rFonts w:hint="eastAsia"/>
        </w:rPr>
        <w:t>учетом</w:t>
      </w:r>
      <w:r>
        <w:t xml:space="preserve"> </w:t>
      </w:r>
      <w:r>
        <w:rPr>
          <w:rFonts w:hint="eastAsia"/>
        </w:rPr>
        <w:t>реакции</w:t>
      </w:r>
      <w:r>
        <w:t xml:space="preserve"> </w:t>
      </w:r>
      <w:r>
        <w:rPr>
          <w:rFonts w:hint="eastAsia"/>
        </w:rPr>
        <w:t>окисления</w:t>
      </w:r>
    </w:p>
    <w:p w14:paraId="12CF9AD6" w14:textId="77777777" w:rsidR="006E45B2" w:rsidRDefault="006E45B2" w:rsidP="006E45B2"/>
    <w:p w14:paraId="4173C6CE" w14:textId="77777777" w:rsidR="006E45B2" w:rsidRDefault="006E45B2" w:rsidP="006E45B2">
      <w:r>
        <w:t xml:space="preserve">5.3.3 </w:t>
      </w:r>
      <w:r>
        <w:rPr>
          <w:rFonts w:hint="eastAsia"/>
        </w:rPr>
        <w:t>Моделирование</w:t>
      </w:r>
      <w:r>
        <w:t xml:space="preserve"> </w:t>
      </w:r>
      <w:r>
        <w:rPr>
          <w:rFonts w:hint="eastAsia"/>
        </w:rPr>
        <w:t>противоаварийных</w:t>
      </w:r>
      <w:r>
        <w:t xml:space="preserve"> </w:t>
      </w:r>
      <w:r>
        <w:rPr>
          <w:rFonts w:hint="eastAsia"/>
        </w:rPr>
        <w:t>действий</w:t>
      </w:r>
    </w:p>
    <w:p w14:paraId="119E961E" w14:textId="77777777" w:rsidR="006E45B2" w:rsidRDefault="006E45B2" w:rsidP="006E45B2"/>
    <w:p w14:paraId="0BF1C91B" w14:textId="77777777" w:rsidR="006E45B2" w:rsidRDefault="006E45B2" w:rsidP="006E45B2">
      <w:r>
        <w:t xml:space="preserve">5.4 </w:t>
      </w:r>
      <w:r>
        <w:rPr>
          <w:rFonts w:hint="eastAsia"/>
        </w:rPr>
        <w:t>Верификация</w:t>
      </w:r>
      <w:r>
        <w:t xml:space="preserve"> </w:t>
      </w:r>
      <w:r>
        <w:rPr>
          <w:rFonts w:hint="eastAsia"/>
        </w:rPr>
        <w:t>расчетной</w:t>
      </w:r>
      <w:r>
        <w:t xml:space="preserve"> </w:t>
      </w:r>
      <w:r>
        <w:rPr>
          <w:rFonts w:hint="eastAsia"/>
        </w:rPr>
        <w:t>модели</w:t>
      </w:r>
      <w:r>
        <w:t xml:space="preserve"> </w:t>
      </w:r>
      <w:r>
        <w:rPr>
          <w:rFonts w:hint="eastAsia"/>
        </w:rPr>
        <w:t>и</w:t>
      </w:r>
      <w:r>
        <w:t xml:space="preserve"> </w:t>
      </w:r>
      <w:r>
        <w:rPr>
          <w:rFonts w:hint="eastAsia"/>
        </w:rPr>
        <w:t>результатов</w:t>
      </w:r>
      <w:r>
        <w:t xml:space="preserve"> </w:t>
      </w:r>
      <w:r>
        <w:rPr>
          <w:rFonts w:hint="eastAsia"/>
        </w:rPr>
        <w:t>расчета</w:t>
      </w:r>
    </w:p>
    <w:p w14:paraId="55BCB9DE" w14:textId="77777777" w:rsidR="006E45B2" w:rsidRDefault="006E45B2" w:rsidP="006E45B2"/>
    <w:p w14:paraId="4433682B" w14:textId="77777777" w:rsidR="006E45B2" w:rsidRDefault="006E45B2" w:rsidP="006E45B2">
      <w:r>
        <w:t xml:space="preserve">5.4.1 </w:t>
      </w:r>
      <w:r>
        <w:rPr>
          <w:rFonts w:hint="eastAsia"/>
        </w:rPr>
        <w:t>Распределение</w:t>
      </w:r>
      <w:r>
        <w:t xml:space="preserve"> </w:t>
      </w:r>
      <w:r>
        <w:rPr>
          <w:rFonts w:hint="eastAsia"/>
        </w:rPr>
        <w:t>температуры</w:t>
      </w:r>
      <w:r>
        <w:t xml:space="preserve"> </w:t>
      </w:r>
      <w:r>
        <w:rPr>
          <w:rFonts w:hint="eastAsia"/>
        </w:rPr>
        <w:t>в</w:t>
      </w:r>
      <w:r>
        <w:t xml:space="preserve"> </w:t>
      </w:r>
      <w:r>
        <w:rPr>
          <w:rFonts w:hint="eastAsia"/>
        </w:rPr>
        <w:t>обезвоженном</w:t>
      </w:r>
      <w:r>
        <w:t xml:space="preserve"> </w:t>
      </w:r>
      <w:r>
        <w:rPr>
          <w:rFonts w:hint="eastAsia"/>
        </w:rPr>
        <w:t>пенале</w:t>
      </w:r>
    </w:p>
    <w:p w14:paraId="03301064" w14:textId="77777777" w:rsidR="006E45B2" w:rsidRDefault="006E45B2" w:rsidP="006E45B2"/>
    <w:p w14:paraId="65F18CD7" w14:textId="77777777" w:rsidR="006E45B2" w:rsidRDefault="006E45B2" w:rsidP="006E45B2">
      <w:r>
        <w:t xml:space="preserve">5.4.2 </w:t>
      </w:r>
      <w:r>
        <w:rPr>
          <w:rFonts w:hint="eastAsia"/>
        </w:rPr>
        <w:t>Сравнение</w:t>
      </w:r>
      <w:r>
        <w:t xml:space="preserve"> </w:t>
      </w:r>
      <w:r>
        <w:rPr>
          <w:rFonts w:hint="eastAsia"/>
        </w:rPr>
        <w:t>результатов</w:t>
      </w:r>
      <w:r>
        <w:t xml:space="preserve"> </w:t>
      </w:r>
      <w:r>
        <w:rPr>
          <w:rFonts w:hint="eastAsia"/>
        </w:rPr>
        <w:t>разогрева</w:t>
      </w:r>
      <w:r>
        <w:t xml:space="preserve"> </w:t>
      </w:r>
      <w:r>
        <w:rPr>
          <w:rFonts w:hint="eastAsia"/>
        </w:rPr>
        <w:t>обезвоженного</w:t>
      </w:r>
      <w:r>
        <w:t xml:space="preserve"> </w:t>
      </w:r>
      <w:r>
        <w:rPr>
          <w:rFonts w:hint="eastAsia"/>
        </w:rPr>
        <w:t>бассейна</w:t>
      </w:r>
      <w:r>
        <w:t xml:space="preserve"> </w:t>
      </w:r>
      <w:r>
        <w:rPr>
          <w:rFonts w:hint="eastAsia"/>
        </w:rPr>
        <w:t>ХОЯТ</w:t>
      </w:r>
    </w:p>
    <w:p w14:paraId="7EB4FD01" w14:textId="77777777" w:rsidR="006E45B2" w:rsidRDefault="006E45B2" w:rsidP="006E45B2"/>
    <w:p w14:paraId="005B0B99" w14:textId="77777777" w:rsidR="006E45B2" w:rsidRDefault="006E45B2" w:rsidP="006E45B2">
      <w:r>
        <w:t xml:space="preserve">5.4.3 </w:t>
      </w:r>
      <w:r>
        <w:rPr>
          <w:rFonts w:hint="eastAsia"/>
        </w:rPr>
        <w:t>Сравнение</w:t>
      </w:r>
      <w:r>
        <w:t xml:space="preserve"> </w:t>
      </w:r>
      <w:r>
        <w:rPr>
          <w:rFonts w:hint="eastAsia"/>
        </w:rPr>
        <w:t>скорости</w:t>
      </w:r>
      <w:r>
        <w:t xml:space="preserve"> </w:t>
      </w:r>
      <w:r>
        <w:rPr>
          <w:rFonts w:hint="eastAsia"/>
        </w:rPr>
        <w:t>испарения</w:t>
      </w:r>
    </w:p>
    <w:p w14:paraId="3FD8A65A" w14:textId="77777777" w:rsidR="006E45B2" w:rsidRDefault="006E45B2" w:rsidP="006E45B2"/>
    <w:p w14:paraId="7572A642" w14:textId="77777777" w:rsidR="006E45B2" w:rsidRDefault="006E45B2" w:rsidP="006E45B2">
      <w:r>
        <w:t xml:space="preserve">5.5 </w:t>
      </w:r>
      <w:r>
        <w:rPr>
          <w:rFonts w:hint="eastAsia"/>
        </w:rPr>
        <w:t>Выводы</w:t>
      </w:r>
      <w:r>
        <w:t xml:space="preserve"> </w:t>
      </w:r>
      <w:r>
        <w:rPr>
          <w:rFonts w:hint="eastAsia"/>
        </w:rPr>
        <w:t>по</w:t>
      </w:r>
      <w:r>
        <w:t xml:space="preserve"> </w:t>
      </w:r>
      <w:r>
        <w:rPr>
          <w:rFonts w:hint="eastAsia"/>
        </w:rPr>
        <w:t>Главе</w:t>
      </w:r>
    </w:p>
    <w:p w14:paraId="4A6118DA" w14:textId="77777777" w:rsidR="006E45B2" w:rsidRDefault="006E45B2" w:rsidP="006E45B2"/>
    <w:p w14:paraId="0A034C2C" w14:textId="77777777" w:rsidR="006E45B2" w:rsidRDefault="006E45B2" w:rsidP="006E45B2">
      <w:r>
        <w:rPr>
          <w:rFonts w:hint="eastAsia"/>
        </w:rPr>
        <w:t>Заключение</w:t>
      </w:r>
    </w:p>
    <w:p w14:paraId="3B8DF9D1" w14:textId="77777777" w:rsidR="006E45B2" w:rsidRDefault="006E45B2" w:rsidP="006E45B2"/>
    <w:p w14:paraId="50B5ABDA" w14:textId="77777777" w:rsidR="006E45B2" w:rsidRDefault="006E45B2" w:rsidP="006E45B2">
      <w:r>
        <w:rPr>
          <w:rFonts w:hint="eastAsia"/>
        </w:rPr>
        <w:t>Список</w:t>
      </w:r>
      <w:r>
        <w:t xml:space="preserve"> </w:t>
      </w:r>
      <w:r>
        <w:rPr>
          <w:rFonts w:hint="eastAsia"/>
        </w:rPr>
        <w:t>сокращений</w:t>
      </w:r>
    </w:p>
    <w:p w14:paraId="648EBDBC" w14:textId="77777777" w:rsidR="006E45B2" w:rsidRDefault="006E45B2" w:rsidP="006E45B2"/>
    <w:p w14:paraId="721B3014" w14:textId="5311B295" w:rsidR="006E45B2" w:rsidRPr="006E45B2" w:rsidRDefault="006E45B2" w:rsidP="006E45B2">
      <w:r>
        <w:rPr>
          <w:rFonts w:hint="eastAsia"/>
        </w:rPr>
        <w:t>Список</w:t>
      </w:r>
      <w:r>
        <w:t xml:space="preserve"> </w:t>
      </w:r>
      <w:r>
        <w:rPr>
          <w:rFonts w:hint="eastAsia"/>
        </w:rPr>
        <w:t>литературы</w:t>
      </w:r>
    </w:p>
    <w:sectPr w:rsidR="006E45B2" w:rsidRPr="006E45B2" w:rsidSect="00F6672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D909" w14:textId="77777777" w:rsidR="00F6672F" w:rsidRDefault="00F6672F">
      <w:pPr>
        <w:spacing w:after="0" w:line="240" w:lineRule="auto"/>
      </w:pPr>
      <w:r>
        <w:separator/>
      </w:r>
    </w:p>
  </w:endnote>
  <w:endnote w:type="continuationSeparator" w:id="0">
    <w:p w14:paraId="4DD9124B" w14:textId="77777777" w:rsidR="00F6672F" w:rsidRDefault="00F6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46DB" w14:textId="77777777" w:rsidR="00F6672F" w:rsidRDefault="00F6672F"/>
    <w:p w14:paraId="3FF3F894" w14:textId="77777777" w:rsidR="00F6672F" w:rsidRDefault="00F6672F"/>
    <w:p w14:paraId="0D942860" w14:textId="77777777" w:rsidR="00F6672F" w:rsidRDefault="00F6672F"/>
    <w:p w14:paraId="07DD9FDA" w14:textId="77777777" w:rsidR="00F6672F" w:rsidRDefault="00F6672F"/>
    <w:p w14:paraId="5C4A31C7" w14:textId="77777777" w:rsidR="00F6672F" w:rsidRDefault="00F6672F"/>
    <w:p w14:paraId="2564995A" w14:textId="77777777" w:rsidR="00F6672F" w:rsidRDefault="00F6672F"/>
    <w:p w14:paraId="1F5BE76A" w14:textId="77777777" w:rsidR="00F6672F" w:rsidRDefault="00F6672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3411EB3" wp14:editId="2443C06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FE514" w14:textId="77777777" w:rsidR="00F6672F" w:rsidRDefault="00F6672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411EB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4EFE514" w14:textId="77777777" w:rsidR="00F6672F" w:rsidRDefault="00F6672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3C99F8E" w14:textId="77777777" w:rsidR="00F6672F" w:rsidRDefault="00F6672F"/>
    <w:p w14:paraId="08FAE075" w14:textId="77777777" w:rsidR="00F6672F" w:rsidRDefault="00F6672F"/>
    <w:p w14:paraId="1B81A220" w14:textId="77777777" w:rsidR="00F6672F" w:rsidRDefault="00F6672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639D1C4" wp14:editId="0331209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BA9F4" w14:textId="77777777" w:rsidR="00F6672F" w:rsidRDefault="00F6672F"/>
                          <w:p w14:paraId="3903E9EE" w14:textId="77777777" w:rsidR="00F6672F" w:rsidRDefault="00F6672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39D1C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08BA9F4" w14:textId="77777777" w:rsidR="00F6672F" w:rsidRDefault="00F6672F"/>
                    <w:p w14:paraId="3903E9EE" w14:textId="77777777" w:rsidR="00F6672F" w:rsidRDefault="00F6672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7357340" w14:textId="77777777" w:rsidR="00F6672F" w:rsidRDefault="00F6672F"/>
    <w:p w14:paraId="38933EFC" w14:textId="77777777" w:rsidR="00F6672F" w:rsidRDefault="00F6672F">
      <w:pPr>
        <w:rPr>
          <w:sz w:val="2"/>
          <w:szCs w:val="2"/>
        </w:rPr>
      </w:pPr>
    </w:p>
    <w:p w14:paraId="03E41022" w14:textId="77777777" w:rsidR="00F6672F" w:rsidRDefault="00F6672F"/>
    <w:p w14:paraId="5F4B9FDF" w14:textId="77777777" w:rsidR="00F6672F" w:rsidRDefault="00F6672F">
      <w:pPr>
        <w:spacing w:after="0" w:line="240" w:lineRule="auto"/>
      </w:pPr>
    </w:p>
  </w:footnote>
  <w:footnote w:type="continuationSeparator" w:id="0">
    <w:p w14:paraId="47A2587F" w14:textId="77777777" w:rsidR="00F6672F" w:rsidRDefault="00F66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2F"/>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29483</TotalTime>
  <Pages>5</Pages>
  <Words>513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3867</cp:revision>
  <cp:lastPrinted>2009-02-06T05:36:00Z</cp:lastPrinted>
  <dcterms:created xsi:type="dcterms:W3CDTF">2024-01-07T13:43:00Z</dcterms:created>
  <dcterms:modified xsi:type="dcterms:W3CDTF">2024-02-23T20:04:00Z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