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E" w:rsidRPr="00EF4A99" w:rsidRDefault="00EF4A99" w:rsidP="00EF4A99">
      <w:r w:rsidRPr="00E67E35">
        <w:rPr>
          <w:rFonts w:ascii="Times New Roman" w:eastAsia="Times New Roman" w:hAnsi="Times New Roman" w:cs="Times New Roman"/>
          <w:b/>
          <w:sz w:val="24"/>
          <w:szCs w:val="24"/>
          <w:lang w:eastAsia="ru-RU"/>
        </w:rPr>
        <w:t>Мишко Вероніка Володимирівна</w:t>
      </w:r>
      <w:r w:rsidRPr="00E67E35">
        <w:rPr>
          <w:rFonts w:ascii="Times New Roman" w:eastAsia="Times New Roman" w:hAnsi="Times New Roman" w:cs="Times New Roman"/>
          <w:sz w:val="24"/>
          <w:szCs w:val="24"/>
          <w:lang w:eastAsia="ru-RU"/>
        </w:rPr>
        <w:t xml:space="preserve">, викладач кафедри мистецьких дисциплін, Комунальний заклад вищої освіти «Ужгородський інститут культури і мистецтв». Назва дисертації: «Психофізіологічні критерії прояву успішності при формуванні хореографічних навичок юними спортсменами». </w:t>
      </w:r>
      <w:r w:rsidRPr="00E67E35">
        <w:rPr>
          <w:rFonts w:ascii="Times New Roman" w:eastAsia="Times New Roman" w:hAnsi="Times New Roman" w:cs="Times New Roman"/>
          <w:bCs/>
          <w:iCs/>
          <w:sz w:val="24"/>
          <w:szCs w:val="24"/>
          <w:lang w:eastAsia="ru-RU"/>
        </w:rPr>
        <w:t>Шифр та назва спеціальності</w:t>
      </w:r>
      <w:r w:rsidRPr="00E67E35">
        <w:rPr>
          <w:rFonts w:ascii="Times New Roman" w:eastAsia="Times New Roman" w:hAnsi="Times New Roman" w:cs="Times New Roman"/>
          <w:sz w:val="24"/>
          <w:szCs w:val="24"/>
          <w:lang w:eastAsia="ru-RU"/>
        </w:rPr>
        <w:t xml:space="preserve"> – 24.00.01 – олімпійський і професійний спорт. </w:t>
      </w:r>
      <w:r w:rsidRPr="00E67E35">
        <w:rPr>
          <w:rFonts w:ascii="Times New Roman" w:eastAsia="Times New Roman" w:hAnsi="Times New Roman" w:cs="Times New Roman"/>
          <w:bCs/>
          <w:iCs/>
          <w:sz w:val="24"/>
          <w:szCs w:val="24"/>
          <w:lang w:eastAsia="ru-RU"/>
        </w:rPr>
        <w:t>Спецрада</w:t>
      </w:r>
      <w:r w:rsidRPr="00E67E35">
        <w:rPr>
          <w:rFonts w:ascii="Times New Roman" w:eastAsia="Times New Roman" w:hAnsi="Times New Roman" w:cs="Times New Roman"/>
          <w:sz w:val="24"/>
          <w:szCs w:val="24"/>
          <w:lang w:eastAsia="ru-RU"/>
        </w:rPr>
        <w:t xml:space="preserve"> Д 26.829.01 </w:t>
      </w:r>
      <w:r w:rsidRPr="00E67E35">
        <w:rPr>
          <w:rFonts w:ascii="Times New Roman" w:eastAsia="Times New Roman" w:hAnsi="Times New Roman" w:cs="Times New Roman"/>
          <w:spacing w:val="6"/>
          <w:sz w:val="24"/>
          <w:szCs w:val="24"/>
          <w:lang w:eastAsia="ru-RU"/>
        </w:rPr>
        <w:t>Національного університету фізичного виховання і спорту України</w:t>
      </w:r>
    </w:p>
    <w:sectPr w:rsidR="0064656E" w:rsidRPr="00EF4A9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C3" w:rsidRDefault="005E75C3">
      <w:pPr>
        <w:spacing w:after="0" w:line="240" w:lineRule="auto"/>
      </w:pPr>
      <w:r>
        <w:separator/>
      </w:r>
    </w:p>
  </w:endnote>
  <w:endnote w:type="continuationSeparator" w:id="0">
    <w:p w:rsidR="005E75C3" w:rsidRDefault="005E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5E75C3" w:rsidRDefault="005E75C3">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Pr>
      <w:rPr>
        <w:sz w:val="2"/>
        <w:szCs w:val="2"/>
      </w:rPr>
    </w:pPr>
    <w:r w:rsidRPr="00D2705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5E75C3" w:rsidRDefault="005E75C3">
                <w:pPr>
                  <w:spacing w:line="240" w:lineRule="auto"/>
                </w:pPr>
                <w:fldSimple w:instr=" PAGE \* MERGEFORMAT ">
                  <w:r w:rsidR="00EF4A99" w:rsidRPr="00EF4A9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C3" w:rsidRDefault="005E75C3"/>
    <w:p w:rsidR="005E75C3" w:rsidRDefault="005E75C3"/>
    <w:p w:rsidR="005E75C3" w:rsidRDefault="005E75C3"/>
    <w:p w:rsidR="005E75C3" w:rsidRDefault="005E75C3"/>
    <w:p w:rsidR="005E75C3" w:rsidRDefault="005E75C3"/>
    <w:p w:rsidR="005E75C3" w:rsidRDefault="005E75C3"/>
    <w:p w:rsidR="005E75C3" w:rsidRDefault="005E75C3">
      <w:pPr>
        <w:rPr>
          <w:sz w:val="2"/>
          <w:szCs w:val="2"/>
        </w:rPr>
      </w:pPr>
      <w:r w:rsidRPr="00D2705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5E75C3" w:rsidRDefault="005E75C3">
                  <w:pPr>
                    <w:spacing w:line="240" w:lineRule="auto"/>
                  </w:pPr>
                  <w:fldSimple w:instr=" PAGE \* MERGEFORMAT ">
                    <w:r w:rsidRPr="003A1290">
                      <w:rPr>
                        <w:rStyle w:val="afffff9"/>
                        <w:b w:val="0"/>
                        <w:bCs w:val="0"/>
                        <w:noProof/>
                      </w:rPr>
                      <w:t>1</w:t>
                    </w:r>
                  </w:fldSimple>
                </w:p>
              </w:txbxContent>
            </v:textbox>
            <w10:wrap anchorx="page" anchory="page"/>
          </v:shape>
        </w:pict>
      </w:r>
    </w:p>
    <w:p w:rsidR="005E75C3" w:rsidRDefault="005E75C3"/>
    <w:p w:rsidR="005E75C3" w:rsidRDefault="005E75C3"/>
    <w:p w:rsidR="005E75C3" w:rsidRDefault="005E75C3">
      <w:pPr>
        <w:rPr>
          <w:sz w:val="2"/>
          <w:szCs w:val="2"/>
        </w:rPr>
      </w:pPr>
      <w:r w:rsidRPr="00D2705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5E75C3" w:rsidRDefault="005E75C3"/>
              </w:txbxContent>
            </v:textbox>
            <w10:wrap anchorx="page" anchory="page"/>
          </v:shape>
        </w:pict>
      </w:r>
    </w:p>
    <w:p w:rsidR="005E75C3" w:rsidRDefault="005E75C3"/>
    <w:p w:rsidR="005E75C3" w:rsidRDefault="005E75C3">
      <w:pPr>
        <w:rPr>
          <w:sz w:val="2"/>
          <w:szCs w:val="2"/>
        </w:rPr>
      </w:pPr>
    </w:p>
    <w:p w:rsidR="005E75C3" w:rsidRDefault="005E75C3"/>
    <w:p w:rsidR="005E75C3" w:rsidRDefault="005E75C3">
      <w:pPr>
        <w:spacing w:after="0" w:line="240" w:lineRule="auto"/>
      </w:pPr>
    </w:p>
  </w:footnote>
  <w:footnote w:type="continuationSeparator" w:id="0">
    <w:p w:rsidR="005E75C3" w:rsidRDefault="005E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Default="005E75C3"/>
  <w:p w:rsidR="005E75C3" w:rsidRDefault="005E75C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C3" w:rsidRPr="005856C0" w:rsidRDefault="005E75C3"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6A4C45"/>
    <w:multiLevelType w:val="multilevel"/>
    <w:tmpl w:val="5176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2DE38AF"/>
    <w:multiLevelType w:val="multilevel"/>
    <w:tmpl w:val="C57A6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4501E49"/>
    <w:multiLevelType w:val="multilevel"/>
    <w:tmpl w:val="FB50C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723A08"/>
    <w:multiLevelType w:val="multilevel"/>
    <w:tmpl w:val="011CC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5E4376D"/>
    <w:multiLevelType w:val="multilevel"/>
    <w:tmpl w:val="33C8F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CA7020C"/>
    <w:multiLevelType w:val="multilevel"/>
    <w:tmpl w:val="8D62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5118FE"/>
    <w:multiLevelType w:val="multilevel"/>
    <w:tmpl w:val="03F6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2D518A9"/>
    <w:multiLevelType w:val="multilevel"/>
    <w:tmpl w:val="63BEC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16347F19"/>
    <w:multiLevelType w:val="multilevel"/>
    <w:tmpl w:val="46B4E272"/>
    <w:lvl w:ilvl="0">
      <w:start w:val="2018"/>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7467AC1"/>
    <w:multiLevelType w:val="multilevel"/>
    <w:tmpl w:val="FC60997C"/>
    <w:lvl w:ilvl="0">
      <w:start w:val="2019"/>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1">
    <w:nsid w:val="24213B30"/>
    <w:multiLevelType w:val="multilevel"/>
    <w:tmpl w:val="AAC0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4C71BAB"/>
    <w:multiLevelType w:val="multilevel"/>
    <w:tmpl w:val="591E7048"/>
    <w:lvl w:ilvl="0">
      <w:start w:val="2018"/>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E40D96"/>
    <w:multiLevelType w:val="multilevel"/>
    <w:tmpl w:val="EFCCEA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001C80"/>
    <w:multiLevelType w:val="multilevel"/>
    <w:tmpl w:val="3EF47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14251E"/>
    <w:multiLevelType w:val="multilevel"/>
    <w:tmpl w:val="2F0435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7">
    <w:nsid w:val="3D6D3358"/>
    <w:multiLevelType w:val="multilevel"/>
    <w:tmpl w:val="E3AA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714D3A"/>
    <w:multiLevelType w:val="multilevel"/>
    <w:tmpl w:val="CEBCBDE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7158AD"/>
    <w:multiLevelType w:val="multilevel"/>
    <w:tmpl w:val="67B8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E529E8"/>
    <w:multiLevelType w:val="multilevel"/>
    <w:tmpl w:val="ADD0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CD7916"/>
    <w:multiLevelType w:val="multilevel"/>
    <w:tmpl w:val="325EA0CC"/>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4A05E5"/>
    <w:multiLevelType w:val="multilevel"/>
    <w:tmpl w:val="A280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3613A9"/>
    <w:multiLevelType w:val="multilevel"/>
    <w:tmpl w:val="C36CB3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1A3212"/>
    <w:multiLevelType w:val="multilevel"/>
    <w:tmpl w:val="30DE0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BB56F3"/>
    <w:multiLevelType w:val="multilevel"/>
    <w:tmpl w:val="F87C4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D71083B"/>
    <w:multiLevelType w:val="multilevel"/>
    <w:tmpl w:val="F82E9980"/>
    <w:lvl w:ilvl="0">
      <w:start w:val="2019"/>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3956AB"/>
    <w:multiLevelType w:val="multilevel"/>
    <w:tmpl w:val="43D23D5C"/>
    <w:lvl w:ilvl="0">
      <w:start w:val="19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F066DC"/>
    <w:multiLevelType w:val="multilevel"/>
    <w:tmpl w:val="CC289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10">
    <w:nsid w:val="7157657F"/>
    <w:multiLevelType w:val="multilevel"/>
    <w:tmpl w:val="1422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E706B0"/>
    <w:multiLevelType w:val="multilevel"/>
    <w:tmpl w:val="5FBC2C42"/>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4B5588"/>
    <w:multiLevelType w:val="multilevel"/>
    <w:tmpl w:val="EE7CC852"/>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1B7CF9"/>
    <w:multiLevelType w:val="multilevel"/>
    <w:tmpl w:val="66486DD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3"/>
  </w:num>
  <w:num w:numId="7">
    <w:abstractNumId w:val="105"/>
  </w:num>
  <w:num w:numId="8">
    <w:abstractNumId w:val="72"/>
  </w:num>
  <w:num w:numId="9">
    <w:abstractNumId w:val="92"/>
  </w:num>
  <w:num w:numId="10">
    <w:abstractNumId w:val="111"/>
  </w:num>
  <w:num w:numId="11">
    <w:abstractNumId w:val="88"/>
  </w:num>
  <w:num w:numId="12">
    <w:abstractNumId w:val="75"/>
  </w:num>
  <w:num w:numId="13">
    <w:abstractNumId w:val="86"/>
  </w:num>
  <w:num w:numId="14">
    <w:abstractNumId w:val="69"/>
  </w:num>
  <w:num w:numId="15">
    <w:abstractNumId w:val="77"/>
  </w:num>
  <w:num w:numId="16">
    <w:abstractNumId w:val="94"/>
  </w:num>
  <w:num w:numId="17">
    <w:abstractNumId w:val="102"/>
  </w:num>
  <w:num w:numId="18">
    <w:abstractNumId w:val="97"/>
  </w:num>
  <w:num w:numId="19">
    <w:abstractNumId w:val="93"/>
  </w:num>
  <w:num w:numId="20">
    <w:abstractNumId w:val="83"/>
  </w:num>
  <w:num w:numId="21">
    <w:abstractNumId w:val="100"/>
  </w:num>
  <w:num w:numId="22">
    <w:abstractNumId w:val="110"/>
  </w:num>
  <w:num w:numId="23">
    <w:abstractNumId w:val="113"/>
  </w:num>
  <w:num w:numId="24">
    <w:abstractNumId w:val="95"/>
  </w:num>
  <w:num w:numId="25">
    <w:abstractNumId w:val="101"/>
  </w:num>
  <w:num w:numId="26">
    <w:abstractNumId w:val="91"/>
  </w:num>
  <w:num w:numId="27">
    <w:abstractNumId w:val="98"/>
  </w:num>
  <w:num w:numId="28">
    <w:abstractNumId w:val="112"/>
  </w:num>
  <w:num w:numId="29">
    <w:abstractNumId w:val="104"/>
  </w:num>
  <w:num w:numId="30">
    <w:abstractNumId w:val="107"/>
  </w:num>
  <w:num w:numId="31">
    <w:abstractNumId w:val="99"/>
  </w:num>
  <w:num w:numId="32">
    <w:abstractNumId w:val="106"/>
  </w:num>
  <w:num w:numId="33">
    <w:abstractNumId w:val="89"/>
  </w:num>
  <w:num w:numId="34">
    <w:abstractNumId w:val="108"/>
  </w:num>
  <w:num w:numId="35">
    <w:abstractNumId w:val="74"/>
  </w:num>
  <w:num w:numId="36">
    <w:abstractNumId w:val="8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D02"/>
    <w:rsid w:val="00011DBC"/>
    <w:rsid w:val="00011E6B"/>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E2"/>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3"/>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30A3"/>
    <w:rsid w:val="000F31B0"/>
    <w:rsid w:val="000F31F9"/>
    <w:rsid w:val="000F3219"/>
    <w:rsid w:val="000F32DA"/>
    <w:rsid w:val="000F32E5"/>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604"/>
    <w:rsid w:val="001D16F3"/>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F7"/>
    <w:rsid w:val="002C3459"/>
    <w:rsid w:val="002C34B7"/>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9DC"/>
    <w:rsid w:val="003B3AB6"/>
    <w:rsid w:val="003B3AEC"/>
    <w:rsid w:val="003B3BCE"/>
    <w:rsid w:val="003B3C0B"/>
    <w:rsid w:val="003B3C9D"/>
    <w:rsid w:val="003B3CDF"/>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DD6"/>
    <w:rsid w:val="00493E08"/>
    <w:rsid w:val="00493ED4"/>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4DC"/>
    <w:rsid w:val="004A1532"/>
    <w:rsid w:val="004A1630"/>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A17"/>
    <w:rsid w:val="004D1AE0"/>
    <w:rsid w:val="004D1B54"/>
    <w:rsid w:val="004D1B8E"/>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FB0"/>
    <w:rsid w:val="005F2128"/>
    <w:rsid w:val="005F212D"/>
    <w:rsid w:val="005F2161"/>
    <w:rsid w:val="005F2164"/>
    <w:rsid w:val="005F2222"/>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1"/>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4D"/>
    <w:rsid w:val="006D0C0C"/>
    <w:rsid w:val="006D0CC0"/>
    <w:rsid w:val="006D0CED"/>
    <w:rsid w:val="006D0D48"/>
    <w:rsid w:val="006D0EA0"/>
    <w:rsid w:val="006D0EBB"/>
    <w:rsid w:val="006D0F3C"/>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CC2"/>
    <w:rsid w:val="00724D63"/>
    <w:rsid w:val="00724E1F"/>
    <w:rsid w:val="00724ED5"/>
    <w:rsid w:val="00724F14"/>
    <w:rsid w:val="00724F5C"/>
    <w:rsid w:val="00724F60"/>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2"/>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EA"/>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441"/>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1FD"/>
    <w:rsid w:val="00816282"/>
    <w:rsid w:val="008163B0"/>
    <w:rsid w:val="0081644E"/>
    <w:rsid w:val="0081652F"/>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C2"/>
    <w:rsid w:val="00822920"/>
    <w:rsid w:val="008229D4"/>
    <w:rsid w:val="00822BF8"/>
    <w:rsid w:val="00822CA4"/>
    <w:rsid w:val="00822DA0"/>
    <w:rsid w:val="00822EAF"/>
    <w:rsid w:val="008230DA"/>
    <w:rsid w:val="0082321A"/>
    <w:rsid w:val="008232BE"/>
    <w:rsid w:val="008233F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44"/>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204"/>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BF9"/>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8E"/>
    <w:rsid w:val="00AD74B6"/>
    <w:rsid w:val="00AD74C4"/>
    <w:rsid w:val="00AD753E"/>
    <w:rsid w:val="00AD75C3"/>
    <w:rsid w:val="00AD761D"/>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61"/>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47B"/>
    <w:rsid w:val="00B11669"/>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0AE"/>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55"/>
    <w:rsid w:val="00B22E69"/>
    <w:rsid w:val="00B23015"/>
    <w:rsid w:val="00B2309A"/>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3D2"/>
    <w:rsid w:val="00B41489"/>
    <w:rsid w:val="00B4155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A1"/>
    <w:rsid w:val="00B83249"/>
    <w:rsid w:val="00B833A2"/>
    <w:rsid w:val="00B833A8"/>
    <w:rsid w:val="00B833EA"/>
    <w:rsid w:val="00B83408"/>
    <w:rsid w:val="00B83420"/>
    <w:rsid w:val="00B83520"/>
    <w:rsid w:val="00B8356E"/>
    <w:rsid w:val="00B8362E"/>
    <w:rsid w:val="00B83656"/>
    <w:rsid w:val="00B837DD"/>
    <w:rsid w:val="00B83876"/>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71"/>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F6"/>
    <w:rsid w:val="00BF1532"/>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FDE"/>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E4"/>
    <w:rsid w:val="00D6571C"/>
    <w:rsid w:val="00D65779"/>
    <w:rsid w:val="00D657C9"/>
    <w:rsid w:val="00D657FC"/>
    <w:rsid w:val="00D65805"/>
    <w:rsid w:val="00D6591F"/>
    <w:rsid w:val="00D65A26"/>
    <w:rsid w:val="00D65A36"/>
    <w:rsid w:val="00D65B79"/>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742"/>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5"/>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AE1"/>
    <w:rsid w:val="00EE4B34"/>
    <w:rsid w:val="00EE4CEB"/>
    <w:rsid w:val="00EE4DAC"/>
    <w:rsid w:val="00EE4EF8"/>
    <w:rsid w:val="00EE4F68"/>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EAE"/>
    <w:rsid w:val="00EF3EB6"/>
    <w:rsid w:val="00EF3FD1"/>
    <w:rsid w:val="00EF4073"/>
    <w:rsid w:val="00EF408E"/>
    <w:rsid w:val="00EF4355"/>
    <w:rsid w:val="00EF43DD"/>
    <w:rsid w:val="00EF44F6"/>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A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A1C"/>
    <w:rsid w:val="00FC4A78"/>
    <w:rsid w:val="00FC4A87"/>
    <w:rsid w:val="00FC4AB1"/>
    <w:rsid w:val="00FC4AE1"/>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uiPriority w:val="99"/>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F8311-A74B-4595-8471-CFABE725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2820</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300</cp:revision>
  <cp:lastPrinted>2009-02-06T05:36:00Z</cp:lastPrinted>
  <dcterms:created xsi:type="dcterms:W3CDTF">2021-04-12T15:35:00Z</dcterms:created>
  <dcterms:modified xsi:type="dcterms:W3CDTF">2021-04-28T12:30:00Z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