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6B6B7C" w:rsidRDefault="006B6B7C" w:rsidP="006B6B7C">
      <w:r w:rsidRPr="00D858E0">
        <w:rPr>
          <w:rFonts w:ascii="Times New Roman" w:eastAsia="Times New Roman" w:hAnsi="Times New Roman" w:cs="Times New Roman"/>
          <w:b/>
          <w:bCs/>
          <w:iCs/>
          <w:sz w:val="24"/>
          <w:szCs w:val="24"/>
          <w:lang w:eastAsia="ru-RU"/>
        </w:rPr>
        <w:t>Коршунов Микола В’ячеславович,</w:t>
      </w:r>
      <w:r w:rsidRPr="00D858E0">
        <w:rPr>
          <w:rFonts w:ascii="Times New Roman" w:eastAsia="Times New Roman" w:hAnsi="Times New Roman" w:cs="Times New Roman"/>
          <w:bCs/>
          <w:iCs/>
          <w:sz w:val="24"/>
          <w:szCs w:val="24"/>
          <w:lang w:eastAsia="ru-RU"/>
        </w:rPr>
        <w:t xml:space="preserve"> провідний інженер-конструктор, Державне підприємство «Антонов». Назва дисертації: «Інформаційна технологія дворівневого управління польотом повітряного судна у вертикальній площині». Шифр та назва спеціальності – 05.13.06 – інформаційні технології. Спецрада   </w:t>
      </w:r>
      <w:r w:rsidRPr="00D858E0">
        <w:rPr>
          <w:rFonts w:ascii="Times New Roman" w:eastAsia="Times New Roman" w:hAnsi="Times New Roman" w:cs="Times New Roman"/>
          <w:sz w:val="24"/>
          <w:szCs w:val="24"/>
          <w:lang w:eastAsia="ru-RU"/>
        </w:rPr>
        <w:t>Д 26.171.01 Міжнародного науково-навчального центру інформаційних технологій та систем</w:t>
      </w:r>
    </w:p>
    <w:sectPr w:rsidR="00EF55EE" w:rsidRPr="006B6B7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ED" w:rsidRDefault="00E43FED">
      <w:pPr>
        <w:spacing w:after="0" w:line="240" w:lineRule="auto"/>
      </w:pPr>
      <w:r>
        <w:separator/>
      </w:r>
    </w:p>
  </w:endnote>
  <w:endnote w:type="continuationSeparator" w:id="0">
    <w:p w:rsidR="00E43FED" w:rsidRDefault="00E4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FED" w:rsidRDefault="00410EDC">
                <w:pPr>
                  <w:spacing w:line="240" w:lineRule="auto"/>
                </w:pPr>
                <w:fldSimple w:instr=" PAGE \* MERGEFORMAT ">
                  <w:r w:rsidR="00E43FE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410EDC">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FED" w:rsidRDefault="00410EDC">
                <w:pPr>
                  <w:spacing w:line="240" w:lineRule="auto"/>
                </w:pPr>
                <w:fldSimple w:instr=" PAGE \* MERGEFORMAT ">
                  <w:r w:rsidR="006B6B7C" w:rsidRPr="006B6B7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ED" w:rsidRDefault="00E43FED"/>
    <w:p w:rsidR="00E43FED" w:rsidRDefault="00E43FED"/>
    <w:p w:rsidR="00E43FED" w:rsidRDefault="00E43FED"/>
    <w:p w:rsidR="00E43FED" w:rsidRDefault="00E43FED"/>
    <w:p w:rsidR="00E43FED" w:rsidRDefault="00E43FED"/>
    <w:p w:rsidR="00E43FED" w:rsidRDefault="00E43FED"/>
    <w:p w:rsidR="00E43FED" w:rsidRDefault="00410EDC">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FED" w:rsidRDefault="00410EDC">
                  <w:pPr>
                    <w:spacing w:line="240" w:lineRule="auto"/>
                  </w:pPr>
                  <w:fldSimple w:instr=" PAGE \* MERGEFORMAT ">
                    <w:r w:rsidR="00E43FED" w:rsidRPr="00C54BD9">
                      <w:rPr>
                        <w:rStyle w:val="afffff9"/>
                        <w:b w:val="0"/>
                        <w:bCs w:val="0"/>
                        <w:noProof/>
                      </w:rPr>
                      <w:t>15</w:t>
                    </w:r>
                  </w:fldSimple>
                </w:p>
              </w:txbxContent>
            </v:textbox>
            <w10:wrap anchorx="page" anchory="page"/>
          </v:shape>
        </w:pict>
      </w:r>
    </w:p>
    <w:p w:rsidR="00E43FED" w:rsidRDefault="00E43FED"/>
    <w:p w:rsidR="00E43FED" w:rsidRDefault="00E43FED"/>
    <w:p w:rsidR="00E43FED" w:rsidRDefault="00410EDC">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FED" w:rsidRDefault="00E43FED"/>
                <w:p w:rsidR="00E43FED" w:rsidRDefault="00410EDC">
                  <w:pPr>
                    <w:pStyle w:val="1ffffff7"/>
                    <w:spacing w:line="240" w:lineRule="auto"/>
                  </w:pPr>
                  <w:fldSimple w:instr=" PAGE \* MERGEFORMAT ">
                    <w:r w:rsidR="00E43FED" w:rsidRPr="00C54BD9">
                      <w:rPr>
                        <w:rStyle w:val="3b"/>
                        <w:noProof/>
                      </w:rPr>
                      <w:t>15</w:t>
                    </w:r>
                  </w:fldSimple>
                </w:p>
              </w:txbxContent>
            </v:textbox>
            <w10:wrap anchorx="page" anchory="page"/>
          </v:shape>
        </w:pict>
      </w:r>
    </w:p>
    <w:p w:rsidR="00E43FED" w:rsidRDefault="00E43FED"/>
    <w:p w:rsidR="00E43FED" w:rsidRDefault="00E43FED">
      <w:pPr>
        <w:rPr>
          <w:sz w:val="2"/>
          <w:szCs w:val="2"/>
        </w:rPr>
      </w:pPr>
    </w:p>
    <w:p w:rsidR="00E43FED" w:rsidRDefault="00E43FED"/>
    <w:p w:rsidR="00E43FED" w:rsidRDefault="00E43FED">
      <w:pPr>
        <w:spacing w:after="0" w:line="240" w:lineRule="auto"/>
      </w:pPr>
    </w:p>
  </w:footnote>
  <w:footnote w:type="continuationSeparator" w:id="0">
    <w:p w:rsidR="00E43FED" w:rsidRDefault="00E4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Default="00E43FED"/>
  <w:p w:rsidR="00E43FED" w:rsidRDefault="00E43F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ED" w:rsidRPr="005856C0" w:rsidRDefault="00E43FE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29E99-3839-437E-BEE7-F9B78FBA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Pages>
  <Words>56</Words>
  <Characters>322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2009-02-06T05:36:00Z</cp:lastPrinted>
  <dcterms:created xsi:type="dcterms:W3CDTF">2021-07-19T18:21:00Z</dcterms:created>
  <dcterms:modified xsi:type="dcterms:W3CDTF">2021-07-29T06:43:00Z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