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EC3C5" w14:textId="2A7DD604" w:rsidR="00855D70" w:rsidRDefault="00626179" w:rsidP="00626179">
      <w:r w:rsidRPr="00626179">
        <w:rPr>
          <w:rFonts w:hint="eastAsia"/>
        </w:rPr>
        <w:t>У</w:t>
      </w:r>
      <w:r w:rsidRPr="00626179">
        <w:t xml:space="preserve"> </w:t>
      </w:r>
      <w:r w:rsidRPr="00626179">
        <w:rPr>
          <w:rFonts w:hint="eastAsia"/>
        </w:rPr>
        <w:t>Цзинвэнь</w:t>
      </w:r>
      <w:r>
        <w:t xml:space="preserve"> </w:t>
      </w:r>
      <w:r w:rsidRPr="00626179">
        <w:rPr>
          <w:rFonts w:hint="eastAsia"/>
        </w:rPr>
        <w:t>Метафорические</w:t>
      </w:r>
      <w:r w:rsidRPr="00626179">
        <w:t xml:space="preserve"> </w:t>
      </w:r>
      <w:r w:rsidRPr="00626179">
        <w:rPr>
          <w:rFonts w:hint="eastAsia"/>
        </w:rPr>
        <w:t>модели</w:t>
      </w:r>
      <w:r w:rsidRPr="00626179">
        <w:t xml:space="preserve"> </w:t>
      </w:r>
      <w:r w:rsidRPr="00626179">
        <w:rPr>
          <w:rFonts w:hint="eastAsia"/>
        </w:rPr>
        <w:t>и</w:t>
      </w:r>
      <w:r w:rsidRPr="00626179">
        <w:t xml:space="preserve"> </w:t>
      </w:r>
      <w:r w:rsidRPr="00626179">
        <w:rPr>
          <w:rFonts w:hint="eastAsia"/>
        </w:rPr>
        <w:t>их</w:t>
      </w:r>
      <w:r w:rsidRPr="00626179">
        <w:t xml:space="preserve"> </w:t>
      </w:r>
      <w:r w:rsidRPr="00626179">
        <w:rPr>
          <w:rFonts w:hint="eastAsia"/>
        </w:rPr>
        <w:t>реализации</w:t>
      </w:r>
      <w:r w:rsidRPr="00626179">
        <w:t xml:space="preserve"> </w:t>
      </w:r>
      <w:r w:rsidRPr="00626179">
        <w:rPr>
          <w:rFonts w:hint="eastAsia"/>
        </w:rPr>
        <w:t>в</w:t>
      </w:r>
      <w:r w:rsidRPr="00626179">
        <w:t xml:space="preserve"> </w:t>
      </w:r>
      <w:r w:rsidRPr="00626179">
        <w:rPr>
          <w:rFonts w:hint="eastAsia"/>
        </w:rPr>
        <w:t>сказочных</w:t>
      </w:r>
      <w:r w:rsidRPr="00626179">
        <w:t xml:space="preserve"> </w:t>
      </w:r>
      <w:r w:rsidRPr="00626179">
        <w:rPr>
          <w:rFonts w:hint="eastAsia"/>
        </w:rPr>
        <w:t>произведениях</w:t>
      </w:r>
      <w:r w:rsidRPr="00626179">
        <w:t xml:space="preserve"> </w:t>
      </w:r>
      <w:r w:rsidRPr="00626179">
        <w:rPr>
          <w:rFonts w:hint="eastAsia"/>
        </w:rPr>
        <w:t>А</w:t>
      </w:r>
      <w:r w:rsidRPr="00626179">
        <w:t>.</w:t>
      </w:r>
      <w:r w:rsidRPr="00626179">
        <w:rPr>
          <w:rFonts w:hint="eastAsia"/>
        </w:rPr>
        <w:t>С</w:t>
      </w:r>
      <w:r w:rsidRPr="00626179">
        <w:t xml:space="preserve">. </w:t>
      </w:r>
      <w:r w:rsidRPr="00626179">
        <w:rPr>
          <w:rFonts w:hint="eastAsia"/>
        </w:rPr>
        <w:t>Пушкина</w:t>
      </w:r>
      <w:r w:rsidRPr="00626179">
        <w:t xml:space="preserve"> </w:t>
      </w:r>
      <w:r w:rsidRPr="00626179">
        <w:rPr>
          <w:rFonts w:hint="eastAsia"/>
        </w:rPr>
        <w:t>и</w:t>
      </w:r>
      <w:r w:rsidRPr="00626179">
        <w:t xml:space="preserve"> </w:t>
      </w:r>
      <w:r w:rsidRPr="00626179">
        <w:rPr>
          <w:rFonts w:hint="eastAsia"/>
        </w:rPr>
        <w:t>их</w:t>
      </w:r>
      <w:r w:rsidRPr="00626179">
        <w:t xml:space="preserve"> </w:t>
      </w:r>
      <w:r w:rsidRPr="00626179">
        <w:rPr>
          <w:rFonts w:hint="eastAsia"/>
        </w:rPr>
        <w:t>переводах</w:t>
      </w:r>
      <w:r w:rsidRPr="00626179">
        <w:t xml:space="preserve"> </w:t>
      </w:r>
      <w:r w:rsidRPr="00626179">
        <w:rPr>
          <w:rFonts w:hint="eastAsia"/>
        </w:rPr>
        <w:t>на</w:t>
      </w:r>
      <w:r w:rsidRPr="00626179">
        <w:t xml:space="preserve"> </w:t>
      </w:r>
      <w:r w:rsidRPr="00626179">
        <w:rPr>
          <w:rFonts w:hint="eastAsia"/>
        </w:rPr>
        <w:t>китайский</w:t>
      </w:r>
      <w:r w:rsidRPr="00626179">
        <w:t xml:space="preserve"> </w:t>
      </w:r>
      <w:r w:rsidRPr="00626179">
        <w:rPr>
          <w:rFonts w:hint="eastAsia"/>
        </w:rPr>
        <w:t>язык</w:t>
      </w:r>
    </w:p>
    <w:p w14:paraId="7F1CA048" w14:textId="77777777" w:rsidR="00626179" w:rsidRDefault="00626179" w:rsidP="00626179">
      <w:r>
        <w:rPr>
          <w:rFonts w:hint="eastAsia"/>
        </w:rPr>
        <w:t>ОГЛАВЛЕНИЕ</w:t>
      </w:r>
      <w:r>
        <w:t xml:space="preserve"> </w:t>
      </w:r>
      <w:r>
        <w:rPr>
          <w:rFonts w:hint="eastAsia"/>
        </w:rPr>
        <w:t>ДИССЕРТАЦИИ</w:t>
      </w:r>
    </w:p>
    <w:p w14:paraId="083DED0F" w14:textId="77777777" w:rsidR="00626179" w:rsidRDefault="00626179" w:rsidP="00626179">
      <w:r>
        <w:rPr>
          <w:rFonts w:hint="eastAsia"/>
        </w:rPr>
        <w:t>кандидат</w:t>
      </w:r>
      <w:r>
        <w:t xml:space="preserve"> </w:t>
      </w:r>
      <w:r>
        <w:rPr>
          <w:rFonts w:hint="eastAsia"/>
        </w:rPr>
        <w:t>наук</w:t>
      </w:r>
      <w:r>
        <w:t xml:space="preserve"> </w:t>
      </w:r>
      <w:r>
        <w:rPr>
          <w:rFonts w:hint="eastAsia"/>
        </w:rPr>
        <w:t>У</w:t>
      </w:r>
      <w:r>
        <w:t xml:space="preserve"> </w:t>
      </w:r>
      <w:r>
        <w:rPr>
          <w:rFonts w:hint="eastAsia"/>
        </w:rPr>
        <w:t>Цзинвэнь</w:t>
      </w:r>
    </w:p>
    <w:p w14:paraId="4ABC1883" w14:textId="77777777" w:rsidR="00626179" w:rsidRDefault="00626179" w:rsidP="00626179">
      <w:r>
        <w:rPr>
          <w:rFonts w:hint="eastAsia"/>
        </w:rPr>
        <w:t>Введение</w:t>
      </w:r>
    </w:p>
    <w:p w14:paraId="2D053F0B" w14:textId="77777777" w:rsidR="00626179" w:rsidRDefault="00626179" w:rsidP="00626179"/>
    <w:p w14:paraId="3D506096" w14:textId="77777777" w:rsidR="00626179" w:rsidRDefault="00626179" w:rsidP="00626179">
      <w:r>
        <w:rPr>
          <w:rFonts w:hint="eastAsia"/>
        </w:rPr>
        <w:t>Глава</w:t>
      </w:r>
      <w:r>
        <w:t xml:space="preserve"> 1. </w:t>
      </w:r>
      <w:r>
        <w:rPr>
          <w:rFonts w:hint="eastAsia"/>
        </w:rPr>
        <w:t>Теоретические</w:t>
      </w:r>
      <w:r>
        <w:t xml:space="preserve"> </w:t>
      </w:r>
      <w:r>
        <w:rPr>
          <w:rFonts w:hint="eastAsia"/>
        </w:rPr>
        <w:t>аспекты</w:t>
      </w:r>
      <w:r>
        <w:t xml:space="preserve"> </w:t>
      </w:r>
      <w:r>
        <w:rPr>
          <w:rFonts w:hint="eastAsia"/>
        </w:rPr>
        <w:t>рассмотрения</w:t>
      </w:r>
      <w:r>
        <w:t xml:space="preserve"> </w:t>
      </w:r>
      <w:r>
        <w:rPr>
          <w:rFonts w:hint="eastAsia"/>
        </w:rPr>
        <w:t>метафорических</w:t>
      </w:r>
      <w:r>
        <w:t xml:space="preserve"> </w:t>
      </w:r>
      <w:r>
        <w:rPr>
          <w:rFonts w:hint="eastAsia"/>
        </w:rPr>
        <w:t>моделей</w:t>
      </w:r>
    </w:p>
    <w:p w14:paraId="4F96414B" w14:textId="77777777" w:rsidR="00626179" w:rsidRDefault="00626179" w:rsidP="00626179"/>
    <w:p w14:paraId="5253BC2D" w14:textId="77777777" w:rsidR="00626179" w:rsidRDefault="00626179" w:rsidP="00626179">
      <w:r>
        <w:t xml:space="preserve">1.1. </w:t>
      </w:r>
      <w:r>
        <w:rPr>
          <w:rFonts w:hint="eastAsia"/>
        </w:rPr>
        <w:t>Понятие</w:t>
      </w:r>
      <w:r>
        <w:t xml:space="preserve"> </w:t>
      </w:r>
      <w:r>
        <w:rPr>
          <w:rFonts w:hint="eastAsia"/>
        </w:rPr>
        <w:t>языковой</w:t>
      </w:r>
      <w:r>
        <w:t xml:space="preserve"> </w:t>
      </w:r>
      <w:r>
        <w:rPr>
          <w:rFonts w:hint="eastAsia"/>
        </w:rPr>
        <w:t>картины</w:t>
      </w:r>
      <w:r>
        <w:t xml:space="preserve"> </w:t>
      </w:r>
      <w:r>
        <w:rPr>
          <w:rFonts w:hint="eastAsia"/>
        </w:rPr>
        <w:t>мира</w:t>
      </w:r>
      <w:r>
        <w:t xml:space="preserve"> </w:t>
      </w:r>
      <w:r>
        <w:rPr>
          <w:rFonts w:hint="eastAsia"/>
        </w:rPr>
        <w:t>и</w:t>
      </w:r>
      <w:r>
        <w:t xml:space="preserve"> </w:t>
      </w:r>
      <w:r>
        <w:rPr>
          <w:rFonts w:hint="eastAsia"/>
        </w:rPr>
        <w:t>языковой</w:t>
      </w:r>
      <w:r>
        <w:t xml:space="preserve"> </w:t>
      </w:r>
      <w:r>
        <w:rPr>
          <w:rFonts w:hint="eastAsia"/>
        </w:rPr>
        <w:t>личности</w:t>
      </w:r>
    </w:p>
    <w:p w14:paraId="7166F3B2" w14:textId="77777777" w:rsidR="00626179" w:rsidRDefault="00626179" w:rsidP="00626179"/>
    <w:p w14:paraId="159FDC58" w14:textId="77777777" w:rsidR="00626179" w:rsidRDefault="00626179" w:rsidP="00626179">
      <w:r>
        <w:t xml:space="preserve">1.2. </w:t>
      </w:r>
      <w:r>
        <w:rPr>
          <w:rFonts w:hint="eastAsia"/>
        </w:rPr>
        <w:t>Аспекты</w:t>
      </w:r>
      <w:r>
        <w:t xml:space="preserve"> </w:t>
      </w:r>
      <w:r>
        <w:rPr>
          <w:rFonts w:hint="eastAsia"/>
        </w:rPr>
        <w:t>исследования</w:t>
      </w:r>
      <w:r>
        <w:t xml:space="preserve"> </w:t>
      </w:r>
      <w:r>
        <w:rPr>
          <w:rFonts w:hint="eastAsia"/>
        </w:rPr>
        <w:t>метафорических</w:t>
      </w:r>
      <w:r>
        <w:t xml:space="preserve"> </w:t>
      </w:r>
      <w:r>
        <w:rPr>
          <w:rFonts w:hint="eastAsia"/>
        </w:rPr>
        <w:t>моделей</w:t>
      </w:r>
      <w:r>
        <w:t xml:space="preserve"> </w:t>
      </w:r>
      <w:r>
        <w:rPr>
          <w:rFonts w:hint="eastAsia"/>
        </w:rPr>
        <w:t>в</w:t>
      </w:r>
      <w:r>
        <w:t xml:space="preserve"> </w:t>
      </w:r>
      <w:r>
        <w:rPr>
          <w:rFonts w:hint="eastAsia"/>
        </w:rPr>
        <w:t>современной</w:t>
      </w:r>
      <w:r>
        <w:t xml:space="preserve"> </w:t>
      </w:r>
      <w:r>
        <w:rPr>
          <w:rFonts w:hint="eastAsia"/>
        </w:rPr>
        <w:t>лингвистике</w:t>
      </w:r>
    </w:p>
    <w:p w14:paraId="30D4C601" w14:textId="77777777" w:rsidR="00626179" w:rsidRDefault="00626179" w:rsidP="00626179"/>
    <w:p w14:paraId="6DBCEA61" w14:textId="77777777" w:rsidR="00626179" w:rsidRDefault="00626179" w:rsidP="00626179">
      <w:r>
        <w:t xml:space="preserve">1.2.1 </w:t>
      </w:r>
      <w:r>
        <w:rPr>
          <w:rFonts w:hint="eastAsia"/>
        </w:rPr>
        <w:t>Понятие</w:t>
      </w:r>
      <w:r>
        <w:t xml:space="preserve"> </w:t>
      </w:r>
      <w:r>
        <w:rPr>
          <w:rFonts w:hint="eastAsia"/>
        </w:rPr>
        <w:t>компаративного</w:t>
      </w:r>
      <w:r>
        <w:t xml:space="preserve"> </w:t>
      </w:r>
      <w:r>
        <w:rPr>
          <w:rFonts w:hint="eastAsia"/>
        </w:rPr>
        <w:t>тропа</w:t>
      </w:r>
    </w:p>
    <w:p w14:paraId="0378792A" w14:textId="77777777" w:rsidR="00626179" w:rsidRDefault="00626179" w:rsidP="00626179"/>
    <w:p w14:paraId="3FCCDF5A" w14:textId="77777777" w:rsidR="00626179" w:rsidRDefault="00626179" w:rsidP="00626179">
      <w:r>
        <w:t xml:space="preserve">1.2.2 </w:t>
      </w:r>
      <w:r>
        <w:rPr>
          <w:rFonts w:hint="eastAsia"/>
        </w:rPr>
        <w:t>Изучение</w:t>
      </w:r>
      <w:r>
        <w:t xml:space="preserve"> </w:t>
      </w:r>
      <w:r>
        <w:rPr>
          <w:rFonts w:hint="eastAsia"/>
        </w:rPr>
        <w:t>метафоры</w:t>
      </w:r>
      <w:r>
        <w:t xml:space="preserve"> </w:t>
      </w:r>
      <w:r>
        <w:rPr>
          <w:rFonts w:hint="eastAsia"/>
        </w:rPr>
        <w:t>в</w:t>
      </w:r>
      <w:r>
        <w:t xml:space="preserve"> </w:t>
      </w:r>
      <w:r>
        <w:rPr>
          <w:rFonts w:hint="eastAsia"/>
        </w:rPr>
        <w:t>европейской</w:t>
      </w:r>
      <w:r>
        <w:t xml:space="preserve">, </w:t>
      </w:r>
      <w:r>
        <w:rPr>
          <w:rFonts w:hint="eastAsia"/>
        </w:rPr>
        <w:t>русской</w:t>
      </w:r>
      <w:r>
        <w:t xml:space="preserve"> </w:t>
      </w:r>
      <w:r>
        <w:rPr>
          <w:rFonts w:hint="eastAsia"/>
        </w:rPr>
        <w:t>и</w:t>
      </w:r>
      <w:r>
        <w:t xml:space="preserve"> </w:t>
      </w:r>
      <w:r>
        <w:rPr>
          <w:rFonts w:hint="eastAsia"/>
        </w:rPr>
        <w:t>китайской</w:t>
      </w:r>
      <w:r>
        <w:t xml:space="preserve"> </w:t>
      </w:r>
      <w:r>
        <w:rPr>
          <w:rFonts w:hint="eastAsia"/>
        </w:rPr>
        <w:t>науке</w:t>
      </w:r>
    </w:p>
    <w:p w14:paraId="31A16826" w14:textId="77777777" w:rsidR="00626179" w:rsidRDefault="00626179" w:rsidP="00626179"/>
    <w:p w14:paraId="1825353A" w14:textId="77777777" w:rsidR="00626179" w:rsidRDefault="00626179" w:rsidP="00626179">
      <w:r>
        <w:t xml:space="preserve">1.2.3 </w:t>
      </w:r>
      <w:r>
        <w:rPr>
          <w:rFonts w:hint="eastAsia"/>
        </w:rPr>
        <w:t>Изучение</w:t>
      </w:r>
      <w:r>
        <w:t xml:space="preserve"> </w:t>
      </w:r>
      <w:r>
        <w:rPr>
          <w:rFonts w:hint="eastAsia"/>
        </w:rPr>
        <w:t>сравнения</w:t>
      </w:r>
      <w:r>
        <w:t xml:space="preserve"> </w:t>
      </w:r>
      <w:r>
        <w:rPr>
          <w:rFonts w:hint="eastAsia"/>
        </w:rPr>
        <w:t>в</w:t>
      </w:r>
      <w:r>
        <w:t xml:space="preserve"> </w:t>
      </w:r>
      <w:r>
        <w:rPr>
          <w:rFonts w:hint="eastAsia"/>
        </w:rPr>
        <w:t>европейской</w:t>
      </w:r>
      <w:r>
        <w:t xml:space="preserve">, </w:t>
      </w:r>
      <w:r>
        <w:rPr>
          <w:rFonts w:hint="eastAsia"/>
        </w:rPr>
        <w:t>русской</w:t>
      </w:r>
      <w:r>
        <w:t xml:space="preserve"> </w:t>
      </w:r>
      <w:r>
        <w:rPr>
          <w:rFonts w:hint="eastAsia"/>
        </w:rPr>
        <w:t>и</w:t>
      </w:r>
      <w:r>
        <w:t xml:space="preserve"> </w:t>
      </w:r>
      <w:r>
        <w:rPr>
          <w:rFonts w:hint="eastAsia"/>
        </w:rPr>
        <w:t>китайской</w:t>
      </w:r>
      <w:r>
        <w:t xml:space="preserve"> </w:t>
      </w:r>
      <w:r>
        <w:rPr>
          <w:rFonts w:hint="eastAsia"/>
        </w:rPr>
        <w:t>науке</w:t>
      </w:r>
    </w:p>
    <w:p w14:paraId="6677A71E" w14:textId="77777777" w:rsidR="00626179" w:rsidRDefault="00626179" w:rsidP="00626179"/>
    <w:p w14:paraId="17531AD1" w14:textId="77777777" w:rsidR="00626179" w:rsidRDefault="00626179" w:rsidP="00626179">
      <w:r>
        <w:t xml:space="preserve">1.2.4 </w:t>
      </w:r>
      <w:r>
        <w:rPr>
          <w:rFonts w:hint="eastAsia"/>
        </w:rPr>
        <w:t>Понятие</w:t>
      </w:r>
      <w:r>
        <w:t xml:space="preserve"> </w:t>
      </w:r>
      <w:r>
        <w:rPr>
          <w:rFonts w:hint="eastAsia"/>
        </w:rPr>
        <w:t>метафорической</w:t>
      </w:r>
      <w:r>
        <w:t xml:space="preserve"> </w:t>
      </w:r>
      <w:r>
        <w:rPr>
          <w:rFonts w:hint="eastAsia"/>
        </w:rPr>
        <w:t>модели</w:t>
      </w:r>
    </w:p>
    <w:p w14:paraId="6A38937F" w14:textId="77777777" w:rsidR="00626179" w:rsidRDefault="00626179" w:rsidP="00626179"/>
    <w:p w14:paraId="177F6B98" w14:textId="77777777" w:rsidR="00626179" w:rsidRDefault="00626179" w:rsidP="00626179">
      <w:r>
        <w:rPr>
          <w:rFonts w:hint="eastAsia"/>
        </w:rPr>
        <w:t>Выводы</w:t>
      </w:r>
    </w:p>
    <w:p w14:paraId="0E4F74BF" w14:textId="77777777" w:rsidR="00626179" w:rsidRDefault="00626179" w:rsidP="00626179"/>
    <w:p w14:paraId="193E84A7" w14:textId="77777777" w:rsidR="00626179" w:rsidRDefault="00626179" w:rsidP="00626179">
      <w:r>
        <w:rPr>
          <w:rFonts w:hint="eastAsia"/>
        </w:rPr>
        <w:t>Глава</w:t>
      </w:r>
      <w:r>
        <w:t xml:space="preserve"> 2. </w:t>
      </w:r>
      <w:r>
        <w:rPr>
          <w:rFonts w:hint="eastAsia"/>
        </w:rPr>
        <w:t>Перевод</w:t>
      </w:r>
      <w:r>
        <w:t xml:space="preserve"> </w:t>
      </w:r>
      <w:r>
        <w:rPr>
          <w:rFonts w:hint="eastAsia"/>
        </w:rPr>
        <w:t>как</w:t>
      </w:r>
      <w:r>
        <w:t xml:space="preserve"> </w:t>
      </w:r>
      <w:r>
        <w:rPr>
          <w:rFonts w:hint="eastAsia"/>
        </w:rPr>
        <w:t>форма</w:t>
      </w:r>
      <w:r>
        <w:t xml:space="preserve"> </w:t>
      </w:r>
      <w:r>
        <w:rPr>
          <w:rFonts w:hint="eastAsia"/>
        </w:rPr>
        <w:t>взаимодействия</w:t>
      </w:r>
      <w:r>
        <w:t xml:space="preserve"> </w:t>
      </w:r>
      <w:r>
        <w:rPr>
          <w:rFonts w:hint="eastAsia"/>
        </w:rPr>
        <w:t>культур</w:t>
      </w:r>
    </w:p>
    <w:p w14:paraId="0E73B62A" w14:textId="77777777" w:rsidR="00626179" w:rsidRDefault="00626179" w:rsidP="00626179"/>
    <w:p w14:paraId="08202547" w14:textId="77777777" w:rsidR="00626179" w:rsidRDefault="00626179" w:rsidP="00626179">
      <w:r>
        <w:t xml:space="preserve">2.1. </w:t>
      </w:r>
      <w:r>
        <w:rPr>
          <w:rFonts w:hint="eastAsia"/>
        </w:rPr>
        <w:t>Исследование</w:t>
      </w:r>
      <w:r>
        <w:t xml:space="preserve"> </w:t>
      </w:r>
      <w:r>
        <w:rPr>
          <w:rFonts w:hint="eastAsia"/>
        </w:rPr>
        <w:t>перевода</w:t>
      </w:r>
      <w:r>
        <w:t xml:space="preserve"> </w:t>
      </w:r>
      <w:r>
        <w:rPr>
          <w:rFonts w:hint="eastAsia"/>
        </w:rPr>
        <w:t>в</w:t>
      </w:r>
      <w:r>
        <w:t xml:space="preserve"> </w:t>
      </w:r>
      <w:r>
        <w:rPr>
          <w:rFonts w:hint="eastAsia"/>
        </w:rPr>
        <w:t>русской</w:t>
      </w:r>
      <w:r>
        <w:t xml:space="preserve"> </w:t>
      </w:r>
      <w:r>
        <w:rPr>
          <w:rFonts w:hint="eastAsia"/>
        </w:rPr>
        <w:t>лингвистике</w:t>
      </w:r>
    </w:p>
    <w:p w14:paraId="5442DB3A" w14:textId="77777777" w:rsidR="00626179" w:rsidRDefault="00626179" w:rsidP="00626179"/>
    <w:p w14:paraId="23E11005" w14:textId="77777777" w:rsidR="00626179" w:rsidRDefault="00626179" w:rsidP="00626179">
      <w:r>
        <w:t xml:space="preserve">2.2. </w:t>
      </w:r>
      <w:r>
        <w:rPr>
          <w:rFonts w:hint="eastAsia"/>
        </w:rPr>
        <w:t>Исследование</w:t>
      </w:r>
      <w:r>
        <w:t xml:space="preserve"> </w:t>
      </w:r>
      <w:r>
        <w:rPr>
          <w:rFonts w:hint="eastAsia"/>
        </w:rPr>
        <w:t>перевода</w:t>
      </w:r>
      <w:r>
        <w:t xml:space="preserve"> </w:t>
      </w:r>
      <w:r>
        <w:rPr>
          <w:rFonts w:hint="eastAsia"/>
        </w:rPr>
        <w:t>в</w:t>
      </w:r>
      <w:r>
        <w:t xml:space="preserve"> </w:t>
      </w:r>
      <w:r>
        <w:rPr>
          <w:rFonts w:hint="eastAsia"/>
        </w:rPr>
        <w:t>китайской</w:t>
      </w:r>
      <w:r>
        <w:t xml:space="preserve"> </w:t>
      </w:r>
      <w:r>
        <w:rPr>
          <w:rFonts w:hint="eastAsia"/>
        </w:rPr>
        <w:t>лингвистик</w:t>
      </w:r>
      <w:r>
        <w:rPr>
          <w:rFonts w:hint="eastAsia"/>
        </w:rPr>
        <w:lastRenderedPageBreak/>
        <w:t>е</w:t>
      </w:r>
    </w:p>
    <w:p w14:paraId="0C306264" w14:textId="77777777" w:rsidR="00626179" w:rsidRDefault="00626179" w:rsidP="00626179"/>
    <w:p w14:paraId="373B5040" w14:textId="77777777" w:rsidR="00626179" w:rsidRDefault="00626179" w:rsidP="00626179">
      <w:r>
        <w:t xml:space="preserve">2.3. </w:t>
      </w:r>
      <w:r>
        <w:rPr>
          <w:rFonts w:hint="eastAsia"/>
        </w:rPr>
        <w:t>История</w:t>
      </w:r>
      <w:r>
        <w:t xml:space="preserve"> </w:t>
      </w:r>
      <w:r>
        <w:rPr>
          <w:rFonts w:hint="eastAsia"/>
        </w:rPr>
        <w:t>переводов</w:t>
      </w:r>
      <w:r>
        <w:t xml:space="preserve"> </w:t>
      </w:r>
      <w:r>
        <w:rPr>
          <w:rFonts w:hint="eastAsia"/>
        </w:rPr>
        <w:t>с</w:t>
      </w:r>
      <w:r>
        <w:t xml:space="preserve"> </w:t>
      </w:r>
      <w:r>
        <w:rPr>
          <w:rFonts w:hint="eastAsia"/>
        </w:rPr>
        <w:t>русского</w:t>
      </w:r>
      <w:r>
        <w:t xml:space="preserve"> </w:t>
      </w:r>
      <w:r>
        <w:rPr>
          <w:rFonts w:hint="eastAsia"/>
        </w:rPr>
        <w:t>языка</w:t>
      </w:r>
      <w:r>
        <w:t xml:space="preserve"> </w:t>
      </w:r>
      <w:r>
        <w:rPr>
          <w:rFonts w:hint="eastAsia"/>
        </w:rPr>
        <w:t>на</w:t>
      </w:r>
      <w:r>
        <w:t xml:space="preserve"> </w:t>
      </w:r>
      <w:r>
        <w:rPr>
          <w:rFonts w:hint="eastAsia"/>
        </w:rPr>
        <w:t>китайский</w:t>
      </w:r>
    </w:p>
    <w:p w14:paraId="79826A62" w14:textId="77777777" w:rsidR="00626179" w:rsidRDefault="00626179" w:rsidP="00626179"/>
    <w:p w14:paraId="1B382837" w14:textId="77777777" w:rsidR="00626179" w:rsidRDefault="00626179" w:rsidP="00626179">
      <w:r>
        <w:t xml:space="preserve">2.4. </w:t>
      </w:r>
      <w:r>
        <w:rPr>
          <w:rFonts w:hint="eastAsia"/>
        </w:rPr>
        <w:t>Изучение</w:t>
      </w:r>
      <w:r>
        <w:t xml:space="preserve"> </w:t>
      </w:r>
      <w:r>
        <w:rPr>
          <w:rFonts w:hint="eastAsia"/>
        </w:rPr>
        <w:t>творчества</w:t>
      </w:r>
      <w:r>
        <w:t xml:space="preserve"> </w:t>
      </w:r>
      <w:r>
        <w:rPr>
          <w:rFonts w:hint="eastAsia"/>
        </w:rPr>
        <w:t>А</w:t>
      </w:r>
      <w:r>
        <w:t>.</w:t>
      </w:r>
      <w:r>
        <w:rPr>
          <w:rFonts w:hint="eastAsia"/>
        </w:rPr>
        <w:t>С</w:t>
      </w:r>
      <w:r>
        <w:t xml:space="preserve">. </w:t>
      </w:r>
      <w:r>
        <w:rPr>
          <w:rFonts w:hint="eastAsia"/>
        </w:rPr>
        <w:t>Пушкина</w:t>
      </w:r>
      <w:r>
        <w:t xml:space="preserve"> </w:t>
      </w:r>
      <w:r>
        <w:rPr>
          <w:rFonts w:hint="eastAsia"/>
        </w:rPr>
        <w:t>в</w:t>
      </w:r>
      <w:r>
        <w:t xml:space="preserve"> </w:t>
      </w:r>
      <w:r>
        <w:rPr>
          <w:rFonts w:hint="eastAsia"/>
        </w:rPr>
        <w:t>Китае</w:t>
      </w:r>
    </w:p>
    <w:p w14:paraId="546B8E23" w14:textId="77777777" w:rsidR="00626179" w:rsidRDefault="00626179" w:rsidP="00626179"/>
    <w:p w14:paraId="3D38AB7B" w14:textId="77777777" w:rsidR="00626179" w:rsidRDefault="00626179" w:rsidP="00626179">
      <w:r>
        <w:rPr>
          <w:rFonts w:hint="eastAsia"/>
        </w:rPr>
        <w:t>Выводы</w:t>
      </w:r>
    </w:p>
    <w:p w14:paraId="4217748F" w14:textId="77777777" w:rsidR="00626179" w:rsidRDefault="00626179" w:rsidP="00626179"/>
    <w:p w14:paraId="18DF7ADA" w14:textId="77777777" w:rsidR="00626179" w:rsidRDefault="00626179" w:rsidP="00626179">
      <w:r>
        <w:rPr>
          <w:rFonts w:hint="eastAsia"/>
        </w:rPr>
        <w:t>Глава</w:t>
      </w:r>
      <w:r>
        <w:t xml:space="preserve"> 3. </w:t>
      </w:r>
      <w:r>
        <w:rPr>
          <w:rFonts w:hint="eastAsia"/>
        </w:rPr>
        <w:t>Реализация</w:t>
      </w:r>
      <w:r>
        <w:t xml:space="preserve"> </w:t>
      </w:r>
      <w:r>
        <w:rPr>
          <w:rFonts w:hint="eastAsia"/>
        </w:rPr>
        <w:t>метафорических</w:t>
      </w:r>
      <w:r>
        <w:t xml:space="preserve"> </w:t>
      </w:r>
      <w:r>
        <w:rPr>
          <w:rFonts w:hint="eastAsia"/>
        </w:rPr>
        <w:t>моделей</w:t>
      </w:r>
      <w:r>
        <w:t xml:space="preserve"> </w:t>
      </w:r>
      <w:r>
        <w:rPr>
          <w:rFonts w:hint="eastAsia"/>
        </w:rPr>
        <w:t>в</w:t>
      </w:r>
      <w:r>
        <w:t xml:space="preserve"> </w:t>
      </w:r>
      <w:r>
        <w:rPr>
          <w:rFonts w:hint="eastAsia"/>
        </w:rPr>
        <w:t>сказочных</w:t>
      </w:r>
      <w:r>
        <w:t xml:space="preserve"> </w:t>
      </w:r>
      <w:r>
        <w:rPr>
          <w:rFonts w:hint="eastAsia"/>
        </w:rPr>
        <w:t>произведениях</w:t>
      </w:r>
    </w:p>
    <w:p w14:paraId="5078BC0F" w14:textId="77777777" w:rsidR="00626179" w:rsidRDefault="00626179" w:rsidP="00626179"/>
    <w:p w14:paraId="42D37480" w14:textId="77777777" w:rsidR="00626179" w:rsidRDefault="00626179" w:rsidP="00626179">
      <w:r>
        <w:rPr>
          <w:rFonts w:hint="eastAsia"/>
        </w:rPr>
        <w:t>А</w:t>
      </w:r>
      <w:r>
        <w:t>.</w:t>
      </w:r>
      <w:r>
        <w:rPr>
          <w:rFonts w:hint="eastAsia"/>
        </w:rPr>
        <w:t>С</w:t>
      </w:r>
      <w:r>
        <w:t xml:space="preserve">. </w:t>
      </w:r>
      <w:r>
        <w:rPr>
          <w:rFonts w:hint="eastAsia"/>
        </w:rPr>
        <w:t>Пушкина</w:t>
      </w:r>
      <w:r>
        <w:t xml:space="preserve"> </w:t>
      </w:r>
      <w:r>
        <w:rPr>
          <w:rFonts w:hint="eastAsia"/>
        </w:rPr>
        <w:t>и</w:t>
      </w:r>
      <w:r>
        <w:t xml:space="preserve"> </w:t>
      </w:r>
      <w:r>
        <w:rPr>
          <w:rFonts w:hint="eastAsia"/>
        </w:rPr>
        <w:t>их</w:t>
      </w:r>
      <w:r>
        <w:t xml:space="preserve"> </w:t>
      </w:r>
      <w:r>
        <w:rPr>
          <w:rFonts w:hint="eastAsia"/>
        </w:rPr>
        <w:t>переводах</w:t>
      </w:r>
      <w:r>
        <w:t xml:space="preserve"> </w:t>
      </w:r>
      <w:r>
        <w:rPr>
          <w:rFonts w:hint="eastAsia"/>
        </w:rPr>
        <w:t>на</w:t>
      </w:r>
      <w:r>
        <w:t xml:space="preserve"> </w:t>
      </w:r>
      <w:r>
        <w:rPr>
          <w:rFonts w:hint="eastAsia"/>
        </w:rPr>
        <w:t>китайский</w:t>
      </w:r>
      <w:r>
        <w:t xml:space="preserve"> </w:t>
      </w:r>
      <w:r>
        <w:rPr>
          <w:rFonts w:hint="eastAsia"/>
        </w:rPr>
        <w:t>язык</w:t>
      </w:r>
    </w:p>
    <w:p w14:paraId="45291F4D" w14:textId="77777777" w:rsidR="00626179" w:rsidRDefault="00626179" w:rsidP="00626179"/>
    <w:p w14:paraId="55A2ADC7" w14:textId="77777777" w:rsidR="00626179" w:rsidRDefault="00626179" w:rsidP="00626179">
      <w:r>
        <w:t xml:space="preserve">3.1. </w:t>
      </w:r>
      <w:r>
        <w:rPr>
          <w:rFonts w:hint="eastAsia"/>
        </w:rPr>
        <w:t>Тематическая</w:t>
      </w:r>
      <w:r>
        <w:t xml:space="preserve"> </w:t>
      </w:r>
      <w:r>
        <w:rPr>
          <w:rFonts w:hint="eastAsia"/>
        </w:rPr>
        <w:t>классификация</w:t>
      </w:r>
      <w:r>
        <w:t xml:space="preserve"> </w:t>
      </w:r>
      <w:r>
        <w:rPr>
          <w:rFonts w:hint="eastAsia"/>
        </w:rPr>
        <w:t>реализаций</w:t>
      </w:r>
      <w:r>
        <w:t xml:space="preserve"> </w:t>
      </w:r>
      <w:r>
        <w:rPr>
          <w:rFonts w:hint="eastAsia"/>
        </w:rPr>
        <w:t>метафорических</w:t>
      </w:r>
      <w:r>
        <w:t xml:space="preserve"> </w:t>
      </w:r>
      <w:r>
        <w:rPr>
          <w:rFonts w:hint="eastAsia"/>
        </w:rPr>
        <w:t>моделей</w:t>
      </w:r>
      <w:r>
        <w:t xml:space="preserve"> </w:t>
      </w:r>
      <w:r>
        <w:rPr>
          <w:rFonts w:hint="eastAsia"/>
        </w:rPr>
        <w:t>в</w:t>
      </w:r>
      <w:r>
        <w:t xml:space="preserve"> </w:t>
      </w:r>
      <w:r>
        <w:rPr>
          <w:rFonts w:hint="eastAsia"/>
        </w:rPr>
        <w:t>текстах</w:t>
      </w:r>
      <w:r>
        <w:t xml:space="preserve"> </w:t>
      </w:r>
      <w:r>
        <w:rPr>
          <w:rFonts w:hint="eastAsia"/>
        </w:rPr>
        <w:t>А</w:t>
      </w:r>
      <w:r>
        <w:t>.</w:t>
      </w:r>
      <w:r>
        <w:rPr>
          <w:rFonts w:hint="eastAsia"/>
        </w:rPr>
        <w:t>С</w:t>
      </w:r>
      <w:r>
        <w:t xml:space="preserve">. </w:t>
      </w:r>
      <w:r>
        <w:rPr>
          <w:rFonts w:hint="eastAsia"/>
        </w:rPr>
        <w:t>Пушкина</w:t>
      </w:r>
      <w:r>
        <w:t xml:space="preserve"> </w:t>
      </w:r>
      <w:r>
        <w:rPr>
          <w:rFonts w:hint="eastAsia"/>
        </w:rPr>
        <w:t>и</w:t>
      </w:r>
      <w:r>
        <w:t xml:space="preserve"> </w:t>
      </w:r>
      <w:r>
        <w:rPr>
          <w:rFonts w:hint="eastAsia"/>
        </w:rPr>
        <w:t>их</w:t>
      </w:r>
      <w:r>
        <w:t xml:space="preserve"> </w:t>
      </w:r>
      <w:r>
        <w:rPr>
          <w:rFonts w:hint="eastAsia"/>
        </w:rPr>
        <w:t>переводах</w:t>
      </w:r>
    </w:p>
    <w:p w14:paraId="5CF19F35" w14:textId="77777777" w:rsidR="00626179" w:rsidRDefault="00626179" w:rsidP="00626179"/>
    <w:p w14:paraId="3C758E05" w14:textId="77777777" w:rsidR="00626179" w:rsidRDefault="00626179" w:rsidP="00626179">
      <w:r>
        <w:t xml:space="preserve">3.1.2 </w:t>
      </w:r>
      <w:r>
        <w:rPr>
          <w:rFonts w:hint="eastAsia"/>
        </w:rPr>
        <w:t>Тематический</w:t>
      </w:r>
      <w:r>
        <w:t xml:space="preserve"> </w:t>
      </w:r>
      <w:r>
        <w:rPr>
          <w:rFonts w:hint="eastAsia"/>
        </w:rPr>
        <w:t>комплекс</w:t>
      </w:r>
      <w:r>
        <w:t xml:space="preserve"> </w:t>
      </w:r>
      <w:r>
        <w:rPr>
          <w:rFonts w:hint="eastAsia"/>
        </w:rPr>
        <w:t>«</w:t>
      </w:r>
      <w:r>
        <w:rPr>
          <w:rFonts w:hint="eastAsia"/>
        </w:rPr>
        <w:t>Человек</w:t>
      </w:r>
      <w:r>
        <w:t xml:space="preserve"> </w:t>
      </w:r>
      <w:r>
        <w:rPr>
          <w:rFonts w:hint="eastAsia"/>
        </w:rPr>
        <w:t>и</w:t>
      </w:r>
      <w:r>
        <w:t xml:space="preserve"> </w:t>
      </w:r>
      <w:r>
        <w:rPr>
          <w:rFonts w:hint="eastAsia"/>
        </w:rPr>
        <w:t>его</w:t>
      </w:r>
      <w:r>
        <w:t xml:space="preserve"> </w:t>
      </w:r>
      <w:r>
        <w:rPr>
          <w:rFonts w:hint="eastAsia"/>
        </w:rPr>
        <w:t>мир</w:t>
      </w:r>
      <w:r>
        <w:rPr>
          <w:rFonts w:hint="eastAsia"/>
        </w:rPr>
        <w:t>»</w:t>
      </w:r>
      <w:r>
        <w:t xml:space="preserve"> </w:t>
      </w:r>
      <w:r>
        <w:rPr>
          <w:rFonts w:hint="eastAsia"/>
        </w:rPr>
        <w:t>в</w:t>
      </w:r>
      <w:r>
        <w:t xml:space="preserve"> </w:t>
      </w:r>
      <w:r>
        <w:rPr>
          <w:rFonts w:hint="eastAsia"/>
        </w:rPr>
        <w:t>сказочных</w:t>
      </w:r>
      <w:r>
        <w:t xml:space="preserve"> </w:t>
      </w:r>
      <w:r>
        <w:rPr>
          <w:rFonts w:hint="eastAsia"/>
        </w:rPr>
        <w:t>произведениях</w:t>
      </w:r>
      <w:r>
        <w:t xml:space="preserve"> </w:t>
      </w:r>
      <w:r>
        <w:rPr>
          <w:rFonts w:hint="eastAsia"/>
        </w:rPr>
        <w:t>А</w:t>
      </w:r>
      <w:r>
        <w:t>.</w:t>
      </w:r>
      <w:r>
        <w:rPr>
          <w:rFonts w:hint="eastAsia"/>
        </w:rPr>
        <w:t>С</w:t>
      </w:r>
      <w:r>
        <w:t xml:space="preserve">. </w:t>
      </w:r>
      <w:r>
        <w:rPr>
          <w:rFonts w:hint="eastAsia"/>
        </w:rPr>
        <w:t>Пушкина</w:t>
      </w:r>
      <w:r>
        <w:t xml:space="preserve"> </w:t>
      </w:r>
      <w:r>
        <w:rPr>
          <w:rFonts w:hint="eastAsia"/>
        </w:rPr>
        <w:t>и</w:t>
      </w:r>
      <w:r>
        <w:t xml:space="preserve"> </w:t>
      </w:r>
      <w:r>
        <w:rPr>
          <w:rFonts w:hint="eastAsia"/>
        </w:rPr>
        <w:t>их</w:t>
      </w:r>
      <w:r>
        <w:t xml:space="preserve"> </w:t>
      </w:r>
      <w:r>
        <w:rPr>
          <w:rFonts w:hint="eastAsia"/>
        </w:rPr>
        <w:t>переводах</w:t>
      </w:r>
      <w:r>
        <w:t xml:space="preserve"> </w:t>
      </w:r>
      <w:r>
        <w:rPr>
          <w:rFonts w:hint="eastAsia"/>
        </w:rPr>
        <w:t>на</w:t>
      </w:r>
      <w:r>
        <w:t xml:space="preserve"> </w:t>
      </w:r>
      <w:r>
        <w:rPr>
          <w:rFonts w:hint="eastAsia"/>
        </w:rPr>
        <w:t>китайский</w:t>
      </w:r>
      <w:r>
        <w:t xml:space="preserve"> </w:t>
      </w:r>
      <w:r>
        <w:rPr>
          <w:rFonts w:hint="eastAsia"/>
        </w:rPr>
        <w:t>язык</w:t>
      </w:r>
    </w:p>
    <w:p w14:paraId="04D62086" w14:textId="77777777" w:rsidR="00626179" w:rsidRDefault="00626179" w:rsidP="00626179"/>
    <w:p w14:paraId="25AA6BD4" w14:textId="77777777" w:rsidR="00626179" w:rsidRDefault="00626179" w:rsidP="00626179">
      <w:r>
        <w:t xml:space="preserve">3.1.2.1 </w:t>
      </w:r>
      <w:r>
        <w:rPr>
          <w:rFonts w:hint="eastAsia"/>
        </w:rPr>
        <w:t>Человек</w:t>
      </w:r>
      <w:r>
        <w:t xml:space="preserve"> </w:t>
      </w:r>
      <w:r>
        <w:rPr>
          <w:rFonts w:hint="eastAsia"/>
        </w:rPr>
        <w:t>в</w:t>
      </w:r>
      <w:r>
        <w:t xml:space="preserve"> </w:t>
      </w:r>
      <w:r>
        <w:rPr>
          <w:rFonts w:hint="eastAsia"/>
        </w:rPr>
        <w:t>целом</w:t>
      </w:r>
    </w:p>
    <w:p w14:paraId="15F771DE" w14:textId="77777777" w:rsidR="00626179" w:rsidRDefault="00626179" w:rsidP="00626179"/>
    <w:p w14:paraId="50D820EC" w14:textId="77777777" w:rsidR="00626179" w:rsidRDefault="00626179" w:rsidP="00626179">
      <w:r>
        <w:t xml:space="preserve">3.1.2.2 </w:t>
      </w:r>
      <w:r>
        <w:rPr>
          <w:rFonts w:hint="eastAsia"/>
        </w:rPr>
        <w:t>Внешний</w:t>
      </w:r>
      <w:r>
        <w:t xml:space="preserve"> </w:t>
      </w:r>
      <w:r>
        <w:rPr>
          <w:rFonts w:hint="eastAsia"/>
        </w:rPr>
        <w:t>человек</w:t>
      </w:r>
    </w:p>
    <w:p w14:paraId="0E73DE52" w14:textId="77777777" w:rsidR="00626179" w:rsidRDefault="00626179" w:rsidP="00626179"/>
    <w:p w14:paraId="0E24A870" w14:textId="77777777" w:rsidR="00626179" w:rsidRDefault="00626179" w:rsidP="00626179">
      <w:r>
        <w:t xml:space="preserve">3.1.2.3 </w:t>
      </w:r>
      <w:r>
        <w:rPr>
          <w:rFonts w:hint="eastAsia"/>
        </w:rPr>
        <w:t>Внутренний</w:t>
      </w:r>
      <w:r>
        <w:t xml:space="preserve"> </w:t>
      </w:r>
      <w:r>
        <w:rPr>
          <w:rFonts w:hint="eastAsia"/>
        </w:rPr>
        <w:t>человек</w:t>
      </w:r>
    </w:p>
    <w:p w14:paraId="2F5E9074" w14:textId="77777777" w:rsidR="00626179" w:rsidRDefault="00626179" w:rsidP="00626179"/>
    <w:p w14:paraId="59D87BB8" w14:textId="77777777" w:rsidR="00626179" w:rsidRDefault="00626179" w:rsidP="00626179">
      <w:r>
        <w:t xml:space="preserve">3.1.2.4 </w:t>
      </w:r>
      <w:r>
        <w:rPr>
          <w:rFonts w:hint="eastAsia"/>
        </w:rPr>
        <w:t>Мир</w:t>
      </w:r>
      <w:r>
        <w:t xml:space="preserve"> </w:t>
      </w:r>
      <w:r>
        <w:rPr>
          <w:rFonts w:hint="eastAsia"/>
        </w:rPr>
        <w:t>человека</w:t>
      </w:r>
    </w:p>
    <w:p w14:paraId="610F29EB" w14:textId="77777777" w:rsidR="00626179" w:rsidRDefault="00626179" w:rsidP="00626179"/>
    <w:p w14:paraId="1DC801AD" w14:textId="77777777" w:rsidR="00626179" w:rsidRDefault="00626179" w:rsidP="00626179">
      <w:r>
        <w:t xml:space="preserve">3.2. </w:t>
      </w:r>
      <w:r>
        <w:rPr>
          <w:rFonts w:hint="eastAsia"/>
        </w:rPr>
        <w:t>Переводы</w:t>
      </w:r>
      <w:r>
        <w:t xml:space="preserve"> </w:t>
      </w:r>
      <w:r>
        <w:rPr>
          <w:rFonts w:hint="eastAsia"/>
        </w:rPr>
        <w:t>реализаций</w:t>
      </w:r>
      <w:r>
        <w:t xml:space="preserve"> </w:t>
      </w:r>
      <w:r>
        <w:rPr>
          <w:rFonts w:hint="eastAsia"/>
        </w:rPr>
        <w:t>метафорических</w:t>
      </w:r>
      <w:r>
        <w:t xml:space="preserve"> </w:t>
      </w:r>
      <w:r>
        <w:rPr>
          <w:rFonts w:hint="eastAsia"/>
        </w:rPr>
        <w:t>моделей</w:t>
      </w:r>
      <w:r>
        <w:t xml:space="preserve"> </w:t>
      </w:r>
      <w:r>
        <w:rPr>
          <w:rFonts w:hint="eastAsia"/>
        </w:rPr>
        <w:t>с</w:t>
      </w:r>
      <w:r>
        <w:t xml:space="preserve"> </w:t>
      </w:r>
      <w:r>
        <w:rPr>
          <w:rFonts w:hint="eastAsia"/>
        </w:rPr>
        <w:t>учетом</w:t>
      </w:r>
      <w:r>
        <w:t xml:space="preserve"> </w:t>
      </w:r>
      <w:r>
        <w:rPr>
          <w:rFonts w:hint="eastAsia"/>
        </w:rPr>
        <w:t>возраста</w:t>
      </w:r>
    </w:p>
    <w:p w14:paraId="1CF51381" w14:textId="77777777" w:rsidR="00626179" w:rsidRDefault="00626179" w:rsidP="00626179"/>
    <w:p w14:paraId="00FA048C" w14:textId="77777777" w:rsidR="00626179" w:rsidRDefault="00626179" w:rsidP="00626179">
      <w:r>
        <w:rPr>
          <w:rFonts w:hint="eastAsia"/>
        </w:rPr>
        <w:lastRenderedPageBreak/>
        <w:t>адресата</w:t>
      </w:r>
    </w:p>
    <w:p w14:paraId="128D29AE" w14:textId="77777777" w:rsidR="00626179" w:rsidRDefault="00626179" w:rsidP="00626179"/>
    <w:p w14:paraId="4C84C23E" w14:textId="77777777" w:rsidR="00626179" w:rsidRDefault="00626179" w:rsidP="00626179">
      <w:r>
        <w:rPr>
          <w:rFonts w:hint="eastAsia"/>
        </w:rPr>
        <w:t>Выводы</w:t>
      </w:r>
    </w:p>
    <w:p w14:paraId="1C1C9530" w14:textId="77777777" w:rsidR="00626179" w:rsidRDefault="00626179" w:rsidP="00626179"/>
    <w:p w14:paraId="0F940757" w14:textId="77777777" w:rsidR="00626179" w:rsidRDefault="00626179" w:rsidP="00626179">
      <w:r>
        <w:rPr>
          <w:rFonts w:hint="eastAsia"/>
        </w:rPr>
        <w:t>Глава</w:t>
      </w:r>
      <w:r>
        <w:t xml:space="preserve"> 4. </w:t>
      </w:r>
      <w:r>
        <w:rPr>
          <w:rFonts w:hint="eastAsia"/>
        </w:rPr>
        <w:t>Виды</w:t>
      </w:r>
      <w:r>
        <w:t xml:space="preserve"> </w:t>
      </w:r>
      <w:r>
        <w:rPr>
          <w:rFonts w:hint="eastAsia"/>
        </w:rPr>
        <w:t>реализаций</w:t>
      </w:r>
      <w:r>
        <w:t xml:space="preserve"> </w:t>
      </w:r>
      <w:r>
        <w:rPr>
          <w:rFonts w:hint="eastAsia"/>
        </w:rPr>
        <w:t>метафорических</w:t>
      </w:r>
      <w:r>
        <w:t xml:space="preserve"> </w:t>
      </w:r>
      <w:r>
        <w:rPr>
          <w:rFonts w:hint="eastAsia"/>
        </w:rPr>
        <w:t>моделей</w:t>
      </w:r>
      <w:r>
        <w:t xml:space="preserve"> </w:t>
      </w:r>
      <w:r>
        <w:rPr>
          <w:rFonts w:hint="eastAsia"/>
        </w:rPr>
        <w:t>в</w:t>
      </w:r>
      <w:r>
        <w:t xml:space="preserve"> </w:t>
      </w:r>
      <w:r>
        <w:rPr>
          <w:rFonts w:hint="eastAsia"/>
        </w:rPr>
        <w:t>китайских</w:t>
      </w:r>
      <w:r>
        <w:t xml:space="preserve"> </w:t>
      </w:r>
      <w:r>
        <w:rPr>
          <w:rFonts w:hint="eastAsia"/>
        </w:rPr>
        <w:t>переводных</w:t>
      </w:r>
      <w:r>
        <w:t xml:space="preserve"> </w:t>
      </w:r>
      <w:r>
        <w:rPr>
          <w:rFonts w:hint="eastAsia"/>
        </w:rPr>
        <w:t>текстах</w:t>
      </w:r>
      <w:r>
        <w:t xml:space="preserve"> </w:t>
      </w:r>
      <w:r>
        <w:rPr>
          <w:rFonts w:hint="eastAsia"/>
        </w:rPr>
        <w:t>по</w:t>
      </w:r>
      <w:r>
        <w:t xml:space="preserve"> </w:t>
      </w:r>
      <w:r>
        <w:rPr>
          <w:rFonts w:hint="eastAsia"/>
        </w:rPr>
        <w:t>степени</w:t>
      </w:r>
      <w:r>
        <w:t xml:space="preserve"> </w:t>
      </w:r>
      <w:r>
        <w:rPr>
          <w:rFonts w:hint="eastAsia"/>
        </w:rPr>
        <w:t>эквивалентности</w:t>
      </w:r>
      <w:r>
        <w:t xml:space="preserve"> </w:t>
      </w:r>
      <w:r>
        <w:rPr>
          <w:rFonts w:hint="eastAsia"/>
        </w:rPr>
        <w:t>образам</w:t>
      </w:r>
      <w:r>
        <w:t xml:space="preserve"> </w:t>
      </w:r>
      <w:r>
        <w:rPr>
          <w:rFonts w:hint="eastAsia"/>
        </w:rPr>
        <w:t>исходных</w:t>
      </w:r>
      <w:r>
        <w:t xml:space="preserve"> </w:t>
      </w:r>
      <w:r>
        <w:rPr>
          <w:rFonts w:hint="eastAsia"/>
        </w:rPr>
        <w:t>текстов</w:t>
      </w:r>
    </w:p>
    <w:p w14:paraId="3CEA5139" w14:textId="77777777" w:rsidR="00626179" w:rsidRDefault="00626179" w:rsidP="00626179"/>
    <w:p w14:paraId="043ACF87" w14:textId="77777777" w:rsidR="00626179" w:rsidRDefault="00626179" w:rsidP="00626179">
      <w:r>
        <w:t xml:space="preserve">4.1. </w:t>
      </w:r>
      <w:r>
        <w:rPr>
          <w:rFonts w:hint="eastAsia"/>
        </w:rPr>
        <w:t>Полностью</w:t>
      </w:r>
      <w:r>
        <w:t xml:space="preserve"> </w:t>
      </w:r>
      <w:r>
        <w:rPr>
          <w:rFonts w:hint="eastAsia"/>
        </w:rPr>
        <w:t>эквивалентные</w:t>
      </w:r>
      <w:r>
        <w:t xml:space="preserve"> </w:t>
      </w:r>
      <w:r>
        <w:rPr>
          <w:rFonts w:hint="eastAsia"/>
        </w:rPr>
        <w:t>соотношения</w:t>
      </w:r>
    </w:p>
    <w:p w14:paraId="5F381D05" w14:textId="77777777" w:rsidR="00626179" w:rsidRDefault="00626179" w:rsidP="00626179"/>
    <w:p w14:paraId="06BE44C0" w14:textId="77777777" w:rsidR="00626179" w:rsidRDefault="00626179" w:rsidP="00626179">
      <w:r>
        <w:t xml:space="preserve">4.2. </w:t>
      </w:r>
      <w:r>
        <w:rPr>
          <w:rFonts w:hint="eastAsia"/>
        </w:rPr>
        <w:t>Частично</w:t>
      </w:r>
      <w:r>
        <w:t xml:space="preserve"> </w:t>
      </w:r>
      <w:r>
        <w:rPr>
          <w:rFonts w:hint="eastAsia"/>
        </w:rPr>
        <w:t>эквивалентные</w:t>
      </w:r>
      <w:r>
        <w:t xml:space="preserve"> </w:t>
      </w:r>
      <w:r>
        <w:rPr>
          <w:rFonts w:hint="eastAsia"/>
        </w:rPr>
        <w:t>соотношения</w:t>
      </w:r>
    </w:p>
    <w:p w14:paraId="4C603DDC" w14:textId="77777777" w:rsidR="00626179" w:rsidRDefault="00626179" w:rsidP="00626179"/>
    <w:p w14:paraId="2331FF09" w14:textId="77777777" w:rsidR="00626179" w:rsidRDefault="00626179" w:rsidP="00626179">
      <w:r>
        <w:t xml:space="preserve">4.3. </w:t>
      </w:r>
      <w:r>
        <w:rPr>
          <w:rFonts w:hint="eastAsia"/>
        </w:rPr>
        <w:t>Неэквивалентные</w:t>
      </w:r>
      <w:r>
        <w:t xml:space="preserve"> </w:t>
      </w:r>
      <w:r>
        <w:rPr>
          <w:rFonts w:hint="eastAsia"/>
        </w:rPr>
        <w:t>соотношения</w:t>
      </w:r>
    </w:p>
    <w:p w14:paraId="5011B524" w14:textId="77777777" w:rsidR="00626179" w:rsidRDefault="00626179" w:rsidP="00626179"/>
    <w:p w14:paraId="525EFABF" w14:textId="77777777" w:rsidR="00626179" w:rsidRDefault="00626179" w:rsidP="00626179">
      <w:r>
        <w:rPr>
          <w:rFonts w:hint="eastAsia"/>
        </w:rPr>
        <w:t>Выводы</w:t>
      </w:r>
    </w:p>
    <w:p w14:paraId="20C654F8" w14:textId="77777777" w:rsidR="00626179" w:rsidRDefault="00626179" w:rsidP="00626179"/>
    <w:p w14:paraId="73B670ED" w14:textId="77777777" w:rsidR="00626179" w:rsidRDefault="00626179" w:rsidP="00626179">
      <w:r>
        <w:rPr>
          <w:rFonts w:hint="eastAsia"/>
        </w:rPr>
        <w:t>ЗАКЛЮЧЕНИЕ</w:t>
      </w:r>
    </w:p>
    <w:p w14:paraId="39173533" w14:textId="77777777" w:rsidR="00626179" w:rsidRDefault="00626179" w:rsidP="00626179"/>
    <w:p w14:paraId="4A60BE2B" w14:textId="77777777" w:rsidR="00626179" w:rsidRDefault="00626179" w:rsidP="00626179">
      <w:r>
        <w:rPr>
          <w:rFonts w:hint="eastAsia"/>
        </w:rPr>
        <w:t>БИБЛИОГРАФИЯ</w:t>
      </w:r>
    </w:p>
    <w:p w14:paraId="7C6C4CE3" w14:textId="77777777" w:rsidR="00626179" w:rsidRDefault="00626179" w:rsidP="00626179"/>
    <w:p w14:paraId="5C08B9B8" w14:textId="61CE956D" w:rsidR="00626179" w:rsidRPr="00626179" w:rsidRDefault="00626179" w:rsidP="00626179">
      <w:r>
        <w:rPr>
          <w:rFonts w:hint="eastAsia"/>
        </w:rPr>
        <w:t>ПРИЛОЖЕНИЕ</w:t>
      </w:r>
    </w:p>
    <w:sectPr w:rsidR="00626179" w:rsidRPr="00626179" w:rsidSect="0029634C">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09AF4" w14:textId="77777777" w:rsidR="0029634C" w:rsidRDefault="0029634C">
      <w:pPr>
        <w:spacing w:after="0" w:line="240" w:lineRule="auto"/>
      </w:pPr>
      <w:r>
        <w:separator/>
      </w:r>
    </w:p>
  </w:endnote>
  <w:endnote w:type="continuationSeparator" w:id="0">
    <w:p w14:paraId="389260C6" w14:textId="77777777" w:rsidR="0029634C" w:rsidRDefault="00296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74A1E" w14:textId="77777777" w:rsidR="0029634C" w:rsidRDefault="0029634C"/>
    <w:p w14:paraId="33933618" w14:textId="77777777" w:rsidR="0029634C" w:rsidRDefault="0029634C"/>
    <w:p w14:paraId="318EFE5A" w14:textId="77777777" w:rsidR="0029634C" w:rsidRDefault="0029634C"/>
    <w:p w14:paraId="55C08F0C" w14:textId="77777777" w:rsidR="0029634C" w:rsidRDefault="0029634C"/>
    <w:p w14:paraId="573C9CB8" w14:textId="77777777" w:rsidR="0029634C" w:rsidRDefault="0029634C"/>
    <w:p w14:paraId="4B55251F" w14:textId="77777777" w:rsidR="0029634C" w:rsidRDefault="0029634C"/>
    <w:p w14:paraId="1C7DEDC8" w14:textId="77777777" w:rsidR="0029634C" w:rsidRDefault="0029634C">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518C089D" wp14:editId="043358EA">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923CAB" w14:textId="77777777" w:rsidR="0029634C" w:rsidRDefault="0029634C">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18C089D"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39923CAB" w14:textId="77777777" w:rsidR="0029634C" w:rsidRDefault="0029634C">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2617CB21" w14:textId="77777777" w:rsidR="0029634C" w:rsidRDefault="0029634C"/>
    <w:p w14:paraId="79D870AD" w14:textId="77777777" w:rsidR="0029634C" w:rsidRDefault="0029634C"/>
    <w:p w14:paraId="7F6785D2" w14:textId="77777777" w:rsidR="0029634C" w:rsidRDefault="0029634C">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40E6AF5F" wp14:editId="6CE2A959">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52DF23" w14:textId="77777777" w:rsidR="0029634C" w:rsidRDefault="0029634C"/>
                          <w:p w14:paraId="3246FE42" w14:textId="77777777" w:rsidR="0029634C" w:rsidRDefault="0029634C">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0E6AF5F"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1C52DF23" w14:textId="77777777" w:rsidR="0029634C" w:rsidRDefault="0029634C"/>
                    <w:p w14:paraId="3246FE42" w14:textId="77777777" w:rsidR="0029634C" w:rsidRDefault="0029634C">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4185B590" w14:textId="77777777" w:rsidR="0029634C" w:rsidRDefault="0029634C"/>
    <w:p w14:paraId="41931AEC" w14:textId="77777777" w:rsidR="0029634C" w:rsidRDefault="0029634C">
      <w:pPr>
        <w:rPr>
          <w:sz w:val="2"/>
          <w:szCs w:val="2"/>
        </w:rPr>
      </w:pPr>
    </w:p>
    <w:p w14:paraId="437C9FC2" w14:textId="77777777" w:rsidR="0029634C" w:rsidRDefault="0029634C"/>
    <w:p w14:paraId="1F09AF05" w14:textId="77777777" w:rsidR="0029634C" w:rsidRDefault="0029634C">
      <w:pPr>
        <w:spacing w:after="0" w:line="240" w:lineRule="auto"/>
      </w:pPr>
    </w:p>
  </w:footnote>
  <w:footnote w:type="continuationSeparator" w:id="0">
    <w:p w14:paraId="46F8F6B0" w14:textId="77777777" w:rsidR="0029634C" w:rsidRDefault="002963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52E"/>
    <w:rsid w:val="000046CF"/>
    <w:rsid w:val="000046D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DF0"/>
    <w:rsid w:val="00010E4C"/>
    <w:rsid w:val="00010F22"/>
    <w:rsid w:val="00010FA1"/>
    <w:rsid w:val="00010FBD"/>
    <w:rsid w:val="00010FC1"/>
    <w:rsid w:val="00010FF2"/>
    <w:rsid w:val="00011047"/>
    <w:rsid w:val="00011183"/>
    <w:rsid w:val="00011192"/>
    <w:rsid w:val="00011261"/>
    <w:rsid w:val="0001128B"/>
    <w:rsid w:val="00011296"/>
    <w:rsid w:val="00011299"/>
    <w:rsid w:val="000112B1"/>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1E"/>
    <w:rsid w:val="0001344E"/>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3DDA"/>
    <w:rsid w:val="000140B2"/>
    <w:rsid w:val="00014157"/>
    <w:rsid w:val="0001415F"/>
    <w:rsid w:val="000142DB"/>
    <w:rsid w:val="00014359"/>
    <w:rsid w:val="00014387"/>
    <w:rsid w:val="000143AB"/>
    <w:rsid w:val="00014529"/>
    <w:rsid w:val="00014560"/>
    <w:rsid w:val="000145D7"/>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B83"/>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01"/>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46"/>
    <w:rsid w:val="00030509"/>
    <w:rsid w:val="0003051A"/>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76E"/>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DA"/>
    <w:rsid w:val="0004067A"/>
    <w:rsid w:val="000406FD"/>
    <w:rsid w:val="0004073C"/>
    <w:rsid w:val="0004075F"/>
    <w:rsid w:val="00040786"/>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EC7"/>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88"/>
    <w:rsid w:val="00062ED7"/>
    <w:rsid w:val="00062EE2"/>
    <w:rsid w:val="00062F00"/>
    <w:rsid w:val="00062F15"/>
    <w:rsid w:val="00062F32"/>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56D"/>
    <w:rsid w:val="000665CD"/>
    <w:rsid w:val="0006662B"/>
    <w:rsid w:val="00066649"/>
    <w:rsid w:val="00066670"/>
    <w:rsid w:val="000666B9"/>
    <w:rsid w:val="00066706"/>
    <w:rsid w:val="0006677C"/>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69"/>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D9"/>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4A"/>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39"/>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7F"/>
    <w:rsid w:val="00090AD5"/>
    <w:rsid w:val="00090B4C"/>
    <w:rsid w:val="00090C38"/>
    <w:rsid w:val="00090C8D"/>
    <w:rsid w:val="00090CAB"/>
    <w:rsid w:val="00090CE4"/>
    <w:rsid w:val="00090D55"/>
    <w:rsid w:val="00090D8D"/>
    <w:rsid w:val="00090E0E"/>
    <w:rsid w:val="00090E1B"/>
    <w:rsid w:val="00090E90"/>
    <w:rsid w:val="00090F9B"/>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294"/>
    <w:rsid w:val="000922C6"/>
    <w:rsid w:val="00092366"/>
    <w:rsid w:val="00092408"/>
    <w:rsid w:val="00092453"/>
    <w:rsid w:val="00092487"/>
    <w:rsid w:val="000924FE"/>
    <w:rsid w:val="000925CC"/>
    <w:rsid w:val="00092663"/>
    <w:rsid w:val="000926FF"/>
    <w:rsid w:val="00092743"/>
    <w:rsid w:val="0009279E"/>
    <w:rsid w:val="00092862"/>
    <w:rsid w:val="00092932"/>
    <w:rsid w:val="00092996"/>
    <w:rsid w:val="00092A67"/>
    <w:rsid w:val="00092AAE"/>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CC3"/>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1E"/>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1C6"/>
    <w:rsid w:val="000A022C"/>
    <w:rsid w:val="000A0231"/>
    <w:rsid w:val="000A047A"/>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E14"/>
    <w:rsid w:val="000A1013"/>
    <w:rsid w:val="000A1053"/>
    <w:rsid w:val="000A107B"/>
    <w:rsid w:val="000A107C"/>
    <w:rsid w:val="000A10D4"/>
    <w:rsid w:val="000A112A"/>
    <w:rsid w:val="000A1131"/>
    <w:rsid w:val="000A114A"/>
    <w:rsid w:val="000A131B"/>
    <w:rsid w:val="000A1353"/>
    <w:rsid w:val="000A15C2"/>
    <w:rsid w:val="000A1614"/>
    <w:rsid w:val="000A16F3"/>
    <w:rsid w:val="000A1817"/>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1FAA"/>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F0"/>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64"/>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DD"/>
    <w:rsid w:val="000D461D"/>
    <w:rsid w:val="000D4676"/>
    <w:rsid w:val="000D46E3"/>
    <w:rsid w:val="000D4715"/>
    <w:rsid w:val="000D474A"/>
    <w:rsid w:val="000D475D"/>
    <w:rsid w:val="000D4765"/>
    <w:rsid w:val="000D4BE4"/>
    <w:rsid w:val="000D4C7A"/>
    <w:rsid w:val="000D4C96"/>
    <w:rsid w:val="000D4CBA"/>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E0000"/>
    <w:rsid w:val="000E001A"/>
    <w:rsid w:val="000E017B"/>
    <w:rsid w:val="000E01A9"/>
    <w:rsid w:val="000E01CB"/>
    <w:rsid w:val="000E0226"/>
    <w:rsid w:val="000E0271"/>
    <w:rsid w:val="000E02EA"/>
    <w:rsid w:val="000E0315"/>
    <w:rsid w:val="000E0336"/>
    <w:rsid w:val="000E0399"/>
    <w:rsid w:val="000E051E"/>
    <w:rsid w:val="000E0548"/>
    <w:rsid w:val="000E05B9"/>
    <w:rsid w:val="000E0825"/>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0C5"/>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CA"/>
    <w:rsid w:val="000E5218"/>
    <w:rsid w:val="000E525A"/>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B0E"/>
    <w:rsid w:val="000E6C6C"/>
    <w:rsid w:val="000E6D9D"/>
    <w:rsid w:val="000E6DCA"/>
    <w:rsid w:val="000E6DEB"/>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83"/>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14"/>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1D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7B7"/>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50"/>
    <w:rsid w:val="0010341D"/>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D37"/>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6E"/>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B4A"/>
    <w:rsid w:val="00115BEE"/>
    <w:rsid w:val="00115CA4"/>
    <w:rsid w:val="00115CAE"/>
    <w:rsid w:val="00115D27"/>
    <w:rsid w:val="00115D96"/>
    <w:rsid w:val="00115D9F"/>
    <w:rsid w:val="00115DD9"/>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4D"/>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1"/>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063"/>
    <w:rsid w:val="00124288"/>
    <w:rsid w:val="0012428C"/>
    <w:rsid w:val="0012448F"/>
    <w:rsid w:val="00124532"/>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1D"/>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C99"/>
    <w:rsid w:val="00130CFD"/>
    <w:rsid w:val="00130D29"/>
    <w:rsid w:val="00130D49"/>
    <w:rsid w:val="00130DB3"/>
    <w:rsid w:val="00130DF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7CF"/>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9CC"/>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A0"/>
    <w:rsid w:val="00147083"/>
    <w:rsid w:val="00147128"/>
    <w:rsid w:val="0014718B"/>
    <w:rsid w:val="0014718F"/>
    <w:rsid w:val="001471AB"/>
    <w:rsid w:val="00147203"/>
    <w:rsid w:val="0014726C"/>
    <w:rsid w:val="0014726D"/>
    <w:rsid w:val="0014727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DEE"/>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ED3"/>
    <w:rsid w:val="00156F65"/>
    <w:rsid w:val="00156FAD"/>
    <w:rsid w:val="00157006"/>
    <w:rsid w:val="0015706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A7E"/>
    <w:rsid w:val="00164B1B"/>
    <w:rsid w:val="00164B7F"/>
    <w:rsid w:val="00164C9C"/>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41"/>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CC2"/>
    <w:rsid w:val="00180DD4"/>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70F"/>
    <w:rsid w:val="0018179A"/>
    <w:rsid w:val="00181884"/>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00"/>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6"/>
    <w:rsid w:val="001862C9"/>
    <w:rsid w:val="0018643A"/>
    <w:rsid w:val="0018643C"/>
    <w:rsid w:val="001864AA"/>
    <w:rsid w:val="0018650F"/>
    <w:rsid w:val="00186638"/>
    <w:rsid w:val="001866EC"/>
    <w:rsid w:val="00186718"/>
    <w:rsid w:val="001867AC"/>
    <w:rsid w:val="001867D1"/>
    <w:rsid w:val="00186840"/>
    <w:rsid w:val="00186855"/>
    <w:rsid w:val="001868EC"/>
    <w:rsid w:val="00186958"/>
    <w:rsid w:val="00186A5A"/>
    <w:rsid w:val="00186A96"/>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519"/>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534"/>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C3E"/>
    <w:rsid w:val="00196C65"/>
    <w:rsid w:val="00196C72"/>
    <w:rsid w:val="00196CC8"/>
    <w:rsid w:val="00196D33"/>
    <w:rsid w:val="00196E19"/>
    <w:rsid w:val="00196E7F"/>
    <w:rsid w:val="00196F8A"/>
    <w:rsid w:val="00196FF6"/>
    <w:rsid w:val="00197023"/>
    <w:rsid w:val="0019708C"/>
    <w:rsid w:val="00197374"/>
    <w:rsid w:val="00197377"/>
    <w:rsid w:val="001973FB"/>
    <w:rsid w:val="001974A7"/>
    <w:rsid w:val="001974FF"/>
    <w:rsid w:val="00197543"/>
    <w:rsid w:val="0019754A"/>
    <w:rsid w:val="0019762C"/>
    <w:rsid w:val="00197652"/>
    <w:rsid w:val="00197663"/>
    <w:rsid w:val="001976ED"/>
    <w:rsid w:val="001977E0"/>
    <w:rsid w:val="0019790A"/>
    <w:rsid w:val="0019790E"/>
    <w:rsid w:val="0019796F"/>
    <w:rsid w:val="001979B1"/>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AD8"/>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CEF"/>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2E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C6C"/>
    <w:rsid w:val="001C2C8D"/>
    <w:rsid w:val="001C2D03"/>
    <w:rsid w:val="001C2D38"/>
    <w:rsid w:val="001C2D87"/>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7"/>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31"/>
    <w:rsid w:val="001C4979"/>
    <w:rsid w:val="001C49E7"/>
    <w:rsid w:val="001C4A83"/>
    <w:rsid w:val="001C4BE4"/>
    <w:rsid w:val="001C4C54"/>
    <w:rsid w:val="001C4D10"/>
    <w:rsid w:val="001C4E3C"/>
    <w:rsid w:val="001C4F79"/>
    <w:rsid w:val="001C4FB6"/>
    <w:rsid w:val="001C503D"/>
    <w:rsid w:val="001C507F"/>
    <w:rsid w:val="001C50C2"/>
    <w:rsid w:val="001C514A"/>
    <w:rsid w:val="001C5161"/>
    <w:rsid w:val="001C519A"/>
    <w:rsid w:val="001C51B4"/>
    <w:rsid w:val="001C52AA"/>
    <w:rsid w:val="001C52B1"/>
    <w:rsid w:val="001C53C6"/>
    <w:rsid w:val="001C5484"/>
    <w:rsid w:val="001C54F9"/>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ECF"/>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D4"/>
    <w:rsid w:val="001D1604"/>
    <w:rsid w:val="001D16F3"/>
    <w:rsid w:val="001D175F"/>
    <w:rsid w:val="001D176E"/>
    <w:rsid w:val="001D1816"/>
    <w:rsid w:val="001D18CE"/>
    <w:rsid w:val="001D1939"/>
    <w:rsid w:val="001D197B"/>
    <w:rsid w:val="001D1A1F"/>
    <w:rsid w:val="001D1B8D"/>
    <w:rsid w:val="001D1C07"/>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461"/>
    <w:rsid w:val="001D3537"/>
    <w:rsid w:val="001D3542"/>
    <w:rsid w:val="001D3550"/>
    <w:rsid w:val="001D36B7"/>
    <w:rsid w:val="001D36C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3A"/>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18"/>
    <w:rsid w:val="001E6943"/>
    <w:rsid w:val="001E69B1"/>
    <w:rsid w:val="001E69EA"/>
    <w:rsid w:val="001E6ABD"/>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01"/>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17A"/>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1AC"/>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B6C"/>
    <w:rsid w:val="001F6B97"/>
    <w:rsid w:val="001F6BBD"/>
    <w:rsid w:val="001F6C12"/>
    <w:rsid w:val="001F6C4E"/>
    <w:rsid w:val="001F6C55"/>
    <w:rsid w:val="001F6C88"/>
    <w:rsid w:val="001F6CED"/>
    <w:rsid w:val="001F6D02"/>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AFE"/>
    <w:rsid w:val="001F7B27"/>
    <w:rsid w:val="001F7B73"/>
    <w:rsid w:val="001F7B77"/>
    <w:rsid w:val="001F7B82"/>
    <w:rsid w:val="001F7B89"/>
    <w:rsid w:val="001F7C02"/>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4E"/>
    <w:rsid w:val="002020D2"/>
    <w:rsid w:val="002021D8"/>
    <w:rsid w:val="002021F8"/>
    <w:rsid w:val="002021FD"/>
    <w:rsid w:val="0020233C"/>
    <w:rsid w:val="00202374"/>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65"/>
    <w:rsid w:val="00203FCA"/>
    <w:rsid w:val="002040A2"/>
    <w:rsid w:val="00204169"/>
    <w:rsid w:val="002041AE"/>
    <w:rsid w:val="002041C1"/>
    <w:rsid w:val="002042F3"/>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1A"/>
    <w:rsid w:val="002050DA"/>
    <w:rsid w:val="00205180"/>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68B"/>
    <w:rsid w:val="002066A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9C"/>
    <w:rsid w:val="00210FEE"/>
    <w:rsid w:val="00211081"/>
    <w:rsid w:val="002110F3"/>
    <w:rsid w:val="0021110F"/>
    <w:rsid w:val="00211113"/>
    <w:rsid w:val="00211161"/>
    <w:rsid w:val="00211191"/>
    <w:rsid w:val="00211192"/>
    <w:rsid w:val="002111F1"/>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6C"/>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A53"/>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0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E75"/>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D"/>
    <w:rsid w:val="0024792D"/>
    <w:rsid w:val="00247A36"/>
    <w:rsid w:val="00247A54"/>
    <w:rsid w:val="00247B9E"/>
    <w:rsid w:val="00247BE5"/>
    <w:rsid w:val="00247C00"/>
    <w:rsid w:val="00247C78"/>
    <w:rsid w:val="00247CA3"/>
    <w:rsid w:val="00247E41"/>
    <w:rsid w:val="00247FAA"/>
    <w:rsid w:val="00247FC0"/>
    <w:rsid w:val="00250015"/>
    <w:rsid w:val="00250079"/>
    <w:rsid w:val="002500BA"/>
    <w:rsid w:val="002500E3"/>
    <w:rsid w:val="002500F3"/>
    <w:rsid w:val="0025015B"/>
    <w:rsid w:val="0025027C"/>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10"/>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0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CFA"/>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A6F"/>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4A7"/>
    <w:rsid w:val="00291501"/>
    <w:rsid w:val="002915D0"/>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4C"/>
    <w:rsid w:val="00296353"/>
    <w:rsid w:val="002963E5"/>
    <w:rsid w:val="00296424"/>
    <w:rsid w:val="00296526"/>
    <w:rsid w:val="00296543"/>
    <w:rsid w:val="002965D4"/>
    <w:rsid w:val="002965D5"/>
    <w:rsid w:val="0029669B"/>
    <w:rsid w:val="00296722"/>
    <w:rsid w:val="00296838"/>
    <w:rsid w:val="00296AA4"/>
    <w:rsid w:val="00296B41"/>
    <w:rsid w:val="00296BB3"/>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6D"/>
    <w:rsid w:val="002A5EBE"/>
    <w:rsid w:val="002A5EFF"/>
    <w:rsid w:val="002A5F93"/>
    <w:rsid w:val="002A6250"/>
    <w:rsid w:val="002A6258"/>
    <w:rsid w:val="002A6259"/>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1D"/>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0E3"/>
    <w:rsid w:val="002D4116"/>
    <w:rsid w:val="002D412C"/>
    <w:rsid w:val="002D4196"/>
    <w:rsid w:val="002D41EC"/>
    <w:rsid w:val="002D428A"/>
    <w:rsid w:val="002D437B"/>
    <w:rsid w:val="002D43AA"/>
    <w:rsid w:val="002D4450"/>
    <w:rsid w:val="002D45B4"/>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7A"/>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A94"/>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712"/>
    <w:rsid w:val="002E1803"/>
    <w:rsid w:val="002E1814"/>
    <w:rsid w:val="002E184D"/>
    <w:rsid w:val="002E193D"/>
    <w:rsid w:val="002E1999"/>
    <w:rsid w:val="002E19D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F7"/>
    <w:rsid w:val="002E35D7"/>
    <w:rsid w:val="002E3697"/>
    <w:rsid w:val="002E36BA"/>
    <w:rsid w:val="002E36D2"/>
    <w:rsid w:val="002E36FB"/>
    <w:rsid w:val="002E3758"/>
    <w:rsid w:val="002E378F"/>
    <w:rsid w:val="002E37C0"/>
    <w:rsid w:val="002E384F"/>
    <w:rsid w:val="002E3A44"/>
    <w:rsid w:val="002E3BB1"/>
    <w:rsid w:val="002E3D84"/>
    <w:rsid w:val="002E3DB1"/>
    <w:rsid w:val="002E3F00"/>
    <w:rsid w:val="002E3FF4"/>
    <w:rsid w:val="002E40A1"/>
    <w:rsid w:val="002E40A8"/>
    <w:rsid w:val="002E4167"/>
    <w:rsid w:val="002E4241"/>
    <w:rsid w:val="002E429F"/>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F00"/>
    <w:rsid w:val="002E7FD3"/>
    <w:rsid w:val="002F01DF"/>
    <w:rsid w:val="002F01E8"/>
    <w:rsid w:val="002F025B"/>
    <w:rsid w:val="002F0282"/>
    <w:rsid w:val="002F02FF"/>
    <w:rsid w:val="002F0339"/>
    <w:rsid w:val="002F0415"/>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282"/>
    <w:rsid w:val="002F1340"/>
    <w:rsid w:val="002F13BE"/>
    <w:rsid w:val="002F13CA"/>
    <w:rsid w:val="002F14E6"/>
    <w:rsid w:val="002F14EF"/>
    <w:rsid w:val="002F152A"/>
    <w:rsid w:val="002F15A4"/>
    <w:rsid w:val="002F1695"/>
    <w:rsid w:val="002F1722"/>
    <w:rsid w:val="002F177E"/>
    <w:rsid w:val="002F1794"/>
    <w:rsid w:val="002F17A1"/>
    <w:rsid w:val="002F1846"/>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5D6"/>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CD8"/>
    <w:rsid w:val="00310F64"/>
    <w:rsid w:val="00310F9F"/>
    <w:rsid w:val="00310FA5"/>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5D3"/>
    <w:rsid w:val="00313623"/>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4EB"/>
    <w:rsid w:val="00314586"/>
    <w:rsid w:val="00314682"/>
    <w:rsid w:val="003147E6"/>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A9"/>
    <w:rsid w:val="00321855"/>
    <w:rsid w:val="00321A69"/>
    <w:rsid w:val="00321B5A"/>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3F44"/>
    <w:rsid w:val="00334009"/>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0BB"/>
    <w:rsid w:val="00342109"/>
    <w:rsid w:val="003421DC"/>
    <w:rsid w:val="00342270"/>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58"/>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E29"/>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69F"/>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57CDA"/>
    <w:rsid w:val="00357F1D"/>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D"/>
    <w:rsid w:val="00362DC1"/>
    <w:rsid w:val="00362DC6"/>
    <w:rsid w:val="00362E0D"/>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B2"/>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997"/>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304"/>
    <w:rsid w:val="00381388"/>
    <w:rsid w:val="0038138F"/>
    <w:rsid w:val="003813B1"/>
    <w:rsid w:val="003813B4"/>
    <w:rsid w:val="003814C1"/>
    <w:rsid w:val="003814FE"/>
    <w:rsid w:val="00381533"/>
    <w:rsid w:val="00381538"/>
    <w:rsid w:val="003816C5"/>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4"/>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8B5"/>
    <w:rsid w:val="003849CF"/>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86F"/>
    <w:rsid w:val="003879D3"/>
    <w:rsid w:val="003879F5"/>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0B"/>
    <w:rsid w:val="003922BB"/>
    <w:rsid w:val="003922C3"/>
    <w:rsid w:val="00392311"/>
    <w:rsid w:val="00392356"/>
    <w:rsid w:val="003923A6"/>
    <w:rsid w:val="003923CA"/>
    <w:rsid w:val="0039251D"/>
    <w:rsid w:val="0039275F"/>
    <w:rsid w:val="0039281A"/>
    <w:rsid w:val="00392950"/>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B52"/>
    <w:rsid w:val="003A3B78"/>
    <w:rsid w:val="003A3C0E"/>
    <w:rsid w:val="003A3D0B"/>
    <w:rsid w:val="003A3E0B"/>
    <w:rsid w:val="003A3EC0"/>
    <w:rsid w:val="003A3F0C"/>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C9"/>
    <w:rsid w:val="003B00CF"/>
    <w:rsid w:val="003B0245"/>
    <w:rsid w:val="003B04F0"/>
    <w:rsid w:val="003B05EC"/>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BF3"/>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00"/>
    <w:rsid w:val="003B268A"/>
    <w:rsid w:val="003B26E9"/>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F7"/>
    <w:rsid w:val="003B5520"/>
    <w:rsid w:val="003B555A"/>
    <w:rsid w:val="003B56E5"/>
    <w:rsid w:val="003B5862"/>
    <w:rsid w:val="003B58B4"/>
    <w:rsid w:val="003B58C5"/>
    <w:rsid w:val="003B59DA"/>
    <w:rsid w:val="003B5A84"/>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72"/>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0F7"/>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3043"/>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C28"/>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719"/>
    <w:rsid w:val="003D792E"/>
    <w:rsid w:val="003D79AD"/>
    <w:rsid w:val="003D79FF"/>
    <w:rsid w:val="003D7ABF"/>
    <w:rsid w:val="003D7AD0"/>
    <w:rsid w:val="003D7C17"/>
    <w:rsid w:val="003D7C93"/>
    <w:rsid w:val="003D7CB9"/>
    <w:rsid w:val="003D7D8F"/>
    <w:rsid w:val="003D7DBC"/>
    <w:rsid w:val="003D7DFA"/>
    <w:rsid w:val="003D7E58"/>
    <w:rsid w:val="003D7EED"/>
    <w:rsid w:val="003D7F32"/>
    <w:rsid w:val="003E0021"/>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BF5"/>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CA"/>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4FA7"/>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62"/>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0E5F"/>
    <w:rsid w:val="003F1097"/>
    <w:rsid w:val="003F1115"/>
    <w:rsid w:val="003F115B"/>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66"/>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EA"/>
    <w:rsid w:val="003F6DF7"/>
    <w:rsid w:val="003F6E68"/>
    <w:rsid w:val="003F6FA4"/>
    <w:rsid w:val="003F6FE8"/>
    <w:rsid w:val="003F707C"/>
    <w:rsid w:val="003F7092"/>
    <w:rsid w:val="003F71B2"/>
    <w:rsid w:val="003F72D8"/>
    <w:rsid w:val="003F72E0"/>
    <w:rsid w:val="003F7362"/>
    <w:rsid w:val="003F73BB"/>
    <w:rsid w:val="003F73CE"/>
    <w:rsid w:val="003F76B8"/>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ECD"/>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217"/>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977"/>
    <w:rsid w:val="00402A14"/>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09"/>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E4D"/>
    <w:rsid w:val="00412EE5"/>
    <w:rsid w:val="00412F0E"/>
    <w:rsid w:val="00412F16"/>
    <w:rsid w:val="00413080"/>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944"/>
    <w:rsid w:val="00414959"/>
    <w:rsid w:val="00414967"/>
    <w:rsid w:val="00414994"/>
    <w:rsid w:val="004149B7"/>
    <w:rsid w:val="004149D2"/>
    <w:rsid w:val="00414A8B"/>
    <w:rsid w:val="00414B2B"/>
    <w:rsid w:val="00414B3B"/>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C59"/>
    <w:rsid w:val="00415C5B"/>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84"/>
    <w:rsid w:val="00416CE8"/>
    <w:rsid w:val="00416D7F"/>
    <w:rsid w:val="00416E09"/>
    <w:rsid w:val="00416ED0"/>
    <w:rsid w:val="00416EF6"/>
    <w:rsid w:val="00416F19"/>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80"/>
    <w:rsid w:val="00422AA2"/>
    <w:rsid w:val="00422BDC"/>
    <w:rsid w:val="00422C47"/>
    <w:rsid w:val="00422CB4"/>
    <w:rsid w:val="00422D6E"/>
    <w:rsid w:val="00422F0B"/>
    <w:rsid w:val="00422F42"/>
    <w:rsid w:val="00422F58"/>
    <w:rsid w:val="00422F85"/>
    <w:rsid w:val="0042315F"/>
    <w:rsid w:val="0042316C"/>
    <w:rsid w:val="004231DB"/>
    <w:rsid w:val="004231F2"/>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F"/>
    <w:rsid w:val="004270E3"/>
    <w:rsid w:val="00427100"/>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1F78"/>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2F92"/>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00"/>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5E3"/>
    <w:rsid w:val="00442650"/>
    <w:rsid w:val="0044275A"/>
    <w:rsid w:val="0044276E"/>
    <w:rsid w:val="004428AB"/>
    <w:rsid w:val="004429CC"/>
    <w:rsid w:val="00442A2B"/>
    <w:rsid w:val="00442A55"/>
    <w:rsid w:val="00442A7F"/>
    <w:rsid w:val="00442AD4"/>
    <w:rsid w:val="00442B4C"/>
    <w:rsid w:val="00442B85"/>
    <w:rsid w:val="00442B8E"/>
    <w:rsid w:val="00442CEB"/>
    <w:rsid w:val="00442E04"/>
    <w:rsid w:val="00442EB5"/>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CE"/>
    <w:rsid w:val="004452D9"/>
    <w:rsid w:val="00445367"/>
    <w:rsid w:val="00445541"/>
    <w:rsid w:val="004456BA"/>
    <w:rsid w:val="004456CA"/>
    <w:rsid w:val="004456F7"/>
    <w:rsid w:val="00445708"/>
    <w:rsid w:val="00445714"/>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481"/>
    <w:rsid w:val="00447682"/>
    <w:rsid w:val="0044773D"/>
    <w:rsid w:val="0044783D"/>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90"/>
    <w:rsid w:val="004619F4"/>
    <w:rsid w:val="004619F9"/>
    <w:rsid w:val="00461A81"/>
    <w:rsid w:val="00461A9D"/>
    <w:rsid w:val="00461AA6"/>
    <w:rsid w:val="00461BC0"/>
    <w:rsid w:val="00461BCC"/>
    <w:rsid w:val="00461C45"/>
    <w:rsid w:val="00461CEE"/>
    <w:rsid w:val="00461CF8"/>
    <w:rsid w:val="00461D0A"/>
    <w:rsid w:val="00462064"/>
    <w:rsid w:val="00462086"/>
    <w:rsid w:val="004621B9"/>
    <w:rsid w:val="004621D8"/>
    <w:rsid w:val="004621EB"/>
    <w:rsid w:val="004621EE"/>
    <w:rsid w:val="004621F7"/>
    <w:rsid w:val="00462215"/>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8EF"/>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0C1"/>
    <w:rsid w:val="004731D2"/>
    <w:rsid w:val="0047334A"/>
    <w:rsid w:val="00473463"/>
    <w:rsid w:val="004734F9"/>
    <w:rsid w:val="00473512"/>
    <w:rsid w:val="004735A0"/>
    <w:rsid w:val="004735B8"/>
    <w:rsid w:val="0047361A"/>
    <w:rsid w:val="0047366D"/>
    <w:rsid w:val="00473701"/>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5F96"/>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9F"/>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F4A"/>
    <w:rsid w:val="00477F62"/>
    <w:rsid w:val="00477F8B"/>
    <w:rsid w:val="00477F9A"/>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9A4"/>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A"/>
    <w:rsid w:val="00490098"/>
    <w:rsid w:val="004900D6"/>
    <w:rsid w:val="004900F0"/>
    <w:rsid w:val="004901BB"/>
    <w:rsid w:val="004901E3"/>
    <w:rsid w:val="0049025D"/>
    <w:rsid w:val="004902A9"/>
    <w:rsid w:val="0049034B"/>
    <w:rsid w:val="00490367"/>
    <w:rsid w:val="004903D5"/>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C5"/>
    <w:rsid w:val="0049729A"/>
    <w:rsid w:val="00497307"/>
    <w:rsid w:val="004973A3"/>
    <w:rsid w:val="004973E1"/>
    <w:rsid w:val="004974FF"/>
    <w:rsid w:val="004975E8"/>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58"/>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1C0"/>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67A"/>
    <w:rsid w:val="004A56F7"/>
    <w:rsid w:val="004A5700"/>
    <w:rsid w:val="004A576C"/>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9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99"/>
    <w:rsid w:val="004B3EBE"/>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AA"/>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21"/>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7E9"/>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A"/>
    <w:rsid w:val="004D23D6"/>
    <w:rsid w:val="004D23E3"/>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F0B"/>
    <w:rsid w:val="004D3F24"/>
    <w:rsid w:val="004D3F26"/>
    <w:rsid w:val="004D3F8D"/>
    <w:rsid w:val="004D40C0"/>
    <w:rsid w:val="004D40E8"/>
    <w:rsid w:val="004D411A"/>
    <w:rsid w:val="004D4142"/>
    <w:rsid w:val="004D4143"/>
    <w:rsid w:val="004D41B6"/>
    <w:rsid w:val="004D41C2"/>
    <w:rsid w:val="004D41FE"/>
    <w:rsid w:val="004D425E"/>
    <w:rsid w:val="004D42BE"/>
    <w:rsid w:val="004D4383"/>
    <w:rsid w:val="004D43C8"/>
    <w:rsid w:val="004D446C"/>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8BC"/>
    <w:rsid w:val="004D5965"/>
    <w:rsid w:val="004D5A3E"/>
    <w:rsid w:val="004D5A6D"/>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E39"/>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7FF"/>
    <w:rsid w:val="004F0850"/>
    <w:rsid w:val="004F0941"/>
    <w:rsid w:val="004F095E"/>
    <w:rsid w:val="004F09C2"/>
    <w:rsid w:val="004F0A8B"/>
    <w:rsid w:val="004F0ACA"/>
    <w:rsid w:val="004F0B13"/>
    <w:rsid w:val="004F0C2A"/>
    <w:rsid w:val="004F0C5F"/>
    <w:rsid w:val="004F0D61"/>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400"/>
    <w:rsid w:val="004F14DE"/>
    <w:rsid w:val="004F158E"/>
    <w:rsid w:val="004F161B"/>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3F"/>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26"/>
    <w:rsid w:val="004F4335"/>
    <w:rsid w:val="004F4410"/>
    <w:rsid w:val="004F4474"/>
    <w:rsid w:val="004F44CB"/>
    <w:rsid w:val="004F4562"/>
    <w:rsid w:val="004F45CB"/>
    <w:rsid w:val="004F461C"/>
    <w:rsid w:val="004F4627"/>
    <w:rsid w:val="004F4678"/>
    <w:rsid w:val="004F469E"/>
    <w:rsid w:val="004F46CB"/>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565"/>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9C0"/>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86C"/>
    <w:rsid w:val="00521931"/>
    <w:rsid w:val="00521C53"/>
    <w:rsid w:val="00521C75"/>
    <w:rsid w:val="00521C78"/>
    <w:rsid w:val="00521CC0"/>
    <w:rsid w:val="00521D32"/>
    <w:rsid w:val="00521D7D"/>
    <w:rsid w:val="00521E10"/>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BA"/>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3DE"/>
    <w:rsid w:val="0052642E"/>
    <w:rsid w:val="00526456"/>
    <w:rsid w:val="0052669D"/>
    <w:rsid w:val="005266A7"/>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9"/>
    <w:rsid w:val="0053113B"/>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2"/>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7"/>
    <w:rsid w:val="005360BF"/>
    <w:rsid w:val="00536119"/>
    <w:rsid w:val="005361E8"/>
    <w:rsid w:val="0053624C"/>
    <w:rsid w:val="0053625A"/>
    <w:rsid w:val="00536273"/>
    <w:rsid w:val="005362BF"/>
    <w:rsid w:val="00536338"/>
    <w:rsid w:val="00536425"/>
    <w:rsid w:val="00536461"/>
    <w:rsid w:val="005364D2"/>
    <w:rsid w:val="005364E1"/>
    <w:rsid w:val="0053659B"/>
    <w:rsid w:val="005365E5"/>
    <w:rsid w:val="005365FE"/>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45B"/>
    <w:rsid w:val="00552500"/>
    <w:rsid w:val="0055255E"/>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1D"/>
    <w:rsid w:val="00554A2D"/>
    <w:rsid w:val="00554B16"/>
    <w:rsid w:val="00554B61"/>
    <w:rsid w:val="00554B9E"/>
    <w:rsid w:val="00554BF2"/>
    <w:rsid w:val="00554C38"/>
    <w:rsid w:val="00554CAE"/>
    <w:rsid w:val="00554D02"/>
    <w:rsid w:val="00554D17"/>
    <w:rsid w:val="00554D2F"/>
    <w:rsid w:val="00554F1E"/>
    <w:rsid w:val="00554F7C"/>
    <w:rsid w:val="00554F8D"/>
    <w:rsid w:val="00555011"/>
    <w:rsid w:val="005550FB"/>
    <w:rsid w:val="00555140"/>
    <w:rsid w:val="0055518A"/>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1FE1"/>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210"/>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47"/>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35"/>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9B"/>
    <w:rsid w:val="005770F3"/>
    <w:rsid w:val="0057711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60D"/>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1E"/>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3CA"/>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2D8"/>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9D"/>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57"/>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93"/>
    <w:rsid w:val="005A5A86"/>
    <w:rsid w:val="005A5C16"/>
    <w:rsid w:val="005A5D32"/>
    <w:rsid w:val="005A5D89"/>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3ED"/>
    <w:rsid w:val="005B23F5"/>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29"/>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3DD"/>
    <w:rsid w:val="005C1400"/>
    <w:rsid w:val="005C166B"/>
    <w:rsid w:val="005C1688"/>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59"/>
    <w:rsid w:val="005D36A5"/>
    <w:rsid w:val="005D36D2"/>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C6"/>
    <w:rsid w:val="005D57DF"/>
    <w:rsid w:val="005D582D"/>
    <w:rsid w:val="005D585D"/>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E4"/>
    <w:rsid w:val="005E3314"/>
    <w:rsid w:val="005E33B0"/>
    <w:rsid w:val="005E34E4"/>
    <w:rsid w:val="005E35F0"/>
    <w:rsid w:val="005E3613"/>
    <w:rsid w:val="005E364C"/>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41A"/>
    <w:rsid w:val="005E44A9"/>
    <w:rsid w:val="005E44C5"/>
    <w:rsid w:val="005E4573"/>
    <w:rsid w:val="005E460A"/>
    <w:rsid w:val="005E4649"/>
    <w:rsid w:val="005E46CC"/>
    <w:rsid w:val="005E471B"/>
    <w:rsid w:val="005E4874"/>
    <w:rsid w:val="005E4893"/>
    <w:rsid w:val="005E48F3"/>
    <w:rsid w:val="005E4923"/>
    <w:rsid w:val="005E492B"/>
    <w:rsid w:val="005E4AD4"/>
    <w:rsid w:val="005E4B07"/>
    <w:rsid w:val="005E4B8A"/>
    <w:rsid w:val="005E4BD9"/>
    <w:rsid w:val="005E4CEF"/>
    <w:rsid w:val="005E4D31"/>
    <w:rsid w:val="005E4D5C"/>
    <w:rsid w:val="005E4DE5"/>
    <w:rsid w:val="005E4DFC"/>
    <w:rsid w:val="005E4EA5"/>
    <w:rsid w:val="005E4F22"/>
    <w:rsid w:val="005E4F67"/>
    <w:rsid w:val="005E4FB1"/>
    <w:rsid w:val="005E51CC"/>
    <w:rsid w:val="005E5223"/>
    <w:rsid w:val="005E5364"/>
    <w:rsid w:val="005E54F3"/>
    <w:rsid w:val="005E5666"/>
    <w:rsid w:val="005E5689"/>
    <w:rsid w:val="005E573D"/>
    <w:rsid w:val="005E585B"/>
    <w:rsid w:val="005E5921"/>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EFA"/>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49"/>
    <w:rsid w:val="005F596C"/>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92"/>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AFA"/>
    <w:rsid w:val="005F6BF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DF0"/>
    <w:rsid w:val="005F7ECF"/>
    <w:rsid w:val="005F7FB2"/>
    <w:rsid w:val="006000D8"/>
    <w:rsid w:val="006001D3"/>
    <w:rsid w:val="006001E6"/>
    <w:rsid w:val="00600207"/>
    <w:rsid w:val="0060042E"/>
    <w:rsid w:val="00600557"/>
    <w:rsid w:val="0060065A"/>
    <w:rsid w:val="0060066D"/>
    <w:rsid w:val="00600676"/>
    <w:rsid w:val="0060068A"/>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B"/>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626"/>
    <w:rsid w:val="0060765C"/>
    <w:rsid w:val="0060769F"/>
    <w:rsid w:val="00607704"/>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7B"/>
    <w:rsid w:val="006125F1"/>
    <w:rsid w:val="0061274A"/>
    <w:rsid w:val="00612781"/>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4B"/>
    <w:rsid w:val="00614DFE"/>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A"/>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7F2"/>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79"/>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DE2"/>
    <w:rsid w:val="00626E6B"/>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61"/>
    <w:rsid w:val="00630A6C"/>
    <w:rsid w:val="00630B41"/>
    <w:rsid w:val="00630B7D"/>
    <w:rsid w:val="00630C07"/>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45"/>
    <w:rsid w:val="00634A6A"/>
    <w:rsid w:val="00634A95"/>
    <w:rsid w:val="00634C56"/>
    <w:rsid w:val="00634D49"/>
    <w:rsid w:val="00634DDD"/>
    <w:rsid w:val="00634DEB"/>
    <w:rsid w:val="00634E63"/>
    <w:rsid w:val="00634F05"/>
    <w:rsid w:val="0063503E"/>
    <w:rsid w:val="0063503F"/>
    <w:rsid w:val="00635064"/>
    <w:rsid w:val="00635269"/>
    <w:rsid w:val="0063549E"/>
    <w:rsid w:val="006355AD"/>
    <w:rsid w:val="006358FC"/>
    <w:rsid w:val="00635A20"/>
    <w:rsid w:val="00635ABA"/>
    <w:rsid w:val="00635AF0"/>
    <w:rsid w:val="00635B7D"/>
    <w:rsid w:val="00635BE8"/>
    <w:rsid w:val="00635C9B"/>
    <w:rsid w:val="00635CB4"/>
    <w:rsid w:val="00635CC9"/>
    <w:rsid w:val="006360A5"/>
    <w:rsid w:val="0063616C"/>
    <w:rsid w:val="00636221"/>
    <w:rsid w:val="00636230"/>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C1"/>
    <w:rsid w:val="006428A2"/>
    <w:rsid w:val="0064291F"/>
    <w:rsid w:val="006429FF"/>
    <w:rsid w:val="00642A03"/>
    <w:rsid w:val="00642AB9"/>
    <w:rsid w:val="00642ABA"/>
    <w:rsid w:val="00642AFC"/>
    <w:rsid w:val="00642B43"/>
    <w:rsid w:val="00642B6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97"/>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EC4"/>
    <w:rsid w:val="00647F1E"/>
    <w:rsid w:val="00647F22"/>
    <w:rsid w:val="00647F70"/>
    <w:rsid w:val="00650014"/>
    <w:rsid w:val="00650199"/>
    <w:rsid w:val="00650210"/>
    <w:rsid w:val="0065036C"/>
    <w:rsid w:val="006503BC"/>
    <w:rsid w:val="0065081D"/>
    <w:rsid w:val="006508D0"/>
    <w:rsid w:val="00650939"/>
    <w:rsid w:val="00650966"/>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B13"/>
    <w:rsid w:val="00654B3E"/>
    <w:rsid w:val="00654C78"/>
    <w:rsid w:val="00654C83"/>
    <w:rsid w:val="00654CC2"/>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5D"/>
    <w:rsid w:val="006556A7"/>
    <w:rsid w:val="00655771"/>
    <w:rsid w:val="006557EC"/>
    <w:rsid w:val="00655874"/>
    <w:rsid w:val="006558BA"/>
    <w:rsid w:val="00655915"/>
    <w:rsid w:val="00655941"/>
    <w:rsid w:val="0065595B"/>
    <w:rsid w:val="00655B01"/>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13"/>
    <w:rsid w:val="0066064C"/>
    <w:rsid w:val="0066072C"/>
    <w:rsid w:val="00660739"/>
    <w:rsid w:val="00660755"/>
    <w:rsid w:val="006607B7"/>
    <w:rsid w:val="006607D6"/>
    <w:rsid w:val="00660806"/>
    <w:rsid w:val="00660848"/>
    <w:rsid w:val="00660863"/>
    <w:rsid w:val="006608A3"/>
    <w:rsid w:val="0066095F"/>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AD3"/>
    <w:rsid w:val="00661B0A"/>
    <w:rsid w:val="00661B8F"/>
    <w:rsid w:val="00661C08"/>
    <w:rsid w:val="00661C24"/>
    <w:rsid w:val="00661D07"/>
    <w:rsid w:val="00661D83"/>
    <w:rsid w:val="00661DD8"/>
    <w:rsid w:val="00661E55"/>
    <w:rsid w:val="00661F0A"/>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4E5"/>
    <w:rsid w:val="0066556A"/>
    <w:rsid w:val="006655A8"/>
    <w:rsid w:val="006655D9"/>
    <w:rsid w:val="006656BE"/>
    <w:rsid w:val="006657F2"/>
    <w:rsid w:val="0066580E"/>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0D7"/>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56"/>
    <w:rsid w:val="00670967"/>
    <w:rsid w:val="00670A0D"/>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8B"/>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6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5D7"/>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A8"/>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52"/>
    <w:rsid w:val="00695FAE"/>
    <w:rsid w:val="00695FD0"/>
    <w:rsid w:val="00695FD2"/>
    <w:rsid w:val="006960FC"/>
    <w:rsid w:val="0069617B"/>
    <w:rsid w:val="0069625E"/>
    <w:rsid w:val="00696340"/>
    <w:rsid w:val="00696394"/>
    <w:rsid w:val="006963A0"/>
    <w:rsid w:val="0069646C"/>
    <w:rsid w:val="00696471"/>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06"/>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BCF"/>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76"/>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15"/>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BD6"/>
    <w:rsid w:val="006B7C77"/>
    <w:rsid w:val="006B7C85"/>
    <w:rsid w:val="006B7DC6"/>
    <w:rsid w:val="006B7DDD"/>
    <w:rsid w:val="006B7E4E"/>
    <w:rsid w:val="006B7EEB"/>
    <w:rsid w:val="006B7EFF"/>
    <w:rsid w:val="006C0038"/>
    <w:rsid w:val="006C0068"/>
    <w:rsid w:val="006C009D"/>
    <w:rsid w:val="006C00CA"/>
    <w:rsid w:val="006C00E9"/>
    <w:rsid w:val="006C013C"/>
    <w:rsid w:val="006C01C1"/>
    <w:rsid w:val="006C0301"/>
    <w:rsid w:val="006C0395"/>
    <w:rsid w:val="006C04DA"/>
    <w:rsid w:val="006C057D"/>
    <w:rsid w:val="006C0629"/>
    <w:rsid w:val="006C0635"/>
    <w:rsid w:val="006C0643"/>
    <w:rsid w:val="006C0654"/>
    <w:rsid w:val="006C0769"/>
    <w:rsid w:val="006C07D4"/>
    <w:rsid w:val="006C0851"/>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B28"/>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31D"/>
    <w:rsid w:val="006D4437"/>
    <w:rsid w:val="006D444A"/>
    <w:rsid w:val="006D44A9"/>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1F"/>
    <w:rsid w:val="006E2549"/>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A2"/>
    <w:rsid w:val="006E2BEC"/>
    <w:rsid w:val="006E2CD9"/>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680"/>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A1"/>
    <w:rsid w:val="006F7111"/>
    <w:rsid w:val="006F7221"/>
    <w:rsid w:val="006F726F"/>
    <w:rsid w:val="006F72B0"/>
    <w:rsid w:val="006F72C4"/>
    <w:rsid w:val="006F72D2"/>
    <w:rsid w:val="006F7307"/>
    <w:rsid w:val="006F731D"/>
    <w:rsid w:val="006F74F1"/>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EF2"/>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B5"/>
    <w:rsid w:val="007059BC"/>
    <w:rsid w:val="00705A23"/>
    <w:rsid w:val="00705B0E"/>
    <w:rsid w:val="00705B7E"/>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1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54"/>
    <w:rsid w:val="00712168"/>
    <w:rsid w:val="00712281"/>
    <w:rsid w:val="007123D1"/>
    <w:rsid w:val="007123FC"/>
    <w:rsid w:val="0071240A"/>
    <w:rsid w:val="0071251A"/>
    <w:rsid w:val="00712555"/>
    <w:rsid w:val="007125FE"/>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B44"/>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800"/>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CA"/>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759"/>
    <w:rsid w:val="0072288D"/>
    <w:rsid w:val="007228D3"/>
    <w:rsid w:val="007228E3"/>
    <w:rsid w:val="00722938"/>
    <w:rsid w:val="00722A5A"/>
    <w:rsid w:val="00722A6F"/>
    <w:rsid w:val="00722A8A"/>
    <w:rsid w:val="00722AC7"/>
    <w:rsid w:val="00722C35"/>
    <w:rsid w:val="00722C55"/>
    <w:rsid w:val="00722C92"/>
    <w:rsid w:val="00722D13"/>
    <w:rsid w:val="00722E13"/>
    <w:rsid w:val="00722E24"/>
    <w:rsid w:val="00722F5D"/>
    <w:rsid w:val="00723007"/>
    <w:rsid w:val="0072306C"/>
    <w:rsid w:val="00723089"/>
    <w:rsid w:val="007230F2"/>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4F7"/>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B58"/>
    <w:rsid w:val="00737C96"/>
    <w:rsid w:val="00737D07"/>
    <w:rsid w:val="00737D0A"/>
    <w:rsid w:val="00737DF8"/>
    <w:rsid w:val="00737E18"/>
    <w:rsid w:val="00737E1F"/>
    <w:rsid w:val="00737FD5"/>
    <w:rsid w:val="00740002"/>
    <w:rsid w:val="0074001B"/>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6B9"/>
    <w:rsid w:val="007516F0"/>
    <w:rsid w:val="0075186A"/>
    <w:rsid w:val="007518D7"/>
    <w:rsid w:val="00751902"/>
    <w:rsid w:val="00751B21"/>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9A4"/>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AF"/>
    <w:rsid w:val="00763AE4"/>
    <w:rsid w:val="00763AFE"/>
    <w:rsid w:val="00763B08"/>
    <w:rsid w:val="00763C5A"/>
    <w:rsid w:val="00763CB7"/>
    <w:rsid w:val="00763DA1"/>
    <w:rsid w:val="00763DD2"/>
    <w:rsid w:val="00763E4A"/>
    <w:rsid w:val="00763E94"/>
    <w:rsid w:val="00763E9B"/>
    <w:rsid w:val="00763F82"/>
    <w:rsid w:val="0076417B"/>
    <w:rsid w:val="007641A9"/>
    <w:rsid w:val="007641FD"/>
    <w:rsid w:val="0076420B"/>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17"/>
    <w:rsid w:val="00767947"/>
    <w:rsid w:val="007679A5"/>
    <w:rsid w:val="00767A9B"/>
    <w:rsid w:val="00767B3A"/>
    <w:rsid w:val="00767BBB"/>
    <w:rsid w:val="00767C0F"/>
    <w:rsid w:val="00767CA6"/>
    <w:rsid w:val="00767CD9"/>
    <w:rsid w:val="00767D0A"/>
    <w:rsid w:val="00767D14"/>
    <w:rsid w:val="00767D4B"/>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93"/>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6C"/>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12"/>
    <w:rsid w:val="007A7084"/>
    <w:rsid w:val="007A70BB"/>
    <w:rsid w:val="007A71CD"/>
    <w:rsid w:val="007A7210"/>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3F"/>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A8"/>
    <w:rsid w:val="007C005A"/>
    <w:rsid w:val="007C00C5"/>
    <w:rsid w:val="007C00FF"/>
    <w:rsid w:val="007C01F7"/>
    <w:rsid w:val="007C022A"/>
    <w:rsid w:val="007C0328"/>
    <w:rsid w:val="007C0379"/>
    <w:rsid w:val="007C03AA"/>
    <w:rsid w:val="007C03AC"/>
    <w:rsid w:val="007C03B5"/>
    <w:rsid w:val="007C03BF"/>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3F40"/>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00"/>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B2"/>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7D"/>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5F3"/>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3057"/>
    <w:rsid w:val="007E307C"/>
    <w:rsid w:val="007E308E"/>
    <w:rsid w:val="007E3096"/>
    <w:rsid w:val="007E3116"/>
    <w:rsid w:val="007E316C"/>
    <w:rsid w:val="007E317D"/>
    <w:rsid w:val="007E3219"/>
    <w:rsid w:val="007E32CE"/>
    <w:rsid w:val="007E334D"/>
    <w:rsid w:val="007E33AF"/>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4D"/>
    <w:rsid w:val="007E46DA"/>
    <w:rsid w:val="007E4738"/>
    <w:rsid w:val="007E494D"/>
    <w:rsid w:val="007E499C"/>
    <w:rsid w:val="007E4A78"/>
    <w:rsid w:val="007E4A90"/>
    <w:rsid w:val="007E4AED"/>
    <w:rsid w:val="007E4B77"/>
    <w:rsid w:val="007E4BF9"/>
    <w:rsid w:val="007E4C9B"/>
    <w:rsid w:val="007E4CCD"/>
    <w:rsid w:val="007E4D0B"/>
    <w:rsid w:val="007E4DE4"/>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3FF"/>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E7F"/>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DE7"/>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1EB"/>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ADD"/>
    <w:rsid w:val="00801B01"/>
    <w:rsid w:val="00801BD1"/>
    <w:rsid w:val="00801BE3"/>
    <w:rsid w:val="00801C04"/>
    <w:rsid w:val="00801C41"/>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43F"/>
    <w:rsid w:val="00815667"/>
    <w:rsid w:val="00815669"/>
    <w:rsid w:val="008156F0"/>
    <w:rsid w:val="00815753"/>
    <w:rsid w:val="00815762"/>
    <w:rsid w:val="0081589B"/>
    <w:rsid w:val="00815911"/>
    <w:rsid w:val="0081596E"/>
    <w:rsid w:val="00815983"/>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02"/>
    <w:rsid w:val="0082394B"/>
    <w:rsid w:val="008239A9"/>
    <w:rsid w:val="00823AB2"/>
    <w:rsid w:val="00823B56"/>
    <w:rsid w:val="00823C01"/>
    <w:rsid w:val="00823C8C"/>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32"/>
    <w:rsid w:val="008273E7"/>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041"/>
    <w:rsid w:val="00836144"/>
    <w:rsid w:val="00836168"/>
    <w:rsid w:val="008364C6"/>
    <w:rsid w:val="00836518"/>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10"/>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2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CC4"/>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F7"/>
    <w:rsid w:val="008522A7"/>
    <w:rsid w:val="008522F6"/>
    <w:rsid w:val="00852362"/>
    <w:rsid w:val="008523C9"/>
    <w:rsid w:val="008523D9"/>
    <w:rsid w:val="008523E7"/>
    <w:rsid w:val="0085243C"/>
    <w:rsid w:val="00852565"/>
    <w:rsid w:val="008525C5"/>
    <w:rsid w:val="00852997"/>
    <w:rsid w:val="008529E2"/>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88"/>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D70"/>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C19"/>
    <w:rsid w:val="00860C2C"/>
    <w:rsid w:val="00860DA6"/>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C02"/>
    <w:rsid w:val="00861C26"/>
    <w:rsid w:val="00861C90"/>
    <w:rsid w:val="00861EF3"/>
    <w:rsid w:val="0086205F"/>
    <w:rsid w:val="008622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6D9"/>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0E"/>
    <w:rsid w:val="00876726"/>
    <w:rsid w:val="00876746"/>
    <w:rsid w:val="0087679E"/>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470"/>
    <w:rsid w:val="008815C4"/>
    <w:rsid w:val="00881675"/>
    <w:rsid w:val="0088168C"/>
    <w:rsid w:val="00881692"/>
    <w:rsid w:val="008816EA"/>
    <w:rsid w:val="008817B4"/>
    <w:rsid w:val="00881870"/>
    <w:rsid w:val="00881876"/>
    <w:rsid w:val="0088199F"/>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CCC"/>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3FAB"/>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86B"/>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78"/>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6B5"/>
    <w:rsid w:val="008A66C7"/>
    <w:rsid w:val="008A671D"/>
    <w:rsid w:val="008A67B3"/>
    <w:rsid w:val="008A67B7"/>
    <w:rsid w:val="008A680B"/>
    <w:rsid w:val="008A684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A8"/>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BC0"/>
    <w:rsid w:val="008B2C00"/>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8FA"/>
    <w:rsid w:val="008B3902"/>
    <w:rsid w:val="008B390B"/>
    <w:rsid w:val="008B3931"/>
    <w:rsid w:val="008B39C4"/>
    <w:rsid w:val="008B39E4"/>
    <w:rsid w:val="008B3A28"/>
    <w:rsid w:val="008B3B34"/>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78"/>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A6"/>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3F"/>
    <w:rsid w:val="008C5BAE"/>
    <w:rsid w:val="008C5D52"/>
    <w:rsid w:val="008C5E9E"/>
    <w:rsid w:val="008C5F3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8A"/>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1E"/>
    <w:rsid w:val="008E2F2A"/>
    <w:rsid w:val="008E2F57"/>
    <w:rsid w:val="008E301B"/>
    <w:rsid w:val="008E3074"/>
    <w:rsid w:val="008E30C5"/>
    <w:rsid w:val="008E313C"/>
    <w:rsid w:val="008E3154"/>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3A"/>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E34"/>
    <w:rsid w:val="008E7E43"/>
    <w:rsid w:val="008E7E53"/>
    <w:rsid w:val="008E7E7B"/>
    <w:rsid w:val="008E7EA7"/>
    <w:rsid w:val="008E7F10"/>
    <w:rsid w:val="008E7F40"/>
    <w:rsid w:val="008E7F5B"/>
    <w:rsid w:val="008E7FEA"/>
    <w:rsid w:val="008F005D"/>
    <w:rsid w:val="008F0105"/>
    <w:rsid w:val="008F01B3"/>
    <w:rsid w:val="008F029C"/>
    <w:rsid w:val="008F03F8"/>
    <w:rsid w:val="008F04FD"/>
    <w:rsid w:val="008F057D"/>
    <w:rsid w:val="008F062C"/>
    <w:rsid w:val="008F0676"/>
    <w:rsid w:val="008F0709"/>
    <w:rsid w:val="008F0771"/>
    <w:rsid w:val="008F085D"/>
    <w:rsid w:val="008F0959"/>
    <w:rsid w:val="008F0ADD"/>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4EA"/>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3D"/>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CA"/>
    <w:rsid w:val="008F6870"/>
    <w:rsid w:val="008F69E9"/>
    <w:rsid w:val="008F6A41"/>
    <w:rsid w:val="008F6A6C"/>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69"/>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C6"/>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6DEB"/>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BE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3B"/>
    <w:rsid w:val="00926DF4"/>
    <w:rsid w:val="00926E42"/>
    <w:rsid w:val="00926E5F"/>
    <w:rsid w:val="00926EBC"/>
    <w:rsid w:val="00926EFE"/>
    <w:rsid w:val="00926FA1"/>
    <w:rsid w:val="00927038"/>
    <w:rsid w:val="00927078"/>
    <w:rsid w:val="0092709F"/>
    <w:rsid w:val="00927158"/>
    <w:rsid w:val="009271B4"/>
    <w:rsid w:val="009271E1"/>
    <w:rsid w:val="00927335"/>
    <w:rsid w:val="009273D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3B8"/>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21"/>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47"/>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6F"/>
    <w:rsid w:val="00954DED"/>
    <w:rsid w:val="00954E56"/>
    <w:rsid w:val="00954EAE"/>
    <w:rsid w:val="00954EC4"/>
    <w:rsid w:val="00954FBD"/>
    <w:rsid w:val="00955095"/>
    <w:rsid w:val="00955097"/>
    <w:rsid w:val="00955104"/>
    <w:rsid w:val="00955117"/>
    <w:rsid w:val="00955185"/>
    <w:rsid w:val="009551B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017"/>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0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DC7"/>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38D"/>
    <w:rsid w:val="00961479"/>
    <w:rsid w:val="009614CB"/>
    <w:rsid w:val="0096164F"/>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C3D"/>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50"/>
    <w:rsid w:val="00967898"/>
    <w:rsid w:val="009679E0"/>
    <w:rsid w:val="00967BBF"/>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1F3D"/>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E3"/>
    <w:rsid w:val="0099250D"/>
    <w:rsid w:val="00992573"/>
    <w:rsid w:val="009925CD"/>
    <w:rsid w:val="009925EB"/>
    <w:rsid w:val="00992605"/>
    <w:rsid w:val="00992743"/>
    <w:rsid w:val="00992826"/>
    <w:rsid w:val="00992845"/>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4F8"/>
    <w:rsid w:val="00997517"/>
    <w:rsid w:val="009975BE"/>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76A"/>
    <w:rsid w:val="009A4773"/>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3BA"/>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5F4"/>
    <w:rsid w:val="009B563A"/>
    <w:rsid w:val="009B5651"/>
    <w:rsid w:val="009B58F5"/>
    <w:rsid w:val="009B59BE"/>
    <w:rsid w:val="009B59F8"/>
    <w:rsid w:val="009B5AAD"/>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6E1"/>
    <w:rsid w:val="009C471C"/>
    <w:rsid w:val="009C4817"/>
    <w:rsid w:val="009C487C"/>
    <w:rsid w:val="009C48DB"/>
    <w:rsid w:val="009C48EF"/>
    <w:rsid w:val="009C4983"/>
    <w:rsid w:val="009C4A2B"/>
    <w:rsid w:val="009C4A7A"/>
    <w:rsid w:val="009C4B11"/>
    <w:rsid w:val="009C4B17"/>
    <w:rsid w:val="009C4B7D"/>
    <w:rsid w:val="009C4BDC"/>
    <w:rsid w:val="009C4C52"/>
    <w:rsid w:val="009C4C86"/>
    <w:rsid w:val="009C4DA1"/>
    <w:rsid w:val="009C4DF1"/>
    <w:rsid w:val="009C4E09"/>
    <w:rsid w:val="009C4E7E"/>
    <w:rsid w:val="009C4EC2"/>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737"/>
    <w:rsid w:val="009C7834"/>
    <w:rsid w:val="009C78D0"/>
    <w:rsid w:val="009C78FB"/>
    <w:rsid w:val="009C791E"/>
    <w:rsid w:val="009C7A55"/>
    <w:rsid w:val="009C7B3A"/>
    <w:rsid w:val="009C7BEB"/>
    <w:rsid w:val="009C7C4A"/>
    <w:rsid w:val="009C7D24"/>
    <w:rsid w:val="009C7D3E"/>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27"/>
    <w:rsid w:val="009D1044"/>
    <w:rsid w:val="009D10C9"/>
    <w:rsid w:val="009D10F8"/>
    <w:rsid w:val="009D11F8"/>
    <w:rsid w:val="009D126B"/>
    <w:rsid w:val="009D127F"/>
    <w:rsid w:val="009D13EF"/>
    <w:rsid w:val="009D1413"/>
    <w:rsid w:val="009D14E4"/>
    <w:rsid w:val="009D154D"/>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61"/>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18E"/>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61"/>
    <w:rsid w:val="009E04AC"/>
    <w:rsid w:val="009E05DE"/>
    <w:rsid w:val="009E0612"/>
    <w:rsid w:val="009E089A"/>
    <w:rsid w:val="009E0998"/>
    <w:rsid w:val="009E0B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89"/>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B2"/>
    <w:rsid w:val="009F0693"/>
    <w:rsid w:val="009F07C2"/>
    <w:rsid w:val="009F09DD"/>
    <w:rsid w:val="009F09E0"/>
    <w:rsid w:val="009F0A51"/>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76"/>
    <w:rsid w:val="009F65C2"/>
    <w:rsid w:val="009F65DE"/>
    <w:rsid w:val="009F66A0"/>
    <w:rsid w:val="009F67CF"/>
    <w:rsid w:val="009F6823"/>
    <w:rsid w:val="009F6900"/>
    <w:rsid w:val="009F6916"/>
    <w:rsid w:val="009F6950"/>
    <w:rsid w:val="009F6A96"/>
    <w:rsid w:val="009F6B1F"/>
    <w:rsid w:val="009F6B29"/>
    <w:rsid w:val="009F6BEE"/>
    <w:rsid w:val="009F6D7D"/>
    <w:rsid w:val="009F6E24"/>
    <w:rsid w:val="009F6EE7"/>
    <w:rsid w:val="009F6F79"/>
    <w:rsid w:val="009F7006"/>
    <w:rsid w:val="009F701A"/>
    <w:rsid w:val="009F7113"/>
    <w:rsid w:val="009F7125"/>
    <w:rsid w:val="009F714F"/>
    <w:rsid w:val="009F722D"/>
    <w:rsid w:val="009F7286"/>
    <w:rsid w:val="009F73C5"/>
    <w:rsid w:val="009F73CE"/>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F"/>
    <w:rsid w:val="00A00E93"/>
    <w:rsid w:val="00A00EEE"/>
    <w:rsid w:val="00A00F81"/>
    <w:rsid w:val="00A0102A"/>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86A"/>
    <w:rsid w:val="00A118F2"/>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B0"/>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D6D"/>
    <w:rsid w:val="00A12E8D"/>
    <w:rsid w:val="00A12F2F"/>
    <w:rsid w:val="00A12F37"/>
    <w:rsid w:val="00A12F84"/>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4E9"/>
    <w:rsid w:val="00A16593"/>
    <w:rsid w:val="00A16635"/>
    <w:rsid w:val="00A1664C"/>
    <w:rsid w:val="00A16663"/>
    <w:rsid w:val="00A167DF"/>
    <w:rsid w:val="00A16840"/>
    <w:rsid w:val="00A16959"/>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94E"/>
    <w:rsid w:val="00A269D5"/>
    <w:rsid w:val="00A26A09"/>
    <w:rsid w:val="00A26A11"/>
    <w:rsid w:val="00A26A30"/>
    <w:rsid w:val="00A26B74"/>
    <w:rsid w:val="00A26D5F"/>
    <w:rsid w:val="00A26E23"/>
    <w:rsid w:val="00A26F06"/>
    <w:rsid w:val="00A26F35"/>
    <w:rsid w:val="00A26F92"/>
    <w:rsid w:val="00A27028"/>
    <w:rsid w:val="00A270D6"/>
    <w:rsid w:val="00A270E5"/>
    <w:rsid w:val="00A271BE"/>
    <w:rsid w:val="00A271C2"/>
    <w:rsid w:val="00A27394"/>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3EE"/>
    <w:rsid w:val="00A32489"/>
    <w:rsid w:val="00A32528"/>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A15"/>
    <w:rsid w:val="00A44A6A"/>
    <w:rsid w:val="00A44BA8"/>
    <w:rsid w:val="00A44CAA"/>
    <w:rsid w:val="00A44D29"/>
    <w:rsid w:val="00A44DCF"/>
    <w:rsid w:val="00A44E4A"/>
    <w:rsid w:val="00A44ED7"/>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BDD"/>
    <w:rsid w:val="00A50C0C"/>
    <w:rsid w:val="00A50DEC"/>
    <w:rsid w:val="00A50DFC"/>
    <w:rsid w:val="00A50F02"/>
    <w:rsid w:val="00A51006"/>
    <w:rsid w:val="00A51083"/>
    <w:rsid w:val="00A51089"/>
    <w:rsid w:val="00A510BC"/>
    <w:rsid w:val="00A512B5"/>
    <w:rsid w:val="00A512F5"/>
    <w:rsid w:val="00A512FD"/>
    <w:rsid w:val="00A5131E"/>
    <w:rsid w:val="00A513AB"/>
    <w:rsid w:val="00A513D5"/>
    <w:rsid w:val="00A5154D"/>
    <w:rsid w:val="00A516CD"/>
    <w:rsid w:val="00A516D8"/>
    <w:rsid w:val="00A51719"/>
    <w:rsid w:val="00A5179E"/>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3C"/>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422"/>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4EF"/>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B38"/>
    <w:rsid w:val="00A71BB7"/>
    <w:rsid w:val="00A71C43"/>
    <w:rsid w:val="00A71CB9"/>
    <w:rsid w:val="00A71D5D"/>
    <w:rsid w:val="00A71DF6"/>
    <w:rsid w:val="00A71E71"/>
    <w:rsid w:val="00A71EBA"/>
    <w:rsid w:val="00A71F01"/>
    <w:rsid w:val="00A71F49"/>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BB"/>
    <w:rsid w:val="00A740DA"/>
    <w:rsid w:val="00A74124"/>
    <w:rsid w:val="00A7413D"/>
    <w:rsid w:val="00A74177"/>
    <w:rsid w:val="00A74251"/>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70"/>
    <w:rsid w:val="00A76D54"/>
    <w:rsid w:val="00A76E8A"/>
    <w:rsid w:val="00A76E8F"/>
    <w:rsid w:val="00A76EE1"/>
    <w:rsid w:val="00A76F75"/>
    <w:rsid w:val="00A77041"/>
    <w:rsid w:val="00A770D9"/>
    <w:rsid w:val="00A770DE"/>
    <w:rsid w:val="00A77193"/>
    <w:rsid w:val="00A7719D"/>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9A7"/>
    <w:rsid w:val="00A84B3B"/>
    <w:rsid w:val="00A84B73"/>
    <w:rsid w:val="00A84CA5"/>
    <w:rsid w:val="00A84CB8"/>
    <w:rsid w:val="00A84E87"/>
    <w:rsid w:val="00A84F22"/>
    <w:rsid w:val="00A85005"/>
    <w:rsid w:val="00A85030"/>
    <w:rsid w:val="00A850CC"/>
    <w:rsid w:val="00A8512A"/>
    <w:rsid w:val="00A851DD"/>
    <w:rsid w:val="00A85312"/>
    <w:rsid w:val="00A85337"/>
    <w:rsid w:val="00A853A8"/>
    <w:rsid w:val="00A853B5"/>
    <w:rsid w:val="00A853D1"/>
    <w:rsid w:val="00A85514"/>
    <w:rsid w:val="00A85620"/>
    <w:rsid w:val="00A85752"/>
    <w:rsid w:val="00A8582B"/>
    <w:rsid w:val="00A8583F"/>
    <w:rsid w:val="00A8586A"/>
    <w:rsid w:val="00A85875"/>
    <w:rsid w:val="00A85922"/>
    <w:rsid w:val="00A85924"/>
    <w:rsid w:val="00A85A15"/>
    <w:rsid w:val="00A85A37"/>
    <w:rsid w:val="00A85AFB"/>
    <w:rsid w:val="00A85B6D"/>
    <w:rsid w:val="00A85BE9"/>
    <w:rsid w:val="00A85C00"/>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C3"/>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4D"/>
    <w:rsid w:val="00A92D75"/>
    <w:rsid w:val="00A92E1B"/>
    <w:rsid w:val="00A92E67"/>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AC6"/>
    <w:rsid w:val="00A95B9E"/>
    <w:rsid w:val="00A95CA2"/>
    <w:rsid w:val="00A95D06"/>
    <w:rsid w:val="00A95D70"/>
    <w:rsid w:val="00A95F30"/>
    <w:rsid w:val="00A96002"/>
    <w:rsid w:val="00A9615F"/>
    <w:rsid w:val="00A9618D"/>
    <w:rsid w:val="00A96195"/>
    <w:rsid w:val="00A961BE"/>
    <w:rsid w:val="00A961D9"/>
    <w:rsid w:val="00A961FD"/>
    <w:rsid w:val="00A96336"/>
    <w:rsid w:val="00A963B3"/>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17"/>
    <w:rsid w:val="00AB14EC"/>
    <w:rsid w:val="00AB15F1"/>
    <w:rsid w:val="00AB16AE"/>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A0A"/>
    <w:rsid w:val="00AB2A49"/>
    <w:rsid w:val="00AB2AEC"/>
    <w:rsid w:val="00AB2BAC"/>
    <w:rsid w:val="00AB2C04"/>
    <w:rsid w:val="00AB2CCE"/>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0F0"/>
    <w:rsid w:val="00AB6139"/>
    <w:rsid w:val="00AB625E"/>
    <w:rsid w:val="00AB62D4"/>
    <w:rsid w:val="00AB6312"/>
    <w:rsid w:val="00AB6379"/>
    <w:rsid w:val="00AB63D5"/>
    <w:rsid w:val="00AB6516"/>
    <w:rsid w:val="00AB6559"/>
    <w:rsid w:val="00AB65A4"/>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5C4"/>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A60"/>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144"/>
    <w:rsid w:val="00AC7249"/>
    <w:rsid w:val="00AC7295"/>
    <w:rsid w:val="00AC72F8"/>
    <w:rsid w:val="00AC733E"/>
    <w:rsid w:val="00AC738F"/>
    <w:rsid w:val="00AC7477"/>
    <w:rsid w:val="00AC7515"/>
    <w:rsid w:val="00AC75B1"/>
    <w:rsid w:val="00AC75E1"/>
    <w:rsid w:val="00AC7606"/>
    <w:rsid w:val="00AC768F"/>
    <w:rsid w:val="00AC7715"/>
    <w:rsid w:val="00AC7773"/>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A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69"/>
    <w:rsid w:val="00AE226C"/>
    <w:rsid w:val="00AE22C6"/>
    <w:rsid w:val="00AE2364"/>
    <w:rsid w:val="00AE23C2"/>
    <w:rsid w:val="00AE2419"/>
    <w:rsid w:val="00AE24EF"/>
    <w:rsid w:val="00AE255E"/>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243"/>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D73"/>
    <w:rsid w:val="00B00F25"/>
    <w:rsid w:val="00B00F4F"/>
    <w:rsid w:val="00B00F6A"/>
    <w:rsid w:val="00B00F96"/>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DB"/>
    <w:rsid w:val="00B059F8"/>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26"/>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3"/>
    <w:rsid w:val="00B10749"/>
    <w:rsid w:val="00B1082F"/>
    <w:rsid w:val="00B10852"/>
    <w:rsid w:val="00B1087B"/>
    <w:rsid w:val="00B108BA"/>
    <w:rsid w:val="00B10912"/>
    <w:rsid w:val="00B10955"/>
    <w:rsid w:val="00B109A5"/>
    <w:rsid w:val="00B109EF"/>
    <w:rsid w:val="00B10A14"/>
    <w:rsid w:val="00B10AF4"/>
    <w:rsid w:val="00B10B39"/>
    <w:rsid w:val="00B10B74"/>
    <w:rsid w:val="00B10C13"/>
    <w:rsid w:val="00B10C4A"/>
    <w:rsid w:val="00B10C6F"/>
    <w:rsid w:val="00B10D6E"/>
    <w:rsid w:val="00B10DF9"/>
    <w:rsid w:val="00B10EF5"/>
    <w:rsid w:val="00B1109A"/>
    <w:rsid w:val="00B110B3"/>
    <w:rsid w:val="00B1119F"/>
    <w:rsid w:val="00B11232"/>
    <w:rsid w:val="00B11308"/>
    <w:rsid w:val="00B11339"/>
    <w:rsid w:val="00B113C8"/>
    <w:rsid w:val="00B11434"/>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62"/>
    <w:rsid w:val="00B126D4"/>
    <w:rsid w:val="00B12891"/>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3FF4"/>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29"/>
    <w:rsid w:val="00B24C44"/>
    <w:rsid w:val="00B24D06"/>
    <w:rsid w:val="00B24D22"/>
    <w:rsid w:val="00B24DB3"/>
    <w:rsid w:val="00B24E29"/>
    <w:rsid w:val="00B24E7A"/>
    <w:rsid w:val="00B25011"/>
    <w:rsid w:val="00B250E6"/>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0B"/>
    <w:rsid w:val="00B258DF"/>
    <w:rsid w:val="00B25965"/>
    <w:rsid w:val="00B259E4"/>
    <w:rsid w:val="00B25AF1"/>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A5"/>
    <w:rsid w:val="00B309EE"/>
    <w:rsid w:val="00B309F5"/>
    <w:rsid w:val="00B30A0C"/>
    <w:rsid w:val="00B30A0D"/>
    <w:rsid w:val="00B30A15"/>
    <w:rsid w:val="00B30A9B"/>
    <w:rsid w:val="00B30B72"/>
    <w:rsid w:val="00B30C5B"/>
    <w:rsid w:val="00B30C95"/>
    <w:rsid w:val="00B30D58"/>
    <w:rsid w:val="00B30E1B"/>
    <w:rsid w:val="00B30E60"/>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2EA"/>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88"/>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41"/>
    <w:rsid w:val="00B6285A"/>
    <w:rsid w:val="00B6296B"/>
    <w:rsid w:val="00B62990"/>
    <w:rsid w:val="00B629F8"/>
    <w:rsid w:val="00B62A27"/>
    <w:rsid w:val="00B62B9A"/>
    <w:rsid w:val="00B62C1E"/>
    <w:rsid w:val="00B62C2C"/>
    <w:rsid w:val="00B62C88"/>
    <w:rsid w:val="00B62CE8"/>
    <w:rsid w:val="00B62DD6"/>
    <w:rsid w:val="00B62E03"/>
    <w:rsid w:val="00B62E9D"/>
    <w:rsid w:val="00B62EA9"/>
    <w:rsid w:val="00B62ECB"/>
    <w:rsid w:val="00B62F8C"/>
    <w:rsid w:val="00B62F9D"/>
    <w:rsid w:val="00B63015"/>
    <w:rsid w:val="00B63137"/>
    <w:rsid w:val="00B63224"/>
    <w:rsid w:val="00B6327F"/>
    <w:rsid w:val="00B632C8"/>
    <w:rsid w:val="00B63312"/>
    <w:rsid w:val="00B63372"/>
    <w:rsid w:val="00B63494"/>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6"/>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D6"/>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BF"/>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AA0"/>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630"/>
    <w:rsid w:val="00BA277F"/>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8F1"/>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72"/>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B99"/>
    <w:rsid w:val="00BB3C24"/>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4FC8"/>
    <w:rsid w:val="00BB5106"/>
    <w:rsid w:val="00BB5130"/>
    <w:rsid w:val="00BB51C8"/>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6DA"/>
    <w:rsid w:val="00BB671D"/>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B9"/>
    <w:rsid w:val="00BB713C"/>
    <w:rsid w:val="00BB7277"/>
    <w:rsid w:val="00BB7385"/>
    <w:rsid w:val="00BB73E2"/>
    <w:rsid w:val="00BB7545"/>
    <w:rsid w:val="00BB7583"/>
    <w:rsid w:val="00BB758A"/>
    <w:rsid w:val="00BB75CF"/>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6D"/>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5F3F"/>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83"/>
    <w:rsid w:val="00BD7735"/>
    <w:rsid w:val="00BD78F6"/>
    <w:rsid w:val="00BD790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4F"/>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3D9"/>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568"/>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76B"/>
    <w:rsid w:val="00BF678B"/>
    <w:rsid w:val="00BF680B"/>
    <w:rsid w:val="00BF68C9"/>
    <w:rsid w:val="00BF69D9"/>
    <w:rsid w:val="00BF69F2"/>
    <w:rsid w:val="00BF6A92"/>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D7"/>
    <w:rsid w:val="00C00531"/>
    <w:rsid w:val="00C00536"/>
    <w:rsid w:val="00C0053A"/>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44"/>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2F"/>
    <w:rsid w:val="00C1437E"/>
    <w:rsid w:val="00C143E0"/>
    <w:rsid w:val="00C14483"/>
    <w:rsid w:val="00C145B9"/>
    <w:rsid w:val="00C145D8"/>
    <w:rsid w:val="00C14617"/>
    <w:rsid w:val="00C1461A"/>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7B"/>
    <w:rsid w:val="00C157D2"/>
    <w:rsid w:val="00C157EF"/>
    <w:rsid w:val="00C157FB"/>
    <w:rsid w:val="00C15851"/>
    <w:rsid w:val="00C15982"/>
    <w:rsid w:val="00C1598A"/>
    <w:rsid w:val="00C159AE"/>
    <w:rsid w:val="00C15A34"/>
    <w:rsid w:val="00C15B1F"/>
    <w:rsid w:val="00C15B8A"/>
    <w:rsid w:val="00C15D6E"/>
    <w:rsid w:val="00C15E4C"/>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4"/>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D93"/>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7FF"/>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1D"/>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BED"/>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9A"/>
    <w:rsid w:val="00C45877"/>
    <w:rsid w:val="00C45903"/>
    <w:rsid w:val="00C459B7"/>
    <w:rsid w:val="00C459EB"/>
    <w:rsid w:val="00C45A5F"/>
    <w:rsid w:val="00C45AC5"/>
    <w:rsid w:val="00C45ACC"/>
    <w:rsid w:val="00C45AD0"/>
    <w:rsid w:val="00C45B52"/>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D16"/>
    <w:rsid w:val="00C60FAE"/>
    <w:rsid w:val="00C60FD6"/>
    <w:rsid w:val="00C6107F"/>
    <w:rsid w:val="00C611ED"/>
    <w:rsid w:val="00C61232"/>
    <w:rsid w:val="00C61393"/>
    <w:rsid w:val="00C613BB"/>
    <w:rsid w:val="00C61436"/>
    <w:rsid w:val="00C6144D"/>
    <w:rsid w:val="00C614C5"/>
    <w:rsid w:val="00C61516"/>
    <w:rsid w:val="00C61535"/>
    <w:rsid w:val="00C6154E"/>
    <w:rsid w:val="00C61555"/>
    <w:rsid w:val="00C6162F"/>
    <w:rsid w:val="00C61646"/>
    <w:rsid w:val="00C6171A"/>
    <w:rsid w:val="00C6173E"/>
    <w:rsid w:val="00C617EE"/>
    <w:rsid w:val="00C6185F"/>
    <w:rsid w:val="00C618DA"/>
    <w:rsid w:val="00C618F1"/>
    <w:rsid w:val="00C619A9"/>
    <w:rsid w:val="00C61A65"/>
    <w:rsid w:val="00C61A84"/>
    <w:rsid w:val="00C61ABD"/>
    <w:rsid w:val="00C61B7B"/>
    <w:rsid w:val="00C61BAF"/>
    <w:rsid w:val="00C61C04"/>
    <w:rsid w:val="00C61C06"/>
    <w:rsid w:val="00C61C71"/>
    <w:rsid w:val="00C61D20"/>
    <w:rsid w:val="00C61E1C"/>
    <w:rsid w:val="00C61E57"/>
    <w:rsid w:val="00C6204B"/>
    <w:rsid w:val="00C6205B"/>
    <w:rsid w:val="00C62078"/>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3"/>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2B"/>
    <w:rsid w:val="00C6673F"/>
    <w:rsid w:val="00C66757"/>
    <w:rsid w:val="00C667C9"/>
    <w:rsid w:val="00C667F3"/>
    <w:rsid w:val="00C6696A"/>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3AF"/>
    <w:rsid w:val="00C67408"/>
    <w:rsid w:val="00C67460"/>
    <w:rsid w:val="00C674D3"/>
    <w:rsid w:val="00C67541"/>
    <w:rsid w:val="00C6759D"/>
    <w:rsid w:val="00C67639"/>
    <w:rsid w:val="00C676CF"/>
    <w:rsid w:val="00C677CD"/>
    <w:rsid w:val="00C678B4"/>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2"/>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5A"/>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41B"/>
    <w:rsid w:val="00CA1465"/>
    <w:rsid w:val="00CA148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0DC"/>
    <w:rsid w:val="00CA41FA"/>
    <w:rsid w:val="00CA4279"/>
    <w:rsid w:val="00CA43FF"/>
    <w:rsid w:val="00CA44BE"/>
    <w:rsid w:val="00CA466E"/>
    <w:rsid w:val="00CA4684"/>
    <w:rsid w:val="00CA4723"/>
    <w:rsid w:val="00CA4753"/>
    <w:rsid w:val="00CA4777"/>
    <w:rsid w:val="00CA4803"/>
    <w:rsid w:val="00CA49F7"/>
    <w:rsid w:val="00CA4A76"/>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B0039"/>
    <w:rsid w:val="00CB016A"/>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0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071"/>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6B"/>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5FAE"/>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BE1"/>
    <w:rsid w:val="00CE1C19"/>
    <w:rsid w:val="00CE1C2F"/>
    <w:rsid w:val="00CE1C41"/>
    <w:rsid w:val="00CE1CF8"/>
    <w:rsid w:val="00CE1D37"/>
    <w:rsid w:val="00CE1D3F"/>
    <w:rsid w:val="00CE1D84"/>
    <w:rsid w:val="00CE1D9B"/>
    <w:rsid w:val="00CE1F06"/>
    <w:rsid w:val="00CE2042"/>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4F"/>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08"/>
    <w:rsid w:val="00CE3C6C"/>
    <w:rsid w:val="00CE3CF3"/>
    <w:rsid w:val="00CE3E01"/>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B89"/>
    <w:rsid w:val="00CF0C9D"/>
    <w:rsid w:val="00CF0CB4"/>
    <w:rsid w:val="00CF0D4B"/>
    <w:rsid w:val="00CF0E58"/>
    <w:rsid w:val="00CF0E68"/>
    <w:rsid w:val="00CF0E78"/>
    <w:rsid w:val="00CF0FB3"/>
    <w:rsid w:val="00CF1044"/>
    <w:rsid w:val="00CF1082"/>
    <w:rsid w:val="00CF10A7"/>
    <w:rsid w:val="00CF10C5"/>
    <w:rsid w:val="00CF10E4"/>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DFE"/>
    <w:rsid w:val="00CF3E0F"/>
    <w:rsid w:val="00CF3E27"/>
    <w:rsid w:val="00CF3FCB"/>
    <w:rsid w:val="00CF4018"/>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CBF"/>
    <w:rsid w:val="00CF6DBF"/>
    <w:rsid w:val="00CF6E72"/>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1F"/>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C05"/>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7B"/>
    <w:rsid w:val="00D20B47"/>
    <w:rsid w:val="00D20C8F"/>
    <w:rsid w:val="00D20CD4"/>
    <w:rsid w:val="00D20CF9"/>
    <w:rsid w:val="00D20D54"/>
    <w:rsid w:val="00D20DE7"/>
    <w:rsid w:val="00D20E63"/>
    <w:rsid w:val="00D20F3F"/>
    <w:rsid w:val="00D20F78"/>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3F6D"/>
    <w:rsid w:val="00D24020"/>
    <w:rsid w:val="00D24123"/>
    <w:rsid w:val="00D24160"/>
    <w:rsid w:val="00D242AD"/>
    <w:rsid w:val="00D24306"/>
    <w:rsid w:val="00D24344"/>
    <w:rsid w:val="00D24349"/>
    <w:rsid w:val="00D2436C"/>
    <w:rsid w:val="00D24393"/>
    <w:rsid w:val="00D245BB"/>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B3"/>
    <w:rsid w:val="00D30DC2"/>
    <w:rsid w:val="00D30EF6"/>
    <w:rsid w:val="00D30F7A"/>
    <w:rsid w:val="00D30FAD"/>
    <w:rsid w:val="00D30FBE"/>
    <w:rsid w:val="00D30FC0"/>
    <w:rsid w:val="00D31002"/>
    <w:rsid w:val="00D31021"/>
    <w:rsid w:val="00D310F0"/>
    <w:rsid w:val="00D311B9"/>
    <w:rsid w:val="00D311E3"/>
    <w:rsid w:val="00D31202"/>
    <w:rsid w:val="00D31220"/>
    <w:rsid w:val="00D31236"/>
    <w:rsid w:val="00D31275"/>
    <w:rsid w:val="00D312A2"/>
    <w:rsid w:val="00D312F0"/>
    <w:rsid w:val="00D31376"/>
    <w:rsid w:val="00D313A3"/>
    <w:rsid w:val="00D315E1"/>
    <w:rsid w:val="00D31665"/>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EAA"/>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89"/>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4A3"/>
    <w:rsid w:val="00D335A3"/>
    <w:rsid w:val="00D335F7"/>
    <w:rsid w:val="00D3360B"/>
    <w:rsid w:val="00D33610"/>
    <w:rsid w:val="00D33672"/>
    <w:rsid w:val="00D337C0"/>
    <w:rsid w:val="00D33942"/>
    <w:rsid w:val="00D3398A"/>
    <w:rsid w:val="00D33B0F"/>
    <w:rsid w:val="00D33C09"/>
    <w:rsid w:val="00D33C5E"/>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911"/>
    <w:rsid w:val="00D369E1"/>
    <w:rsid w:val="00D36A36"/>
    <w:rsid w:val="00D36AE8"/>
    <w:rsid w:val="00D36B38"/>
    <w:rsid w:val="00D36B65"/>
    <w:rsid w:val="00D36BCE"/>
    <w:rsid w:val="00D36C88"/>
    <w:rsid w:val="00D36CAC"/>
    <w:rsid w:val="00D36CF9"/>
    <w:rsid w:val="00D36DF1"/>
    <w:rsid w:val="00D36EC1"/>
    <w:rsid w:val="00D36F53"/>
    <w:rsid w:val="00D37013"/>
    <w:rsid w:val="00D3705B"/>
    <w:rsid w:val="00D370E8"/>
    <w:rsid w:val="00D3716D"/>
    <w:rsid w:val="00D371D6"/>
    <w:rsid w:val="00D37247"/>
    <w:rsid w:val="00D372C0"/>
    <w:rsid w:val="00D372E2"/>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FA8"/>
    <w:rsid w:val="00D4018B"/>
    <w:rsid w:val="00D401FC"/>
    <w:rsid w:val="00D402E6"/>
    <w:rsid w:val="00D40357"/>
    <w:rsid w:val="00D40382"/>
    <w:rsid w:val="00D404A5"/>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AA6"/>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16C"/>
    <w:rsid w:val="00D43185"/>
    <w:rsid w:val="00D4324C"/>
    <w:rsid w:val="00D43307"/>
    <w:rsid w:val="00D434E6"/>
    <w:rsid w:val="00D4350F"/>
    <w:rsid w:val="00D43531"/>
    <w:rsid w:val="00D435A1"/>
    <w:rsid w:val="00D435CB"/>
    <w:rsid w:val="00D4363B"/>
    <w:rsid w:val="00D436B6"/>
    <w:rsid w:val="00D438C6"/>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5AC"/>
    <w:rsid w:val="00D46828"/>
    <w:rsid w:val="00D468B9"/>
    <w:rsid w:val="00D46AA7"/>
    <w:rsid w:val="00D46CD7"/>
    <w:rsid w:val="00D46D74"/>
    <w:rsid w:val="00D46DB7"/>
    <w:rsid w:val="00D46E33"/>
    <w:rsid w:val="00D46F06"/>
    <w:rsid w:val="00D46F37"/>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ACF"/>
    <w:rsid w:val="00D53B14"/>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8B"/>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5BA"/>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71"/>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2EE"/>
    <w:rsid w:val="00D823C6"/>
    <w:rsid w:val="00D8250F"/>
    <w:rsid w:val="00D825D0"/>
    <w:rsid w:val="00D82628"/>
    <w:rsid w:val="00D82686"/>
    <w:rsid w:val="00D826EB"/>
    <w:rsid w:val="00D826FC"/>
    <w:rsid w:val="00D82783"/>
    <w:rsid w:val="00D827E4"/>
    <w:rsid w:val="00D827FD"/>
    <w:rsid w:val="00D82805"/>
    <w:rsid w:val="00D828AC"/>
    <w:rsid w:val="00D828B2"/>
    <w:rsid w:val="00D8295C"/>
    <w:rsid w:val="00D8297B"/>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CAF"/>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15"/>
    <w:rsid w:val="00D85FA3"/>
    <w:rsid w:val="00D86001"/>
    <w:rsid w:val="00D8601F"/>
    <w:rsid w:val="00D860BD"/>
    <w:rsid w:val="00D861D2"/>
    <w:rsid w:val="00D86295"/>
    <w:rsid w:val="00D862ED"/>
    <w:rsid w:val="00D863BD"/>
    <w:rsid w:val="00D863F7"/>
    <w:rsid w:val="00D8640B"/>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7AC"/>
    <w:rsid w:val="00D9782A"/>
    <w:rsid w:val="00D979D8"/>
    <w:rsid w:val="00D97A64"/>
    <w:rsid w:val="00D97A83"/>
    <w:rsid w:val="00D97AD4"/>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CBF"/>
    <w:rsid w:val="00DA4D10"/>
    <w:rsid w:val="00DA4D23"/>
    <w:rsid w:val="00DA4D58"/>
    <w:rsid w:val="00DA4EF6"/>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37"/>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0"/>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068"/>
    <w:rsid w:val="00DC6330"/>
    <w:rsid w:val="00DC633B"/>
    <w:rsid w:val="00DC635D"/>
    <w:rsid w:val="00DC63C6"/>
    <w:rsid w:val="00DC6464"/>
    <w:rsid w:val="00DC64A1"/>
    <w:rsid w:val="00DC6514"/>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7D9"/>
    <w:rsid w:val="00DC7814"/>
    <w:rsid w:val="00DC7884"/>
    <w:rsid w:val="00DC7889"/>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5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CAF"/>
    <w:rsid w:val="00DE2DE5"/>
    <w:rsid w:val="00DE2E6F"/>
    <w:rsid w:val="00DE2FF0"/>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8C"/>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25"/>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AC4"/>
    <w:rsid w:val="00DE7ADA"/>
    <w:rsid w:val="00DE7B19"/>
    <w:rsid w:val="00DE7C7D"/>
    <w:rsid w:val="00DE7CA8"/>
    <w:rsid w:val="00DE7CE6"/>
    <w:rsid w:val="00DE7D05"/>
    <w:rsid w:val="00DE7D18"/>
    <w:rsid w:val="00DE7D42"/>
    <w:rsid w:val="00DE7D70"/>
    <w:rsid w:val="00DE7DA5"/>
    <w:rsid w:val="00DE7DAE"/>
    <w:rsid w:val="00DE7E17"/>
    <w:rsid w:val="00DE7E5A"/>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B6"/>
    <w:rsid w:val="00E0686F"/>
    <w:rsid w:val="00E068BB"/>
    <w:rsid w:val="00E06929"/>
    <w:rsid w:val="00E069F1"/>
    <w:rsid w:val="00E06A5B"/>
    <w:rsid w:val="00E06AB1"/>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00"/>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DB"/>
    <w:rsid w:val="00E130E4"/>
    <w:rsid w:val="00E13187"/>
    <w:rsid w:val="00E13263"/>
    <w:rsid w:val="00E132A0"/>
    <w:rsid w:val="00E13390"/>
    <w:rsid w:val="00E133CA"/>
    <w:rsid w:val="00E133ED"/>
    <w:rsid w:val="00E133F6"/>
    <w:rsid w:val="00E13483"/>
    <w:rsid w:val="00E134DA"/>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36"/>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ACF"/>
    <w:rsid w:val="00E15BA1"/>
    <w:rsid w:val="00E15BC2"/>
    <w:rsid w:val="00E15BFA"/>
    <w:rsid w:val="00E15FF9"/>
    <w:rsid w:val="00E1601A"/>
    <w:rsid w:val="00E160E4"/>
    <w:rsid w:val="00E161CA"/>
    <w:rsid w:val="00E161F0"/>
    <w:rsid w:val="00E16217"/>
    <w:rsid w:val="00E1627B"/>
    <w:rsid w:val="00E16437"/>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F4C"/>
    <w:rsid w:val="00E16F8D"/>
    <w:rsid w:val="00E17072"/>
    <w:rsid w:val="00E1712D"/>
    <w:rsid w:val="00E1715C"/>
    <w:rsid w:val="00E17275"/>
    <w:rsid w:val="00E17390"/>
    <w:rsid w:val="00E173A3"/>
    <w:rsid w:val="00E17461"/>
    <w:rsid w:val="00E174D9"/>
    <w:rsid w:val="00E174E2"/>
    <w:rsid w:val="00E17570"/>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0"/>
    <w:rsid w:val="00E20579"/>
    <w:rsid w:val="00E20599"/>
    <w:rsid w:val="00E205AF"/>
    <w:rsid w:val="00E20650"/>
    <w:rsid w:val="00E20653"/>
    <w:rsid w:val="00E2081B"/>
    <w:rsid w:val="00E20821"/>
    <w:rsid w:val="00E2087E"/>
    <w:rsid w:val="00E208F9"/>
    <w:rsid w:val="00E20996"/>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77"/>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59F"/>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595"/>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0B"/>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35A"/>
    <w:rsid w:val="00E4749D"/>
    <w:rsid w:val="00E4753D"/>
    <w:rsid w:val="00E47563"/>
    <w:rsid w:val="00E475CA"/>
    <w:rsid w:val="00E47628"/>
    <w:rsid w:val="00E476F7"/>
    <w:rsid w:val="00E47741"/>
    <w:rsid w:val="00E477B8"/>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4D"/>
    <w:rsid w:val="00E52C93"/>
    <w:rsid w:val="00E52CAC"/>
    <w:rsid w:val="00E52CB1"/>
    <w:rsid w:val="00E52CD9"/>
    <w:rsid w:val="00E52D3D"/>
    <w:rsid w:val="00E52E43"/>
    <w:rsid w:val="00E52EBA"/>
    <w:rsid w:val="00E52F16"/>
    <w:rsid w:val="00E53030"/>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A96"/>
    <w:rsid w:val="00E55BD4"/>
    <w:rsid w:val="00E55C12"/>
    <w:rsid w:val="00E55C24"/>
    <w:rsid w:val="00E55D12"/>
    <w:rsid w:val="00E55D24"/>
    <w:rsid w:val="00E55D42"/>
    <w:rsid w:val="00E55DF9"/>
    <w:rsid w:val="00E55F10"/>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5E4"/>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29"/>
    <w:rsid w:val="00E61258"/>
    <w:rsid w:val="00E6136E"/>
    <w:rsid w:val="00E613B6"/>
    <w:rsid w:val="00E6142D"/>
    <w:rsid w:val="00E61439"/>
    <w:rsid w:val="00E61510"/>
    <w:rsid w:val="00E6154C"/>
    <w:rsid w:val="00E61576"/>
    <w:rsid w:val="00E6158E"/>
    <w:rsid w:val="00E615E3"/>
    <w:rsid w:val="00E61603"/>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8B4"/>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BEE"/>
    <w:rsid w:val="00E63C13"/>
    <w:rsid w:val="00E63CBA"/>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F1"/>
    <w:rsid w:val="00E709FB"/>
    <w:rsid w:val="00E70A73"/>
    <w:rsid w:val="00E70B2E"/>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219"/>
    <w:rsid w:val="00E75304"/>
    <w:rsid w:val="00E753AA"/>
    <w:rsid w:val="00E75414"/>
    <w:rsid w:val="00E75416"/>
    <w:rsid w:val="00E75465"/>
    <w:rsid w:val="00E75525"/>
    <w:rsid w:val="00E755CB"/>
    <w:rsid w:val="00E75695"/>
    <w:rsid w:val="00E75741"/>
    <w:rsid w:val="00E75799"/>
    <w:rsid w:val="00E757BB"/>
    <w:rsid w:val="00E75869"/>
    <w:rsid w:val="00E758AC"/>
    <w:rsid w:val="00E758BA"/>
    <w:rsid w:val="00E75923"/>
    <w:rsid w:val="00E7593D"/>
    <w:rsid w:val="00E759C1"/>
    <w:rsid w:val="00E759E8"/>
    <w:rsid w:val="00E75A12"/>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38B"/>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D57"/>
    <w:rsid w:val="00E83E2A"/>
    <w:rsid w:val="00E83E8D"/>
    <w:rsid w:val="00E83F08"/>
    <w:rsid w:val="00E83F59"/>
    <w:rsid w:val="00E84187"/>
    <w:rsid w:val="00E841DA"/>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5F5"/>
    <w:rsid w:val="00E8563B"/>
    <w:rsid w:val="00E85760"/>
    <w:rsid w:val="00E85765"/>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D53"/>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2B5"/>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D9"/>
    <w:rsid w:val="00EA1CC2"/>
    <w:rsid w:val="00EA1CF7"/>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1A"/>
    <w:rsid w:val="00EA6520"/>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522"/>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3017"/>
    <w:rsid w:val="00EB30A5"/>
    <w:rsid w:val="00EB31A7"/>
    <w:rsid w:val="00EB32D0"/>
    <w:rsid w:val="00EB3347"/>
    <w:rsid w:val="00EB334A"/>
    <w:rsid w:val="00EB3365"/>
    <w:rsid w:val="00EB3410"/>
    <w:rsid w:val="00EB34F2"/>
    <w:rsid w:val="00EB353C"/>
    <w:rsid w:val="00EB3562"/>
    <w:rsid w:val="00EB356F"/>
    <w:rsid w:val="00EB3653"/>
    <w:rsid w:val="00EB369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343"/>
    <w:rsid w:val="00EB44FF"/>
    <w:rsid w:val="00EB452D"/>
    <w:rsid w:val="00EB4602"/>
    <w:rsid w:val="00EB467F"/>
    <w:rsid w:val="00EB47CF"/>
    <w:rsid w:val="00EB4B1C"/>
    <w:rsid w:val="00EB4B20"/>
    <w:rsid w:val="00EB4B3E"/>
    <w:rsid w:val="00EB4D61"/>
    <w:rsid w:val="00EB4DE6"/>
    <w:rsid w:val="00EB4DEB"/>
    <w:rsid w:val="00EB4E83"/>
    <w:rsid w:val="00EB4F56"/>
    <w:rsid w:val="00EB5026"/>
    <w:rsid w:val="00EB509D"/>
    <w:rsid w:val="00EB50D8"/>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5B2"/>
    <w:rsid w:val="00EC064B"/>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96"/>
    <w:rsid w:val="00EC15C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55"/>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18A"/>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D4"/>
    <w:rsid w:val="00ED02DB"/>
    <w:rsid w:val="00ED0363"/>
    <w:rsid w:val="00ED0395"/>
    <w:rsid w:val="00ED0510"/>
    <w:rsid w:val="00ED05A0"/>
    <w:rsid w:val="00ED05C3"/>
    <w:rsid w:val="00ED061A"/>
    <w:rsid w:val="00ED0637"/>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91"/>
    <w:rsid w:val="00ED6EB3"/>
    <w:rsid w:val="00ED6ED1"/>
    <w:rsid w:val="00ED6F57"/>
    <w:rsid w:val="00ED7052"/>
    <w:rsid w:val="00ED71E0"/>
    <w:rsid w:val="00ED7218"/>
    <w:rsid w:val="00ED7358"/>
    <w:rsid w:val="00ED735A"/>
    <w:rsid w:val="00ED737C"/>
    <w:rsid w:val="00ED755E"/>
    <w:rsid w:val="00ED767E"/>
    <w:rsid w:val="00ED7804"/>
    <w:rsid w:val="00ED78EC"/>
    <w:rsid w:val="00ED78F7"/>
    <w:rsid w:val="00ED7A8F"/>
    <w:rsid w:val="00ED7B48"/>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A6"/>
    <w:rsid w:val="00EE22C7"/>
    <w:rsid w:val="00EE2325"/>
    <w:rsid w:val="00EE25A6"/>
    <w:rsid w:val="00EE25B3"/>
    <w:rsid w:val="00EE260C"/>
    <w:rsid w:val="00EE263C"/>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FC"/>
    <w:rsid w:val="00EF1A3B"/>
    <w:rsid w:val="00EF1A40"/>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7F"/>
    <w:rsid w:val="00EF2390"/>
    <w:rsid w:val="00EF2405"/>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3E"/>
    <w:rsid w:val="00EF3EAE"/>
    <w:rsid w:val="00EF3EB6"/>
    <w:rsid w:val="00EF3F8B"/>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61"/>
    <w:rsid w:val="00F020BA"/>
    <w:rsid w:val="00F02173"/>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2"/>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06"/>
    <w:rsid w:val="00F1167D"/>
    <w:rsid w:val="00F1172D"/>
    <w:rsid w:val="00F1176F"/>
    <w:rsid w:val="00F1180A"/>
    <w:rsid w:val="00F1181A"/>
    <w:rsid w:val="00F11862"/>
    <w:rsid w:val="00F11865"/>
    <w:rsid w:val="00F118AE"/>
    <w:rsid w:val="00F118D6"/>
    <w:rsid w:val="00F11943"/>
    <w:rsid w:val="00F11A94"/>
    <w:rsid w:val="00F11ABA"/>
    <w:rsid w:val="00F11BD4"/>
    <w:rsid w:val="00F11C93"/>
    <w:rsid w:val="00F11CD4"/>
    <w:rsid w:val="00F11D79"/>
    <w:rsid w:val="00F11D9A"/>
    <w:rsid w:val="00F11EB8"/>
    <w:rsid w:val="00F11F34"/>
    <w:rsid w:val="00F12033"/>
    <w:rsid w:val="00F12117"/>
    <w:rsid w:val="00F1211F"/>
    <w:rsid w:val="00F121C6"/>
    <w:rsid w:val="00F12225"/>
    <w:rsid w:val="00F1229E"/>
    <w:rsid w:val="00F123B5"/>
    <w:rsid w:val="00F123E6"/>
    <w:rsid w:val="00F12424"/>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914"/>
    <w:rsid w:val="00F13970"/>
    <w:rsid w:val="00F13982"/>
    <w:rsid w:val="00F13A3C"/>
    <w:rsid w:val="00F13AAA"/>
    <w:rsid w:val="00F13B2E"/>
    <w:rsid w:val="00F13B30"/>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B4"/>
    <w:rsid w:val="00F251C2"/>
    <w:rsid w:val="00F251D3"/>
    <w:rsid w:val="00F251D7"/>
    <w:rsid w:val="00F2521D"/>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B5"/>
    <w:rsid w:val="00F260EC"/>
    <w:rsid w:val="00F26223"/>
    <w:rsid w:val="00F262AE"/>
    <w:rsid w:val="00F262B6"/>
    <w:rsid w:val="00F262D8"/>
    <w:rsid w:val="00F263BC"/>
    <w:rsid w:val="00F26434"/>
    <w:rsid w:val="00F2645A"/>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F2"/>
    <w:rsid w:val="00F30805"/>
    <w:rsid w:val="00F30899"/>
    <w:rsid w:val="00F30924"/>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6A"/>
    <w:rsid w:val="00F3788A"/>
    <w:rsid w:val="00F378DC"/>
    <w:rsid w:val="00F378E9"/>
    <w:rsid w:val="00F37935"/>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987"/>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7"/>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6DF"/>
    <w:rsid w:val="00F527C3"/>
    <w:rsid w:val="00F5281F"/>
    <w:rsid w:val="00F528C5"/>
    <w:rsid w:val="00F52A02"/>
    <w:rsid w:val="00F52A1F"/>
    <w:rsid w:val="00F52A76"/>
    <w:rsid w:val="00F52AB3"/>
    <w:rsid w:val="00F52B5C"/>
    <w:rsid w:val="00F52B6B"/>
    <w:rsid w:val="00F52BE7"/>
    <w:rsid w:val="00F52C44"/>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B1"/>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0F"/>
    <w:rsid w:val="00F63A45"/>
    <w:rsid w:val="00F63C91"/>
    <w:rsid w:val="00F63CE7"/>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B3"/>
    <w:rsid w:val="00F6664A"/>
    <w:rsid w:val="00F6669A"/>
    <w:rsid w:val="00F666A6"/>
    <w:rsid w:val="00F6674D"/>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786"/>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148"/>
    <w:rsid w:val="00F75265"/>
    <w:rsid w:val="00F75443"/>
    <w:rsid w:val="00F7545D"/>
    <w:rsid w:val="00F75484"/>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59"/>
    <w:rsid w:val="00F76387"/>
    <w:rsid w:val="00F763C0"/>
    <w:rsid w:val="00F763EE"/>
    <w:rsid w:val="00F76438"/>
    <w:rsid w:val="00F76473"/>
    <w:rsid w:val="00F764A0"/>
    <w:rsid w:val="00F765CD"/>
    <w:rsid w:val="00F76737"/>
    <w:rsid w:val="00F76901"/>
    <w:rsid w:val="00F76932"/>
    <w:rsid w:val="00F769A2"/>
    <w:rsid w:val="00F769F3"/>
    <w:rsid w:val="00F76A57"/>
    <w:rsid w:val="00F76A8A"/>
    <w:rsid w:val="00F76A9A"/>
    <w:rsid w:val="00F76AF8"/>
    <w:rsid w:val="00F76B0D"/>
    <w:rsid w:val="00F76B45"/>
    <w:rsid w:val="00F76CEF"/>
    <w:rsid w:val="00F76E9E"/>
    <w:rsid w:val="00F76ECC"/>
    <w:rsid w:val="00F76EE7"/>
    <w:rsid w:val="00F76F71"/>
    <w:rsid w:val="00F771ED"/>
    <w:rsid w:val="00F7726B"/>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D90"/>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4"/>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A8"/>
    <w:rsid w:val="00F92CB5"/>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5F"/>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64F"/>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8B7"/>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4B"/>
    <w:rsid w:val="00FA356B"/>
    <w:rsid w:val="00FA3615"/>
    <w:rsid w:val="00FA3675"/>
    <w:rsid w:val="00FA36E5"/>
    <w:rsid w:val="00FA36F0"/>
    <w:rsid w:val="00FA36F6"/>
    <w:rsid w:val="00FA377F"/>
    <w:rsid w:val="00FA37CF"/>
    <w:rsid w:val="00FA37D9"/>
    <w:rsid w:val="00FA3829"/>
    <w:rsid w:val="00FA395B"/>
    <w:rsid w:val="00FA39F7"/>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99C"/>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14"/>
    <w:rsid w:val="00FB5550"/>
    <w:rsid w:val="00FB55A8"/>
    <w:rsid w:val="00FB56B3"/>
    <w:rsid w:val="00FB5705"/>
    <w:rsid w:val="00FB572B"/>
    <w:rsid w:val="00FB576C"/>
    <w:rsid w:val="00FB57A6"/>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DD0"/>
    <w:rsid w:val="00FC0EE6"/>
    <w:rsid w:val="00FC0F90"/>
    <w:rsid w:val="00FC1003"/>
    <w:rsid w:val="00FC10C1"/>
    <w:rsid w:val="00FC10E9"/>
    <w:rsid w:val="00FC11DB"/>
    <w:rsid w:val="00FC1202"/>
    <w:rsid w:val="00FC1229"/>
    <w:rsid w:val="00FC1290"/>
    <w:rsid w:val="00FC12EA"/>
    <w:rsid w:val="00FC13F7"/>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2A"/>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0E5"/>
    <w:rsid w:val="00FC6111"/>
    <w:rsid w:val="00FC61FC"/>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20"/>
    <w:rsid w:val="00FD1098"/>
    <w:rsid w:val="00FD111D"/>
    <w:rsid w:val="00FD121B"/>
    <w:rsid w:val="00FD1289"/>
    <w:rsid w:val="00FD128E"/>
    <w:rsid w:val="00FD12D5"/>
    <w:rsid w:val="00FD1499"/>
    <w:rsid w:val="00FD1508"/>
    <w:rsid w:val="00FD15B2"/>
    <w:rsid w:val="00FD15BF"/>
    <w:rsid w:val="00FD1680"/>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D6A"/>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682"/>
    <w:rsid w:val="00FD57C3"/>
    <w:rsid w:val="00FD5836"/>
    <w:rsid w:val="00FD5855"/>
    <w:rsid w:val="00FD5929"/>
    <w:rsid w:val="00FD59BC"/>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2"/>
    <w:rsid w:val="00FE1AF5"/>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3E4"/>
    <w:rsid w:val="00FF0467"/>
    <w:rsid w:val="00FF04D3"/>
    <w:rsid w:val="00FF04E0"/>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CD"/>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7810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492208">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374003">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503">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264832">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1421">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5670">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7872357">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115727">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731991">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802499">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620306">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4797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397895">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2695">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8783769">
      <w:bodyDiv w:val="1"/>
      <w:marLeft w:val="0"/>
      <w:marRight w:val="0"/>
      <w:marTop w:val="0"/>
      <w:marBottom w:val="0"/>
      <w:divBdr>
        <w:top w:val="none" w:sz="0" w:space="0" w:color="auto"/>
        <w:left w:val="none" w:sz="0" w:space="0" w:color="auto"/>
        <w:bottom w:val="none" w:sz="0" w:space="0" w:color="auto"/>
        <w:right w:val="none" w:sz="0" w:space="0" w:color="auto"/>
      </w:divBdr>
    </w:div>
    <w:div w:id="199365794">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5899778">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701447">
      <w:bodyDiv w:val="1"/>
      <w:marLeft w:val="0"/>
      <w:marRight w:val="0"/>
      <w:marTop w:val="0"/>
      <w:marBottom w:val="0"/>
      <w:divBdr>
        <w:top w:val="none" w:sz="0" w:space="0" w:color="auto"/>
        <w:left w:val="none" w:sz="0" w:space="0" w:color="auto"/>
        <w:bottom w:val="none" w:sz="0" w:space="0" w:color="auto"/>
        <w:right w:val="none" w:sz="0" w:space="0" w:color="auto"/>
      </w:divBdr>
    </w:div>
    <w:div w:id="231889019">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71577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13720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2788764">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15277">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18671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498289">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02994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151033">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228225">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464490">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702839">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22677">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738891">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14695">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2625633">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672733">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493947">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7889179">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49931166">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606942">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037140">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593613">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86510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445017">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881720">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2982174">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23929">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338079">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269614">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4751574">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033773">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338199">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0981889">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1812965">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6552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306218">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15516">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6911519">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138511">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841730">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11131">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219462">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492184">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69309">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1745">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4973">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158582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17057">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08259">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402330">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290472">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871231">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920889">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3933797">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445922">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519575">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4245322">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0993813">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16653">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3565284">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1897">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8594557">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571910">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4051717">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502774">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677105">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255119">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852666">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2507848">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303736">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6733045">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428290">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19088">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0597957">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63361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149268">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0745">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52053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073404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635003">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323838">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459026">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401">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463111">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555">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6722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170357">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167924">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489949">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72543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832101">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879106">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643970">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68073">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48326">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641593">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570765">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19763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5712958">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6874333">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092969">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335979">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333048">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288866">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486797">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849864">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653918">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59368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69457275">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019342">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799004">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3711216">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823320">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842547">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382140">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599158">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778757">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8697316">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372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187733">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69960739">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546070">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085557">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402289">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538301">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042954">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215698">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31508">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485277">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7957904">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0999223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216438">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2983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08747">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3027">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498507">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360155">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4580391">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303784">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433643">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593758">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2856535">
      <w:bodyDiv w:val="1"/>
      <w:marLeft w:val="0"/>
      <w:marRight w:val="0"/>
      <w:marTop w:val="0"/>
      <w:marBottom w:val="0"/>
      <w:divBdr>
        <w:top w:val="none" w:sz="0" w:space="0" w:color="auto"/>
        <w:left w:val="none" w:sz="0" w:space="0" w:color="auto"/>
        <w:bottom w:val="none" w:sz="0" w:space="0" w:color="auto"/>
        <w:right w:val="none" w:sz="0" w:space="0" w:color="auto"/>
      </w:divBdr>
    </w:div>
    <w:div w:id="1972975700">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006455">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3764">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625140">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0873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214726">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144795">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4580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586234">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50559</TotalTime>
  <Pages>3</Pages>
  <Words>250</Words>
  <Characters>1427</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1674</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498</cp:revision>
  <cp:lastPrinted>2009-02-06T05:36:00Z</cp:lastPrinted>
  <dcterms:created xsi:type="dcterms:W3CDTF">2024-01-07T13:43:00Z</dcterms:created>
  <dcterms:modified xsi:type="dcterms:W3CDTF">2024-03-26T22:38:00Z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