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ACA2" w14:textId="77777777" w:rsidR="001055DB" w:rsidRDefault="001055DB" w:rsidP="001055DB"/>
    <w:p w14:paraId="78F0A199" w14:textId="4998DC02" w:rsidR="00333E4A" w:rsidRDefault="001055DB" w:rsidP="001055DB">
      <w:r>
        <w:rPr>
          <w:rFonts w:hint="eastAsia"/>
        </w:rPr>
        <w:t>Холиков</w:t>
      </w:r>
      <w:r>
        <w:t xml:space="preserve"> </w:t>
      </w:r>
      <w:r>
        <w:rPr>
          <w:rFonts w:hint="eastAsia"/>
        </w:rPr>
        <w:t>Насим</w:t>
      </w:r>
      <w:r>
        <w:t xml:space="preserve"> </w:t>
      </w:r>
      <w:r>
        <w:rPr>
          <w:rFonts w:hint="eastAsia"/>
        </w:rPr>
        <w:t>Абдусамадович</w:t>
      </w:r>
      <w:r>
        <w:t xml:space="preserve"> </w:t>
      </w:r>
      <w:r w:rsidRPr="001055DB">
        <w:rPr>
          <w:rFonts w:hint="eastAsia"/>
        </w:rPr>
        <w:t>Стратегия</w:t>
      </w:r>
      <w:r w:rsidRPr="001055DB">
        <w:t xml:space="preserve"> </w:t>
      </w:r>
      <w:r w:rsidRPr="001055DB">
        <w:rPr>
          <w:rFonts w:hint="eastAsia"/>
        </w:rPr>
        <w:t>вежливости</w:t>
      </w:r>
      <w:r w:rsidRPr="001055DB">
        <w:t xml:space="preserve"> </w:t>
      </w:r>
      <w:r w:rsidRPr="001055DB">
        <w:rPr>
          <w:rFonts w:hint="eastAsia"/>
        </w:rPr>
        <w:t>в</w:t>
      </w:r>
      <w:r w:rsidRPr="001055DB">
        <w:t xml:space="preserve"> </w:t>
      </w:r>
      <w:r w:rsidRPr="001055DB">
        <w:rPr>
          <w:rFonts w:hint="eastAsia"/>
        </w:rPr>
        <w:t>речевой</w:t>
      </w:r>
      <w:r w:rsidRPr="001055DB">
        <w:t xml:space="preserve"> </w:t>
      </w:r>
      <w:r w:rsidRPr="001055DB">
        <w:rPr>
          <w:rFonts w:hint="eastAsia"/>
        </w:rPr>
        <w:t>коммуникации</w:t>
      </w:r>
      <w:r w:rsidRPr="001055DB">
        <w:t xml:space="preserve"> </w:t>
      </w:r>
      <w:r w:rsidRPr="001055DB">
        <w:rPr>
          <w:rFonts w:hint="eastAsia"/>
        </w:rPr>
        <w:t>представителей</w:t>
      </w:r>
      <w:r w:rsidRPr="001055DB">
        <w:t xml:space="preserve"> </w:t>
      </w:r>
      <w:r w:rsidRPr="001055DB">
        <w:rPr>
          <w:rFonts w:hint="eastAsia"/>
        </w:rPr>
        <w:t>таджикской</w:t>
      </w:r>
      <w:r w:rsidRPr="001055DB">
        <w:t xml:space="preserve"> </w:t>
      </w:r>
      <w:r w:rsidRPr="001055DB">
        <w:rPr>
          <w:rFonts w:hint="eastAsia"/>
        </w:rPr>
        <w:t>и</w:t>
      </w:r>
      <w:r w:rsidRPr="001055DB">
        <w:t xml:space="preserve"> </w:t>
      </w:r>
      <w:r w:rsidRPr="001055DB">
        <w:rPr>
          <w:rFonts w:hint="eastAsia"/>
        </w:rPr>
        <w:t>турецкой</w:t>
      </w:r>
      <w:r w:rsidRPr="001055DB">
        <w:t xml:space="preserve"> </w:t>
      </w:r>
      <w:r w:rsidRPr="001055DB">
        <w:rPr>
          <w:rFonts w:hint="eastAsia"/>
        </w:rPr>
        <w:t>лингвокультур</w:t>
      </w:r>
    </w:p>
    <w:p w14:paraId="220458F1" w14:textId="77777777" w:rsidR="001055DB" w:rsidRDefault="001055DB" w:rsidP="001055DB">
      <w:r>
        <w:rPr>
          <w:rFonts w:hint="eastAsia"/>
        </w:rPr>
        <w:t>ОГЛАВЛЕНИЕ</w:t>
      </w:r>
      <w:r>
        <w:t xml:space="preserve"> </w:t>
      </w:r>
      <w:r>
        <w:rPr>
          <w:rFonts w:hint="eastAsia"/>
        </w:rPr>
        <w:t>ДИССЕРТАЦИИ</w:t>
      </w:r>
    </w:p>
    <w:p w14:paraId="1BD4DCCF" w14:textId="77777777" w:rsidR="001055DB" w:rsidRDefault="001055DB" w:rsidP="001055DB">
      <w:r>
        <w:rPr>
          <w:rFonts w:hint="eastAsia"/>
        </w:rPr>
        <w:t>кандидат</w:t>
      </w:r>
      <w:r>
        <w:t xml:space="preserve"> </w:t>
      </w:r>
      <w:r>
        <w:rPr>
          <w:rFonts w:hint="eastAsia"/>
        </w:rPr>
        <w:t>наук</w:t>
      </w:r>
      <w:r>
        <w:t xml:space="preserve"> </w:t>
      </w:r>
      <w:r>
        <w:rPr>
          <w:rFonts w:hint="eastAsia"/>
        </w:rPr>
        <w:t>Холиков</w:t>
      </w:r>
      <w:r>
        <w:t xml:space="preserve"> </w:t>
      </w:r>
      <w:r>
        <w:rPr>
          <w:rFonts w:hint="eastAsia"/>
        </w:rPr>
        <w:t>Насим</w:t>
      </w:r>
      <w:r>
        <w:t xml:space="preserve"> </w:t>
      </w:r>
      <w:r>
        <w:rPr>
          <w:rFonts w:hint="eastAsia"/>
        </w:rPr>
        <w:t>Абдусамадович</w:t>
      </w:r>
    </w:p>
    <w:p w14:paraId="5027C112" w14:textId="77777777" w:rsidR="001055DB" w:rsidRDefault="001055DB" w:rsidP="001055DB">
      <w:r>
        <w:rPr>
          <w:rFonts w:hint="eastAsia"/>
        </w:rPr>
        <w:t>ВВЕДЕНИЕ</w:t>
      </w:r>
    </w:p>
    <w:p w14:paraId="2026C182" w14:textId="77777777" w:rsidR="001055DB" w:rsidRDefault="001055DB" w:rsidP="001055DB"/>
    <w:p w14:paraId="09DA5645" w14:textId="77777777" w:rsidR="001055DB" w:rsidRDefault="001055DB" w:rsidP="001055DB">
      <w:r>
        <w:rPr>
          <w:rFonts w:hint="eastAsia"/>
        </w:rPr>
        <w:t>ГЛАВА</w:t>
      </w:r>
      <w:r>
        <w:t xml:space="preserve"> 1.</w:t>
      </w:r>
      <w:r>
        <w:rPr>
          <w:rFonts w:hint="eastAsia"/>
        </w:rPr>
        <w:t>ТЕОРЕТИЧЕСКИЕ</w:t>
      </w:r>
      <w:r>
        <w:t xml:space="preserve"> </w:t>
      </w:r>
      <w:r>
        <w:rPr>
          <w:rFonts w:hint="eastAsia"/>
        </w:rPr>
        <w:t>ОСНОВЫ</w:t>
      </w:r>
      <w:r>
        <w:t xml:space="preserve"> </w:t>
      </w:r>
      <w:r>
        <w:rPr>
          <w:rFonts w:hint="eastAsia"/>
        </w:rPr>
        <w:t>И</w:t>
      </w:r>
      <w:r>
        <w:t xml:space="preserve">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ВЕЖЛИВОСТИ</w:t>
      </w:r>
    </w:p>
    <w:p w14:paraId="182C57D5" w14:textId="77777777" w:rsidR="001055DB" w:rsidRDefault="001055DB" w:rsidP="001055DB"/>
    <w:p w14:paraId="783233C8" w14:textId="77777777" w:rsidR="001055DB" w:rsidRDefault="001055DB" w:rsidP="001055DB">
      <w:r>
        <w:t>1.1.</w:t>
      </w:r>
      <w:r>
        <w:rPr>
          <w:rFonts w:hint="eastAsia"/>
        </w:rPr>
        <w:t>Вежливость</w:t>
      </w:r>
      <w:r>
        <w:t xml:space="preserve"> </w:t>
      </w:r>
      <w:r>
        <w:rPr>
          <w:rFonts w:hint="eastAsia"/>
        </w:rPr>
        <w:t>как</w:t>
      </w:r>
      <w:r>
        <w:t xml:space="preserve"> </w:t>
      </w:r>
      <w:r>
        <w:rPr>
          <w:rFonts w:hint="eastAsia"/>
        </w:rPr>
        <w:t>универсальная</w:t>
      </w:r>
      <w:r>
        <w:t xml:space="preserve"> </w:t>
      </w:r>
      <w:r>
        <w:rPr>
          <w:rFonts w:hint="eastAsia"/>
        </w:rPr>
        <w:t>понятийная</w:t>
      </w:r>
      <w:r>
        <w:t xml:space="preserve"> </w:t>
      </w:r>
      <w:r>
        <w:rPr>
          <w:rFonts w:hint="eastAsia"/>
        </w:rPr>
        <w:t>категория</w:t>
      </w:r>
    </w:p>
    <w:p w14:paraId="38F982B5" w14:textId="77777777" w:rsidR="001055DB" w:rsidRDefault="001055DB" w:rsidP="001055DB"/>
    <w:p w14:paraId="571827C1" w14:textId="77777777" w:rsidR="001055DB" w:rsidRDefault="001055DB" w:rsidP="001055DB">
      <w:r>
        <w:t>1.2.</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вежливости</w:t>
      </w:r>
    </w:p>
    <w:p w14:paraId="54B9F453" w14:textId="77777777" w:rsidR="001055DB" w:rsidRDefault="001055DB" w:rsidP="001055DB"/>
    <w:p w14:paraId="7CDEEC7D" w14:textId="77777777" w:rsidR="001055DB" w:rsidRDefault="001055DB" w:rsidP="001055DB">
      <w:r>
        <w:t>1.2.1.</w:t>
      </w:r>
      <w:r>
        <w:rPr>
          <w:rFonts w:hint="eastAsia"/>
        </w:rPr>
        <w:t>Универсальный</w:t>
      </w:r>
      <w:r>
        <w:t xml:space="preserve"> </w:t>
      </w:r>
      <w:r>
        <w:rPr>
          <w:rFonts w:hint="eastAsia"/>
        </w:rPr>
        <w:t>подход</w:t>
      </w:r>
      <w:r>
        <w:t xml:space="preserve"> </w:t>
      </w:r>
      <w:r>
        <w:rPr>
          <w:rFonts w:hint="eastAsia"/>
        </w:rPr>
        <w:t>к</w:t>
      </w:r>
      <w:r>
        <w:t xml:space="preserve"> </w:t>
      </w:r>
      <w:r>
        <w:rPr>
          <w:rFonts w:hint="eastAsia"/>
        </w:rPr>
        <w:t>вежливости</w:t>
      </w:r>
    </w:p>
    <w:p w14:paraId="0F237D89" w14:textId="77777777" w:rsidR="001055DB" w:rsidRDefault="001055DB" w:rsidP="001055DB"/>
    <w:p w14:paraId="5F93A9A3" w14:textId="77777777" w:rsidR="001055DB" w:rsidRDefault="001055DB" w:rsidP="001055DB">
      <w:r>
        <w:t>1.2.2.</w:t>
      </w:r>
      <w:r>
        <w:rPr>
          <w:rFonts w:hint="eastAsia"/>
        </w:rPr>
        <w:t>Взгляд</w:t>
      </w:r>
      <w:r>
        <w:t xml:space="preserve"> </w:t>
      </w:r>
      <w:r>
        <w:rPr>
          <w:rFonts w:hint="eastAsia"/>
        </w:rPr>
        <w:t>на</w:t>
      </w:r>
      <w:r>
        <w:t xml:space="preserve"> </w:t>
      </w:r>
      <w:r>
        <w:rPr>
          <w:rFonts w:hint="eastAsia"/>
        </w:rPr>
        <w:t>вежливость</w:t>
      </w:r>
      <w:r>
        <w:t xml:space="preserve"> </w:t>
      </w:r>
      <w:r>
        <w:rPr>
          <w:rFonts w:hint="eastAsia"/>
        </w:rPr>
        <w:t>как</w:t>
      </w:r>
      <w:r>
        <w:t xml:space="preserve"> </w:t>
      </w:r>
      <w:r>
        <w:rPr>
          <w:rFonts w:hint="eastAsia"/>
        </w:rPr>
        <w:t>на</w:t>
      </w:r>
      <w:r>
        <w:t xml:space="preserve"> </w:t>
      </w:r>
      <w:r>
        <w:rPr>
          <w:rFonts w:hint="eastAsia"/>
        </w:rPr>
        <w:t>социальную</w:t>
      </w:r>
      <w:r>
        <w:t xml:space="preserve"> </w:t>
      </w:r>
      <w:r>
        <w:rPr>
          <w:rFonts w:hint="eastAsia"/>
        </w:rPr>
        <w:t>норму</w:t>
      </w:r>
    </w:p>
    <w:p w14:paraId="3EDFCD3F" w14:textId="77777777" w:rsidR="001055DB" w:rsidRDefault="001055DB" w:rsidP="001055DB"/>
    <w:p w14:paraId="2AD1CD78" w14:textId="77777777" w:rsidR="001055DB" w:rsidRDefault="001055DB" w:rsidP="001055DB">
      <w:r>
        <w:t>1.2.3.</w:t>
      </w:r>
      <w:r>
        <w:rPr>
          <w:rFonts w:hint="eastAsia"/>
        </w:rPr>
        <w:t>Взгляд</w:t>
      </w:r>
      <w:r>
        <w:t xml:space="preserve"> </w:t>
      </w:r>
      <w:r>
        <w:rPr>
          <w:rFonts w:hint="eastAsia"/>
        </w:rPr>
        <w:t>на</w:t>
      </w:r>
      <w:r>
        <w:t xml:space="preserve"> </w:t>
      </w:r>
      <w:r>
        <w:rPr>
          <w:rFonts w:hint="eastAsia"/>
        </w:rPr>
        <w:t>вежливость</w:t>
      </w:r>
      <w:r>
        <w:t xml:space="preserve"> </w:t>
      </w:r>
      <w:r>
        <w:rPr>
          <w:rFonts w:hint="eastAsia"/>
        </w:rPr>
        <w:t>как</w:t>
      </w:r>
      <w:r>
        <w:t xml:space="preserve"> </w:t>
      </w:r>
      <w:r>
        <w:rPr>
          <w:rFonts w:hint="eastAsia"/>
        </w:rPr>
        <w:t>максимы</w:t>
      </w:r>
      <w:r>
        <w:t xml:space="preserve"> </w:t>
      </w:r>
      <w:r>
        <w:rPr>
          <w:rFonts w:hint="eastAsia"/>
        </w:rPr>
        <w:t>общения</w:t>
      </w:r>
    </w:p>
    <w:p w14:paraId="4DC4376E" w14:textId="77777777" w:rsidR="001055DB" w:rsidRDefault="001055DB" w:rsidP="001055DB"/>
    <w:p w14:paraId="7B8F51B2" w14:textId="77777777" w:rsidR="001055DB" w:rsidRDefault="001055DB" w:rsidP="001055DB">
      <w:r>
        <w:t>1.2.3.1.</w:t>
      </w:r>
      <w:r>
        <w:rPr>
          <w:rFonts w:hint="eastAsia"/>
        </w:rPr>
        <w:t>Понятие</w:t>
      </w:r>
      <w:r>
        <w:t xml:space="preserve"> </w:t>
      </w:r>
      <w:r>
        <w:rPr>
          <w:rFonts w:hint="eastAsia"/>
        </w:rPr>
        <w:t>«</w:t>
      </w:r>
      <w:r>
        <w:rPr>
          <w:rFonts w:hint="eastAsia"/>
        </w:rPr>
        <w:t>лица</w:t>
      </w:r>
      <w:r>
        <w:rPr>
          <w:rFonts w:hint="eastAsia"/>
        </w:rPr>
        <w:t>»</w:t>
      </w:r>
    </w:p>
    <w:p w14:paraId="443E1898" w14:textId="77777777" w:rsidR="001055DB" w:rsidRDefault="001055DB" w:rsidP="001055DB"/>
    <w:p w14:paraId="1D424DAC" w14:textId="77777777" w:rsidR="001055DB" w:rsidRDefault="001055DB" w:rsidP="001055DB">
      <w:r>
        <w:t>1.2.3.2.</w:t>
      </w:r>
      <w:r>
        <w:rPr>
          <w:rFonts w:hint="eastAsia"/>
        </w:rPr>
        <w:t>Сохранение</w:t>
      </w:r>
      <w:r>
        <w:t xml:space="preserve"> </w:t>
      </w:r>
      <w:r>
        <w:rPr>
          <w:rFonts w:hint="eastAsia"/>
        </w:rPr>
        <w:t>лица</w:t>
      </w:r>
      <w:r>
        <w:t xml:space="preserve"> </w:t>
      </w:r>
      <w:r>
        <w:rPr>
          <w:rFonts w:hint="eastAsia"/>
        </w:rPr>
        <w:t>в</w:t>
      </w:r>
      <w:r>
        <w:t xml:space="preserve"> </w:t>
      </w:r>
      <w:r>
        <w:rPr>
          <w:rFonts w:hint="eastAsia"/>
        </w:rPr>
        <w:t>теории</w:t>
      </w:r>
      <w:r>
        <w:t xml:space="preserve"> </w:t>
      </w:r>
      <w:r>
        <w:rPr>
          <w:rFonts w:hint="eastAsia"/>
        </w:rPr>
        <w:t>«</w:t>
      </w:r>
      <w:r>
        <w:rPr>
          <w:rFonts w:hint="eastAsia"/>
        </w:rPr>
        <w:t>вежливости</w:t>
      </w:r>
      <w:r>
        <w:rPr>
          <w:rFonts w:hint="eastAsia"/>
        </w:rPr>
        <w:t>»</w:t>
      </w:r>
      <w:r>
        <w:t xml:space="preserve"> </w:t>
      </w:r>
      <w:r>
        <w:rPr>
          <w:rFonts w:hint="eastAsia"/>
        </w:rPr>
        <w:t>и</w:t>
      </w:r>
      <w:r>
        <w:t xml:space="preserve"> </w:t>
      </w:r>
      <w:r>
        <w:rPr>
          <w:rFonts w:hint="eastAsia"/>
        </w:rPr>
        <w:t>совершение</w:t>
      </w:r>
      <w:r>
        <w:t xml:space="preserve"> </w:t>
      </w:r>
      <w:r>
        <w:rPr>
          <w:rFonts w:hint="eastAsia"/>
        </w:rPr>
        <w:t>ликоущемляющего</w:t>
      </w:r>
      <w:r>
        <w:t xml:space="preserve"> </w:t>
      </w:r>
      <w:r>
        <w:rPr>
          <w:rFonts w:hint="eastAsia"/>
        </w:rPr>
        <w:t>акта</w:t>
      </w:r>
      <w:r>
        <w:t xml:space="preserve"> (</w:t>
      </w:r>
      <w:r>
        <w:rPr>
          <w:rFonts w:hint="eastAsia"/>
        </w:rPr>
        <w:t>ЛУА</w:t>
      </w:r>
      <w:r>
        <w:t>)</w:t>
      </w:r>
    </w:p>
    <w:p w14:paraId="13AA79C8" w14:textId="77777777" w:rsidR="001055DB" w:rsidRDefault="001055DB" w:rsidP="001055DB"/>
    <w:p w14:paraId="0E0EAD46" w14:textId="77777777" w:rsidR="001055DB" w:rsidRDefault="001055DB" w:rsidP="001055DB">
      <w:r>
        <w:t xml:space="preserve">1.2.4. </w:t>
      </w:r>
      <w:r>
        <w:rPr>
          <w:rFonts w:hint="eastAsia"/>
        </w:rPr>
        <w:t>Подход</w:t>
      </w:r>
      <w:r>
        <w:t xml:space="preserve"> </w:t>
      </w:r>
      <w:r>
        <w:rPr>
          <w:rFonts w:hint="eastAsia"/>
        </w:rPr>
        <w:t>к</w:t>
      </w:r>
      <w:r>
        <w:t xml:space="preserve"> </w:t>
      </w:r>
      <w:r>
        <w:rPr>
          <w:rFonts w:hint="eastAsia"/>
        </w:rPr>
        <w:t>вежливости</w:t>
      </w:r>
      <w:r>
        <w:t xml:space="preserve"> </w:t>
      </w:r>
      <w:r>
        <w:rPr>
          <w:rFonts w:hint="eastAsia"/>
        </w:rPr>
        <w:t>как</w:t>
      </w:r>
      <w:r>
        <w:t xml:space="preserve"> </w:t>
      </w:r>
      <w:r>
        <w:rPr>
          <w:rFonts w:hint="eastAsia"/>
        </w:rPr>
        <w:t>контракту</w:t>
      </w:r>
      <w:r>
        <w:t xml:space="preserve"> </w:t>
      </w:r>
      <w:r>
        <w:rPr>
          <w:rFonts w:hint="eastAsia"/>
        </w:rPr>
        <w:t>общения</w:t>
      </w:r>
      <w:r>
        <w:t xml:space="preserve"> (</w:t>
      </w:r>
      <w:r>
        <w:rPr>
          <w:rFonts w:hint="eastAsia"/>
        </w:rPr>
        <w:t>КО</w:t>
      </w:r>
      <w:r>
        <w:t>)</w:t>
      </w:r>
    </w:p>
    <w:p w14:paraId="641A1212" w14:textId="77777777" w:rsidR="001055DB" w:rsidRDefault="001055DB" w:rsidP="001055DB"/>
    <w:p w14:paraId="57342CDB" w14:textId="77777777" w:rsidR="001055DB" w:rsidRDefault="001055DB" w:rsidP="001055DB">
      <w:r>
        <w:t>1.2.5.</w:t>
      </w:r>
      <w:r>
        <w:rPr>
          <w:rFonts w:hint="eastAsia"/>
        </w:rPr>
        <w:t>Культурно</w:t>
      </w:r>
      <w:r>
        <w:t>-</w:t>
      </w:r>
      <w:r>
        <w:rPr>
          <w:rFonts w:hint="eastAsia"/>
        </w:rPr>
        <w:t>относительный</w:t>
      </w:r>
      <w:r>
        <w:t xml:space="preserve"> </w:t>
      </w:r>
      <w:r>
        <w:rPr>
          <w:rFonts w:hint="eastAsia"/>
        </w:rPr>
        <w:t>подход</w:t>
      </w:r>
      <w:r>
        <w:t xml:space="preserve"> </w:t>
      </w:r>
      <w:r>
        <w:rPr>
          <w:rFonts w:hint="eastAsia"/>
        </w:rPr>
        <w:t>к</w:t>
      </w:r>
      <w:r>
        <w:t xml:space="preserve"> </w:t>
      </w:r>
      <w:r>
        <w:rPr>
          <w:rFonts w:hint="eastAsia"/>
        </w:rPr>
        <w:t>вежливости</w:t>
      </w:r>
    </w:p>
    <w:p w14:paraId="07A9B21E" w14:textId="77777777" w:rsidR="001055DB" w:rsidRDefault="001055DB" w:rsidP="001055DB"/>
    <w:p w14:paraId="1422D33C" w14:textId="77777777" w:rsidR="001055DB" w:rsidRDefault="001055DB" w:rsidP="001055DB">
      <w:r>
        <w:t>1.2.6.</w:t>
      </w:r>
      <w:r>
        <w:rPr>
          <w:rFonts w:hint="eastAsia"/>
        </w:rPr>
        <w:t>Постмодернистский</w:t>
      </w:r>
      <w:r>
        <w:t xml:space="preserve"> </w:t>
      </w:r>
      <w:r>
        <w:rPr>
          <w:rFonts w:hint="eastAsia"/>
        </w:rPr>
        <w:t>подход</w:t>
      </w:r>
      <w:r>
        <w:t xml:space="preserve"> </w:t>
      </w:r>
      <w:r>
        <w:rPr>
          <w:rFonts w:hint="eastAsia"/>
        </w:rPr>
        <w:t>к</w:t>
      </w:r>
      <w:r>
        <w:t xml:space="preserve"> </w:t>
      </w:r>
      <w:r>
        <w:rPr>
          <w:rFonts w:hint="eastAsia"/>
        </w:rPr>
        <w:t>вежливости</w:t>
      </w:r>
    </w:p>
    <w:p w14:paraId="170E7054" w14:textId="77777777" w:rsidR="001055DB" w:rsidRDefault="001055DB" w:rsidP="001055DB"/>
    <w:p w14:paraId="1FF7FD97" w14:textId="77777777" w:rsidR="001055DB" w:rsidRDefault="001055DB" w:rsidP="001055DB">
      <w:r>
        <w:t xml:space="preserve">1.3. </w:t>
      </w:r>
      <w:r>
        <w:rPr>
          <w:rFonts w:hint="eastAsia"/>
        </w:rPr>
        <w:t>Стратегии</w:t>
      </w:r>
      <w:r>
        <w:t xml:space="preserve"> </w:t>
      </w:r>
      <w:r>
        <w:rPr>
          <w:rFonts w:hint="eastAsia"/>
        </w:rPr>
        <w:t>вежливости</w:t>
      </w:r>
      <w:r>
        <w:t xml:space="preserve"> </w:t>
      </w:r>
      <w:r>
        <w:rPr>
          <w:rFonts w:hint="eastAsia"/>
        </w:rPr>
        <w:t>в</w:t>
      </w:r>
      <w:r>
        <w:t xml:space="preserve"> </w:t>
      </w:r>
      <w:r>
        <w:rPr>
          <w:rFonts w:hint="eastAsia"/>
        </w:rPr>
        <w:t>лингвокультуре</w:t>
      </w:r>
    </w:p>
    <w:p w14:paraId="07C850BE" w14:textId="77777777" w:rsidR="001055DB" w:rsidRDefault="001055DB" w:rsidP="001055DB"/>
    <w:p w14:paraId="2ACE360F" w14:textId="77777777" w:rsidR="001055DB" w:rsidRDefault="001055DB" w:rsidP="001055DB">
      <w:r>
        <w:t xml:space="preserve">1.3.1. </w:t>
      </w:r>
      <w:r>
        <w:rPr>
          <w:rFonts w:hint="eastAsia"/>
        </w:rPr>
        <w:t>Коммуникативная</w:t>
      </w:r>
      <w:r>
        <w:t xml:space="preserve"> </w:t>
      </w:r>
      <w:r>
        <w:rPr>
          <w:rFonts w:hint="eastAsia"/>
        </w:rPr>
        <w:t>и</w:t>
      </w:r>
      <w:r>
        <w:t xml:space="preserve"> </w:t>
      </w:r>
      <w:r>
        <w:rPr>
          <w:rFonts w:hint="eastAsia"/>
        </w:rPr>
        <w:t>тактическая</w:t>
      </w:r>
      <w:r>
        <w:t xml:space="preserve"> </w:t>
      </w:r>
      <w:r>
        <w:rPr>
          <w:rFonts w:hint="eastAsia"/>
        </w:rPr>
        <w:t>стратегии</w:t>
      </w:r>
      <w:r>
        <w:t xml:space="preserve"> </w:t>
      </w:r>
      <w:r>
        <w:rPr>
          <w:rFonts w:hint="eastAsia"/>
        </w:rPr>
        <w:t>вежливости</w:t>
      </w:r>
    </w:p>
    <w:p w14:paraId="43FC974B" w14:textId="77777777" w:rsidR="001055DB" w:rsidRDefault="001055DB" w:rsidP="001055DB"/>
    <w:p w14:paraId="4C44FAC7" w14:textId="77777777" w:rsidR="001055DB" w:rsidRDefault="001055DB" w:rsidP="001055DB">
      <w:r>
        <w:t>1.3.2.</w:t>
      </w:r>
      <w:r>
        <w:rPr>
          <w:rFonts w:hint="eastAsia"/>
        </w:rPr>
        <w:t>Стратегии</w:t>
      </w:r>
      <w:r>
        <w:t xml:space="preserve"> </w:t>
      </w:r>
      <w:r>
        <w:rPr>
          <w:rFonts w:hint="eastAsia"/>
        </w:rPr>
        <w:t>позитивной</w:t>
      </w:r>
      <w:r>
        <w:t xml:space="preserve"> </w:t>
      </w:r>
      <w:r>
        <w:rPr>
          <w:rFonts w:hint="eastAsia"/>
        </w:rPr>
        <w:t>вежливости</w:t>
      </w:r>
    </w:p>
    <w:p w14:paraId="0D5578AA" w14:textId="77777777" w:rsidR="001055DB" w:rsidRDefault="001055DB" w:rsidP="001055DB"/>
    <w:p w14:paraId="2302D977" w14:textId="77777777" w:rsidR="001055DB" w:rsidRDefault="001055DB" w:rsidP="001055DB">
      <w:r>
        <w:t xml:space="preserve">1.3.3. </w:t>
      </w:r>
      <w:r>
        <w:rPr>
          <w:rFonts w:hint="eastAsia"/>
        </w:rPr>
        <w:t>Стратегии</w:t>
      </w:r>
      <w:r>
        <w:t xml:space="preserve"> </w:t>
      </w:r>
      <w:r>
        <w:rPr>
          <w:rFonts w:hint="eastAsia"/>
        </w:rPr>
        <w:t>негативной</w:t>
      </w:r>
      <w:r>
        <w:t xml:space="preserve"> </w:t>
      </w:r>
      <w:r>
        <w:rPr>
          <w:rFonts w:hint="eastAsia"/>
        </w:rPr>
        <w:t>вежливости</w:t>
      </w:r>
    </w:p>
    <w:p w14:paraId="3F5D7D8D" w14:textId="77777777" w:rsidR="001055DB" w:rsidRDefault="001055DB" w:rsidP="001055DB"/>
    <w:p w14:paraId="00A66377" w14:textId="77777777" w:rsidR="001055DB" w:rsidRDefault="001055DB" w:rsidP="001055DB">
      <w:r>
        <w:t xml:space="preserve">1.4. </w:t>
      </w:r>
      <w:r>
        <w:rPr>
          <w:rFonts w:hint="eastAsia"/>
        </w:rPr>
        <w:t>Связь</w:t>
      </w:r>
      <w:r>
        <w:t xml:space="preserve"> </w:t>
      </w:r>
      <w:r>
        <w:rPr>
          <w:rFonts w:hint="eastAsia"/>
        </w:rPr>
        <w:t>языка</w:t>
      </w:r>
      <w:r>
        <w:t xml:space="preserve"> </w:t>
      </w:r>
      <w:r>
        <w:rPr>
          <w:rFonts w:hint="eastAsia"/>
        </w:rPr>
        <w:t>и</w:t>
      </w:r>
      <w:r>
        <w:t xml:space="preserve"> </w:t>
      </w:r>
      <w:r>
        <w:rPr>
          <w:rFonts w:hint="eastAsia"/>
        </w:rPr>
        <w:t>культуры</w:t>
      </w:r>
    </w:p>
    <w:p w14:paraId="0A428C86" w14:textId="77777777" w:rsidR="001055DB" w:rsidRDefault="001055DB" w:rsidP="001055DB"/>
    <w:p w14:paraId="36159E50" w14:textId="77777777" w:rsidR="001055DB" w:rsidRDefault="001055DB" w:rsidP="001055DB">
      <w:r>
        <w:t xml:space="preserve">1.4.1. </w:t>
      </w:r>
      <w:r>
        <w:rPr>
          <w:rFonts w:hint="eastAsia"/>
        </w:rPr>
        <w:t>Понятие</w:t>
      </w:r>
      <w:r>
        <w:t xml:space="preserve"> </w:t>
      </w:r>
      <w:r>
        <w:rPr>
          <w:rFonts w:hint="eastAsia"/>
        </w:rPr>
        <w:t>«</w:t>
      </w:r>
      <w:r>
        <w:rPr>
          <w:rFonts w:hint="eastAsia"/>
        </w:rPr>
        <w:t>лингвокультуры</w:t>
      </w:r>
      <w:r>
        <w:rPr>
          <w:rFonts w:hint="eastAsia"/>
        </w:rPr>
        <w:t>»</w:t>
      </w:r>
    </w:p>
    <w:p w14:paraId="766739CA" w14:textId="77777777" w:rsidR="001055DB" w:rsidRDefault="001055DB" w:rsidP="001055DB"/>
    <w:p w14:paraId="7120F0EB" w14:textId="77777777" w:rsidR="001055DB" w:rsidRDefault="001055DB" w:rsidP="001055DB">
      <w:r>
        <w:t xml:space="preserve">1.4.2. </w:t>
      </w:r>
      <w:r>
        <w:rPr>
          <w:rFonts w:hint="eastAsia"/>
        </w:rPr>
        <w:t>Отражение</w:t>
      </w:r>
      <w:r>
        <w:t xml:space="preserve"> </w:t>
      </w:r>
      <w:r>
        <w:rPr>
          <w:rFonts w:hint="eastAsia"/>
        </w:rPr>
        <w:t>культурных</w:t>
      </w:r>
      <w:r>
        <w:t xml:space="preserve"> </w:t>
      </w:r>
      <w:r>
        <w:rPr>
          <w:rFonts w:hint="eastAsia"/>
        </w:rPr>
        <w:t>ценностей</w:t>
      </w:r>
      <w:r>
        <w:t xml:space="preserve"> </w:t>
      </w:r>
      <w:r>
        <w:rPr>
          <w:rFonts w:hint="eastAsia"/>
        </w:rPr>
        <w:t>в</w:t>
      </w:r>
      <w:r>
        <w:t xml:space="preserve"> </w:t>
      </w:r>
      <w:r>
        <w:rPr>
          <w:rFonts w:hint="eastAsia"/>
        </w:rPr>
        <w:t>речевом</w:t>
      </w:r>
      <w:r>
        <w:t xml:space="preserve"> </w:t>
      </w:r>
      <w:r>
        <w:rPr>
          <w:rFonts w:hint="eastAsia"/>
        </w:rPr>
        <w:t>поведении</w:t>
      </w:r>
      <w:r>
        <w:t xml:space="preserve"> </w:t>
      </w:r>
      <w:r>
        <w:rPr>
          <w:rFonts w:hint="eastAsia"/>
        </w:rPr>
        <w:t>и</w:t>
      </w:r>
      <w:r>
        <w:t xml:space="preserve"> </w:t>
      </w:r>
      <w:r>
        <w:rPr>
          <w:rFonts w:hint="eastAsia"/>
        </w:rPr>
        <w:t>выборе</w:t>
      </w:r>
      <w:r>
        <w:t xml:space="preserve"> </w:t>
      </w:r>
      <w:r>
        <w:rPr>
          <w:rFonts w:hint="eastAsia"/>
        </w:rPr>
        <w:t>стратегии</w:t>
      </w:r>
      <w:r>
        <w:t xml:space="preserve"> </w:t>
      </w:r>
      <w:r>
        <w:rPr>
          <w:rFonts w:hint="eastAsia"/>
        </w:rPr>
        <w:t>вежливости</w:t>
      </w:r>
    </w:p>
    <w:p w14:paraId="17C74F00" w14:textId="77777777" w:rsidR="001055DB" w:rsidRDefault="001055DB" w:rsidP="001055DB"/>
    <w:p w14:paraId="542E6E91" w14:textId="77777777" w:rsidR="001055DB" w:rsidRDefault="001055DB" w:rsidP="001055DB">
      <w:r>
        <w:t xml:space="preserve">1.5. </w:t>
      </w:r>
      <w:r>
        <w:rPr>
          <w:rFonts w:hint="eastAsia"/>
        </w:rPr>
        <w:t>Обращение</w:t>
      </w:r>
      <w:r>
        <w:t xml:space="preserve">, </w:t>
      </w:r>
      <w:r>
        <w:rPr>
          <w:rFonts w:hint="eastAsia"/>
        </w:rPr>
        <w:t>приветствие</w:t>
      </w:r>
      <w:r>
        <w:t xml:space="preserve"> </w:t>
      </w:r>
      <w:r>
        <w:rPr>
          <w:rFonts w:hint="eastAsia"/>
        </w:rPr>
        <w:t>и</w:t>
      </w:r>
      <w:r>
        <w:t xml:space="preserve"> </w:t>
      </w:r>
      <w:r>
        <w:rPr>
          <w:rFonts w:hint="eastAsia"/>
        </w:rPr>
        <w:t>благодарность</w:t>
      </w:r>
      <w:r>
        <w:t xml:space="preserve"> </w:t>
      </w:r>
      <w:r>
        <w:rPr>
          <w:rFonts w:hint="eastAsia"/>
        </w:rPr>
        <w:t>как</w:t>
      </w:r>
      <w:r>
        <w:t xml:space="preserve"> </w:t>
      </w:r>
      <w:r>
        <w:rPr>
          <w:rFonts w:hint="eastAsia"/>
        </w:rPr>
        <w:t>речевые</w:t>
      </w:r>
      <w:r>
        <w:t xml:space="preserve"> </w:t>
      </w:r>
      <w:r>
        <w:rPr>
          <w:rFonts w:hint="eastAsia"/>
        </w:rPr>
        <w:t>стратегии</w:t>
      </w:r>
    </w:p>
    <w:p w14:paraId="14549A07" w14:textId="77777777" w:rsidR="001055DB" w:rsidRDefault="001055DB" w:rsidP="001055DB"/>
    <w:p w14:paraId="0CA5C0DC" w14:textId="77777777" w:rsidR="001055DB" w:rsidRDefault="001055DB" w:rsidP="001055DB">
      <w:r>
        <w:t>1.5.1.</w:t>
      </w:r>
      <w:r>
        <w:rPr>
          <w:rFonts w:hint="eastAsia"/>
        </w:rPr>
        <w:t>Обращение</w:t>
      </w:r>
      <w:r>
        <w:t xml:space="preserve"> </w:t>
      </w:r>
      <w:r>
        <w:rPr>
          <w:rFonts w:hint="eastAsia"/>
        </w:rPr>
        <w:t>как</w:t>
      </w:r>
      <w:r>
        <w:t xml:space="preserve"> </w:t>
      </w:r>
      <w:r>
        <w:rPr>
          <w:rFonts w:hint="eastAsia"/>
        </w:rPr>
        <w:t>компонент</w:t>
      </w:r>
      <w:r>
        <w:t xml:space="preserve"> </w:t>
      </w:r>
      <w:r>
        <w:rPr>
          <w:rFonts w:hint="eastAsia"/>
        </w:rPr>
        <w:t>категории</w:t>
      </w:r>
      <w:r>
        <w:t xml:space="preserve"> </w:t>
      </w:r>
      <w:r>
        <w:rPr>
          <w:rFonts w:hint="eastAsia"/>
        </w:rPr>
        <w:t>вежливости</w:t>
      </w:r>
    </w:p>
    <w:p w14:paraId="4DE461E2" w14:textId="77777777" w:rsidR="001055DB" w:rsidRDefault="001055DB" w:rsidP="001055DB"/>
    <w:p w14:paraId="4D8BEA27" w14:textId="77777777" w:rsidR="001055DB" w:rsidRDefault="001055DB" w:rsidP="001055DB">
      <w:r>
        <w:t xml:space="preserve">1.5.2. </w:t>
      </w:r>
      <w:r>
        <w:rPr>
          <w:rFonts w:hint="eastAsia"/>
        </w:rPr>
        <w:t>Приветствие</w:t>
      </w:r>
      <w:r>
        <w:t xml:space="preserve"> </w:t>
      </w:r>
      <w:r>
        <w:rPr>
          <w:rFonts w:hint="eastAsia"/>
        </w:rPr>
        <w:t>как</w:t>
      </w:r>
      <w:r>
        <w:t xml:space="preserve"> </w:t>
      </w:r>
      <w:r>
        <w:rPr>
          <w:rFonts w:hint="eastAsia"/>
        </w:rPr>
        <w:t>форма</w:t>
      </w:r>
      <w:r>
        <w:t xml:space="preserve"> </w:t>
      </w:r>
      <w:r>
        <w:rPr>
          <w:rFonts w:hint="eastAsia"/>
        </w:rPr>
        <w:t>вежливости</w:t>
      </w:r>
    </w:p>
    <w:p w14:paraId="0BA2A5D9" w14:textId="77777777" w:rsidR="001055DB" w:rsidRDefault="001055DB" w:rsidP="001055DB"/>
    <w:p w14:paraId="79C13AD6" w14:textId="77777777" w:rsidR="001055DB" w:rsidRDefault="001055DB" w:rsidP="001055DB">
      <w:r>
        <w:t xml:space="preserve">1.5.3. </w:t>
      </w:r>
      <w:r>
        <w:rPr>
          <w:rFonts w:hint="eastAsia"/>
        </w:rPr>
        <w:t>Определение</w:t>
      </w:r>
      <w:r>
        <w:t xml:space="preserve">, </w:t>
      </w:r>
      <w:r>
        <w:rPr>
          <w:rFonts w:hint="eastAsia"/>
        </w:rPr>
        <w:t>функции</w:t>
      </w:r>
      <w:r>
        <w:t xml:space="preserve"> </w:t>
      </w:r>
      <w:r>
        <w:rPr>
          <w:rFonts w:hint="eastAsia"/>
        </w:rPr>
        <w:t>и</w:t>
      </w:r>
      <w:r>
        <w:t xml:space="preserve"> </w:t>
      </w:r>
      <w:r>
        <w:rPr>
          <w:rFonts w:hint="eastAsia"/>
        </w:rPr>
        <w:t>свойства</w:t>
      </w:r>
      <w:r>
        <w:t xml:space="preserve"> </w:t>
      </w:r>
      <w:r>
        <w:rPr>
          <w:rFonts w:hint="eastAsia"/>
        </w:rPr>
        <w:t>благодарения</w:t>
      </w:r>
    </w:p>
    <w:p w14:paraId="04FB2F1D" w14:textId="77777777" w:rsidR="001055DB" w:rsidRDefault="001055DB" w:rsidP="001055DB"/>
    <w:p w14:paraId="334B1951" w14:textId="77777777" w:rsidR="001055DB" w:rsidRDefault="001055DB" w:rsidP="001055DB">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3171197" w14:textId="77777777" w:rsidR="001055DB" w:rsidRDefault="001055DB" w:rsidP="001055DB"/>
    <w:p w14:paraId="070AAD8B" w14:textId="77777777" w:rsidR="001055DB" w:rsidRDefault="001055DB" w:rsidP="001055DB">
      <w:r>
        <w:rPr>
          <w:rFonts w:hint="eastAsia"/>
        </w:rPr>
        <w:t>ГЛАВА</w:t>
      </w:r>
      <w:r>
        <w:t xml:space="preserve"> II. </w:t>
      </w:r>
      <w:r>
        <w:rPr>
          <w:rFonts w:hint="eastAsia"/>
        </w:rPr>
        <w:t>СОПОСТАВИТЕЛЬНЫЙ</w:t>
      </w:r>
      <w:r>
        <w:t xml:space="preserve"> </w:t>
      </w:r>
      <w:r>
        <w:rPr>
          <w:rFonts w:hint="eastAsia"/>
        </w:rPr>
        <w:t>АНАЛИЗ</w:t>
      </w:r>
      <w:r>
        <w:t xml:space="preserve"> </w:t>
      </w:r>
      <w:r>
        <w:rPr>
          <w:rFonts w:hint="eastAsia"/>
        </w:rPr>
        <w:t>РЕЧЕВЫХ</w:t>
      </w:r>
      <w:r>
        <w:t xml:space="preserve"> </w:t>
      </w:r>
      <w:r>
        <w:rPr>
          <w:rFonts w:hint="eastAsia"/>
        </w:rPr>
        <w:t>СТРАТЕГИЙ</w:t>
      </w:r>
    </w:p>
    <w:p w14:paraId="3FB05F40" w14:textId="77777777" w:rsidR="001055DB" w:rsidRDefault="001055DB" w:rsidP="001055DB"/>
    <w:p w14:paraId="6C42E51A" w14:textId="77777777" w:rsidR="001055DB" w:rsidRDefault="001055DB" w:rsidP="001055DB">
      <w:r>
        <w:rPr>
          <w:rFonts w:hint="eastAsia"/>
        </w:rPr>
        <w:lastRenderedPageBreak/>
        <w:t>В</w:t>
      </w:r>
      <w:r>
        <w:t xml:space="preserve"> </w:t>
      </w:r>
      <w:r>
        <w:rPr>
          <w:rFonts w:hint="eastAsia"/>
        </w:rPr>
        <w:t>ТАДЖИКСКОЙ</w:t>
      </w:r>
      <w:r>
        <w:t xml:space="preserve"> </w:t>
      </w:r>
      <w:r>
        <w:rPr>
          <w:rFonts w:hint="eastAsia"/>
        </w:rPr>
        <w:t>И</w:t>
      </w:r>
      <w:r>
        <w:t xml:space="preserve"> </w:t>
      </w:r>
      <w:r>
        <w:rPr>
          <w:rFonts w:hint="eastAsia"/>
        </w:rPr>
        <w:t>ТУРЕЦКОЙ</w:t>
      </w:r>
      <w:r>
        <w:t xml:space="preserve"> </w:t>
      </w:r>
      <w:r>
        <w:rPr>
          <w:rFonts w:hint="eastAsia"/>
        </w:rPr>
        <w:t>ЯЗЫКОВЫХ</w:t>
      </w:r>
      <w:r>
        <w:t xml:space="preserve"> </w:t>
      </w:r>
      <w:r>
        <w:rPr>
          <w:rFonts w:hint="eastAsia"/>
        </w:rPr>
        <w:t>КУЛЬТУРАХ</w:t>
      </w:r>
    </w:p>
    <w:p w14:paraId="5D5C01E4" w14:textId="77777777" w:rsidR="001055DB" w:rsidRDefault="001055DB" w:rsidP="001055DB"/>
    <w:p w14:paraId="2DC173F3" w14:textId="77777777" w:rsidR="001055DB" w:rsidRDefault="001055DB" w:rsidP="001055DB">
      <w:r>
        <w:t>2</w:t>
      </w:r>
    </w:p>
    <w:p w14:paraId="718A0F3C" w14:textId="77777777" w:rsidR="001055DB" w:rsidRDefault="001055DB" w:rsidP="001055DB"/>
    <w:p w14:paraId="58776875" w14:textId="77777777" w:rsidR="001055DB" w:rsidRDefault="001055DB" w:rsidP="001055DB">
      <w:r>
        <w:t xml:space="preserve">2.1. </w:t>
      </w:r>
      <w:r>
        <w:rPr>
          <w:rFonts w:hint="eastAsia"/>
        </w:rPr>
        <w:t>Формулы</w:t>
      </w:r>
      <w:r>
        <w:t xml:space="preserve"> </w:t>
      </w:r>
      <w:r>
        <w:rPr>
          <w:rFonts w:hint="eastAsia"/>
        </w:rPr>
        <w:t>вежливого</w:t>
      </w:r>
      <w:r>
        <w:t xml:space="preserve"> </w:t>
      </w:r>
      <w:r>
        <w:rPr>
          <w:rFonts w:hint="eastAsia"/>
        </w:rPr>
        <w:t>обращения</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турецком</w:t>
      </w:r>
    </w:p>
    <w:p w14:paraId="77EF2D7D" w14:textId="77777777" w:rsidR="001055DB" w:rsidRDefault="001055DB" w:rsidP="001055DB"/>
    <w:p w14:paraId="2DB0FE36" w14:textId="77777777" w:rsidR="001055DB" w:rsidRDefault="001055DB" w:rsidP="001055DB">
      <w:r>
        <w:rPr>
          <w:rFonts w:hint="eastAsia"/>
        </w:rPr>
        <w:t>языках</w:t>
      </w:r>
    </w:p>
    <w:p w14:paraId="7A15235F" w14:textId="77777777" w:rsidR="001055DB" w:rsidRDefault="001055DB" w:rsidP="001055DB"/>
    <w:p w14:paraId="17FAF7D6" w14:textId="77777777" w:rsidR="001055DB" w:rsidRDefault="001055DB" w:rsidP="001055DB">
      <w:r>
        <w:t>2.1.1.</w:t>
      </w:r>
      <w:r>
        <w:rPr>
          <w:rFonts w:hint="eastAsia"/>
        </w:rPr>
        <w:t>Формулы</w:t>
      </w:r>
      <w:r>
        <w:t xml:space="preserve"> </w:t>
      </w:r>
      <w:r>
        <w:rPr>
          <w:rFonts w:hint="eastAsia"/>
        </w:rPr>
        <w:t>вежливого</w:t>
      </w:r>
      <w:r>
        <w:t xml:space="preserve"> </w:t>
      </w:r>
      <w:r>
        <w:rPr>
          <w:rFonts w:hint="eastAsia"/>
        </w:rPr>
        <w:t>обращения</w:t>
      </w:r>
      <w:r>
        <w:t xml:space="preserve"> </w:t>
      </w:r>
      <w:r>
        <w:rPr>
          <w:rFonts w:hint="eastAsia"/>
        </w:rPr>
        <w:t>в</w:t>
      </w:r>
      <w:r>
        <w:t xml:space="preserve"> </w:t>
      </w:r>
      <w:r>
        <w:rPr>
          <w:rFonts w:hint="eastAsia"/>
        </w:rPr>
        <w:t>таджикском</w:t>
      </w:r>
      <w:r>
        <w:t xml:space="preserve"> </w:t>
      </w:r>
      <w:r>
        <w:rPr>
          <w:rFonts w:hint="eastAsia"/>
        </w:rPr>
        <w:t>языке</w:t>
      </w:r>
    </w:p>
    <w:p w14:paraId="12029E31" w14:textId="77777777" w:rsidR="001055DB" w:rsidRDefault="001055DB" w:rsidP="001055DB"/>
    <w:p w14:paraId="097B824A" w14:textId="77777777" w:rsidR="001055DB" w:rsidRDefault="001055DB" w:rsidP="001055DB">
      <w:r>
        <w:t xml:space="preserve">2.1.1.1. </w:t>
      </w:r>
      <w:r>
        <w:rPr>
          <w:rFonts w:hint="eastAsia"/>
        </w:rPr>
        <w:t>Местоимения</w:t>
      </w:r>
      <w:r>
        <w:t xml:space="preserve"> - </w:t>
      </w:r>
      <w:r>
        <w:rPr>
          <w:rFonts w:hint="eastAsia"/>
        </w:rPr>
        <w:t>обращения</w:t>
      </w:r>
    </w:p>
    <w:p w14:paraId="6242051B" w14:textId="77777777" w:rsidR="001055DB" w:rsidRDefault="001055DB" w:rsidP="001055DB"/>
    <w:p w14:paraId="19CACDCE" w14:textId="77777777" w:rsidR="001055DB" w:rsidRDefault="001055DB" w:rsidP="001055DB">
      <w:r>
        <w:t xml:space="preserve">2.1.2.2. </w:t>
      </w:r>
      <w:r>
        <w:rPr>
          <w:rFonts w:hint="eastAsia"/>
        </w:rPr>
        <w:t>Глагольные</w:t>
      </w:r>
      <w:r>
        <w:t xml:space="preserve"> </w:t>
      </w:r>
      <w:r>
        <w:rPr>
          <w:rFonts w:hint="eastAsia"/>
        </w:rPr>
        <w:t>формы</w:t>
      </w:r>
      <w:r>
        <w:t xml:space="preserve"> </w:t>
      </w:r>
      <w:r>
        <w:rPr>
          <w:rFonts w:hint="eastAsia"/>
        </w:rPr>
        <w:t>обращения</w:t>
      </w:r>
    </w:p>
    <w:p w14:paraId="14460805" w14:textId="77777777" w:rsidR="001055DB" w:rsidRDefault="001055DB" w:rsidP="001055DB"/>
    <w:p w14:paraId="5DAE536C" w14:textId="77777777" w:rsidR="001055DB" w:rsidRDefault="001055DB" w:rsidP="001055DB">
      <w:r>
        <w:t>2.1.2.3.</w:t>
      </w:r>
      <w:r>
        <w:rPr>
          <w:rFonts w:hint="eastAsia"/>
        </w:rPr>
        <w:t>Существительные</w:t>
      </w:r>
      <w:r>
        <w:t xml:space="preserve"> </w:t>
      </w:r>
      <w:r>
        <w:rPr>
          <w:rFonts w:hint="eastAsia"/>
        </w:rPr>
        <w:t>формы</w:t>
      </w:r>
      <w:r>
        <w:t xml:space="preserve"> </w:t>
      </w:r>
      <w:r>
        <w:rPr>
          <w:rFonts w:hint="eastAsia"/>
        </w:rPr>
        <w:t>обращения</w:t>
      </w:r>
    </w:p>
    <w:p w14:paraId="03C34B80" w14:textId="77777777" w:rsidR="001055DB" w:rsidRDefault="001055DB" w:rsidP="001055DB"/>
    <w:p w14:paraId="76342B3D" w14:textId="77777777" w:rsidR="001055DB" w:rsidRDefault="001055DB" w:rsidP="001055DB">
      <w:r>
        <w:t xml:space="preserve">2. 1.3. </w:t>
      </w:r>
      <w:r>
        <w:rPr>
          <w:rFonts w:hint="eastAsia"/>
        </w:rPr>
        <w:t>Формулы</w:t>
      </w:r>
      <w:r>
        <w:t xml:space="preserve"> </w:t>
      </w:r>
      <w:r>
        <w:rPr>
          <w:rFonts w:hint="eastAsia"/>
        </w:rPr>
        <w:t>вежливого</w:t>
      </w:r>
      <w:r>
        <w:t xml:space="preserve"> </w:t>
      </w:r>
      <w:r>
        <w:rPr>
          <w:rFonts w:hint="eastAsia"/>
        </w:rPr>
        <w:t>обращения</w:t>
      </w:r>
      <w:r>
        <w:t xml:space="preserve"> </w:t>
      </w:r>
      <w:r>
        <w:rPr>
          <w:rFonts w:hint="eastAsia"/>
        </w:rPr>
        <w:t>в</w:t>
      </w:r>
      <w:r>
        <w:t xml:space="preserve"> </w:t>
      </w:r>
      <w:r>
        <w:rPr>
          <w:rFonts w:hint="eastAsia"/>
        </w:rPr>
        <w:t>турецком</w:t>
      </w:r>
      <w:r>
        <w:t xml:space="preserve"> </w:t>
      </w:r>
      <w:r>
        <w:rPr>
          <w:rFonts w:hint="eastAsia"/>
        </w:rPr>
        <w:t>языке</w:t>
      </w:r>
    </w:p>
    <w:p w14:paraId="4A6BB6C6" w14:textId="77777777" w:rsidR="001055DB" w:rsidRDefault="001055DB" w:rsidP="001055DB"/>
    <w:p w14:paraId="214FAE43" w14:textId="77777777" w:rsidR="001055DB" w:rsidRDefault="001055DB" w:rsidP="001055DB">
      <w:r>
        <w:t xml:space="preserve">2.1.4. </w:t>
      </w:r>
      <w:r>
        <w:rPr>
          <w:rFonts w:hint="eastAsia"/>
        </w:rPr>
        <w:t>Сопоставительный</w:t>
      </w:r>
      <w:r>
        <w:t xml:space="preserve"> </w:t>
      </w:r>
      <w:r>
        <w:rPr>
          <w:rFonts w:hint="eastAsia"/>
        </w:rPr>
        <w:t>анализ</w:t>
      </w:r>
      <w:r>
        <w:t xml:space="preserve"> </w:t>
      </w:r>
      <w:r>
        <w:rPr>
          <w:rFonts w:hint="eastAsia"/>
        </w:rPr>
        <w:t>форм</w:t>
      </w:r>
      <w:r>
        <w:t xml:space="preserve"> </w:t>
      </w:r>
      <w:r>
        <w:rPr>
          <w:rFonts w:hint="eastAsia"/>
        </w:rPr>
        <w:t>обращения</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турецком</w:t>
      </w:r>
      <w:r>
        <w:t xml:space="preserve"> </w:t>
      </w:r>
      <w:r>
        <w:rPr>
          <w:rFonts w:hint="eastAsia"/>
        </w:rPr>
        <w:t>языках</w:t>
      </w:r>
    </w:p>
    <w:p w14:paraId="08DCFC23" w14:textId="77777777" w:rsidR="001055DB" w:rsidRDefault="001055DB" w:rsidP="001055DB"/>
    <w:p w14:paraId="20C17C3F" w14:textId="77777777" w:rsidR="001055DB" w:rsidRDefault="001055DB" w:rsidP="001055DB">
      <w:r>
        <w:t xml:space="preserve">2.2. </w:t>
      </w:r>
      <w:r>
        <w:rPr>
          <w:rFonts w:hint="eastAsia"/>
        </w:rPr>
        <w:t>Приветствие</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турецком</w:t>
      </w:r>
      <w:r>
        <w:t xml:space="preserve"> </w:t>
      </w:r>
      <w:r>
        <w:rPr>
          <w:rFonts w:hint="eastAsia"/>
        </w:rPr>
        <w:t>языках</w:t>
      </w:r>
    </w:p>
    <w:p w14:paraId="39C832D6" w14:textId="77777777" w:rsidR="001055DB" w:rsidRDefault="001055DB" w:rsidP="001055DB"/>
    <w:p w14:paraId="50530D30" w14:textId="77777777" w:rsidR="001055DB" w:rsidRDefault="001055DB" w:rsidP="001055DB">
      <w:r>
        <w:t>2.2.1.</w:t>
      </w:r>
      <w:r>
        <w:rPr>
          <w:rFonts w:hint="eastAsia"/>
        </w:rPr>
        <w:t>Приветствие</w:t>
      </w:r>
      <w:r>
        <w:t xml:space="preserve"> </w:t>
      </w:r>
      <w:r>
        <w:rPr>
          <w:rFonts w:hint="eastAsia"/>
        </w:rPr>
        <w:t>в</w:t>
      </w:r>
      <w:r>
        <w:t xml:space="preserve"> </w:t>
      </w:r>
      <w:r>
        <w:rPr>
          <w:rFonts w:hint="eastAsia"/>
        </w:rPr>
        <w:t>таджикском</w:t>
      </w:r>
      <w:r>
        <w:t xml:space="preserve"> </w:t>
      </w:r>
      <w:r>
        <w:rPr>
          <w:rFonts w:hint="eastAsia"/>
        </w:rPr>
        <w:t>языке</w:t>
      </w:r>
    </w:p>
    <w:p w14:paraId="1D2DD54A" w14:textId="77777777" w:rsidR="001055DB" w:rsidRDefault="001055DB" w:rsidP="001055DB"/>
    <w:p w14:paraId="025C2C1D" w14:textId="77777777" w:rsidR="001055DB" w:rsidRDefault="001055DB" w:rsidP="001055DB">
      <w:r>
        <w:t>2.2.1.1.</w:t>
      </w:r>
      <w:r>
        <w:rPr>
          <w:rFonts w:hint="eastAsia"/>
        </w:rPr>
        <w:t>Некоторые</w:t>
      </w:r>
      <w:r>
        <w:t xml:space="preserve"> </w:t>
      </w:r>
      <w:r>
        <w:rPr>
          <w:rFonts w:hint="eastAsia"/>
        </w:rPr>
        <w:t>общие</w:t>
      </w:r>
      <w:r>
        <w:t xml:space="preserve"> </w:t>
      </w:r>
      <w:r>
        <w:rPr>
          <w:rFonts w:hint="eastAsia"/>
        </w:rPr>
        <w:t>невербальные</w:t>
      </w:r>
      <w:r>
        <w:t xml:space="preserve"> </w:t>
      </w:r>
      <w:r>
        <w:rPr>
          <w:rFonts w:hint="eastAsia"/>
        </w:rPr>
        <w:t>элементы</w:t>
      </w:r>
      <w:r>
        <w:t xml:space="preserve"> </w:t>
      </w:r>
      <w:r>
        <w:rPr>
          <w:rFonts w:hint="eastAsia"/>
        </w:rPr>
        <w:t>формулы</w:t>
      </w:r>
      <w:r>
        <w:t xml:space="preserve"> </w:t>
      </w:r>
      <w:r>
        <w:rPr>
          <w:rFonts w:hint="eastAsia"/>
        </w:rPr>
        <w:t>приветствия</w:t>
      </w:r>
    </w:p>
    <w:p w14:paraId="2514F8CD" w14:textId="77777777" w:rsidR="001055DB" w:rsidRDefault="001055DB" w:rsidP="001055DB"/>
    <w:p w14:paraId="3099A705" w14:textId="77777777" w:rsidR="001055DB" w:rsidRDefault="001055DB" w:rsidP="001055DB">
      <w:r>
        <w:t>2.2.1.2.</w:t>
      </w:r>
      <w:r>
        <w:rPr>
          <w:rFonts w:hint="eastAsia"/>
        </w:rPr>
        <w:t>Первый</w:t>
      </w:r>
      <w:r>
        <w:t xml:space="preserve"> </w:t>
      </w:r>
      <w:r>
        <w:rPr>
          <w:rFonts w:hint="eastAsia"/>
        </w:rPr>
        <w:t>этап</w:t>
      </w:r>
      <w:r>
        <w:t xml:space="preserve"> </w:t>
      </w:r>
      <w:r>
        <w:rPr>
          <w:rFonts w:hint="eastAsia"/>
        </w:rPr>
        <w:t>приветствий</w:t>
      </w:r>
      <w:r>
        <w:t xml:space="preserve">: </w:t>
      </w:r>
      <w:r>
        <w:rPr>
          <w:rFonts w:hint="eastAsia"/>
        </w:rPr>
        <w:t>обмен</w:t>
      </w:r>
      <w:r>
        <w:t xml:space="preserve"> </w:t>
      </w:r>
      <w:r>
        <w:rPr>
          <w:rFonts w:hint="eastAsia"/>
        </w:rPr>
        <w:t>приветствиями</w:t>
      </w:r>
    </w:p>
    <w:p w14:paraId="11A92D6E" w14:textId="77777777" w:rsidR="001055DB" w:rsidRDefault="001055DB" w:rsidP="001055DB"/>
    <w:p w14:paraId="22409ACC" w14:textId="77777777" w:rsidR="001055DB" w:rsidRDefault="001055DB" w:rsidP="001055DB">
      <w:r>
        <w:t>2.2.1.3.</w:t>
      </w:r>
      <w:r>
        <w:rPr>
          <w:rFonts w:hint="eastAsia"/>
        </w:rPr>
        <w:t>Формулы</w:t>
      </w:r>
      <w:r>
        <w:t xml:space="preserve"> </w:t>
      </w:r>
      <w:r>
        <w:rPr>
          <w:rFonts w:hint="eastAsia"/>
        </w:rPr>
        <w:t>приветствия</w:t>
      </w:r>
      <w:r>
        <w:t xml:space="preserve"> </w:t>
      </w:r>
      <w:r>
        <w:rPr>
          <w:rFonts w:hint="eastAsia"/>
        </w:rPr>
        <w:t>в</w:t>
      </w:r>
      <w:r>
        <w:t xml:space="preserve"> </w:t>
      </w:r>
      <w:r>
        <w:rPr>
          <w:rFonts w:hint="eastAsia"/>
        </w:rPr>
        <w:t>таджикском</w:t>
      </w:r>
      <w:r>
        <w:t xml:space="preserve"> </w:t>
      </w:r>
      <w:r>
        <w:rPr>
          <w:rFonts w:hint="eastAsia"/>
        </w:rPr>
        <w:t>языке</w:t>
      </w:r>
    </w:p>
    <w:p w14:paraId="237F42AD" w14:textId="77777777" w:rsidR="001055DB" w:rsidRDefault="001055DB" w:rsidP="001055DB"/>
    <w:p w14:paraId="642DB406" w14:textId="77777777" w:rsidR="001055DB" w:rsidRDefault="001055DB" w:rsidP="001055DB">
      <w:r>
        <w:t xml:space="preserve">2.2.2. </w:t>
      </w:r>
      <w:r>
        <w:rPr>
          <w:rFonts w:hint="eastAsia"/>
        </w:rPr>
        <w:t>Приветствия</w:t>
      </w:r>
      <w:r>
        <w:t xml:space="preserve"> </w:t>
      </w:r>
      <w:r>
        <w:rPr>
          <w:rFonts w:hint="eastAsia"/>
        </w:rPr>
        <w:t>в</w:t>
      </w:r>
      <w:r>
        <w:t xml:space="preserve"> </w:t>
      </w:r>
      <w:r>
        <w:rPr>
          <w:rFonts w:hint="eastAsia"/>
        </w:rPr>
        <w:t>турецком</w:t>
      </w:r>
      <w:r>
        <w:t xml:space="preserve"> </w:t>
      </w:r>
      <w:r>
        <w:rPr>
          <w:rFonts w:hint="eastAsia"/>
        </w:rPr>
        <w:t>языке</w:t>
      </w:r>
    </w:p>
    <w:p w14:paraId="48602777" w14:textId="77777777" w:rsidR="001055DB" w:rsidRDefault="001055DB" w:rsidP="001055DB"/>
    <w:p w14:paraId="2BD6DF8A" w14:textId="77777777" w:rsidR="001055DB" w:rsidRDefault="001055DB" w:rsidP="001055DB">
      <w:r>
        <w:t xml:space="preserve">2.2.3.1. </w:t>
      </w:r>
      <w:r>
        <w:rPr>
          <w:rFonts w:hint="eastAsia"/>
        </w:rPr>
        <w:t>Формы</w:t>
      </w:r>
      <w:r>
        <w:t xml:space="preserve"> </w:t>
      </w:r>
      <w:r>
        <w:rPr>
          <w:rFonts w:hint="eastAsia"/>
        </w:rPr>
        <w:t>приветствия</w:t>
      </w:r>
      <w:r>
        <w:t xml:space="preserve"> </w:t>
      </w:r>
      <w:r>
        <w:rPr>
          <w:rFonts w:hint="eastAsia"/>
        </w:rPr>
        <w:t>в</w:t>
      </w:r>
      <w:r>
        <w:t xml:space="preserve"> </w:t>
      </w:r>
      <w:r>
        <w:rPr>
          <w:rFonts w:hint="eastAsia"/>
        </w:rPr>
        <w:t>турецком</w:t>
      </w:r>
      <w:r>
        <w:t xml:space="preserve"> </w:t>
      </w:r>
      <w:r>
        <w:rPr>
          <w:rFonts w:hint="eastAsia"/>
        </w:rPr>
        <w:t>языке</w:t>
      </w:r>
    </w:p>
    <w:p w14:paraId="6D4A8CC5" w14:textId="77777777" w:rsidR="001055DB" w:rsidRDefault="001055DB" w:rsidP="001055DB"/>
    <w:p w14:paraId="60074106" w14:textId="77777777" w:rsidR="001055DB" w:rsidRDefault="001055DB" w:rsidP="001055DB">
      <w:r>
        <w:t xml:space="preserve">2.2.3. 2. </w:t>
      </w:r>
      <w:r>
        <w:rPr>
          <w:rFonts w:hint="eastAsia"/>
        </w:rPr>
        <w:t>Сопоставительный</w:t>
      </w:r>
      <w:r>
        <w:t xml:space="preserve"> </w:t>
      </w:r>
      <w:r>
        <w:rPr>
          <w:rFonts w:hint="eastAsia"/>
        </w:rPr>
        <w:t>анализ</w:t>
      </w:r>
      <w:r>
        <w:t xml:space="preserve"> </w:t>
      </w:r>
      <w:r>
        <w:rPr>
          <w:rFonts w:hint="eastAsia"/>
        </w:rPr>
        <w:t>формулы</w:t>
      </w:r>
      <w:r>
        <w:t xml:space="preserve"> </w:t>
      </w:r>
      <w:r>
        <w:rPr>
          <w:rFonts w:hint="eastAsia"/>
        </w:rPr>
        <w:t>приветствия</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турецком</w:t>
      </w:r>
      <w:r>
        <w:t xml:space="preserve"> </w:t>
      </w:r>
      <w:r>
        <w:rPr>
          <w:rFonts w:hint="eastAsia"/>
        </w:rPr>
        <w:t>языках</w:t>
      </w:r>
    </w:p>
    <w:p w14:paraId="11566CE8" w14:textId="77777777" w:rsidR="001055DB" w:rsidRDefault="001055DB" w:rsidP="001055DB"/>
    <w:p w14:paraId="3B9CBF12" w14:textId="77777777" w:rsidR="001055DB" w:rsidRDefault="001055DB" w:rsidP="001055DB">
      <w:r>
        <w:t xml:space="preserve">2.3. </w:t>
      </w:r>
      <w:r>
        <w:rPr>
          <w:rFonts w:hint="eastAsia"/>
        </w:rPr>
        <w:t>Речеэтикетные</w:t>
      </w:r>
      <w:r>
        <w:t xml:space="preserve"> </w:t>
      </w:r>
      <w:r>
        <w:rPr>
          <w:rFonts w:hint="eastAsia"/>
        </w:rPr>
        <w:t>формулы</w:t>
      </w:r>
      <w:r>
        <w:t xml:space="preserve"> </w:t>
      </w:r>
      <w:r>
        <w:rPr>
          <w:rFonts w:hint="eastAsia"/>
        </w:rPr>
        <w:t>благодарения</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турецком</w:t>
      </w:r>
    </w:p>
    <w:p w14:paraId="075AF7A0" w14:textId="77777777" w:rsidR="001055DB" w:rsidRDefault="001055DB" w:rsidP="001055DB"/>
    <w:p w14:paraId="47DA5FAF" w14:textId="77777777" w:rsidR="001055DB" w:rsidRDefault="001055DB" w:rsidP="001055DB">
      <w:r>
        <w:rPr>
          <w:rFonts w:hint="eastAsia"/>
        </w:rPr>
        <w:t>языках</w:t>
      </w:r>
    </w:p>
    <w:p w14:paraId="1F959D02" w14:textId="77777777" w:rsidR="001055DB" w:rsidRDefault="001055DB" w:rsidP="001055DB"/>
    <w:p w14:paraId="49B526CC" w14:textId="77777777" w:rsidR="001055DB" w:rsidRDefault="001055DB" w:rsidP="001055DB">
      <w:r>
        <w:t>2.3.1.</w:t>
      </w:r>
      <w:r>
        <w:rPr>
          <w:rFonts w:hint="eastAsia"/>
        </w:rPr>
        <w:t>Формулы</w:t>
      </w:r>
      <w:r>
        <w:t xml:space="preserve"> </w:t>
      </w:r>
      <w:r>
        <w:rPr>
          <w:rFonts w:hint="eastAsia"/>
        </w:rPr>
        <w:t>благодарения</w:t>
      </w:r>
      <w:r>
        <w:t xml:space="preserve"> </w:t>
      </w:r>
      <w:r>
        <w:rPr>
          <w:rFonts w:hint="eastAsia"/>
        </w:rPr>
        <w:t>в</w:t>
      </w:r>
      <w:r>
        <w:t xml:space="preserve"> </w:t>
      </w:r>
      <w:r>
        <w:rPr>
          <w:rFonts w:hint="eastAsia"/>
        </w:rPr>
        <w:t>таджикском</w:t>
      </w:r>
      <w:r>
        <w:t xml:space="preserve"> </w:t>
      </w:r>
      <w:r>
        <w:rPr>
          <w:rFonts w:hint="eastAsia"/>
        </w:rPr>
        <w:t>языке</w:t>
      </w:r>
    </w:p>
    <w:p w14:paraId="459E4E7B" w14:textId="77777777" w:rsidR="001055DB" w:rsidRDefault="001055DB" w:rsidP="001055DB"/>
    <w:p w14:paraId="65358D83" w14:textId="77777777" w:rsidR="001055DB" w:rsidRDefault="001055DB" w:rsidP="001055DB">
      <w:r>
        <w:t xml:space="preserve">2.3.2 </w:t>
      </w:r>
      <w:r>
        <w:rPr>
          <w:rFonts w:hint="eastAsia"/>
        </w:rPr>
        <w:t>Этнокультурные</w:t>
      </w:r>
      <w:r>
        <w:t xml:space="preserve"> </w:t>
      </w:r>
      <w:r>
        <w:rPr>
          <w:rFonts w:hint="eastAsia"/>
        </w:rPr>
        <w:t>особенности</w:t>
      </w:r>
      <w:r>
        <w:t xml:space="preserve"> </w:t>
      </w:r>
      <w:r>
        <w:rPr>
          <w:rFonts w:hint="eastAsia"/>
        </w:rPr>
        <w:t>формул</w:t>
      </w:r>
      <w:r>
        <w:t xml:space="preserve"> </w:t>
      </w:r>
      <w:r>
        <w:rPr>
          <w:rFonts w:hint="eastAsia"/>
        </w:rPr>
        <w:t>речевого</w:t>
      </w:r>
      <w:r>
        <w:t xml:space="preserve"> </w:t>
      </w:r>
      <w:r>
        <w:rPr>
          <w:rFonts w:hint="eastAsia"/>
        </w:rPr>
        <w:t>этикета</w:t>
      </w:r>
      <w:r>
        <w:t xml:space="preserve"> </w:t>
      </w:r>
      <w:r>
        <w:rPr>
          <w:rFonts w:hint="eastAsia"/>
        </w:rPr>
        <w:t>благодарения</w:t>
      </w:r>
    </w:p>
    <w:p w14:paraId="5282C9B5" w14:textId="77777777" w:rsidR="001055DB" w:rsidRDefault="001055DB" w:rsidP="001055DB"/>
    <w:p w14:paraId="7E810CE7" w14:textId="77777777" w:rsidR="001055DB" w:rsidRDefault="001055DB" w:rsidP="001055DB">
      <w:r>
        <w:rPr>
          <w:rFonts w:hint="eastAsia"/>
        </w:rPr>
        <w:t>в</w:t>
      </w:r>
      <w:r>
        <w:t xml:space="preserve"> </w:t>
      </w:r>
      <w:r>
        <w:rPr>
          <w:rFonts w:hint="eastAsia"/>
        </w:rPr>
        <w:t>турецком</w:t>
      </w:r>
      <w:r>
        <w:t xml:space="preserve"> </w:t>
      </w:r>
      <w:r>
        <w:rPr>
          <w:rFonts w:hint="eastAsia"/>
        </w:rPr>
        <w:t>языке</w:t>
      </w:r>
    </w:p>
    <w:p w14:paraId="37D8E631" w14:textId="77777777" w:rsidR="001055DB" w:rsidRDefault="001055DB" w:rsidP="001055DB"/>
    <w:p w14:paraId="1703AB69" w14:textId="77777777" w:rsidR="001055DB" w:rsidRDefault="001055DB" w:rsidP="001055DB">
      <w:r>
        <w:t xml:space="preserve">2.3.3. </w:t>
      </w:r>
      <w:r>
        <w:rPr>
          <w:rFonts w:hint="eastAsia"/>
        </w:rPr>
        <w:t>Сопоставительный</w:t>
      </w:r>
      <w:r>
        <w:t xml:space="preserve"> </w:t>
      </w:r>
      <w:r>
        <w:rPr>
          <w:rFonts w:hint="eastAsia"/>
        </w:rPr>
        <w:t>анализ</w:t>
      </w:r>
      <w:r>
        <w:t xml:space="preserve"> </w:t>
      </w:r>
      <w:r>
        <w:rPr>
          <w:rFonts w:hint="eastAsia"/>
        </w:rPr>
        <w:t>речевых</w:t>
      </w:r>
      <w:r>
        <w:t xml:space="preserve"> </w:t>
      </w:r>
      <w:r>
        <w:rPr>
          <w:rFonts w:hint="eastAsia"/>
        </w:rPr>
        <w:t>актов</w:t>
      </w:r>
      <w:r>
        <w:t xml:space="preserve"> </w:t>
      </w:r>
      <w:r>
        <w:rPr>
          <w:rFonts w:hint="eastAsia"/>
        </w:rPr>
        <w:t>благодарения</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турецком</w:t>
      </w:r>
      <w:r>
        <w:t xml:space="preserve"> </w:t>
      </w:r>
      <w:r>
        <w:rPr>
          <w:rFonts w:hint="eastAsia"/>
        </w:rPr>
        <w:t>языках</w:t>
      </w:r>
    </w:p>
    <w:p w14:paraId="02D3AB2C" w14:textId="77777777" w:rsidR="001055DB" w:rsidRDefault="001055DB" w:rsidP="001055DB"/>
    <w:p w14:paraId="0D5A6A2A" w14:textId="77777777" w:rsidR="001055DB" w:rsidRDefault="001055DB" w:rsidP="001055DB">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60A7830F" w14:textId="77777777" w:rsidR="001055DB" w:rsidRDefault="001055DB" w:rsidP="001055DB"/>
    <w:p w14:paraId="155BB0F7" w14:textId="77777777" w:rsidR="001055DB" w:rsidRDefault="001055DB" w:rsidP="001055DB">
      <w:r>
        <w:rPr>
          <w:rFonts w:hint="eastAsia"/>
        </w:rPr>
        <w:t>ЗАКЛЮЧЕНИЕ</w:t>
      </w:r>
    </w:p>
    <w:p w14:paraId="79A0B763" w14:textId="77777777" w:rsidR="001055DB" w:rsidRDefault="001055DB" w:rsidP="001055DB"/>
    <w:p w14:paraId="2796F206" w14:textId="25A851FE" w:rsidR="001055DB" w:rsidRPr="001055DB" w:rsidRDefault="001055DB" w:rsidP="001055DB">
      <w:r>
        <w:rPr>
          <w:rFonts w:hint="eastAsia"/>
        </w:rPr>
        <w:t>СПИСОК</w:t>
      </w:r>
      <w:r>
        <w:t xml:space="preserve"> </w:t>
      </w:r>
      <w:r>
        <w:rPr>
          <w:rFonts w:hint="eastAsia"/>
        </w:rPr>
        <w:t>ЛИТЕРАТУРЫ</w:t>
      </w:r>
    </w:p>
    <w:sectPr w:rsidR="001055DB" w:rsidRPr="001055DB" w:rsidSect="00AD11C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2653" w14:textId="77777777" w:rsidR="00AD11CA" w:rsidRDefault="00AD11CA">
      <w:pPr>
        <w:spacing w:after="0" w:line="240" w:lineRule="auto"/>
      </w:pPr>
      <w:r>
        <w:separator/>
      </w:r>
    </w:p>
  </w:endnote>
  <w:endnote w:type="continuationSeparator" w:id="0">
    <w:p w14:paraId="36A17E3D" w14:textId="77777777" w:rsidR="00AD11CA" w:rsidRDefault="00AD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AD73" w14:textId="77777777" w:rsidR="00AD11CA" w:rsidRDefault="00AD11CA"/>
    <w:p w14:paraId="3FF6F0B7" w14:textId="77777777" w:rsidR="00AD11CA" w:rsidRDefault="00AD11CA"/>
    <w:p w14:paraId="7F7D7172" w14:textId="77777777" w:rsidR="00AD11CA" w:rsidRDefault="00AD11CA"/>
    <w:p w14:paraId="0A7621DF" w14:textId="77777777" w:rsidR="00AD11CA" w:rsidRDefault="00AD11CA"/>
    <w:p w14:paraId="70FE1A70" w14:textId="77777777" w:rsidR="00AD11CA" w:rsidRDefault="00AD11CA"/>
    <w:p w14:paraId="5F491DE4" w14:textId="77777777" w:rsidR="00AD11CA" w:rsidRDefault="00AD11CA"/>
    <w:p w14:paraId="130CA08D" w14:textId="77777777" w:rsidR="00AD11CA" w:rsidRDefault="00AD11C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15D5A04" wp14:editId="255350F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995C" w14:textId="77777777" w:rsidR="00AD11CA" w:rsidRDefault="00AD11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5D5A0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ACE995C" w14:textId="77777777" w:rsidR="00AD11CA" w:rsidRDefault="00AD11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6780A33" w14:textId="77777777" w:rsidR="00AD11CA" w:rsidRDefault="00AD11CA"/>
    <w:p w14:paraId="262C4396" w14:textId="77777777" w:rsidR="00AD11CA" w:rsidRDefault="00AD11CA"/>
    <w:p w14:paraId="0B298B0A" w14:textId="77777777" w:rsidR="00AD11CA" w:rsidRDefault="00AD11C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85654AD" wp14:editId="72FB19C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11F35" w14:textId="77777777" w:rsidR="00AD11CA" w:rsidRDefault="00AD11CA"/>
                          <w:p w14:paraId="0EF70901" w14:textId="77777777" w:rsidR="00AD11CA" w:rsidRDefault="00AD11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5654A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E611F35" w14:textId="77777777" w:rsidR="00AD11CA" w:rsidRDefault="00AD11CA"/>
                    <w:p w14:paraId="0EF70901" w14:textId="77777777" w:rsidR="00AD11CA" w:rsidRDefault="00AD11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3C7C54A" w14:textId="77777777" w:rsidR="00AD11CA" w:rsidRDefault="00AD11CA"/>
    <w:p w14:paraId="31E88CBD" w14:textId="77777777" w:rsidR="00AD11CA" w:rsidRDefault="00AD11CA">
      <w:pPr>
        <w:rPr>
          <w:sz w:val="2"/>
          <w:szCs w:val="2"/>
        </w:rPr>
      </w:pPr>
    </w:p>
    <w:p w14:paraId="416BF4DE" w14:textId="77777777" w:rsidR="00AD11CA" w:rsidRDefault="00AD11CA"/>
    <w:p w14:paraId="659DCA0E" w14:textId="77777777" w:rsidR="00AD11CA" w:rsidRDefault="00AD11CA">
      <w:pPr>
        <w:spacing w:after="0" w:line="240" w:lineRule="auto"/>
      </w:pPr>
    </w:p>
  </w:footnote>
  <w:footnote w:type="continuationSeparator" w:id="0">
    <w:p w14:paraId="02FA068A" w14:textId="77777777" w:rsidR="00AD11CA" w:rsidRDefault="00AD1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1CA"/>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50655</TotalTime>
  <Pages>4</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509</cp:revision>
  <cp:lastPrinted>2009-02-06T05:36:00Z</cp:lastPrinted>
  <dcterms:created xsi:type="dcterms:W3CDTF">2024-01-07T13:43:00Z</dcterms:created>
  <dcterms:modified xsi:type="dcterms:W3CDTF">2024-03-27T14:40:00Z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