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CC9" w:rsidRPr="00F93842" w:rsidRDefault="00F93842" w:rsidP="00F93842">
      <w:r w:rsidRPr="008E6E89">
        <w:rPr>
          <w:rFonts w:ascii="Times New Roman" w:eastAsia="Calibri" w:hAnsi="Times New Roman" w:cs="Times New Roman"/>
          <w:b/>
          <w:sz w:val="24"/>
          <w:szCs w:val="24"/>
        </w:rPr>
        <w:t>Хомилєв Сергій Олександрович</w:t>
      </w:r>
      <w:r w:rsidRPr="008E6E89">
        <w:rPr>
          <w:rFonts w:ascii="Times New Roman" w:eastAsia="Calibri" w:hAnsi="Times New Roman" w:cs="Times New Roman"/>
          <w:sz w:val="24"/>
          <w:szCs w:val="24"/>
        </w:rPr>
        <w:t>, керівник групи газодинамічних розрахунків турбін, Державне підприємство «Запорізьке машинобудівне конструкторське бюро «Прогрес» імені академіка О.Г. Івченка. Назва дисертації: «Удосконалення методів проектування та дослідження високонавантажених турбін низького тиску авіаційних турбореактивних двоконтурних двигунів». Шифр та назва спеціальності - 05.05.03 – двигуни та енергетичні установки. Спецрада</w:t>
      </w:r>
      <w:r w:rsidRPr="008E6E89">
        <w:rPr>
          <w:rFonts w:ascii="Times New Roman" w:eastAsia="Calibri" w:hAnsi="Times New Roman" w:cs="Times New Roman"/>
          <w:b/>
          <w:i/>
          <w:sz w:val="24"/>
          <w:szCs w:val="24"/>
        </w:rPr>
        <w:t xml:space="preserve"> </w:t>
      </w:r>
      <w:r w:rsidRPr="008E6E89">
        <w:rPr>
          <w:rFonts w:ascii="Times New Roman" w:eastAsia="Calibri" w:hAnsi="Times New Roman" w:cs="Times New Roman"/>
          <w:bCs/>
          <w:sz w:val="24"/>
          <w:szCs w:val="24"/>
        </w:rPr>
        <w:t>К 17.</w:t>
      </w:r>
      <w:r w:rsidRPr="008E6E89">
        <w:rPr>
          <w:rFonts w:ascii="Times New Roman" w:eastAsia="Calibri" w:hAnsi="Times New Roman" w:cs="Times New Roman"/>
          <w:sz w:val="24"/>
          <w:szCs w:val="24"/>
        </w:rPr>
        <w:t>740.01 Державного підприємства «Запорізьке машинобудівне конструкторське бюро «Прогрес» імені академіка О.Г. Івченка</w:t>
      </w:r>
    </w:p>
    <w:sectPr w:rsidR="00D00CC9" w:rsidRPr="00F93842"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9CF" w:rsidRDefault="00ED19CF">
      <w:pPr>
        <w:spacing w:after="0" w:line="240" w:lineRule="auto"/>
      </w:pPr>
      <w:r>
        <w:separator/>
      </w:r>
    </w:p>
  </w:endnote>
  <w:endnote w:type="continuationSeparator" w:id="0">
    <w:p w:rsidR="00ED19CF" w:rsidRDefault="00ED1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D19CF" w:rsidRDefault="000C0F70">
                <w:pPr>
                  <w:spacing w:line="240" w:lineRule="auto"/>
                </w:pPr>
                <w:fldSimple w:instr=" PAGE \* MERGEFORMAT ">
                  <w:r w:rsidR="00ED19CF">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D19CF" w:rsidRDefault="000C0F70">
                <w:pPr>
                  <w:spacing w:line="240" w:lineRule="auto"/>
                </w:pPr>
                <w:fldSimple w:instr=" PAGE \* MERGEFORMAT ">
                  <w:r w:rsidR="00F93842" w:rsidRPr="00F93842">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9CF" w:rsidRDefault="00ED19CF"/>
    <w:p w:rsidR="00ED19CF" w:rsidRDefault="00ED19CF"/>
    <w:p w:rsidR="00ED19CF" w:rsidRDefault="00ED19CF"/>
    <w:p w:rsidR="00ED19CF" w:rsidRDefault="00ED19CF"/>
    <w:p w:rsidR="00ED19CF" w:rsidRDefault="00ED19CF"/>
    <w:p w:rsidR="00ED19CF" w:rsidRDefault="00ED19CF"/>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D19CF" w:rsidRDefault="000C0F70">
                  <w:pPr>
                    <w:spacing w:line="240" w:lineRule="auto"/>
                  </w:pPr>
                  <w:fldSimple w:instr=" PAGE \* MERGEFORMAT ">
                    <w:r w:rsidR="00ED19CF" w:rsidRPr="00EE142C">
                      <w:rPr>
                        <w:rStyle w:val="afffff9"/>
                        <w:b w:val="0"/>
                        <w:bCs w:val="0"/>
                        <w:noProof/>
                      </w:rPr>
                      <w:t>13</w:t>
                    </w:r>
                  </w:fldSimple>
                </w:p>
              </w:txbxContent>
            </v:textbox>
            <w10:wrap anchorx="page" anchory="page"/>
          </v:shape>
        </w:pict>
      </w:r>
    </w:p>
    <w:p w:rsidR="00ED19CF" w:rsidRDefault="00ED19CF"/>
    <w:p w:rsidR="00ED19CF" w:rsidRDefault="00ED19CF"/>
    <w:p w:rsidR="00ED19CF" w:rsidRDefault="000C0F70">
      <w:pPr>
        <w:rPr>
          <w:sz w:val="2"/>
          <w:szCs w:val="2"/>
        </w:rPr>
      </w:pPr>
      <w:r w:rsidRPr="000C0F7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D19CF" w:rsidRDefault="00ED19CF"/>
              </w:txbxContent>
            </v:textbox>
            <w10:wrap anchorx="page" anchory="page"/>
          </v:shape>
        </w:pict>
      </w:r>
    </w:p>
    <w:p w:rsidR="00ED19CF" w:rsidRDefault="00ED19CF"/>
    <w:p w:rsidR="00ED19CF" w:rsidRDefault="00ED19CF">
      <w:pPr>
        <w:rPr>
          <w:sz w:val="2"/>
          <w:szCs w:val="2"/>
        </w:rPr>
      </w:pPr>
    </w:p>
    <w:p w:rsidR="00ED19CF" w:rsidRDefault="00ED19CF"/>
    <w:p w:rsidR="00ED19CF" w:rsidRDefault="00ED19CF">
      <w:pPr>
        <w:spacing w:after="0" w:line="240" w:lineRule="auto"/>
      </w:pPr>
    </w:p>
  </w:footnote>
  <w:footnote w:type="continuationSeparator" w:id="0">
    <w:p w:rsidR="00ED19CF" w:rsidRDefault="00ED19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p w:rsidR="00ED19CF" w:rsidRDefault="00ED19CF">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ED19CF" w:rsidRDefault="00ED19CF"/>
            </w:txbxContent>
          </v:textbox>
          <w10:wrap anchorx="page" anchory="page"/>
        </v:shape>
      </w:pict>
    </w:r>
  </w:p>
  <w:p w:rsidR="00ED19CF" w:rsidRPr="005856C0" w:rsidRDefault="00ED19C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10E242"/>
    <w:lvl w:ilvl="0">
      <w:start w:val="1"/>
      <w:numFmt w:val="decimal"/>
      <w:lvlText w:val="%1."/>
      <w:lvlJc w:val="left"/>
      <w:pPr>
        <w:tabs>
          <w:tab w:val="num" w:pos="1492"/>
        </w:tabs>
        <w:ind w:left="1492" w:hanging="360"/>
      </w:pPr>
    </w:lvl>
  </w:abstractNum>
  <w:abstractNum w:abstractNumId="1">
    <w:nsid w:val="FFFFFF7D"/>
    <w:multiLevelType w:val="singleLevel"/>
    <w:tmpl w:val="42566F1C"/>
    <w:lvl w:ilvl="0">
      <w:start w:val="1"/>
      <w:numFmt w:val="decimal"/>
      <w:lvlText w:val="%1."/>
      <w:lvlJc w:val="left"/>
      <w:pPr>
        <w:tabs>
          <w:tab w:val="num" w:pos="1209"/>
        </w:tabs>
        <w:ind w:left="1209" w:hanging="360"/>
      </w:pPr>
    </w:lvl>
  </w:abstractNum>
  <w:abstractNum w:abstractNumId="2">
    <w:nsid w:val="FFFFFF7E"/>
    <w:multiLevelType w:val="singleLevel"/>
    <w:tmpl w:val="1C4863C6"/>
    <w:lvl w:ilvl="0">
      <w:start w:val="1"/>
      <w:numFmt w:val="decimal"/>
      <w:lvlText w:val="%1."/>
      <w:lvlJc w:val="left"/>
      <w:pPr>
        <w:tabs>
          <w:tab w:val="num" w:pos="926"/>
        </w:tabs>
        <w:ind w:left="926" w:hanging="360"/>
      </w:pPr>
    </w:lvl>
  </w:abstractNum>
  <w:abstractNum w:abstractNumId="3">
    <w:nsid w:val="FFFFFF7F"/>
    <w:multiLevelType w:val="singleLevel"/>
    <w:tmpl w:val="4D5E729A"/>
    <w:lvl w:ilvl="0">
      <w:start w:val="1"/>
      <w:numFmt w:val="decimal"/>
      <w:pStyle w:val="2"/>
      <w:lvlText w:val="%1."/>
      <w:lvlJc w:val="left"/>
      <w:pPr>
        <w:tabs>
          <w:tab w:val="num" w:pos="643"/>
        </w:tabs>
        <w:ind w:left="643" w:hanging="360"/>
      </w:pPr>
    </w:lvl>
  </w:abstractNum>
  <w:abstractNum w:abstractNumId="4">
    <w:nsid w:val="FFFFFF80"/>
    <w:multiLevelType w:val="singleLevel"/>
    <w:tmpl w:val="5A8288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FE34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F3AA67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C1FF8"/>
    <w:lvl w:ilvl="0">
      <w:start w:val="1"/>
      <w:numFmt w:val="decimal"/>
      <w:pStyle w:val="a"/>
      <w:lvlText w:val="%1."/>
      <w:lvlJc w:val="left"/>
      <w:pPr>
        <w:tabs>
          <w:tab w:val="num" w:pos="360"/>
        </w:tabs>
        <w:ind w:left="360" w:hanging="360"/>
      </w:pPr>
    </w:lvl>
  </w:abstractNum>
  <w:abstractNum w:abstractNumId="9">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1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1">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2">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6">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7">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8">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9">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1">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2">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3">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5">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6">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7">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8">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9">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0">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1">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2">
    <w:nsid w:val="0000003E"/>
    <w:multiLevelType w:val="singleLevel"/>
    <w:tmpl w:val="0000003E"/>
    <w:name w:val="WW8Num37"/>
    <w:lvl w:ilvl="0">
      <w:start w:val="1"/>
      <w:numFmt w:val="decimal"/>
      <w:lvlText w:val="%1."/>
      <w:lvlJc w:val="left"/>
      <w:pPr>
        <w:tabs>
          <w:tab w:val="num" w:pos="0"/>
        </w:tabs>
        <w:ind w:left="502" w:hanging="360"/>
      </w:pPr>
    </w:lvl>
  </w:abstractNum>
  <w:abstractNum w:abstractNumId="33">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4">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5">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6">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7">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8">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9">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0">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1">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2">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3">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4">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5">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6">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7">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8">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9">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0">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1">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2">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3">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4">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5">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6">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7">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8">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9">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0">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1">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2">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3">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4">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5">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6">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0">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1">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2">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3">
    <w:nsid w:val="01387463"/>
    <w:multiLevelType w:val="hybridMultilevel"/>
    <w:tmpl w:val="71AC34C6"/>
    <w:name w:val="WW8Num154"/>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5">
    <w:nsid w:val="02C908E5"/>
    <w:multiLevelType w:val="hybridMultilevel"/>
    <w:tmpl w:val="E7A64ECE"/>
    <w:name w:val="WW8Num157"/>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7">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8">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9">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start w:val="1"/>
      <w:numFmt w:val="decimal"/>
      <w:lvlText w:val="%1."/>
      <w:lvlJc w:val="left"/>
      <w:pPr>
        <w:ind w:left="19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0BBB2B92"/>
    <w:multiLevelType w:val="hybridMultilevel"/>
    <w:tmpl w:val="5DA60B12"/>
    <w:lvl w:ilvl="0" w:tplc="2F924004">
      <w:start w:val="1"/>
      <w:numFmt w:val="decimal"/>
      <w:lvlText w:val="%1."/>
      <w:lvlJc w:val="left"/>
      <w:pPr>
        <w:tabs>
          <w:tab w:val="num" w:pos="1146"/>
        </w:tabs>
        <w:ind w:left="1146" w:hanging="72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83">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4">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5">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24D58CF"/>
    <w:multiLevelType w:val="hybridMultilevel"/>
    <w:tmpl w:val="2A602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12753456"/>
    <w:multiLevelType w:val="hybridMultilevel"/>
    <w:tmpl w:val="F69EC0CC"/>
    <w:name w:val="WW8Num205"/>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nsid w:val="14AE1DE2"/>
    <w:multiLevelType w:val="hybridMultilevel"/>
    <w:tmpl w:val="49747C90"/>
    <w:name w:val="WW8Num42"/>
    <w:lvl w:ilvl="0">
      <w:start w:val="1"/>
      <w:numFmt w:val="bullet"/>
      <w:lvlText w:val=""/>
      <w:lvlJc w:val="left"/>
      <w:pPr>
        <w:ind w:left="1259" w:hanging="360"/>
      </w:pPr>
      <w:rPr>
        <w:rFonts w:ascii="Symbol" w:hAnsi="Symbol" w:hint="default"/>
      </w:rPr>
    </w:lvl>
    <w:lvl w:ilvl="1" w:tentative="1">
      <w:start w:val="1"/>
      <w:numFmt w:val="bullet"/>
      <w:lvlText w:val="o"/>
      <w:lvlJc w:val="left"/>
      <w:pPr>
        <w:ind w:left="1979" w:hanging="360"/>
      </w:pPr>
      <w:rPr>
        <w:rFonts w:ascii="Courier New" w:hAnsi="Courier New" w:cs="Courier New" w:hint="default"/>
      </w:rPr>
    </w:lvl>
    <w:lvl w:ilvl="2" w:tentative="1">
      <w:start w:val="1"/>
      <w:numFmt w:val="bullet"/>
      <w:lvlText w:val=""/>
      <w:lvlJc w:val="left"/>
      <w:pPr>
        <w:ind w:left="2699" w:hanging="360"/>
      </w:pPr>
      <w:rPr>
        <w:rFonts w:ascii="Wingdings" w:hAnsi="Wingdings" w:hint="default"/>
      </w:rPr>
    </w:lvl>
    <w:lvl w:ilvl="3" w:tentative="1">
      <w:start w:val="1"/>
      <w:numFmt w:val="bullet"/>
      <w:lvlText w:val=""/>
      <w:lvlJc w:val="left"/>
      <w:pPr>
        <w:ind w:left="3419" w:hanging="360"/>
      </w:pPr>
      <w:rPr>
        <w:rFonts w:ascii="Symbol" w:hAnsi="Symbol" w:hint="default"/>
      </w:rPr>
    </w:lvl>
    <w:lvl w:ilvl="4" w:tentative="1">
      <w:start w:val="1"/>
      <w:numFmt w:val="bullet"/>
      <w:lvlText w:val="o"/>
      <w:lvlJc w:val="left"/>
      <w:pPr>
        <w:ind w:left="4139" w:hanging="360"/>
      </w:pPr>
      <w:rPr>
        <w:rFonts w:ascii="Courier New" w:hAnsi="Courier New" w:cs="Courier New" w:hint="default"/>
      </w:rPr>
    </w:lvl>
    <w:lvl w:ilvl="5" w:tentative="1">
      <w:start w:val="1"/>
      <w:numFmt w:val="bullet"/>
      <w:lvlText w:val=""/>
      <w:lvlJc w:val="left"/>
      <w:pPr>
        <w:ind w:left="4859" w:hanging="360"/>
      </w:pPr>
      <w:rPr>
        <w:rFonts w:ascii="Wingdings" w:hAnsi="Wingdings" w:hint="default"/>
      </w:rPr>
    </w:lvl>
    <w:lvl w:ilvl="6" w:tentative="1">
      <w:start w:val="1"/>
      <w:numFmt w:val="bullet"/>
      <w:lvlText w:val=""/>
      <w:lvlJc w:val="left"/>
      <w:pPr>
        <w:ind w:left="5579" w:hanging="360"/>
      </w:pPr>
      <w:rPr>
        <w:rFonts w:ascii="Symbol" w:hAnsi="Symbol" w:hint="default"/>
      </w:rPr>
    </w:lvl>
    <w:lvl w:ilvl="7" w:tentative="1">
      <w:start w:val="1"/>
      <w:numFmt w:val="bullet"/>
      <w:lvlText w:val="o"/>
      <w:lvlJc w:val="left"/>
      <w:pPr>
        <w:ind w:left="6299" w:hanging="360"/>
      </w:pPr>
      <w:rPr>
        <w:rFonts w:ascii="Courier New" w:hAnsi="Courier New" w:cs="Courier New" w:hint="default"/>
      </w:rPr>
    </w:lvl>
    <w:lvl w:ilvl="8" w:tentative="1">
      <w:start w:val="1"/>
      <w:numFmt w:val="bullet"/>
      <w:lvlText w:val=""/>
      <w:lvlJc w:val="left"/>
      <w:pPr>
        <w:ind w:left="7019" w:hanging="360"/>
      </w:pPr>
      <w:rPr>
        <w:rFonts w:ascii="Wingdings" w:hAnsi="Wingdings" w:hint="default"/>
      </w:rPr>
    </w:lvl>
  </w:abstractNum>
  <w:abstractNum w:abstractNumId="89">
    <w:nsid w:val="20D82BA7"/>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1">
    <w:nsid w:val="22A25BCC"/>
    <w:multiLevelType w:val="hybridMultilevel"/>
    <w:tmpl w:val="C7E075B2"/>
    <w:lvl w:ilvl="0" w:tplc="462206BC">
      <w:start w:val="2"/>
      <w:numFmt w:val="decimal"/>
      <w:lvlText w:val="%1."/>
      <w:lvlJc w:val="left"/>
      <w:pPr>
        <w:tabs>
          <w:tab w:val="num" w:pos="1137"/>
        </w:tabs>
        <w:ind w:left="1137" w:hanging="493"/>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5266F20"/>
    <w:multiLevelType w:val="hybridMultilevel"/>
    <w:tmpl w:val="F3F6BEF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26F0759B"/>
    <w:multiLevelType w:val="hybridMultilevel"/>
    <w:tmpl w:val="9F0E8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8673EFA"/>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C2B1D7F"/>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7352140"/>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4036123"/>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A7F31EB"/>
    <w:multiLevelType w:val="hybridMultilevel"/>
    <w:tmpl w:val="8668DA34"/>
    <w:name w:val="WW8Num122"/>
    <w:lvl w:ilvl="0" w:tplc="283E33EE">
      <w:numFmt w:val="bullet"/>
      <w:lvlText w:val="–"/>
      <w:lvlJc w:val="left"/>
      <w:pPr>
        <w:tabs>
          <w:tab w:val="num" w:pos="1211"/>
        </w:tabs>
        <w:ind w:left="1211" w:hanging="360"/>
      </w:pPr>
      <w:rPr>
        <w:rFonts w:ascii="Times New Roman" w:eastAsia="Times New Roman" w:hAnsi="Times New Roman" w:cs="Times New Roman" w:hint="default"/>
      </w:rPr>
    </w:lvl>
    <w:lvl w:ilvl="1" w:tplc="9A60C6A2">
      <w:start w:val="1"/>
      <w:numFmt w:val="decimal"/>
      <w:lvlText w:val="%2."/>
      <w:lvlJc w:val="left"/>
      <w:pPr>
        <w:tabs>
          <w:tab w:val="num" w:pos="1440"/>
        </w:tabs>
        <w:ind w:left="684" w:firstLine="396"/>
      </w:pPr>
      <w:rPr>
        <w:rFonts w:hint="default"/>
      </w:rPr>
    </w:lvl>
    <w:lvl w:ilvl="2" w:tplc="DFBA8E7A">
      <w:numFmt w:val="bullet"/>
      <w:lvlText w:val="–"/>
      <w:lvlJc w:val="left"/>
      <w:pPr>
        <w:tabs>
          <w:tab w:val="num" w:pos="2880"/>
        </w:tabs>
        <w:ind w:left="2880" w:hanging="1080"/>
      </w:pPr>
      <w:rPr>
        <w:rFonts w:ascii="Times New Roman" w:eastAsia="Times New Roman" w:hAnsi="Times New Roman" w:cs="Times New Roman" w:hint="default"/>
      </w:rPr>
    </w:lvl>
    <w:lvl w:ilvl="3" w:tplc="7EBA23A8" w:tentative="1">
      <w:start w:val="1"/>
      <w:numFmt w:val="bullet"/>
      <w:lvlText w:val=""/>
      <w:lvlJc w:val="left"/>
      <w:pPr>
        <w:tabs>
          <w:tab w:val="num" w:pos="2880"/>
        </w:tabs>
        <w:ind w:left="2880" w:hanging="360"/>
      </w:pPr>
      <w:rPr>
        <w:rFonts w:ascii="Symbol" w:hAnsi="Symbol" w:hint="default"/>
      </w:rPr>
    </w:lvl>
    <w:lvl w:ilvl="4" w:tplc="5D46C214" w:tentative="1">
      <w:start w:val="1"/>
      <w:numFmt w:val="bullet"/>
      <w:lvlText w:val="o"/>
      <w:lvlJc w:val="left"/>
      <w:pPr>
        <w:tabs>
          <w:tab w:val="num" w:pos="3600"/>
        </w:tabs>
        <w:ind w:left="3600" w:hanging="360"/>
      </w:pPr>
      <w:rPr>
        <w:rFonts w:ascii="Courier New" w:hAnsi="Courier New" w:hint="default"/>
      </w:rPr>
    </w:lvl>
    <w:lvl w:ilvl="5" w:tplc="03566CD6" w:tentative="1">
      <w:start w:val="1"/>
      <w:numFmt w:val="bullet"/>
      <w:lvlText w:val=""/>
      <w:lvlJc w:val="left"/>
      <w:pPr>
        <w:tabs>
          <w:tab w:val="num" w:pos="4320"/>
        </w:tabs>
        <w:ind w:left="4320" w:hanging="360"/>
      </w:pPr>
      <w:rPr>
        <w:rFonts w:ascii="Wingdings" w:hAnsi="Wingdings" w:hint="default"/>
      </w:rPr>
    </w:lvl>
    <w:lvl w:ilvl="6" w:tplc="E410F1AE" w:tentative="1">
      <w:start w:val="1"/>
      <w:numFmt w:val="bullet"/>
      <w:lvlText w:val=""/>
      <w:lvlJc w:val="left"/>
      <w:pPr>
        <w:tabs>
          <w:tab w:val="num" w:pos="5040"/>
        </w:tabs>
        <w:ind w:left="5040" w:hanging="360"/>
      </w:pPr>
      <w:rPr>
        <w:rFonts w:ascii="Symbol" w:hAnsi="Symbol" w:hint="default"/>
      </w:rPr>
    </w:lvl>
    <w:lvl w:ilvl="7" w:tplc="3078DF46" w:tentative="1">
      <w:start w:val="1"/>
      <w:numFmt w:val="bullet"/>
      <w:lvlText w:val="o"/>
      <w:lvlJc w:val="left"/>
      <w:pPr>
        <w:tabs>
          <w:tab w:val="num" w:pos="5760"/>
        </w:tabs>
        <w:ind w:left="5760" w:hanging="360"/>
      </w:pPr>
      <w:rPr>
        <w:rFonts w:ascii="Courier New" w:hAnsi="Courier New" w:hint="default"/>
      </w:rPr>
    </w:lvl>
    <w:lvl w:ilvl="8" w:tplc="3C2A6544" w:tentative="1">
      <w:start w:val="1"/>
      <w:numFmt w:val="bullet"/>
      <w:lvlText w:val=""/>
      <w:lvlJc w:val="left"/>
      <w:pPr>
        <w:tabs>
          <w:tab w:val="num" w:pos="6480"/>
        </w:tabs>
        <w:ind w:left="6480" w:hanging="360"/>
      </w:pPr>
      <w:rPr>
        <w:rFonts w:ascii="Wingdings" w:hAnsi="Wingdings" w:hint="default"/>
      </w:rPr>
    </w:lvl>
  </w:abstractNum>
  <w:abstractNum w:abstractNumId="99">
    <w:nsid w:val="519C1A60"/>
    <w:multiLevelType w:val="hybridMultilevel"/>
    <w:tmpl w:val="1D8831AE"/>
    <w:name w:val="WW8Num40"/>
    <w:lvl w:ilvl="0">
      <w:start w:val="1"/>
      <w:numFmt w:val="bullet"/>
      <w:lvlText w:val=""/>
      <w:lvlJc w:val="left"/>
      <w:pPr>
        <w:ind w:left="1571" w:hanging="360"/>
      </w:pPr>
      <w:rPr>
        <w:rFonts w:ascii="Symbol" w:hAnsi="Symbol"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100">
    <w:nsid w:val="5401642A"/>
    <w:multiLevelType w:val="hybridMultilevel"/>
    <w:tmpl w:val="6F207F34"/>
    <w:lvl w:ilvl="0" w:tplc="4C3E6E58">
      <w:start w:val="1"/>
      <w:numFmt w:val="decimal"/>
      <w:lvlText w:val="%1."/>
      <w:lvlJc w:val="left"/>
      <w:pPr>
        <w:tabs>
          <w:tab w:val="num" w:pos="1495"/>
        </w:tabs>
        <w:ind w:left="426" w:firstLine="709"/>
      </w:pPr>
      <w:rPr>
        <w:rFonts w:hint="default"/>
      </w:rPr>
    </w:lvl>
    <w:lvl w:ilvl="1" w:tplc="04190019">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101">
    <w:nsid w:val="55B53B66"/>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A6929F6"/>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FB733C7"/>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3B13B57"/>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6E403C8"/>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9115103"/>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C326C4B"/>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8"/>
    <w:lvlOverride w:ilvl="0">
      <w:startOverride w:val="1"/>
    </w:lvlOverride>
  </w:num>
  <w:num w:numId="4">
    <w:abstractNumId w:val="3"/>
  </w:num>
  <w:num w:numId="5">
    <w:abstractNumId w:val="6"/>
  </w:num>
  <w:num w:numId="6">
    <w:abstractNumId w:val="82"/>
  </w:num>
  <w:num w:numId="7">
    <w:abstractNumId w:val="7"/>
  </w:num>
  <w:num w:numId="8">
    <w:abstractNumId w:val="5"/>
  </w:num>
  <w:num w:numId="9">
    <w:abstractNumId w:val="4"/>
  </w:num>
  <w:num w:numId="10">
    <w:abstractNumId w:val="8"/>
  </w:num>
  <w:num w:numId="11">
    <w:abstractNumId w:val="2"/>
  </w:num>
  <w:num w:numId="12">
    <w:abstractNumId w:val="1"/>
  </w:num>
  <w:num w:numId="13">
    <w:abstractNumId w:val="0"/>
  </w:num>
  <w:num w:numId="14">
    <w:abstractNumId w:val="100"/>
  </w:num>
  <w:num w:numId="15">
    <w:abstractNumId w:val="93"/>
  </w:num>
  <w:num w:numId="16">
    <w:abstractNumId w:val="86"/>
  </w:num>
  <w:num w:numId="17">
    <w:abstractNumId w:val="106"/>
  </w:num>
  <w:num w:numId="18">
    <w:abstractNumId w:val="107"/>
  </w:num>
  <w:num w:numId="19">
    <w:abstractNumId w:val="97"/>
  </w:num>
  <w:num w:numId="20">
    <w:abstractNumId w:val="101"/>
  </w:num>
  <w:num w:numId="21">
    <w:abstractNumId w:val="95"/>
  </w:num>
  <w:num w:numId="22">
    <w:abstractNumId w:val="96"/>
  </w:num>
  <w:num w:numId="23">
    <w:abstractNumId w:val="89"/>
  </w:num>
  <w:num w:numId="24">
    <w:abstractNumId w:val="92"/>
  </w:num>
  <w:num w:numId="25">
    <w:abstractNumId w:val="104"/>
  </w:num>
  <w:num w:numId="26">
    <w:abstractNumId w:val="94"/>
  </w:num>
  <w:num w:numId="27">
    <w:abstractNumId w:val="103"/>
  </w:num>
  <w:num w:numId="28">
    <w:abstractNumId w:val="102"/>
  </w:num>
  <w:num w:numId="29">
    <w:abstractNumId w:val="105"/>
  </w:num>
  <w:num w:numId="30">
    <w:abstractNumId w:val="9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3B9"/>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65"/>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18E"/>
    <w:rsid w:val="00077340"/>
    <w:rsid w:val="000773D3"/>
    <w:rsid w:val="00077491"/>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C61"/>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154"/>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7E"/>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667"/>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2F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5F7F"/>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rules v:ext="edit">
        <o:r id="V:Rule1" type="connector" idref="#Прямая со стрелкой 19"/>
        <o:r id="V:Rule2" type="connector" idref="#Прямая со стрелкой 35"/>
        <o:r id="V:Rule3" type="connector" idref="#Прямая со стрелкой 20"/>
        <o:r id="V:Rule4" type="connector" idref="#Прямая со стрелкой 24"/>
        <o:r id="V:Rule5" type="connector" idref="#Прямая со стрелкой 21"/>
        <o:r id="V:Rule6" type="connector" idref="#Прямая со стрелкой 16"/>
        <o:r id="V:Rule7" type="connector" idref="#Прямая со стрелкой 44"/>
        <o:r id="V:Rule8" type="connector" idref="#Прямая со стрелкой 32"/>
        <o:r id="V:Rule9" type="connector" idref="#Прямая со стрелкой 18"/>
        <o:r id="V:Rule10" type="connector" idref="#Прямая со стрелкой 47"/>
        <o:r id="V:Rule11" type="connector" idref="#Прямая со стрелкой 39"/>
        <o:r id="V:Rule12" type="connector" idref="#Прямая со стрелкой 31"/>
        <o:r id="V:Rule13" type="connector" idref="#Прямая со стрелкой 30"/>
        <o:r id="V:Rule14" type="connector" idref="#Прямая со стрелкой 41"/>
        <o:r id="V:Rule15" type="connector" idref="#Прямая со стрелкой 42"/>
        <o:r id="V:Rule16" type="connector" idref="#Прямая со стрелкой 17"/>
        <o:r id="V:Rule17" type="connector" idref="#Прямая со стрелкой 37"/>
        <o:r id="V:Rule18" type="connector" idref="#Прямая со стрелкой 29"/>
        <o:r id="V:Rule19" type="connector" idref="#Прямая со стрелкой 19"/>
        <o:r id="V:Rule20" type="connector" idref="#Прямая со стрелкой 35"/>
        <o:r id="V:Rule21" type="connector" idref="#Прямая со стрелкой 20"/>
        <o:r id="V:Rule22" type="connector" idref="#Прямая со стрелкой 24"/>
        <o:r id="V:Rule23" type="connector" idref="#Прямая со стрелкой 21"/>
        <o:r id="V:Rule24" type="connector" idref="#Прямая со стрелкой 16"/>
        <o:r id="V:Rule25" type="connector" idref="#Прямая со стрелкой 44"/>
        <o:r id="V:Rule26" type="connector" idref="#Прямая со стрелкой 32"/>
        <o:r id="V:Rule27" type="connector" idref="#Прямая со стрелкой 18"/>
        <o:r id="V:Rule28" type="connector" idref="#Прямая со стрелкой 47"/>
        <o:r id="V:Rule29" type="connector" idref="#Прямая со стрелкой 39"/>
        <o:r id="V:Rule30" type="connector" idref="#Прямая со стрелкой 31"/>
        <o:r id="V:Rule31" type="connector" idref="#Прямая со стрелкой 30"/>
        <o:r id="V:Rule32" type="connector" idref="#Прямая со стрелкой 41"/>
        <o:r id="V:Rule33" type="connector" idref="#Прямая со стрелкой 42"/>
        <o:r id="V:Rule34" type="connector" idref="#Прямая со стрелкой 17"/>
        <o:r id="V:Rule35" type="connector" idref="#Прямая со стрелкой 37"/>
        <o:r id="V:Rule36" type="connector" idref="#Прямая со стрелкой 2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uiPriority="39" w:qFormat="1"/>
    <w:lsdException w:name="toc 2" w:uiPriority="39" w:qFormat="1"/>
    <w:lsdException w:name="toc 3" w:uiPriority="39" w:qFormat="1"/>
    <w:lsdException w:name="footnote text"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List Number"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uiPriority w:val="99"/>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Напівжирний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Основний текст + 7"/>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iPriority w:val="99"/>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4B716-F7B7-4B0D-98D5-46B2FDDDE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1</Pages>
  <Words>82</Words>
  <Characters>474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555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25</cp:revision>
  <cp:lastPrinted>2009-02-06T05:36:00Z</cp:lastPrinted>
  <dcterms:created xsi:type="dcterms:W3CDTF">2020-11-04T21:52:00Z</dcterms:created>
  <dcterms:modified xsi:type="dcterms:W3CDTF">2020-11-06T10:33:00Z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