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F66" w:rsidRPr="00F76F66" w:rsidRDefault="00F76F66" w:rsidP="00F76F66">
      <w:pPr>
        <w:rPr>
          <w:rFonts w:ascii="Trebuchet MS" w:eastAsia="Times New Roman" w:hAnsi="Trebuchet MS" w:cs="Times New Roman"/>
          <w:color w:val="000000"/>
          <w:kern w:val="0"/>
          <w:sz w:val="18"/>
          <w:szCs w:val="18"/>
          <w:lang w:eastAsia="ru-RU"/>
        </w:rPr>
      </w:pPr>
      <w:proofErr w:type="spellStart"/>
      <w:r w:rsidRPr="00F76F66">
        <w:rPr>
          <w:rFonts w:ascii="Trebuchet MS" w:eastAsia="Times New Roman" w:hAnsi="Trebuchet MS" w:cs="Times New Roman" w:hint="eastAsia"/>
          <w:color w:val="000000"/>
          <w:kern w:val="0"/>
          <w:sz w:val="18"/>
          <w:szCs w:val="18"/>
          <w:lang w:eastAsia="ru-RU"/>
        </w:rPr>
        <w:t>Яцун</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Євген</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Володимирович</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асистент</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кафедри</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травматології</w:t>
      </w:r>
      <w:proofErr w:type="spellEnd"/>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та</w:t>
      </w:r>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ортопедії</w:t>
      </w:r>
      <w:proofErr w:type="spellEnd"/>
    </w:p>
    <w:p w:rsidR="00F76F66" w:rsidRPr="00F76F66" w:rsidRDefault="00F76F66" w:rsidP="00F76F66">
      <w:pPr>
        <w:rPr>
          <w:rFonts w:ascii="Trebuchet MS" w:eastAsia="Times New Roman" w:hAnsi="Trebuchet MS" w:cs="Times New Roman"/>
          <w:color w:val="000000"/>
          <w:kern w:val="0"/>
          <w:sz w:val="18"/>
          <w:szCs w:val="18"/>
          <w:lang w:eastAsia="ru-RU"/>
        </w:rPr>
      </w:pPr>
      <w:proofErr w:type="spellStart"/>
      <w:r w:rsidRPr="00F76F66">
        <w:rPr>
          <w:rFonts w:ascii="Trebuchet MS" w:eastAsia="Times New Roman" w:hAnsi="Trebuchet MS" w:cs="Times New Roman" w:hint="eastAsia"/>
          <w:color w:val="000000"/>
          <w:kern w:val="0"/>
          <w:sz w:val="18"/>
          <w:szCs w:val="18"/>
          <w:lang w:eastAsia="ru-RU"/>
        </w:rPr>
        <w:t>Запорізького</w:t>
      </w:r>
      <w:proofErr w:type="spellEnd"/>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державного</w:t>
      </w:r>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медико</w:t>
      </w:r>
      <w:r w:rsidRPr="00F76F66">
        <w:rPr>
          <w:rFonts w:ascii="Trebuchet MS" w:eastAsia="Times New Roman" w:hAnsi="Trebuchet MS" w:cs="Times New Roman"/>
          <w:color w:val="000000"/>
          <w:kern w:val="0"/>
          <w:sz w:val="18"/>
          <w:szCs w:val="18"/>
          <w:lang w:eastAsia="ru-RU"/>
        </w:rPr>
        <w:t>-</w:t>
      </w:r>
      <w:proofErr w:type="spellStart"/>
      <w:r w:rsidRPr="00F76F66">
        <w:rPr>
          <w:rFonts w:ascii="Trebuchet MS" w:eastAsia="Times New Roman" w:hAnsi="Trebuchet MS" w:cs="Times New Roman" w:hint="eastAsia"/>
          <w:color w:val="000000"/>
          <w:kern w:val="0"/>
          <w:sz w:val="18"/>
          <w:szCs w:val="18"/>
          <w:lang w:eastAsia="ru-RU"/>
        </w:rPr>
        <w:t>фармацевтичного</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університету</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Назва</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дисертації</w:t>
      </w:r>
      <w:proofErr w:type="spellEnd"/>
      <w:r w:rsidRPr="00F76F66">
        <w:rPr>
          <w:rFonts w:ascii="Trebuchet MS" w:eastAsia="Times New Roman" w:hAnsi="Trebuchet MS" w:cs="Times New Roman"/>
          <w:color w:val="000000"/>
          <w:kern w:val="0"/>
          <w:sz w:val="18"/>
          <w:szCs w:val="18"/>
          <w:lang w:eastAsia="ru-RU"/>
        </w:rPr>
        <w:t>:</w:t>
      </w:r>
    </w:p>
    <w:p w:rsidR="00F76F66" w:rsidRPr="00F76F66" w:rsidRDefault="00F76F66" w:rsidP="00F76F66">
      <w:pPr>
        <w:rPr>
          <w:rFonts w:ascii="Trebuchet MS" w:eastAsia="Times New Roman" w:hAnsi="Trebuchet MS" w:cs="Times New Roman"/>
          <w:color w:val="000000"/>
          <w:kern w:val="0"/>
          <w:sz w:val="18"/>
          <w:szCs w:val="18"/>
          <w:lang w:eastAsia="ru-RU"/>
        </w:rPr>
      </w:pPr>
      <w:r w:rsidRPr="00F76F66">
        <w:rPr>
          <w:rFonts w:ascii="Trebuchet MS" w:eastAsia="Times New Roman" w:hAnsi="Trebuchet MS" w:cs="Times New Roman"/>
          <w:color w:val="000000"/>
          <w:kern w:val="0"/>
          <w:sz w:val="18"/>
          <w:szCs w:val="18"/>
          <w:lang w:eastAsia="ru-RU"/>
        </w:rPr>
        <w:t>"</w:t>
      </w:r>
      <w:proofErr w:type="spellStart"/>
      <w:r w:rsidRPr="00F76F66">
        <w:rPr>
          <w:rFonts w:ascii="Trebuchet MS" w:eastAsia="Times New Roman" w:hAnsi="Trebuchet MS" w:cs="Times New Roman" w:hint="eastAsia"/>
          <w:color w:val="000000"/>
          <w:kern w:val="0"/>
          <w:sz w:val="18"/>
          <w:szCs w:val="18"/>
          <w:lang w:eastAsia="ru-RU"/>
        </w:rPr>
        <w:t>Експериментальне</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обгрунтування</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застосування</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біодеградуючих</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сплавів</w:t>
      </w:r>
      <w:proofErr w:type="spellEnd"/>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на</w:t>
      </w:r>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основі</w:t>
      </w:r>
      <w:proofErr w:type="spellEnd"/>
    </w:p>
    <w:p w:rsidR="00F76F66" w:rsidRPr="00F76F66" w:rsidRDefault="00F76F66" w:rsidP="00F76F66">
      <w:pPr>
        <w:rPr>
          <w:rFonts w:ascii="Trebuchet MS" w:eastAsia="Times New Roman" w:hAnsi="Trebuchet MS" w:cs="Times New Roman"/>
          <w:color w:val="000000"/>
          <w:kern w:val="0"/>
          <w:sz w:val="18"/>
          <w:szCs w:val="18"/>
          <w:lang w:eastAsia="ru-RU"/>
        </w:rPr>
      </w:pPr>
      <w:proofErr w:type="spellStart"/>
      <w:r w:rsidRPr="00F76F66">
        <w:rPr>
          <w:rFonts w:ascii="Trebuchet MS" w:eastAsia="Times New Roman" w:hAnsi="Trebuchet MS" w:cs="Times New Roman" w:hint="eastAsia"/>
          <w:color w:val="000000"/>
          <w:kern w:val="0"/>
          <w:sz w:val="18"/>
          <w:szCs w:val="18"/>
          <w:lang w:eastAsia="ru-RU"/>
        </w:rPr>
        <w:t>магнію</w:t>
      </w:r>
      <w:proofErr w:type="spellEnd"/>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в</w:t>
      </w:r>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динамічному</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інтрамедулярному</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остеосинтезі</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діафізарних</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переломів</w:t>
      </w:r>
      <w:proofErr w:type="spellEnd"/>
    </w:p>
    <w:p w:rsidR="00F76F66" w:rsidRPr="00F76F66" w:rsidRDefault="00F76F66" w:rsidP="00F76F66">
      <w:pPr>
        <w:rPr>
          <w:rFonts w:ascii="Trebuchet MS" w:eastAsia="Times New Roman" w:hAnsi="Trebuchet MS" w:cs="Times New Roman"/>
          <w:color w:val="000000"/>
          <w:kern w:val="0"/>
          <w:sz w:val="18"/>
          <w:szCs w:val="18"/>
          <w:lang w:eastAsia="ru-RU"/>
        </w:rPr>
      </w:pPr>
      <w:proofErr w:type="spellStart"/>
      <w:r w:rsidRPr="00F76F66">
        <w:rPr>
          <w:rFonts w:ascii="Trebuchet MS" w:eastAsia="Times New Roman" w:hAnsi="Trebuchet MS" w:cs="Times New Roman" w:hint="eastAsia"/>
          <w:color w:val="000000"/>
          <w:kern w:val="0"/>
          <w:sz w:val="18"/>
          <w:szCs w:val="18"/>
          <w:lang w:eastAsia="ru-RU"/>
        </w:rPr>
        <w:t>великогомілкової</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кістки</w:t>
      </w:r>
      <w:proofErr w:type="spellEnd"/>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Шифр</w:t>
      </w:r>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та</w:t>
      </w:r>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назва</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спеціальності</w:t>
      </w:r>
      <w:proofErr w:type="spellEnd"/>
      <w:r w:rsidRPr="00F76F66">
        <w:rPr>
          <w:rFonts w:ascii="Trebuchet MS" w:eastAsia="Times New Roman" w:hAnsi="Trebuchet MS" w:cs="Times New Roman"/>
          <w:color w:val="000000"/>
          <w:kern w:val="0"/>
          <w:sz w:val="18"/>
          <w:szCs w:val="18"/>
          <w:lang w:eastAsia="ru-RU"/>
        </w:rPr>
        <w:t xml:space="preserve"> - 14.01.21 "</w:t>
      </w:r>
      <w:proofErr w:type="spellStart"/>
      <w:r w:rsidRPr="00F76F66">
        <w:rPr>
          <w:rFonts w:ascii="Trebuchet MS" w:eastAsia="Times New Roman" w:hAnsi="Trebuchet MS" w:cs="Times New Roman" w:hint="eastAsia"/>
          <w:color w:val="000000"/>
          <w:kern w:val="0"/>
          <w:sz w:val="18"/>
          <w:szCs w:val="18"/>
          <w:lang w:eastAsia="ru-RU"/>
        </w:rPr>
        <w:t>Травматологія</w:t>
      </w:r>
      <w:proofErr w:type="spellEnd"/>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та</w:t>
      </w:r>
    </w:p>
    <w:p w:rsidR="00F76F66" w:rsidRPr="00F76F66" w:rsidRDefault="00F76F66" w:rsidP="00F76F66">
      <w:pPr>
        <w:rPr>
          <w:rFonts w:ascii="Trebuchet MS" w:eastAsia="Times New Roman" w:hAnsi="Trebuchet MS" w:cs="Times New Roman"/>
          <w:color w:val="000000"/>
          <w:kern w:val="0"/>
          <w:sz w:val="18"/>
          <w:szCs w:val="18"/>
          <w:lang w:eastAsia="ru-RU"/>
        </w:rPr>
      </w:pPr>
      <w:proofErr w:type="spellStart"/>
      <w:r w:rsidRPr="00F76F66">
        <w:rPr>
          <w:rFonts w:ascii="Trebuchet MS" w:eastAsia="Times New Roman" w:hAnsi="Trebuchet MS" w:cs="Times New Roman" w:hint="eastAsia"/>
          <w:color w:val="000000"/>
          <w:kern w:val="0"/>
          <w:sz w:val="18"/>
          <w:szCs w:val="18"/>
          <w:lang w:eastAsia="ru-RU"/>
        </w:rPr>
        <w:t>ортопедія</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Докторська</w:t>
      </w:r>
      <w:proofErr w:type="spellEnd"/>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рада</w:t>
      </w:r>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Д</w:t>
      </w:r>
      <w:r w:rsidRPr="00F76F66">
        <w:rPr>
          <w:rFonts w:ascii="Trebuchet MS" w:eastAsia="Times New Roman" w:hAnsi="Trebuchet MS" w:cs="Times New Roman"/>
          <w:color w:val="000000"/>
          <w:kern w:val="0"/>
          <w:sz w:val="18"/>
          <w:szCs w:val="18"/>
          <w:lang w:eastAsia="ru-RU"/>
        </w:rPr>
        <w:t xml:space="preserve"> 64.607.01 </w:t>
      </w:r>
      <w:proofErr w:type="spellStart"/>
      <w:r w:rsidRPr="00F76F66">
        <w:rPr>
          <w:rFonts w:ascii="Trebuchet MS" w:eastAsia="Times New Roman" w:hAnsi="Trebuchet MS" w:cs="Times New Roman" w:hint="eastAsia"/>
          <w:color w:val="000000"/>
          <w:kern w:val="0"/>
          <w:sz w:val="18"/>
          <w:szCs w:val="18"/>
          <w:lang w:eastAsia="ru-RU"/>
        </w:rPr>
        <w:t>Державної</w:t>
      </w:r>
      <w:proofErr w:type="spellEnd"/>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установи</w:t>
      </w:r>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Інститут</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патології</w:t>
      </w:r>
      <w:proofErr w:type="spellEnd"/>
    </w:p>
    <w:p w:rsidR="00985DAE" w:rsidRPr="00F76F66" w:rsidRDefault="00F76F66" w:rsidP="00F76F66">
      <w:r w:rsidRPr="00F76F66">
        <w:rPr>
          <w:rFonts w:ascii="Trebuchet MS" w:eastAsia="Times New Roman" w:hAnsi="Trebuchet MS" w:cs="Times New Roman" w:hint="eastAsia"/>
          <w:color w:val="000000"/>
          <w:kern w:val="0"/>
          <w:sz w:val="18"/>
          <w:szCs w:val="18"/>
          <w:lang w:eastAsia="ru-RU"/>
        </w:rPr>
        <w:t>хребта</w:t>
      </w:r>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та</w:t>
      </w:r>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суглобів</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імені</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професора</w:t>
      </w:r>
      <w:proofErr w:type="spellEnd"/>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М</w:t>
      </w:r>
      <w:r w:rsidRPr="00F76F66">
        <w:rPr>
          <w:rFonts w:ascii="Trebuchet MS" w:eastAsia="Times New Roman" w:hAnsi="Trebuchet MS" w:cs="Times New Roman"/>
          <w:color w:val="000000"/>
          <w:kern w:val="0"/>
          <w:sz w:val="18"/>
          <w:szCs w:val="18"/>
          <w:lang w:eastAsia="ru-RU"/>
        </w:rPr>
        <w:t>.</w:t>
      </w:r>
      <w:r w:rsidRPr="00F76F66">
        <w:rPr>
          <w:rFonts w:ascii="Trebuchet MS" w:eastAsia="Times New Roman" w:hAnsi="Trebuchet MS" w:cs="Times New Roman" w:hint="eastAsia"/>
          <w:color w:val="000000"/>
          <w:kern w:val="0"/>
          <w:sz w:val="18"/>
          <w:szCs w:val="18"/>
          <w:lang w:eastAsia="ru-RU"/>
        </w:rPr>
        <w:t>І</w:t>
      </w:r>
      <w:r w:rsidRPr="00F76F66">
        <w:rPr>
          <w:rFonts w:ascii="Trebuchet MS" w:eastAsia="Times New Roman" w:hAnsi="Trebuchet MS" w:cs="Times New Roman"/>
          <w:color w:val="000000"/>
          <w:kern w:val="0"/>
          <w:sz w:val="18"/>
          <w:szCs w:val="18"/>
          <w:lang w:eastAsia="ru-RU"/>
        </w:rPr>
        <w:t>.</w:t>
      </w:r>
      <w:r w:rsidRPr="00F76F66">
        <w:rPr>
          <w:rFonts w:ascii="Trebuchet MS" w:eastAsia="Times New Roman" w:hAnsi="Trebuchet MS" w:cs="Times New Roman" w:hint="eastAsia"/>
          <w:color w:val="000000"/>
          <w:kern w:val="0"/>
          <w:sz w:val="18"/>
          <w:szCs w:val="18"/>
          <w:lang w:eastAsia="ru-RU"/>
        </w:rPr>
        <w:t>Ситенка</w:t>
      </w:r>
      <w:proofErr w:type="spellEnd"/>
      <w:r w:rsidRPr="00F76F66">
        <w:rPr>
          <w:rFonts w:ascii="Trebuchet MS" w:eastAsia="Times New Roman" w:hAnsi="Trebuchet MS" w:cs="Times New Roman"/>
          <w:color w:val="000000"/>
          <w:kern w:val="0"/>
          <w:sz w:val="18"/>
          <w:szCs w:val="18"/>
          <w:lang w:eastAsia="ru-RU"/>
        </w:rPr>
        <w:t xml:space="preserve"> </w:t>
      </w:r>
      <w:r w:rsidRPr="00F76F66">
        <w:rPr>
          <w:rFonts w:ascii="Trebuchet MS" w:eastAsia="Times New Roman" w:hAnsi="Trebuchet MS" w:cs="Times New Roman" w:hint="eastAsia"/>
          <w:color w:val="000000"/>
          <w:kern w:val="0"/>
          <w:sz w:val="18"/>
          <w:szCs w:val="18"/>
          <w:lang w:eastAsia="ru-RU"/>
        </w:rPr>
        <w:t>НАМН</w:t>
      </w:r>
      <w:r w:rsidRPr="00F76F66">
        <w:rPr>
          <w:rFonts w:ascii="Trebuchet MS" w:eastAsia="Times New Roman" w:hAnsi="Trebuchet MS" w:cs="Times New Roman"/>
          <w:color w:val="000000"/>
          <w:kern w:val="0"/>
          <w:sz w:val="18"/>
          <w:szCs w:val="18"/>
          <w:lang w:eastAsia="ru-RU"/>
        </w:rPr>
        <w:t xml:space="preserve"> </w:t>
      </w:r>
      <w:proofErr w:type="spellStart"/>
      <w:r w:rsidRPr="00F76F66">
        <w:rPr>
          <w:rFonts w:ascii="Trebuchet MS" w:eastAsia="Times New Roman" w:hAnsi="Trebuchet MS" w:cs="Times New Roman" w:hint="eastAsia"/>
          <w:color w:val="000000"/>
          <w:kern w:val="0"/>
          <w:sz w:val="18"/>
          <w:szCs w:val="18"/>
          <w:lang w:eastAsia="ru-RU"/>
        </w:rPr>
        <w:t>України</w:t>
      </w:r>
      <w:proofErr w:type="spellEnd"/>
      <w:r w:rsidRPr="00F76F66">
        <w:rPr>
          <w:rFonts w:ascii="Trebuchet MS" w:eastAsia="Times New Roman" w:hAnsi="Trebuchet MS" w:cs="Times New Roman"/>
          <w:color w:val="000000"/>
          <w:kern w:val="0"/>
          <w:sz w:val="18"/>
          <w:szCs w:val="18"/>
          <w:lang w:eastAsia="ru-RU"/>
        </w:rPr>
        <w:t>"</w:t>
      </w:r>
      <w:bookmarkStart w:id="0" w:name="_GoBack"/>
      <w:bookmarkEnd w:id="0"/>
    </w:p>
    <w:sectPr w:rsidR="00985DAE" w:rsidRPr="00F76F6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918" w:rsidRDefault="00326918">
      <w:pPr>
        <w:spacing w:after="0" w:line="240" w:lineRule="auto"/>
      </w:pPr>
      <w:r>
        <w:separator/>
      </w:r>
    </w:p>
  </w:endnote>
  <w:endnote w:type="continuationSeparator" w:id="0">
    <w:p w:rsidR="00326918" w:rsidRDefault="0032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918" w:rsidRDefault="00326918"/>
    <w:p w:rsidR="00326918" w:rsidRDefault="00326918"/>
    <w:p w:rsidR="00326918" w:rsidRDefault="00326918"/>
    <w:p w:rsidR="00326918" w:rsidRDefault="00326918"/>
    <w:p w:rsidR="00326918" w:rsidRDefault="00326918"/>
    <w:p w:rsidR="00326918" w:rsidRDefault="00326918"/>
    <w:p w:rsidR="00326918" w:rsidRDefault="00326918">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918" w:rsidRDefault="0032691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26918" w:rsidRDefault="0032691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26918" w:rsidRDefault="00326918"/>
    <w:p w:rsidR="00326918" w:rsidRDefault="00326918"/>
    <w:p w:rsidR="00326918" w:rsidRDefault="00326918">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918" w:rsidRDefault="00326918"/>
                          <w:p w:rsidR="00326918" w:rsidRDefault="0032691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26918" w:rsidRDefault="00326918"/>
                    <w:p w:rsidR="00326918" w:rsidRDefault="0032691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26918" w:rsidRDefault="00326918"/>
    <w:p w:rsidR="00326918" w:rsidRDefault="00326918">
      <w:pPr>
        <w:rPr>
          <w:sz w:val="2"/>
          <w:szCs w:val="2"/>
        </w:rPr>
      </w:pPr>
    </w:p>
    <w:p w:rsidR="00326918" w:rsidRDefault="00326918"/>
    <w:p w:rsidR="00326918" w:rsidRDefault="00326918">
      <w:pPr>
        <w:spacing w:after="0" w:line="240" w:lineRule="auto"/>
      </w:pPr>
    </w:p>
  </w:footnote>
  <w:footnote w:type="continuationSeparator" w:id="0">
    <w:p w:rsidR="00326918" w:rsidRDefault="0032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18"/>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EC3FD-BD2E-4D82-9B47-36711BDC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24937</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1774</cp:revision>
  <cp:lastPrinted>2009-02-06T05:36:00Z</cp:lastPrinted>
  <dcterms:created xsi:type="dcterms:W3CDTF">2023-09-07T12:38:00Z</dcterms:created>
  <dcterms:modified xsi:type="dcterms:W3CDTF">2023-12-07T09:19:00Z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