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457011" w:rsidRDefault="00457011" w:rsidP="00457011">
      <w:r w:rsidRPr="00D2164E">
        <w:rPr>
          <w:rFonts w:ascii="Times New Roman" w:eastAsia="Times New Roman" w:hAnsi="Times New Roman" w:cs="Times New Roman"/>
          <w:b/>
          <w:sz w:val="24"/>
          <w:szCs w:val="24"/>
          <w:lang w:eastAsia="ru-RU"/>
        </w:rPr>
        <w:t xml:space="preserve">Зулгарін Вадим Геннадійович, </w:t>
      </w:r>
      <w:r w:rsidRPr="00D2164E">
        <w:rPr>
          <w:rFonts w:ascii="Times New Roman" w:eastAsia="Times New Roman" w:hAnsi="Times New Roman" w:cs="Times New Roman"/>
          <w:color w:val="222222"/>
          <w:sz w:val="24"/>
          <w:szCs w:val="24"/>
          <w:lang w:eastAsia="uk-UA"/>
        </w:rPr>
        <w:t>аспірант</w:t>
      </w:r>
      <w:r>
        <w:rPr>
          <w:rFonts w:ascii="Times New Roman" w:eastAsia="Times New Roman" w:hAnsi="Times New Roman" w:cs="Times New Roman"/>
          <w:color w:val="222222"/>
          <w:sz w:val="24"/>
          <w:szCs w:val="24"/>
          <w:lang w:eastAsia="uk-UA"/>
        </w:rPr>
        <w:t>, Інститут</w:t>
      </w:r>
      <w:r w:rsidRPr="008D69D8">
        <w:rPr>
          <w:rFonts w:ascii="Times New Roman" w:eastAsia="Times New Roman" w:hAnsi="Times New Roman" w:cs="Times New Roman"/>
          <w:color w:val="222222"/>
          <w:sz w:val="24"/>
          <w:szCs w:val="24"/>
          <w:lang w:eastAsia="uk-UA"/>
        </w:rPr>
        <w:t xml:space="preserve"> </w:t>
      </w:r>
      <w:r w:rsidRPr="00D2164E">
        <w:rPr>
          <w:rFonts w:ascii="Times New Roman" w:eastAsia="Times New Roman" w:hAnsi="Times New Roman" w:cs="Times New Roman"/>
          <w:color w:val="222222"/>
          <w:sz w:val="24"/>
          <w:szCs w:val="24"/>
          <w:lang w:eastAsia="uk-UA"/>
        </w:rPr>
        <w:t>законодавства Верховної Ради України</w:t>
      </w:r>
      <w:r w:rsidRPr="00D2164E">
        <w:rPr>
          <w:rFonts w:ascii="Times New Roman" w:eastAsia="Times New Roman" w:hAnsi="Times New Roman" w:cs="Times New Roman"/>
          <w:sz w:val="24"/>
          <w:szCs w:val="24"/>
          <w:lang w:eastAsia="ru-RU"/>
        </w:rPr>
        <w:t xml:space="preserve">. Назва дисертації: </w:t>
      </w:r>
      <w:r w:rsidRPr="00D2164E">
        <w:rPr>
          <w:rFonts w:ascii="Times New Roman" w:eastAsia="Times New Roman" w:hAnsi="Times New Roman" w:cs="Times New Roman"/>
          <w:bCs/>
          <w:sz w:val="24"/>
          <w:szCs w:val="24"/>
          <w:lang w:eastAsia="ru-RU"/>
        </w:rPr>
        <w:t>"</w:t>
      </w:r>
      <w:r w:rsidRPr="00D2164E">
        <w:rPr>
          <w:rFonts w:ascii="Times New Roman" w:eastAsia="Times New Roman" w:hAnsi="Times New Roman" w:cs="Times New Roman"/>
          <w:sz w:val="24"/>
          <w:szCs w:val="24"/>
          <w:lang w:eastAsia="ru-RU"/>
        </w:rPr>
        <w:t>Особливості міжнародних договорів у галузі регулювання міжнародних торгових відносин</w:t>
      </w:r>
      <w:r w:rsidRPr="00D2164E">
        <w:rPr>
          <w:rFonts w:ascii="Times New Roman" w:eastAsia="Times New Roman" w:hAnsi="Times New Roman" w:cs="Times New Roman"/>
          <w:bCs/>
          <w:sz w:val="24"/>
          <w:szCs w:val="24"/>
          <w:lang w:eastAsia="ru-RU"/>
        </w:rPr>
        <w:t>"</w:t>
      </w:r>
      <w:r w:rsidRPr="00D2164E">
        <w:rPr>
          <w:rFonts w:ascii="Times New Roman" w:eastAsia="Times New Roman" w:hAnsi="Times New Roman" w:cs="Times New Roman"/>
          <w:sz w:val="24"/>
          <w:szCs w:val="24"/>
          <w:lang w:eastAsia="ru-RU"/>
        </w:rPr>
        <w:t>. Шифр та назва спеціальності</w:t>
      </w:r>
      <w:r w:rsidRPr="00D2164E">
        <w:rPr>
          <w:rFonts w:ascii="Times New Roman" w:eastAsia="Times New Roman" w:hAnsi="Times New Roman" w:cs="Times New Roman"/>
          <w:b/>
          <w:i/>
          <w:sz w:val="24"/>
          <w:szCs w:val="24"/>
          <w:lang w:eastAsia="ru-RU"/>
        </w:rPr>
        <w:t xml:space="preserve"> </w:t>
      </w:r>
      <w:r w:rsidRPr="00D2164E">
        <w:rPr>
          <w:rFonts w:ascii="Times New Roman" w:eastAsia="Times New Roman" w:hAnsi="Times New Roman" w:cs="Times New Roman"/>
          <w:sz w:val="24"/>
          <w:szCs w:val="24"/>
          <w:lang w:eastAsia="ru-RU"/>
        </w:rPr>
        <w:t xml:space="preserve">– </w:t>
      </w:r>
      <w:r w:rsidRPr="00D2164E">
        <w:rPr>
          <w:rFonts w:ascii="Times New Roman" w:eastAsia="Times New Roman" w:hAnsi="Times New Roman" w:cs="Times New Roman"/>
          <w:bCs/>
          <w:sz w:val="24"/>
          <w:szCs w:val="24"/>
          <w:lang w:eastAsia="ru-RU"/>
        </w:rPr>
        <w:t>1</w:t>
      </w:r>
      <w:r w:rsidRPr="00D2164E">
        <w:rPr>
          <w:rFonts w:ascii="Times New Roman" w:eastAsia="Times New Roman" w:hAnsi="Times New Roman" w:cs="Times New Roman"/>
          <w:sz w:val="24"/>
          <w:szCs w:val="24"/>
          <w:lang w:eastAsia="ru-RU"/>
        </w:rPr>
        <w:t xml:space="preserve">2.00.11 – міжнародне право. Спецрада </w:t>
      </w:r>
      <w:r w:rsidRPr="00D2164E">
        <w:rPr>
          <w:rFonts w:ascii="Times New Roman" w:eastAsia="Times New Roman" w:hAnsi="Times New Roman" w:cs="Times New Roman"/>
          <w:bCs/>
          <w:sz w:val="24"/>
          <w:szCs w:val="24"/>
          <w:lang w:eastAsia="ru-RU"/>
        </w:rPr>
        <w:t xml:space="preserve">Д 26.867.01 </w:t>
      </w:r>
      <w:r w:rsidRPr="00D2164E">
        <w:rPr>
          <w:rFonts w:ascii="Times New Roman" w:eastAsia="Times New Roman" w:hAnsi="Times New Roman" w:cs="Times New Roman"/>
          <w:sz w:val="24"/>
          <w:szCs w:val="24"/>
          <w:lang w:eastAsia="ru-RU"/>
        </w:rPr>
        <w:t>Інституту законодавства Верховної Ради України</w:t>
      </w:r>
    </w:p>
    <w:sectPr w:rsidR="00A91CAB" w:rsidRPr="0045701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457011" w:rsidRPr="0045701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A2B64-29F5-45DA-99BB-97480F10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1</Pages>
  <Words>47</Words>
  <Characters>272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73</cp:revision>
  <cp:lastPrinted>2009-02-06T05:36:00Z</cp:lastPrinted>
  <dcterms:created xsi:type="dcterms:W3CDTF">2021-02-16T19:26:00Z</dcterms:created>
  <dcterms:modified xsi:type="dcterms:W3CDTF">2021-02-19T20:59:00Z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