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8" w:rsidRDefault="00673098" w:rsidP="006730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Кузьмінець Андрій Анатолійович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673098" w:rsidRDefault="00673098" w:rsidP="006730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673098" w:rsidRDefault="00673098" w:rsidP="006730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Діагностичні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можливості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неінвазивних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біомаркерів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p>
    <w:p w:rsidR="00673098" w:rsidRDefault="00673098" w:rsidP="006730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медикаментозних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ураженнях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кишковика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остеоартрит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(222</w:t>
      </w:r>
    </w:p>
    <w:p w:rsidR="00673098" w:rsidRDefault="00673098" w:rsidP="006730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26.003.025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CC2878" w:rsidRPr="00673098" w:rsidRDefault="00673098" w:rsidP="00673098">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p>
    <w:sectPr w:rsidR="00CC2878" w:rsidRPr="0067309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673098" w:rsidRPr="006730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245F6-B356-4708-9D65-89C545A1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2021-10-06T17:43:00Z</dcterms:created>
  <dcterms:modified xsi:type="dcterms:W3CDTF">2021-10-06T18:56:00Z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