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C1C57" w14:textId="1556DD7B" w:rsidR="002F65D6" w:rsidRDefault="00174741" w:rsidP="00174741">
      <w:r w:rsidRPr="00174741">
        <w:rPr>
          <w:rFonts w:hint="eastAsia"/>
        </w:rPr>
        <w:t>Козак</w:t>
      </w:r>
      <w:r w:rsidRPr="00174741">
        <w:t xml:space="preserve"> </w:t>
      </w:r>
      <w:r w:rsidRPr="00174741">
        <w:rPr>
          <w:rFonts w:hint="eastAsia"/>
        </w:rPr>
        <w:t>Вячеслав</w:t>
      </w:r>
      <w:r w:rsidRPr="00174741">
        <w:t xml:space="preserve"> </w:t>
      </w:r>
      <w:r w:rsidRPr="00174741">
        <w:rPr>
          <w:rFonts w:hint="eastAsia"/>
        </w:rPr>
        <w:t>Викторович</w:t>
      </w:r>
      <w:r>
        <w:t xml:space="preserve"> </w:t>
      </w:r>
      <w:r w:rsidRPr="00174741">
        <w:rPr>
          <w:rFonts w:hint="eastAsia"/>
        </w:rPr>
        <w:t>Лексические</w:t>
      </w:r>
      <w:r w:rsidRPr="00174741">
        <w:t xml:space="preserve"> </w:t>
      </w:r>
      <w:r w:rsidRPr="00174741">
        <w:rPr>
          <w:rFonts w:hint="eastAsia"/>
        </w:rPr>
        <w:t>заимствования</w:t>
      </w:r>
      <w:r w:rsidRPr="00174741">
        <w:t xml:space="preserve"> </w:t>
      </w:r>
      <w:r w:rsidRPr="00174741">
        <w:rPr>
          <w:rFonts w:hint="eastAsia"/>
        </w:rPr>
        <w:t>в</w:t>
      </w:r>
      <w:r w:rsidRPr="00174741">
        <w:t xml:space="preserve"> </w:t>
      </w:r>
      <w:r w:rsidRPr="00174741">
        <w:rPr>
          <w:rFonts w:hint="eastAsia"/>
        </w:rPr>
        <w:t>глаголических</w:t>
      </w:r>
      <w:r w:rsidRPr="00174741">
        <w:t xml:space="preserve"> </w:t>
      </w:r>
      <w:r w:rsidRPr="00174741">
        <w:rPr>
          <w:rFonts w:hint="eastAsia"/>
        </w:rPr>
        <w:t>памятниках</w:t>
      </w:r>
      <w:r w:rsidRPr="00174741">
        <w:t xml:space="preserve"> </w:t>
      </w:r>
      <w:r w:rsidRPr="00174741">
        <w:rPr>
          <w:rFonts w:hint="eastAsia"/>
        </w:rPr>
        <w:t>острова</w:t>
      </w:r>
      <w:r w:rsidRPr="00174741">
        <w:t xml:space="preserve"> </w:t>
      </w:r>
      <w:r w:rsidRPr="00174741">
        <w:rPr>
          <w:rFonts w:hint="eastAsia"/>
        </w:rPr>
        <w:t>Крк</w:t>
      </w:r>
    </w:p>
    <w:p w14:paraId="22FE0299" w14:textId="77777777" w:rsidR="00174741" w:rsidRDefault="00174741" w:rsidP="00174741">
      <w:r>
        <w:rPr>
          <w:rFonts w:hint="eastAsia"/>
        </w:rPr>
        <w:t>ОГЛАВЛЕНИЕ</w:t>
      </w:r>
      <w:r>
        <w:t xml:space="preserve"> </w:t>
      </w:r>
      <w:r>
        <w:rPr>
          <w:rFonts w:hint="eastAsia"/>
        </w:rPr>
        <w:t>ДИССЕРТАЦИИ</w:t>
      </w:r>
    </w:p>
    <w:p w14:paraId="05B67583" w14:textId="77777777" w:rsidR="00174741" w:rsidRDefault="00174741" w:rsidP="00174741">
      <w:r>
        <w:rPr>
          <w:rFonts w:hint="eastAsia"/>
        </w:rPr>
        <w:t>кандидат</w:t>
      </w:r>
      <w:r>
        <w:t xml:space="preserve"> </w:t>
      </w:r>
      <w:r>
        <w:rPr>
          <w:rFonts w:hint="eastAsia"/>
        </w:rPr>
        <w:t>наук</w:t>
      </w:r>
      <w:r>
        <w:t xml:space="preserve"> </w:t>
      </w:r>
      <w:r>
        <w:rPr>
          <w:rFonts w:hint="eastAsia"/>
        </w:rPr>
        <w:t>Козак</w:t>
      </w:r>
      <w:r>
        <w:t xml:space="preserve"> </w:t>
      </w:r>
      <w:r>
        <w:rPr>
          <w:rFonts w:hint="eastAsia"/>
        </w:rPr>
        <w:t>Вячеслав</w:t>
      </w:r>
      <w:r>
        <w:t xml:space="preserve"> </w:t>
      </w:r>
      <w:r>
        <w:rPr>
          <w:rFonts w:hint="eastAsia"/>
        </w:rPr>
        <w:t>Викторович</w:t>
      </w:r>
    </w:p>
    <w:p w14:paraId="43C6D278" w14:textId="77777777" w:rsidR="00174741" w:rsidRDefault="00174741" w:rsidP="00174741">
      <w:r>
        <w:rPr>
          <w:rFonts w:hint="eastAsia"/>
        </w:rPr>
        <w:t>Введение</w:t>
      </w:r>
    </w:p>
    <w:p w14:paraId="3D85220E" w14:textId="77777777" w:rsidR="00174741" w:rsidRDefault="00174741" w:rsidP="00174741"/>
    <w:p w14:paraId="37785278" w14:textId="77777777" w:rsidR="00174741" w:rsidRDefault="00174741" w:rsidP="00174741">
      <w:r>
        <w:rPr>
          <w:rFonts w:hint="eastAsia"/>
        </w:rPr>
        <w:t>Глава</w:t>
      </w:r>
      <w:r>
        <w:t xml:space="preserve"> 1. </w:t>
      </w:r>
      <w:r>
        <w:rPr>
          <w:rFonts w:hint="eastAsia"/>
        </w:rPr>
        <w:t>Культурная</w:t>
      </w:r>
      <w:r>
        <w:t xml:space="preserve"> </w:t>
      </w:r>
      <w:r>
        <w:rPr>
          <w:rFonts w:hint="eastAsia"/>
        </w:rPr>
        <w:t>и</w:t>
      </w:r>
      <w:r>
        <w:t xml:space="preserve"> </w:t>
      </w:r>
      <w:r>
        <w:rPr>
          <w:rFonts w:hint="eastAsia"/>
        </w:rPr>
        <w:t>языковая</w:t>
      </w:r>
      <w:r>
        <w:t xml:space="preserve"> </w:t>
      </w:r>
      <w:r>
        <w:rPr>
          <w:rFonts w:hint="eastAsia"/>
        </w:rPr>
        <w:t>ситуация</w:t>
      </w:r>
      <w:r>
        <w:t xml:space="preserve"> </w:t>
      </w:r>
      <w:r>
        <w:rPr>
          <w:rFonts w:hint="eastAsia"/>
        </w:rPr>
        <w:t>на</w:t>
      </w:r>
      <w:r>
        <w:t xml:space="preserve"> </w:t>
      </w:r>
      <w:r>
        <w:rPr>
          <w:rFonts w:hint="eastAsia"/>
        </w:rPr>
        <w:t>острове</w:t>
      </w:r>
      <w:r>
        <w:t xml:space="preserve"> </w:t>
      </w:r>
      <w:r>
        <w:rPr>
          <w:rFonts w:hint="eastAsia"/>
        </w:rPr>
        <w:t>Крк</w:t>
      </w:r>
      <w:r>
        <w:t xml:space="preserve"> </w:t>
      </w:r>
      <w:r>
        <w:rPr>
          <w:rFonts w:hint="eastAsia"/>
        </w:rPr>
        <w:t>в</w:t>
      </w:r>
      <w:r>
        <w:t xml:space="preserve"> </w:t>
      </w:r>
      <w:r>
        <w:rPr>
          <w:rFonts w:hint="eastAsia"/>
        </w:rPr>
        <w:t>Средние</w:t>
      </w:r>
      <w:r>
        <w:t xml:space="preserve"> </w:t>
      </w:r>
      <w:r>
        <w:rPr>
          <w:rFonts w:hint="eastAsia"/>
        </w:rPr>
        <w:t>века</w:t>
      </w:r>
      <w:r>
        <w:t xml:space="preserve"> </w:t>
      </w:r>
      <w:r>
        <w:rPr>
          <w:rFonts w:hint="eastAsia"/>
        </w:rPr>
        <w:t>и</w:t>
      </w:r>
      <w:r>
        <w:t xml:space="preserve"> </w:t>
      </w:r>
      <w:r>
        <w:rPr>
          <w:rFonts w:hint="eastAsia"/>
        </w:rPr>
        <w:t>Раннее</w:t>
      </w:r>
      <w:r>
        <w:t xml:space="preserve"> </w:t>
      </w:r>
      <w:r>
        <w:rPr>
          <w:rFonts w:hint="eastAsia"/>
        </w:rPr>
        <w:t>Новое</w:t>
      </w:r>
      <w:r>
        <w:t xml:space="preserve"> </w:t>
      </w:r>
      <w:r>
        <w:rPr>
          <w:rFonts w:hint="eastAsia"/>
        </w:rPr>
        <w:t>время</w:t>
      </w:r>
    </w:p>
    <w:p w14:paraId="1E00A834" w14:textId="77777777" w:rsidR="00174741" w:rsidRDefault="00174741" w:rsidP="00174741"/>
    <w:p w14:paraId="1A4187DE" w14:textId="77777777" w:rsidR="00174741" w:rsidRDefault="00174741" w:rsidP="00174741">
      <w:r>
        <w:t xml:space="preserve">1.1. </w:t>
      </w:r>
      <w:r>
        <w:rPr>
          <w:rFonts w:hint="eastAsia"/>
        </w:rPr>
        <w:t>Славяно</w:t>
      </w:r>
      <w:r>
        <w:t>-</w:t>
      </w:r>
      <w:r>
        <w:rPr>
          <w:rFonts w:hint="eastAsia"/>
        </w:rPr>
        <w:t>романские</w:t>
      </w:r>
      <w:r>
        <w:t xml:space="preserve"> </w:t>
      </w:r>
      <w:r>
        <w:rPr>
          <w:rFonts w:hint="eastAsia"/>
        </w:rPr>
        <w:t>языковые</w:t>
      </w:r>
      <w:r>
        <w:t xml:space="preserve"> </w:t>
      </w:r>
      <w:r>
        <w:rPr>
          <w:rFonts w:hint="eastAsia"/>
        </w:rPr>
        <w:t>контакты</w:t>
      </w:r>
      <w:r>
        <w:t xml:space="preserve"> </w:t>
      </w:r>
      <w:r>
        <w:rPr>
          <w:rFonts w:hint="eastAsia"/>
        </w:rPr>
        <w:t>в</w:t>
      </w:r>
      <w:r>
        <w:t xml:space="preserve"> </w:t>
      </w:r>
      <w:r>
        <w:rPr>
          <w:rFonts w:hint="eastAsia"/>
        </w:rPr>
        <w:t>северо</w:t>
      </w:r>
      <w:r>
        <w:t>-</w:t>
      </w:r>
      <w:r>
        <w:rPr>
          <w:rFonts w:hint="eastAsia"/>
        </w:rPr>
        <w:t>восточной</w:t>
      </w:r>
      <w:r>
        <w:t xml:space="preserve"> </w:t>
      </w:r>
      <w:r>
        <w:rPr>
          <w:rFonts w:hint="eastAsia"/>
        </w:rPr>
        <w:t>части</w:t>
      </w:r>
      <w:r>
        <w:t xml:space="preserve"> </w:t>
      </w:r>
      <w:r>
        <w:rPr>
          <w:rFonts w:hint="eastAsia"/>
        </w:rPr>
        <w:t>адриатического</w:t>
      </w:r>
      <w:r>
        <w:t xml:space="preserve"> </w:t>
      </w:r>
      <w:r>
        <w:rPr>
          <w:rFonts w:hint="eastAsia"/>
        </w:rPr>
        <w:t>региона</w:t>
      </w:r>
    </w:p>
    <w:p w14:paraId="5F06133B" w14:textId="77777777" w:rsidR="00174741" w:rsidRDefault="00174741" w:rsidP="00174741"/>
    <w:p w14:paraId="071CB87F" w14:textId="77777777" w:rsidR="00174741" w:rsidRDefault="00174741" w:rsidP="00174741">
      <w:r>
        <w:t xml:space="preserve">1.2. </w:t>
      </w:r>
      <w:r>
        <w:rPr>
          <w:rFonts w:hint="eastAsia"/>
        </w:rPr>
        <w:t>Остров</w:t>
      </w:r>
      <w:r>
        <w:t xml:space="preserve"> </w:t>
      </w:r>
      <w:r>
        <w:rPr>
          <w:rFonts w:hint="eastAsia"/>
        </w:rPr>
        <w:t>Крк</w:t>
      </w:r>
      <w:r>
        <w:t xml:space="preserve">: </w:t>
      </w:r>
      <w:r>
        <w:rPr>
          <w:rFonts w:hint="eastAsia"/>
        </w:rPr>
        <w:t>общие</w:t>
      </w:r>
      <w:r>
        <w:t xml:space="preserve"> </w:t>
      </w:r>
      <w:r>
        <w:rPr>
          <w:rFonts w:hint="eastAsia"/>
        </w:rPr>
        <w:t>сведения</w:t>
      </w:r>
    </w:p>
    <w:p w14:paraId="73DE8F7D" w14:textId="77777777" w:rsidR="00174741" w:rsidRDefault="00174741" w:rsidP="00174741"/>
    <w:p w14:paraId="3C33A6D2" w14:textId="77777777" w:rsidR="00174741" w:rsidRDefault="00174741" w:rsidP="00174741">
      <w:r>
        <w:t xml:space="preserve">1.3. </w:t>
      </w:r>
      <w:r>
        <w:rPr>
          <w:rFonts w:hint="eastAsia"/>
        </w:rPr>
        <w:t>Ключевые</w:t>
      </w:r>
      <w:r>
        <w:t xml:space="preserve"> </w:t>
      </w:r>
      <w:r>
        <w:rPr>
          <w:rFonts w:hint="eastAsia"/>
        </w:rPr>
        <w:t>культурно</w:t>
      </w:r>
      <w:r>
        <w:t>-</w:t>
      </w:r>
      <w:r>
        <w:rPr>
          <w:rFonts w:hint="eastAsia"/>
        </w:rPr>
        <w:t>исторические</w:t>
      </w:r>
      <w:r>
        <w:t xml:space="preserve"> </w:t>
      </w:r>
      <w:r>
        <w:rPr>
          <w:rFonts w:hint="eastAsia"/>
        </w:rPr>
        <w:t>доминанты</w:t>
      </w:r>
      <w:r>
        <w:t xml:space="preserve"> </w:t>
      </w:r>
      <w:r>
        <w:rPr>
          <w:rFonts w:hint="eastAsia"/>
        </w:rPr>
        <w:t>острова</w:t>
      </w:r>
      <w:r>
        <w:t xml:space="preserve"> </w:t>
      </w:r>
      <w:r>
        <w:rPr>
          <w:rFonts w:hint="eastAsia"/>
        </w:rPr>
        <w:t>Крк</w:t>
      </w:r>
      <w:r>
        <w:t xml:space="preserve"> </w:t>
      </w:r>
      <w:r>
        <w:rPr>
          <w:rFonts w:hint="eastAsia"/>
        </w:rPr>
        <w:t>в</w:t>
      </w:r>
      <w:r>
        <w:t xml:space="preserve"> </w:t>
      </w:r>
      <w:r>
        <w:rPr>
          <w:rFonts w:hint="eastAsia"/>
        </w:rPr>
        <w:t>поздние</w:t>
      </w:r>
      <w:r>
        <w:t xml:space="preserve"> </w:t>
      </w:r>
      <w:r>
        <w:rPr>
          <w:rFonts w:hint="eastAsia"/>
        </w:rPr>
        <w:t>Средние</w:t>
      </w:r>
      <w:r>
        <w:t xml:space="preserve"> </w:t>
      </w:r>
      <w:r>
        <w:rPr>
          <w:rFonts w:hint="eastAsia"/>
        </w:rPr>
        <w:t>века</w:t>
      </w:r>
      <w:r>
        <w:t xml:space="preserve"> </w:t>
      </w:r>
      <w:r>
        <w:rPr>
          <w:rFonts w:hint="eastAsia"/>
        </w:rPr>
        <w:t>и</w:t>
      </w:r>
      <w:r>
        <w:t xml:space="preserve"> </w:t>
      </w:r>
      <w:r>
        <w:rPr>
          <w:rFonts w:hint="eastAsia"/>
        </w:rPr>
        <w:t>Раннее</w:t>
      </w:r>
      <w:r>
        <w:t xml:space="preserve"> </w:t>
      </w:r>
      <w:r>
        <w:rPr>
          <w:rFonts w:hint="eastAsia"/>
        </w:rPr>
        <w:t>Новое</w:t>
      </w:r>
      <w:r>
        <w:t xml:space="preserve"> </w:t>
      </w:r>
      <w:r>
        <w:rPr>
          <w:rFonts w:hint="eastAsia"/>
        </w:rPr>
        <w:t>время</w:t>
      </w:r>
      <w:r>
        <w:t xml:space="preserve"> (</w:t>
      </w:r>
      <w:r>
        <w:rPr>
          <w:rFonts w:hint="eastAsia"/>
        </w:rPr>
        <w:t>Х</w:t>
      </w:r>
      <w:r>
        <w:t>1</w:t>
      </w:r>
      <w:r>
        <w:rPr>
          <w:rFonts w:hint="eastAsia"/>
        </w:rPr>
        <w:t>У</w:t>
      </w:r>
      <w:r>
        <w:t>-</w:t>
      </w:r>
      <w:r>
        <w:rPr>
          <w:rFonts w:hint="eastAsia"/>
        </w:rPr>
        <w:t>ХУШ</w:t>
      </w:r>
      <w:r>
        <w:t xml:space="preserve"> </w:t>
      </w:r>
      <w:r>
        <w:rPr>
          <w:rFonts w:hint="eastAsia"/>
        </w:rPr>
        <w:t>вв</w:t>
      </w:r>
      <w:r>
        <w:t>.)</w:t>
      </w:r>
    </w:p>
    <w:p w14:paraId="24939C3C" w14:textId="77777777" w:rsidR="00174741" w:rsidRDefault="00174741" w:rsidP="00174741"/>
    <w:p w14:paraId="4DDD6A62" w14:textId="77777777" w:rsidR="00174741" w:rsidRDefault="00174741" w:rsidP="00174741">
      <w:r>
        <w:t xml:space="preserve">1.3.1. </w:t>
      </w:r>
      <w:r>
        <w:rPr>
          <w:rFonts w:hint="eastAsia"/>
        </w:rPr>
        <w:t>Власть</w:t>
      </w:r>
      <w:r>
        <w:t xml:space="preserve"> </w:t>
      </w:r>
      <w:r>
        <w:rPr>
          <w:rFonts w:hint="eastAsia"/>
        </w:rPr>
        <w:t>кркских</w:t>
      </w:r>
      <w:r>
        <w:t xml:space="preserve"> </w:t>
      </w:r>
      <w:r>
        <w:rPr>
          <w:rFonts w:hint="eastAsia"/>
        </w:rPr>
        <w:t>князей</w:t>
      </w:r>
      <w:r>
        <w:t xml:space="preserve"> </w:t>
      </w:r>
      <w:r>
        <w:rPr>
          <w:rFonts w:hint="eastAsia"/>
        </w:rPr>
        <w:t>и</w:t>
      </w:r>
      <w:r>
        <w:t xml:space="preserve"> </w:t>
      </w:r>
      <w:r>
        <w:rPr>
          <w:rFonts w:hint="eastAsia"/>
        </w:rPr>
        <w:t>власть</w:t>
      </w:r>
      <w:r>
        <w:t xml:space="preserve"> </w:t>
      </w:r>
      <w:r>
        <w:rPr>
          <w:rFonts w:hint="eastAsia"/>
        </w:rPr>
        <w:t>Венеции</w:t>
      </w:r>
    </w:p>
    <w:p w14:paraId="42472178" w14:textId="77777777" w:rsidR="00174741" w:rsidRDefault="00174741" w:rsidP="00174741"/>
    <w:p w14:paraId="3DDBD9B4" w14:textId="77777777" w:rsidR="00174741" w:rsidRDefault="00174741" w:rsidP="00174741">
      <w:r>
        <w:t xml:space="preserve">1.3.2. </w:t>
      </w:r>
      <w:r>
        <w:rPr>
          <w:rFonts w:hint="eastAsia"/>
        </w:rPr>
        <w:t>Общинная</w:t>
      </w:r>
      <w:r>
        <w:t xml:space="preserve"> </w:t>
      </w:r>
      <w:r>
        <w:rPr>
          <w:rFonts w:hint="eastAsia"/>
        </w:rPr>
        <w:t>организация</w:t>
      </w:r>
    </w:p>
    <w:p w14:paraId="363B9174" w14:textId="77777777" w:rsidR="00174741" w:rsidRDefault="00174741" w:rsidP="00174741"/>
    <w:p w14:paraId="2647D86C" w14:textId="77777777" w:rsidR="00174741" w:rsidRDefault="00174741" w:rsidP="00174741">
      <w:r>
        <w:t xml:space="preserve">1.3.3. </w:t>
      </w:r>
      <w:r>
        <w:rPr>
          <w:rFonts w:hint="eastAsia"/>
        </w:rPr>
        <w:t>Влияние</w:t>
      </w:r>
      <w:r>
        <w:t xml:space="preserve"> </w:t>
      </w:r>
      <w:r>
        <w:rPr>
          <w:rFonts w:hint="eastAsia"/>
        </w:rPr>
        <w:t>Католической</w:t>
      </w:r>
      <w:r>
        <w:t xml:space="preserve"> </w:t>
      </w:r>
      <w:r>
        <w:rPr>
          <w:rFonts w:hint="eastAsia"/>
        </w:rPr>
        <w:t>церкви</w:t>
      </w:r>
    </w:p>
    <w:p w14:paraId="2D467370" w14:textId="77777777" w:rsidR="00174741" w:rsidRDefault="00174741" w:rsidP="00174741"/>
    <w:p w14:paraId="02C75F1E" w14:textId="77777777" w:rsidR="00174741" w:rsidRDefault="00174741" w:rsidP="00174741">
      <w:r>
        <w:t xml:space="preserve">1.3.4. </w:t>
      </w:r>
      <w:r>
        <w:rPr>
          <w:rFonts w:hint="eastAsia"/>
        </w:rPr>
        <w:t>Церковные</w:t>
      </w:r>
      <w:r>
        <w:t xml:space="preserve"> </w:t>
      </w:r>
      <w:r>
        <w:rPr>
          <w:rFonts w:hint="eastAsia"/>
        </w:rPr>
        <w:t>братства</w:t>
      </w:r>
    </w:p>
    <w:p w14:paraId="3598A3B1" w14:textId="77777777" w:rsidR="00174741" w:rsidRDefault="00174741" w:rsidP="00174741"/>
    <w:p w14:paraId="3BCC9412" w14:textId="77777777" w:rsidR="00174741" w:rsidRDefault="00174741" w:rsidP="00174741">
      <w:r>
        <w:t xml:space="preserve">1.3.5. </w:t>
      </w:r>
      <w:r>
        <w:rPr>
          <w:rFonts w:hint="eastAsia"/>
        </w:rPr>
        <w:t>Глаголическая</w:t>
      </w:r>
      <w:r>
        <w:t xml:space="preserve"> </w:t>
      </w:r>
      <w:r>
        <w:rPr>
          <w:rFonts w:hint="eastAsia"/>
        </w:rPr>
        <w:t>письменность</w:t>
      </w:r>
    </w:p>
    <w:p w14:paraId="32594E0E" w14:textId="77777777" w:rsidR="00174741" w:rsidRDefault="00174741" w:rsidP="00174741"/>
    <w:p w14:paraId="27144EEC" w14:textId="77777777" w:rsidR="00174741" w:rsidRDefault="00174741" w:rsidP="00174741">
      <w:r>
        <w:t xml:space="preserve">1.4. </w:t>
      </w:r>
      <w:r>
        <w:rPr>
          <w:rFonts w:hint="eastAsia"/>
        </w:rPr>
        <w:t>Языки</w:t>
      </w:r>
      <w:r>
        <w:t xml:space="preserve"> </w:t>
      </w:r>
      <w:r>
        <w:rPr>
          <w:rFonts w:hint="eastAsia"/>
        </w:rPr>
        <w:t>и</w:t>
      </w:r>
      <w:r>
        <w:t xml:space="preserve"> </w:t>
      </w:r>
      <w:r>
        <w:rPr>
          <w:rFonts w:hint="eastAsia"/>
        </w:rPr>
        <w:t>диалекты</w:t>
      </w:r>
      <w:r>
        <w:t xml:space="preserve"> </w:t>
      </w:r>
      <w:r>
        <w:rPr>
          <w:rFonts w:hint="eastAsia"/>
        </w:rPr>
        <w:t>острова</w:t>
      </w:r>
      <w:r>
        <w:t xml:space="preserve"> </w:t>
      </w:r>
      <w:r>
        <w:rPr>
          <w:rFonts w:hint="eastAsia"/>
        </w:rPr>
        <w:t>Крк</w:t>
      </w:r>
    </w:p>
    <w:p w14:paraId="5124736C" w14:textId="77777777" w:rsidR="00174741" w:rsidRDefault="00174741" w:rsidP="00174741"/>
    <w:p w14:paraId="7E6CDF35" w14:textId="77777777" w:rsidR="00174741" w:rsidRDefault="00174741" w:rsidP="00174741">
      <w:r>
        <w:t xml:space="preserve">1.4.1. </w:t>
      </w:r>
      <w:r>
        <w:rPr>
          <w:rFonts w:hint="eastAsia"/>
        </w:rPr>
        <w:t>Славянские</w:t>
      </w:r>
      <w:r>
        <w:t xml:space="preserve"> </w:t>
      </w:r>
      <w:r>
        <w:rPr>
          <w:rFonts w:hint="eastAsia"/>
        </w:rPr>
        <w:t>языки</w:t>
      </w:r>
      <w:r>
        <w:t xml:space="preserve"> </w:t>
      </w:r>
      <w:r>
        <w:rPr>
          <w:rFonts w:hint="eastAsia"/>
        </w:rPr>
        <w:t>и</w:t>
      </w:r>
      <w:r>
        <w:t xml:space="preserve"> </w:t>
      </w:r>
      <w:r>
        <w:rPr>
          <w:rFonts w:hint="eastAsia"/>
        </w:rPr>
        <w:t>диалекты</w:t>
      </w:r>
    </w:p>
    <w:p w14:paraId="31BBE074" w14:textId="77777777" w:rsidR="00174741" w:rsidRDefault="00174741" w:rsidP="00174741"/>
    <w:p w14:paraId="0F9E80B6" w14:textId="77777777" w:rsidR="00174741" w:rsidRDefault="00174741" w:rsidP="00174741">
      <w:r>
        <w:lastRenderedPageBreak/>
        <w:t xml:space="preserve">1.4.2. </w:t>
      </w:r>
      <w:r>
        <w:rPr>
          <w:rFonts w:hint="eastAsia"/>
        </w:rPr>
        <w:t>Неславянские</w:t>
      </w:r>
      <w:r>
        <w:t xml:space="preserve"> </w:t>
      </w:r>
      <w:r>
        <w:rPr>
          <w:rFonts w:hint="eastAsia"/>
        </w:rPr>
        <w:t>языки</w:t>
      </w:r>
      <w:r>
        <w:t xml:space="preserve"> </w:t>
      </w:r>
      <w:r>
        <w:rPr>
          <w:rFonts w:hint="eastAsia"/>
        </w:rPr>
        <w:t>и</w:t>
      </w:r>
      <w:r>
        <w:t xml:space="preserve"> </w:t>
      </w:r>
      <w:r>
        <w:rPr>
          <w:rFonts w:hint="eastAsia"/>
        </w:rPr>
        <w:t>диалекты</w:t>
      </w:r>
    </w:p>
    <w:p w14:paraId="4EBC6CEE" w14:textId="77777777" w:rsidR="00174741" w:rsidRDefault="00174741" w:rsidP="00174741"/>
    <w:p w14:paraId="2DABC3C0" w14:textId="77777777" w:rsidR="00174741" w:rsidRDefault="00174741" w:rsidP="00174741">
      <w:r>
        <w:t xml:space="preserve">1.5. </w:t>
      </w:r>
      <w:r>
        <w:rPr>
          <w:rFonts w:hint="eastAsia"/>
        </w:rPr>
        <w:t>Задачи</w:t>
      </w:r>
      <w:r>
        <w:t xml:space="preserve"> </w:t>
      </w:r>
      <w:r>
        <w:rPr>
          <w:rFonts w:hint="eastAsia"/>
        </w:rPr>
        <w:t>изучения</w:t>
      </w:r>
      <w:r>
        <w:t xml:space="preserve"> </w:t>
      </w:r>
      <w:r>
        <w:rPr>
          <w:rFonts w:hint="eastAsia"/>
        </w:rPr>
        <w:t>языковых</w:t>
      </w:r>
      <w:r>
        <w:t xml:space="preserve"> </w:t>
      </w:r>
      <w:r>
        <w:rPr>
          <w:rFonts w:hint="eastAsia"/>
        </w:rPr>
        <w:t>контактов</w:t>
      </w:r>
      <w:r>
        <w:t xml:space="preserve"> </w:t>
      </w:r>
      <w:r>
        <w:rPr>
          <w:rFonts w:hint="eastAsia"/>
        </w:rPr>
        <w:t>в</w:t>
      </w:r>
      <w:r>
        <w:t xml:space="preserve"> </w:t>
      </w:r>
      <w:r>
        <w:rPr>
          <w:rFonts w:hint="eastAsia"/>
        </w:rPr>
        <w:t>Далмации</w:t>
      </w:r>
      <w:r>
        <w:t xml:space="preserve"> </w:t>
      </w:r>
      <w:r>
        <w:rPr>
          <w:rFonts w:hint="eastAsia"/>
        </w:rPr>
        <w:t>и</w:t>
      </w:r>
      <w:r>
        <w:t xml:space="preserve"> </w:t>
      </w:r>
      <w:r>
        <w:rPr>
          <w:rFonts w:hint="eastAsia"/>
        </w:rPr>
        <w:t>на</w:t>
      </w:r>
      <w:r>
        <w:t xml:space="preserve"> </w:t>
      </w:r>
      <w:r>
        <w:rPr>
          <w:rFonts w:hint="eastAsia"/>
        </w:rPr>
        <w:t>острове</w:t>
      </w:r>
      <w:r>
        <w:t xml:space="preserve"> </w:t>
      </w:r>
      <w:r>
        <w:rPr>
          <w:rFonts w:hint="eastAsia"/>
        </w:rPr>
        <w:t>Крк</w:t>
      </w:r>
    </w:p>
    <w:p w14:paraId="318155B2" w14:textId="77777777" w:rsidR="00174741" w:rsidRDefault="00174741" w:rsidP="00174741"/>
    <w:p w14:paraId="49C1694D" w14:textId="77777777" w:rsidR="00174741" w:rsidRDefault="00174741" w:rsidP="00174741">
      <w:r>
        <w:t xml:space="preserve">1.6. </w:t>
      </w:r>
      <w:r>
        <w:rPr>
          <w:rFonts w:hint="eastAsia"/>
        </w:rPr>
        <w:t>Описание</w:t>
      </w:r>
      <w:r>
        <w:t xml:space="preserve"> </w:t>
      </w:r>
      <w:r>
        <w:rPr>
          <w:rFonts w:hint="eastAsia"/>
        </w:rPr>
        <w:t>источников</w:t>
      </w:r>
      <w:r>
        <w:t xml:space="preserve"> </w:t>
      </w:r>
      <w:r>
        <w:rPr>
          <w:rFonts w:hint="eastAsia"/>
        </w:rPr>
        <w:t>исследования</w:t>
      </w:r>
    </w:p>
    <w:p w14:paraId="1BF18E6F" w14:textId="77777777" w:rsidR="00174741" w:rsidRDefault="00174741" w:rsidP="00174741"/>
    <w:p w14:paraId="1CF1FB8A" w14:textId="77777777" w:rsidR="00174741" w:rsidRDefault="00174741" w:rsidP="00174741">
      <w:r>
        <w:t xml:space="preserve">1.6.1. </w:t>
      </w:r>
      <w:r>
        <w:rPr>
          <w:rFonts w:hint="eastAsia"/>
        </w:rPr>
        <w:t>Глаголические</w:t>
      </w:r>
      <w:r>
        <w:t xml:space="preserve"> </w:t>
      </w:r>
      <w:r>
        <w:rPr>
          <w:rFonts w:hint="eastAsia"/>
        </w:rPr>
        <w:t>надписи</w:t>
      </w:r>
    </w:p>
    <w:p w14:paraId="0A4B8DFD" w14:textId="77777777" w:rsidR="00174741" w:rsidRDefault="00174741" w:rsidP="00174741"/>
    <w:p w14:paraId="0F92E6E0" w14:textId="77777777" w:rsidR="00174741" w:rsidRDefault="00174741" w:rsidP="00174741">
      <w:r>
        <w:t xml:space="preserve">1.6.2. </w:t>
      </w:r>
      <w:r>
        <w:rPr>
          <w:rFonts w:hint="eastAsia"/>
        </w:rPr>
        <w:t>Устав</w:t>
      </w:r>
      <w:r>
        <w:t xml:space="preserve"> </w:t>
      </w:r>
      <w:r>
        <w:rPr>
          <w:rFonts w:hint="eastAsia"/>
        </w:rPr>
        <w:t>Врбника</w:t>
      </w:r>
    </w:p>
    <w:p w14:paraId="11AFC930" w14:textId="77777777" w:rsidR="00174741" w:rsidRDefault="00174741" w:rsidP="00174741"/>
    <w:p w14:paraId="1FC5F78D" w14:textId="77777777" w:rsidR="00174741" w:rsidRDefault="00174741" w:rsidP="00174741">
      <w:r>
        <w:t xml:space="preserve">1.6.3. </w:t>
      </w:r>
      <w:r>
        <w:rPr>
          <w:rFonts w:hint="eastAsia"/>
        </w:rPr>
        <w:t>Обобщение</w:t>
      </w:r>
    </w:p>
    <w:p w14:paraId="08B6B025" w14:textId="77777777" w:rsidR="00174741" w:rsidRDefault="00174741" w:rsidP="00174741"/>
    <w:p w14:paraId="63903FB3" w14:textId="77777777" w:rsidR="00174741" w:rsidRDefault="00174741" w:rsidP="00174741">
      <w:r>
        <w:rPr>
          <w:rFonts w:hint="eastAsia"/>
        </w:rPr>
        <w:t>Глава</w:t>
      </w:r>
      <w:r>
        <w:t xml:space="preserve"> 2. </w:t>
      </w:r>
      <w:r>
        <w:rPr>
          <w:rFonts w:hint="eastAsia"/>
        </w:rPr>
        <w:t>Методологические</w:t>
      </w:r>
      <w:r>
        <w:t xml:space="preserve"> </w:t>
      </w:r>
      <w:r>
        <w:rPr>
          <w:rFonts w:hint="eastAsia"/>
        </w:rPr>
        <w:t>аспекты</w:t>
      </w:r>
      <w:r>
        <w:t xml:space="preserve"> </w:t>
      </w:r>
      <w:r>
        <w:rPr>
          <w:rFonts w:hint="eastAsia"/>
        </w:rPr>
        <w:t>исследования</w:t>
      </w:r>
    </w:p>
    <w:p w14:paraId="2FE8A213" w14:textId="77777777" w:rsidR="00174741" w:rsidRDefault="00174741" w:rsidP="00174741"/>
    <w:p w14:paraId="0A9E89E6" w14:textId="77777777" w:rsidR="00174741" w:rsidRDefault="00174741" w:rsidP="00174741">
      <w:r>
        <w:t xml:space="preserve">2.1. </w:t>
      </w:r>
      <w:r>
        <w:rPr>
          <w:rFonts w:hint="eastAsia"/>
        </w:rPr>
        <w:t>Языковые</w:t>
      </w:r>
      <w:r>
        <w:t xml:space="preserve"> </w:t>
      </w:r>
      <w:r>
        <w:rPr>
          <w:rFonts w:hint="eastAsia"/>
        </w:rPr>
        <w:t>контакты</w:t>
      </w:r>
      <w:r>
        <w:t xml:space="preserve"> </w:t>
      </w:r>
      <w:r>
        <w:rPr>
          <w:rFonts w:hint="eastAsia"/>
        </w:rPr>
        <w:t>и</w:t>
      </w:r>
      <w:r>
        <w:t xml:space="preserve"> </w:t>
      </w:r>
      <w:r>
        <w:rPr>
          <w:rFonts w:hint="eastAsia"/>
        </w:rPr>
        <w:t>теория</w:t>
      </w:r>
      <w:r>
        <w:t xml:space="preserve"> </w:t>
      </w:r>
      <w:r>
        <w:rPr>
          <w:rFonts w:hint="eastAsia"/>
        </w:rPr>
        <w:t>лексического</w:t>
      </w:r>
      <w:r>
        <w:t xml:space="preserve"> </w:t>
      </w:r>
      <w:r>
        <w:rPr>
          <w:rFonts w:hint="eastAsia"/>
        </w:rPr>
        <w:t>заимствования</w:t>
      </w:r>
    </w:p>
    <w:p w14:paraId="7F1CEB9B" w14:textId="77777777" w:rsidR="00174741" w:rsidRDefault="00174741" w:rsidP="00174741"/>
    <w:p w14:paraId="13879C36" w14:textId="77777777" w:rsidR="00174741" w:rsidRDefault="00174741" w:rsidP="00174741">
      <w:r>
        <w:t xml:space="preserve">2.2. </w:t>
      </w:r>
      <w:r>
        <w:rPr>
          <w:rFonts w:hint="eastAsia"/>
        </w:rPr>
        <w:t>Аспекты</w:t>
      </w:r>
      <w:r>
        <w:t xml:space="preserve"> </w:t>
      </w:r>
      <w:r>
        <w:rPr>
          <w:rFonts w:hint="eastAsia"/>
        </w:rPr>
        <w:t>теории</w:t>
      </w:r>
      <w:r>
        <w:t xml:space="preserve"> </w:t>
      </w:r>
      <w:r>
        <w:rPr>
          <w:rFonts w:hint="eastAsia"/>
        </w:rPr>
        <w:t>лексического</w:t>
      </w:r>
      <w:r>
        <w:t xml:space="preserve"> </w:t>
      </w:r>
      <w:r>
        <w:rPr>
          <w:rFonts w:hint="eastAsia"/>
        </w:rPr>
        <w:t>заимствования</w:t>
      </w:r>
    </w:p>
    <w:p w14:paraId="548083AE" w14:textId="77777777" w:rsidR="00174741" w:rsidRDefault="00174741" w:rsidP="00174741"/>
    <w:p w14:paraId="61488FAA" w14:textId="77777777" w:rsidR="00174741" w:rsidRDefault="00174741" w:rsidP="00174741">
      <w:r>
        <w:t xml:space="preserve">2.2.1. </w:t>
      </w:r>
      <w:r>
        <w:rPr>
          <w:rFonts w:hint="eastAsia"/>
        </w:rPr>
        <w:t>Типология</w:t>
      </w:r>
      <w:r>
        <w:t xml:space="preserve"> </w:t>
      </w:r>
      <w:r>
        <w:rPr>
          <w:rFonts w:hint="eastAsia"/>
        </w:rPr>
        <w:t>заимствований</w:t>
      </w:r>
    </w:p>
    <w:p w14:paraId="37BC445A" w14:textId="77777777" w:rsidR="00174741" w:rsidRDefault="00174741" w:rsidP="00174741"/>
    <w:p w14:paraId="4C96F122" w14:textId="77777777" w:rsidR="00174741" w:rsidRDefault="00174741" w:rsidP="00174741">
      <w:r>
        <w:t xml:space="preserve">2.2.2. </w:t>
      </w:r>
      <w:r>
        <w:rPr>
          <w:rFonts w:hint="eastAsia"/>
        </w:rPr>
        <w:t>Фонетическая</w:t>
      </w:r>
      <w:r>
        <w:t xml:space="preserve"> </w:t>
      </w:r>
      <w:r>
        <w:rPr>
          <w:rFonts w:hint="eastAsia"/>
        </w:rPr>
        <w:t>и</w:t>
      </w:r>
      <w:r>
        <w:t xml:space="preserve"> </w:t>
      </w:r>
      <w:r>
        <w:rPr>
          <w:rFonts w:hint="eastAsia"/>
        </w:rPr>
        <w:t>грамматическая</w:t>
      </w:r>
      <w:r>
        <w:t xml:space="preserve"> </w:t>
      </w:r>
      <w:r>
        <w:rPr>
          <w:rFonts w:hint="eastAsia"/>
        </w:rPr>
        <w:t>адаптация</w:t>
      </w:r>
    </w:p>
    <w:p w14:paraId="55AD8748" w14:textId="77777777" w:rsidR="00174741" w:rsidRDefault="00174741" w:rsidP="00174741"/>
    <w:p w14:paraId="7D2BBE81" w14:textId="77777777" w:rsidR="00174741" w:rsidRDefault="00174741" w:rsidP="00174741">
      <w:r>
        <w:t xml:space="preserve">2.2.3. </w:t>
      </w:r>
      <w:r>
        <w:rPr>
          <w:rFonts w:hint="eastAsia"/>
        </w:rPr>
        <w:t>Экстралингвистические</w:t>
      </w:r>
      <w:r>
        <w:t xml:space="preserve"> </w:t>
      </w:r>
      <w:r>
        <w:rPr>
          <w:rFonts w:hint="eastAsia"/>
        </w:rPr>
        <w:t>и</w:t>
      </w:r>
      <w:r>
        <w:t xml:space="preserve"> </w:t>
      </w:r>
      <w:r>
        <w:rPr>
          <w:rFonts w:hint="eastAsia"/>
        </w:rPr>
        <w:t>внутрилингвистические</w:t>
      </w:r>
      <w:r>
        <w:t xml:space="preserve"> </w:t>
      </w:r>
      <w:r>
        <w:rPr>
          <w:rFonts w:hint="eastAsia"/>
        </w:rPr>
        <w:t>предпосылки</w:t>
      </w:r>
      <w:r>
        <w:t xml:space="preserve"> </w:t>
      </w:r>
      <w:r>
        <w:rPr>
          <w:rFonts w:hint="eastAsia"/>
        </w:rPr>
        <w:t>заимствования</w:t>
      </w:r>
    </w:p>
    <w:p w14:paraId="1238438B" w14:textId="77777777" w:rsidR="00174741" w:rsidRDefault="00174741" w:rsidP="00174741"/>
    <w:p w14:paraId="1383D589" w14:textId="77777777" w:rsidR="00174741" w:rsidRDefault="00174741" w:rsidP="00174741">
      <w:r>
        <w:t xml:space="preserve">2.2.4. </w:t>
      </w:r>
      <w:r>
        <w:rPr>
          <w:rFonts w:hint="eastAsia"/>
        </w:rPr>
        <w:t>Семантическая</w:t>
      </w:r>
      <w:r>
        <w:t xml:space="preserve"> </w:t>
      </w:r>
      <w:r>
        <w:rPr>
          <w:rFonts w:hint="eastAsia"/>
        </w:rPr>
        <w:t>характеристика</w:t>
      </w:r>
      <w:r>
        <w:t xml:space="preserve"> </w:t>
      </w:r>
      <w:r>
        <w:rPr>
          <w:rFonts w:hint="eastAsia"/>
        </w:rPr>
        <w:t>заимствований</w:t>
      </w:r>
    </w:p>
    <w:p w14:paraId="43A3986D" w14:textId="77777777" w:rsidR="00174741" w:rsidRDefault="00174741" w:rsidP="00174741"/>
    <w:p w14:paraId="761B5527" w14:textId="77777777" w:rsidR="00174741" w:rsidRDefault="00174741" w:rsidP="00174741">
      <w:r>
        <w:t xml:space="preserve">2.2.5. </w:t>
      </w:r>
      <w:r>
        <w:rPr>
          <w:rFonts w:hint="eastAsia"/>
        </w:rPr>
        <w:t>Заимствование</w:t>
      </w:r>
      <w:r>
        <w:t xml:space="preserve"> </w:t>
      </w:r>
      <w:r>
        <w:rPr>
          <w:rFonts w:hint="eastAsia"/>
        </w:rPr>
        <w:t>в</w:t>
      </w:r>
      <w:r>
        <w:t xml:space="preserve"> </w:t>
      </w:r>
      <w:r>
        <w:rPr>
          <w:rFonts w:hint="eastAsia"/>
        </w:rPr>
        <w:t>языках</w:t>
      </w:r>
      <w:r>
        <w:t xml:space="preserve"> </w:t>
      </w:r>
      <w:r>
        <w:rPr>
          <w:rFonts w:hint="eastAsia"/>
        </w:rPr>
        <w:t>Юго</w:t>
      </w:r>
      <w:r>
        <w:t>-</w:t>
      </w:r>
      <w:r>
        <w:rPr>
          <w:rFonts w:hint="eastAsia"/>
        </w:rPr>
        <w:t>Восточной</w:t>
      </w:r>
      <w:r>
        <w:t xml:space="preserve"> </w:t>
      </w:r>
      <w:r>
        <w:rPr>
          <w:rFonts w:hint="eastAsia"/>
        </w:rPr>
        <w:t>Европы</w:t>
      </w:r>
    </w:p>
    <w:p w14:paraId="119EA4EB" w14:textId="77777777" w:rsidR="00174741" w:rsidRDefault="00174741" w:rsidP="00174741"/>
    <w:p w14:paraId="0E2986A5" w14:textId="77777777" w:rsidR="00174741" w:rsidRDefault="00174741" w:rsidP="00174741">
      <w:r>
        <w:t xml:space="preserve">2.2.6. </w:t>
      </w:r>
      <w:r>
        <w:rPr>
          <w:rFonts w:hint="eastAsia"/>
        </w:rPr>
        <w:t>Заимствование</w:t>
      </w:r>
      <w:r>
        <w:t xml:space="preserve"> </w:t>
      </w:r>
      <w:r>
        <w:rPr>
          <w:rFonts w:hint="eastAsia"/>
        </w:rPr>
        <w:t>топонимов</w:t>
      </w:r>
      <w:r>
        <w:t xml:space="preserve"> </w:t>
      </w:r>
      <w:r>
        <w:rPr>
          <w:rFonts w:hint="eastAsia"/>
        </w:rPr>
        <w:t>и</w:t>
      </w:r>
      <w:r>
        <w:t xml:space="preserve"> </w:t>
      </w:r>
      <w:r>
        <w:rPr>
          <w:rFonts w:hint="eastAsia"/>
        </w:rPr>
        <w:t>антропонимов</w:t>
      </w:r>
    </w:p>
    <w:p w14:paraId="6A1F0F0D" w14:textId="77777777" w:rsidR="00174741" w:rsidRDefault="00174741" w:rsidP="00174741"/>
    <w:p w14:paraId="44915EE2" w14:textId="77777777" w:rsidR="00174741" w:rsidRDefault="00174741" w:rsidP="00174741">
      <w:r>
        <w:t xml:space="preserve">2.2.7. </w:t>
      </w:r>
      <w:r>
        <w:rPr>
          <w:rFonts w:hint="eastAsia"/>
        </w:rPr>
        <w:t>Задачи</w:t>
      </w:r>
      <w:r>
        <w:t xml:space="preserve"> </w:t>
      </w:r>
      <w:r>
        <w:rPr>
          <w:rFonts w:hint="eastAsia"/>
        </w:rPr>
        <w:t>изучения</w:t>
      </w:r>
      <w:r>
        <w:t xml:space="preserve"> </w:t>
      </w:r>
      <w:r>
        <w:rPr>
          <w:rFonts w:hint="eastAsia"/>
        </w:rPr>
        <w:t>заимствований</w:t>
      </w:r>
    </w:p>
    <w:p w14:paraId="17F1D2EE" w14:textId="77777777" w:rsidR="00174741" w:rsidRDefault="00174741" w:rsidP="00174741"/>
    <w:p w14:paraId="3335AB3C" w14:textId="77777777" w:rsidR="00174741" w:rsidRDefault="00174741" w:rsidP="00174741">
      <w:r>
        <w:rPr>
          <w:rFonts w:hint="eastAsia"/>
        </w:rPr>
        <w:t>Глава</w:t>
      </w:r>
      <w:r>
        <w:t xml:space="preserve"> 3. </w:t>
      </w:r>
      <w:r>
        <w:rPr>
          <w:rFonts w:hint="eastAsia"/>
        </w:rPr>
        <w:t>Соотношение</w:t>
      </w:r>
      <w:r>
        <w:t xml:space="preserve"> </w:t>
      </w:r>
      <w:r>
        <w:rPr>
          <w:rFonts w:hint="eastAsia"/>
        </w:rPr>
        <w:t>исконной</w:t>
      </w:r>
      <w:r>
        <w:t xml:space="preserve"> </w:t>
      </w:r>
      <w:r>
        <w:rPr>
          <w:rFonts w:hint="eastAsia"/>
        </w:rPr>
        <w:t>и</w:t>
      </w:r>
      <w:r>
        <w:t xml:space="preserve"> </w:t>
      </w:r>
      <w:r>
        <w:rPr>
          <w:rFonts w:hint="eastAsia"/>
        </w:rPr>
        <w:t>заимствованной</w:t>
      </w:r>
      <w:r>
        <w:t xml:space="preserve"> </w:t>
      </w:r>
      <w:r>
        <w:rPr>
          <w:rFonts w:hint="eastAsia"/>
        </w:rPr>
        <w:t>лексики</w:t>
      </w:r>
      <w:r>
        <w:t xml:space="preserve"> </w:t>
      </w:r>
      <w:r>
        <w:rPr>
          <w:rFonts w:hint="eastAsia"/>
        </w:rPr>
        <w:t>в</w:t>
      </w:r>
      <w:r>
        <w:t xml:space="preserve"> </w:t>
      </w:r>
      <w:r>
        <w:rPr>
          <w:rFonts w:hint="eastAsia"/>
        </w:rPr>
        <w:t>глаголических</w:t>
      </w:r>
      <w:r>
        <w:t xml:space="preserve"> </w:t>
      </w:r>
      <w:r>
        <w:rPr>
          <w:rFonts w:hint="eastAsia"/>
        </w:rPr>
        <w:t>надписях</w:t>
      </w:r>
    </w:p>
    <w:p w14:paraId="2CF6EE2C" w14:textId="77777777" w:rsidR="00174741" w:rsidRDefault="00174741" w:rsidP="00174741"/>
    <w:p w14:paraId="181BCB81" w14:textId="77777777" w:rsidR="00174741" w:rsidRDefault="00174741" w:rsidP="00174741">
      <w:r>
        <w:t xml:space="preserve">3.1. </w:t>
      </w:r>
      <w:r>
        <w:rPr>
          <w:rFonts w:hint="eastAsia"/>
        </w:rPr>
        <w:t>Апеллятивная</w:t>
      </w:r>
      <w:r>
        <w:t xml:space="preserve"> </w:t>
      </w:r>
      <w:r>
        <w:rPr>
          <w:rFonts w:hint="eastAsia"/>
        </w:rPr>
        <w:t>лексика</w:t>
      </w:r>
    </w:p>
    <w:p w14:paraId="7D5ACC35" w14:textId="77777777" w:rsidR="00174741" w:rsidRDefault="00174741" w:rsidP="00174741"/>
    <w:p w14:paraId="1F58FDE0" w14:textId="77777777" w:rsidR="00174741" w:rsidRDefault="00174741" w:rsidP="00174741">
      <w:r>
        <w:t xml:space="preserve">3.1.1. </w:t>
      </w:r>
      <w:r>
        <w:rPr>
          <w:rFonts w:hint="eastAsia"/>
        </w:rPr>
        <w:t>«</w:t>
      </w:r>
      <w:r>
        <w:rPr>
          <w:rFonts w:hint="eastAsia"/>
        </w:rPr>
        <w:t>Человек</w:t>
      </w:r>
      <w:r>
        <w:rPr>
          <w:rFonts w:hint="eastAsia"/>
        </w:rPr>
        <w:t>»</w:t>
      </w:r>
    </w:p>
    <w:p w14:paraId="34102E27" w14:textId="77777777" w:rsidR="00174741" w:rsidRDefault="00174741" w:rsidP="00174741"/>
    <w:p w14:paraId="6BC75559" w14:textId="77777777" w:rsidR="00174741" w:rsidRDefault="00174741" w:rsidP="00174741">
      <w:r>
        <w:t xml:space="preserve">3.1.2. </w:t>
      </w:r>
      <w:r>
        <w:rPr>
          <w:rFonts w:hint="eastAsia"/>
        </w:rPr>
        <w:t>«</w:t>
      </w:r>
      <w:r>
        <w:rPr>
          <w:rFonts w:hint="eastAsia"/>
        </w:rPr>
        <w:t>Человек</w:t>
      </w:r>
      <w:r>
        <w:t xml:space="preserve"> </w:t>
      </w:r>
      <w:r>
        <w:rPr>
          <w:rFonts w:hint="eastAsia"/>
        </w:rPr>
        <w:t>и</w:t>
      </w:r>
      <w:r>
        <w:t xml:space="preserve"> </w:t>
      </w:r>
      <w:r>
        <w:rPr>
          <w:rFonts w:hint="eastAsia"/>
        </w:rPr>
        <w:t>вселенная</w:t>
      </w:r>
      <w:r>
        <w:rPr>
          <w:rFonts w:hint="eastAsia"/>
        </w:rPr>
        <w:t>»</w:t>
      </w:r>
    </w:p>
    <w:p w14:paraId="59222699" w14:textId="77777777" w:rsidR="00174741" w:rsidRDefault="00174741" w:rsidP="00174741"/>
    <w:p w14:paraId="0E2FB1BF" w14:textId="77777777" w:rsidR="00174741" w:rsidRDefault="00174741" w:rsidP="00174741">
      <w:r>
        <w:t xml:space="preserve">3.1.3. </w:t>
      </w:r>
      <w:r>
        <w:rPr>
          <w:rFonts w:hint="eastAsia"/>
        </w:rPr>
        <w:t>Морфология</w:t>
      </w:r>
      <w:r>
        <w:t xml:space="preserve"> </w:t>
      </w:r>
      <w:r>
        <w:rPr>
          <w:rFonts w:hint="eastAsia"/>
        </w:rPr>
        <w:t>заимствований</w:t>
      </w:r>
    </w:p>
    <w:p w14:paraId="56C2B105" w14:textId="77777777" w:rsidR="00174741" w:rsidRDefault="00174741" w:rsidP="00174741"/>
    <w:p w14:paraId="060DF558" w14:textId="77777777" w:rsidR="00174741" w:rsidRDefault="00174741" w:rsidP="00174741">
      <w:r>
        <w:t xml:space="preserve">3.2. </w:t>
      </w:r>
      <w:r>
        <w:rPr>
          <w:rFonts w:hint="eastAsia"/>
        </w:rPr>
        <w:t>Ономастика</w:t>
      </w:r>
    </w:p>
    <w:p w14:paraId="6089F35B" w14:textId="77777777" w:rsidR="00174741" w:rsidRDefault="00174741" w:rsidP="00174741"/>
    <w:p w14:paraId="2749C15A" w14:textId="77777777" w:rsidR="00174741" w:rsidRDefault="00174741" w:rsidP="00174741">
      <w:r>
        <w:t xml:space="preserve">3.3. </w:t>
      </w:r>
      <w:r>
        <w:rPr>
          <w:rFonts w:hint="eastAsia"/>
        </w:rPr>
        <w:t>Выводы</w:t>
      </w:r>
    </w:p>
    <w:p w14:paraId="538B649F" w14:textId="77777777" w:rsidR="00174741" w:rsidRDefault="00174741" w:rsidP="00174741"/>
    <w:p w14:paraId="25A01A2E" w14:textId="77777777" w:rsidR="00174741" w:rsidRDefault="00174741" w:rsidP="00174741">
      <w:r>
        <w:rPr>
          <w:rFonts w:hint="eastAsia"/>
        </w:rPr>
        <w:t>Глава</w:t>
      </w:r>
      <w:r>
        <w:t xml:space="preserve"> 4. </w:t>
      </w:r>
      <w:r>
        <w:rPr>
          <w:rFonts w:hint="eastAsia"/>
        </w:rPr>
        <w:t>Соотношение</w:t>
      </w:r>
      <w:r>
        <w:t xml:space="preserve"> </w:t>
      </w:r>
      <w:r>
        <w:rPr>
          <w:rFonts w:hint="eastAsia"/>
        </w:rPr>
        <w:t>исконной</w:t>
      </w:r>
      <w:r>
        <w:t xml:space="preserve"> </w:t>
      </w:r>
      <w:r>
        <w:rPr>
          <w:rFonts w:hint="eastAsia"/>
        </w:rPr>
        <w:t>и</w:t>
      </w:r>
      <w:r>
        <w:t xml:space="preserve"> </w:t>
      </w:r>
      <w:r>
        <w:rPr>
          <w:rFonts w:hint="eastAsia"/>
        </w:rPr>
        <w:t>заимствованной</w:t>
      </w:r>
      <w:r>
        <w:t xml:space="preserve"> </w:t>
      </w:r>
      <w:r>
        <w:rPr>
          <w:rFonts w:hint="eastAsia"/>
        </w:rPr>
        <w:t>лексики</w:t>
      </w:r>
      <w:r>
        <w:t xml:space="preserve"> </w:t>
      </w:r>
      <w:r>
        <w:rPr>
          <w:rFonts w:hint="eastAsia"/>
        </w:rPr>
        <w:t>в</w:t>
      </w:r>
      <w:r>
        <w:t xml:space="preserve"> </w:t>
      </w:r>
      <w:r>
        <w:rPr>
          <w:rFonts w:hint="eastAsia"/>
        </w:rPr>
        <w:t>Уставе</w:t>
      </w:r>
      <w:r>
        <w:t xml:space="preserve"> </w:t>
      </w:r>
      <w:r>
        <w:rPr>
          <w:rFonts w:hint="eastAsia"/>
        </w:rPr>
        <w:t>Врбника</w:t>
      </w:r>
    </w:p>
    <w:p w14:paraId="0A191834" w14:textId="77777777" w:rsidR="00174741" w:rsidRDefault="00174741" w:rsidP="00174741"/>
    <w:p w14:paraId="7FC22CEC" w14:textId="77777777" w:rsidR="00174741" w:rsidRDefault="00174741" w:rsidP="00174741">
      <w:r>
        <w:t xml:space="preserve">4.1. </w:t>
      </w:r>
      <w:r>
        <w:rPr>
          <w:rFonts w:hint="eastAsia"/>
        </w:rPr>
        <w:t>Анализ</w:t>
      </w:r>
      <w:r>
        <w:t xml:space="preserve"> </w:t>
      </w:r>
      <w:r>
        <w:rPr>
          <w:rFonts w:hint="eastAsia"/>
        </w:rPr>
        <w:t>апеллятивной</w:t>
      </w:r>
      <w:r>
        <w:t xml:space="preserve"> </w:t>
      </w:r>
      <w:r>
        <w:rPr>
          <w:rFonts w:hint="eastAsia"/>
        </w:rPr>
        <w:t>лексики</w:t>
      </w:r>
      <w:r>
        <w:t xml:space="preserve"> </w:t>
      </w:r>
      <w:r>
        <w:rPr>
          <w:rFonts w:hint="eastAsia"/>
        </w:rPr>
        <w:t>Устава</w:t>
      </w:r>
      <w:r>
        <w:t xml:space="preserve"> </w:t>
      </w:r>
      <w:r>
        <w:rPr>
          <w:rFonts w:hint="eastAsia"/>
        </w:rPr>
        <w:t>Врбника</w:t>
      </w:r>
    </w:p>
    <w:p w14:paraId="5742561D" w14:textId="77777777" w:rsidR="00174741" w:rsidRDefault="00174741" w:rsidP="00174741"/>
    <w:p w14:paraId="26EE8475" w14:textId="77777777" w:rsidR="00174741" w:rsidRDefault="00174741" w:rsidP="00174741">
      <w:r>
        <w:t xml:space="preserve">4.1.1. </w:t>
      </w:r>
      <w:r>
        <w:rPr>
          <w:rFonts w:hint="eastAsia"/>
        </w:rPr>
        <w:t>«</w:t>
      </w:r>
      <w:r>
        <w:rPr>
          <w:rFonts w:hint="eastAsia"/>
        </w:rPr>
        <w:t>Вселенная</w:t>
      </w:r>
      <w:r>
        <w:rPr>
          <w:rFonts w:hint="eastAsia"/>
        </w:rPr>
        <w:t>»</w:t>
      </w:r>
    </w:p>
    <w:p w14:paraId="275C41E4" w14:textId="77777777" w:rsidR="00174741" w:rsidRDefault="00174741" w:rsidP="00174741"/>
    <w:p w14:paraId="195882F3" w14:textId="77777777" w:rsidR="00174741" w:rsidRDefault="00174741" w:rsidP="00174741">
      <w:r>
        <w:t xml:space="preserve">4.1.2. </w:t>
      </w:r>
      <w:r>
        <w:rPr>
          <w:rFonts w:hint="eastAsia"/>
        </w:rPr>
        <w:t>«</w:t>
      </w:r>
      <w:r>
        <w:rPr>
          <w:rFonts w:hint="eastAsia"/>
        </w:rPr>
        <w:t>Человек</w:t>
      </w:r>
      <w:r>
        <w:rPr>
          <w:rFonts w:hint="eastAsia"/>
        </w:rPr>
        <w:t>»</w:t>
      </w:r>
    </w:p>
    <w:p w14:paraId="73A463D0" w14:textId="77777777" w:rsidR="00174741" w:rsidRDefault="00174741" w:rsidP="00174741"/>
    <w:p w14:paraId="049623F8" w14:textId="77777777" w:rsidR="00174741" w:rsidRDefault="00174741" w:rsidP="00174741">
      <w:r>
        <w:t xml:space="preserve">4.1.3. </w:t>
      </w:r>
      <w:r>
        <w:rPr>
          <w:rFonts w:hint="eastAsia"/>
        </w:rPr>
        <w:t>«</w:t>
      </w:r>
      <w:r>
        <w:rPr>
          <w:rFonts w:hint="eastAsia"/>
        </w:rPr>
        <w:t>Человек</w:t>
      </w:r>
      <w:r>
        <w:t xml:space="preserve"> </w:t>
      </w:r>
      <w:r>
        <w:rPr>
          <w:rFonts w:hint="eastAsia"/>
        </w:rPr>
        <w:t>и</w:t>
      </w:r>
      <w:r>
        <w:t xml:space="preserve"> </w:t>
      </w:r>
      <w:r>
        <w:rPr>
          <w:rFonts w:hint="eastAsia"/>
        </w:rPr>
        <w:t>вселенная</w:t>
      </w:r>
      <w:r>
        <w:rPr>
          <w:rFonts w:hint="eastAsia"/>
        </w:rPr>
        <w:t>»</w:t>
      </w:r>
    </w:p>
    <w:p w14:paraId="0EEE88E2" w14:textId="77777777" w:rsidR="00174741" w:rsidRDefault="00174741" w:rsidP="00174741"/>
    <w:p w14:paraId="70060AE2" w14:textId="77777777" w:rsidR="00174741" w:rsidRDefault="00174741" w:rsidP="00174741">
      <w:r>
        <w:t xml:space="preserve">4.1.4. </w:t>
      </w:r>
      <w:r>
        <w:rPr>
          <w:rFonts w:hint="eastAsia"/>
        </w:rPr>
        <w:t>Морфология</w:t>
      </w:r>
      <w:r>
        <w:t xml:space="preserve"> </w:t>
      </w:r>
      <w:r>
        <w:rPr>
          <w:rFonts w:hint="eastAsia"/>
        </w:rPr>
        <w:t>заимствований</w:t>
      </w:r>
    </w:p>
    <w:p w14:paraId="32DC7690" w14:textId="77777777" w:rsidR="00174741" w:rsidRDefault="00174741" w:rsidP="00174741"/>
    <w:p w14:paraId="4EBD52E5" w14:textId="77777777" w:rsidR="00174741" w:rsidRDefault="00174741" w:rsidP="00174741">
      <w:r>
        <w:lastRenderedPageBreak/>
        <w:t xml:space="preserve">4.2. </w:t>
      </w:r>
      <w:r>
        <w:rPr>
          <w:rFonts w:hint="eastAsia"/>
        </w:rPr>
        <w:t>Ономастика</w:t>
      </w:r>
    </w:p>
    <w:p w14:paraId="5021FA33" w14:textId="77777777" w:rsidR="00174741" w:rsidRDefault="00174741" w:rsidP="00174741"/>
    <w:p w14:paraId="42885CA8" w14:textId="77777777" w:rsidR="00174741" w:rsidRDefault="00174741" w:rsidP="00174741">
      <w:r>
        <w:t xml:space="preserve">4.2.1. </w:t>
      </w:r>
      <w:r>
        <w:rPr>
          <w:rFonts w:hint="eastAsia"/>
        </w:rPr>
        <w:t>Антропонимика</w:t>
      </w:r>
    </w:p>
    <w:p w14:paraId="0457629D" w14:textId="77777777" w:rsidR="00174741" w:rsidRDefault="00174741" w:rsidP="00174741"/>
    <w:p w14:paraId="276EE2C0" w14:textId="77777777" w:rsidR="00174741" w:rsidRDefault="00174741" w:rsidP="00174741">
      <w:r>
        <w:t xml:space="preserve">4.2.2. </w:t>
      </w:r>
      <w:r>
        <w:rPr>
          <w:rFonts w:hint="eastAsia"/>
        </w:rPr>
        <w:t>Топонимика</w:t>
      </w:r>
    </w:p>
    <w:p w14:paraId="63FD9EB0" w14:textId="77777777" w:rsidR="00174741" w:rsidRDefault="00174741" w:rsidP="00174741"/>
    <w:p w14:paraId="13BDB5F5" w14:textId="77777777" w:rsidR="00174741" w:rsidRDefault="00174741" w:rsidP="00174741">
      <w:r>
        <w:t xml:space="preserve">4.3. </w:t>
      </w:r>
      <w:r>
        <w:rPr>
          <w:rFonts w:hint="eastAsia"/>
        </w:rPr>
        <w:t>Выводы</w:t>
      </w:r>
    </w:p>
    <w:p w14:paraId="6FFA40AF" w14:textId="77777777" w:rsidR="00174741" w:rsidRDefault="00174741" w:rsidP="00174741"/>
    <w:p w14:paraId="6E905AC1" w14:textId="77777777" w:rsidR="00174741" w:rsidRDefault="00174741" w:rsidP="00174741">
      <w:r>
        <w:rPr>
          <w:rFonts w:hint="eastAsia"/>
        </w:rPr>
        <w:t>Заключение</w:t>
      </w:r>
    </w:p>
    <w:p w14:paraId="32F68E95" w14:textId="77777777" w:rsidR="00174741" w:rsidRDefault="00174741" w:rsidP="00174741"/>
    <w:p w14:paraId="37C8B655" w14:textId="77777777" w:rsidR="00174741" w:rsidRDefault="00174741" w:rsidP="00174741">
      <w:r>
        <w:rPr>
          <w:rFonts w:hint="eastAsia"/>
        </w:rPr>
        <w:t>Литература</w:t>
      </w:r>
    </w:p>
    <w:p w14:paraId="2A07AA4E" w14:textId="77777777" w:rsidR="00174741" w:rsidRDefault="00174741" w:rsidP="00174741"/>
    <w:p w14:paraId="031D3A7F" w14:textId="77777777" w:rsidR="00174741" w:rsidRDefault="00174741" w:rsidP="00174741">
      <w:r>
        <w:rPr>
          <w:rFonts w:hint="eastAsia"/>
        </w:rPr>
        <w:t>Интернет</w:t>
      </w:r>
      <w:r>
        <w:t>-</w:t>
      </w:r>
      <w:r>
        <w:rPr>
          <w:rFonts w:hint="eastAsia"/>
        </w:rPr>
        <w:t>ресурсы</w:t>
      </w:r>
    </w:p>
    <w:p w14:paraId="1359CA8B" w14:textId="77777777" w:rsidR="00174741" w:rsidRDefault="00174741" w:rsidP="00174741"/>
    <w:p w14:paraId="76BBF702" w14:textId="77777777" w:rsidR="00174741" w:rsidRDefault="00174741" w:rsidP="00174741">
      <w:r>
        <w:rPr>
          <w:rFonts w:hint="eastAsia"/>
        </w:rPr>
        <w:t>Приложения</w:t>
      </w:r>
    </w:p>
    <w:p w14:paraId="240007A2" w14:textId="77777777" w:rsidR="00174741" w:rsidRDefault="00174741" w:rsidP="00174741"/>
    <w:p w14:paraId="303187BA" w14:textId="77777777" w:rsidR="00174741" w:rsidRDefault="00174741" w:rsidP="00174741">
      <w:r>
        <w:rPr>
          <w:rFonts w:hint="eastAsia"/>
        </w:rPr>
        <w:t>Приложение</w:t>
      </w:r>
      <w:r>
        <w:t xml:space="preserve"> 1 . </w:t>
      </w:r>
      <w:r>
        <w:rPr>
          <w:rFonts w:hint="eastAsia"/>
        </w:rPr>
        <w:t>Карта</w:t>
      </w:r>
      <w:r>
        <w:t xml:space="preserve"> </w:t>
      </w:r>
      <w:r>
        <w:rPr>
          <w:rFonts w:hint="eastAsia"/>
        </w:rPr>
        <w:t>распределения</w:t>
      </w:r>
      <w:r>
        <w:t xml:space="preserve"> </w:t>
      </w:r>
      <w:r>
        <w:rPr>
          <w:rFonts w:hint="eastAsia"/>
        </w:rPr>
        <w:t>топонимов</w:t>
      </w:r>
      <w:r>
        <w:t xml:space="preserve"> </w:t>
      </w:r>
      <w:r>
        <w:rPr>
          <w:rFonts w:hint="eastAsia"/>
        </w:rPr>
        <w:t>славянского</w:t>
      </w:r>
      <w:r>
        <w:t xml:space="preserve"> </w:t>
      </w:r>
      <w:r>
        <w:rPr>
          <w:rFonts w:hint="eastAsia"/>
        </w:rPr>
        <w:t>и</w:t>
      </w:r>
      <w:r>
        <w:t xml:space="preserve"> </w:t>
      </w:r>
      <w:r>
        <w:rPr>
          <w:rFonts w:hint="eastAsia"/>
        </w:rPr>
        <w:t>романского</w:t>
      </w:r>
      <w:r>
        <w:t xml:space="preserve"> </w:t>
      </w:r>
      <w:r>
        <w:rPr>
          <w:rFonts w:hint="eastAsia"/>
        </w:rPr>
        <w:t>происхождения</w:t>
      </w:r>
      <w:r>
        <w:t xml:space="preserve"> </w:t>
      </w:r>
      <w:r>
        <w:rPr>
          <w:rFonts w:hint="eastAsia"/>
        </w:rPr>
        <w:t>на</w:t>
      </w:r>
      <w:r>
        <w:t xml:space="preserve"> </w:t>
      </w:r>
      <w:r>
        <w:rPr>
          <w:rFonts w:hint="eastAsia"/>
        </w:rPr>
        <w:t>острове</w:t>
      </w:r>
      <w:r>
        <w:t xml:space="preserve"> </w:t>
      </w:r>
      <w:r>
        <w:rPr>
          <w:rFonts w:hint="eastAsia"/>
        </w:rPr>
        <w:t>Крк</w:t>
      </w:r>
      <w:r>
        <w:t xml:space="preserve"> [</w:t>
      </w:r>
      <w:r>
        <w:rPr>
          <w:rFonts w:hint="eastAsia"/>
        </w:rPr>
        <w:t>Бкок</w:t>
      </w:r>
      <w:r>
        <w:t xml:space="preserve"> 1950]</w:t>
      </w:r>
    </w:p>
    <w:p w14:paraId="7730B50C" w14:textId="77777777" w:rsidR="00174741" w:rsidRDefault="00174741" w:rsidP="00174741"/>
    <w:p w14:paraId="229E7C55" w14:textId="77777777" w:rsidR="00174741" w:rsidRDefault="00174741" w:rsidP="00174741">
      <w:r>
        <w:rPr>
          <w:rFonts w:hint="eastAsia"/>
        </w:rPr>
        <w:t>Приложение</w:t>
      </w:r>
      <w:r>
        <w:t xml:space="preserve"> 2. </w:t>
      </w:r>
      <w:r>
        <w:rPr>
          <w:rFonts w:hint="eastAsia"/>
        </w:rPr>
        <w:t>Пример</w:t>
      </w:r>
      <w:r>
        <w:t xml:space="preserve"> </w:t>
      </w:r>
      <w:r>
        <w:rPr>
          <w:rFonts w:hint="eastAsia"/>
        </w:rPr>
        <w:t>глаголической</w:t>
      </w:r>
      <w:r>
        <w:t xml:space="preserve"> </w:t>
      </w:r>
      <w:r>
        <w:rPr>
          <w:rFonts w:hint="eastAsia"/>
        </w:rPr>
        <w:t>надписи</w:t>
      </w:r>
    </w:p>
    <w:p w14:paraId="35147CCE" w14:textId="77777777" w:rsidR="00174741" w:rsidRDefault="00174741" w:rsidP="00174741"/>
    <w:p w14:paraId="6E04BFF4" w14:textId="77777777" w:rsidR="00174741" w:rsidRDefault="00174741" w:rsidP="00174741">
      <w:r>
        <w:rPr>
          <w:rFonts w:hint="eastAsia"/>
        </w:rPr>
        <w:t>Снимок</w:t>
      </w:r>
      <w:r>
        <w:t xml:space="preserve"> </w:t>
      </w:r>
      <w:r>
        <w:rPr>
          <w:rFonts w:hint="eastAsia"/>
        </w:rPr>
        <w:t>надписи</w:t>
      </w:r>
    </w:p>
    <w:p w14:paraId="4744DAAB" w14:textId="77777777" w:rsidR="00174741" w:rsidRDefault="00174741" w:rsidP="00174741"/>
    <w:p w14:paraId="3785A2AB" w14:textId="77777777" w:rsidR="00174741" w:rsidRDefault="00174741" w:rsidP="00174741">
      <w:r>
        <w:rPr>
          <w:rFonts w:hint="eastAsia"/>
        </w:rPr>
        <w:t>Текст</w:t>
      </w:r>
      <w:r>
        <w:t xml:space="preserve"> </w:t>
      </w:r>
      <w:r>
        <w:rPr>
          <w:rFonts w:hint="eastAsia"/>
        </w:rPr>
        <w:t>надписи</w:t>
      </w:r>
    </w:p>
    <w:p w14:paraId="1CBE5E14" w14:textId="77777777" w:rsidR="00174741" w:rsidRDefault="00174741" w:rsidP="00174741"/>
    <w:p w14:paraId="4E2BE494" w14:textId="77777777" w:rsidR="00174741" w:rsidRDefault="00174741" w:rsidP="00174741">
      <w:r>
        <w:rPr>
          <w:rFonts w:hint="eastAsia"/>
        </w:rPr>
        <w:t>Перевод</w:t>
      </w:r>
    </w:p>
    <w:p w14:paraId="04ECEE44" w14:textId="77777777" w:rsidR="00174741" w:rsidRDefault="00174741" w:rsidP="00174741"/>
    <w:p w14:paraId="107D5AC8" w14:textId="77777777" w:rsidR="00174741" w:rsidRDefault="00174741" w:rsidP="00174741">
      <w:r>
        <w:rPr>
          <w:rFonts w:hint="eastAsia"/>
        </w:rPr>
        <w:t>Приложение</w:t>
      </w:r>
      <w:r>
        <w:t xml:space="preserve"> 3. </w:t>
      </w:r>
      <w:r>
        <w:rPr>
          <w:rFonts w:hint="eastAsia"/>
        </w:rPr>
        <w:t>Снимок</w:t>
      </w:r>
      <w:r>
        <w:t xml:space="preserve"> </w:t>
      </w:r>
      <w:r>
        <w:rPr>
          <w:rFonts w:hint="eastAsia"/>
        </w:rPr>
        <w:t>страницы</w:t>
      </w:r>
      <w:r>
        <w:t xml:space="preserve"> </w:t>
      </w:r>
      <w:r>
        <w:rPr>
          <w:rFonts w:hint="eastAsia"/>
        </w:rPr>
        <w:t>Устава</w:t>
      </w:r>
      <w:r>
        <w:t xml:space="preserve"> </w:t>
      </w:r>
      <w:r>
        <w:rPr>
          <w:rFonts w:hint="eastAsia"/>
        </w:rPr>
        <w:t>Врбника</w:t>
      </w:r>
    </w:p>
    <w:p w14:paraId="34106759" w14:textId="77777777" w:rsidR="00174741" w:rsidRDefault="00174741" w:rsidP="00174741"/>
    <w:p w14:paraId="7459A01D" w14:textId="77777777" w:rsidR="00174741" w:rsidRDefault="00174741" w:rsidP="00174741">
      <w:r>
        <w:rPr>
          <w:rFonts w:hint="eastAsia"/>
        </w:rPr>
        <w:t>Устав</w:t>
      </w:r>
      <w:r>
        <w:t xml:space="preserve"> </w:t>
      </w:r>
      <w:r>
        <w:rPr>
          <w:rFonts w:hint="eastAsia"/>
        </w:rPr>
        <w:t>Врбника</w:t>
      </w:r>
      <w:r>
        <w:t xml:space="preserve">. </w:t>
      </w:r>
      <w:r>
        <w:rPr>
          <w:rFonts w:hint="eastAsia"/>
        </w:rPr>
        <w:t>Л</w:t>
      </w:r>
      <w:r>
        <w:t>. 1</w:t>
      </w:r>
      <w:r>
        <w:rPr>
          <w:rFonts w:hint="eastAsia"/>
        </w:rPr>
        <w:t>у</w:t>
      </w:r>
    </w:p>
    <w:p w14:paraId="2D60701F" w14:textId="77777777" w:rsidR="00174741" w:rsidRDefault="00174741" w:rsidP="00174741"/>
    <w:p w14:paraId="67BA2B34" w14:textId="77777777" w:rsidR="00174741" w:rsidRDefault="00174741" w:rsidP="00174741">
      <w:r>
        <w:rPr>
          <w:rFonts w:hint="eastAsia"/>
        </w:rPr>
        <w:t>Приложение</w:t>
      </w:r>
      <w:r>
        <w:t xml:space="preserve"> 4. </w:t>
      </w:r>
      <w:r>
        <w:rPr>
          <w:rFonts w:hint="eastAsia"/>
        </w:rPr>
        <w:t>Список</w:t>
      </w:r>
      <w:r>
        <w:t xml:space="preserve"> </w:t>
      </w:r>
      <w:r>
        <w:rPr>
          <w:rFonts w:hint="eastAsia"/>
        </w:rPr>
        <w:t>глаголических</w:t>
      </w:r>
      <w:r>
        <w:t xml:space="preserve"> </w:t>
      </w:r>
      <w:r>
        <w:rPr>
          <w:rFonts w:hint="eastAsia"/>
        </w:rPr>
        <w:t>надписей</w:t>
      </w:r>
      <w:r>
        <w:t xml:space="preserve"> </w:t>
      </w:r>
      <w:r>
        <w:rPr>
          <w:rFonts w:hint="eastAsia"/>
        </w:rPr>
        <w:t>острова</w:t>
      </w:r>
      <w:r>
        <w:t xml:space="preserve"> </w:t>
      </w:r>
      <w:r>
        <w:rPr>
          <w:rFonts w:hint="eastAsia"/>
        </w:rPr>
        <w:t>Крк</w:t>
      </w:r>
      <w:r>
        <w:t xml:space="preserve">, </w:t>
      </w:r>
      <w:r>
        <w:rPr>
          <w:rFonts w:hint="eastAsia"/>
        </w:rPr>
        <w:t>использованных</w:t>
      </w:r>
      <w:r>
        <w:t xml:space="preserve"> </w:t>
      </w:r>
      <w:r>
        <w:rPr>
          <w:rFonts w:hint="eastAsia"/>
        </w:rPr>
        <w:t>в</w:t>
      </w:r>
      <w:r>
        <w:t xml:space="preserve"> </w:t>
      </w:r>
      <w:r>
        <w:rPr>
          <w:rFonts w:hint="eastAsia"/>
        </w:rPr>
        <w:t>исследовании</w:t>
      </w:r>
    </w:p>
    <w:p w14:paraId="6C1850D7" w14:textId="77777777" w:rsidR="00174741" w:rsidRDefault="00174741" w:rsidP="00174741"/>
    <w:p w14:paraId="7BE237F8" w14:textId="77777777" w:rsidR="00174741" w:rsidRDefault="00174741" w:rsidP="00174741">
      <w:r>
        <w:rPr>
          <w:rFonts w:hint="eastAsia"/>
        </w:rPr>
        <w:t>Древнейшие</w:t>
      </w:r>
      <w:r>
        <w:t xml:space="preserve"> </w:t>
      </w:r>
      <w:r>
        <w:rPr>
          <w:rFonts w:hint="eastAsia"/>
        </w:rPr>
        <w:t>надписи</w:t>
      </w:r>
      <w:r>
        <w:t xml:space="preserve"> </w:t>
      </w:r>
      <w:r>
        <w:rPr>
          <w:rFonts w:hint="eastAsia"/>
        </w:rPr>
        <w:t>Х</w:t>
      </w:r>
      <w:r>
        <w:t>-</w:t>
      </w:r>
      <w:r>
        <w:rPr>
          <w:rFonts w:hint="eastAsia"/>
        </w:rPr>
        <w:t>Х</w:t>
      </w:r>
      <w:r>
        <w:t xml:space="preserve">1 </w:t>
      </w:r>
      <w:r>
        <w:rPr>
          <w:rFonts w:hint="eastAsia"/>
        </w:rPr>
        <w:t>вв</w:t>
      </w:r>
    </w:p>
    <w:p w14:paraId="308A2CA4" w14:textId="77777777" w:rsidR="00174741" w:rsidRDefault="00174741" w:rsidP="00174741"/>
    <w:p w14:paraId="3FDF59AF" w14:textId="77777777" w:rsidR="00174741" w:rsidRDefault="00174741" w:rsidP="00174741">
      <w:r>
        <w:rPr>
          <w:rFonts w:hint="eastAsia"/>
        </w:rPr>
        <w:t>Надпись</w:t>
      </w:r>
      <w:r>
        <w:t xml:space="preserve"> XIII </w:t>
      </w:r>
      <w:r>
        <w:rPr>
          <w:rFonts w:hint="eastAsia"/>
        </w:rPr>
        <w:t>в</w:t>
      </w:r>
    </w:p>
    <w:p w14:paraId="76805AB3" w14:textId="77777777" w:rsidR="00174741" w:rsidRDefault="00174741" w:rsidP="00174741"/>
    <w:p w14:paraId="352473D9" w14:textId="77777777" w:rsidR="00174741" w:rsidRDefault="00174741" w:rsidP="00174741">
      <w:r>
        <w:rPr>
          <w:rFonts w:hint="eastAsia"/>
        </w:rPr>
        <w:t>Надписи</w:t>
      </w:r>
      <w:r>
        <w:t xml:space="preserve"> XIV </w:t>
      </w:r>
      <w:r>
        <w:rPr>
          <w:rFonts w:hint="eastAsia"/>
        </w:rPr>
        <w:t>в</w:t>
      </w:r>
    </w:p>
    <w:p w14:paraId="527D182F" w14:textId="77777777" w:rsidR="00174741" w:rsidRDefault="00174741" w:rsidP="00174741"/>
    <w:p w14:paraId="2415A070" w14:textId="77777777" w:rsidR="00174741" w:rsidRDefault="00174741" w:rsidP="00174741">
      <w:r>
        <w:rPr>
          <w:rFonts w:hint="eastAsia"/>
        </w:rPr>
        <w:t>Надписи</w:t>
      </w:r>
      <w:r>
        <w:t xml:space="preserve"> XV </w:t>
      </w:r>
      <w:r>
        <w:rPr>
          <w:rFonts w:hint="eastAsia"/>
        </w:rPr>
        <w:t>в</w:t>
      </w:r>
    </w:p>
    <w:p w14:paraId="6CB8A899" w14:textId="77777777" w:rsidR="00174741" w:rsidRDefault="00174741" w:rsidP="00174741"/>
    <w:p w14:paraId="0328F377" w14:textId="77777777" w:rsidR="00174741" w:rsidRDefault="00174741" w:rsidP="00174741">
      <w:r>
        <w:rPr>
          <w:rFonts w:hint="eastAsia"/>
        </w:rPr>
        <w:t>Надписи</w:t>
      </w:r>
      <w:r>
        <w:t xml:space="preserve"> XVI </w:t>
      </w:r>
      <w:r>
        <w:rPr>
          <w:rFonts w:hint="eastAsia"/>
        </w:rPr>
        <w:t>в</w:t>
      </w:r>
    </w:p>
    <w:p w14:paraId="5510D5B3" w14:textId="77777777" w:rsidR="00174741" w:rsidRDefault="00174741" w:rsidP="00174741"/>
    <w:p w14:paraId="01E31A16" w14:textId="77777777" w:rsidR="00174741" w:rsidRDefault="00174741" w:rsidP="00174741">
      <w:r>
        <w:rPr>
          <w:rFonts w:hint="eastAsia"/>
        </w:rPr>
        <w:t>Надписи</w:t>
      </w:r>
      <w:r>
        <w:t xml:space="preserve"> XVII </w:t>
      </w:r>
      <w:r>
        <w:rPr>
          <w:rFonts w:hint="eastAsia"/>
        </w:rPr>
        <w:t>в</w:t>
      </w:r>
    </w:p>
    <w:p w14:paraId="006C713F" w14:textId="77777777" w:rsidR="00174741" w:rsidRDefault="00174741" w:rsidP="00174741"/>
    <w:p w14:paraId="5B413AA8" w14:textId="77777777" w:rsidR="00174741" w:rsidRDefault="00174741" w:rsidP="00174741">
      <w:r>
        <w:rPr>
          <w:rFonts w:hint="eastAsia"/>
        </w:rPr>
        <w:t>Надписи</w:t>
      </w:r>
      <w:r>
        <w:t xml:space="preserve"> XVIII </w:t>
      </w:r>
      <w:r>
        <w:rPr>
          <w:rFonts w:hint="eastAsia"/>
        </w:rPr>
        <w:t>в</w:t>
      </w:r>
    </w:p>
    <w:p w14:paraId="7074156A" w14:textId="77777777" w:rsidR="00174741" w:rsidRDefault="00174741" w:rsidP="00174741"/>
    <w:p w14:paraId="3066812A" w14:textId="77777777" w:rsidR="00174741" w:rsidRDefault="00174741" w:rsidP="00174741">
      <w:r>
        <w:rPr>
          <w:rFonts w:hint="eastAsia"/>
        </w:rPr>
        <w:t>Надписи</w:t>
      </w:r>
      <w:r>
        <w:t xml:space="preserve"> XIX </w:t>
      </w:r>
      <w:r>
        <w:rPr>
          <w:rFonts w:hint="eastAsia"/>
        </w:rPr>
        <w:t>в</w:t>
      </w:r>
    </w:p>
    <w:p w14:paraId="6775F342" w14:textId="77777777" w:rsidR="00174741" w:rsidRDefault="00174741" w:rsidP="00174741"/>
    <w:p w14:paraId="3302245D" w14:textId="77777777" w:rsidR="00174741" w:rsidRDefault="00174741" w:rsidP="00174741">
      <w:r>
        <w:rPr>
          <w:rFonts w:hint="eastAsia"/>
        </w:rPr>
        <w:t>Приложение</w:t>
      </w:r>
      <w:r>
        <w:t xml:space="preserve"> 5. </w:t>
      </w:r>
      <w:r>
        <w:rPr>
          <w:rFonts w:hint="eastAsia"/>
        </w:rPr>
        <w:t>Местоимения</w:t>
      </w:r>
      <w:r>
        <w:t xml:space="preserve"> </w:t>
      </w:r>
      <w:r>
        <w:rPr>
          <w:rFonts w:hint="eastAsia"/>
        </w:rPr>
        <w:t>и</w:t>
      </w:r>
      <w:r>
        <w:t xml:space="preserve"> </w:t>
      </w:r>
      <w:r>
        <w:rPr>
          <w:rFonts w:hint="eastAsia"/>
        </w:rPr>
        <w:t>служебные</w:t>
      </w:r>
      <w:r>
        <w:t xml:space="preserve"> </w:t>
      </w:r>
      <w:r>
        <w:rPr>
          <w:rFonts w:hint="eastAsia"/>
        </w:rPr>
        <w:t>слова</w:t>
      </w:r>
    </w:p>
    <w:p w14:paraId="7439C126" w14:textId="77777777" w:rsidR="00174741" w:rsidRDefault="00174741" w:rsidP="00174741"/>
    <w:p w14:paraId="66B3C5F0" w14:textId="77777777" w:rsidR="00174741" w:rsidRDefault="00174741" w:rsidP="00174741">
      <w:r>
        <w:rPr>
          <w:rFonts w:hint="eastAsia"/>
        </w:rPr>
        <w:t>Глаголические</w:t>
      </w:r>
      <w:r>
        <w:t xml:space="preserve"> </w:t>
      </w:r>
      <w:r>
        <w:rPr>
          <w:rFonts w:hint="eastAsia"/>
        </w:rPr>
        <w:t>надписи</w:t>
      </w:r>
    </w:p>
    <w:p w14:paraId="19BD8133" w14:textId="77777777" w:rsidR="00174741" w:rsidRDefault="00174741" w:rsidP="00174741"/>
    <w:p w14:paraId="1612426B" w14:textId="77777777" w:rsidR="00174741" w:rsidRDefault="00174741" w:rsidP="00174741">
      <w:r>
        <w:rPr>
          <w:rFonts w:hint="eastAsia"/>
        </w:rPr>
        <w:t>Устав</w:t>
      </w:r>
      <w:r>
        <w:t xml:space="preserve"> </w:t>
      </w:r>
      <w:r>
        <w:rPr>
          <w:rFonts w:hint="eastAsia"/>
        </w:rPr>
        <w:t>Врбника</w:t>
      </w:r>
    </w:p>
    <w:p w14:paraId="558AC1E3" w14:textId="77777777" w:rsidR="00174741" w:rsidRDefault="00174741" w:rsidP="00174741"/>
    <w:p w14:paraId="473CF216" w14:textId="77777777" w:rsidR="00174741" w:rsidRDefault="00174741" w:rsidP="00174741">
      <w:r>
        <w:rPr>
          <w:rFonts w:hint="eastAsia"/>
        </w:rPr>
        <w:t>Приложение</w:t>
      </w:r>
      <w:r>
        <w:t xml:space="preserve"> 6. </w:t>
      </w:r>
      <w:r>
        <w:rPr>
          <w:rFonts w:hint="eastAsia"/>
        </w:rPr>
        <w:t>Алфавитный</w:t>
      </w:r>
      <w:r>
        <w:t xml:space="preserve"> </w:t>
      </w:r>
      <w:r>
        <w:rPr>
          <w:rFonts w:hint="eastAsia"/>
        </w:rPr>
        <w:t>указатель</w:t>
      </w:r>
      <w:r>
        <w:t xml:space="preserve"> </w:t>
      </w:r>
      <w:r>
        <w:rPr>
          <w:rFonts w:hint="eastAsia"/>
        </w:rPr>
        <w:t>форм</w:t>
      </w:r>
    </w:p>
    <w:p w14:paraId="082020EB" w14:textId="77777777" w:rsidR="00174741" w:rsidRDefault="00174741" w:rsidP="00174741"/>
    <w:p w14:paraId="539B9290" w14:textId="77777777" w:rsidR="00174741" w:rsidRDefault="00174741" w:rsidP="00174741">
      <w:r>
        <w:rPr>
          <w:rFonts w:hint="eastAsia"/>
        </w:rPr>
        <w:t>Глаголические</w:t>
      </w:r>
      <w:r>
        <w:t xml:space="preserve"> </w:t>
      </w:r>
      <w:r>
        <w:rPr>
          <w:rFonts w:hint="eastAsia"/>
        </w:rPr>
        <w:t>надписи</w:t>
      </w:r>
      <w:r>
        <w:t xml:space="preserve"> (</w:t>
      </w:r>
      <w:r>
        <w:rPr>
          <w:rFonts w:hint="eastAsia"/>
        </w:rPr>
        <w:t>по</w:t>
      </w:r>
      <w:r>
        <w:t xml:space="preserve"> [</w:t>
      </w:r>
      <w:r>
        <w:rPr>
          <w:rFonts w:hint="eastAsia"/>
        </w:rPr>
        <w:t>Ришс</w:t>
      </w:r>
      <w:r>
        <w:t xml:space="preserve"> 1982])</w:t>
      </w:r>
    </w:p>
    <w:p w14:paraId="12528B30" w14:textId="77777777" w:rsidR="00174741" w:rsidRDefault="00174741" w:rsidP="00174741"/>
    <w:p w14:paraId="5D150FAC" w14:textId="03B260FF" w:rsidR="00174741" w:rsidRPr="00174741" w:rsidRDefault="00174741" w:rsidP="00174741">
      <w:r>
        <w:rPr>
          <w:rFonts w:hint="eastAsia"/>
        </w:rPr>
        <w:t>Устав</w:t>
      </w:r>
      <w:r>
        <w:t xml:space="preserve"> </w:t>
      </w:r>
      <w:r>
        <w:rPr>
          <w:rFonts w:hint="eastAsia"/>
        </w:rPr>
        <w:t>Врбника</w:t>
      </w:r>
      <w:r>
        <w:t xml:space="preserve"> (</w:t>
      </w:r>
      <w:r>
        <w:rPr>
          <w:rFonts w:hint="eastAsia"/>
        </w:rPr>
        <w:t>по</w:t>
      </w:r>
      <w:r>
        <w:t xml:space="preserve"> [</w:t>
      </w:r>
      <w:r>
        <w:rPr>
          <w:rFonts w:hint="eastAsia"/>
        </w:rPr>
        <w:t>Ма</w:t>
      </w:r>
      <w:r>
        <w:t>^</w:t>
      </w:r>
      <w:r>
        <w:rPr>
          <w:rFonts w:hint="eastAsia"/>
        </w:rPr>
        <w:t>ейс</w:t>
      </w:r>
      <w:r>
        <w:t xml:space="preserve"> 2012])</w:t>
      </w:r>
    </w:p>
    <w:sectPr w:rsidR="00174741" w:rsidRPr="00174741" w:rsidSect="0068166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126F" w14:textId="77777777" w:rsidR="00681665" w:rsidRDefault="00681665">
      <w:pPr>
        <w:spacing w:after="0" w:line="240" w:lineRule="auto"/>
      </w:pPr>
      <w:r>
        <w:separator/>
      </w:r>
    </w:p>
  </w:endnote>
  <w:endnote w:type="continuationSeparator" w:id="0">
    <w:p w14:paraId="2231E473" w14:textId="77777777" w:rsidR="00681665" w:rsidRDefault="0068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9B10" w14:textId="77777777" w:rsidR="00681665" w:rsidRDefault="00681665"/>
    <w:p w14:paraId="13877867" w14:textId="77777777" w:rsidR="00681665" w:rsidRDefault="00681665"/>
    <w:p w14:paraId="4F22B4C0" w14:textId="77777777" w:rsidR="00681665" w:rsidRDefault="00681665"/>
    <w:p w14:paraId="017CFF79" w14:textId="77777777" w:rsidR="00681665" w:rsidRDefault="00681665"/>
    <w:p w14:paraId="336170A4" w14:textId="77777777" w:rsidR="00681665" w:rsidRDefault="00681665"/>
    <w:p w14:paraId="3C2B1973" w14:textId="77777777" w:rsidR="00681665" w:rsidRDefault="00681665"/>
    <w:p w14:paraId="5C7C15E6" w14:textId="77777777" w:rsidR="00681665" w:rsidRDefault="0068166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4368527" wp14:editId="1A9F0D4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AA13C" w14:textId="77777777" w:rsidR="00681665" w:rsidRDefault="0068166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36852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C2AA13C" w14:textId="77777777" w:rsidR="00681665" w:rsidRDefault="0068166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F60F4DE" w14:textId="77777777" w:rsidR="00681665" w:rsidRDefault="00681665"/>
    <w:p w14:paraId="659EBA18" w14:textId="77777777" w:rsidR="00681665" w:rsidRDefault="00681665"/>
    <w:p w14:paraId="15561592" w14:textId="77777777" w:rsidR="00681665" w:rsidRDefault="0068166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2CD03AE" wp14:editId="6E130E7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9C919" w14:textId="77777777" w:rsidR="00681665" w:rsidRDefault="00681665"/>
                          <w:p w14:paraId="1C347D1B" w14:textId="77777777" w:rsidR="00681665" w:rsidRDefault="0068166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CD03A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4C9C919" w14:textId="77777777" w:rsidR="00681665" w:rsidRDefault="00681665"/>
                    <w:p w14:paraId="1C347D1B" w14:textId="77777777" w:rsidR="00681665" w:rsidRDefault="0068166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2863644" w14:textId="77777777" w:rsidR="00681665" w:rsidRDefault="00681665"/>
    <w:p w14:paraId="11DC9956" w14:textId="77777777" w:rsidR="00681665" w:rsidRDefault="00681665">
      <w:pPr>
        <w:rPr>
          <w:sz w:val="2"/>
          <w:szCs w:val="2"/>
        </w:rPr>
      </w:pPr>
    </w:p>
    <w:p w14:paraId="56F3286C" w14:textId="77777777" w:rsidR="00681665" w:rsidRDefault="00681665"/>
    <w:p w14:paraId="49628935" w14:textId="77777777" w:rsidR="00681665" w:rsidRDefault="00681665">
      <w:pPr>
        <w:spacing w:after="0" w:line="240" w:lineRule="auto"/>
      </w:pPr>
    </w:p>
  </w:footnote>
  <w:footnote w:type="continuationSeparator" w:id="0">
    <w:p w14:paraId="73AED2F5" w14:textId="77777777" w:rsidR="00681665" w:rsidRDefault="00681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6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50520</TotalTime>
  <Pages>5</Pages>
  <Words>405</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465</cp:revision>
  <cp:lastPrinted>2009-02-06T05:36:00Z</cp:lastPrinted>
  <dcterms:created xsi:type="dcterms:W3CDTF">2024-01-07T13:43:00Z</dcterms:created>
  <dcterms:modified xsi:type="dcterms:W3CDTF">2024-03-26T21:59:00Z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