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A11E68" w:rsidRDefault="00A11E68" w:rsidP="00A11E68">
      <w:r w:rsidRPr="00E73F1F">
        <w:rPr>
          <w:rFonts w:ascii="Times New Roman" w:eastAsia="Times New Roman" w:hAnsi="Times New Roman" w:cs="Times New Roman"/>
          <w:b/>
          <w:bCs/>
          <w:color w:val="000000"/>
          <w:sz w:val="24"/>
          <w:szCs w:val="24"/>
          <w:shd w:val="clear" w:color="auto" w:fill="FFFFFF"/>
          <w:lang w:eastAsia="uk-UA"/>
        </w:rPr>
        <w:t xml:space="preserve">Лапшова Наталя Сергіївна, </w:t>
      </w:r>
      <w:r w:rsidRPr="00E73F1F">
        <w:rPr>
          <w:rFonts w:ascii="Times New Roman" w:eastAsia="Times New Roman" w:hAnsi="Times New Roman" w:cs="Times New Roman"/>
          <w:bCs/>
          <w:color w:val="000000"/>
          <w:sz w:val="24"/>
          <w:szCs w:val="24"/>
          <w:shd w:val="clear" w:color="auto" w:fill="FFFFFF"/>
          <w:lang w:eastAsia="uk-UA"/>
        </w:rPr>
        <w:t>старший викладач кафедри психології</w:t>
      </w:r>
      <w:r w:rsidRPr="00E73F1F">
        <w:rPr>
          <w:rFonts w:ascii="Times New Roman" w:eastAsia="Times New Roman" w:hAnsi="Times New Roman" w:cs="Times New Roman"/>
          <w:sz w:val="24"/>
          <w:szCs w:val="24"/>
          <w:lang w:eastAsia="uk-UA"/>
        </w:rPr>
        <w:t>, Донецький національний університет імені Василя Стуса. Назва дисертації: «Соціально-психологічні кореляти соціометричного статусу студентів у групі». Шифр та назва спеціальності – 19.00.05 – соціальна психологія; психологія соціальної роботи.</w:t>
      </w:r>
      <w:r w:rsidRPr="00E73F1F">
        <w:rPr>
          <w:rFonts w:ascii="Times New Roman" w:eastAsia="Times New Roman" w:hAnsi="Times New Roman" w:cs="Times New Roman"/>
          <w:sz w:val="24"/>
          <w:szCs w:val="24"/>
          <w:lang w:eastAsia="uk-UA"/>
        </w:rPr>
        <w:br/>
        <w:t>Спецрада Д 26.001.26  Київського національного університету імені Тараса Шевченка</w:t>
      </w:r>
    </w:p>
    <w:sectPr w:rsidR="00F239A4" w:rsidRPr="00A11E68"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A11E68" w:rsidRPr="00A11E6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87069-B1CC-41BC-89F2-BDE8DA31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57</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60</cp:revision>
  <cp:lastPrinted>2009-02-06T05:36:00Z</cp:lastPrinted>
  <dcterms:created xsi:type="dcterms:W3CDTF">2021-12-02T13:12:00Z</dcterms:created>
  <dcterms:modified xsi:type="dcterms:W3CDTF">2021-12-03T11:13:00Z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