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B84" w:rsidRDefault="004C7B84" w:rsidP="004C7B84">
      <w:r>
        <w:rPr>
          <w:rFonts w:hint="eastAsia"/>
        </w:rPr>
        <w:t>Крихтіна</w:t>
      </w:r>
      <w:r>
        <w:t></w:t>
      </w:r>
      <w:r>
        <w:rPr>
          <w:rFonts w:hint="eastAsia"/>
        </w:rPr>
        <w:t>Юлія</w:t>
      </w:r>
      <w:r>
        <w:t></w:t>
      </w:r>
      <w:r>
        <w:rPr>
          <w:rFonts w:hint="eastAsia"/>
        </w:rPr>
        <w:t>Олександрівна</w:t>
      </w:r>
      <w:r>
        <w:t></w:t>
      </w:r>
      <w:r>
        <w:t></w:t>
      </w:r>
      <w:r>
        <w:rPr>
          <w:rFonts w:hint="eastAsia"/>
        </w:rPr>
        <w:t>докторант</w:t>
      </w:r>
      <w:r>
        <w:t></w:t>
      </w:r>
      <w:r>
        <w:rPr>
          <w:rFonts w:hint="eastAsia"/>
        </w:rPr>
        <w:t>навчально</w:t>
      </w:r>
      <w:r>
        <w:t></w:t>
      </w:r>
      <w:r>
        <w:rPr>
          <w:rFonts w:hint="eastAsia"/>
        </w:rPr>
        <w:t>науково</w:t>
      </w:r>
      <w:r>
        <w:t></w:t>
      </w:r>
      <w:r>
        <w:rPr>
          <w:rFonts w:hint="eastAsia"/>
        </w:rPr>
        <w:t>виробничого</w:t>
      </w:r>
      <w:r>
        <w:t></w:t>
      </w:r>
      <w:r>
        <w:rPr>
          <w:rFonts w:hint="eastAsia"/>
        </w:rPr>
        <w:t>центру</w:t>
      </w:r>
      <w:r>
        <w:t></w:t>
      </w:r>
    </w:p>
    <w:p w:rsidR="004C7B84" w:rsidRDefault="004C7B84" w:rsidP="004C7B84">
      <w:r>
        <w:rPr>
          <w:rFonts w:hint="eastAsia"/>
        </w:rPr>
        <w:t>Національний</w:t>
      </w:r>
      <w:r>
        <w:t></w:t>
      </w:r>
      <w:r>
        <w:rPr>
          <w:rFonts w:hint="eastAsia"/>
        </w:rPr>
        <w:t>університет</w:t>
      </w:r>
      <w:r>
        <w:t></w:t>
      </w:r>
      <w:r>
        <w:rPr>
          <w:rFonts w:hint="eastAsia"/>
        </w:rPr>
        <w:t>цивільного</w:t>
      </w:r>
      <w:r>
        <w:t></w:t>
      </w:r>
      <w:r>
        <w:rPr>
          <w:rFonts w:hint="eastAsia"/>
        </w:rPr>
        <w:t>захисту</w:t>
      </w:r>
      <w:r>
        <w:t></w:t>
      </w:r>
      <w:r>
        <w:rPr>
          <w:rFonts w:hint="eastAsia"/>
        </w:rPr>
        <w:t>України</w:t>
      </w:r>
      <w:r>
        <w:t></w:t>
      </w:r>
      <w:r>
        <w:t></w:t>
      </w:r>
      <w:r>
        <w:rPr>
          <w:rFonts w:hint="eastAsia"/>
        </w:rPr>
        <w:t>Назва</w:t>
      </w:r>
      <w:r>
        <w:t></w:t>
      </w:r>
      <w:r>
        <w:rPr>
          <w:rFonts w:hint="eastAsia"/>
        </w:rPr>
        <w:t>дисертації</w:t>
      </w:r>
      <w:r>
        <w:t></w:t>
      </w:r>
      <w:r>
        <w:t></w:t>
      </w:r>
      <w:r>
        <w:rPr>
          <w:rFonts w:hint="eastAsia"/>
        </w:rPr>
        <w:t>“Механізми</w:t>
      </w:r>
    </w:p>
    <w:p w:rsidR="004C7B84" w:rsidRDefault="004C7B84" w:rsidP="004C7B84">
      <w:r>
        <w:rPr>
          <w:rFonts w:hint="eastAsia"/>
        </w:rPr>
        <w:t>формування</w:t>
      </w:r>
      <w:r>
        <w:t></w:t>
      </w:r>
      <w:r>
        <w:rPr>
          <w:rFonts w:hint="eastAsia"/>
        </w:rPr>
        <w:t>та</w:t>
      </w:r>
      <w:r>
        <w:t></w:t>
      </w:r>
      <w:r>
        <w:rPr>
          <w:rFonts w:hint="eastAsia"/>
        </w:rPr>
        <w:t>реалізації</w:t>
      </w:r>
      <w:r>
        <w:t></w:t>
      </w:r>
      <w:r>
        <w:rPr>
          <w:rFonts w:hint="eastAsia"/>
        </w:rPr>
        <w:t>державної</w:t>
      </w:r>
      <w:r>
        <w:t></w:t>
      </w:r>
      <w:r>
        <w:rPr>
          <w:rFonts w:hint="eastAsia"/>
        </w:rPr>
        <w:t>політики</w:t>
      </w:r>
      <w:r>
        <w:t></w:t>
      </w:r>
      <w:r>
        <w:rPr>
          <w:rFonts w:hint="eastAsia"/>
        </w:rPr>
        <w:t>розвитку</w:t>
      </w:r>
      <w:r>
        <w:t></w:t>
      </w:r>
      <w:r>
        <w:rPr>
          <w:rFonts w:hint="eastAsia"/>
        </w:rPr>
        <w:t>транспортної</w:t>
      </w:r>
      <w:r>
        <w:t></w:t>
      </w:r>
      <w:r>
        <w:rPr>
          <w:rFonts w:hint="eastAsia"/>
        </w:rPr>
        <w:t>галузі</w:t>
      </w:r>
      <w:r>
        <w:t></w:t>
      </w:r>
      <w:r>
        <w:rPr>
          <w:rFonts w:hint="eastAsia"/>
        </w:rPr>
        <w:t>України”</w:t>
      </w:r>
      <w:r>
        <w:t></w:t>
      </w:r>
      <w:r>
        <w:t></w:t>
      </w:r>
      <w:r>
        <w:rPr>
          <w:rFonts w:hint="eastAsia"/>
        </w:rPr>
        <w:t>Шифр</w:t>
      </w:r>
    </w:p>
    <w:p w:rsidR="004C7B84" w:rsidRDefault="004C7B84" w:rsidP="004C7B84">
      <w:r>
        <w:rPr>
          <w:rFonts w:hint="eastAsia"/>
        </w:rPr>
        <w:t>та</w:t>
      </w:r>
      <w:r>
        <w:t></w:t>
      </w:r>
      <w:r>
        <w:rPr>
          <w:rFonts w:hint="eastAsia"/>
        </w:rPr>
        <w:t>назва</w:t>
      </w:r>
      <w:r>
        <w:t></w:t>
      </w:r>
      <w:r>
        <w:rPr>
          <w:rFonts w:hint="eastAsia"/>
        </w:rPr>
        <w:t>спеціальності</w:t>
      </w:r>
      <w:r>
        <w:t>‒</w:t>
      </w:r>
      <w:r>
        <w:t></w:t>
      </w:r>
      <w:r>
        <w:t></w:t>
      </w:r>
      <w:r>
        <w:t></w:t>
      </w:r>
      <w:r>
        <w:t></w:t>
      </w:r>
      <w:r>
        <w:t></w:t>
      </w:r>
      <w:r>
        <w:t></w:t>
      </w:r>
      <w:r>
        <w:t></w:t>
      </w:r>
      <w:r>
        <w:t></w:t>
      </w:r>
      <w:r>
        <w:t></w:t>
      </w:r>
      <w:r>
        <w:t>‒</w:t>
      </w:r>
      <w:r>
        <w:t></w:t>
      </w:r>
      <w:r>
        <w:rPr>
          <w:rFonts w:hint="eastAsia"/>
        </w:rPr>
        <w:t>механізми</w:t>
      </w:r>
      <w:r>
        <w:t></w:t>
      </w:r>
      <w:r>
        <w:rPr>
          <w:rFonts w:hint="eastAsia"/>
        </w:rPr>
        <w:t>державного</w:t>
      </w:r>
      <w:r>
        <w:t></w:t>
      </w:r>
      <w:r>
        <w:rPr>
          <w:rFonts w:hint="eastAsia"/>
        </w:rPr>
        <w:t>управління</w:t>
      </w:r>
      <w:r>
        <w:t></w:t>
      </w:r>
      <w:r>
        <w:t></w:t>
      </w:r>
      <w:r>
        <w:rPr>
          <w:rFonts w:hint="eastAsia"/>
        </w:rPr>
        <w:t>Спецрада</w:t>
      </w:r>
      <w:r>
        <w:t></w:t>
      </w:r>
      <w:r>
        <w:rPr>
          <w:rFonts w:hint="eastAsia"/>
        </w:rPr>
        <w:t>Д</w:t>
      </w:r>
      <w:r>
        <w:t></w:t>
      </w:r>
      <w:r>
        <w:t></w:t>
      </w:r>
      <w:r>
        <w:t></w:t>
      </w:r>
      <w:r>
        <w:t></w:t>
      </w:r>
      <w:r>
        <w:t></w:t>
      </w:r>
      <w:r>
        <w:t></w:t>
      </w:r>
      <w:r>
        <w:t></w:t>
      </w:r>
      <w:r>
        <w:t></w:t>
      </w:r>
      <w:r>
        <w:t></w:t>
      </w:r>
      <w:r>
        <w:t></w:t>
      </w:r>
    </w:p>
    <w:p w:rsidR="00DB7F20" w:rsidRPr="004C7B84" w:rsidRDefault="004C7B84" w:rsidP="004C7B84">
      <w:r>
        <w:rPr>
          <w:rFonts w:hint="eastAsia"/>
        </w:rPr>
        <w:t>Національного</w:t>
      </w:r>
      <w:r>
        <w:t></w:t>
      </w:r>
      <w:r>
        <w:rPr>
          <w:rFonts w:hint="eastAsia"/>
        </w:rPr>
        <w:t>університету</w:t>
      </w:r>
      <w:r>
        <w:t></w:t>
      </w:r>
      <w:r>
        <w:rPr>
          <w:rFonts w:hint="eastAsia"/>
        </w:rPr>
        <w:t>цивільного</w:t>
      </w:r>
      <w:r>
        <w:t></w:t>
      </w:r>
      <w:r>
        <w:rPr>
          <w:rFonts w:hint="eastAsia"/>
        </w:rPr>
        <w:t>захисту</w:t>
      </w:r>
      <w:r>
        <w:t></w:t>
      </w:r>
      <w:r>
        <w:rPr>
          <w:rFonts w:hint="eastAsia"/>
        </w:rPr>
        <w:t>України</w:t>
      </w:r>
    </w:p>
    <w:sectPr w:rsidR="00DB7F20" w:rsidRPr="004C7B84"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018" w:rsidRDefault="00F70018">
      <w:pPr>
        <w:spacing w:after="0" w:line="240" w:lineRule="auto"/>
      </w:pPr>
      <w:r>
        <w:separator/>
      </w:r>
    </w:p>
  </w:endnote>
  <w:endnote w:type="continuationSeparator" w:id="0">
    <w:p w:rsidR="00F70018" w:rsidRDefault="00F70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C3521F">
    <w:pPr>
      <w:rPr>
        <w:sz w:val="2"/>
        <w:szCs w:val="2"/>
      </w:rPr>
    </w:pPr>
    <w:r w:rsidRPr="00C3521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70018" w:rsidRDefault="00C3521F">
                <w:pPr>
                  <w:spacing w:line="240" w:lineRule="auto"/>
                </w:pPr>
                <w:fldSimple w:instr=" PAGE \* MERGEFORMAT ">
                  <w:r w:rsidR="00F70018"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C3521F">
    <w:pPr>
      <w:rPr>
        <w:sz w:val="2"/>
        <w:szCs w:val="2"/>
      </w:rPr>
    </w:pPr>
    <w:r w:rsidRPr="00C3521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70018" w:rsidRDefault="00C3521F">
                <w:pPr>
                  <w:spacing w:line="240" w:lineRule="auto"/>
                </w:pPr>
                <w:fldSimple w:instr=" PAGE \* MERGEFORMAT ">
                  <w:r w:rsidR="004C7B84" w:rsidRPr="004C7B8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018" w:rsidRDefault="00F70018"/>
    <w:p w:rsidR="00F70018" w:rsidRDefault="00F70018"/>
    <w:p w:rsidR="00F70018" w:rsidRDefault="00F70018"/>
    <w:p w:rsidR="00F70018" w:rsidRDefault="00F70018"/>
    <w:p w:rsidR="00F70018" w:rsidRDefault="00F70018"/>
    <w:p w:rsidR="00F70018" w:rsidRDefault="00F70018"/>
    <w:p w:rsidR="00F70018" w:rsidRDefault="00C3521F">
      <w:pPr>
        <w:rPr>
          <w:sz w:val="2"/>
          <w:szCs w:val="2"/>
        </w:rPr>
      </w:pPr>
      <w:r w:rsidRPr="00C3521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70018" w:rsidRDefault="00C3521F">
                  <w:pPr>
                    <w:spacing w:line="240" w:lineRule="auto"/>
                  </w:pPr>
                  <w:fldSimple w:instr=" PAGE \* MERGEFORMAT ">
                    <w:r w:rsidR="00384EF7" w:rsidRPr="00384EF7">
                      <w:rPr>
                        <w:rStyle w:val="afffff9"/>
                        <w:b w:val="0"/>
                        <w:bCs w:val="0"/>
                        <w:noProof/>
                      </w:rPr>
                      <w:t>6</w:t>
                    </w:r>
                  </w:fldSimple>
                </w:p>
              </w:txbxContent>
            </v:textbox>
            <w10:wrap anchorx="page" anchory="page"/>
          </v:shape>
        </w:pict>
      </w:r>
    </w:p>
    <w:p w:rsidR="00F70018" w:rsidRDefault="00F70018"/>
    <w:p w:rsidR="00F70018" w:rsidRDefault="00F70018"/>
    <w:p w:rsidR="00F70018" w:rsidRDefault="00C3521F">
      <w:pPr>
        <w:rPr>
          <w:sz w:val="2"/>
          <w:szCs w:val="2"/>
        </w:rPr>
      </w:pPr>
      <w:r w:rsidRPr="00C3521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70018" w:rsidRDefault="00F70018"/>
                <w:p w:rsidR="00F70018" w:rsidRDefault="00C3521F">
                  <w:pPr>
                    <w:pStyle w:val="1ffffff7"/>
                    <w:spacing w:line="240" w:lineRule="auto"/>
                  </w:pPr>
                  <w:fldSimple w:instr=" PAGE \* MERGEFORMAT ">
                    <w:r w:rsidR="00384EF7" w:rsidRPr="00384EF7">
                      <w:rPr>
                        <w:rStyle w:val="3b"/>
                        <w:noProof/>
                      </w:rPr>
                      <w:t>6</w:t>
                    </w:r>
                  </w:fldSimple>
                </w:p>
              </w:txbxContent>
            </v:textbox>
            <w10:wrap anchorx="page" anchory="page"/>
          </v:shape>
        </w:pict>
      </w:r>
    </w:p>
    <w:p w:rsidR="00F70018" w:rsidRDefault="00F70018"/>
    <w:p w:rsidR="00F70018" w:rsidRDefault="00F70018">
      <w:pPr>
        <w:rPr>
          <w:sz w:val="2"/>
          <w:szCs w:val="2"/>
        </w:rPr>
      </w:pPr>
    </w:p>
    <w:p w:rsidR="00F70018" w:rsidRDefault="00F70018"/>
    <w:p w:rsidR="00F70018" w:rsidRDefault="00F70018">
      <w:pPr>
        <w:spacing w:after="0" w:line="240" w:lineRule="auto"/>
      </w:pPr>
    </w:p>
  </w:footnote>
  <w:footnote w:type="continuationSeparator" w:id="0">
    <w:p w:rsidR="00F70018" w:rsidRDefault="00F700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Pr="005856C0" w:rsidRDefault="00F70018"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79">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1">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2">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3">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4">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5">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86">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7">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89">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92">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93">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94">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96">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99">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0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7"/>
  </w:num>
  <w:num w:numId="7">
    <w:abstractNumId w:val="100"/>
  </w:num>
  <w:num w:numId="8">
    <w:abstractNumId w:val="90"/>
  </w:num>
  <w:num w:numId="9">
    <w:abstractNumId w:val="94"/>
  </w:num>
  <w:num w:numId="10">
    <w:abstractNumId w:val="89"/>
  </w:num>
  <w:num w:numId="11">
    <w:abstractNumId w:val="73"/>
  </w:num>
  <w:num w:numId="12">
    <w:abstractNumId w:val="87"/>
  </w:num>
  <w:num w:numId="13">
    <w:abstractNumId w:val="96"/>
  </w:num>
  <w:num w:numId="14">
    <w:abstractNumId w:val="88"/>
  </w:num>
  <w:num w:numId="15">
    <w:abstractNumId w:val="99"/>
  </w:num>
  <w:num w:numId="16">
    <w:abstractNumId w:val="78"/>
  </w:num>
  <w:num w:numId="17">
    <w:abstractNumId w:val="92"/>
  </w:num>
  <w:num w:numId="18">
    <w:abstractNumId w:val="85"/>
  </w:num>
  <w:num w:numId="19">
    <w:abstractNumId w:val="81"/>
  </w:num>
  <w:num w:numId="20">
    <w:abstractNumId w:val="84"/>
  </w:num>
  <w:num w:numId="21">
    <w:abstractNumId w:val="8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11"/>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84"/>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165"/>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952AF-4AA4-4028-8076-ADFCABE9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2064</TotalTime>
  <Pages>1</Pages>
  <Words>58</Words>
  <Characters>333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57</cp:revision>
  <cp:lastPrinted>2009-02-06T05:36:00Z</cp:lastPrinted>
  <dcterms:created xsi:type="dcterms:W3CDTF">2022-08-02T11:55:00Z</dcterms:created>
  <dcterms:modified xsi:type="dcterms:W3CDTF">2022-08-21T09:50:00Z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