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C756" w14:textId="72AB5514" w:rsidR="002B5F9F" w:rsidRDefault="005D14B9" w:rsidP="005D14B9">
      <w:r w:rsidRPr="005D14B9">
        <w:rPr>
          <w:rFonts w:hint="eastAsia"/>
        </w:rPr>
        <w:t>Гайсин</w:t>
      </w:r>
      <w:r w:rsidRPr="005D14B9">
        <w:t xml:space="preserve"> </w:t>
      </w:r>
      <w:r w:rsidRPr="005D14B9">
        <w:rPr>
          <w:rFonts w:hint="eastAsia"/>
        </w:rPr>
        <w:t>Ирек</w:t>
      </w:r>
      <w:r w:rsidRPr="005D14B9">
        <w:t xml:space="preserve"> </w:t>
      </w:r>
      <w:r w:rsidRPr="005D14B9">
        <w:rPr>
          <w:rFonts w:hint="eastAsia"/>
        </w:rPr>
        <w:t>Анасович</w:t>
      </w:r>
      <w:r>
        <w:rPr>
          <w:rFonts w:hint="cs"/>
        </w:rPr>
        <w:t xml:space="preserve"> </w:t>
      </w:r>
      <w:r w:rsidRPr="005D14B9">
        <w:rPr>
          <w:rFonts w:hint="eastAsia"/>
        </w:rPr>
        <w:t>Исследование</w:t>
      </w:r>
      <w:r w:rsidRPr="005D14B9">
        <w:t xml:space="preserve"> </w:t>
      </w:r>
      <w:r w:rsidRPr="005D14B9">
        <w:rPr>
          <w:rFonts w:hint="eastAsia"/>
        </w:rPr>
        <w:t>процессов</w:t>
      </w:r>
      <w:r w:rsidRPr="005D14B9">
        <w:t xml:space="preserve"> </w:t>
      </w:r>
      <w:r w:rsidRPr="005D14B9">
        <w:rPr>
          <w:rFonts w:hint="eastAsia"/>
        </w:rPr>
        <w:t>жарки</w:t>
      </w:r>
      <w:r w:rsidRPr="005D14B9">
        <w:t xml:space="preserve"> </w:t>
      </w:r>
      <w:r w:rsidRPr="005D14B9">
        <w:rPr>
          <w:rFonts w:hint="eastAsia"/>
        </w:rPr>
        <w:t>картофеля</w:t>
      </w:r>
      <w:r w:rsidRPr="005D14B9">
        <w:t xml:space="preserve"> </w:t>
      </w:r>
      <w:r w:rsidRPr="005D14B9">
        <w:rPr>
          <w:rFonts w:hint="eastAsia"/>
        </w:rPr>
        <w:t>«</w:t>
      </w:r>
      <w:r w:rsidRPr="005D14B9">
        <w:rPr>
          <w:rFonts w:hint="eastAsia"/>
        </w:rPr>
        <w:t>фри</w:t>
      </w:r>
      <w:r w:rsidRPr="005D14B9">
        <w:rPr>
          <w:rFonts w:hint="eastAsia"/>
        </w:rPr>
        <w:t>»</w:t>
      </w:r>
      <w:r w:rsidRPr="005D14B9">
        <w:t xml:space="preserve"> </w:t>
      </w:r>
      <w:r w:rsidRPr="005D14B9">
        <w:rPr>
          <w:rFonts w:hint="eastAsia"/>
        </w:rPr>
        <w:t>и</w:t>
      </w:r>
      <w:r w:rsidRPr="005D14B9">
        <w:t xml:space="preserve"> </w:t>
      </w:r>
      <w:r w:rsidRPr="005D14B9">
        <w:rPr>
          <w:rFonts w:hint="eastAsia"/>
        </w:rPr>
        <w:t>совершенствование</w:t>
      </w:r>
      <w:r w:rsidRPr="005D14B9">
        <w:t xml:space="preserve"> </w:t>
      </w:r>
      <w:r w:rsidRPr="005D14B9">
        <w:rPr>
          <w:rFonts w:hint="eastAsia"/>
        </w:rPr>
        <w:t>устройства</w:t>
      </w:r>
      <w:r w:rsidRPr="005D14B9">
        <w:t xml:space="preserve"> </w:t>
      </w:r>
      <w:r w:rsidRPr="005D14B9">
        <w:rPr>
          <w:rFonts w:hint="eastAsia"/>
        </w:rPr>
        <w:t>для</w:t>
      </w:r>
      <w:r w:rsidRPr="005D14B9">
        <w:t xml:space="preserve"> </w:t>
      </w:r>
      <w:r w:rsidRPr="005D14B9">
        <w:rPr>
          <w:rFonts w:hint="eastAsia"/>
        </w:rPr>
        <w:t>определения</w:t>
      </w:r>
      <w:r w:rsidRPr="005D14B9">
        <w:t xml:space="preserve"> </w:t>
      </w:r>
      <w:r w:rsidRPr="005D14B9">
        <w:rPr>
          <w:rFonts w:hint="eastAsia"/>
        </w:rPr>
        <w:t>цветовых</w:t>
      </w:r>
      <w:r w:rsidRPr="005D14B9">
        <w:t xml:space="preserve"> </w:t>
      </w:r>
      <w:r w:rsidRPr="005D14B9">
        <w:rPr>
          <w:rFonts w:hint="eastAsia"/>
        </w:rPr>
        <w:t>характеристик</w:t>
      </w:r>
      <w:r w:rsidRPr="005D14B9">
        <w:t xml:space="preserve"> </w:t>
      </w:r>
      <w:r w:rsidRPr="005D14B9">
        <w:rPr>
          <w:rFonts w:hint="eastAsia"/>
        </w:rPr>
        <w:t>фритюрного</w:t>
      </w:r>
      <w:r w:rsidRPr="005D14B9">
        <w:t xml:space="preserve"> </w:t>
      </w:r>
      <w:r w:rsidRPr="005D14B9">
        <w:rPr>
          <w:rFonts w:hint="eastAsia"/>
        </w:rPr>
        <w:t>масла</w:t>
      </w:r>
      <w:r w:rsidRPr="005D14B9">
        <w:t xml:space="preserve"> </w:t>
      </w:r>
      <w:r w:rsidRPr="005D14B9">
        <w:rPr>
          <w:rFonts w:hint="eastAsia"/>
        </w:rPr>
        <w:t>и</w:t>
      </w:r>
      <w:r w:rsidRPr="005D14B9">
        <w:t xml:space="preserve"> </w:t>
      </w:r>
      <w:r w:rsidRPr="005D14B9">
        <w:rPr>
          <w:rFonts w:hint="eastAsia"/>
        </w:rPr>
        <w:t>готового</w:t>
      </w:r>
      <w:r w:rsidRPr="005D14B9">
        <w:t xml:space="preserve"> </w:t>
      </w:r>
      <w:r w:rsidRPr="005D14B9">
        <w:rPr>
          <w:rFonts w:hint="eastAsia"/>
        </w:rPr>
        <w:t>продукта</w:t>
      </w:r>
    </w:p>
    <w:p w14:paraId="088EE7CE" w14:textId="77777777" w:rsidR="005D14B9" w:rsidRDefault="005D14B9" w:rsidP="005D14B9">
      <w:r>
        <w:rPr>
          <w:rFonts w:hint="eastAsia"/>
        </w:rPr>
        <w:t>ОГЛАВЛЕНИЕ</w:t>
      </w:r>
      <w:r>
        <w:t xml:space="preserve"> </w:t>
      </w:r>
      <w:r>
        <w:rPr>
          <w:rFonts w:hint="eastAsia"/>
        </w:rPr>
        <w:t>ДИССЕРТАЦИИ</w:t>
      </w:r>
    </w:p>
    <w:p w14:paraId="6D5F87A6" w14:textId="77777777" w:rsidR="005D14B9" w:rsidRDefault="005D14B9" w:rsidP="005D14B9">
      <w:r>
        <w:rPr>
          <w:rFonts w:hint="eastAsia"/>
        </w:rPr>
        <w:t>кандидат</w:t>
      </w:r>
      <w:r>
        <w:t xml:space="preserve"> </w:t>
      </w:r>
      <w:r>
        <w:rPr>
          <w:rFonts w:hint="eastAsia"/>
        </w:rPr>
        <w:t>наук</w:t>
      </w:r>
      <w:r>
        <w:t xml:space="preserve"> </w:t>
      </w:r>
      <w:r>
        <w:rPr>
          <w:rFonts w:hint="eastAsia"/>
        </w:rPr>
        <w:t>Гайсин</w:t>
      </w:r>
      <w:r>
        <w:t xml:space="preserve"> </w:t>
      </w:r>
      <w:r>
        <w:rPr>
          <w:rFonts w:hint="eastAsia"/>
        </w:rPr>
        <w:t>Ирек</w:t>
      </w:r>
      <w:r>
        <w:t xml:space="preserve"> </w:t>
      </w:r>
      <w:r>
        <w:rPr>
          <w:rFonts w:hint="eastAsia"/>
        </w:rPr>
        <w:t>Анасович</w:t>
      </w:r>
    </w:p>
    <w:p w14:paraId="04E3E5E4" w14:textId="77777777" w:rsidR="005D14B9" w:rsidRDefault="005D14B9" w:rsidP="005D14B9">
      <w:r>
        <w:rPr>
          <w:rFonts w:hint="eastAsia"/>
        </w:rPr>
        <w:t>Оглавление</w:t>
      </w:r>
    </w:p>
    <w:p w14:paraId="35F71599" w14:textId="77777777" w:rsidR="005D14B9" w:rsidRDefault="005D14B9" w:rsidP="005D14B9"/>
    <w:p w14:paraId="63046A25" w14:textId="77777777" w:rsidR="005D14B9" w:rsidRDefault="005D14B9" w:rsidP="005D14B9">
      <w:r>
        <w:rPr>
          <w:rFonts w:hint="eastAsia"/>
        </w:rPr>
        <w:t>РЕФЕРАТ</w:t>
      </w:r>
    </w:p>
    <w:p w14:paraId="3B68E5EF" w14:textId="77777777" w:rsidR="005D14B9" w:rsidRDefault="005D14B9" w:rsidP="005D14B9"/>
    <w:p w14:paraId="4249C928" w14:textId="77777777" w:rsidR="005D14B9" w:rsidRDefault="005D14B9" w:rsidP="005D14B9">
      <w:r>
        <w:t>Synopsis</w:t>
      </w:r>
    </w:p>
    <w:p w14:paraId="23B6DA60" w14:textId="77777777" w:rsidR="005D14B9" w:rsidRDefault="005D14B9" w:rsidP="005D14B9"/>
    <w:p w14:paraId="38E45C5B" w14:textId="77777777" w:rsidR="005D14B9" w:rsidRDefault="005D14B9" w:rsidP="005D14B9">
      <w:r>
        <w:rPr>
          <w:rFonts w:hint="eastAsia"/>
        </w:rPr>
        <w:t>Введение</w:t>
      </w:r>
    </w:p>
    <w:p w14:paraId="2BB7F3D7" w14:textId="77777777" w:rsidR="005D14B9" w:rsidRDefault="005D14B9" w:rsidP="005D14B9"/>
    <w:p w14:paraId="4B123E58" w14:textId="77777777" w:rsidR="005D14B9" w:rsidRDefault="005D14B9" w:rsidP="005D14B9">
      <w:r>
        <w:rPr>
          <w:rFonts w:hint="eastAsia"/>
        </w:rPr>
        <w:t>Глава</w:t>
      </w:r>
      <w:r>
        <w:t xml:space="preserve"> 1. </w:t>
      </w:r>
      <w:r>
        <w:rPr>
          <w:rFonts w:hint="eastAsia"/>
        </w:rPr>
        <w:t>АНАЛИЗ</w:t>
      </w:r>
      <w:r>
        <w:t xml:space="preserve"> </w:t>
      </w:r>
      <w:r>
        <w:rPr>
          <w:rFonts w:hint="eastAsia"/>
        </w:rPr>
        <w:t>СОВРЕМЕННОГО</w:t>
      </w:r>
      <w:r>
        <w:t xml:space="preserve"> </w:t>
      </w:r>
      <w:r>
        <w:rPr>
          <w:rFonts w:hint="eastAsia"/>
        </w:rPr>
        <w:t>СОСТОЯНИЯ</w:t>
      </w:r>
      <w:r>
        <w:t xml:space="preserve"> </w:t>
      </w:r>
      <w:r>
        <w:rPr>
          <w:rFonts w:hint="eastAsia"/>
        </w:rPr>
        <w:t>ИССЛЕДОВАНИЙ</w:t>
      </w:r>
      <w:r>
        <w:t xml:space="preserve"> </w:t>
      </w:r>
      <w:r>
        <w:rPr>
          <w:rFonts w:hint="eastAsia"/>
        </w:rPr>
        <w:t>ПРОЦЕССОВ</w:t>
      </w:r>
      <w:r>
        <w:t xml:space="preserve"> </w:t>
      </w:r>
      <w:r>
        <w:rPr>
          <w:rFonts w:hint="eastAsia"/>
        </w:rPr>
        <w:t>ЖАРКИ</w:t>
      </w:r>
      <w:r>
        <w:t xml:space="preserve"> </w:t>
      </w:r>
      <w:r>
        <w:rPr>
          <w:rFonts w:hint="eastAsia"/>
        </w:rPr>
        <w:t>ВО</w:t>
      </w:r>
      <w:r>
        <w:t xml:space="preserve"> </w:t>
      </w:r>
      <w:r>
        <w:rPr>
          <w:rFonts w:hint="eastAsia"/>
        </w:rPr>
        <w:t>ФРИТЮРНОМ</w:t>
      </w:r>
      <w:r>
        <w:t xml:space="preserve"> </w:t>
      </w:r>
      <w:r>
        <w:rPr>
          <w:rFonts w:hint="eastAsia"/>
        </w:rPr>
        <w:t>МАСЛЕ</w:t>
      </w:r>
    </w:p>
    <w:p w14:paraId="15EE9B80" w14:textId="77777777" w:rsidR="005D14B9" w:rsidRDefault="005D14B9" w:rsidP="005D14B9"/>
    <w:p w14:paraId="7DD035B1" w14:textId="77777777" w:rsidR="005D14B9" w:rsidRDefault="005D14B9" w:rsidP="005D14B9">
      <w:r>
        <w:t xml:space="preserve">1.1. </w:t>
      </w:r>
      <w:r>
        <w:rPr>
          <w:rFonts w:hint="eastAsia"/>
        </w:rPr>
        <w:t>Изучение</w:t>
      </w:r>
      <w:r>
        <w:t xml:space="preserve"> </w:t>
      </w:r>
      <w:r>
        <w:rPr>
          <w:rFonts w:hint="eastAsia"/>
        </w:rPr>
        <w:t>особенностей</w:t>
      </w:r>
      <w:r>
        <w:t xml:space="preserve"> </w:t>
      </w:r>
      <w:r>
        <w:rPr>
          <w:rFonts w:hint="eastAsia"/>
        </w:rPr>
        <w:t>процессов</w:t>
      </w:r>
      <w:r>
        <w:t xml:space="preserve"> </w:t>
      </w:r>
      <w:r>
        <w:rPr>
          <w:rFonts w:hint="eastAsia"/>
        </w:rPr>
        <w:t>жарки</w:t>
      </w:r>
      <w:r>
        <w:t xml:space="preserve"> </w:t>
      </w:r>
      <w:r>
        <w:rPr>
          <w:rFonts w:hint="eastAsia"/>
        </w:rPr>
        <w:t>во</w:t>
      </w:r>
      <w:r>
        <w:t xml:space="preserve"> </w:t>
      </w:r>
      <w:r>
        <w:rPr>
          <w:rFonts w:hint="eastAsia"/>
        </w:rPr>
        <w:t>фритюрном</w:t>
      </w:r>
      <w:r>
        <w:t xml:space="preserve"> </w:t>
      </w:r>
      <w:r>
        <w:rPr>
          <w:rFonts w:hint="eastAsia"/>
        </w:rPr>
        <w:t>масле</w:t>
      </w:r>
    </w:p>
    <w:p w14:paraId="37A8D058" w14:textId="77777777" w:rsidR="005D14B9" w:rsidRDefault="005D14B9" w:rsidP="005D14B9"/>
    <w:p w14:paraId="624DA259" w14:textId="77777777" w:rsidR="005D14B9" w:rsidRDefault="005D14B9" w:rsidP="005D14B9">
      <w:r>
        <w:t xml:space="preserve">1.2. </w:t>
      </w:r>
      <w:r>
        <w:rPr>
          <w:rFonts w:hint="eastAsia"/>
        </w:rPr>
        <w:t>Анализ</w:t>
      </w:r>
      <w:r>
        <w:t xml:space="preserve"> </w:t>
      </w:r>
      <w:r>
        <w:rPr>
          <w:rFonts w:hint="eastAsia"/>
        </w:rPr>
        <w:t>изменений</w:t>
      </w:r>
      <w:r>
        <w:t xml:space="preserve"> </w:t>
      </w:r>
      <w:r>
        <w:rPr>
          <w:rFonts w:hint="eastAsia"/>
        </w:rPr>
        <w:t>и</w:t>
      </w:r>
      <w:r>
        <w:t xml:space="preserve"> </w:t>
      </w:r>
      <w:r>
        <w:rPr>
          <w:rFonts w:hint="eastAsia"/>
        </w:rPr>
        <w:t>способов</w:t>
      </w:r>
      <w:r>
        <w:t xml:space="preserve"> </w:t>
      </w:r>
      <w:r>
        <w:rPr>
          <w:rFonts w:hint="eastAsia"/>
        </w:rPr>
        <w:t>определения</w:t>
      </w:r>
      <w:r>
        <w:t xml:space="preserve"> </w:t>
      </w:r>
      <w:r>
        <w:rPr>
          <w:rFonts w:hint="eastAsia"/>
        </w:rPr>
        <w:t>физико</w:t>
      </w:r>
      <w:r>
        <w:t>-</w:t>
      </w:r>
      <w:r>
        <w:rPr>
          <w:rFonts w:hint="eastAsia"/>
        </w:rPr>
        <w:t>химических</w:t>
      </w:r>
      <w:r>
        <w:t xml:space="preserve"> </w:t>
      </w:r>
      <w:r>
        <w:rPr>
          <w:rFonts w:hint="eastAsia"/>
        </w:rPr>
        <w:t>и</w:t>
      </w:r>
      <w:r>
        <w:t xml:space="preserve"> </w:t>
      </w:r>
      <w:r>
        <w:rPr>
          <w:rFonts w:hint="eastAsia"/>
        </w:rPr>
        <w:t>органолептических</w:t>
      </w:r>
      <w:r>
        <w:t xml:space="preserve"> </w:t>
      </w:r>
      <w:r>
        <w:rPr>
          <w:rFonts w:hint="eastAsia"/>
        </w:rPr>
        <w:t>показателей</w:t>
      </w:r>
      <w:r>
        <w:t xml:space="preserve"> </w:t>
      </w:r>
      <w:r>
        <w:rPr>
          <w:rFonts w:hint="eastAsia"/>
        </w:rPr>
        <w:t>продуктов</w:t>
      </w:r>
      <w:r>
        <w:t xml:space="preserve"> </w:t>
      </w:r>
      <w:r>
        <w:rPr>
          <w:rFonts w:hint="eastAsia"/>
        </w:rPr>
        <w:t>и</w:t>
      </w:r>
      <w:r>
        <w:t xml:space="preserve"> </w:t>
      </w:r>
      <w:r>
        <w:rPr>
          <w:rFonts w:hint="eastAsia"/>
        </w:rPr>
        <w:t>масла</w:t>
      </w:r>
      <w:r>
        <w:t xml:space="preserve"> </w:t>
      </w:r>
      <w:r>
        <w:rPr>
          <w:rFonts w:hint="eastAsia"/>
        </w:rPr>
        <w:t>в</w:t>
      </w:r>
      <w:r>
        <w:t xml:space="preserve"> </w:t>
      </w:r>
      <w:r>
        <w:rPr>
          <w:rFonts w:hint="eastAsia"/>
        </w:rPr>
        <w:t>процессе</w:t>
      </w:r>
      <w:r>
        <w:t xml:space="preserve"> </w:t>
      </w:r>
      <w:r>
        <w:rPr>
          <w:rFonts w:hint="eastAsia"/>
        </w:rPr>
        <w:t>жарки</w:t>
      </w:r>
      <w:r>
        <w:t xml:space="preserve"> </w:t>
      </w:r>
      <w:r>
        <w:rPr>
          <w:rFonts w:hint="eastAsia"/>
        </w:rPr>
        <w:t>во</w:t>
      </w:r>
      <w:r>
        <w:t xml:space="preserve"> </w:t>
      </w:r>
      <w:r>
        <w:rPr>
          <w:rFonts w:hint="eastAsia"/>
        </w:rPr>
        <w:t>фритюрном</w:t>
      </w:r>
      <w:r>
        <w:t xml:space="preserve"> </w:t>
      </w:r>
      <w:r>
        <w:rPr>
          <w:rFonts w:hint="eastAsia"/>
        </w:rPr>
        <w:t>масле</w:t>
      </w:r>
    </w:p>
    <w:p w14:paraId="575A1D20" w14:textId="77777777" w:rsidR="005D14B9" w:rsidRDefault="005D14B9" w:rsidP="005D14B9"/>
    <w:p w14:paraId="371C4AF0" w14:textId="77777777" w:rsidR="005D14B9" w:rsidRDefault="005D14B9" w:rsidP="005D14B9">
      <w:r>
        <w:t xml:space="preserve">1.3. </w:t>
      </w:r>
      <w:r>
        <w:rPr>
          <w:rFonts w:hint="eastAsia"/>
        </w:rPr>
        <w:t>Анализ</w:t>
      </w:r>
      <w:r>
        <w:t xml:space="preserve"> </w:t>
      </w:r>
      <w:r>
        <w:rPr>
          <w:rFonts w:hint="eastAsia"/>
        </w:rPr>
        <w:t>существующих</w:t>
      </w:r>
      <w:r>
        <w:t xml:space="preserve"> </w:t>
      </w:r>
      <w:r>
        <w:rPr>
          <w:rFonts w:hint="eastAsia"/>
        </w:rPr>
        <w:t>моделей</w:t>
      </w:r>
      <w:r>
        <w:t xml:space="preserve"> </w:t>
      </w:r>
      <w:r>
        <w:rPr>
          <w:rFonts w:hint="eastAsia"/>
        </w:rPr>
        <w:t>процессов</w:t>
      </w:r>
      <w:r>
        <w:t xml:space="preserve"> </w:t>
      </w:r>
      <w:r>
        <w:rPr>
          <w:rFonts w:hint="eastAsia"/>
        </w:rPr>
        <w:t>жарки</w:t>
      </w:r>
      <w:r>
        <w:t xml:space="preserve"> </w:t>
      </w:r>
      <w:r>
        <w:rPr>
          <w:rFonts w:hint="eastAsia"/>
        </w:rPr>
        <w:t>во</w:t>
      </w:r>
      <w:r>
        <w:t xml:space="preserve"> </w:t>
      </w:r>
      <w:r>
        <w:rPr>
          <w:rFonts w:hint="eastAsia"/>
        </w:rPr>
        <w:t>фритюрном</w:t>
      </w:r>
      <w:r>
        <w:t xml:space="preserve"> </w:t>
      </w:r>
      <w:r>
        <w:rPr>
          <w:rFonts w:hint="eastAsia"/>
        </w:rPr>
        <w:t>масле</w:t>
      </w:r>
    </w:p>
    <w:p w14:paraId="5373ABC2" w14:textId="77777777" w:rsidR="005D14B9" w:rsidRDefault="005D14B9" w:rsidP="005D14B9"/>
    <w:p w14:paraId="179111C3" w14:textId="77777777" w:rsidR="005D14B9" w:rsidRDefault="005D14B9" w:rsidP="005D14B9">
      <w:r>
        <w:t xml:space="preserve">1.4. </w:t>
      </w:r>
      <w:r>
        <w:rPr>
          <w:rFonts w:hint="eastAsia"/>
        </w:rPr>
        <w:t>Анализ</w:t>
      </w:r>
      <w:r>
        <w:t xml:space="preserve"> </w:t>
      </w:r>
      <w:r>
        <w:rPr>
          <w:rFonts w:hint="eastAsia"/>
        </w:rPr>
        <w:t>оборудования</w:t>
      </w:r>
      <w:r>
        <w:t xml:space="preserve"> </w:t>
      </w:r>
      <w:r>
        <w:rPr>
          <w:rFonts w:hint="eastAsia"/>
        </w:rPr>
        <w:t>для</w:t>
      </w:r>
      <w:r>
        <w:t xml:space="preserve"> </w:t>
      </w:r>
      <w:r>
        <w:rPr>
          <w:rFonts w:hint="eastAsia"/>
        </w:rPr>
        <w:t>жарки</w:t>
      </w:r>
      <w:r>
        <w:t xml:space="preserve"> </w:t>
      </w:r>
      <w:r>
        <w:rPr>
          <w:rFonts w:hint="eastAsia"/>
        </w:rPr>
        <w:t>во</w:t>
      </w:r>
      <w:r>
        <w:t xml:space="preserve"> </w:t>
      </w:r>
      <w:r>
        <w:rPr>
          <w:rFonts w:hint="eastAsia"/>
        </w:rPr>
        <w:t>фритюрном</w:t>
      </w:r>
      <w:r>
        <w:t xml:space="preserve"> </w:t>
      </w:r>
      <w:r>
        <w:rPr>
          <w:rFonts w:hint="eastAsia"/>
        </w:rPr>
        <w:t>масле</w:t>
      </w:r>
    </w:p>
    <w:p w14:paraId="336328FA" w14:textId="77777777" w:rsidR="005D14B9" w:rsidRDefault="005D14B9" w:rsidP="005D14B9"/>
    <w:p w14:paraId="7E27CF11" w14:textId="77777777" w:rsidR="005D14B9" w:rsidRDefault="005D14B9" w:rsidP="005D14B9">
      <w:r>
        <w:t xml:space="preserve">1.5. </w:t>
      </w:r>
      <w:r>
        <w:rPr>
          <w:rFonts w:hint="eastAsia"/>
        </w:rPr>
        <w:t>Анализ</w:t>
      </w:r>
      <w:r>
        <w:t xml:space="preserve"> </w:t>
      </w:r>
      <w:r>
        <w:rPr>
          <w:rFonts w:hint="eastAsia"/>
        </w:rPr>
        <w:t>литературного</w:t>
      </w:r>
      <w:r>
        <w:t xml:space="preserve"> </w:t>
      </w:r>
      <w:r>
        <w:rPr>
          <w:rFonts w:hint="eastAsia"/>
        </w:rPr>
        <w:t>обзора</w:t>
      </w:r>
      <w:r>
        <w:t xml:space="preserve"> </w:t>
      </w:r>
      <w:r>
        <w:rPr>
          <w:rFonts w:hint="eastAsia"/>
        </w:rPr>
        <w:t>и</w:t>
      </w:r>
      <w:r>
        <w:t xml:space="preserve"> </w:t>
      </w:r>
      <w:r>
        <w:rPr>
          <w:rFonts w:hint="eastAsia"/>
        </w:rPr>
        <w:t>постановка</w:t>
      </w:r>
      <w:r>
        <w:t xml:space="preserve"> </w:t>
      </w:r>
      <w:r>
        <w:rPr>
          <w:rFonts w:hint="eastAsia"/>
        </w:rPr>
        <w:t>цели</w:t>
      </w:r>
      <w:r>
        <w:t xml:space="preserve"> </w:t>
      </w:r>
      <w:r>
        <w:rPr>
          <w:rFonts w:hint="eastAsia"/>
        </w:rPr>
        <w:t>и</w:t>
      </w:r>
      <w:r>
        <w:t xml:space="preserve"> </w:t>
      </w:r>
      <w:r>
        <w:rPr>
          <w:rFonts w:hint="eastAsia"/>
        </w:rPr>
        <w:t>задачи</w:t>
      </w:r>
      <w:r>
        <w:t xml:space="preserve"> </w:t>
      </w:r>
      <w:r>
        <w:rPr>
          <w:rFonts w:hint="eastAsia"/>
        </w:rPr>
        <w:t>исследований</w:t>
      </w:r>
    </w:p>
    <w:p w14:paraId="583FAD9E" w14:textId="77777777" w:rsidR="005D14B9" w:rsidRDefault="005D14B9" w:rsidP="005D14B9"/>
    <w:p w14:paraId="1DF47CB6" w14:textId="77777777" w:rsidR="005D14B9" w:rsidRDefault="005D14B9" w:rsidP="005D14B9">
      <w:r>
        <w:rPr>
          <w:rFonts w:hint="eastAsia"/>
        </w:rPr>
        <w:t>ГЛАВА</w:t>
      </w:r>
      <w:r>
        <w:t xml:space="preserve"> 2. </w:t>
      </w:r>
      <w:r>
        <w:rPr>
          <w:rFonts w:hint="eastAsia"/>
        </w:rPr>
        <w:t>МОДЕЛИРОВАНИЕ</w:t>
      </w:r>
      <w:r>
        <w:t xml:space="preserve"> </w:t>
      </w:r>
      <w:r>
        <w:rPr>
          <w:rFonts w:hint="eastAsia"/>
        </w:rPr>
        <w:t>ТЕПЛОФИЗИЧЕСКИХ</w:t>
      </w:r>
      <w:r>
        <w:t xml:space="preserve"> </w:t>
      </w:r>
      <w:r>
        <w:rPr>
          <w:rFonts w:hint="eastAsia"/>
        </w:rPr>
        <w:t>ПРОЦЕССОВ</w:t>
      </w:r>
      <w:r>
        <w:t xml:space="preserve"> </w:t>
      </w:r>
      <w:r>
        <w:rPr>
          <w:rFonts w:hint="eastAsia"/>
        </w:rPr>
        <w:t>ЖАРКИ</w:t>
      </w:r>
      <w:r>
        <w:t xml:space="preserve"> </w:t>
      </w:r>
      <w:r>
        <w:rPr>
          <w:rFonts w:hint="eastAsia"/>
        </w:rPr>
        <w:t>ВО</w:t>
      </w:r>
      <w:r>
        <w:t xml:space="preserve"> </w:t>
      </w:r>
      <w:r>
        <w:rPr>
          <w:rFonts w:hint="eastAsia"/>
        </w:rPr>
        <w:t>ФРИТЮРНОМ</w:t>
      </w:r>
      <w:r>
        <w:t xml:space="preserve"> </w:t>
      </w:r>
      <w:r>
        <w:rPr>
          <w:rFonts w:hint="eastAsia"/>
        </w:rPr>
        <w:t>МАСЛЕ</w:t>
      </w:r>
    </w:p>
    <w:p w14:paraId="476124B0" w14:textId="77777777" w:rsidR="005D14B9" w:rsidRDefault="005D14B9" w:rsidP="005D14B9"/>
    <w:p w14:paraId="74C95438" w14:textId="77777777" w:rsidR="005D14B9" w:rsidRDefault="005D14B9" w:rsidP="005D14B9">
      <w:r>
        <w:t xml:space="preserve">2.1. </w:t>
      </w:r>
      <w:r>
        <w:rPr>
          <w:rFonts w:hint="eastAsia"/>
        </w:rPr>
        <w:t>Теоретическое</w:t>
      </w:r>
      <w:r>
        <w:t xml:space="preserve"> </w:t>
      </w:r>
      <w:r>
        <w:rPr>
          <w:rFonts w:hint="eastAsia"/>
        </w:rPr>
        <w:t>обоснование</w:t>
      </w:r>
      <w:r>
        <w:t xml:space="preserve"> </w:t>
      </w:r>
      <w:r>
        <w:rPr>
          <w:rFonts w:hint="eastAsia"/>
        </w:rPr>
        <w:t>применения</w:t>
      </w:r>
      <w:r>
        <w:t xml:space="preserve"> </w:t>
      </w:r>
      <w:r>
        <w:rPr>
          <w:rFonts w:hint="eastAsia"/>
        </w:rPr>
        <w:t>теории</w:t>
      </w:r>
      <w:r>
        <w:t xml:space="preserve"> </w:t>
      </w:r>
      <w:r>
        <w:rPr>
          <w:rFonts w:hint="eastAsia"/>
        </w:rPr>
        <w:t>теплопроводности</w:t>
      </w:r>
      <w:r>
        <w:t xml:space="preserve"> </w:t>
      </w:r>
      <w:r>
        <w:rPr>
          <w:rFonts w:hint="eastAsia"/>
        </w:rPr>
        <w:t>простых</w:t>
      </w:r>
      <w:r>
        <w:t xml:space="preserve"> </w:t>
      </w:r>
      <w:r>
        <w:rPr>
          <w:rFonts w:hint="eastAsia"/>
        </w:rPr>
        <w:t>сред</w:t>
      </w:r>
      <w:r>
        <w:t xml:space="preserve"> </w:t>
      </w:r>
      <w:r>
        <w:rPr>
          <w:rFonts w:hint="eastAsia"/>
        </w:rPr>
        <w:t>с</w:t>
      </w:r>
      <w:r>
        <w:t xml:space="preserve"> </w:t>
      </w:r>
      <w:r>
        <w:rPr>
          <w:rFonts w:hint="eastAsia"/>
        </w:rPr>
        <w:t>памятью</w:t>
      </w:r>
      <w:r>
        <w:t xml:space="preserve"> </w:t>
      </w:r>
      <w:r>
        <w:rPr>
          <w:rFonts w:hint="eastAsia"/>
        </w:rPr>
        <w:t>к</w:t>
      </w:r>
      <w:r>
        <w:t xml:space="preserve"> </w:t>
      </w:r>
      <w:r>
        <w:rPr>
          <w:rFonts w:hint="eastAsia"/>
        </w:rPr>
        <w:t>теплофизическим</w:t>
      </w:r>
      <w:r>
        <w:t xml:space="preserve"> </w:t>
      </w:r>
      <w:r>
        <w:rPr>
          <w:rFonts w:hint="eastAsia"/>
        </w:rPr>
        <w:t>процессам</w:t>
      </w:r>
      <w:r>
        <w:t xml:space="preserve"> </w:t>
      </w:r>
      <w:r>
        <w:rPr>
          <w:rFonts w:hint="eastAsia"/>
        </w:rPr>
        <w:t>жарки</w:t>
      </w:r>
      <w:r>
        <w:t xml:space="preserve"> </w:t>
      </w:r>
      <w:r>
        <w:rPr>
          <w:rFonts w:hint="eastAsia"/>
        </w:rPr>
        <w:t>во</w:t>
      </w:r>
      <w:r>
        <w:t xml:space="preserve"> </w:t>
      </w:r>
      <w:r>
        <w:rPr>
          <w:rFonts w:hint="eastAsia"/>
        </w:rPr>
        <w:t>фритюрном</w:t>
      </w:r>
      <w:r>
        <w:t xml:space="preserve"> </w:t>
      </w:r>
      <w:r>
        <w:rPr>
          <w:rFonts w:hint="eastAsia"/>
        </w:rPr>
        <w:t>масле</w:t>
      </w:r>
    </w:p>
    <w:p w14:paraId="6AB0D1D7" w14:textId="77777777" w:rsidR="005D14B9" w:rsidRDefault="005D14B9" w:rsidP="005D14B9"/>
    <w:p w14:paraId="1C6F1BB8" w14:textId="77777777" w:rsidR="005D14B9" w:rsidRDefault="005D14B9" w:rsidP="005D14B9">
      <w:r>
        <w:t xml:space="preserve">2.2. </w:t>
      </w:r>
      <w:r>
        <w:rPr>
          <w:rFonts w:hint="eastAsia"/>
        </w:rPr>
        <w:t>Математическое</w:t>
      </w:r>
      <w:r>
        <w:t xml:space="preserve"> </w:t>
      </w:r>
      <w:r>
        <w:rPr>
          <w:rFonts w:hint="eastAsia"/>
        </w:rPr>
        <w:t>моделирование</w:t>
      </w:r>
      <w:r>
        <w:t xml:space="preserve"> </w:t>
      </w:r>
      <w:r>
        <w:rPr>
          <w:rFonts w:hint="eastAsia"/>
        </w:rPr>
        <w:t>процессов</w:t>
      </w:r>
      <w:r>
        <w:t xml:space="preserve"> </w:t>
      </w:r>
      <w:r>
        <w:rPr>
          <w:rFonts w:hint="eastAsia"/>
        </w:rPr>
        <w:t>жарки</w:t>
      </w:r>
      <w:r>
        <w:t xml:space="preserve"> </w:t>
      </w:r>
      <w:r>
        <w:rPr>
          <w:rFonts w:hint="eastAsia"/>
        </w:rPr>
        <w:t>с</w:t>
      </w:r>
      <w:r>
        <w:t xml:space="preserve"> </w:t>
      </w:r>
      <w:r>
        <w:rPr>
          <w:rFonts w:hint="eastAsia"/>
        </w:rPr>
        <w:t>учетом</w:t>
      </w:r>
      <w:r>
        <w:t xml:space="preserve"> </w:t>
      </w:r>
      <w:r>
        <w:rPr>
          <w:rFonts w:hint="eastAsia"/>
        </w:rPr>
        <w:t>изменений</w:t>
      </w:r>
      <w:r>
        <w:t xml:space="preserve"> </w:t>
      </w:r>
      <w:r>
        <w:rPr>
          <w:rFonts w:hint="eastAsia"/>
        </w:rPr>
        <w:t>реологических</w:t>
      </w:r>
      <w:r>
        <w:t xml:space="preserve"> </w:t>
      </w:r>
      <w:r>
        <w:rPr>
          <w:rFonts w:hint="eastAsia"/>
        </w:rPr>
        <w:t>показателей</w:t>
      </w:r>
      <w:r>
        <w:t xml:space="preserve"> </w:t>
      </w:r>
      <w:r>
        <w:rPr>
          <w:rFonts w:hint="eastAsia"/>
        </w:rPr>
        <w:t>фритюрного</w:t>
      </w:r>
      <w:r>
        <w:t xml:space="preserve"> </w:t>
      </w:r>
      <w:r>
        <w:rPr>
          <w:rFonts w:hint="eastAsia"/>
        </w:rPr>
        <w:t>масла</w:t>
      </w:r>
    </w:p>
    <w:p w14:paraId="6D8729EC" w14:textId="77777777" w:rsidR="005D14B9" w:rsidRDefault="005D14B9" w:rsidP="005D14B9"/>
    <w:p w14:paraId="756038E5" w14:textId="77777777" w:rsidR="005D14B9" w:rsidRDefault="005D14B9" w:rsidP="005D14B9">
      <w:r>
        <w:t xml:space="preserve">2.3. </w:t>
      </w:r>
      <w:r>
        <w:rPr>
          <w:rFonts w:hint="eastAsia"/>
        </w:rPr>
        <w:t>Численное</w:t>
      </w:r>
      <w:r>
        <w:t xml:space="preserve"> </w:t>
      </w:r>
      <w:r>
        <w:rPr>
          <w:rFonts w:hint="eastAsia"/>
        </w:rPr>
        <w:t>моделирование</w:t>
      </w:r>
      <w:r>
        <w:t xml:space="preserve"> </w:t>
      </w:r>
      <w:r>
        <w:rPr>
          <w:rFonts w:hint="eastAsia"/>
        </w:rPr>
        <w:t>процесса</w:t>
      </w:r>
      <w:r>
        <w:t xml:space="preserve"> </w:t>
      </w:r>
      <w:r>
        <w:rPr>
          <w:rFonts w:hint="eastAsia"/>
        </w:rPr>
        <w:t>жарки</w:t>
      </w:r>
      <w:r>
        <w:t xml:space="preserve"> </w:t>
      </w:r>
      <w:r>
        <w:rPr>
          <w:rFonts w:hint="eastAsia"/>
        </w:rPr>
        <w:t>во</w:t>
      </w:r>
      <w:r>
        <w:t xml:space="preserve"> </w:t>
      </w:r>
      <w:r>
        <w:rPr>
          <w:rFonts w:hint="eastAsia"/>
        </w:rPr>
        <w:t>фритюрном</w:t>
      </w:r>
      <w:r>
        <w:t xml:space="preserve"> </w:t>
      </w:r>
      <w:r>
        <w:rPr>
          <w:rFonts w:hint="eastAsia"/>
        </w:rPr>
        <w:t>масле</w:t>
      </w:r>
    </w:p>
    <w:p w14:paraId="07739445" w14:textId="77777777" w:rsidR="005D14B9" w:rsidRDefault="005D14B9" w:rsidP="005D14B9"/>
    <w:p w14:paraId="780BBDE8" w14:textId="77777777" w:rsidR="005D14B9" w:rsidRDefault="005D14B9" w:rsidP="005D14B9">
      <w:r>
        <w:rPr>
          <w:rFonts w:hint="eastAsia"/>
        </w:rPr>
        <w:t>ГЛАВА</w:t>
      </w:r>
      <w:r>
        <w:t xml:space="preserve"> 3. </w:t>
      </w:r>
      <w:r>
        <w:rPr>
          <w:rFonts w:hint="eastAsia"/>
        </w:rPr>
        <w:t>ЭКСПЕРИМЕНТАЛЬНЫЕ</w:t>
      </w:r>
      <w:r>
        <w:t xml:space="preserve"> </w:t>
      </w:r>
      <w:r>
        <w:rPr>
          <w:rFonts w:hint="eastAsia"/>
        </w:rPr>
        <w:t>ИССЛЕДОВАНИЯ</w:t>
      </w:r>
      <w:r>
        <w:t xml:space="preserve"> </w:t>
      </w:r>
      <w:r>
        <w:rPr>
          <w:rFonts w:hint="eastAsia"/>
        </w:rPr>
        <w:t>В</w:t>
      </w:r>
      <w:r>
        <w:t xml:space="preserve"> </w:t>
      </w:r>
      <w:r>
        <w:rPr>
          <w:rFonts w:hint="eastAsia"/>
        </w:rPr>
        <w:t>ПРОЦЕССЕ</w:t>
      </w:r>
      <w:r>
        <w:t xml:space="preserve"> </w:t>
      </w:r>
      <w:r>
        <w:rPr>
          <w:rFonts w:hint="eastAsia"/>
        </w:rPr>
        <w:t>ЖАРКИ</w:t>
      </w:r>
      <w:r>
        <w:t xml:space="preserve"> </w:t>
      </w:r>
      <w:r>
        <w:rPr>
          <w:rFonts w:hint="eastAsia"/>
        </w:rPr>
        <w:t>КАРТОФЕЛЯ</w:t>
      </w:r>
      <w:r>
        <w:t xml:space="preserve"> </w:t>
      </w:r>
      <w:r>
        <w:rPr>
          <w:rFonts w:hint="eastAsia"/>
        </w:rPr>
        <w:t>«</w:t>
      </w:r>
      <w:r>
        <w:rPr>
          <w:rFonts w:hint="eastAsia"/>
        </w:rPr>
        <w:t>ФРИ</w:t>
      </w:r>
      <w:r>
        <w:rPr>
          <w:rFonts w:hint="eastAsia"/>
        </w:rPr>
        <w:t>»</w:t>
      </w:r>
    </w:p>
    <w:p w14:paraId="758158E0" w14:textId="77777777" w:rsidR="005D14B9" w:rsidRDefault="005D14B9" w:rsidP="005D14B9"/>
    <w:p w14:paraId="7E3B8348" w14:textId="77777777" w:rsidR="005D14B9" w:rsidRDefault="005D14B9" w:rsidP="005D14B9">
      <w:r>
        <w:t xml:space="preserve">3.1. </w:t>
      </w:r>
      <w:r>
        <w:rPr>
          <w:rFonts w:hint="eastAsia"/>
        </w:rPr>
        <w:t>Исследование</w:t>
      </w:r>
      <w:r>
        <w:t xml:space="preserve"> </w:t>
      </w:r>
      <w:r>
        <w:rPr>
          <w:rFonts w:hint="eastAsia"/>
        </w:rPr>
        <w:t>цветовых</w:t>
      </w:r>
      <w:r>
        <w:t xml:space="preserve"> </w:t>
      </w:r>
      <w:r>
        <w:rPr>
          <w:rFonts w:hint="eastAsia"/>
        </w:rPr>
        <w:t>характеристик</w:t>
      </w:r>
      <w:r>
        <w:t xml:space="preserve"> </w:t>
      </w:r>
      <w:r>
        <w:rPr>
          <w:rFonts w:hint="eastAsia"/>
        </w:rPr>
        <w:t>продукта</w:t>
      </w:r>
      <w:r>
        <w:t xml:space="preserve"> </w:t>
      </w:r>
      <w:r>
        <w:rPr>
          <w:rFonts w:hint="eastAsia"/>
        </w:rPr>
        <w:t>и</w:t>
      </w:r>
      <w:r>
        <w:t xml:space="preserve"> </w:t>
      </w:r>
      <w:r>
        <w:rPr>
          <w:rFonts w:hint="eastAsia"/>
        </w:rPr>
        <w:t>масла</w:t>
      </w:r>
      <w:r>
        <w:t xml:space="preserve"> </w:t>
      </w:r>
      <w:r>
        <w:rPr>
          <w:rFonts w:hint="eastAsia"/>
        </w:rPr>
        <w:t>в</w:t>
      </w:r>
      <w:r>
        <w:t xml:space="preserve"> </w:t>
      </w:r>
      <w:r>
        <w:rPr>
          <w:rFonts w:hint="eastAsia"/>
        </w:rPr>
        <w:t>процессе</w:t>
      </w:r>
      <w:r>
        <w:t xml:space="preserve"> </w:t>
      </w:r>
      <w:r>
        <w:rPr>
          <w:rFonts w:hint="eastAsia"/>
        </w:rPr>
        <w:t>длительной</w:t>
      </w:r>
      <w:r>
        <w:t xml:space="preserve"> </w:t>
      </w:r>
      <w:r>
        <w:rPr>
          <w:rFonts w:hint="eastAsia"/>
        </w:rPr>
        <w:t>жарки</w:t>
      </w:r>
    </w:p>
    <w:p w14:paraId="4C284F60" w14:textId="77777777" w:rsidR="005D14B9" w:rsidRDefault="005D14B9" w:rsidP="005D14B9"/>
    <w:p w14:paraId="4179F735" w14:textId="77777777" w:rsidR="005D14B9" w:rsidRDefault="005D14B9" w:rsidP="005D14B9">
      <w:r>
        <w:t xml:space="preserve">3.2. </w:t>
      </w:r>
      <w:r>
        <w:rPr>
          <w:rFonts w:hint="eastAsia"/>
        </w:rPr>
        <w:t>Исследование</w:t>
      </w:r>
      <w:r>
        <w:t xml:space="preserve"> </w:t>
      </w:r>
      <w:r>
        <w:rPr>
          <w:rFonts w:hint="eastAsia"/>
        </w:rPr>
        <w:t>температуры</w:t>
      </w:r>
      <w:r>
        <w:t xml:space="preserve"> </w:t>
      </w:r>
      <w:r>
        <w:rPr>
          <w:rFonts w:hint="eastAsia"/>
        </w:rPr>
        <w:t>продукта</w:t>
      </w:r>
      <w:r>
        <w:t xml:space="preserve"> </w:t>
      </w:r>
      <w:r>
        <w:rPr>
          <w:rFonts w:hint="eastAsia"/>
        </w:rPr>
        <w:t>в</w:t>
      </w:r>
      <w:r>
        <w:t xml:space="preserve"> </w:t>
      </w:r>
      <w:r>
        <w:rPr>
          <w:rFonts w:hint="eastAsia"/>
        </w:rPr>
        <w:t>процессе</w:t>
      </w:r>
      <w:r>
        <w:t xml:space="preserve"> </w:t>
      </w:r>
      <w:r>
        <w:rPr>
          <w:rFonts w:hint="eastAsia"/>
        </w:rPr>
        <w:t>жарки</w:t>
      </w:r>
      <w:r>
        <w:t xml:space="preserve"> </w:t>
      </w:r>
      <w:r>
        <w:rPr>
          <w:rFonts w:hint="eastAsia"/>
        </w:rPr>
        <w:t>во</w:t>
      </w:r>
      <w:r>
        <w:t xml:space="preserve"> </w:t>
      </w:r>
      <w:r>
        <w:rPr>
          <w:rFonts w:hint="eastAsia"/>
        </w:rPr>
        <w:t>фритюрном</w:t>
      </w:r>
      <w:r>
        <w:t xml:space="preserve"> </w:t>
      </w:r>
      <w:r>
        <w:rPr>
          <w:rFonts w:hint="eastAsia"/>
        </w:rPr>
        <w:t>масле</w:t>
      </w:r>
    </w:p>
    <w:p w14:paraId="7F0D8437" w14:textId="77777777" w:rsidR="005D14B9" w:rsidRDefault="005D14B9" w:rsidP="005D14B9"/>
    <w:p w14:paraId="44963BA0" w14:textId="77777777" w:rsidR="005D14B9" w:rsidRDefault="005D14B9" w:rsidP="005D14B9">
      <w:r>
        <w:t xml:space="preserve">3.3. </w:t>
      </w:r>
      <w:r>
        <w:rPr>
          <w:rFonts w:hint="eastAsia"/>
        </w:rPr>
        <w:t>Исследование</w:t>
      </w:r>
      <w:r>
        <w:t xml:space="preserve"> </w:t>
      </w:r>
      <w:r>
        <w:rPr>
          <w:rFonts w:hint="eastAsia"/>
        </w:rPr>
        <w:t>реологических</w:t>
      </w:r>
      <w:r>
        <w:t xml:space="preserve"> </w:t>
      </w:r>
      <w:r>
        <w:rPr>
          <w:rFonts w:hint="eastAsia"/>
        </w:rPr>
        <w:t>свойств</w:t>
      </w:r>
      <w:r>
        <w:t xml:space="preserve"> </w:t>
      </w:r>
      <w:r>
        <w:rPr>
          <w:rFonts w:hint="eastAsia"/>
        </w:rPr>
        <w:t>фритюрного</w:t>
      </w:r>
      <w:r>
        <w:t xml:space="preserve"> </w:t>
      </w:r>
      <w:r>
        <w:rPr>
          <w:rFonts w:hint="eastAsia"/>
        </w:rPr>
        <w:t>масла</w:t>
      </w:r>
      <w:r>
        <w:t xml:space="preserve"> </w:t>
      </w:r>
      <w:r>
        <w:rPr>
          <w:rFonts w:hint="eastAsia"/>
        </w:rPr>
        <w:t>в</w:t>
      </w:r>
      <w:r>
        <w:t xml:space="preserve"> </w:t>
      </w:r>
      <w:r>
        <w:rPr>
          <w:rFonts w:hint="eastAsia"/>
        </w:rPr>
        <w:t>процессе</w:t>
      </w:r>
      <w:r>
        <w:t xml:space="preserve"> </w:t>
      </w:r>
      <w:r>
        <w:rPr>
          <w:rFonts w:hint="eastAsia"/>
        </w:rPr>
        <w:t>длительной</w:t>
      </w:r>
      <w:r>
        <w:t xml:space="preserve"> </w:t>
      </w:r>
      <w:r>
        <w:rPr>
          <w:rFonts w:hint="eastAsia"/>
        </w:rPr>
        <w:t>жарки</w:t>
      </w:r>
    </w:p>
    <w:p w14:paraId="527A3686" w14:textId="77777777" w:rsidR="005D14B9" w:rsidRDefault="005D14B9" w:rsidP="005D14B9"/>
    <w:p w14:paraId="358AA4DF" w14:textId="77777777" w:rsidR="005D14B9" w:rsidRDefault="005D14B9" w:rsidP="005D14B9">
      <w:r>
        <w:t xml:space="preserve">3.4. </w:t>
      </w:r>
      <w:r>
        <w:rPr>
          <w:rFonts w:hint="eastAsia"/>
        </w:rPr>
        <w:t>Исследование</w:t>
      </w:r>
      <w:r>
        <w:t xml:space="preserve"> </w:t>
      </w:r>
      <w:r>
        <w:rPr>
          <w:rFonts w:hint="eastAsia"/>
        </w:rPr>
        <w:t>физико</w:t>
      </w:r>
      <w:r>
        <w:t>-</w:t>
      </w:r>
      <w:r>
        <w:rPr>
          <w:rFonts w:hint="eastAsia"/>
        </w:rPr>
        <w:t>химических</w:t>
      </w:r>
      <w:r>
        <w:t xml:space="preserve"> </w:t>
      </w:r>
      <w:r>
        <w:rPr>
          <w:rFonts w:hint="eastAsia"/>
        </w:rPr>
        <w:t>показателей</w:t>
      </w:r>
      <w:r>
        <w:t xml:space="preserve"> </w:t>
      </w:r>
      <w:r>
        <w:rPr>
          <w:rFonts w:hint="eastAsia"/>
        </w:rPr>
        <w:t>фритюрного</w:t>
      </w:r>
      <w:r>
        <w:t xml:space="preserve"> </w:t>
      </w:r>
      <w:r>
        <w:rPr>
          <w:rFonts w:hint="eastAsia"/>
        </w:rPr>
        <w:t>масла</w:t>
      </w:r>
      <w:r>
        <w:t xml:space="preserve"> </w:t>
      </w:r>
      <w:r>
        <w:rPr>
          <w:rFonts w:hint="eastAsia"/>
        </w:rPr>
        <w:t>в</w:t>
      </w:r>
      <w:r>
        <w:t xml:space="preserve"> </w:t>
      </w:r>
      <w:r>
        <w:rPr>
          <w:rFonts w:hint="eastAsia"/>
        </w:rPr>
        <w:t>процессе</w:t>
      </w:r>
      <w:r>
        <w:t xml:space="preserve"> </w:t>
      </w:r>
      <w:r>
        <w:rPr>
          <w:rFonts w:hint="eastAsia"/>
        </w:rPr>
        <w:t>длительной</w:t>
      </w:r>
      <w:r>
        <w:t xml:space="preserve"> </w:t>
      </w:r>
      <w:r>
        <w:rPr>
          <w:rFonts w:hint="eastAsia"/>
        </w:rPr>
        <w:t>жарки</w:t>
      </w:r>
    </w:p>
    <w:p w14:paraId="22E3D1F6" w14:textId="77777777" w:rsidR="005D14B9" w:rsidRDefault="005D14B9" w:rsidP="005D14B9"/>
    <w:p w14:paraId="18FA80C5" w14:textId="77777777" w:rsidR="005D14B9" w:rsidRDefault="005D14B9" w:rsidP="005D14B9">
      <w:r>
        <w:rPr>
          <w:rFonts w:hint="eastAsia"/>
        </w:rPr>
        <w:t>ГЛАВА</w:t>
      </w:r>
      <w:r>
        <w:t xml:space="preserve"> 4. </w:t>
      </w:r>
      <w:r>
        <w:rPr>
          <w:rFonts w:hint="eastAsia"/>
        </w:rPr>
        <w:t>РАЗРАБОТКА</w:t>
      </w:r>
      <w:r>
        <w:t xml:space="preserve"> </w:t>
      </w:r>
      <w:r>
        <w:rPr>
          <w:rFonts w:hint="eastAsia"/>
        </w:rPr>
        <w:t>РЕКОМЕНДАЦИЙ</w:t>
      </w:r>
      <w:r>
        <w:t xml:space="preserve"> </w:t>
      </w:r>
      <w:r>
        <w:rPr>
          <w:rFonts w:hint="eastAsia"/>
        </w:rPr>
        <w:t>ПО</w:t>
      </w:r>
      <w:r>
        <w:t xml:space="preserve"> </w:t>
      </w:r>
      <w:r>
        <w:rPr>
          <w:rFonts w:hint="eastAsia"/>
        </w:rPr>
        <w:t>СОВЕРШЕНСТВОВАНИЮ</w:t>
      </w:r>
      <w:r>
        <w:t xml:space="preserve"> </w:t>
      </w:r>
      <w:r>
        <w:rPr>
          <w:rFonts w:hint="eastAsia"/>
        </w:rPr>
        <w:t>ПРОЦЕССА</w:t>
      </w:r>
      <w:r>
        <w:t xml:space="preserve"> </w:t>
      </w:r>
      <w:r>
        <w:rPr>
          <w:rFonts w:hint="eastAsia"/>
        </w:rPr>
        <w:t>ЖАРКИ</w:t>
      </w:r>
      <w:r>
        <w:t xml:space="preserve"> </w:t>
      </w:r>
      <w:r>
        <w:rPr>
          <w:rFonts w:hint="eastAsia"/>
        </w:rPr>
        <w:t>КАРТОФЕЛЯ</w:t>
      </w:r>
      <w:r>
        <w:t xml:space="preserve"> </w:t>
      </w:r>
      <w:r>
        <w:rPr>
          <w:rFonts w:hint="eastAsia"/>
        </w:rPr>
        <w:t>«</w:t>
      </w:r>
      <w:r>
        <w:rPr>
          <w:rFonts w:hint="eastAsia"/>
        </w:rPr>
        <w:t>ФРИ</w:t>
      </w:r>
      <w:r>
        <w:rPr>
          <w:rFonts w:hint="eastAsia"/>
        </w:rPr>
        <w:t>»</w:t>
      </w:r>
    </w:p>
    <w:p w14:paraId="5D2AB418" w14:textId="77777777" w:rsidR="005D14B9" w:rsidRDefault="005D14B9" w:rsidP="005D14B9"/>
    <w:p w14:paraId="4A4BF534" w14:textId="77777777" w:rsidR="005D14B9" w:rsidRDefault="005D14B9" w:rsidP="005D14B9">
      <w:r>
        <w:t xml:space="preserve">4.1. </w:t>
      </w:r>
      <w:r>
        <w:rPr>
          <w:rFonts w:hint="eastAsia"/>
        </w:rPr>
        <w:t>Разработка</w:t>
      </w:r>
      <w:r>
        <w:t xml:space="preserve"> </w:t>
      </w:r>
      <w:r>
        <w:rPr>
          <w:rFonts w:hint="eastAsia"/>
        </w:rPr>
        <w:t>схемы</w:t>
      </w:r>
      <w:r>
        <w:t xml:space="preserve"> </w:t>
      </w:r>
      <w:r>
        <w:rPr>
          <w:rFonts w:hint="eastAsia"/>
        </w:rPr>
        <w:t>устройства</w:t>
      </w:r>
      <w:r>
        <w:t xml:space="preserve"> </w:t>
      </w:r>
      <w:r>
        <w:rPr>
          <w:rFonts w:hint="eastAsia"/>
        </w:rPr>
        <w:t>для</w:t>
      </w:r>
      <w:r>
        <w:t xml:space="preserve"> </w:t>
      </w:r>
      <w:r>
        <w:rPr>
          <w:rFonts w:hint="eastAsia"/>
        </w:rPr>
        <w:t>определения</w:t>
      </w:r>
      <w:r>
        <w:t xml:space="preserve"> </w:t>
      </w:r>
      <w:r>
        <w:rPr>
          <w:rFonts w:hint="eastAsia"/>
        </w:rPr>
        <w:t>цвета</w:t>
      </w:r>
      <w:r>
        <w:t xml:space="preserve"> </w:t>
      </w:r>
      <w:r>
        <w:rPr>
          <w:rFonts w:hint="eastAsia"/>
        </w:rPr>
        <w:t>фритюрного</w:t>
      </w:r>
      <w:r>
        <w:t xml:space="preserve"> </w:t>
      </w:r>
      <w:r>
        <w:rPr>
          <w:rFonts w:hint="eastAsia"/>
        </w:rPr>
        <w:t>масла</w:t>
      </w:r>
      <w:r>
        <w:t xml:space="preserve"> </w:t>
      </w:r>
      <w:r>
        <w:rPr>
          <w:rFonts w:hint="eastAsia"/>
        </w:rPr>
        <w:t>и</w:t>
      </w:r>
      <w:r>
        <w:t xml:space="preserve"> </w:t>
      </w:r>
      <w:r>
        <w:rPr>
          <w:rFonts w:hint="eastAsia"/>
        </w:rPr>
        <w:t>картофеля</w:t>
      </w:r>
      <w:r>
        <w:t xml:space="preserve"> </w:t>
      </w:r>
      <w:r>
        <w:rPr>
          <w:rFonts w:hint="eastAsia"/>
        </w:rPr>
        <w:t>в</w:t>
      </w:r>
      <w:r>
        <w:t xml:space="preserve"> </w:t>
      </w:r>
      <w:r>
        <w:rPr>
          <w:rFonts w:hint="eastAsia"/>
        </w:rPr>
        <w:t>процессе</w:t>
      </w:r>
      <w:r>
        <w:t xml:space="preserve"> </w:t>
      </w:r>
      <w:r>
        <w:rPr>
          <w:rFonts w:hint="eastAsia"/>
        </w:rPr>
        <w:t>длительной</w:t>
      </w:r>
      <w:r>
        <w:t xml:space="preserve"> </w:t>
      </w:r>
      <w:r>
        <w:rPr>
          <w:rFonts w:hint="eastAsia"/>
        </w:rPr>
        <w:t>жарки</w:t>
      </w:r>
    </w:p>
    <w:p w14:paraId="5F0AA8BA" w14:textId="77777777" w:rsidR="005D14B9" w:rsidRDefault="005D14B9" w:rsidP="005D14B9"/>
    <w:p w14:paraId="36F7C36F" w14:textId="77777777" w:rsidR="005D14B9" w:rsidRDefault="005D14B9" w:rsidP="005D14B9">
      <w:r>
        <w:t xml:space="preserve">4.2 </w:t>
      </w:r>
      <w:r>
        <w:rPr>
          <w:rFonts w:hint="eastAsia"/>
        </w:rPr>
        <w:t>Разработка</w:t>
      </w:r>
      <w:r>
        <w:t xml:space="preserve"> </w:t>
      </w:r>
      <w:r>
        <w:rPr>
          <w:rFonts w:hint="eastAsia"/>
        </w:rPr>
        <w:t>рекомендаций</w:t>
      </w:r>
      <w:r>
        <w:t xml:space="preserve"> </w:t>
      </w:r>
      <w:r>
        <w:rPr>
          <w:rFonts w:hint="eastAsia"/>
        </w:rPr>
        <w:t>при</w:t>
      </w:r>
      <w:r>
        <w:t xml:space="preserve"> </w:t>
      </w:r>
      <w:r>
        <w:rPr>
          <w:rFonts w:hint="eastAsia"/>
        </w:rPr>
        <w:t>создании</w:t>
      </w:r>
      <w:r>
        <w:t xml:space="preserve"> </w:t>
      </w:r>
      <w:r>
        <w:rPr>
          <w:rFonts w:hint="eastAsia"/>
        </w:rPr>
        <w:t>управляющих</w:t>
      </w:r>
      <w:r>
        <w:t xml:space="preserve"> </w:t>
      </w:r>
      <w:r>
        <w:rPr>
          <w:rFonts w:hint="eastAsia"/>
        </w:rPr>
        <w:t>программ</w:t>
      </w:r>
      <w:r>
        <w:t xml:space="preserve"> </w:t>
      </w:r>
      <w:r>
        <w:rPr>
          <w:rFonts w:hint="eastAsia"/>
        </w:rPr>
        <w:t>для</w:t>
      </w:r>
      <w:r>
        <w:t xml:space="preserve"> </w:t>
      </w:r>
      <w:r>
        <w:rPr>
          <w:rFonts w:hint="eastAsia"/>
        </w:rPr>
        <w:t>автоматических</w:t>
      </w:r>
      <w:r>
        <w:t xml:space="preserve"> </w:t>
      </w:r>
      <w:r>
        <w:rPr>
          <w:rFonts w:hint="eastAsia"/>
        </w:rPr>
        <w:t>устройств</w:t>
      </w:r>
      <w:r>
        <w:t xml:space="preserve"> </w:t>
      </w:r>
      <w:r>
        <w:rPr>
          <w:rFonts w:hint="eastAsia"/>
        </w:rPr>
        <w:t>жарки</w:t>
      </w:r>
      <w:r>
        <w:t xml:space="preserve"> </w:t>
      </w:r>
      <w:r>
        <w:rPr>
          <w:rFonts w:hint="eastAsia"/>
        </w:rPr>
        <w:t>к</w:t>
      </w:r>
      <w:r>
        <w:rPr>
          <w:rFonts w:hint="eastAsia"/>
        </w:rPr>
        <w:lastRenderedPageBreak/>
        <w:t>артофеля</w:t>
      </w:r>
      <w:r>
        <w:t xml:space="preserve"> </w:t>
      </w:r>
      <w:r>
        <w:rPr>
          <w:rFonts w:hint="eastAsia"/>
        </w:rPr>
        <w:t>во</w:t>
      </w:r>
      <w:r>
        <w:t xml:space="preserve"> </w:t>
      </w:r>
      <w:r>
        <w:rPr>
          <w:rFonts w:hint="eastAsia"/>
        </w:rPr>
        <w:t>фритюрном</w:t>
      </w:r>
      <w:r>
        <w:t xml:space="preserve"> </w:t>
      </w:r>
      <w:r>
        <w:rPr>
          <w:rFonts w:hint="eastAsia"/>
        </w:rPr>
        <w:t>масле</w:t>
      </w:r>
    </w:p>
    <w:p w14:paraId="5A114753" w14:textId="77777777" w:rsidR="005D14B9" w:rsidRDefault="005D14B9" w:rsidP="005D14B9"/>
    <w:p w14:paraId="63EA185C" w14:textId="77777777" w:rsidR="005D14B9" w:rsidRDefault="005D14B9" w:rsidP="005D14B9">
      <w:r>
        <w:rPr>
          <w:rFonts w:hint="eastAsia"/>
        </w:rPr>
        <w:t>Заключение</w:t>
      </w:r>
    </w:p>
    <w:p w14:paraId="26B58021" w14:textId="77777777" w:rsidR="005D14B9" w:rsidRDefault="005D14B9" w:rsidP="005D14B9"/>
    <w:p w14:paraId="1C012B63" w14:textId="77777777" w:rsidR="005D14B9" w:rsidRDefault="005D14B9" w:rsidP="005D14B9">
      <w:r>
        <w:rPr>
          <w:rFonts w:hint="eastAsia"/>
        </w:rPr>
        <w:t>СПИСОК</w:t>
      </w:r>
      <w:r>
        <w:t xml:space="preserve"> </w:t>
      </w:r>
      <w:r>
        <w:rPr>
          <w:rFonts w:hint="eastAsia"/>
        </w:rPr>
        <w:t>УСЛОВНЫХ</w:t>
      </w:r>
      <w:r>
        <w:t xml:space="preserve"> </w:t>
      </w:r>
      <w:r>
        <w:rPr>
          <w:rFonts w:hint="eastAsia"/>
        </w:rPr>
        <w:t>ОБОЗНАЧЕНИЙ</w:t>
      </w:r>
    </w:p>
    <w:p w14:paraId="73EA2DAF" w14:textId="77777777" w:rsidR="005D14B9" w:rsidRDefault="005D14B9" w:rsidP="005D14B9"/>
    <w:p w14:paraId="79E77FAB" w14:textId="77777777" w:rsidR="005D14B9" w:rsidRDefault="005D14B9" w:rsidP="005D14B9">
      <w:r>
        <w:rPr>
          <w:rFonts w:hint="eastAsia"/>
        </w:rPr>
        <w:t>СПИСОК</w:t>
      </w:r>
      <w:r>
        <w:t xml:space="preserve"> </w:t>
      </w:r>
      <w:r>
        <w:rPr>
          <w:rFonts w:hint="eastAsia"/>
        </w:rPr>
        <w:t>ИСПОЛЬЗУЕМЫХ</w:t>
      </w:r>
      <w:r>
        <w:t xml:space="preserve"> </w:t>
      </w:r>
      <w:r>
        <w:rPr>
          <w:rFonts w:hint="eastAsia"/>
        </w:rPr>
        <w:t>ИСТОЧНИКОВ</w:t>
      </w:r>
    </w:p>
    <w:p w14:paraId="4119AEF1" w14:textId="77777777" w:rsidR="005D14B9" w:rsidRDefault="005D14B9" w:rsidP="005D14B9"/>
    <w:p w14:paraId="11593C14" w14:textId="77777777" w:rsidR="005D14B9" w:rsidRDefault="005D14B9" w:rsidP="005D14B9">
      <w:r>
        <w:rPr>
          <w:rFonts w:hint="eastAsia"/>
        </w:rPr>
        <w:t>Приложение</w:t>
      </w:r>
      <w:r>
        <w:t xml:space="preserve"> </w:t>
      </w:r>
      <w:r>
        <w:rPr>
          <w:rFonts w:hint="eastAsia"/>
        </w:rPr>
        <w:t>А</w:t>
      </w:r>
    </w:p>
    <w:p w14:paraId="27628DA7" w14:textId="77777777" w:rsidR="005D14B9" w:rsidRDefault="005D14B9" w:rsidP="005D14B9"/>
    <w:p w14:paraId="0AE116F7" w14:textId="77777777" w:rsidR="005D14B9" w:rsidRDefault="005D14B9" w:rsidP="005D14B9">
      <w:r>
        <w:rPr>
          <w:rFonts w:hint="eastAsia"/>
        </w:rPr>
        <w:t>Приложение</w:t>
      </w:r>
      <w:r>
        <w:t xml:space="preserve"> </w:t>
      </w:r>
      <w:r>
        <w:rPr>
          <w:rFonts w:hint="eastAsia"/>
        </w:rPr>
        <w:t>Б</w:t>
      </w:r>
    </w:p>
    <w:p w14:paraId="783AA64B" w14:textId="77777777" w:rsidR="005D14B9" w:rsidRDefault="005D14B9" w:rsidP="005D14B9"/>
    <w:p w14:paraId="7D0A7DA8" w14:textId="77777777" w:rsidR="005D14B9" w:rsidRDefault="005D14B9" w:rsidP="005D14B9">
      <w:r>
        <w:rPr>
          <w:rFonts w:hint="eastAsia"/>
        </w:rPr>
        <w:t>Приложение</w:t>
      </w:r>
      <w:r>
        <w:t xml:space="preserve"> </w:t>
      </w:r>
      <w:r>
        <w:rPr>
          <w:rFonts w:hint="eastAsia"/>
        </w:rPr>
        <w:t>В</w:t>
      </w:r>
    </w:p>
    <w:p w14:paraId="1683A453" w14:textId="77777777" w:rsidR="005D14B9" w:rsidRDefault="005D14B9" w:rsidP="005D14B9"/>
    <w:p w14:paraId="5343B53B" w14:textId="77777777" w:rsidR="005D14B9" w:rsidRDefault="005D14B9" w:rsidP="005D14B9">
      <w:r>
        <w:rPr>
          <w:rFonts w:hint="eastAsia"/>
        </w:rPr>
        <w:t>Приложение</w:t>
      </w:r>
      <w:r>
        <w:t xml:space="preserve"> </w:t>
      </w:r>
      <w:r>
        <w:rPr>
          <w:rFonts w:hint="eastAsia"/>
        </w:rPr>
        <w:t>Г</w:t>
      </w:r>
    </w:p>
    <w:p w14:paraId="678C714C" w14:textId="77777777" w:rsidR="005D14B9" w:rsidRDefault="005D14B9" w:rsidP="005D14B9"/>
    <w:p w14:paraId="11E35AC9" w14:textId="77777777" w:rsidR="005D14B9" w:rsidRDefault="005D14B9" w:rsidP="005D14B9">
      <w:r>
        <w:rPr>
          <w:rFonts w:hint="eastAsia"/>
        </w:rPr>
        <w:t>СПИСОК</w:t>
      </w:r>
      <w:r>
        <w:t xml:space="preserve"> </w:t>
      </w:r>
      <w:r>
        <w:rPr>
          <w:rFonts w:hint="eastAsia"/>
        </w:rPr>
        <w:t>ПУБЛИКАЦИЙ</w:t>
      </w:r>
      <w:r>
        <w:t xml:space="preserve"> </w:t>
      </w:r>
      <w:r>
        <w:rPr>
          <w:rFonts w:hint="eastAsia"/>
        </w:rPr>
        <w:t>ПО</w:t>
      </w:r>
      <w:r>
        <w:t xml:space="preserve"> </w:t>
      </w:r>
      <w:r>
        <w:rPr>
          <w:rFonts w:hint="eastAsia"/>
        </w:rPr>
        <w:t>ТЕМЕ</w:t>
      </w:r>
      <w:r>
        <w:t xml:space="preserve"> </w:t>
      </w:r>
      <w:r>
        <w:rPr>
          <w:rFonts w:hint="eastAsia"/>
        </w:rPr>
        <w:t>ДИССЕРТАЦИИ</w:t>
      </w:r>
    </w:p>
    <w:p w14:paraId="5A1E9341" w14:textId="77777777" w:rsidR="005D14B9" w:rsidRDefault="005D14B9" w:rsidP="005D14B9"/>
    <w:p w14:paraId="3CD37E2C" w14:textId="62041454" w:rsidR="005D14B9" w:rsidRPr="005D14B9" w:rsidRDefault="005D14B9" w:rsidP="005D14B9">
      <w:r>
        <w:rPr>
          <w:rFonts w:hint="eastAsia"/>
        </w:rPr>
        <w:t>ТЕКСТЫ</w:t>
      </w:r>
      <w:r>
        <w:t xml:space="preserve"> </w:t>
      </w:r>
      <w:r>
        <w:rPr>
          <w:rFonts w:hint="eastAsia"/>
        </w:rPr>
        <w:t>ПУБЛИКАЦИЙ</w:t>
      </w:r>
    </w:p>
    <w:sectPr w:rsidR="005D14B9" w:rsidRPr="005D14B9" w:rsidSect="00D5524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5777" w14:textId="77777777" w:rsidR="00D5524E" w:rsidRDefault="00D5524E">
      <w:pPr>
        <w:spacing w:after="0" w:line="240" w:lineRule="auto"/>
      </w:pPr>
      <w:r>
        <w:separator/>
      </w:r>
    </w:p>
  </w:endnote>
  <w:endnote w:type="continuationSeparator" w:id="0">
    <w:p w14:paraId="1EF5718A" w14:textId="77777777" w:rsidR="00D5524E" w:rsidRDefault="00D5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8E3F" w14:textId="77777777" w:rsidR="00D5524E" w:rsidRDefault="00D5524E"/>
    <w:p w14:paraId="194F0EE2" w14:textId="77777777" w:rsidR="00D5524E" w:rsidRDefault="00D5524E"/>
    <w:p w14:paraId="08FAC1A8" w14:textId="77777777" w:rsidR="00D5524E" w:rsidRDefault="00D5524E"/>
    <w:p w14:paraId="16E3FD6F" w14:textId="77777777" w:rsidR="00D5524E" w:rsidRDefault="00D5524E"/>
    <w:p w14:paraId="437E5607" w14:textId="77777777" w:rsidR="00D5524E" w:rsidRDefault="00D5524E"/>
    <w:p w14:paraId="60B7280D" w14:textId="77777777" w:rsidR="00D5524E" w:rsidRDefault="00D5524E"/>
    <w:p w14:paraId="6D886EEF" w14:textId="77777777" w:rsidR="00D5524E" w:rsidRDefault="00D5524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7633C56" wp14:editId="250E77B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93DF" w14:textId="77777777" w:rsidR="00D5524E" w:rsidRDefault="00D5524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633C5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29C93DF" w14:textId="77777777" w:rsidR="00D5524E" w:rsidRDefault="00D5524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614BC77" w14:textId="77777777" w:rsidR="00D5524E" w:rsidRDefault="00D5524E"/>
    <w:p w14:paraId="048EDB9B" w14:textId="77777777" w:rsidR="00D5524E" w:rsidRDefault="00D5524E"/>
    <w:p w14:paraId="778B6986" w14:textId="77777777" w:rsidR="00D5524E" w:rsidRDefault="00D5524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712DA4E" wp14:editId="694DB8B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6A848" w14:textId="77777777" w:rsidR="00D5524E" w:rsidRDefault="00D5524E"/>
                          <w:p w14:paraId="6522B788" w14:textId="77777777" w:rsidR="00D5524E" w:rsidRDefault="00D5524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12DA4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A76A848" w14:textId="77777777" w:rsidR="00D5524E" w:rsidRDefault="00D5524E"/>
                    <w:p w14:paraId="6522B788" w14:textId="77777777" w:rsidR="00D5524E" w:rsidRDefault="00D5524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A5C3DEE" w14:textId="77777777" w:rsidR="00D5524E" w:rsidRDefault="00D5524E"/>
    <w:p w14:paraId="7FC09DDC" w14:textId="77777777" w:rsidR="00D5524E" w:rsidRDefault="00D5524E">
      <w:pPr>
        <w:rPr>
          <w:sz w:val="2"/>
          <w:szCs w:val="2"/>
        </w:rPr>
      </w:pPr>
    </w:p>
    <w:p w14:paraId="1B750F4A" w14:textId="77777777" w:rsidR="00D5524E" w:rsidRDefault="00D5524E"/>
    <w:p w14:paraId="74D841DA" w14:textId="77777777" w:rsidR="00D5524E" w:rsidRDefault="00D5524E">
      <w:pPr>
        <w:spacing w:after="0" w:line="240" w:lineRule="auto"/>
      </w:pPr>
    </w:p>
  </w:footnote>
  <w:footnote w:type="continuationSeparator" w:id="0">
    <w:p w14:paraId="5DB67E3C" w14:textId="77777777" w:rsidR="00D5524E" w:rsidRDefault="00D55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4E"/>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27116</TotalTime>
  <Pages>3</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3513</cp:revision>
  <cp:lastPrinted>2009-02-06T05:36:00Z</cp:lastPrinted>
  <dcterms:created xsi:type="dcterms:W3CDTF">2024-01-07T13:43:00Z</dcterms:created>
  <dcterms:modified xsi:type="dcterms:W3CDTF">2024-02-20T09:00:00Z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