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0C886" w14:textId="581DCA57" w:rsidR="00B34D40" w:rsidRDefault="00164D08" w:rsidP="00164D08">
      <w:r w:rsidRPr="00164D08">
        <w:rPr>
          <w:rFonts w:hint="eastAsia"/>
        </w:rPr>
        <w:t>Быстров</w:t>
      </w:r>
      <w:r w:rsidRPr="00164D08">
        <w:t xml:space="preserve"> </w:t>
      </w:r>
      <w:r w:rsidRPr="00164D08">
        <w:rPr>
          <w:rFonts w:hint="eastAsia"/>
        </w:rPr>
        <w:t>Андрей</w:t>
      </w:r>
      <w:r w:rsidRPr="00164D08">
        <w:t xml:space="preserve"> </w:t>
      </w:r>
      <w:r w:rsidRPr="00164D08">
        <w:rPr>
          <w:rFonts w:hint="eastAsia"/>
        </w:rPr>
        <w:t>Сергеевич</w:t>
      </w:r>
      <w:r>
        <w:t xml:space="preserve"> </w:t>
      </w:r>
      <w:r w:rsidRPr="00164D08">
        <w:rPr>
          <w:rFonts w:hint="eastAsia"/>
        </w:rPr>
        <w:t>Политико</w:t>
      </w:r>
      <w:r w:rsidRPr="00164D08">
        <w:t>-</w:t>
      </w:r>
      <w:r w:rsidRPr="00164D08">
        <w:rPr>
          <w:rFonts w:hint="eastAsia"/>
        </w:rPr>
        <w:t>правовые</w:t>
      </w:r>
      <w:r w:rsidRPr="00164D08">
        <w:t xml:space="preserve"> </w:t>
      </w:r>
      <w:r w:rsidRPr="00164D08">
        <w:rPr>
          <w:rFonts w:hint="eastAsia"/>
        </w:rPr>
        <w:t>взгляды</w:t>
      </w:r>
      <w:r w:rsidRPr="00164D08">
        <w:t xml:space="preserve"> </w:t>
      </w:r>
      <w:r w:rsidRPr="00164D08">
        <w:rPr>
          <w:rFonts w:hint="eastAsia"/>
        </w:rPr>
        <w:t>Алексея</w:t>
      </w:r>
      <w:r w:rsidRPr="00164D08">
        <w:t xml:space="preserve"> </w:t>
      </w:r>
      <w:r w:rsidRPr="00164D08">
        <w:rPr>
          <w:rFonts w:hint="eastAsia"/>
        </w:rPr>
        <w:t>Алексеевича</w:t>
      </w:r>
      <w:r w:rsidRPr="00164D08">
        <w:t xml:space="preserve"> </w:t>
      </w:r>
      <w:r w:rsidRPr="00164D08">
        <w:rPr>
          <w:rFonts w:hint="eastAsia"/>
        </w:rPr>
        <w:t>Борового</w:t>
      </w:r>
    </w:p>
    <w:p w14:paraId="4674B2B8" w14:textId="77777777" w:rsidR="00164D08" w:rsidRDefault="00164D08" w:rsidP="00164D08">
      <w:r>
        <w:rPr>
          <w:rFonts w:hint="eastAsia"/>
        </w:rPr>
        <w:t>ОГЛАВЛЕНИЕ</w:t>
      </w:r>
      <w:r>
        <w:t xml:space="preserve"> </w:t>
      </w:r>
      <w:r>
        <w:rPr>
          <w:rFonts w:hint="eastAsia"/>
        </w:rPr>
        <w:t>ДИССЕРТАЦИИ</w:t>
      </w:r>
    </w:p>
    <w:p w14:paraId="05F91484" w14:textId="77777777" w:rsidR="00164D08" w:rsidRDefault="00164D08" w:rsidP="00164D08">
      <w:r>
        <w:rPr>
          <w:rFonts w:hint="eastAsia"/>
        </w:rPr>
        <w:t>кандидат</w:t>
      </w:r>
      <w:r>
        <w:t xml:space="preserve"> </w:t>
      </w:r>
      <w:r>
        <w:rPr>
          <w:rFonts w:hint="eastAsia"/>
        </w:rPr>
        <w:t>наук</w:t>
      </w:r>
      <w:r>
        <w:t xml:space="preserve"> </w:t>
      </w:r>
      <w:r>
        <w:rPr>
          <w:rFonts w:hint="eastAsia"/>
        </w:rPr>
        <w:t>Быстров</w:t>
      </w:r>
      <w:r>
        <w:t xml:space="preserve"> </w:t>
      </w:r>
      <w:r>
        <w:rPr>
          <w:rFonts w:hint="eastAsia"/>
        </w:rPr>
        <w:t>Андрей</w:t>
      </w:r>
      <w:r>
        <w:t xml:space="preserve"> </w:t>
      </w:r>
      <w:r>
        <w:rPr>
          <w:rFonts w:hint="eastAsia"/>
        </w:rPr>
        <w:t>Сергеевич</w:t>
      </w:r>
    </w:p>
    <w:p w14:paraId="3F94ACFF" w14:textId="77777777" w:rsidR="00164D08" w:rsidRDefault="00164D08" w:rsidP="00164D08">
      <w:r>
        <w:rPr>
          <w:rFonts w:hint="eastAsia"/>
        </w:rPr>
        <w:t>Оглавление</w:t>
      </w:r>
    </w:p>
    <w:p w14:paraId="45BD9072" w14:textId="77777777" w:rsidR="00164D08" w:rsidRDefault="00164D08" w:rsidP="00164D08"/>
    <w:p w14:paraId="145B4F24" w14:textId="77777777" w:rsidR="00164D08" w:rsidRDefault="00164D08" w:rsidP="00164D08">
      <w:r>
        <w:rPr>
          <w:rFonts w:hint="eastAsia"/>
        </w:rPr>
        <w:t>Социально</w:t>
      </w:r>
      <w:r>
        <w:t>-</w:t>
      </w:r>
      <w:r>
        <w:rPr>
          <w:rFonts w:hint="eastAsia"/>
        </w:rPr>
        <w:t>философские</w:t>
      </w:r>
      <w:r>
        <w:t xml:space="preserve"> </w:t>
      </w:r>
      <w:r>
        <w:rPr>
          <w:rFonts w:hint="eastAsia"/>
        </w:rPr>
        <w:t>основания</w:t>
      </w:r>
      <w:r>
        <w:t xml:space="preserve"> </w:t>
      </w:r>
      <w:r>
        <w:rPr>
          <w:rFonts w:hint="eastAsia"/>
        </w:rPr>
        <w:t>учения</w:t>
      </w:r>
      <w:r>
        <w:t xml:space="preserve"> </w:t>
      </w:r>
      <w:r>
        <w:rPr>
          <w:rFonts w:hint="eastAsia"/>
        </w:rPr>
        <w:t>А</w:t>
      </w:r>
      <w:r>
        <w:t>.</w:t>
      </w:r>
      <w:r>
        <w:rPr>
          <w:rFonts w:hint="eastAsia"/>
        </w:rPr>
        <w:t>А</w:t>
      </w:r>
      <w:r>
        <w:t xml:space="preserve">. </w:t>
      </w:r>
      <w:r>
        <w:rPr>
          <w:rFonts w:hint="eastAsia"/>
        </w:rPr>
        <w:t>Борового</w:t>
      </w:r>
    </w:p>
    <w:p w14:paraId="0DF7D6DF" w14:textId="77777777" w:rsidR="00164D08" w:rsidRDefault="00164D08" w:rsidP="00164D08"/>
    <w:p w14:paraId="77FAE4BA" w14:textId="77777777" w:rsidR="00164D08" w:rsidRDefault="00164D08" w:rsidP="00164D08">
      <w:r>
        <w:rPr>
          <w:rFonts w:hint="eastAsia"/>
        </w:rPr>
        <w:t>Исторические</w:t>
      </w:r>
      <w:r>
        <w:t xml:space="preserve"> </w:t>
      </w:r>
      <w:r>
        <w:rPr>
          <w:rFonts w:hint="eastAsia"/>
        </w:rPr>
        <w:t>и</w:t>
      </w:r>
      <w:r>
        <w:t xml:space="preserve"> </w:t>
      </w:r>
      <w:r>
        <w:rPr>
          <w:rFonts w:hint="eastAsia"/>
        </w:rPr>
        <w:t>теоретические</w:t>
      </w:r>
      <w:r>
        <w:t xml:space="preserve"> </w:t>
      </w:r>
      <w:r>
        <w:rPr>
          <w:rFonts w:hint="eastAsia"/>
        </w:rPr>
        <w:t>предпосылки</w:t>
      </w:r>
      <w:r>
        <w:t xml:space="preserve"> </w:t>
      </w:r>
      <w:r>
        <w:rPr>
          <w:rFonts w:hint="eastAsia"/>
        </w:rPr>
        <w:t>возникновени</w:t>
      </w:r>
      <w:r>
        <w:t xml:space="preserve"> ■</w:t>
      </w:r>
      <w:r>
        <w:rPr>
          <w:rFonts w:hint="eastAsia"/>
        </w:rPr>
        <w:t>гуманизма</w:t>
      </w:r>
    </w:p>
    <w:p w14:paraId="6F25AADB" w14:textId="77777777" w:rsidR="00164D08" w:rsidRDefault="00164D08" w:rsidP="00164D08"/>
    <w:p w14:paraId="131873FF" w14:textId="77777777" w:rsidR="00164D08" w:rsidRDefault="00164D08" w:rsidP="00164D08">
      <w:r>
        <w:rPr>
          <w:rFonts w:hint="eastAsia"/>
        </w:rPr>
        <w:t>Концепция</w:t>
      </w:r>
      <w:r>
        <w:t xml:space="preserve"> </w:t>
      </w:r>
      <w:r>
        <w:rPr>
          <w:rFonts w:hint="eastAsia"/>
        </w:rPr>
        <w:t>анархо</w:t>
      </w:r>
      <w:r>
        <w:t>-</w:t>
      </w:r>
      <w:r>
        <w:rPr>
          <w:rFonts w:hint="eastAsia"/>
        </w:rPr>
        <w:t>гуманизма</w:t>
      </w:r>
      <w:r>
        <w:t xml:space="preserve"> </w:t>
      </w:r>
      <w:r>
        <w:rPr>
          <w:rFonts w:hint="eastAsia"/>
        </w:rPr>
        <w:t>в</w:t>
      </w:r>
      <w:r>
        <w:t xml:space="preserve"> </w:t>
      </w:r>
      <w:r>
        <w:rPr>
          <w:rFonts w:hint="eastAsia"/>
        </w:rPr>
        <w:t>контексте</w:t>
      </w:r>
      <w:r>
        <w:t xml:space="preserve"> </w:t>
      </w:r>
      <w:r>
        <w:rPr>
          <w:rFonts w:hint="eastAsia"/>
        </w:rPr>
        <w:t>иных</w:t>
      </w:r>
      <w:r>
        <w:t xml:space="preserve"> </w:t>
      </w:r>
      <w:r>
        <w:rPr>
          <w:rFonts w:hint="eastAsia"/>
        </w:rPr>
        <w:t>анархически</w:t>
      </w:r>
    </w:p>
    <w:p w14:paraId="2C26A86C" w14:textId="77777777" w:rsidR="00164D08" w:rsidRDefault="00164D08" w:rsidP="00164D08"/>
    <w:p w14:paraId="62180635" w14:textId="77777777" w:rsidR="00164D08" w:rsidRDefault="00164D08" w:rsidP="00164D08">
      <w:r>
        <w:t>4</w:t>
      </w:r>
    </w:p>
    <w:p w14:paraId="4EB30A53" w14:textId="77777777" w:rsidR="00164D08" w:rsidRDefault="00164D08" w:rsidP="00164D08"/>
    <w:p w14:paraId="45A001A5" w14:textId="77777777" w:rsidR="00164D08" w:rsidRDefault="00164D08" w:rsidP="00164D08">
      <w:r>
        <w:rPr>
          <w:rFonts w:hint="eastAsia"/>
        </w:rPr>
        <w:t>Становление</w:t>
      </w:r>
      <w:r>
        <w:t xml:space="preserve"> </w:t>
      </w:r>
      <w:r>
        <w:rPr>
          <w:rFonts w:hint="eastAsia"/>
        </w:rPr>
        <w:t>идей</w:t>
      </w:r>
      <w:r>
        <w:t xml:space="preserve"> </w:t>
      </w:r>
      <w:r>
        <w:rPr>
          <w:rFonts w:hint="eastAsia"/>
        </w:rPr>
        <w:t>А</w:t>
      </w:r>
      <w:r>
        <w:t>.</w:t>
      </w:r>
      <w:r>
        <w:rPr>
          <w:rFonts w:hint="eastAsia"/>
        </w:rPr>
        <w:t>А</w:t>
      </w:r>
      <w:r>
        <w:t xml:space="preserve">. </w:t>
      </w:r>
      <w:r>
        <w:rPr>
          <w:rFonts w:hint="eastAsia"/>
        </w:rPr>
        <w:t>Борового</w:t>
      </w:r>
      <w:r>
        <w:t xml:space="preserve">: </w:t>
      </w:r>
      <w:r>
        <w:rPr>
          <w:rFonts w:hint="eastAsia"/>
        </w:rPr>
        <w:t>предпосылки</w:t>
      </w:r>
      <w:r>
        <w:t xml:space="preserve"> </w:t>
      </w:r>
      <w:r>
        <w:rPr>
          <w:rFonts w:hint="eastAsia"/>
        </w:rPr>
        <w:t>и</w:t>
      </w:r>
      <w:r>
        <w:t xml:space="preserve"> </w:t>
      </w:r>
      <w:r>
        <w:rPr>
          <w:rFonts w:hint="eastAsia"/>
        </w:rPr>
        <w:t>эволюция</w:t>
      </w:r>
    </w:p>
    <w:p w14:paraId="266BFB92" w14:textId="77777777" w:rsidR="00164D08" w:rsidRDefault="00164D08" w:rsidP="00164D08"/>
    <w:p w14:paraId="179EE7B5" w14:textId="77777777" w:rsidR="00164D08" w:rsidRDefault="00164D08" w:rsidP="00164D08">
      <w:r>
        <w:rPr>
          <w:rFonts w:hint="eastAsia"/>
        </w:rPr>
        <w:t>Заключение</w:t>
      </w:r>
    </w:p>
    <w:p w14:paraId="462BD229" w14:textId="77777777" w:rsidR="00164D08" w:rsidRDefault="00164D08" w:rsidP="00164D08"/>
    <w:p w14:paraId="1A2A4CB5" w14:textId="77777777" w:rsidR="00164D08" w:rsidRDefault="00164D08" w:rsidP="00164D08">
      <w:r>
        <w:rPr>
          <w:rFonts w:hint="eastAsia"/>
        </w:rPr>
        <w:t>Список</w:t>
      </w:r>
      <w:r>
        <w:t xml:space="preserve"> </w:t>
      </w:r>
      <w:r>
        <w:rPr>
          <w:rFonts w:hint="eastAsia"/>
        </w:rPr>
        <w:t>использованных</w:t>
      </w:r>
      <w:r>
        <w:t xml:space="preserve"> </w:t>
      </w:r>
      <w:r>
        <w:rPr>
          <w:rFonts w:hint="eastAsia"/>
        </w:rPr>
        <w:t>источников</w:t>
      </w:r>
      <w:r>
        <w:t xml:space="preserve"> </w:t>
      </w:r>
      <w:r>
        <w:rPr>
          <w:rFonts w:hint="eastAsia"/>
        </w:rPr>
        <w:t>и</w:t>
      </w:r>
      <w:r>
        <w:t xml:space="preserve"> </w:t>
      </w:r>
      <w:r>
        <w:rPr>
          <w:rFonts w:hint="eastAsia"/>
        </w:rPr>
        <w:t>литературы</w:t>
      </w:r>
    </w:p>
    <w:p w14:paraId="63CD7F1D" w14:textId="77777777" w:rsidR="00164D08" w:rsidRDefault="00164D08" w:rsidP="00164D08"/>
    <w:p w14:paraId="2FA5CD9D" w14:textId="5D9260B0" w:rsidR="00164D08" w:rsidRPr="00164D08" w:rsidRDefault="00164D08" w:rsidP="00164D08">
      <w:r>
        <w:t>203</w:t>
      </w:r>
    </w:p>
    <w:sectPr w:rsidR="00164D08" w:rsidRPr="00164D08" w:rsidSect="003251AB">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5C8E7" w14:textId="77777777" w:rsidR="003251AB" w:rsidRDefault="003251AB">
      <w:pPr>
        <w:spacing w:after="0" w:line="240" w:lineRule="auto"/>
      </w:pPr>
      <w:r>
        <w:separator/>
      </w:r>
    </w:p>
  </w:endnote>
  <w:endnote w:type="continuationSeparator" w:id="0">
    <w:p w14:paraId="21B2166D" w14:textId="77777777" w:rsidR="003251AB" w:rsidRDefault="00325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44B71" w14:textId="77777777" w:rsidR="003251AB" w:rsidRDefault="003251AB"/>
    <w:p w14:paraId="40CF35BF" w14:textId="77777777" w:rsidR="003251AB" w:rsidRDefault="003251AB"/>
    <w:p w14:paraId="684DB86D" w14:textId="77777777" w:rsidR="003251AB" w:rsidRDefault="003251AB"/>
    <w:p w14:paraId="08A917DA" w14:textId="77777777" w:rsidR="003251AB" w:rsidRDefault="003251AB"/>
    <w:p w14:paraId="5A04A909" w14:textId="77777777" w:rsidR="003251AB" w:rsidRDefault="003251AB"/>
    <w:p w14:paraId="7FD5A9DD" w14:textId="77777777" w:rsidR="003251AB" w:rsidRDefault="003251AB"/>
    <w:p w14:paraId="42E27D32" w14:textId="77777777" w:rsidR="003251AB" w:rsidRDefault="003251AB">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4A1B2264" wp14:editId="0E0329A7">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75217" w14:textId="77777777" w:rsidR="003251AB" w:rsidRDefault="003251A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A1B2264"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4575217" w14:textId="77777777" w:rsidR="003251AB" w:rsidRDefault="003251A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05E9AF06" w14:textId="77777777" w:rsidR="003251AB" w:rsidRDefault="003251AB"/>
    <w:p w14:paraId="70EC3412" w14:textId="77777777" w:rsidR="003251AB" w:rsidRDefault="003251AB"/>
    <w:p w14:paraId="30968DE7" w14:textId="77777777" w:rsidR="003251AB" w:rsidRDefault="003251AB">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2A619E8C" wp14:editId="7E0C2125">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60EAB" w14:textId="77777777" w:rsidR="003251AB" w:rsidRDefault="003251AB"/>
                          <w:p w14:paraId="653D93C8" w14:textId="77777777" w:rsidR="003251AB" w:rsidRDefault="003251AB">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619E8C"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2C160EAB" w14:textId="77777777" w:rsidR="003251AB" w:rsidRDefault="003251AB"/>
                    <w:p w14:paraId="653D93C8" w14:textId="77777777" w:rsidR="003251AB" w:rsidRDefault="003251AB">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1ACE9809" w14:textId="77777777" w:rsidR="003251AB" w:rsidRDefault="003251AB"/>
    <w:p w14:paraId="02AB3ED4" w14:textId="77777777" w:rsidR="003251AB" w:rsidRDefault="003251AB">
      <w:pPr>
        <w:rPr>
          <w:sz w:val="2"/>
          <w:szCs w:val="2"/>
        </w:rPr>
      </w:pPr>
    </w:p>
    <w:p w14:paraId="7E960F46" w14:textId="77777777" w:rsidR="003251AB" w:rsidRDefault="003251AB"/>
    <w:p w14:paraId="5DD4DC7A" w14:textId="77777777" w:rsidR="003251AB" w:rsidRDefault="003251AB">
      <w:pPr>
        <w:spacing w:after="0" w:line="240" w:lineRule="auto"/>
      </w:pPr>
    </w:p>
  </w:footnote>
  <w:footnote w:type="continuationSeparator" w:id="0">
    <w:p w14:paraId="3B86BDC7" w14:textId="77777777" w:rsidR="003251AB" w:rsidRDefault="00325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00"/>
    <w:rsid w:val="000132A5"/>
    <w:rsid w:val="000132E8"/>
    <w:rsid w:val="000133F7"/>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F5"/>
    <w:rsid w:val="00036D62"/>
    <w:rsid w:val="00036E57"/>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B2"/>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AB3"/>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4C"/>
    <w:rsid w:val="0006656D"/>
    <w:rsid w:val="000665CD"/>
    <w:rsid w:val="0006662B"/>
    <w:rsid w:val="00066649"/>
    <w:rsid w:val="00066670"/>
    <w:rsid w:val="000666B9"/>
    <w:rsid w:val="00066706"/>
    <w:rsid w:val="0006677C"/>
    <w:rsid w:val="000668F2"/>
    <w:rsid w:val="0006698D"/>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9F5"/>
    <w:rsid w:val="00075A59"/>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1AA"/>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566"/>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51E"/>
    <w:rsid w:val="000E0548"/>
    <w:rsid w:val="000E05A0"/>
    <w:rsid w:val="000E05B9"/>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379"/>
    <w:rsid w:val="000E53FE"/>
    <w:rsid w:val="000E540D"/>
    <w:rsid w:val="000E54C3"/>
    <w:rsid w:val="000E555D"/>
    <w:rsid w:val="000E55D3"/>
    <w:rsid w:val="000E5671"/>
    <w:rsid w:val="000E56D8"/>
    <w:rsid w:val="000E57BB"/>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0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26"/>
    <w:rsid w:val="00175B51"/>
    <w:rsid w:val="00175BA9"/>
    <w:rsid w:val="00175BE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18"/>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66"/>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2DF"/>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226"/>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4E"/>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06"/>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58"/>
    <w:rsid w:val="002872A3"/>
    <w:rsid w:val="002873C4"/>
    <w:rsid w:val="002874F2"/>
    <w:rsid w:val="00287575"/>
    <w:rsid w:val="0028757C"/>
    <w:rsid w:val="00287601"/>
    <w:rsid w:val="002876D8"/>
    <w:rsid w:val="00287716"/>
    <w:rsid w:val="00287748"/>
    <w:rsid w:val="002877E0"/>
    <w:rsid w:val="0028784F"/>
    <w:rsid w:val="002878C9"/>
    <w:rsid w:val="002879CD"/>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1F6E"/>
    <w:rsid w:val="002F21AC"/>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1AB"/>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E1"/>
    <w:rsid w:val="003615F4"/>
    <w:rsid w:val="0036164B"/>
    <w:rsid w:val="00361661"/>
    <w:rsid w:val="00361670"/>
    <w:rsid w:val="003617CF"/>
    <w:rsid w:val="00361952"/>
    <w:rsid w:val="00361A1E"/>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16"/>
    <w:rsid w:val="00367A7F"/>
    <w:rsid w:val="00367B30"/>
    <w:rsid w:val="00367BF2"/>
    <w:rsid w:val="00367C61"/>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36"/>
    <w:rsid w:val="00372BD6"/>
    <w:rsid w:val="00372CE3"/>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3"/>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B66"/>
    <w:rsid w:val="00445C45"/>
    <w:rsid w:val="00445C70"/>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3E4"/>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3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9F1"/>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4F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8BD"/>
    <w:rsid w:val="0051398F"/>
    <w:rsid w:val="005139A2"/>
    <w:rsid w:val="005139AF"/>
    <w:rsid w:val="005139EB"/>
    <w:rsid w:val="00513A7F"/>
    <w:rsid w:val="00513AD2"/>
    <w:rsid w:val="00513ADA"/>
    <w:rsid w:val="00513B2B"/>
    <w:rsid w:val="00513C02"/>
    <w:rsid w:val="00513C36"/>
    <w:rsid w:val="00513E45"/>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A67"/>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33"/>
    <w:rsid w:val="00572455"/>
    <w:rsid w:val="0057245B"/>
    <w:rsid w:val="00572484"/>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95"/>
    <w:rsid w:val="005922AE"/>
    <w:rsid w:val="005922FB"/>
    <w:rsid w:val="0059245D"/>
    <w:rsid w:val="0059247A"/>
    <w:rsid w:val="005924AE"/>
    <w:rsid w:val="00592558"/>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73"/>
    <w:rsid w:val="005A5A86"/>
    <w:rsid w:val="005A5C16"/>
    <w:rsid w:val="005A5D32"/>
    <w:rsid w:val="005A5D89"/>
    <w:rsid w:val="005A5DAE"/>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83"/>
    <w:rsid w:val="005B1BB4"/>
    <w:rsid w:val="005B1C52"/>
    <w:rsid w:val="005B1CA8"/>
    <w:rsid w:val="005B1D1B"/>
    <w:rsid w:val="005B1FA0"/>
    <w:rsid w:val="005B204B"/>
    <w:rsid w:val="005B2088"/>
    <w:rsid w:val="005B20E0"/>
    <w:rsid w:val="005B2171"/>
    <w:rsid w:val="005B22C2"/>
    <w:rsid w:val="005B22FC"/>
    <w:rsid w:val="005B23CB"/>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4F"/>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A9"/>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5"/>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8D4"/>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49"/>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4C"/>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14"/>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6FA"/>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1FFA"/>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DD"/>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19"/>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4E"/>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74"/>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3B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8C"/>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D33"/>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17"/>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9A"/>
    <w:rsid w:val="007D22C4"/>
    <w:rsid w:val="007D2379"/>
    <w:rsid w:val="007D23F7"/>
    <w:rsid w:val="007D246E"/>
    <w:rsid w:val="007D25C0"/>
    <w:rsid w:val="007D2770"/>
    <w:rsid w:val="007D2798"/>
    <w:rsid w:val="007D2818"/>
    <w:rsid w:val="007D28E3"/>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3F1"/>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54"/>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3C"/>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5"/>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2FD"/>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CAF"/>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838"/>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4B"/>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B90"/>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358"/>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6FE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3F"/>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99"/>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6F"/>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AF1"/>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B"/>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5E"/>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85"/>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07FE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06"/>
    <w:rsid w:val="00A50DEC"/>
    <w:rsid w:val="00A50DFC"/>
    <w:rsid w:val="00A50F02"/>
    <w:rsid w:val="00A51006"/>
    <w:rsid w:val="00A51083"/>
    <w:rsid w:val="00A51089"/>
    <w:rsid w:val="00A510BC"/>
    <w:rsid w:val="00A512B5"/>
    <w:rsid w:val="00A512F5"/>
    <w:rsid w:val="00A512FD"/>
    <w:rsid w:val="00A5131E"/>
    <w:rsid w:val="00A513AB"/>
    <w:rsid w:val="00A513D5"/>
    <w:rsid w:val="00A51456"/>
    <w:rsid w:val="00A5154D"/>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B58"/>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1F"/>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0"/>
    <w:rsid w:val="00A94349"/>
    <w:rsid w:val="00A9437D"/>
    <w:rsid w:val="00A94381"/>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BD8"/>
    <w:rsid w:val="00A95CA2"/>
    <w:rsid w:val="00A95D06"/>
    <w:rsid w:val="00A95D70"/>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EDF"/>
    <w:rsid w:val="00AB5F91"/>
    <w:rsid w:val="00AB5FF5"/>
    <w:rsid w:val="00AB603D"/>
    <w:rsid w:val="00AB60F0"/>
    <w:rsid w:val="00AB6139"/>
    <w:rsid w:val="00AB625E"/>
    <w:rsid w:val="00AB62D4"/>
    <w:rsid w:val="00AB6312"/>
    <w:rsid w:val="00AB6379"/>
    <w:rsid w:val="00AB63D5"/>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E4B"/>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97D"/>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CA7"/>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8E"/>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51"/>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3FC"/>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39E"/>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7F1"/>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AA"/>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240"/>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E70"/>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D"/>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1CF"/>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BAF"/>
    <w:rsid w:val="00D20C8F"/>
    <w:rsid w:val="00D20CD4"/>
    <w:rsid w:val="00D20CF9"/>
    <w:rsid w:val="00D20D54"/>
    <w:rsid w:val="00D20DE7"/>
    <w:rsid w:val="00D20E63"/>
    <w:rsid w:val="00D20F3F"/>
    <w:rsid w:val="00D20F57"/>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079"/>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383"/>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9"/>
    <w:rsid w:val="00D77ACC"/>
    <w:rsid w:val="00D77ADD"/>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3D9"/>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2"/>
    <w:rsid w:val="00DA7982"/>
    <w:rsid w:val="00DA7A17"/>
    <w:rsid w:val="00DA7B66"/>
    <w:rsid w:val="00DA7CD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3A"/>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0"/>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89"/>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D2B"/>
    <w:rsid w:val="00E56D3F"/>
    <w:rsid w:val="00E56D4F"/>
    <w:rsid w:val="00E56D51"/>
    <w:rsid w:val="00E56D95"/>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16"/>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0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DEA"/>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1B3"/>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44"/>
    <w:rsid w:val="00EF4355"/>
    <w:rsid w:val="00EF435A"/>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51"/>
    <w:rsid w:val="00F038AC"/>
    <w:rsid w:val="00F038BC"/>
    <w:rsid w:val="00F0393C"/>
    <w:rsid w:val="00F03A11"/>
    <w:rsid w:val="00F03A3D"/>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1A"/>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C"/>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A3"/>
    <w:rsid w:val="00F263BC"/>
    <w:rsid w:val="00F26434"/>
    <w:rsid w:val="00F2645A"/>
    <w:rsid w:val="00F26468"/>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40"/>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3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5E"/>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48"/>
    <w:rsid w:val="00F739AC"/>
    <w:rsid w:val="00F739B5"/>
    <w:rsid w:val="00F73A78"/>
    <w:rsid w:val="00F73AAC"/>
    <w:rsid w:val="00F73AD4"/>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EF"/>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24A"/>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DCD"/>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58417</TotalTime>
  <Pages>1</Pages>
  <Words>67</Words>
  <Characters>386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1366</cp:revision>
  <cp:lastPrinted>2009-02-06T05:36:00Z</cp:lastPrinted>
  <dcterms:created xsi:type="dcterms:W3CDTF">2024-01-07T13:43:00Z</dcterms:created>
  <dcterms:modified xsi:type="dcterms:W3CDTF">2024-04-05T17:13:00Z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