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Нікіфорова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Олена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Миколаївна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старший</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науковий</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співробітник</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науково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дослідного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відділу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лінгвістичного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забезпечення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лінгвістичного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науково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дослідного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управління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науково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дослідного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центру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Військовий</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інститут</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Київського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національного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університету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імені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Тараса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Шевченка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Назва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дисертації</w:t>
      </w:r>
      <w:r w:rsidRPr="00875BD5">
        <w:rPr>
          <w:rFonts w:ascii="Verdana" w:eastAsia="Times New Roman" w:hAnsi="Verdana" w:cs="Times New Roman"/>
          <w:color w:val="000000"/>
          <w:kern w:val="0"/>
          <w:sz w:val="24"/>
          <w:szCs w:val="24"/>
          <w:lang w:eastAsia="ru-RU"/>
        </w:rPr>
        <w:t>: &amp;laquo;</w:t>
      </w:r>
      <w:r w:rsidRPr="00875BD5">
        <w:rPr>
          <w:rFonts w:ascii="Verdana" w:eastAsia="Times New Roman" w:hAnsi="Verdana" w:cs="Times New Roman" w:hint="eastAsia"/>
          <w:color w:val="000000"/>
          <w:kern w:val="0"/>
          <w:sz w:val="24"/>
          <w:szCs w:val="24"/>
          <w:lang w:eastAsia="ru-RU"/>
        </w:rPr>
        <w:t>Лексико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семантичні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жанрово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стильові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&amp;raquo;. </w:t>
      </w:r>
      <w:r w:rsidRPr="00875BD5">
        <w:rPr>
          <w:rFonts w:ascii="Verdana" w:eastAsia="Times New Roman" w:hAnsi="Verdana" w:cs="Times New Roman" w:hint="eastAsia"/>
          <w:color w:val="000000"/>
          <w:kern w:val="0"/>
          <w:sz w:val="24"/>
          <w:szCs w:val="24"/>
          <w:lang w:eastAsia="ru-RU"/>
        </w:rPr>
        <w:t>Шифр</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назва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спеціальності</w:t>
      </w:r>
      <w:r w:rsidRPr="00875BD5">
        <w:rPr>
          <w:rFonts w:ascii="Verdana" w:eastAsia="Times New Roman" w:hAnsi="Verdana" w:cs="Times New Roman"/>
          <w:color w:val="000000"/>
          <w:kern w:val="0"/>
          <w:sz w:val="24"/>
          <w:szCs w:val="24"/>
          <w:lang w:eastAsia="ru-RU"/>
        </w:rPr>
        <w:t xml:space="preserve">  10.02.16  </w:t>
      </w:r>
      <w:r w:rsidRPr="00875BD5">
        <w:rPr>
          <w:rFonts w:ascii="Verdana" w:eastAsia="Times New Roman" w:hAnsi="Verdana" w:cs="Times New Roman" w:hint="eastAsia"/>
          <w:color w:val="000000"/>
          <w:kern w:val="0"/>
          <w:sz w:val="24"/>
          <w:szCs w:val="24"/>
          <w:lang w:eastAsia="ru-RU"/>
        </w:rPr>
        <w:t>перекладознавство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Спецрада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w:t>
      </w:r>
      <w:r w:rsidRPr="00875BD5">
        <w:rPr>
          <w:rFonts w:ascii="Verdana" w:eastAsia="Times New Roman" w:hAnsi="Verdana" w:cs="Times New Roman"/>
          <w:color w:val="000000"/>
          <w:kern w:val="0"/>
          <w:sz w:val="24"/>
          <w:szCs w:val="24"/>
          <w:lang w:eastAsia="ru-RU"/>
        </w:rPr>
        <w:t xml:space="preserve">26.001.11 </w:t>
      </w:r>
      <w:r w:rsidRPr="00875BD5">
        <w:rPr>
          <w:rFonts w:ascii="Verdana" w:eastAsia="Times New Roman" w:hAnsi="Verdana" w:cs="Times New Roman" w:hint="eastAsia"/>
          <w:color w:val="000000"/>
          <w:kern w:val="0"/>
          <w:sz w:val="24"/>
          <w:szCs w:val="24"/>
          <w:lang w:eastAsia="ru-RU"/>
        </w:rPr>
        <w:t>Київського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національного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університету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імені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Тараса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Шевченка</w:t>
      </w:r>
    </w:p>
    <w:p w:rsidR="00875BD5" w:rsidRPr="00875BD5" w:rsidRDefault="00875BD5" w:rsidP="00875BD5">
      <w:pPr>
        <w:rPr>
          <w:rFonts w:ascii="Verdana" w:eastAsia="Times New Roman" w:hAnsi="Verdana" w:cs="Times New Roman"/>
          <w:color w:val="000000"/>
          <w:kern w:val="0"/>
          <w:sz w:val="24"/>
          <w:szCs w:val="24"/>
          <w:lang w:eastAsia="ru-RU"/>
        </w:rPr>
      </w:pPr>
    </w:p>
    <w:p w:rsidR="00875BD5" w:rsidRPr="00875BD5" w:rsidRDefault="00875BD5" w:rsidP="00875BD5">
      <w:pPr>
        <w:rPr>
          <w:rFonts w:ascii="Verdana" w:eastAsia="Times New Roman" w:hAnsi="Verdana" w:cs="Times New Roman"/>
          <w:color w:val="000000"/>
          <w:kern w:val="0"/>
          <w:sz w:val="24"/>
          <w:szCs w:val="24"/>
          <w:lang w:eastAsia="ru-RU"/>
        </w:rPr>
      </w:pPr>
    </w:p>
    <w:p w:rsidR="00875BD5" w:rsidRPr="00875BD5" w:rsidRDefault="00875BD5" w:rsidP="00875BD5">
      <w:pPr>
        <w:rPr>
          <w:rFonts w:ascii="Verdana" w:eastAsia="Times New Roman" w:hAnsi="Verdana" w:cs="Times New Roman"/>
          <w:color w:val="000000"/>
          <w:kern w:val="0"/>
          <w:sz w:val="24"/>
          <w:szCs w:val="24"/>
          <w:lang w:eastAsia="ru-RU"/>
        </w:rPr>
      </w:pPr>
    </w:p>
    <w:p w:rsidR="00875BD5" w:rsidRPr="00875BD5" w:rsidRDefault="00875BD5" w:rsidP="00875BD5">
      <w:pPr>
        <w:rPr>
          <w:rFonts w:ascii="Verdana" w:eastAsia="Times New Roman" w:hAnsi="Verdana" w:cs="Times New Roman"/>
          <w:color w:val="000000"/>
          <w:kern w:val="0"/>
          <w:sz w:val="24"/>
          <w:szCs w:val="24"/>
          <w:lang w:eastAsia="ru-RU"/>
        </w:rPr>
      </w:pPr>
    </w:p>
    <w:p w:rsidR="00875BD5" w:rsidRPr="00875BD5" w:rsidRDefault="00875BD5" w:rsidP="00875BD5">
      <w:pPr>
        <w:rPr>
          <w:rFonts w:ascii="Verdana" w:eastAsia="Times New Roman" w:hAnsi="Verdana" w:cs="Times New Roman"/>
          <w:color w:val="000000"/>
          <w:kern w:val="0"/>
          <w:sz w:val="24"/>
          <w:szCs w:val="24"/>
          <w:lang w:eastAsia="ru-RU"/>
        </w:rPr>
      </w:pP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Київський</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національний</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університет</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імені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Тараса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Шевченка</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Міністерство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освіти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науки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України</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Кваліфікаційна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наукова</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праця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правах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рукопису</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Нікіфорова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Олена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Миколаївна</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УДК</w:t>
      </w:r>
      <w:r w:rsidRPr="00875BD5">
        <w:rPr>
          <w:rFonts w:ascii="Verdana" w:eastAsia="Times New Roman" w:hAnsi="Verdana" w:cs="Times New Roman"/>
          <w:color w:val="000000"/>
          <w:kern w:val="0"/>
          <w:sz w:val="24"/>
          <w:szCs w:val="24"/>
          <w:lang w:eastAsia="ru-RU"/>
        </w:rPr>
        <w:t xml:space="preserve"> 81</w:t>
      </w:r>
      <w:r w:rsidRPr="00875BD5">
        <w:rPr>
          <w:rFonts w:ascii="Verdana" w:eastAsia="Times New Roman" w:hAnsi="Verdana" w:cs="Times New Roman" w:hint="eastAsia"/>
          <w:color w:val="000000"/>
          <w:kern w:val="0"/>
          <w:sz w:val="24"/>
          <w:szCs w:val="24"/>
          <w:lang w:eastAsia="ru-RU"/>
        </w:rPr>
        <w:t>’</w:t>
      </w:r>
      <w:r w:rsidRPr="00875BD5">
        <w:rPr>
          <w:rFonts w:ascii="Verdana" w:eastAsia="Times New Roman" w:hAnsi="Verdana" w:cs="Times New Roman"/>
          <w:color w:val="000000"/>
          <w:kern w:val="0"/>
          <w:sz w:val="24"/>
          <w:szCs w:val="24"/>
          <w:lang w:eastAsia="ru-RU"/>
        </w:rPr>
        <w:t>255.4:355/359:32=030.161.2=111(043.3)</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ДИСЕРТАЦІЯ</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«ЛЕКСИКО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СЕМАНТИЧНІ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ЖАНРОВО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СТИЛЬОВІ</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Спеціальність</w:t>
      </w:r>
      <w:r w:rsidRPr="00875BD5">
        <w:rPr>
          <w:rFonts w:ascii="Verdana" w:eastAsia="Times New Roman" w:hAnsi="Verdana" w:cs="Times New Roman"/>
          <w:color w:val="000000"/>
          <w:kern w:val="0"/>
          <w:sz w:val="24"/>
          <w:szCs w:val="24"/>
          <w:lang w:eastAsia="ru-RU"/>
        </w:rPr>
        <w:t xml:space="preserve"> 10.02.16 </w:t>
      </w:r>
      <w:r w:rsidRPr="00875BD5">
        <w:rPr>
          <w:rFonts w:ascii="Verdana" w:eastAsia="Times New Roman" w:hAnsi="Verdana" w:cs="Times New Roman" w:hint="eastAsia"/>
          <w:color w:val="000000"/>
          <w:kern w:val="0"/>
          <w:sz w:val="24"/>
          <w:szCs w:val="24"/>
          <w:lang w:eastAsia="ru-RU"/>
        </w:rPr>
        <w:t>–</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перекладознавство</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Філологічні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науки</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Подається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здобуття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наукового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ступеня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кандидата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філологічних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наук</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Дисертація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містить</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результати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власних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досліджень</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Використання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ідей</w:t>
      </w:r>
      <w:r w:rsidRPr="00875BD5">
        <w:rPr>
          <w:rFonts w:ascii="Verdana" w:eastAsia="Times New Roman" w:hAnsi="Verdana" w:cs="Times New Roman"/>
          <w:color w:val="000000"/>
          <w:kern w:val="0"/>
          <w:sz w:val="24"/>
          <w:szCs w:val="24"/>
          <w:lang w:eastAsia="ru-RU"/>
        </w:rPr>
        <w:t>,</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результатів</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текстів</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інших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авторів</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мають</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посилання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відповідне</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джерело</w:t>
      </w:r>
      <w:r w:rsidRPr="00875BD5">
        <w:rPr>
          <w:rFonts w:ascii="Verdana" w:eastAsia="Times New Roman" w:hAnsi="Verdana" w:cs="Times New Roman"/>
          <w:color w:val="000000"/>
          <w:kern w:val="0"/>
          <w:sz w:val="24"/>
          <w:szCs w:val="24"/>
          <w:lang w:eastAsia="ru-RU"/>
        </w:rPr>
        <w:t>.</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М</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Нікіфорова</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Науковий</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керівник</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Балабін</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Віктор</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Володимирович</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кандидат</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філологічних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наук</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професор</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Київ</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w:t>
      </w:r>
      <w:r w:rsidRPr="00875BD5">
        <w:rPr>
          <w:rFonts w:ascii="Verdana" w:eastAsia="Times New Roman" w:hAnsi="Verdana" w:cs="Times New Roman"/>
          <w:color w:val="000000"/>
          <w:kern w:val="0"/>
          <w:sz w:val="24"/>
          <w:szCs w:val="24"/>
          <w:lang w:eastAsia="ru-RU"/>
        </w:rPr>
        <w:t xml:space="preserve"> 2020</w:t>
      </w:r>
    </w:p>
    <w:p w:rsidR="00875BD5" w:rsidRPr="00875BD5" w:rsidRDefault="00875BD5" w:rsidP="00875BD5">
      <w:pPr>
        <w:rPr>
          <w:rFonts w:ascii="Verdana" w:eastAsia="Times New Roman" w:hAnsi="Verdana" w:cs="Times New Roman"/>
          <w:color w:val="000000"/>
          <w:kern w:val="0"/>
          <w:sz w:val="24"/>
          <w:szCs w:val="24"/>
          <w:lang w:eastAsia="ru-RU"/>
        </w:rPr>
      </w:pPr>
    </w:p>
    <w:p w:rsidR="00875BD5" w:rsidRPr="00875BD5" w:rsidRDefault="00875BD5" w:rsidP="00875BD5">
      <w:pPr>
        <w:rPr>
          <w:rFonts w:ascii="Verdana" w:eastAsia="Times New Roman" w:hAnsi="Verdana" w:cs="Times New Roman"/>
          <w:color w:val="000000"/>
          <w:kern w:val="0"/>
          <w:sz w:val="24"/>
          <w:szCs w:val="24"/>
          <w:lang w:eastAsia="ru-RU"/>
        </w:rPr>
      </w:pPr>
    </w:p>
    <w:p w:rsidR="00875BD5" w:rsidRPr="00875BD5" w:rsidRDefault="00875BD5" w:rsidP="00875BD5">
      <w:pPr>
        <w:rPr>
          <w:rFonts w:ascii="Verdana" w:eastAsia="Times New Roman" w:hAnsi="Verdana" w:cs="Times New Roman"/>
          <w:color w:val="000000"/>
          <w:kern w:val="0"/>
          <w:sz w:val="24"/>
          <w:szCs w:val="24"/>
          <w:lang w:eastAsia="ru-RU"/>
        </w:rPr>
      </w:pP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ЗМІСТ</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АНОТАЦІЯ</w:t>
      </w:r>
      <w:r w:rsidRPr="00875BD5">
        <w:rPr>
          <w:rFonts w:ascii="Verdana" w:eastAsia="Times New Roman" w:hAnsi="Verdana" w:cs="Times New Roman"/>
          <w:color w:val="000000"/>
          <w:kern w:val="0"/>
          <w:sz w:val="24"/>
          <w:szCs w:val="24"/>
          <w:lang w:eastAsia="ru-RU"/>
        </w:rPr>
        <w:t xml:space="preserve"> ............................................................................................................. 2</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ABSTRACT ............................................................................................................. 5</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ПЕРЕЛІК</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УМОВНИХ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СКОРОЧЕНЬ</w:t>
      </w:r>
      <w:r w:rsidRPr="00875BD5">
        <w:rPr>
          <w:rFonts w:ascii="Verdana" w:eastAsia="Times New Roman" w:hAnsi="Verdana" w:cs="Times New Roman"/>
          <w:color w:val="000000"/>
          <w:kern w:val="0"/>
          <w:sz w:val="24"/>
          <w:szCs w:val="24"/>
          <w:lang w:eastAsia="ru-RU"/>
        </w:rPr>
        <w:t xml:space="preserve"> ................................................................. 14</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ВСТУП</w:t>
      </w:r>
      <w:r w:rsidRPr="00875BD5">
        <w:rPr>
          <w:rFonts w:ascii="Verdana" w:eastAsia="Times New Roman" w:hAnsi="Verdana" w:cs="Times New Roman"/>
          <w:color w:val="000000"/>
          <w:kern w:val="0"/>
          <w:sz w:val="24"/>
          <w:szCs w:val="24"/>
          <w:lang w:eastAsia="ru-RU"/>
        </w:rPr>
        <w:t>................................................................................................................... 15</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РОЗДІЛ</w:t>
      </w:r>
      <w:r w:rsidRPr="00875BD5">
        <w:rPr>
          <w:rFonts w:ascii="Verdana" w:eastAsia="Times New Roman" w:hAnsi="Verdana" w:cs="Times New Roman"/>
          <w:color w:val="000000"/>
          <w:kern w:val="0"/>
          <w:sz w:val="24"/>
          <w:szCs w:val="24"/>
          <w:lang w:eastAsia="ru-RU"/>
        </w:rPr>
        <w:t xml:space="preserve"> 1. </w:t>
      </w:r>
      <w:r w:rsidRPr="00875BD5">
        <w:rPr>
          <w:rFonts w:ascii="Verdana" w:eastAsia="Times New Roman" w:hAnsi="Verdana" w:cs="Times New Roman" w:hint="eastAsia"/>
          <w:color w:val="000000"/>
          <w:kern w:val="0"/>
          <w:sz w:val="24"/>
          <w:szCs w:val="24"/>
          <w:lang w:eastAsia="ru-RU"/>
        </w:rPr>
        <w:t>ТЕОРЕТИЧНІ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ОСНОВИ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ПОЛІТИЧНОГО</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ВПП</w:t>
      </w:r>
      <w:r w:rsidRPr="00875BD5">
        <w:rPr>
          <w:rFonts w:ascii="Verdana" w:eastAsia="Times New Roman" w:hAnsi="Verdana" w:cs="Times New Roman"/>
          <w:color w:val="000000"/>
          <w:kern w:val="0"/>
          <w:sz w:val="24"/>
          <w:szCs w:val="24"/>
          <w:lang w:eastAsia="ru-RU"/>
        </w:rPr>
        <w:t>) ............................................................................................ 26</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1.1. </w:t>
      </w:r>
      <w:r w:rsidRPr="00875BD5">
        <w:rPr>
          <w:rFonts w:ascii="Verdana" w:eastAsia="Times New Roman" w:hAnsi="Verdana" w:cs="Times New Roman" w:hint="eastAsia"/>
          <w:color w:val="000000"/>
          <w:kern w:val="0"/>
          <w:sz w:val="24"/>
          <w:szCs w:val="24"/>
          <w:lang w:eastAsia="ru-RU"/>
        </w:rPr>
        <w:t>Огляд</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еволюції</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становлення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ВПП</w:t>
      </w:r>
      <w:r w:rsidRPr="00875BD5">
        <w:rPr>
          <w:rFonts w:ascii="Verdana" w:eastAsia="Times New Roman" w:hAnsi="Verdana" w:cs="Times New Roman"/>
          <w:color w:val="000000"/>
          <w:kern w:val="0"/>
          <w:sz w:val="24"/>
          <w:szCs w:val="24"/>
          <w:lang w:eastAsia="ru-RU"/>
        </w:rPr>
        <w:t xml:space="preserve"> ............................................................... 26</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1.2. </w:t>
      </w:r>
      <w:r w:rsidRPr="00875BD5">
        <w:rPr>
          <w:rFonts w:ascii="Verdana" w:eastAsia="Times New Roman" w:hAnsi="Verdana" w:cs="Times New Roman" w:hint="eastAsia"/>
          <w:color w:val="000000"/>
          <w:kern w:val="0"/>
          <w:sz w:val="24"/>
          <w:szCs w:val="24"/>
          <w:lang w:eastAsia="ru-RU"/>
        </w:rPr>
        <w:t>ВПП</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як</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функціонально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прагматичний</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вид</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військового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33</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1.2.1. </w:t>
      </w:r>
      <w:r w:rsidRPr="00875BD5">
        <w:rPr>
          <w:rFonts w:ascii="Verdana" w:eastAsia="Times New Roman" w:hAnsi="Verdana" w:cs="Times New Roman" w:hint="eastAsia"/>
          <w:color w:val="000000"/>
          <w:kern w:val="0"/>
          <w:sz w:val="24"/>
          <w:szCs w:val="24"/>
          <w:lang w:eastAsia="ru-RU"/>
        </w:rPr>
        <w:t>Зв’язок</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ВПП</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із</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суспільно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політичним</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перекладом</w:t>
      </w:r>
      <w:r w:rsidRPr="00875BD5">
        <w:rPr>
          <w:rFonts w:ascii="Verdana" w:eastAsia="Times New Roman" w:hAnsi="Verdana" w:cs="Times New Roman"/>
          <w:color w:val="000000"/>
          <w:kern w:val="0"/>
          <w:sz w:val="24"/>
          <w:szCs w:val="24"/>
          <w:lang w:eastAsia="ru-RU"/>
        </w:rPr>
        <w:t xml:space="preserve"> ......................................33</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1.2.2. </w:t>
      </w:r>
      <w:r w:rsidRPr="00875BD5">
        <w:rPr>
          <w:rFonts w:ascii="Verdana" w:eastAsia="Times New Roman" w:hAnsi="Verdana" w:cs="Times New Roman" w:hint="eastAsia"/>
          <w:color w:val="000000"/>
          <w:kern w:val="0"/>
          <w:sz w:val="24"/>
          <w:szCs w:val="24"/>
          <w:lang w:eastAsia="ru-RU"/>
        </w:rPr>
        <w:t>Концептуально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диференційні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ознаки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ВПП</w:t>
      </w:r>
      <w:r w:rsidRPr="00875BD5">
        <w:rPr>
          <w:rFonts w:ascii="Verdana" w:eastAsia="Times New Roman" w:hAnsi="Verdana" w:cs="Times New Roman"/>
          <w:color w:val="000000"/>
          <w:kern w:val="0"/>
          <w:sz w:val="24"/>
          <w:szCs w:val="24"/>
          <w:lang w:eastAsia="ru-RU"/>
        </w:rPr>
        <w:t xml:space="preserve"> ....................................................35</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1.3.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як</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об’єкт</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ВПП</w:t>
      </w:r>
      <w:r w:rsidRPr="00875BD5">
        <w:rPr>
          <w:rFonts w:ascii="Verdana" w:eastAsia="Times New Roman" w:hAnsi="Verdana" w:cs="Times New Roman"/>
          <w:color w:val="000000"/>
          <w:kern w:val="0"/>
          <w:sz w:val="24"/>
          <w:szCs w:val="24"/>
          <w:lang w:eastAsia="ru-RU"/>
        </w:rPr>
        <w:t>..................................................... 39</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1.3.1. </w:t>
      </w:r>
      <w:r w:rsidRPr="00875BD5">
        <w:rPr>
          <w:rFonts w:ascii="Verdana" w:eastAsia="Times New Roman" w:hAnsi="Verdana" w:cs="Times New Roman" w:hint="eastAsia"/>
          <w:color w:val="000000"/>
          <w:kern w:val="0"/>
          <w:sz w:val="24"/>
          <w:szCs w:val="24"/>
          <w:lang w:eastAsia="ru-RU"/>
        </w:rPr>
        <w:t>Тематична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спрямованість</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текстів</w:t>
      </w:r>
      <w:r w:rsidRPr="00875BD5">
        <w:rPr>
          <w:rFonts w:ascii="Verdana" w:eastAsia="Times New Roman" w:hAnsi="Verdana" w:cs="Times New Roman"/>
          <w:color w:val="000000"/>
          <w:kern w:val="0"/>
          <w:sz w:val="24"/>
          <w:szCs w:val="24"/>
          <w:lang w:eastAsia="ru-RU"/>
        </w:rPr>
        <w:t xml:space="preserve"> .................................45</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1.3.2. </w:t>
      </w:r>
      <w:r w:rsidRPr="00875BD5">
        <w:rPr>
          <w:rFonts w:ascii="Verdana" w:eastAsia="Times New Roman" w:hAnsi="Verdana" w:cs="Times New Roman" w:hint="eastAsia"/>
          <w:color w:val="000000"/>
          <w:kern w:val="0"/>
          <w:sz w:val="24"/>
          <w:szCs w:val="24"/>
          <w:lang w:eastAsia="ru-RU"/>
        </w:rPr>
        <w:t>Стильова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домінанта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текстів</w:t>
      </w:r>
      <w:r w:rsidRPr="00875BD5">
        <w:rPr>
          <w:rFonts w:ascii="Verdana" w:eastAsia="Times New Roman" w:hAnsi="Verdana" w:cs="Times New Roman"/>
          <w:color w:val="000000"/>
          <w:kern w:val="0"/>
          <w:sz w:val="24"/>
          <w:szCs w:val="24"/>
          <w:lang w:eastAsia="ru-RU"/>
        </w:rPr>
        <w:t>............................................52</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1.3.3. </w:t>
      </w:r>
      <w:r w:rsidRPr="00875BD5">
        <w:rPr>
          <w:rFonts w:ascii="Verdana" w:eastAsia="Times New Roman" w:hAnsi="Verdana" w:cs="Times New Roman" w:hint="eastAsia"/>
          <w:color w:val="000000"/>
          <w:kern w:val="0"/>
          <w:sz w:val="24"/>
          <w:szCs w:val="24"/>
          <w:lang w:eastAsia="ru-RU"/>
        </w:rPr>
        <w:t>Жанрова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диференціація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текстів</w:t>
      </w:r>
      <w:r w:rsidRPr="00875BD5">
        <w:rPr>
          <w:rFonts w:ascii="Verdana" w:eastAsia="Times New Roman" w:hAnsi="Verdana" w:cs="Times New Roman"/>
          <w:color w:val="000000"/>
          <w:kern w:val="0"/>
          <w:sz w:val="24"/>
          <w:szCs w:val="24"/>
          <w:lang w:eastAsia="ru-RU"/>
        </w:rPr>
        <w:t>.....................................58</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1.4. </w:t>
      </w:r>
      <w:r w:rsidRPr="00875BD5">
        <w:rPr>
          <w:rFonts w:ascii="Verdana" w:eastAsia="Times New Roman" w:hAnsi="Verdana" w:cs="Times New Roman" w:hint="eastAsia"/>
          <w:color w:val="000000"/>
          <w:kern w:val="0"/>
          <w:sz w:val="24"/>
          <w:szCs w:val="24"/>
          <w:lang w:eastAsia="ru-RU"/>
        </w:rPr>
        <w:t>Проблема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побудови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теоретичної</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моделі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ВПП</w:t>
      </w:r>
      <w:r w:rsidRPr="00875BD5">
        <w:rPr>
          <w:rFonts w:ascii="Verdana" w:eastAsia="Times New Roman" w:hAnsi="Verdana" w:cs="Times New Roman"/>
          <w:color w:val="000000"/>
          <w:kern w:val="0"/>
          <w:sz w:val="24"/>
          <w:szCs w:val="24"/>
          <w:lang w:eastAsia="ru-RU"/>
        </w:rPr>
        <w:t>............................................ 65</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1.4.1. </w:t>
      </w:r>
      <w:r w:rsidRPr="00875BD5">
        <w:rPr>
          <w:rFonts w:ascii="Verdana" w:eastAsia="Times New Roman" w:hAnsi="Verdana" w:cs="Times New Roman" w:hint="eastAsia"/>
          <w:color w:val="000000"/>
          <w:kern w:val="0"/>
          <w:sz w:val="24"/>
          <w:szCs w:val="24"/>
          <w:lang w:eastAsia="ru-RU"/>
        </w:rPr>
        <w:t>Поняття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моделі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їх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різновиди</w:t>
      </w:r>
      <w:r w:rsidRPr="00875BD5">
        <w:rPr>
          <w:rFonts w:ascii="Verdana" w:eastAsia="Times New Roman" w:hAnsi="Verdana" w:cs="Times New Roman"/>
          <w:color w:val="000000"/>
          <w:kern w:val="0"/>
          <w:sz w:val="24"/>
          <w:szCs w:val="24"/>
          <w:lang w:eastAsia="ru-RU"/>
        </w:rPr>
        <w:t>......................................................65</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1.4.2. </w:t>
      </w:r>
      <w:r w:rsidRPr="00875BD5">
        <w:rPr>
          <w:rFonts w:ascii="Verdana" w:eastAsia="Times New Roman" w:hAnsi="Verdana" w:cs="Times New Roman" w:hint="eastAsia"/>
          <w:color w:val="000000"/>
          <w:kern w:val="0"/>
          <w:sz w:val="24"/>
          <w:szCs w:val="24"/>
          <w:lang w:eastAsia="ru-RU"/>
        </w:rPr>
        <w:t>Варіант</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теоретичної</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моделі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ВПП</w:t>
      </w:r>
      <w:r w:rsidRPr="00875BD5">
        <w:rPr>
          <w:rFonts w:ascii="Verdana" w:eastAsia="Times New Roman" w:hAnsi="Verdana" w:cs="Times New Roman"/>
          <w:color w:val="000000"/>
          <w:kern w:val="0"/>
          <w:sz w:val="24"/>
          <w:szCs w:val="24"/>
          <w:lang w:eastAsia="ru-RU"/>
        </w:rPr>
        <w:t xml:space="preserve"> ......................................................................70</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1.5. </w:t>
      </w:r>
      <w:r w:rsidRPr="00875BD5">
        <w:rPr>
          <w:rFonts w:ascii="Verdana" w:eastAsia="Times New Roman" w:hAnsi="Verdana" w:cs="Times New Roman" w:hint="eastAsia"/>
          <w:color w:val="000000"/>
          <w:kern w:val="0"/>
          <w:sz w:val="24"/>
          <w:szCs w:val="24"/>
          <w:lang w:eastAsia="ru-RU"/>
        </w:rPr>
        <w:t>Стиле</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жанротвірні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чинники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що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визначають</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українськоанглійського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текстів</w:t>
      </w:r>
      <w:r w:rsidRPr="00875BD5">
        <w:rPr>
          <w:rFonts w:ascii="Verdana" w:eastAsia="Times New Roman" w:hAnsi="Verdana" w:cs="Times New Roman"/>
          <w:color w:val="000000"/>
          <w:kern w:val="0"/>
          <w:sz w:val="24"/>
          <w:szCs w:val="24"/>
          <w:lang w:eastAsia="ru-RU"/>
        </w:rPr>
        <w:t xml:space="preserve"> ......................................... 77</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Висновки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розділу</w:t>
      </w:r>
      <w:r w:rsidRPr="00875BD5">
        <w:rPr>
          <w:rFonts w:ascii="Verdana" w:eastAsia="Times New Roman" w:hAnsi="Verdana" w:cs="Times New Roman"/>
          <w:color w:val="000000"/>
          <w:kern w:val="0"/>
          <w:sz w:val="24"/>
          <w:szCs w:val="24"/>
          <w:lang w:eastAsia="ru-RU"/>
        </w:rPr>
        <w:t xml:space="preserve"> 1.......................................................................................... 82</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РОЗДІЛ</w:t>
      </w:r>
      <w:r w:rsidRPr="00875BD5">
        <w:rPr>
          <w:rFonts w:ascii="Verdana" w:eastAsia="Times New Roman" w:hAnsi="Verdana" w:cs="Times New Roman"/>
          <w:color w:val="000000"/>
          <w:kern w:val="0"/>
          <w:sz w:val="24"/>
          <w:szCs w:val="24"/>
          <w:lang w:eastAsia="ru-RU"/>
        </w:rPr>
        <w:t xml:space="preserve"> 2. </w:t>
      </w:r>
      <w:r w:rsidRPr="00875BD5">
        <w:rPr>
          <w:rFonts w:ascii="Verdana" w:eastAsia="Times New Roman" w:hAnsi="Verdana" w:cs="Times New Roman" w:hint="eastAsia"/>
          <w:color w:val="000000"/>
          <w:kern w:val="0"/>
          <w:sz w:val="24"/>
          <w:szCs w:val="24"/>
          <w:lang w:eastAsia="ru-RU"/>
        </w:rPr>
        <w:t>ЖАНРОВО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СТИЛЬОВІ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ВОЄННОПОЛІТИЧНИХ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ТЕКСТІВ</w:t>
      </w:r>
      <w:r w:rsidRPr="00875BD5">
        <w:rPr>
          <w:rFonts w:ascii="Verdana" w:eastAsia="Times New Roman" w:hAnsi="Verdana" w:cs="Times New Roman"/>
          <w:color w:val="000000"/>
          <w:kern w:val="0"/>
          <w:sz w:val="24"/>
          <w:szCs w:val="24"/>
          <w:lang w:eastAsia="ru-RU"/>
        </w:rPr>
        <w:t>.................................................................................... 86</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2.1. </w:t>
      </w:r>
      <w:r w:rsidRPr="00875BD5">
        <w:rPr>
          <w:rFonts w:ascii="Verdana" w:eastAsia="Times New Roman" w:hAnsi="Verdana" w:cs="Times New Roman" w:hint="eastAsia"/>
          <w:color w:val="000000"/>
          <w:kern w:val="0"/>
          <w:sz w:val="24"/>
          <w:szCs w:val="24"/>
          <w:lang w:eastAsia="ru-RU"/>
        </w:rPr>
        <w:t>Аналіз</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відтворення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жанрово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стильових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ознак</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текстів</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86</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2.1.1. </w:t>
      </w:r>
      <w:r w:rsidRPr="00875BD5">
        <w:rPr>
          <w:rFonts w:ascii="Verdana" w:eastAsia="Times New Roman" w:hAnsi="Verdana" w:cs="Times New Roman" w:hint="eastAsia"/>
          <w:color w:val="000000"/>
          <w:kern w:val="0"/>
          <w:sz w:val="24"/>
          <w:szCs w:val="24"/>
          <w:lang w:eastAsia="ru-RU"/>
        </w:rPr>
        <w:t>Формоутворювальні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категорії</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текстів</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оригіналі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перекладі</w:t>
      </w:r>
      <w:r w:rsidRPr="00875BD5">
        <w:rPr>
          <w:rFonts w:ascii="Verdana" w:eastAsia="Times New Roman" w:hAnsi="Verdana" w:cs="Times New Roman"/>
          <w:color w:val="000000"/>
          <w:kern w:val="0"/>
          <w:sz w:val="24"/>
          <w:szCs w:val="24"/>
          <w:lang w:eastAsia="ru-RU"/>
        </w:rPr>
        <w:t>....................................................................................................................................87</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2.1.2. </w:t>
      </w:r>
      <w:r w:rsidRPr="00875BD5">
        <w:rPr>
          <w:rFonts w:ascii="Verdana" w:eastAsia="Times New Roman" w:hAnsi="Verdana" w:cs="Times New Roman" w:hint="eastAsia"/>
          <w:color w:val="000000"/>
          <w:kern w:val="0"/>
          <w:sz w:val="24"/>
          <w:szCs w:val="24"/>
          <w:lang w:eastAsia="ru-RU"/>
        </w:rPr>
        <w:t>Структура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доктринально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регламентуючих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текстів</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оригіналі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перекладі</w:t>
      </w:r>
      <w:r w:rsidRPr="00875BD5">
        <w:rPr>
          <w:rFonts w:ascii="Verdana" w:eastAsia="Times New Roman" w:hAnsi="Verdana" w:cs="Times New Roman"/>
          <w:color w:val="000000"/>
          <w:kern w:val="0"/>
          <w:sz w:val="24"/>
          <w:szCs w:val="24"/>
          <w:lang w:eastAsia="ru-RU"/>
        </w:rPr>
        <w:t>....................................................................................................................................96</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13</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2.2. </w:t>
      </w:r>
      <w:r w:rsidRPr="00875BD5">
        <w:rPr>
          <w:rFonts w:ascii="Verdana" w:eastAsia="Times New Roman" w:hAnsi="Verdana" w:cs="Times New Roman" w:hint="eastAsia"/>
          <w:color w:val="000000"/>
          <w:kern w:val="0"/>
          <w:sz w:val="24"/>
          <w:szCs w:val="24"/>
          <w:lang w:eastAsia="ru-RU"/>
        </w:rPr>
        <w:t>Жанрово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стильові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Стратегії</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національної</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безпеки</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100</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2.3. </w:t>
      </w:r>
      <w:r w:rsidRPr="00875BD5">
        <w:rPr>
          <w:rFonts w:ascii="Verdana" w:eastAsia="Times New Roman" w:hAnsi="Verdana" w:cs="Times New Roman" w:hint="eastAsia"/>
          <w:color w:val="000000"/>
          <w:kern w:val="0"/>
          <w:sz w:val="24"/>
          <w:szCs w:val="24"/>
          <w:lang w:eastAsia="ru-RU"/>
        </w:rPr>
        <w:t>Жанрово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стильові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Воєнної</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доктрини</w:t>
      </w:r>
      <w:r w:rsidRPr="00875BD5">
        <w:rPr>
          <w:rFonts w:ascii="Verdana" w:eastAsia="Times New Roman" w:hAnsi="Verdana" w:cs="Times New Roman"/>
          <w:color w:val="000000"/>
          <w:kern w:val="0"/>
          <w:sz w:val="24"/>
          <w:szCs w:val="24"/>
          <w:lang w:eastAsia="ru-RU"/>
        </w:rPr>
        <w:t xml:space="preserve"> ................ 114</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2.4. </w:t>
      </w:r>
      <w:r w:rsidRPr="00875BD5">
        <w:rPr>
          <w:rFonts w:ascii="Verdana" w:eastAsia="Times New Roman" w:hAnsi="Verdana" w:cs="Times New Roman" w:hint="eastAsia"/>
          <w:color w:val="000000"/>
          <w:kern w:val="0"/>
          <w:sz w:val="24"/>
          <w:szCs w:val="24"/>
          <w:lang w:eastAsia="ru-RU"/>
        </w:rPr>
        <w:t>Жанрово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стильові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Стратегічного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оборонного</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бюлетеня</w:t>
      </w:r>
      <w:r w:rsidRPr="00875BD5">
        <w:rPr>
          <w:rFonts w:ascii="Verdana" w:eastAsia="Times New Roman" w:hAnsi="Verdana" w:cs="Times New Roman"/>
          <w:color w:val="000000"/>
          <w:kern w:val="0"/>
          <w:sz w:val="24"/>
          <w:szCs w:val="24"/>
          <w:lang w:eastAsia="ru-RU"/>
        </w:rPr>
        <w:t>.............................................................................................................. 127</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2.5. </w:t>
      </w:r>
      <w:r w:rsidRPr="00875BD5">
        <w:rPr>
          <w:rFonts w:ascii="Verdana" w:eastAsia="Times New Roman" w:hAnsi="Verdana" w:cs="Times New Roman" w:hint="eastAsia"/>
          <w:color w:val="000000"/>
          <w:kern w:val="0"/>
          <w:sz w:val="24"/>
          <w:szCs w:val="24"/>
          <w:lang w:eastAsia="ru-RU"/>
        </w:rPr>
        <w:t>Жанрово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стильові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«Білої</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книги»</w:t>
      </w:r>
      <w:r w:rsidRPr="00875BD5">
        <w:rPr>
          <w:rFonts w:ascii="Verdana" w:eastAsia="Times New Roman" w:hAnsi="Verdana" w:cs="Times New Roman"/>
          <w:color w:val="000000"/>
          <w:kern w:val="0"/>
          <w:sz w:val="24"/>
          <w:szCs w:val="24"/>
          <w:lang w:eastAsia="ru-RU"/>
        </w:rPr>
        <w:t>........................ 145</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2.5.1. </w:t>
      </w:r>
      <w:r w:rsidRPr="00875BD5">
        <w:rPr>
          <w:rFonts w:ascii="Verdana" w:eastAsia="Times New Roman" w:hAnsi="Verdana" w:cs="Times New Roman" w:hint="eastAsia"/>
          <w:color w:val="000000"/>
          <w:kern w:val="0"/>
          <w:sz w:val="24"/>
          <w:szCs w:val="24"/>
          <w:lang w:eastAsia="ru-RU"/>
        </w:rPr>
        <w:t>Структура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жанру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«Біла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книга»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її</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відтворення</w:t>
      </w:r>
      <w:r w:rsidRPr="00875BD5">
        <w:rPr>
          <w:rFonts w:ascii="Verdana" w:eastAsia="Times New Roman" w:hAnsi="Verdana" w:cs="Times New Roman"/>
          <w:color w:val="000000"/>
          <w:kern w:val="0"/>
          <w:sz w:val="24"/>
          <w:szCs w:val="24"/>
          <w:lang w:eastAsia="ru-RU"/>
        </w:rPr>
        <w:t>..................147</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2.5.2. </w:t>
      </w:r>
      <w:r w:rsidRPr="00875BD5">
        <w:rPr>
          <w:rFonts w:ascii="Verdana" w:eastAsia="Times New Roman" w:hAnsi="Verdana" w:cs="Times New Roman" w:hint="eastAsia"/>
          <w:color w:val="000000"/>
          <w:kern w:val="0"/>
          <w:sz w:val="24"/>
          <w:szCs w:val="24"/>
          <w:lang w:eastAsia="ru-RU"/>
        </w:rPr>
        <w:t>Негативний</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вплив</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групового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«Білої</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книги»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якість</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.................................................................................................................................149</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2.5.3. </w:t>
      </w:r>
      <w:r w:rsidRPr="00875BD5">
        <w:rPr>
          <w:rFonts w:ascii="Verdana" w:eastAsia="Times New Roman" w:hAnsi="Verdana" w:cs="Times New Roman" w:hint="eastAsia"/>
          <w:color w:val="000000"/>
          <w:kern w:val="0"/>
          <w:sz w:val="24"/>
          <w:szCs w:val="24"/>
          <w:lang w:eastAsia="ru-RU"/>
        </w:rPr>
        <w:t>Застосування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перекладацьких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прийомів</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«Білої</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книги»</w:t>
      </w:r>
      <w:r w:rsidRPr="00875BD5">
        <w:rPr>
          <w:rFonts w:ascii="Verdana" w:eastAsia="Times New Roman" w:hAnsi="Verdana" w:cs="Times New Roman"/>
          <w:color w:val="000000"/>
          <w:kern w:val="0"/>
          <w:sz w:val="24"/>
          <w:szCs w:val="24"/>
          <w:lang w:eastAsia="ru-RU"/>
        </w:rPr>
        <w:t>.......154</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Висновки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розділу</w:t>
      </w:r>
      <w:r w:rsidRPr="00875BD5">
        <w:rPr>
          <w:rFonts w:ascii="Verdana" w:eastAsia="Times New Roman" w:hAnsi="Verdana" w:cs="Times New Roman"/>
          <w:color w:val="000000"/>
          <w:kern w:val="0"/>
          <w:sz w:val="24"/>
          <w:szCs w:val="24"/>
          <w:lang w:eastAsia="ru-RU"/>
        </w:rPr>
        <w:t xml:space="preserve"> 2........................................................................................ 164</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РОЗДІЛ</w:t>
      </w:r>
      <w:r w:rsidRPr="00875BD5">
        <w:rPr>
          <w:rFonts w:ascii="Verdana" w:eastAsia="Times New Roman" w:hAnsi="Verdana" w:cs="Times New Roman"/>
          <w:color w:val="000000"/>
          <w:kern w:val="0"/>
          <w:sz w:val="24"/>
          <w:szCs w:val="24"/>
          <w:lang w:eastAsia="ru-RU"/>
        </w:rPr>
        <w:t xml:space="preserve"> 3. </w:t>
      </w:r>
      <w:r w:rsidRPr="00875BD5">
        <w:rPr>
          <w:rFonts w:ascii="Verdana" w:eastAsia="Times New Roman" w:hAnsi="Verdana" w:cs="Times New Roman" w:hint="eastAsia"/>
          <w:color w:val="000000"/>
          <w:kern w:val="0"/>
          <w:sz w:val="24"/>
          <w:szCs w:val="24"/>
          <w:lang w:eastAsia="ru-RU"/>
        </w:rPr>
        <w:t>ЛЕКСИКО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СЕМАНТИЧНІ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ТЕКСТІВ</w:t>
      </w:r>
      <w:r w:rsidRPr="00875BD5">
        <w:rPr>
          <w:rFonts w:ascii="Verdana" w:eastAsia="Times New Roman" w:hAnsi="Verdana" w:cs="Times New Roman"/>
          <w:color w:val="000000"/>
          <w:kern w:val="0"/>
          <w:sz w:val="24"/>
          <w:szCs w:val="24"/>
          <w:lang w:eastAsia="ru-RU"/>
        </w:rPr>
        <w:t>................................................................ 168</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3.1. </w:t>
      </w:r>
      <w:r w:rsidRPr="00875BD5">
        <w:rPr>
          <w:rFonts w:ascii="Verdana" w:eastAsia="Times New Roman" w:hAnsi="Verdana" w:cs="Times New Roman" w:hint="eastAsia"/>
          <w:color w:val="000000"/>
          <w:kern w:val="0"/>
          <w:sz w:val="24"/>
          <w:szCs w:val="24"/>
          <w:lang w:eastAsia="ru-RU"/>
        </w:rPr>
        <w:t>Аналіз</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відтворення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лексичного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текстів</w:t>
      </w:r>
      <w:r w:rsidRPr="00875BD5">
        <w:rPr>
          <w:rFonts w:ascii="Verdana" w:eastAsia="Times New Roman" w:hAnsi="Verdana" w:cs="Times New Roman"/>
          <w:color w:val="000000"/>
          <w:kern w:val="0"/>
          <w:sz w:val="24"/>
          <w:szCs w:val="24"/>
          <w:lang w:eastAsia="ru-RU"/>
        </w:rPr>
        <w:t>....... 173</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3.1.1. </w:t>
      </w:r>
      <w:r w:rsidRPr="00875BD5">
        <w:rPr>
          <w:rFonts w:ascii="Verdana" w:eastAsia="Times New Roman" w:hAnsi="Verdana" w:cs="Times New Roman" w:hint="eastAsia"/>
          <w:color w:val="000000"/>
          <w:kern w:val="0"/>
          <w:sz w:val="24"/>
          <w:szCs w:val="24"/>
          <w:lang w:eastAsia="ru-RU"/>
        </w:rPr>
        <w:t>Специфіка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лексичного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текстів</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що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становить</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труднощі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перекладі</w:t>
      </w:r>
      <w:r w:rsidRPr="00875BD5">
        <w:rPr>
          <w:rFonts w:ascii="Verdana" w:eastAsia="Times New Roman" w:hAnsi="Verdana" w:cs="Times New Roman"/>
          <w:color w:val="000000"/>
          <w:kern w:val="0"/>
          <w:sz w:val="24"/>
          <w:szCs w:val="24"/>
          <w:lang w:eastAsia="ru-RU"/>
        </w:rPr>
        <w:t>............................................................................................................173</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3.1.2. </w:t>
      </w:r>
      <w:r w:rsidRPr="00875BD5">
        <w:rPr>
          <w:rFonts w:ascii="Verdana" w:eastAsia="Times New Roman" w:hAnsi="Verdana" w:cs="Times New Roman" w:hint="eastAsia"/>
          <w:color w:val="000000"/>
          <w:kern w:val="0"/>
          <w:sz w:val="24"/>
          <w:szCs w:val="24"/>
          <w:lang w:eastAsia="ru-RU"/>
        </w:rPr>
        <w:t>Основні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прийоми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відтворення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лексики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текстах</w:t>
      </w:r>
      <w:r w:rsidRPr="00875BD5">
        <w:rPr>
          <w:rFonts w:ascii="Verdana" w:eastAsia="Times New Roman" w:hAnsi="Verdana" w:cs="Times New Roman"/>
          <w:color w:val="000000"/>
          <w:kern w:val="0"/>
          <w:sz w:val="24"/>
          <w:szCs w:val="24"/>
          <w:lang w:eastAsia="ru-RU"/>
        </w:rPr>
        <w:t>...185</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3.2. </w:t>
      </w:r>
      <w:r w:rsidRPr="00875BD5">
        <w:rPr>
          <w:rFonts w:ascii="Verdana" w:eastAsia="Times New Roman" w:hAnsi="Verdana" w:cs="Times New Roman" w:hint="eastAsia"/>
          <w:color w:val="000000"/>
          <w:kern w:val="0"/>
          <w:sz w:val="24"/>
          <w:szCs w:val="24"/>
          <w:lang w:eastAsia="ru-RU"/>
        </w:rPr>
        <w:t>Лексико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семантичні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доктринальнорегламентуючих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документів</w:t>
      </w:r>
      <w:r w:rsidRPr="00875BD5">
        <w:rPr>
          <w:rFonts w:ascii="Verdana" w:eastAsia="Times New Roman" w:hAnsi="Verdana" w:cs="Times New Roman"/>
          <w:color w:val="000000"/>
          <w:kern w:val="0"/>
          <w:sz w:val="24"/>
          <w:szCs w:val="24"/>
          <w:lang w:eastAsia="ru-RU"/>
        </w:rPr>
        <w:t>.............................................................................. 188</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3.3. </w:t>
      </w:r>
      <w:r w:rsidRPr="00875BD5">
        <w:rPr>
          <w:rFonts w:ascii="Verdana" w:eastAsia="Times New Roman" w:hAnsi="Verdana" w:cs="Times New Roman" w:hint="eastAsia"/>
          <w:color w:val="000000"/>
          <w:kern w:val="0"/>
          <w:sz w:val="24"/>
          <w:szCs w:val="24"/>
          <w:lang w:eastAsia="ru-RU"/>
        </w:rPr>
        <w:t>Лексико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семантичні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інформаційно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аналітичних</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документів</w:t>
      </w:r>
      <w:r w:rsidRPr="00875BD5">
        <w:rPr>
          <w:rFonts w:ascii="Verdana" w:eastAsia="Times New Roman" w:hAnsi="Verdana" w:cs="Times New Roman"/>
          <w:color w:val="000000"/>
          <w:kern w:val="0"/>
          <w:sz w:val="24"/>
          <w:szCs w:val="24"/>
          <w:lang w:eastAsia="ru-RU"/>
        </w:rPr>
        <w:t xml:space="preserve"> ........................................................................................................... 199</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3.3.1. </w:t>
      </w:r>
      <w:r w:rsidRPr="00875BD5">
        <w:rPr>
          <w:rFonts w:ascii="Verdana" w:eastAsia="Times New Roman" w:hAnsi="Verdana" w:cs="Times New Roman" w:hint="eastAsia"/>
          <w:color w:val="000000"/>
          <w:kern w:val="0"/>
          <w:sz w:val="24"/>
          <w:szCs w:val="24"/>
          <w:lang w:eastAsia="ru-RU"/>
        </w:rPr>
        <w:t>Відтворення</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військових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воєнно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політичних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термінів</w:t>
      </w:r>
      <w:r w:rsidRPr="00875BD5">
        <w:rPr>
          <w:rFonts w:ascii="Verdana" w:eastAsia="Times New Roman" w:hAnsi="Verdana" w:cs="Times New Roman"/>
          <w:color w:val="000000"/>
          <w:kern w:val="0"/>
          <w:sz w:val="24"/>
          <w:szCs w:val="24"/>
          <w:lang w:eastAsia="ru-RU"/>
        </w:rPr>
        <w:t>.......................201</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color w:val="000000"/>
          <w:kern w:val="0"/>
          <w:sz w:val="24"/>
          <w:szCs w:val="24"/>
          <w:lang w:eastAsia="ru-RU"/>
        </w:rPr>
        <w:t xml:space="preserve">3.3.2. </w:t>
      </w:r>
      <w:r w:rsidRPr="00875BD5">
        <w:rPr>
          <w:rFonts w:ascii="Verdana" w:eastAsia="Times New Roman" w:hAnsi="Verdana" w:cs="Times New Roman" w:hint="eastAsia"/>
          <w:color w:val="000000"/>
          <w:kern w:val="0"/>
          <w:sz w:val="24"/>
          <w:szCs w:val="24"/>
          <w:lang w:eastAsia="ru-RU"/>
        </w:rPr>
        <w:t>Особливості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перекладу</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міжгалузевої</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лексики</w:t>
      </w:r>
      <w:r w:rsidRPr="00875BD5">
        <w:rPr>
          <w:rFonts w:ascii="Verdana" w:eastAsia="Times New Roman" w:hAnsi="Verdana" w:cs="Times New Roman"/>
          <w:color w:val="000000"/>
          <w:kern w:val="0"/>
          <w:sz w:val="24"/>
          <w:szCs w:val="24"/>
          <w:lang w:eastAsia="ru-RU"/>
        </w:rPr>
        <w:t>.........................................210</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Висновки</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до</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розділу</w:t>
      </w:r>
      <w:r w:rsidRPr="00875BD5">
        <w:rPr>
          <w:rFonts w:ascii="Verdana" w:eastAsia="Times New Roman" w:hAnsi="Verdana" w:cs="Times New Roman"/>
          <w:color w:val="000000"/>
          <w:kern w:val="0"/>
          <w:sz w:val="24"/>
          <w:szCs w:val="24"/>
          <w:lang w:eastAsia="ru-RU"/>
        </w:rPr>
        <w:t xml:space="preserve"> 3........................................................................................ 218</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ВИСНОВКИ</w:t>
      </w:r>
      <w:r w:rsidRPr="00875BD5">
        <w:rPr>
          <w:rFonts w:ascii="Verdana" w:eastAsia="Times New Roman" w:hAnsi="Verdana" w:cs="Times New Roman"/>
          <w:color w:val="000000"/>
          <w:kern w:val="0"/>
          <w:sz w:val="24"/>
          <w:szCs w:val="24"/>
          <w:lang w:eastAsia="ru-RU"/>
        </w:rPr>
        <w:t>........................................................................................................ 221</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СПИСОК</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ВИКОРИСТАНИХ</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ДЖЕРЕЛ</w:t>
      </w:r>
      <w:r w:rsidRPr="00875BD5">
        <w:rPr>
          <w:rFonts w:ascii="Verdana" w:eastAsia="Times New Roman" w:hAnsi="Verdana" w:cs="Times New Roman"/>
          <w:color w:val="000000"/>
          <w:kern w:val="0"/>
          <w:sz w:val="24"/>
          <w:szCs w:val="24"/>
          <w:lang w:eastAsia="ru-RU"/>
        </w:rPr>
        <w:t xml:space="preserve"> .......................................................... 227</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Основні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наукові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джерела</w:t>
      </w:r>
      <w:r w:rsidRPr="00875BD5">
        <w:rPr>
          <w:rFonts w:ascii="Verdana" w:eastAsia="Times New Roman" w:hAnsi="Verdana" w:cs="Times New Roman"/>
          <w:color w:val="000000"/>
          <w:kern w:val="0"/>
          <w:sz w:val="24"/>
          <w:szCs w:val="24"/>
          <w:lang w:eastAsia="ru-RU"/>
        </w:rPr>
        <w:t xml:space="preserve"> ..............................................................................................227</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Реферативно</w:t>
      </w:r>
      <w:r w:rsidRPr="00875BD5">
        <w:rPr>
          <w:rFonts w:ascii="Verdana" w:eastAsia="Times New Roman" w:hAnsi="Verdana" w:cs="Times New Roman"/>
          <w:color w:val="000000"/>
          <w:kern w:val="0"/>
          <w:sz w:val="24"/>
          <w:szCs w:val="24"/>
          <w:lang w:eastAsia="ru-RU"/>
        </w:rPr>
        <w:t>-</w:t>
      </w:r>
      <w:r w:rsidRPr="00875BD5">
        <w:rPr>
          <w:rFonts w:ascii="Verdana" w:eastAsia="Times New Roman" w:hAnsi="Verdana" w:cs="Times New Roman" w:hint="eastAsia"/>
          <w:color w:val="000000"/>
          <w:kern w:val="0"/>
          <w:sz w:val="24"/>
          <w:szCs w:val="24"/>
          <w:lang w:eastAsia="ru-RU"/>
        </w:rPr>
        <w:t>довідкові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ілюстративні</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джерела</w:t>
      </w:r>
      <w:r w:rsidRPr="00875BD5">
        <w:rPr>
          <w:rFonts w:ascii="Verdana" w:eastAsia="Times New Roman" w:hAnsi="Verdana" w:cs="Times New Roman"/>
          <w:color w:val="000000"/>
          <w:kern w:val="0"/>
          <w:sz w:val="24"/>
          <w:szCs w:val="24"/>
          <w:lang w:eastAsia="ru-RU"/>
        </w:rPr>
        <w:t>...................................................241</w:t>
      </w:r>
    </w:p>
    <w:p w:rsidR="00875BD5" w:rsidRPr="00875BD5"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СПИСОК</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ПУБЛІКАЦІЙ</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ЗА</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ТЕМОЮ</w:t>
      </w:r>
      <w:r w:rsidRPr="00875BD5">
        <w:rPr>
          <w:rFonts w:ascii="Verdana" w:eastAsia="Times New Roman" w:hAnsi="Verdana" w:cs="Times New Roman"/>
          <w:color w:val="000000"/>
          <w:kern w:val="0"/>
          <w:sz w:val="24"/>
          <w:szCs w:val="24"/>
          <w:lang w:eastAsia="ru-RU"/>
        </w:rPr>
        <w:t xml:space="preserve"> </w:t>
      </w:r>
      <w:r w:rsidRPr="00875BD5">
        <w:rPr>
          <w:rFonts w:ascii="Verdana" w:eastAsia="Times New Roman" w:hAnsi="Verdana" w:cs="Times New Roman" w:hint="eastAsia"/>
          <w:color w:val="000000"/>
          <w:kern w:val="0"/>
          <w:sz w:val="24"/>
          <w:szCs w:val="24"/>
          <w:lang w:eastAsia="ru-RU"/>
        </w:rPr>
        <w:t>ДИСЕРТАЦІЇ</w:t>
      </w:r>
      <w:r w:rsidRPr="00875BD5">
        <w:rPr>
          <w:rFonts w:ascii="Verdana" w:eastAsia="Times New Roman" w:hAnsi="Verdana" w:cs="Times New Roman"/>
          <w:color w:val="000000"/>
          <w:kern w:val="0"/>
          <w:sz w:val="24"/>
          <w:szCs w:val="24"/>
          <w:lang w:eastAsia="ru-RU"/>
        </w:rPr>
        <w:t>..................................... 249</w:t>
      </w:r>
    </w:p>
    <w:p w:rsidR="00855C3B" w:rsidRDefault="00875BD5" w:rsidP="00875BD5">
      <w:pPr>
        <w:rPr>
          <w:rFonts w:ascii="Verdana" w:eastAsia="Times New Roman" w:hAnsi="Verdana" w:cs="Times New Roman"/>
          <w:color w:val="000000"/>
          <w:kern w:val="0"/>
          <w:sz w:val="24"/>
          <w:szCs w:val="24"/>
          <w:lang w:eastAsia="ru-RU"/>
        </w:rPr>
      </w:pPr>
      <w:r w:rsidRPr="00875BD5">
        <w:rPr>
          <w:rFonts w:ascii="Verdana" w:eastAsia="Times New Roman" w:hAnsi="Verdana" w:cs="Times New Roman" w:hint="eastAsia"/>
          <w:color w:val="000000"/>
          <w:kern w:val="0"/>
          <w:sz w:val="24"/>
          <w:szCs w:val="24"/>
          <w:lang w:eastAsia="ru-RU"/>
        </w:rPr>
        <w:t>ДОДАТОК</w:t>
      </w:r>
      <w:r w:rsidRPr="00875BD5">
        <w:rPr>
          <w:rFonts w:ascii="Verdana" w:eastAsia="Times New Roman" w:hAnsi="Verdana" w:cs="Times New Roman"/>
          <w:color w:val="000000"/>
          <w:kern w:val="0"/>
          <w:sz w:val="24"/>
          <w:szCs w:val="24"/>
          <w:lang w:eastAsia="ru-RU"/>
        </w:rPr>
        <w:t>.......................................................................................................... 253</w:t>
      </w:r>
    </w:p>
    <w:p w:rsidR="00875BD5" w:rsidRDefault="00875BD5" w:rsidP="00875BD5">
      <w:pPr>
        <w:rPr>
          <w:rFonts w:ascii="Verdana" w:eastAsia="Times New Roman" w:hAnsi="Verdana" w:cs="Times New Roman"/>
          <w:color w:val="000000"/>
          <w:kern w:val="0"/>
          <w:sz w:val="24"/>
          <w:szCs w:val="24"/>
          <w:lang w:eastAsia="ru-RU"/>
        </w:rPr>
      </w:pPr>
    </w:p>
    <w:p w:rsidR="00875BD5" w:rsidRDefault="00875BD5" w:rsidP="00875BD5">
      <w:pPr>
        <w:rPr>
          <w:rFonts w:ascii="Verdana" w:eastAsia="Times New Roman" w:hAnsi="Verdana" w:cs="Times New Roman"/>
          <w:color w:val="000000"/>
          <w:kern w:val="0"/>
          <w:sz w:val="24"/>
          <w:szCs w:val="24"/>
          <w:lang w:eastAsia="ru-RU"/>
        </w:rPr>
      </w:pPr>
    </w:p>
    <w:p w:rsidR="00875BD5" w:rsidRDefault="00875BD5" w:rsidP="00875BD5">
      <w:pPr>
        <w:rPr>
          <w:rFonts w:ascii="Verdana" w:eastAsia="Times New Roman" w:hAnsi="Verdana" w:cs="Times New Roman"/>
          <w:color w:val="000000"/>
          <w:kern w:val="0"/>
          <w:sz w:val="24"/>
          <w:szCs w:val="24"/>
          <w:lang w:eastAsia="ru-RU"/>
        </w:rPr>
      </w:pPr>
    </w:p>
    <w:p w:rsidR="00875BD5" w:rsidRDefault="00875BD5" w:rsidP="00875BD5">
      <w:r>
        <w:rPr>
          <w:rFonts w:hint="eastAsia"/>
        </w:rPr>
        <w:t>ВИСНОВКИ</w:t>
      </w:r>
    </w:p>
    <w:p w:rsidR="00875BD5" w:rsidRDefault="00875BD5" w:rsidP="00875BD5">
      <w:r>
        <w:t></w:t>
      </w:r>
      <w:r>
        <w:t></w:t>
      </w:r>
      <w:r>
        <w:t></w:t>
      </w:r>
      <w:r>
        <w:rPr>
          <w:rFonts w:hint="eastAsia"/>
        </w:rPr>
        <w:t>Визначення</w:t>
      </w:r>
      <w:r>
        <w:t></w:t>
      </w:r>
      <w:r>
        <w:rPr>
          <w:rFonts w:hint="eastAsia"/>
        </w:rPr>
        <w:t>теоретико</w:t>
      </w:r>
      <w:r>
        <w:t></w:t>
      </w:r>
      <w:r>
        <w:rPr>
          <w:rFonts w:hint="eastAsia"/>
        </w:rPr>
        <w:t>концептуальних</w:t>
      </w:r>
      <w:r>
        <w:t></w:t>
      </w:r>
      <w:r>
        <w:rPr>
          <w:rFonts w:hint="eastAsia"/>
        </w:rPr>
        <w:t>основ</w:t>
      </w:r>
      <w:r>
        <w:t></w:t>
      </w:r>
      <w:r>
        <w:rPr>
          <w:rFonts w:hint="eastAsia"/>
        </w:rPr>
        <w:t>ВПП</w:t>
      </w:r>
      <w:r>
        <w:t></w:t>
      </w:r>
      <w:r>
        <w:rPr>
          <w:rFonts w:hint="eastAsia"/>
        </w:rPr>
        <w:t>як</w:t>
      </w:r>
    </w:p>
    <w:p w:rsidR="00875BD5" w:rsidRDefault="00875BD5" w:rsidP="00875BD5">
      <w:r>
        <w:rPr>
          <w:rFonts w:hint="eastAsia"/>
        </w:rPr>
        <w:t>функціонально</w:t>
      </w:r>
      <w:r>
        <w:t></w:t>
      </w:r>
      <w:r>
        <w:rPr>
          <w:rFonts w:hint="eastAsia"/>
        </w:rPr>
        <w:t>прагматичного</w:t>
      </w:r>
      <w:r>
        <w:t></w:t>
      </w:r>
      <w:r>
        <w:rPr>
          <w:rFonts w:hint="eastAsia"/>
        </w:rPr>
        <w:t>різновиду</w:t>
      </w:r>
      <w:r>
        <w:t></w:t>
      </w:r>
      <w:r>
        <w:rPr>
          <w:rFonts w:hint="eastAsia"/>
        </w:rPr>
        <w:t>військового</w:t>
      </w:r>
      <w:r>
        <w:t></w:t>
      </w:r>
      <w:r>
        <w:rPr>
          <w:rFonts w:hint="eastAsia"/>
        </w:rPr>
        <w:t>перекладу</w:t>
      </w:r>
      <w:r>
        <w:t></w:t>
      </w:r>
      <w:r>
        <w:rPr>
          <w:rFonts w:hint="eastAsia"/>
        </w:rPr>
        <w:t>є</w:t>
      </w:r>
      <w:r>
        <w:t></w:t>
      </w:r>
      <w:r>
        <w:rPr>
          <w:rFonts w:hint="eastAsia"/>
        </w:rPr>
        <w:t>важливою</w:t>
      </w:r>
    </w:p>
    <w:p w:rsidR="00875BD5" w:rsidRDefault="00875BD5" w:rsidP="00875BD5">
      <w:r>
        <w:rPr>
          <w:rFonts w:hint="eastAsia"/>
        </w:rPr>
        <w:t>науковою</w:t>
      </w:r>
      <w:r>
        <w:t></w:t>
      </w:r>
      <w:r>
        <w:rPr>
          <w:rFonts w:hint="eastAsia"/>
        </w:rPr>
        <w:t>проблемою</w:t>
      </w:r>
      <w:r>
        <w:t></w:t>
      </w:r>
      <w:r>
        <w:rPr>
          <w:rFonts w:hint="eastAsia"/>
        </w:rPr>
        <w:t>спеціальної</w:t>
      </w:r>
      <w:r>
        <w:t></w:t>
      </w:r>
      <w:r>
        <w:rPr>
          <w:rFonts w:hint="eastAsia"/>
        </w:rPr>
        <w:t>теорії</w:t>
      </w:r>
      <w:r>
        <w:t></w:t>
      </w:r>
      <w:r>
        <w:rPr>
          <w:rFonts w:hint="eastAsia"/>
        </w:rPr>
        <w:t>військового</w:t>
      </w:r>
      <w:r>
        <w:t></w:t>
      </w:r>
      <w:r>
        <w:rPr>
          <w:rFonts w:hint="eastAsia"/>
        </w:rPr>
        <w:t>перекладу</w:t>
      </w:r>
      <w:r>
        <w:t></w:t>
      </w:r>
      <w:r>
        <w:t></w:t>
      </w:r>
      <w:r>
        <w:rPr>
          <w:rFonts w:hint="eastAsia"/>
        </w:rPr>
        <w:t>Розвідка</w:t>
      </w:r>
    </w:p>
    <w:p w:rsidR="00875BD5" w:rsidRDefault="00875BD5" w:rsidP="00875BD5">
      <w:r>
        <w:rPr>
          <w:rFonts w:hint="eastAsia"/>
        </w:rPr>
        <w:t>праць</w:t>
      </w:r>
      <w:r>
        <w:t></w:t>
      </w:r>
      <w:r>
        <w:rPr>
          <w:rFonts w:hint="eastAsia"/>
        </w:rPr>
        <w:t>українських</w:t>
      </w:r>
      <w:r>
        <w:t></w:t>
      </w:r>
      <w:r>
        <w:rPr>
          <w:rFonts w:hint="eastAsia"/>
        </w:rPr>
        <w:t>та</w:t>
      </w:r>
      <w:r>
        <w:t></w:t>
      </w:r>
      <w:r>
        <w:rPr>
          <w:rFonts w:hint="eastAsia"/>
        </w:rPr>
        <w:t>іноземних</w:t>
      </w:r>
      <w:r>
        <w:t></w:t>
      </w:r>
      <w:r>
        <w:rPr>
          <w:rFonts w:hint="eastAsia"/>
        </w:rPr>
        <w:t>перекладознавців</w:t>
      </w:r>
      <w:r>
        <w:t></w:t>
      </w:r>
      <w:r>
        <w:rPr>
          <w:rFonts w:hint="eastAsia"/>
        </w:rPr>
        <w:t>свідчить</w:t>
      </w:r>
      <w:r>
        <w:t></w:t>
      </w:r>
      <w:r>
        <w:rPr>
          <w:rFonts w:hint="eastAsia"/>
        </w:rPr>
        <w:t>про</w:t>
      </w:r>
      <w:r>
        <w:t></w:t>
      </w:r>
      <w:r>
        <w:rPr>
          <w:rFonts w:hint="eastAsia"/>
        </w:rPr>
        <w:t>відсутність</w:t>
      </w:r>
    </w:p>
    <w:p w:rsidR="00875BD5" w:rsidRDefault="00875BD5" w:rsidP="00875BD5">
      <w:r>
        <w:rPr>
          <w:rFonts w:hint="eastAsia"/>
        </w:rPr>
        <w:t>комплексних</w:t>
      </w:r>
      <w:r>
        <w:t></w:t>
      </w:r>
      <w:r>
        <w:rPr>
          <w:rFonts w:hint="eastAsia"/>
        </w:rPr>
        <w:t>досліджень</w:t>
      </w:r>
      <w:r>
        <w:t></w:t>
      </w:r>
      <w:r>
        <w:rPr>
          <w:rFonts w:hint="eastAsia"/>
        </w:rPr>
        <w:t>із</w:t>
      </w:r>
      <w:r>
        <w:t></w:t>
      </w:r>
      <w:r>
        <w:rPr>
          <w:rFonts w:hint="eastAsia"/>
        </w:rPr>
        <w:t>ВПП</w:t>
      </w:r>
      <w:r>
        <w:t></w:t>
      </w:r>
      <w:r>
        <w:t></w:t>
      </w:r>
      <w:r>
        <w:rPr>
          <w:rFonts w:hint="eastAsia"/>
        </w:rPr>
        <w:t>Порівняння</w:t>
      </w:r>
      <w:r>
        <w:t></w:t>
      </w:r>
      <w:r>
        <w:rPr>
          <w:rFonts w:hint="eastAsia"/>
        </w:rPr>
        <w:t>ВПП</w:t>
      </w:r>
      <w:r>
        <w:t></w:t>
      </w:r>
      <w:r>
        <w:rPr>
          <w:rFonts w:hint="eastAsia"/>
        </w:rPr>
        <w:t>із</w:t>
      </w:r>
      <w:r>
        <w:t></w:t>
      </w:r>
      <w:r>
        <w:rPr>
          <w:rFonts w:hint="eastAsia"/>
        </w:rPr>
        <w:t>суспільно</w:t>
      </w:r>
      <w:r>
        <w:t></w:t>
      </w:r>
      <w:r>
        <w:rPr>
          <w:rFonts w:hint="eastAsia"/>
        </w:rPr>
        <w:t>політичним</w:t>
      </w:r>
    </w:p>
    <w:p w:rsidR="00875BD5" w:rsidRDefault="00875BD5" w:rsidP="00875BD5">
      <w:r>
        <w:rPr>
          <w:rFonts w:hint="eastAsia"/>
        </w:rPr>
        <w:t>перекладом</w:t>
      </w:r>
      <w:r>
        <w:t></w:t>
      </w:r>
      <w:r>
        <w:rPr>
          <w:rFonts w:hint="eastAsia"/>
        </w:rPr>
        <w:t>засвідчує</w:t>
      </w:r>
      <w:r>
        <w:t></w:t>
      </w:r>
      <w:r>
        <w:rPr>
          <w:rFonts w:hint="eastAsia"/>
        </w:rPr>
        <w:t>коректність</w:t>
      </w:r>
      <w:r>
        <w:t></w:t>
      </w:r>
      <w:r>
        <w:rPr>
          <w:rFonts w:hint="eastAsia"/>
        </w:rPr>
        <w:t>виокремлення</w:t>
      </w:r>
      <w:r>
        <w:t></w:t>
      </w:r>
      <w:r>
        <w:rPr>
          <w:rFonts w:hint="eastAsia"/>
        </w:rPr>
        <w:t>ВПП</w:t>
      </w:r>
      <w:r>
        <w:t></w:t>
      </w:r>
      <w:r>
        <w:rPr>
          <w:rFonts w:hint="eastAsia"/>
        </w:rPr>
        <w:t>у</w:t>
      </w:r>
      <w:r>
        <w:t></w:t>
      </w:r>
      <w:r>
        <w:rPr>
          <w:rFonts w:hint="eastAsia"/>
        </w:rPr>
        <w:t>складі</w:t>
      </w:r>
      <w:r>
        <w:t></w:t>
      </w:r>
      <w:r>
        <w:rPr>
          <w:rFonts w:hint="eastAsia"/>
        </w:rPr>
        <w:t>теорії</w:t>
      </w:r>
    </w:p>
    <w:p w:rsidR="00875BD5" w:rsidRDefault="00875BD5" w:rsidP="00875BD5">
      <w:r>
        <w:rPr>
          <w:rFonts w:hint="eastAsia"/>
        </w:rPr>
        <w:t>військового</w:t>
      </w:r>
      <w:r>
        <w:t></w:t>
      </w:r>
      <w:r>
        <w:rPr>
          <w:rFonts w:hint="eastAsia"/>
        </w:rPr>
        <w:t>перекладу</w:t>
      </w:r>
      <w:r>
        <w:t></w:t>
      </w:r>
    </w:p>
    <w:p w:rsidR="00875BD5" w:rsidRDefault="00875BD5" w:rsidP="00875BD5">
      <w:r>
        <w:t></w:t>
      </w:r>
      <w:r>
        <w:t></w:t>
      </w:r>
      <w:r>
        <w:t></w:t>
      </w:r>
      <w:r>
        <w:rPr>
          <w:rFonts w:hint="eastAsia"/>
        </w:rPr>
        <w:t>Аналіз</w:t>
      </w:r>
      <w:r>
        <w:t></w:t>
      </w:r>
      <w:r>
        <w:rPr>
          <w:rFonts w:hint="eastAsia"/>
        </w:rPr>
        <w:t>практики</w:t>
      </w:r>
      <w:r>
        <w:t></w:t>
      </w:r>
      <w:r>
        <w:rPr>
          <w:rFonts w:hint="eastAsia"/>
        </w:rPr>
        <w:t>військового</w:t>
      </w:r>
      <w:r>
        <w:t></w:t>
      </w:r>
      <w:r>
        <w:rPr>
          <w:rFonts w:hint="eastAsia"/>
        </w:rPr>
        <w:t>перекладу</w:t>
      </w:r>
      <w:r>
        <w:t></w:t>
      </w:r>
      <w:r>
        <w:rPr>
          <w:rFonts w:hint="eastAsia"/>
        </w:rPr>
        <w:t>вказує</w:t>
      </w:r>
      <w:r>
        <w:t></w:t>
      </w:r>
      <w:r>
        <w:rPr>
          <w:rFonts w:hint="eastAsia"/>
        </w:rPr>
        <w:t>на</w:t>
      </w:r>
      <w:r>
        <w:t></w:t>
      </w:r>
      <w:r>
        <w:rPr>
          <w:rFonts w:hint="eastAsia"/>
        </w:rPr>
        <w:t>зростаючу</w:t>
      </w:r>
      <w:r>
        <w:t></w:t>
      </w:r>
      <w:r>
        <w:rPr>
          <w:rFonts w:hint="eastAsia"/>
        </w:rPr>
        <w:t>роль</w:t>
      </w:r>
    </w:p>
    <w:p w:rsidR="00875BD5" w:rsidRDefault="00875BD5" w:rsidP="00875BD5">
      <w:r>
        <w:rPr>
          <w:rFonts w:hint="eastAsia"/>
        </w:rPr>
        <w:t>ВПП</w:t>
      </w:r>
      <w:r>
        <w:t></w:t>
      </w:r>
      <w:r>
        <w:rPr>
          <w:rFonts w:hint="eastAsia"/>
        </w:rPr>
        <w:t>у</w:t>
      </w:r>
      <w:r>
        <w:t></w:t>
      </w:r>
      <w:r>
        <w:rPr>
          <w:rFonts w:hint="eastAsia"/>
        </w:rPr>
        <w:t>сфері</w:t>
      </w:r>
      <w:r>
        <w:t></w:t>
      </w:r>
      <w:r>
        <w:rPr>
          <w:rFonts w:hint="eastAsia"/>
        </w:rPr>
        <w:t>міжкультурної</w:t>
      </w:r>
      <w:r>
        <w:t></w:t>
      </w:r>
      <w:r>
        <w:rPr>
          <w:rFonts w:hint="eastAsia"/>
        </w:rPr>
        <w:t>комунікативно</w:t>
      </w:r>
      <w:r>
        <w:t></w:t>
      </w:r>
      <w:r>
        <w:rPr>
          <w:rFonts w:hint="eastAsia"/>
        </w:rPr>
        <w:t>посередницької</w:t>
      </w:r>
      <w:r>
        <w:t></w:t>
      </w:r>
      <w:r>
        <w:rPr>
          <w:rFonts w:hint="eastAsia"/>
        </w:rPr>
        <w:t>діяльності</w:t>
      </w:r>
      <w:r>
        <w:t></w:t>
      </w:r>
      <w:r>
        <w:t></w:t>
      </w:r>
      <w:r>
        <w:rPr>
          <w:rFonts w:hint="eastAsia"/>
        </w:rPr>
        <w:t>В</w:t>
      </w:r>
    </w:p>
    <w:p w:rsidR="00875BD5" w:rsidRDefault="00875BD5" w:rsidP="00875BD5">
      <w:r>
        <w:rPr>
          <w:rFonts w:hint="eastAsia"/>
        </w:rPr>
        <w:t>умовах</w:t>
      </w:r>
      <w:r>
        <w:t></w:t>
      </w:r>
      <w:r>
        <w:rPr>
          <w:rFonts w:hint="eastAsia"/>
        </w:rPr>
        <w:t>воєнно</w:t>
      </w:r>
      <w:r>
        <w:t></w:t>
      </w:r>
      <w:r>
        <w:rPr>
          <w:rFonts w:hint="eastAsia"/>
        </w:rPr>
        <w:t>політичного</w:t>
      </w:r>
      <w:r>
        <w:t></w:t>
      </w:r>
      <w:r>
        <w:rPr>
          <w:rFonts w:hint="eastAsia"/>
        </w:rPr>
        <w:t>курсу</w:t>
      </w:r>
      <w:r>
        <w:t></w:t>
      </w:r>
      <w:r>
        <w:rPr>
          <w:rFonts w:hint="eastAsia"/>
        </w:rPr>
        <w:t>України</w:t>
      </w:r>
      <w:r>
        <w:t></w:t>
      </w:r>
      <w:r>
        <w:rPr>
          <w:rFonts w:hint="eastAsia"/>
        </w:rPr>
        <w:t>на</w:t>
      </w:r>
      <w:r>
        <w:t></w:t>
      </w:r>
      <w:r>
        <w:rPr>
          <w:rFonts w:hint="eastAsia"/>
        </w:rPr>
        <w:t>євроатлантичну</w:t>
      </w:r>
      <w:r>
        <w:t></w:t>
      </w:r>
      <w:r>
        <w:rPr>
          <w:rFonts w:hint="eastAsia"/>
        </w:rPr>
        <w:t>інтеграцію</w:t>
      </w:r>
      <w:r>
        <w:t></w:t>
      </w:r>
      <w:r>
        <w:rPr>
          <w:rFonts w:hint="eastAsia"/>
        </w:rPr>
        <w:t>та</w:t>
      </w:r>
    </w:p>
    <w:p w:rsidR="00875BD5" w:rsidRDefault="00875BD5" w:rsidP="00875BD5">
      <w:r>
        <w:rPr>
          <w:rFonts w:hint="eastAsia"/>
        </w:rPr>
        <w:t>переведення</w:t>
      </w:r>
      <w:r>
        <w:t></w:t>
      </w:r>
      <w:r>
        <w:rPr>
          <w:rFonts w:hint="eastAsia"/>
        </w:rPr>
        <w:t>наших</w:t>
      </w:r>
      <w:r>
        <w:t></w:t>
      </w:r>
      <w:r>
        <w:rPr>
          <w:rFonts w:hint="eastAsia"/>
        </w:rPr>
        <w:t>Збройних</w:t>
      </w:r>
      <w:r>
        <w:t></w:t>
      </w:r>
      <w:r>
        <w:rPr>
          <w:rFonts w:hint="eastAsia"/>
        </w:rPr>
        <w:t>сил</w:t>
      </w:r>
      <w:r>
        <w:t></w:t>
      </w:r>
      <w:r>
        <w:rPr>
          <w:rFonts w:hint="eastAsia"/>
        </w:rPr>
        <w:t>на</w:t>
      </w:r>
      <w:r>
        <w:t></w:t>
      </w:r>
      <w:r>
        <w:rPr>
          <w:rFonts w:hint="eastAsia"/>
        </w:rPr>
        <w:t>стандарти</w:t>
      </w:r>
      <w:r>
        <w:t></w:t>
      </w:r>
      <w:r>
        <w:rPr>
          <w:rFonts w:hint="eastAsia"/>
        </w:rPr>
        <w:t>НАТО</w:t>
      </w:r>
      <w:r>
        <w:t></w:t>
      </w:r>
      <w:r>
        <w:rPr>
          <w:rFonts w:hint="eastAsia"/>
        </w:rPr>
        <w:t>особливої</w:t>
      </w:r>
    </w:p>
    <w:p w:rsidR="00875BD5" w:rsidRDefault="00875BD5" w:rsidP="00875BD5">
      <w:r>
        <w:rPr>
          <w:rFonts w:hint="eastAsia"/>
        </w:rPr>
        <w:t>актуальності</w:t>
      </w:r>
      <w:r>
        <w:t></w:t>
      </w:r>
      <w:r>
        <w:rPr>
          <w:rFonts w:hint="eastAsia"/>
        </w:rPr>
        <w:t>та</w:t>
      </w:r>
      <w:r>
        <w:t></w:t>
      </w:r>
      <w:r>
        <w:rPr>
          <w:rFonts w:hint="eastAsia"/>
        </w:rPr>
        <w:t>затребуваності</w:t>
      </w:r>
      <w:r>
        <w:t></w:t>
      </w:r>
      <w:r>
        <w:rPr>
          <w:rFonts w:hint="eastAsia"/>
        </w:rPr>
        <w:t>набуває</w:t>
      </w:r>
      <w:r>
        <w:t></w:t>
      </w:r>
      <w:r>
        <w:rPr>
          <w:rFonts w:hint="eastAsia"/>
        </w:rPr>
        <w:t>українсько</w:t>
      </w:r>
      <w:r>
        <w:t></w:t>
      </w:r>
      <w:r>
        <w:rPr>
          <w:rFonts w:hint="eastAsia"/>
        </w:rPr>
        <w:t>англійський</w:t>
      </w:r>
      <w:r>
        <w:t></w:t>
      </w:r>
      <w:r>
        <w:rPr>
          <w:rFonts w:hint="eastAsia"/>
        </w:rPr>
        <w:t>напрям</w:t>
      </w:r>
      <w:r>
        <w:t></w:t>
      </w:r>
      <w:r>
        <w:rPr>
          <w:rFonts w:hint="eastAsia"/>
        </w:rPr>
        <w:t>ВПП</w:t>
      </w:r>
      <w:r>
        <w:t></w:t>
      </w:r>
    </w:p>
    <w:p w:rsidR="00875BD5" w:rsidRDefault="00875BD5" w:rsidP="00875BD5">
      <w:r>
        <w:t></w:t>
      </w:r>
      <w:r>
        <w:t></w:t>
      </w:r>
      <w:r>
        <w:t></w:t>
      </w:r>
      <w:r>
        <w:rPr>
          <w:rFonts w:hint="eastAsia"/>
        </w:rPr>
        <w:t>Воєнно</w:t>
      </w:r>
      <w:r>
        <w:t></w:t>
      </w:r>
      <w:r>
        <w:rPr>
          <w:rFonts w:hint="eastAsia"/>
        </w:rPr>
        <w:t>політичний</w:t>
      </w:r>
      <w:r>
        <w:t></w:t>
      </w:r>
      <w:r>
        <w:rPr>
          <w:rFonts w:hint="eastAsia"/>
        </w:rPr>
        <w:t>переклад</w:t>
      </w:r>
      <w:r>
        <w:t></w:t>
      </w:r>
      <w:r>
        <w:t></w:t>
      </w:r>
      <w:r>
        <w:rPr>
          <w:rFonts w:hint="eastAsia"/>
        </w:rPr>
        <w:t>ВПП</w:t>
      </w:r>
      <w:r>
        <w:t></w:t>
      </w:r>
      <w:r>
        <w:t></w:t>
      </w:r>
      <w:r>
        <w:rPr>
          <w:rFonts w:hint="eastAsia"/>
        </w:rPr>
        <w:t>–</w:t>
      </w:r>
      <w:r>
        <w:t></w:t>
      </w:r>
      <w:r>
        <w:rPr>
          <w:rFonts w:hint="eastAsia"/>
        </w:rPr>
        <w:t>це</w:t>
      </w:r>
      <w:r>
        <w:t></w:t>
      </w:r>
      <w:r>
        <w:rPr>
          <w:rFonts w:hint="eastAsia"/>
        </w:rPr>
        <w:t>функціональнопрагматичний</w:t>
      </w:r>
      <w:r>
        <w:t></w:t>
      </w:r>
      <w:r>
        <w:rPr>
          <w:rFonts w:hint="eastAsia"/>
        </w:rPr>
        <w:t>різновид</w:t>
      </w:r>
      <w:r>
        <w:t></w:t>
      </w:r>
      <w:r>
        <w:rPr>
          <w:rFonts w:hint="eastAsia"/>
        </w:rPr>
        <w:t>військового</w:t>
      </w:r>
      <w:r>
        <w:t></w:t>
      </w:r>
      <w:r>
        <w:rPr>
          <w:rFonts w:hint="eastAsia"/>
        </w:rPr>
        <w:t>перекладу</w:t>
      </w:r>
      <w:r>
        <w:t></w:t>
      </w:r>
      <w:r>
        <w:t></w:t>
      </w:r>
      <w:r>
        <w:rPr>
          <w:rFonts w:hint="eastAsia"/>
        </w:rPr>
        <w:t>здійснюваний</w:t>
      </w:r>
      <w:r>
        <w:t></w:t>
      </w:r>
      <w:r>
        <w:rPr>
          <w:rFonts w:hint="eastAsia"/>
        </w:rPr>
        <w:t>з</w:t>
      </w:r>
      <w:r>
        <w:t></w:t>
      </w:r>
      <w:r>
        <w:rPr>
          <w:rFonts w:hint="eastAsia"/>
        </w:rPr>
        <w:t>метою</w:t>
      </w:r>
    </w:p>
    <w:p w:rsidR="00875BD5" w:rsidRDefault="00875BD5" w:rsidP="00875BD5">
      <w:r>
        <w:rPr>
          <w:rFonts w:hint="eastAsia"/>
        </w:rPr>
        <w:t>забезпечити</w:t>
      </w:r>
      <w:r>
        <w:t></w:t>
      </w:r>
      <w:r>
        <w:rPr>
          <w:rFonts w:hint="eastAsia"/>
        </w:rPr>
        <w:t>виконання</w:t>
      </w:r>
      <w:r>
        <w:t></w:t>
      </w:r>
      <w:r>
        <w:rPr>
          <w:rFonts w:hint="eastAsia"/>
        </w:rPr>
        <w:t>міжкультурної</w:t>
      </w:r>
      <w:r>
        <w:t></w:t>
      </w:r>
      <w:r>
        <w:rPr>
          <w:rFonts w:hint="eastAsia"/>
        </w:rPr>
        <w:t>комунікативно</w:t>
      </w:r>
      <w:r>
        <w:t></w:t>
      </w:r>
      <w:r>
        <w:rPr>
          <w:rFonts w:hint="eastAsia"/>
        </w:rPr>
        <w:t>посередницької</w:t>
      </w:r>
    </w:p>
    <w:p w:rsidR="00875BD5" w:rsidRDefault="00875BD5" w:rsidP="00875BD5">
      <w:r>
        <w:rPr>
          <w:rFonts w:hint="eastAsia"/>
        </w:rPr>
        <w:t>функції</w:t>
      </w:r>
      <w:r>
        <w:t></w:t>
      </w:r>
      <w:r>
        <w:rPr>
          <w:rFonts w:hint="eastAsia"/>
        </w:rPr>
        <w:t>у</w:t>
      </w:r>
      <w:r>
        <w:t></w:t>
      </w:r>
      <w:r>
        <w:rPr>
          <w:rFonts w:hint="eastAsia"/>
        </w:rPr>
        <w:t>сфері</w:t>
      </w:r>
      <w:r>
        <w:t></w:t>
      </w:r>
      <w:r>
        <w:rPr>
          <w:rFonts w:hint="eastAsia"/>
        </w:rPr>
        <w:t>воєнної</w:t>
      </w:r>
      <w:r>
        <w:t></w:t>
      </w:r>
      <w:r>
        <w:rPr>
          <w:rFonts w:hint="eastAsia"/>
        </w:rPr>
        <w:t>політики</w:t>
      </w:r>
      <w:r>
        <w:t></w:t>
      </w:r>
      <w:r>
        <w:t></w:t>
      </w:r>
      <w:r>
        <w:rPr>
          <w:rFonts w:hint="eastAsia"/>
        </w:rPr>
        <w:t>національної</w:t>
      </w:r>
      <w:r>
        <w:t></w:t>
      </w:r>
      <w:r>
        <w:rPr>
          <w:rFonts w:hint="eastAsia"/>
        </w:rPr>
        <w:t>міжнародної</w:t>
      </w:r>
      <w:r>
        <w:t></w:t>
      </w:r>
      <w:r>
        <w:rPr>
          <w:rFonts w:hint="eastAsia"/>
        </w:rPr>
        <w:t>безпеки</w:t>
      </w:r>
      <w:r>
        <w:t></w:t>
      </w:r>
      <w:r>
        <w:rPr>
          <w:rFonts w:hint="eastAsia"/>
        </w:rPr>
        <w:t>і</w:t>
      </w:r>
    </w:p>
    <w:p w:rsidR="00875BD5" w:rsidRDefault="00875BD5" w:rsidP="00875BD5">
      <w:r>
        <w:rPr>
          <w:rFonts w:hint="eastAsia"/>
        </w:rPr>
        <w:t>оборони</w:t>
      </w:r>
      <w:r>
        <w:t></w:t>
      </w:r>
      <w:r>
        <w:t></w:t>
      </w:r>
      <w:r>
        <w:rPr>
          <w:rFonts w:hint="eastAsia"/>
        </w:rPr>
        <w:t>Об’єктом</w:t>
      </w:r>
      <w:r>
        <w:t></w:t>
      </w:r>
      <w:r>
        <w:rPr>
          <w:rFonts w:hint="eastAsia"/>
        </w:rPr>
        <w:t>ВПП</w:t>
      </w:r>
      <w:r>
        <w:t></w:t>
      </w:r>
      <w:r>
        <w:rPr>
          <w:rFonts w:hint="eastAsia"/>
        </w:rPr>
        <w:t>є</w:t>
      </w:r>
      <w:r>
        <w:t></w:t>
      </w:r>
      <w:r>
        <w:rPr>
          <w:rFonts w:hint="eastAsia"/>
        </w:rPr>
        <w:t>воєнно</w:t>
      </w:r>
      <w:r>
        <w:t></w:t>
      </w:r>
      <w:r>
        <w:rPr>
          <w:rFonts w:hint="eastAsia"/>
        </w:rPr>
        <w:t>політичні</w:t>
      </w:r>
      <w:r>
        <w:t></w:t>
      </w:r>
      <w:r>
        <w:rPr>
          <w:rFonts w:hint="eastAsia"/>
        </w:rPr>
        <w:t>тексти</w:t>
      </w:r>
      <w:r>
        <w:t></w:t>
      </w:r>
      <w:r>
        <w:t></w:t>
      </w:r>
      <w:r>
        <w:rPr>
          <w:rFonts w:hint="eastAsia"/>
        </w:rPr>
        <w:t>суб’єктом</w:t>
      </w:r>
      <w:r>
        <w:t></w:t>
      </w:r>
      <w:r>
        <w:rPr>
          <w:rFonts w:hint="eastAsia"/>
        </w:rPr>
        <w:t>–</w:t>
      </w:r>
      <w:r>
        <w:t></w:t>
      </w:r>
      <w:r>
        <w:rPr>
          <w:rFonts w:hint="eastAsia"/>
        </w:rPr>
        <w:t>перекладач</w:t>
      </w:r>
      <w:r>
        <w:t></w:t>
      </w:r>
    </w:p>
    <w:p w:rsidR="00875BD5" w:rsidRDefault="00875BD5" w:rsidP="00875BD5">
      <w:r>
        <w:rPr>
          <w:rFonts w:hint="eastAsia"/>
        </w:rPr>
        <w:t>професійна</w:t>
      </w:r>
      <w:r>
        <w:t></w:t>
      </w:r>
      <w:r>
        <w:rPr>
          <w:rFonts w:hint="eastAsia"/>
        </w:rPr>
        <w:t>компетентність</w:t>
      </w:r>
      <w:r>
        <w:t></w:t>
      </w:r>
      <w:r>
        <w:rPr>
          <w:rFonts w:hint="eastAsia"/>
        </w:rPr>
        <w:t>якого</w:t>
      </w:r>
      <w:r>
        <w:t></w:t>
      </w:r>
      <w:r>
        <w:rPr>
          <w:rFonts w:hint="eastAsia"/>
        </w:rPr>
        <w:t>має</w:t>
      </w:r>
      <w:r>
        <w:t></w:t>
      </w:r>
      <w:r>
        <w:rPr>
          <w:rFonts w:hint="eastAsia"/>
        </w:rPr>
        <w:t>містити</w:t>
      </w:r>
      <w:r>
        <w:t></w:t>
      </w:r>
      <w:r>
        <w:rPr>
          <w:rFonts w:hint="eastAsia"/>
        </w:rPr>
        <w:t>військову</w:t>
      </w:r>
      <w:r>
        <w:t></w:t>
      </w:r>
      <w:r>
        <w:rPr>
          <w:rFonts w:hint="eastAsia"/>
        </w:rPr>
        <w:t>і</w:t>
      </w:r>
      <w:r>
        <w:t></w:t>
      </w:r>
      <w:r>
        <w:rPr>
          <w:rFonts w:hint="eastAsia"/>
        </w:rPr>
        <w:t>цивільну</w:t>
      </w:r>
      <w:r>
        <w:t></w:t>
      </w:r>
      <w:r>
        <w:rPr>
          <w:rFonts w:hint="eastAsia"/>
        </w:rPr>
        <w:t>складові</w:t>
      </w:r>
      <w:r>
        <w:t></w:t>
      </w:r>
    </w:p>
    <w:p w:rsidR="00875BD5" w:rsidRDefault="00875BD5" w:rsidP="00875BD5">
      <w:r>
        <w:t></w:t>
      </w:r>
      <w:r>
        <w:t></w:t>
      </w:r>
      <w:r>
        <w:t></w:t>
      </w:r>
      <w:r>
        <w:rPr>
          <w:rFonts w:hint="eastAsia"/>
        </w:rPr>
        <w:t>Воєнно</w:t>
      </w:r>
      <w:r>
        <w:t></w:t>
      </w:r>
      <w:r>
        <w:rPr>
          <w:rFonts w:hint="eastAsia"/>
        </w:rPr>
        <w:t>політичний</w:t>
      </w:r>
      <w:r>
        <w:t></w:t>
      </w:r>
      <w:r>
        <w:rPr>
          <w:rFonts w:hint="eastAsia"/>
        </w:rPr>
        <w:t>текст</w:t>
      </w:r>
      <w:r>
        <w:t></w:t>
      </w:r>
      <w:r>
        <w:rPr>
          <w:rFonts w:hint="eastAsia"/>
        </w:rPr>
        <w:t>є</w:t>
      </w:r>
      <w:r>
        <w:t></w:t>
      </w:r>
      <w:r>
        <w:rPr>
          <w:rFonts w:hint="eastAsia"/>
        </w:rPr>
        <w:t>функціонально</w:t>
      </w:r>
      <w:r>
        <w:t></w:t>
      </w:r>
      <w:r>
        <w:rPr>
          <w:rFonts w:hint="eastAsia"/>
        </w:rPr>
        <w:t>прагматичним</w:t>
      </w:r>
    </w:p>
    <w:p w:rsidR="00875BD5" w:rsidRDefault="00875BD5" w:rsidP="00875BD5">
      <w:r>
        <w:rPr>
          <w:rFonts w:hint="eastAsia"/>
        </w:rPr>
        <w:t>різновидом</w:t>
      </w:r>
      <w:r>
        <w:t></w:t>
      </w:r>
      <w:r>
        <w:rPr>
          <w:rFonts w:hint="eastAsia"/>
        </w:rPr>
        <w:t>військового</w:t>
      </w:r>
      <w:r>
        <w:t></w:t>
      </w:r>
      <w:r>
        <w:rPr>
          <w:rFonts w:hint="eastAsia"/>
        </w:rPr>
        <w:t>тексту</w:t>
      </w:r>
      <w:r>
        <w:t></w:t>
      </w:r>
      <w:r>
        <w:t></w:t>
      </w:r>
      <w:r>
        <w:rPr>
          <w:rFonts w:hint="eastAsia"/>
        </w:rPr>
        <w:t>стильова</w:t>
      </w:r>
      <w:r>
        <w:t></w:t>
      </w:r>
      <w:r>
        <w:rPr>
          <w:rFonts w:hint="eastAsia"/>
        </w:rPr>
        <w:t>домінанта</w:t>
      </w:r>
      <w:r>
        <w:t></w:t>
      </w:r>
      <w:r>
        <w:t></w:t>
      </w:r>
      <w:r>
        <w:rPr>
          <w:rFonts w:hint="eastAsia"/>
        </w:rPr>
        <w:t>комунікативна</w:t>
      </w:r>
      <w:r>
        <w:t></w:t>
      </w:r>
      <w:r>
        <w:rPr>
          <w:rFonts w:hint="eastAsia"/>
        </w:rPr>
        <w:t>функція</w:t>
      </w:r>
      <w:r>
        <w:t></w:t>
      </w:r>
    </w:p>
    <w:p w:rsidR="00875BD5" w:rsidRDefault="00875BD5" w:rsidP="00875BD5">
      <w:r>
        <w:rPr>
          <w:rFonts w:hint="eastAsia"/>
        </w:rPr>
        <w:t>тематична</w:t>
      </w:r>
      <w:r>
        <w:t></w:t>
      </w:r>
      <w:r>
        <w:rPr>
          <w:rFonts w:hint="eastAsia"/>
        </w:rPr>
        <w:t>настанова</w:t>
      </w:r>
      <w:r>
        <w:t></w:t>
      </w:r>
      <w:r>
        <w:rPr>
          <w:rFonts w:hint="eastAsia"/>
        </w:rPr>
        <w:t>та</w:t>
      </w:r>
      <w:r>
        <w:t></w:t>
      </w:r>
      <w:r>
        <w:rPr>
          <w:rFonts w:hint="eastAsia"/>
        </w:rPr>
        <w:t>композиційна</w:t>
      </w:r>
      <w:r>
        <w:t></w:t>
      </w:r>
      <w:r>
        <w:rPr>
          <w:rFonts w:hint="eastAsia"/>
        </w:rPr>
        <w:t>структура</w:t>
      </w:r>
      <w:r>
        <w:t></w:t>
      </w:r>
      <w:r>
        <w:rPr>
          <w:rFonts w:hint="eastAsia"/>
        </w:rPr>
        <w:t>якого</w:t>
      </w:r>
      <w:r>
        <w:t></w:t>
      </w:r>
      <w:r>
        <w:rPr>
          <w:rFonts w:hint="eastAsia"/>
        </w:rPr>
        <w:t>формуються</w:t>
      </w:r>
      <w:r>
        <w:t></w:t>
      </w:r>
      <w:r>
        <w:rPr>
          <w:rFonts w:hint="eastAsia"/>
        </w:rPr>
        <w:t>в</w:t>
      </w:r>
      <w:r>
        <w:t></w:t>
      </w:r>
      <w:r>
        <w:rPr>
          <w:rFonts w:hint="eastAsia"/>
        </w:rPr>
        <w:t>межах</w:t>
      </w:r>
    </w:p>
    <w:p w:rsidR="00875BD5" w:rsidRDefault="00875BD5" w:rsidP="00875BD5">
      <w:r>
        <w:rPr>
          <w:rFonts w:hint="eastAsia"/>
        </w:rPr>
        <w:t>офіційно</w:t>
      </w:r>
      <w:r>
        <w:t></w:t>
      </w:r>
      <w:r>
        <w:rPr>
          <w:rFonts w:hint="eastAsia"/>
        </w:rPr>
        <w:t>ділового</w:t>
      </w:r>
      <w:r>
        <w:t></w:t>
      </w:r>
      <w:r>
        <w:rPr>
          <w:rFonts w:hint="eastAsia"/>
        </w:rPr>
        <w:t>стилю</w:t>
      </w:r>
      <w:r>
        <w:t></w:t>
      </w:r>
      <w:r>
        <w:rPr>
          <w:rFonts w:hint="eastAsia"/>
        </w:rPr>
        <w:t>навколо</w:t>
      </w:r>
      <w:r>
        <w:t></w:t>
      </w:r>
      <w:r>
        <w:rPr>
          <w:rFonts w:hint="eastAsia"/>
        </w:rPr>
        <w:t>основних</w:t>
      </w:r>
      <w:r>
        <w:t></w:t>
      </w:r>
      <w:r>
        <w:rPr>
          <w:rFonts w:hint="eastAsia"/>
        </w:rPr>
        <w:t>концептів</w:t>
      </w:r>
      <w:r>
        <w:t></w:t>
      </w:r>
      <w:r>
        <w:t></w:t>
      </w:r>
      <w:r>
        <w:rPr>
          <w:rFonts w:hint="eastAsia"/>
        </w:rPr>
        <w:t>війна</w:t>
      </w:r>
      <w:r>
        <w:t></w:t>
      </w:r>
      <w:r>
        <w:t></w:t>
      </w:r>
      <w:r>
        <w:rPr>
          <w:rFonts w:hint="eastAsia"/>
        </w:rPr>
        <w:t>і</w:t>
      </w:r>
      <w:r>
        <w:t></w:t>
      </w:r>
      <w:r>
        <w:t></w:t>
      </w:r>
      <w:r>
        <w:rPr>
          <w:rFonts w:hint="eastAsia"/>
        </w:rPr>
        <w:t>політика</w:t>
      </w:r>
      <w:r>
        <w:t></w:t>
      </w:r>
      <w:r>
        <w:t></w:t>
      </w:r>
      <w:r>
        <w:rPr>
          <w:rFonts w:hint="eastAsia"/>
        </w:rPr>
        <w:t>та</w:t>
      </w:r>
    </w:p>
    <w:p w:rsidR="00875BD5" w:rsidRDefault="00875BD5" w:rsidP="00875BD5">
      <w:r>
        <w:rPr>
          <w:rFonts w:hint="eastAsia"/>
        </w:rPr>
        <w:t>додаткових</w:t>
      </w:r>
      <w:r>
        <w:t></w:t>
      </w:r>
      <w:r>
        <w:rPr>
          <w:rFonts w:hint="eastAsia"/>
        </w:rPr>
        <w:t>концептів</w:t>
      </w:r>
      <w:r>
        <w:t></w:t>
      </w:r>
      <w:r>
        <w:rPr>
          <w:rFonts w:hint="eastAsia"/>
        </w:rPr>
        <w:t>–</w:t>
      </w:r>
      <w:r>
        <w:t></w:t>
      </w:r>
      <w:r>
        <w:t></w:t>
      </w:r>
      <w:r>
        <w:rPr>
          <w:rFonts w:hint="eastAsia"/>
        </w:rPr>
        <w:t>безпека</w:t>
      </w:r>
      <w:r>
        <w:t></w:t>
      </w:r>
      <w:r>
        <w:t></w:t>
      </w:r>
      <w:r>
        <w:rPr>
          <w:rFonts w:hint="eastAsia"/>
        </w:rPr>
        <w:t>і</w:t>
      </w:r>
      <w:r>
        <w:t></w:t>
      </w:r>
      <w:r>
        <w:t></w:t>
      </w:r>
      <w:r>
        <w:rPr>
          <w:rFonts w:hint="eastAsia"/>
        </w:rPr>
        <w:t>військове</w:t>
      </w:r>
      <w:r>
        <w:t></w:t>
      </w:r>
      <w:r>
        <w:rPr>
          <w:rFonts w:hint="eastAsia"/>
        </w:rPr>
        <w:t>будівництво</w:t>
      </w:r>
      <w:r>
        <w:t></w:t>
      </w:r>
      <w:r>
        <w:t></w:t>
      </w:r>
    </w:p>
    <w:p w:rsidR="00875BD5" w:rsidRDefault="00875BD5" w:rsidP="00875BD5">
      <w:r>
        <w:t></w:t>
      </w:r>
      <w:r>
        <w:t></w:t>
      </w:r>
      <w:r>
        <w:t></w:t>
      </w:r>
      <w:r>
        <w:rPr>
          <w:rFonts w:hint="eastAsia"/>
        </w:rPr>
        <w:t>Тематична</w:t>
      </w:r>
      <w:r>
        <w:t></w:t>
      </w:r>
      <w:r>
        <w:rPr>
          <w:rFonts w:hint="eastAsia"/>
        </w:rPr>
        <w:t>спрямованість</w:t>
      </w:r>
      <w:r>
        <w:t></w:t>
      </w:r>
      <w:r>
        <w:rPr>
          <w:rFonts w:hint="eastAsia"/>
        </w:rPr>
        <w:t>воєнно</w:t>
      </w:r>
      <w:r>
        <w:t></w:t>
      </w:r>
      <w:r>
        <w:rPr>
          <w:rFonts w:hint="eastAsia"/>
        </w:rPr>
        <w:t>політичних</w:t>
      </w:r>
      <w:r>
        <w:t></w:t>
      </w:r>
      <w:r>
        <w:rPr>
          <w:rFonts w:hint="eastAsia"/>
        </w:rPr>
        <w:t>текстів</w:t>
      </w:r>
      <w:r>
        <w:t></w:t>
      </w:r>
      <w:r>
        <w:rPr>
          <w:rFonts w:hint="eastAsia"/>
        </w:rPr>
        <w:t>визначена</w:t>
      </w:r>
    </w:p>
    <w:p w:rsidR="00875BD5" w:rsidRDefault="00875BD5" w:rsidP="00875BD5">
      <w:r>
        <w:rPr>
          <w:rFonts w:hint="eastAsia"/>
        </w:rPr>
        <w:t>категорією</w:t>
      </w:r>
      <w:r>
        <w:t></w:t>
      </w:r>
      <w:r>
        <w:t></w:t>
      </w:r>
      <w:r>
        <w:rPr>
          <w:rFonts w:hint="eastAsia"/>
        </w:rPr>
        <w:t>політика</w:t>
      </w:r>
      <w:r>
        <w:t></w:t>
      </w:r>
      <w:r>
        <w:t></w:t>
      </w:r>
      <w:r>
        <w:rPr>
          <w:rFonts w:hint="eastAsia"/>
        </w:rPr>
        <w:t>в</w:t>
      </w:r>
      <w:r>
        <w:t></w:t>
      </w:r>
      <w:r>
        <w:rPr>
          <w:rFonts w:hint="eastAsia"/>
        </w:rPr>
        <w:t>умовах</w:t>
      </w:r>
      <w:r>
        <w:t></w:t>
      </w:r>
      <w:r>
        <w:rPr>
          <w:rFonts w:hint="eastAsia"/>
        </w:rPr>
        <w:t>військової</w:t>
      </w:r>
      <w:r>
        <w:t></w:t>
      </w:r>
      <w:r>
        <w:rPr>
          <w:rFonts w:hint="eastAsia"/>
        </w:rPr>
        <w:t>дійсності</w:t>
      </w:r>
      <w:r>
        <w:t></w:t>
      </w:r>
      <w:r>
        <w:rPr>
          <w:rFonts w:hint="eastAsia"/>
        </w:rPr>
        <w:t>та</w:t>
      </w:r>
      <w:r>
        <w:t></w:t>
      </w:r>
      <w:r>
        <w:rPr>
          <w:rFonts w:hint="eastAsia"/>
        </w:rPr>
        <w:t>виражена</w:t>
      </w:r>
      <w:r>
        <w:t></w:t>
      </w:r>
      <w:r>
        <w:rPr>
          <w:rFonts w:hint="eastAsia"/>
        </w:rPr>
        <w:t>через</w:t>
      </w:r>
    </w:p>
    <w:p w:rsidR="00875BD5" w:rsidRDefault="00875BD5" w:rsidP="00875BD5">
      <w:r>
        <w:rPr>
          <w:rFonts w:hint="eastAsia"/>
        </w:rPr>
        <w:t>відповідні</w:t>
      </w:r>
      <w:r>
        <w:t></w:t>
      </w:r>
      <w:r>
        <w:rPr>
          <w:rFonts w:hint="eastAsia"/>
        </w:rPr>
        <w:t>лексичні</w:t>
      </w:r>
      <w:r>
        <w:t></w:t>
      </w:r>
      <w:r>
        <w:rPr>
          <w:rFonts w:hint="eastAsia"/>
        </w:rPr>
        <w:t>номінації</w:t>
      </w:r>
      <w:r>
        <w:t></w:t>
      </w:r>
      <w:r>
        <w:t></w:t>
      </w:r>
      <w:r>
        <w:rPr>
          <w:rFonts w:hint="eastAsia"/>
        </w:rPr>
        <w:t>об’єднані</w:t>
      </w:r>
      <w:r>
        <w:t></w:t>
      </w:r>
      <w:r>
        <w:rPr>
          <w:rFonts w:hint="eastAsia"/>
        </w:rPr>
        <w:t>в</w:t>
      </w:r>
      <w:r>
        <w:t></w:t>
      </w:r>
      <w:r>
        <w:rPr>
          <w:rFonts w:hint="eastAsia"/>
        </w:rPr>
        <w:t>лексико</w:t>
      </w:r>
      <w:r>
        <w:t></w:t>
      </w:r>
      <w:r>
        <w:rPr>
          <w:rFonts w:hint="eastAsia"/>
        </w:rPr>
        <w:t>семантичні</w:t>
      </w:r>
      <w:r>
        <w:t></w:t>
      </w:r>
      <w:r>
        <w:rPr>
          <w:rFonts w:hint="eastAsia"/>
        </w:rPr>
        <w:t>поля</w:t>
      </w:r>
      <w:r>
        <w:t></w:t>
      </w:r>
      <w:r>
        <w:t></w:t>
      </w:r>
      <w:r>
        <w:rPr>
          <w:rFonts w:hint="eastAsia"/>
        </w:rPr>
        <w:t>воєнна</w:t>
      </w:r>
    </w:p>
    <w:p w:rsidR="00875BD5" w:rsidRDefault="00875BD5" w:rsidP="00875BD5">
      <w:r>
        <w:rPr>
          <w:rFonts w:hint="eastAsia"/>
        </w:rPr>
        <w:t>політика</w:t>
      </w:r>
      <w:r>
        <w:t></w:t>
      </w:r>
      <w:r>
        <w:t></w:t>
      </w:r>
      <w:r>
        <w:t></w:t>
      </w:r>
      <w:r>
        <w:t></w:t>
      </w:r>
      <w:r>
        <w:rPr>
          <w:rFonts w:hint="eastAsia"/>
        </w:rPr>
        <w:t>національна</w:t>
      </w:r>
      <w:r>
        <w:t></w:t>
      </w:r>
      <w:r>
        <w:rPr>
          <w:rFonts w:hint="eastAsia"/>
        </w:rPr>
        <w:t>безпека</w:t>
      </w:r>
      <w:r>
        <w:t></w:t>
      </w:r>
      <w:r>
        <w:t></w:t>
      </w:r>
      <w:r>
        <w:t></w:t>
      </w:r>
      <w:r>
        <w:t></w:t>
      </w:r>
      <w:r>
        <w:rPr>
          <w:rFonts w:hint="eastAsia"/>
        </w:rPr>
        <w:t>військове</w:t>
      </w:r>
      <w:r>
        <w:t></w:t>
      </w:r>
      <w:r>
        <w:rPr>
          <w:rFonts w:hint="eastAsia"/>
        </w:rPr>
        <w:t>будівництво</w:t>
      </w:r>
      <w:r>
        <w:t></w:t>
      </w:r>
      <w:r>
        <w:t></w:t>
      </w:r>
      <w:r>
        <w:t></w:t>
      </w:r>
      <w:r>
        <w:rPr>
          <w:rFonts w:hint="eastAsia"/>
        </w:rPr>
        <w:t>які</w:t>
      </w:r>
      <w:r>
        <w:t></w:t>
      </w:r>
      <w:r>
        <w:rPr>
          <w:rFonts w:hint="eastAsia"/>
        </w:rPr>
        <w:t>далі</w:t>
      </w:r>
    </w:p>
    <w:p w:rsidR="00875BD5" w:rsidRDefault="00875BD5" w:rsidP="00875BD5">
      <w:r>
        <w:rPr>
          <w:rFonts w:hint="eastAsia"/>
        </w:rPr>
        <w:t>конкретизуються</w:t>
      </w:r>
      <w:r>
        <w:t></w:t>
      </w:r>
      <w:r>
        <w:rPr>
          <w:rFonts w:hint="eastAsia"/>
        </w:rPr>
        <w:t>та</w:t>
      </w:r>
      <w:r>
        <w:t></w:t>
      </w:r>
      <w:r>
        <w:rPr>
          <w:rFonts w:hint="eastAsia"/>
        </w:rPr>
        <w:t>уточнюються</w:t>
      </w:r>
      <w:r>
        <w:t></w:t>
      </w:r>
      <w:r>
        <w:rPr>
          <w:rFonts w:hint="eastAsia"/>
        </w:rPr>
        <w:t>функціонально</w:t>
      </w:r>
      <w:r>
        <w:t></w:t>
      </w:r>
      <w:r>
        <w:rPr>
          <w:rFonts w:hint="eastAsia"/>
        </w:rPr>
        <w:t>тематичними</w:t>
      </w:r>
      <w:r>
        <w:t></w:t>
      </w:r>
      <w:r>
        <w:rPr>
          <w:rFonts w:hint="eastAsia"/>
        </w:rPr>
        <w:t>мікрополями</w:t>
      </w:r>
      <w:r>
        <w:t></w:t>
      </w:r>
    </w:p>
    <w:p w:rsidR="00875BD5" w:rsidRDefault="00875BD5" w:rsidP="00875BD5">
      <w:r>
        <w:t></w:t>
      </w:r>
      <w:r>
        <w:t></w:t>
      </w:r>
      <w:r>
        <w:t></w:t>
      </w:r>
    </w:p>
    <w:p w:rsidR="00875BD5" w:rsidRDefault="00875BD5" w:rsidP="00875BD5">
      <w:r>
        <w:t></w:t>
      </w:r>
      <w:r>
        <w:t></w:t>
      </w:r>
      <w:r>
        <w:t></w:t>
      </w:r>
      <w:r>
        <w:rPr>
          <w:rFonts w:hint="eastAsia"/>
        </w:rPr>
        <w:t>Стильова</w:t>
      </w:r>
      <w:r>
        <w:t></w:t>
      </w:r>
      <w:r>
        <w:rPr>
          <w:rFonts w:hint="eastAsia"/>
        </w:rPr>
        <w:t>домінанта</w:t>
      </w:r>
      <w:r>
        <w:t></w:t>
      </w:r>
      <w:r>
        <w:rPr>
          <w:rFonts w:hint="eastAsia"/>
        </w:rPr>
        <w:t>воєнно</w:t>
      </w:r>
      <w:r>
        <w:t></w:t>
      </w:r>
      <w:r>
        <w:rPr>
          <w:rFonts w:hint="eastAsia"/>
        </w:rPr>
        <w:t>політичних</w:t>
      </w:r>
      <w:r>
        <w:t></w:t>
      </w:r>
      <w:r>
        <w:rPr>
          <w:rFonts w:hint="eastAsia"/>
        </w:rPr>
        <w:t>текстів</w:t>
      </w:r>
      <w:r>
        <w:t></w:t>
      </w:r>
      <w:r>
        <w:rPr>
          <w:rFonts w:hint="eastAsia"/>
        </w:rPr>
        <w:t>зумовлена</w:t>
      </w:r>
    </w:p>
    <w:p w:rsidR="00875BD5" w:rsidRDefault="00875BD5" w:rsidP="00875BD5">
      <w:r>
        <w:rPr>
          <w:rFonts w:hint="eastAsia"/>
        </w:rPr>
        <w:t>чинниками</w:t>
      </w:r>
      <w:r>
        <w:t></w:t>
      </w:r>
      <w:r>
        <w:rPr>
          <w:rFonts w:hint="eastAsia"/>
        </w:rPr>
        <w:t>комунікації</w:t>
      </w:r>
      <w:r>
        <w:t></w:t>
      </w:r>
      <w:r>
        <w:rPr>
          <w:rFonts w:hint="eastAsia"/>
        </w:rPr>
        <w:t>в</w:t>
      </w:r>
      <w:r>
        <w:t></w:t>
      </w:r>
      <w:r>
        <w:rPr>
          <w:rFonts w:hint="eastAsia"/>
        </w:rPr>
        <w:t>межах</w:t>
      </w:r>
      <w:r>
        <w:t></w:t>
      </w:r>
      <w:r>
        <w:rPr>
          <w:rFonts w:hint="eastAsia"/>
        </w:rPr>
        <w:t>офіційно</w:t>
      </w:r>
      <w:r>
        <w:t></w:t>
      </w:r>
      <w:r>
        <w:rPr>
          <w:rFonts w:hint="eastAsia"/>
        </w:rPr>
        <w:t>ділового</w:t>
      </w:r>
      <w:r>
        <w:t></w:t>
      </w:r>
      <w:r>
        <w:rPr>
          <w:rFonts w:hint="eastAsia"/>
        </w:rPr>
        <w:t>стилю</w:t>
      </w:r>
      <w:r>
        <w:t></w:t>
      </w:r>
      <w:r>
        <w:rPr>
          <w:rFonts w:hint="eastAsia"/>
        </w:rPr>
        <w:t>і</w:t>
      </w:r>
      <w:r>
        <w:t></w:t>
      </w:r>
      <w:r>
        <w:rPr>
          <w:rFonts w:hint="eastAsia"/>
        </w:rPr>
        <w:t>виявлена</w:t>
      </w:r>
      <w:r>
        <w:t></w:t>
      </w:r>
      <w:r>
        <w:rPr>
          <w:rFonts w:hint="eastAsia"/>
        </w:rPr>
        <w:t>в</w:t>
      </w:r>
    </w:p>
    <w:p w:rsidR="00875BD5" w:rsidRDefault="00875BD5" w:rsidP="00875BD5">
      <w:r>
        <w:rPr>
          <w:rFonts w:hint="eastAsia"/>
        </w:rPr>
        <w:t>характерних</w:t>
      </w:r>
      <w:r>
        <w:t></w:t>
      </w:r>
      <w:r>
        <w:rPr>
          <w:rFonts w:hint="eastAsia"/>
        </w:rPr>
        <w:t>жанрово</w:t>
      </w:r>
      <w:r>
        <w:t></w:t>
      </w:r>
      <w:r>
        <w:rPr>
          <w:rFonts w:hint="eastAsia"/>
        </w:rPr>
        <w:t>стильових</w:t>
      </w:r>
      <w:r>
        <w:t></w:t>
      </w:r>
      <w:r>
        <w:rPr>
          <w:rFonts w:hint="eastAsia"/>
        </w:rPr>
        <w:t>ознаках</w:t>
      </w:r>
      <w:r>
        <w:t></w:t>
      </w:r>
      <w:r>
        <w:rPr>
          <w:rFonts w:hint="eastAsia"/>
        </w:rPr>
        <w:t>через</w:t>
      </w:r>
      <w:r>
        <w:t></w:t>
      </w:r>
      <w:r>
        <w:rPr>
          <w:rFonts w:hint="eastAsia"/>
        </w:rPr>
        <w:t>провідні</w:t>
      </w:r>
      <w:r>
        <w:t></w:t>
      </w:r>
      <w:r>
        <w:rPr>
          <w:rFonts w:hint="eastAsia"/>
        </w:rPr>
        <w:t>функції</w:t>
      </w:r>
      <w:r>
        <w:t></w:t>
      </w:r>
      <w:r>
        <w:t></w:t>
      </w:r>
      <w:r>
        <w:rPr>
          <w:rFonts w:hint="eastAsia"/>
        </w:rPr>
        <w:t>директивну</w:t>
      </w:r>
      <w:r>
        <w:t></w:t>
      </w:r>
    </w:p>
    <w:p w:rsidR="00875BD5" w:rsidRDefault="00875BD5" w:rsidP="00875BD5">
      <w:r>
        <w:rPr>
          <w:rFonts w:hint="eastAsia"/>
        </w:rPr>
        <w:t>регулятивно</w:t>
      </w:r>
      <w:r>
        <w:t></w:t>
      </w:r>
      <w:r>
        <w:rPr>
          <w:rFonts w:hint="eastAsia"/>
        </w:rPr>
        <w:t>нормативну</w:t>
      </w:r>
      <w:r>
        <w:t></w:t>
      </w:r>
      <w:r>
        <w:t></w:t>
      </w:r>
      <w:r>
        <w:rPr>
          <w:rFonts w:hint="eastAsia"/>
        </w:rPr>
        <w:t>доктринально</w:t>
      </w:r>
      <w:r>
        <w:t></w:t>
      </w:r>
      <w:r>
        <w:rPr>
          <w:rFonts w:hint="eastAsia"/>
        </w:rPr>
        <w:t>регламентуючу</w:t>
      </w:r>
      <w:r>
        <w:t></w:t>
      </w:r>
      <w:r>
        <w:rPr>
          <w:rFonts w:hint="eastAsia"/>
        </w:rPr>
        <w:t>та</w:t>
      </w:r>
      <w:r>
        <w:t></w:t>
      </w:r>
      <w:r>
        <w:rPr>
          <w:rFonts w:hint="eastAsia"/>
        </w:rPr>
        <w:t>інформативноаналітичну</w:t>
      </w:r>
      <w:r>
        <w:t></w:t>
      </w:r>
      <w:r>
        <w:t></w:t>
      </w:r>
      <w:r>
        <w:rPr>
          <w:rFonts w:hint="eastAsia"/>
        </w:rPr>
        <w:t>Необхідною</w:t>
      </w:r>
      <w:r>
        <w:t></w:t>
      </w:r>
      <w:r>
        <w:rPr>
          <w:rFonts w:hint="eastAsia"/>
        </w:rPr>
        <w:t>передумовою</w:t>
      </w:r>
      <w:r>
        <w:t></w:t>
      </w:r>
      <w:r>
        <w:rPr>
          <w:rFonts w:hint="eastAsia"/>
        </w:rPr>
        <w:t>адекватного</w:t>
      </w:r>
      <w:r>
        <w:t></w:t>
      </w:r>
      <w:r>
        <w:rPr>
          <w:rFonts w:hint="eastAsia"/>
        </w:rPr>
        <w:t>перекладу</w:t>
      </w:r>
      <w:r>
        <w:t></w:t>
      </w:r>
      <w:r>
        <w:rPr>
          <w:rFonts w:hint="eastAsia"/>
        </w:rPr>
        <w:t>воєннополітичних</w:t>
      </w:r>
      <w:r>
        <w:t></w:t>
      </w:r>
      <w:r>
        <w:rPr>
          <w:rFonts w:hint="eastAsia"/>
        </w:rPr>
        <w:t>текстів</w:t>
      </w:r>
      <w:r>
        <w:t></w:t>
      </w:r>
      <w:r>
        <w:rPr>
          <w:rFonts w:hint="eastAsia"/>
        </w:rPr>
        <w:t>є</w:t>
      </w:r>
      <w:r>
        <w:t></w:t>
      </w:r>
      <w:r>
        <w:rPr>
          <w:rFonts w:hint="eastAsia"/>
        </w:rPr>
        <w:t>відтворення</w:t>
      </w:r>
      <w:r>
        <w:t></w:t>
      </w:r>
      <w:r>
        <w:rPr>
          <w:rFonts w:hint="eastAsia"/>
        </w:rPr>
        <w:t>в</w:t>
      </w:r>
      <w:r>
        <w:t></w:t>
      </w:r>
      <w:r>
        <w:rPr>
          <w:rFonts w:hint="eastAsia"/>
        </w:rPr>
        <w:t>тексті</w:t>
      </w:r>
      <w:r>
        <w:t></w:t>
      </w:r>
      <w:r>
        <w:rPr>
          <w:rFonts w:hint="eastAsia"/>
        </w:rPr>
        <w:t>перекладу</w:t>
      </w:r>
      <w:r>
        <w:t></w:t>
      </w:r>
      <w:r>
        <w:rPr>
          <w:rFonts w:hint="eastAsia"/>
        </w:rPr>
        <w:t>жанрово</w:t>
      </w:r>
      <w:r>
        <w:t></w:t>
      </w:r>
      <w:r>
        <w:rPr>
          <w:rFonts w:hint="eastAsia"/>
        </w:rPr>
        <w:t>стильових</w:t>
      </w:r>
    </w:p>
    <w:p w:rsidR="00875BD5" w:rsidRDefault="00875BD5" w:rsidP="00875BD5">
      <w:r>
        <w:rPr>
          <w:rFonts w:hint="eastAsia"/>
        </w:rPr>
        <w:t>ознак</w:t>
      </w:r>
      <w:r>
        <w:t></w:t>
      </w:r>
      <w:r>
        <w:t></w:t>
      </w:r>
      <w:r>
        <w:rPr>
          <w:rFonts w:hint="eastAsia"/>
        </w:rPr>
        <w:t>імперативності</w:t>
      </w:r>
      <w:r>
        <w:t></w:t>
      </w:r>
      <w:r>
        <w:t></w:t>
      </w:r>
      <w:r>
        <w:rPr>
          <w:rFonts w:hint="eastAsia"/>
        </w:rPr>
        <w:t>високого</w:t>
      </w:r>
      <w:r>
        <w:t></w:t>
      </w:r>
      <w:r>
        <w:rPr>
          <w:rFonts w:hint="eastAsia"/>
        </w:rPr>
        <w:t>ступеня</w:t>
      </w:r>
      <w:r>
        <w:t></w:t>
      </w:r>
      <w:r>
        <w:rPr>
          <w:rFonts w:hint="eastAsia"/>
        </w:rPr>
        <w:t>стандартизації</w:t>
      </w:r>
      <w:r>
        <w:t></w:t>
      </w:r>
      <w:r>
        <w:rPr>
          <w:rFonts w:hint="eastAsia"/>
        </w:rPr>
        <w:t>мовних</w:t>
      </w:r>
      <w:r>
        <w:t></w:t>
      </w:r>
      <w:r>
        <w:rPr>
          <w:rFonts w:hint="eastAsia"/>
        </w:rPr>
        <w:t>засобів</w:t>
      </w:r>
      <w:r>
        <w:t></w:t>
      </w:r>
    </w:p>
    <w:p w:rsidR="00875BD5" w:rsidRDefault="00875BD5" w:rsidP="00875BD5">
      <w:r>
        <w:rPr>
          <w:rFonts w:hint="eastAsia"/>
        </w:rPr>
        <w:t>формальності</w:t>
      </w:r>
      <w:r>
        <w:t></w:t>
      </w:r>
      <w:r>
        <w:t></w:t>
      </w:r>
      <w:r>
        <w:rPr>
          <w:rFonts w:hint="eastAsia"/>
        </w:rPr>
        <w:t>імперсональності</w:t>
      </w:r>
      <w:r>
        <w:t></w:t>
      </w:r>
      <w:r>
        <w:t></w:t>
      </w:r>
      <w:r>
        <w:rPr>
          <w:rFonts w:hint="eastAsia"/>
        </w:rPr>
        <w:t>об’єктивності</w:t>
      </w:r>
      <w:r>
        <w:t></w:t>
      </w:r>
      <w:r>
        <w:t></w:t>
      </w:r>
      <w:r>
        <w:rPr>
          <w:rFonts w:hint="eastAsia"/>
        </w:rPr>
        <w:t>беземоційності</w:t>
      </w:r>
      <w:r>
        <w:t></w:t>
      </w:r>
      <w:r>
        <w:t></w:t>
      </w:r>
      <w:r>
        <w:rPr>
          <w:rFonts w:hint="eastAsia"/>
        </w:rPr>
        <w:t>шаблонності</w:t>
      </w:r>
      <w:r>
        <w:t></w:t>
      </w:r>
    </w:p>
    <w:p w:rsidR="00875BD5" w:rsidRDefault="00875BD5" w:rsidP="00875BD5">
      <w:r>
        <w:rPr>
          <w:rFonts w:hint="eastAsia"/>
        </w:rPr>
        <w:t>стабільності</w:t>
      </w:r>
      <w:r>
        <w:t></w:t>
      </w:r>
      <w:r>
        <w:rPr>
          <w:rFonts w:hint="eastAsia"/>
        </w:rPr>
        <w:t>композиції</w:t>
      </w:r>
      <w:r>
        <w:t></w:t>
      </w:r>
      <w:r>
        <w:rPr>
          <w:rFonts w:hint="eastAsia"/>
        </w:rPr>
        <w:t>тексту</w:t>
      </w:r>
      <w:r>
        <w:t></w:t>
      </w:r>
      <w:r>
        <w:t></w:t>
      </w:r>
      <w:r>
        <w:rPr>
          <w:rFonts w:hint="eastAsia"/>
        </w:rPr>
        <w:t>особливої</w:t>
      </w:r>
      <w:r>
        <w:t></w:t>
      </w:r>
      <w:r>
        <w:rPr>
          <w:rFonts w:hint="eastAsia"/>
        </w:rPr>
        <w:t>термінології</w:t>
      </w:r>
      <w:r>
        <w:t></w:t>
      </w:r>
      <w:r>
        <w:t></w:t>
      </w:r>
      <w:r>
        <w:rPr>
          <w:rFonts w:hint="eastAsia"/>
        </w:rPr>
        <w:t>специфічної</w:t>
      </w:r>
    </w:p>
    <w:p w:rsidR="00875BD5" w:rsidRDefault="00875BD5" w:rsidP="00875BD5">
      <w:r>
        <w:rPr>
          <w:rFonts w:hint="eastAsia"/>
        </w:rPr>
        <w:t>синтаксичної</w:t>
      </w:r>
      <w:r>
        <w:t></w:t>
      </w:r>
      <w:r>
        <w:rPr>
          <w:rFonts w:hint="eastAsia"/>
        </w:rPr>
        <w:t>конструкції</w:t>
      </w:r>
      <w:r>
        <w:t></w:t>
      </w:r>
      <w:r>
        <w:t></w:t>
      </w:r>
      <w:r>
        <w:rPr>
          <w:rFonts w:hint="eastAsia"/>
        </w:rPr>
        <w:t>Особливості</w:t>
      </w:r>
      <w:r>
        <w:t></w:t>
      </w:r>
      <w:r>
        <w:rPr>
          <w:rFonts w:hint="eastAsia"/>
        </w:rPr>
        <w:t>композиції</w:t>
      </w:r>
      <w:r>
        <w:t></w:t>
      </w:r>
      <w:r>
        <w:rPr>
          <w:rFonts w:hint="eastAsia"/>
        </w:rPr>
        <w:t>та</w:t>
      </w:r>
      <w:r>
        <w:t></w:t>
      </w:r>
      <w:r>
        <w:rPr>
          <w:rFonts w:hint="eastAsia"/>
        </w:rPr>
        <w:t>наявність</w:t>
      </w:r>
      <w:r>
        <w:t></w:t>
      </w:r>
      <w:r>
        <w:rPr>
          <w:rFonts w:hint="eastAsia"/>
        </w:rPr>
        <w:t>міжгалузевої</w:t>
      </w:r>
    </w:p>
    <w:p w:rsidR="00875BD5" w:rsidRDefault="00875BD5" w:rsidP="00875BD5">
      <w:r>
        <w:rPr>
          <w:rFonts w:hint="eastAsia"/>
        </w:rPr>
        <w:t>лексики</w:t>
      </w:r>
      <w:r>
        <w:t></w:t>
      </w:r>
      <w:r>
        <w:rPr>
          <w:rFonts w:hint="eastAsia"/>
        </w:rPr>
        <w:t>у</w:t>
      </w:r>
      <w:r>
        <w:t></w:t>
      </w:r>
      <w:r>
        <w:rPr>
          <w:rFonts w:hint="eastAsia"/>
        </w:rPr>
        <w:t>воєнно</w:t>
      </w:r>
      <w:r>
        <w:t></w:t>
      </w:r>
      <w:r>
        <w:rPr>
          <w:rFonts w:hint="eastAsia"/>
        </w:rPr>
        <w:t>політичних</w:t>
      </w:r>
      <w:r>
        <w:t></w:t>
      </w:r>
      <w:r>
        <w:rPr>
          <w:rFonts w:hint="eastAsia"/>
        </w:rPr>
        <w:t>текстах</w:t>
      </w:r>
      <w:r>
        <w:t></w:t>
      </w:r>
      <w:r>
        <w:rPr>
          <w:rFonts w:hint="eastAsia"/>
        </w:rPr>
        <w:t>є</w:t>
      </w:r>
      <w:r>
        <w:t></w:t>
      </w:r>
      <w:r>
        <w:rPr>
          <w:rFonts w:hint="eastAsia"/>
        </w:rPr>
        <w:t>ознакою</w:t>
      </w:r>
      <w:r>
        <w:t></w:t>
      </w:r>
      <w:r>
        <w:rPr>
          <w:rFonts w:hint="eastAsia"/>
        </w:rPr>
        <w:t>інтердискурсивності</w:t>
      </w:r>
      <w:r>
        <w:t></w:t>
      </w:r>
    </w:p>
    <w:p w:rsidR="00875BD5" w:rsidRDefault="00875BD5" w:rsidP="00875BD5">
      <w:r>
        <w:t></w:t>
      </w:r>
      <w:r>
        <w:t></w:t>
      </w:r>
      <w:r>
        <w:t></w:t>
      </w:r>
      <w:r>
        <w:rPr>
          <w:rFonts w:hint="eastAsia"/>
        </w:rPr>
        <w:t>Визначено</w:t>
      </w:r>
      <w:r>
        <w:t></w:t>
      </w:r>
      <w:r>
        <w:rPr>
          <w:rFonts w:hint="eastAsia"/>
        </w:rPr>
        <w:t>характерні</w:t>
      </w:r>
      <w:r>
        <w:t></w:t>
      </w:r>
      <w:r>
        <w:rPr>
          <w:rFonts w:hint="eastAsia"/>
        </w:rPr>
        <w:t>критерії</w:t>
      </w:r>
      <w:r>
        <w:t></w:t>
      </w:r>
      <w:r>
        <w:rPr>
          <w:rFonts w:hint="eastAsia"/>
        </w:rPr>
        <w:t>ВПП</w:t>
      </w:r>
      <w:r>
        <w:t></w:t>
      </w:r>
      <w:r>
        <w:t></w:t>
      </w:r>
      <w:r>
        <w:rPr>
          <w:rFonts w:hint="eastAsia"/>
        </w:rPr>
        <w:t>до</w:t>
      </w:r>
      <w:r>
        <w:t></w:t>
      </w:r>
      <w:r>
        <w:rPr>
          <w:rFonts w:hint="eastAsia"/>
        </w:rPr>
        <w:t>яких</w:t>
      </w:r>
      <w:r>
        <w:t></w:t>
      </w:r>
      <w:r>
        <w:rPr>
          <w:rFonts w:hint="eastAsia"/>
        </w:rPr>
        <w:t>належать</w:t>
      </w:r>
      <w:r>
        <w:t></w:t>
      </w:r>
      <w:r>
        <w:rPr>
          <w:rFonts w:hint="eastAsia"/>
        </w:rPr>
        <w:t>змістовна</w:t>
      </w:r>
    </w:p>
    <w:p w:rsidR="00875BD5" w:rsidRDefault="00875BD5" w:rsidP="00875BD5">
      <w:r>
        <w:rPr>
          <w:rFonts w:hint="eastAsia"/>
        </w:rPr>
        <w:t>спрямованість</w:t>
      </w:r>
      <w:r>
        <w:t></w:t>
      </w:r>
      <w:r>
        <w:t></w:t>
      </w:r>
      <w:r>
        <w:rPr>
          <w:rFonts w:hint="eastAsia"/>
        </w:rPr>
        <w:t>функціональне</w:t>
      </w:r>
      <w:r>
        <w:t></w:t>
      </w:r>
      <w:r>
        <w:rPr>
          <w:rFonts w:hint="eastAsia"/>
        </w:rPr>
        <w:t>призначення</w:t>
      </w:r>
      <w:r>
        <w:t></w:t>
      </w:r>
      <w:r>
        <w:t></w:t>
      </w:r>
      <w:r>
        <w:rPr>
          <w:rFonts w:hint="eastAsia"/>
        </w:rPr>
        <w:t>орієнтація</w:t>
      </w:r>
      <w:r>
        <w:t></w:t>
      </w:r>
      <w:r>
        <w:rPr>
          <w:rFonts w:hint="eastAsia"/>
        </w:rPr>
        <w:t>на</w:t>
      </w:r>
      <w:r>
        <w:t></w:t>
      </w:r>
      <w:r>
        <w:rPr>
          <w:rFonts w:hint="eastAsia"/>
        </w:rPr>
        <w:t>конкретного</w:t>
      </w:r>
    </w:p>
    <w:p w:rsidR="00875BD5" w:rsidRDefault="00875BD5" w:rsidP="00875BD5">
      <w:r>
        <w:rPr>
          <w:rFonts w:hint="eastAsia"/>
        </w:rPr>
        <w:t>одержувача</w:t>
      </w:r>
      <w:r>
        <w:t></w:t>
      </w:r>
      <w:r>
        <w:t></w:t>
      </w:r>
      <w:r>
        <w:rPr>
          <w:rFonts w:hint="eastAsia"/>
        </w:rPr>
        <w:t>спосіб</w:t>
      </w:r>
      <w:r>
        <w:t></w:t>
      </w:r>
      <w:r>
        <w:rPr>
          <w:rFonts w:hint="eastAsia"/>
        </w:rPr>
        <w:t>викладення</w:t>
      </w:r>
      <w:r>
        <w:t></w:t>
      </w:r>
      <w:r>
        <w:t></w:t>
      </w:r>
      <w:r>
        <w:rPr>
          <w:rFonts w:hint="eastAsia"/>
        </w:rPr>
        <w:t>що</w:t>
      </w:r>
      <w:r>
        <w:t></w:t>
      </w:r>
      <w:r>
        <w:rPr>
          <w:rFonts w:hint="eastAsia"/>
        </w:rPr>
        <w:t>дозволяє</w:t>
      </w:r>
      <w:r>
        <w:t></w:t>
      </w:r>
      <w:r>
        <w:rPr>
          <w:rFonts w:hint="eastAsia"/>
        </w:rPr>
        <w:t>виокремити</w:t>
      </w:r>
      <w:r>
        <w:t></w:t>
      </w:r>
      <w:r>
        <w:rPr>
          <w:rFonts w:hint="eastAsia"/>
        </w:rPr>
        <w:t>п’ять</w:t>
      </w:r>
      <w:r>
        <w:t></w:t>
      </w:r>
      <w:r>
        <w:rPr>
          <w:rFonts w:hint="eastAsia"/>
        </w:rPr>
        <w:t>жанрових</w:t>
      </w:r>
    </w:p>
    <w:p w:rsidR="00875BD5" w:rsidRDefault="00875BD5" w:rsidP="00875BD5">
      <w:r>
        <w:rPr>
          <w:rFonts w:hint="eastAsia"/>
        </w:rPr>
        <w:t>груп</w:t>
      </w:r>
      <w:r>
        <w:t></w:t>
      </w:r>
      <w:r>
        <w:rPr>
          <w:rFonts w:hint="eastAsia"/>
        </w:rPr>
        <w:t>воєнно</w:t>
      </w:r>
      <w:r>
        <w:t></w:t>
      </w:r>
      <w:r>
        <w:rPr>
          <w:rFonts w:hint="eastAsia"/>
        </w:rPr>
        <w:t>політичних</w:t>
      </w:r>
      <w:r>
        <w:t></w:t>
      </w:r>
      <w:r>
        <w:rPr>
          <w:rFonts w:hint="eastAsia"/>
        </w:rPr>
        <w:t>текстів</w:t>
      </w:r>
      <w:r>
        <w:t></w:t>
      </w:r>
      <w:r>
        <w:t></w:t>
      </w:r>
      <w:r>
        <w:rPr>
          <w:rFonts w:hint="eastAsia"/>
        </w:rPr>
        <w:t>директивні</w:t>
      </w:r>
      <w:r>
        <w:t></w:t>
      </w:r>
      <w:r>
        <w:t></w:t>
      </w:r>
      <w:r>
        <w:rPr>
          <w:rFonts w:hint="eastAsia"/>
        </w:rPr>
        <w:t>доктринально</w:t>
      </w:r>
      <w:r>
        <w:t></w:t>
      </w:r>
      <w:r>
        <w:rPr>
          <w:rFonts w:hint="eastAsia"/>
        </w:rPr>
        <w:t>регламентуючі</w:t>
      </w:r>
      <w:r>
        <w:t></w:t>
      </w:r>
    </w:p>
    <w:p w:rsidR="00875BD5" w:rsidRDefault="00875BD5" w:rsidP="00875BD5">
      <w:r>
        <w:rPr>
          <w:rFonts w:hint="eastAsia"/>
        </w:rPr>
        <w:t>регулятивно</w:t>
      </w:r>
      <w:r>
        <w:t></w:t>
      </w:r>
      <w:r>
        <w:rPr>
          <w:rFonts w:hint="eastAsia"/>
        </w:rPr>
        <w:t>нормативні</w:t>
      </w:r>
      <w:r>
        <w:t></w:t>
      </w:r>
      <w:r>
        <w:t></w:t>
      </w:r>
      <w:r>
        <w:rPr>
          <w:rFonts w:hint="eastAsia"/>
        </w:rPr>
        <w:t>воєнно</w:t>
      </w:r>
      <w:r>
        <w:t></w:t>
      </w:r>
      <w:r>
        <w:rPr>
          <w:rFonts w:hint="eastAsia"/>
        </w:rPr>
        <w:t>дипломатичні</w:t>
      </w:r>
      <w:r>
        <w:t></w:t>
      </w:r>
      <w:r>
        <w:t></w:t>
      </w:r>
      <w:r>
        <w:rPr>
          <w:rFonts w:hint="eastAsia"/>
        </w:rPr>
        <w:t>інформаційно</w:t>
      </w:r>
      <w:r>
        <w:t></w:t>
      </w:r>
      <w:r>
        <w:rPr>
          <w:rFonts w:hint="eastAsia"/>
        </w:rPr>
        <w:t>аналітичні</w:t>
      </w:r>
      <w:r>
        <w:t></w:t>
      </w:r>
    </w:p>
    <w:p w:rsidR="00875BD5" w:rsidRDefault="00875BD5" w:rsidP="00875BD5">
      <w:r>
        <w:rPr>
          <w:rFonts w:hint="eastAsia"/>
        </w:rPr>
        <w:t>Зарахування</w:t>
      </w:r>
      <w:r>
        <w:t></w:t>
      </w:r>
      <w:r>
        <w:rPr>
          <w:rFonts w:hint="eastAsia"/>
        </w:rPr>
        <w:t>воєнно</w:t>
      </w:r>
      <w:r>
        <w:t></w:t>
      </w:r>
      <w:r>
        <w:rPr>
          <w:rFonts w:hint="eastAsia"/>
        </w:rPr>
        <w:t>політичного</w:t>
      </w:r>
      <w:r>
        <w:t></w:t>
      </w:r>
      <w:r>
        <w:rPr>
          <w:rFonts w:hint="eastAsia"/>
        </w:rPr>
        <w:t>тексту</w:t>
      </w:r>
      <w:r>
        <w:t></w:t>
      </w:r>
      <w:r>
        <w:rPr>
          <w:rFonts w:hint="eastAsia"/>
        </w:rPr>
        <w:t>до</w:t>
      </w:r>
      <w:r>
        <w:t></w:t>
      </w:r>
      <w:r>
        <w:rPr>
          <w:rFonts w:hint="eastAsia"/>
        </w:rPr>
        <w:t>певного</w:t>
      </w:r>
      <w:r>
        <w:t></w:t>
      </w:r>
      <w:r>
        <w:rPr>
          <w:rFonts w:hint="eastAsia"/>
        </w:rPr>
        <w:t>жанру</w:t>
      </w:r>
      <w:r>
        <w:t></w:t>
      </w:r>
      <w:r>
        <w:rPr>
          <w:rFonts w:hint="eastAsia"/>
        </w:rPr>
        <w:t>орієнтує</w:t>
      </w:r>
    </w:p>
    <w:p w:rsidR="00875BD5" w:rsidRDefault="00875BD5" w:rsidP="00875BD5">
      <w:r>
        <w:rPr>
          <w:rFonts w:hint="eastAsia"/>
        </w:rPr>
        <w:t>перекладача</w:t>
      </w:r>
      <w:r>
        <w:t></w:t>
      </w:r>
      <w:r>
        <w:rPr>
          <w:rFonts w:hint="eastAsia"/>
        </w:rPr>
        <w:t>на</w:t>
      </w:r>
      <w:r>
        <w:t></w:t>
      </w:r>
      <w:r>
        <w:rPr>
          <w:rFonts w:hint="eastAsia"/>
        </w:rPr>
        <w:t>вибір</w:t>
      </w:r>
      <w:r>
        <w:t></w:t>
      </w:r>
      <w:r>
        <w:rPr>
          <w:rFonts w:hint="eastAsia"/>
        </w:rPr>
        <w:t>перекладацької</w:t>
      </w:r>
      <w:r>
        <w:t></w:t>
      </w:r>
      <w:r>
        <w:rPr>
          <w:rFonts w:hint="eastAsia"/>
        </w:rPr>
        <w:t>стратегії</w:t>
      </w:r>
      <w:r>
        <w:t></w:t>
      </w:r>
      <w:r>
        <w:rPr>
          <w:rFonts w:hint="eastAsia"/>
        </w:rPr>
        <w:t>та</w:t>
      </w:r>
      <w:r>
        <w:t></w:t>
      </w:r>
      <w:r>
        <w:rPr>
          <w:rFonts w:hint="eastAsia"/>
        </w:rPr>
        <w:t>мовних</w:t>
      </w:r>
      <w:r>
        <w:t></w:t>
      </w:r>
      <w:r>
        <w:rPr>
          <w:rFonts w:hint="eastAsia"/>
        </w:rPr>
        <w:t>засобів</w:t>
      </w:r>
      <w:r>
        <w:t></w:t>
      </w:r>
    </w:p>
    <w:p w:rsidR="00875BD5" w:rsidRDefault="00875BD5" w:rsidP="00875BD5">
      <w:r>
        <w:rPr>
          <w:rFonts w:hint="eastAsia"/>
        </w:rPr>
        <w:t>характерних</w:t>
      </w:r>
      <w:r>
        <w:t></w:t>
      </w:r>
      <w:r>
        <w:rPr>
          <w:rFonts w:hint="eastAsia"/>
        </w:rPr>
        <w:t>саме</w:t>
      </w:r>
      <w:r>
        <w:t></w:t>
      </w:r>
      <w:r>
        <w:rPr>
          <w:rFonts w:hint="eastAsia"/>
        </w:rPr>
        <w:t>для</w:t>
      </w:r>
      <w:r>
        <w:t></w:t>
      </w:r>
      <w:r>
        <w:rPr>
          <w:rFonts w:hint="eastAsia"/>
        </w:rPr>
        <w:t>цього</w:t>
      </w:r>
      <w:r>
        <w:t></w:t>
      </w:r>
      <w:r>
        <w:rPr>
          <w:rFonts w:hint="eastAsia"/>
        </w:rPr>
        <w:t>жанру</w:t>
      </w:r>
      <w:r>
        <w:t></w:t>
      </w:r>
    </w:p>
    <w:p w:rsidR="00875BD5" w:rsidRDefault="00875BD5" w:rsidP="00875BD5">
      <w:r>
        <w:t></w:t>
      </w:r>
      <w:r>
        <w:t></w:t>
      </w:r>
      <w:r>
        <w:t></w:t>
      </w:r>
      <w:r>
        <w:rPr>
          <w:rFonts w:hint="eastAsia"/>
        </w:rPr>
        <w:t>Варіант</w:t>
      </w:r>
      <w:r>
        <w:t></w:t>
      </w:r>
      <w:r>
        <w:rPr>
          <w:rFonts w:hint="eastAsia"/>
        </w:rPr>
        <w:t>теоретичної</w:t>
      </w:r>
      <w:r>
        <w:t></w:t>
      </w:r>
      <w:r>
        <w:rPr>
          <w:rFonts w:hint="eastAsia"/>
        </w:rPr>
        <w:t>моделі</w:t>
      </w:r>
      <w:r>
        <w:t></w:t>
      </w:r>
      <w:r>
        <w:rPr>
          <w:rFonts w:hint="eastAsia"/>
        </w:rPr>
        <w:t>ВПП</w:t>
      </w:r>
      <w:r>
        <w:t></w:t>
      </w:r>
      <w:r>
        <w:rPr>
          <w:rFonts w:hint="eastAsia"/>
        </w:rPr>
        <w:t>представлено</w:t>
      </w:r>
      <w:r>
        <w:t></w:t>
      </w:r>
      <w:r>
        <w:rPr>
          <w:rFonts w:hint="eastAsia"/>
        </w:rPr>
        <w:t>вербально</w:t>
      </w:r>
    </w:p>
    <w:p w:rsidR="00875BD5" w:rsidRDefault="00875BD5" w:rsidP="00875BD5">
      <w:r>
        <w:rPr>
          <w:rFonts w:hint="eastAsia"/>
        </w:rPr>
        <w:t>шляхом</w:t>
      </w:r>
      <w:r>
        <w:t></w:t>
      </w:r>
      <w:r>
        <w:rPr>
          <w:rFonts w:hint="eastAsia"/>
        </w:rPr>
        <w:t>формулювання</w:t>
      </w:r>
      <w:r>
        <w:t></w:t>
      </w:r>
      <w:r>
        <w:rPr>
          <w:rFonts w:hint="eastAsia"/>
        </w:rPr>
        <w:t>дефініції</w:t>
      </w:r>
      <w:r>
        <w:t></w:t>
      </w:r>
      <w:r>
        <w:rPr>
          <w:rFonts w:hint="eastAsia"/>
        </w:rPr>
        <w:t>для</w:t>
      </w:r>
      <w:r>
        <w:t></w:t>
      </w:r>
      <w:r>
        <w:rPr>
          <w:rFonts w:hint="eastAsia"/>
        </w:rPr>
        <w:t>спеціальних</w:t>
      </w:r>
      <w:r>
        <w:t></w:t>
      </w:r>
      <w:r>
        <w:rPr>
          <w:rFonts w:hint="eastAsia"/>
        </w:rPr>
        <w:t>одиниць</w:t>
      </w:r>
      <w:r>
        <w:t></w:t>
      </w:r>
      <w:r>
        <w:rPr>
          <w:rFonts w:hint="eastAsia"/>
        </w:rPr>
        <w:t>концептуального</w:t>
      </w:r>
    </w:p>
    <w:p w:rsidR="00875BD5" w:rsidRDefault="00875BD5" w:rsidP="00875BD5">
      <w:r>
        <w:rPr>
          <w:rFonts w:hint="eastAsia"/>
        </w:rPr>
        <w:t>апарата</w:t>
      </w:r>
      <w:r>
        <w:t></w:t>
      </w:r>
      <w:r>
        <w:rPr>
          <w:rFonts w:hint="eastAsia"/>
        </w:rPr>
        <w:t>ТВП</w:t>
      </w:r>
      <w:r>
        <w:t></w:t>
      </w:r>
      <w:r>
        <w:t></w:t>
      </w:r>
      <w:r>
        <w:rPr>
          <w:rFonts w:hint="eastAsia"/>
        </w:rPr>
        <w:t>воєнно</w:t>
      </w:r>
      <w:r>
        <w:t></w:t>
      </w:r>
      <w:r>
        <w:rPr>
          <w:rFonts w:hint="eastAsia"/>
        </w:rPr>
        <w:t>політичний</w:t>
      </w:r>
      <w:r>
        <w:t></w:t>
      </w:r>
      <w:r>
        <w:rPr>
          <w:rFonts w:hint="eastAsia"/>
        </w:rPr>
        <w:t>переклад</w:t>
      </w:r>
      <w:r>
        <w:t></w:t>
      </w:r>
      <w:r>
        <w:t></w:t>
      </w:r>
      <w:r>
        <w:rPr>
          <w:rFonts w:hint="eastAsia"/>
        </w:rPr>
        <w:t>і</w:t>
      </w:r>
      <w:r>
        <w:t></w:t>
      </w:r>
      <w:r>
        <w:t></w:t>
      </w:r>
      <w:r>
        <w:rPr>
          <w:rFonts w:hint="eastAsia"/>
        </w:rPr>
        <w:t>воєнно</w:t>
      </w:r>
      <w:r>
        <w:t></w:t>
      </w:r>
      <w:r>
        <w:rPr>
          <w:rFonts w:hint="eastAsia"/>
        </w:rPr>
        <w:t>політичний</w:t>
      </w:r>
      <w:r>
        <w:t></w:t>
      </w:r>
      <w:r>
        <w:rPr>
          <w:rFonts w:hint="eastAsia"/>
        </w:rPr>
        <w:t>текст</w:t>
      </w:r>
      <w:r>
        <w:t></w:t>
      </w:r>
      <w:r>
        <w:t></w:t>
      </w:r>
      <w:r>
        <w:rPr>
          <w:rFonts w:hint="eastAsia"/>
        </w:rPr>
        <w:t>та</w:t>
      </w:r>
    </w:p>
    <w:p w:rsidR="00875BD5" w:rsidRDefault="00875BD5" w:rsidP="00875BD5">
      <w:r>
        <w:rPr>
          <w:rFonts w:hint="eastAsia"/>
        </w:rPr>
        <w:t>схематично</w:t>
      </w:r>
      <w:r>
        <w:t></w:t>
      </w:r>
      <w:r>
        <w:rPr>
          <w:rFonts w:hint="eastAsia"/>
        </w:rPr>
        <w:t>–</w:t>
      </w:r>
      <w:r>
        <w:t></w:t>
      </w:r>
      <w:r>
        <w:rPr>
          <w:rFonts w:hint="eastAsia"/>
        </w:rPr>
        <w:t>у</w:t>
      </w:r>
      <w:r>
        <w:t></w:t>
      </w:r>
      <w:r>
        <w:rPr>
          <w:rFonts w:hint="eastAsia"/>
        </w:rPr>
        <w:t>вигляді</w:t>
      </w:r>
      <w:r>
        <w:t></w:t>
      </w:r>
      <w:r>
        <w:rPr>
          <w:rFonts w:hint="eastAsia"/>
        </w:rPr>
        <w:t>функціональної</w:t>
      </w:r>
      <w:r>
        <w:t></w:t>
      </w:r>
      <w:r>
        <w:rPr>
          <w:rFonts w:hint="eastAsia"/>
        </w:rPr>
        <w:t>моделі</w:t>
      </w:r>
      <w:r>
        <w:t></w:t>
      </w:r>
      <w:r>
        <w:rPr>
          <w:rFonts w:hint="eastAsia"/>
        </w:rPr>
        <w:t>ВПП</w:t>
      </w:r>
      <w:r>
        <w:t></w:t>
      </w:r>
      <w:r>
        <w:t></w:t>
      </w:r>
      <w:r>
        <w:rPr>
          <w:rFonts w:hint="eastAsia"/>
        </w:rPr>
        <w:t>яка</w:t>
      </w:r>
      <w:r>
        <w:t></w:t>
      </w:r>
      <w:r>
        <w:rPr>
          <w:rFonts w:hint="eastAsia"/>
        </w:rPr>
        <w:t>розкриває</w:t>
      </w:r>
      <w:r>
        <w:t></w:t>
      </w:r>
      <w:r>
        <w:rPr>
          <w:rFonts w:hint="eastAsia"/>
        </w:rPr>
        <w:t>процес</w:t>
      </w:r>
    </w:p>
    <w:p w:rsidR="00875BD5" w:rsidRDefault="00875BD5" w:rsidP="00875BD5">
      <w:r>
        <w:rPr>
          <w:rFonts w:hint="eastAsia"/>
        </w:rPr>
        <w:t>перекладу</w:t>
      </w:r>
      <w:r>
        <w:t></w:t>
      </w:r>
      <w:r>
        <w:rPr>
          <w:rFonts w:hint="eastAsia"/>
        </w:rPr>
        <w:t>воєнно</w:t>
      </w:r>
      <w:r>
        <w:t></w:t>
      </w:r>
      <w:r>
        <w:rPr>
          <w:rFonts w:hint="eastAsia"/>
        </w:rPr>
        <w:t>політичних</w:t>
      </w:r>
      <w:r>
        <w:t></w:t>
      </w:r>
      <w:r>
        <w:rPr>
          <w:rFonts w:hint="eastAsia"/>
        </w:rPr>
        <w:t>текстів</w:t>
      </w:r>
      <w:r>
        <w:t></w:t>
      </w:r>
      <w:r>
        <w:rPr>
          <w:rFonts w:hint="eastAsia"/>
        </w:rPr>
        <w:t>з</w:t>
      </w:r>
      <w:r>
        <w:t></w:t>
      </w:r>
      <w:r>
        <w:rPr>
          <w:rFonts w:hint="eastAsia"/>
        </w:rPr>
        <w:t>урахуванням</w:t>
      </w:r>
      <w:r>
        <w:t></w:t>
      </w:r>
      <w:r>
        <w:rPr>
          <w:rFonts w:hint="eastAsia"/>
        </w:rPr>
        <w:t>актуальних</w:t>
      </w:r>
      <w:r>
        <w:t></w:t>
      </w:r>
      <w:r>
        <w:rPr>
          <w:rFonts w:hint="eastAsia"/>
        </w:rPr>
        <w:t>мовних</w:t>
      </w:r>
      <w:r>
        <w:t></w:t>
      </w:r>
      <w:r>
        <w:rPr>
          <w:rFonts w:hint="eastAsia"/>
        </w:rPr>
        <w:t>та</w:t>
      </w:r>
    </w:p>
    <w:p w:rsidR="00875BD5" w:rsidRDefault="00875BD5" w:rsidP="00875BD5">
      <w:r>
        <w:rPr>
          <w:rFonts w:hint="eastAsia"/>
        </w:rPr>
        <w:t>позамовних</w:t>
      </w:r>
      <w:r>
        <w:t></w:t>
      </w:r>
      <w:r>
        <w:rPr>
          <w:rFonts w:hint="eastAsia"/>
        </w:rPr>
        <w:t>чинників</w:t>
      </w:r>
      <w:r>
        <w:t></w:t>
      </w:r>
      <w:r>
        <w:t></w:t>
      </w:r>
      <w:r>
        <w:rPr>
          <w:rFonts w:hint="eastAsia"/>
        </w:rPr>
        <w:t>що</w:t>
      </w:r>
      <w:r>
        <w:t></w:t>
      </w:r>
      <w:r>
        <w:rPr>
          <w:rFonts w:hint="eastAsia"/>
        </w:rPr>
        <w:t>зумовлюють</w:t>
      </w:r>
      <w:r>
        <w:t></w:t>
      </w:r>
      <w:r>
        <w:rPr>
          <w:rFonts w:hint="eastAsia"/>
        </w:rPr>
        <w:t>вибір</w:t>
      </w:r>
      <w:r>
        <w:t></w:t>
      </w:r>
      <w:r>
        <w:rPr>
          <w:rFonts w:hint="eastAsia"/>
        </w:rPr>
        <w:t>перекладача</w:t>
      </w:r>
      <w:r>
        <w:t></w:t>
      </w:r>
      <w:r>
        <w:t></w:t>
      </w:r>
      <w:r>
        <w:rPr>
          <w:rFonts w:hint="eastAsia"/>
        </w:rPr>
        <w:t>Центральне</w:t>
      </w:r>
      <w:r>
        <w:t></w:t>
      </w:r>
      <w:r>
        <w:rPr>
          <w:rFonts w:hint="eastAsia"/>
        </w:rPr>
        <w:t>місце</w:t>
      </w:r>
    </w:p>
    <w:p w:rsidR="00875BD5" w:rsidRDefault="00875BD5" w:rsidP="00875BD5">
      <w:r>
        <w:rPr>
          <w:rFonts w:hint="eastAsia"/>
        </w:rPr>
        <w:t>в</w:t>
      </w:r>
      <w:r>
        <w:t></w:t>
      </w:r>
      <w:r>
        <w:rPr>
          <w:rFonts w:hint="eastAsia"/>
        </w:rPr>
        <w:t>моделі</w:t>
      </w:r>
      <w:r>
        <w:t></w:t>
      </w:r>
      <w:r>
        <w:rPr>
          <w:rFonts w:hint="eastAsia"/>
        </w:rPr>
        <w:t>ВПП</w:t>
      </w:r>
      <w:r>
        <w:t></w:t>
      </w:r>
      <w:r>
        <w:rPr>
          <w:rFonts w:hint="eastAsia"/>
        </w:rPr>
        <w:t>відведено</w:t>
      </w:r>
      <w:r>
        <w:t></w:t>
      </w:r>
      <w:r>
        <w:rPr>
          <w:rFonts w:hint="eastAsia"/>
        </w:rPr>
        <w:t>перекладачу</w:t>
      </w:r>
      <w:r>
        <w:t></w:t>
      </w:r>
      <w:r>
        <w:rPr>
          <w:rFonts w:hint="eastAsia"/>
        </w:rPr>
        <w:t>як</w:t>
      </w:r>
      <w:r>
        <w:t></w:t>
      </w:r>
      <w:r>
        <w:rPr>
          <w:rFonts w:hint="eastAsia"/>
        </w:rPr>
        <w:t>головному</w:t>
      </w:r>
      <w:r>
        <w:t></w:t>
      </w:r>
      <w:r>
        <w:rPr>
          <w:rFonts w:hint="eastAsia"/>
        </w:rPr>
        <w:t>суб’єкту</w:t>
      </w:r>
      <w:r>
        <w:t></w:t>
      </w:r>
      <w:r>
        <w:rPr>
          <w:rFonts w:hint="eastAsia"/>
        </w:rPr>
        <w:t>системи</w:t>
      </w:r>
    </w:p>
    <w:p w:rsidR="00875BD5" w:rsidRDefault="00875BD5" w:rsidP="00875BD5">
      <w:r>
        <w:rPr>
          <w:rFonts w:hint="eastAsia"/>
        </w:rPr>
        <w:t>лінгвістичного</w:t>
      </w:r>
      <w:r>
        <w:t></w:t>
      </w:r>
      <w:r>
        <w:rPr>
          <w:rFonts w:hint="eastAsia"/>
        </w:rPr>
        <w:t>забезпечення</w:t>
      </w:r>
      <w:r>
        <w:t></w:t>
      </w:r>
      <w:r>
        <w:rPr>
          <w:rFonts w:hint="eastAsia"/>
        </w:rPr>
        <w:t>військ</w:t>
      </w:r>
      <w:r>
        <w:t></w:t>
      </w:r>
      <w:r>
        <w:t></w:t>
      </w:r>
      <w:r>
        <w:rPr>
          <w:rFonts w:hint="eastAsia"/>
        </w:rPr>
        <w:t>який</w:t>
      </w:r>
      <w:r>
        <w:t></w:t>
      </w:r>
      <w:r>
        <w:rPr>
          <w:rFonts w:hint="eastAsia"/>
        </w:rPr>
        <w:t>одночасно</w:t>
      </w:r>
      <w:r>
        <w:t></w:t>
      </w:r>
      <w:r>
        <w:rPr>
          <w:rFonts w:hint="eastAsia"/>
        </w:rPr>
        <w:t>виступає</w:t>
      </w:r>
      <w:r>
        <w:t></w:t>
      </w:r>
      <w:r>
        <w:rPr>
          <w:rFonts w:hint="eastAsia"/>
        </w:rPr>
        <w:t>рецептором</w:t>
      </w:r>
    </w:p>
    <w:p w:rsidR="00875BD5" w:rsidRDefault="00875BD5" w:rsidP="00875BD5">
      <w:r>
        <w:rPr>
          <w:rFonts w:hint="eastAsia"/>
        </w:rPr>
        <w:t>тексту</w:t>
      </w:r>
      <w:r>
        <w:t></w:t>
      </w:r>
      <w:r>
        <w:rPr>
          <w:rFonts w:hint="eastAsia"/>
        </w:rPr>
        <w:t>оригіналу</w:t>
      </w:r>
      <w:r>
        <w:t></w:t>
      </w:r>
      <w:r>
        <w:t></w:t>
      </w:r>
      <w:r>
        <w:rPr>
          <w:rFonts w:hint="eastAsia"/>
        </w:rPr>
        <w:t>автором</w:t>
      </w:r>
      <w:r>
        <w:t></w:t>
      </w:r>
      <w:r>
        <w:rPr>
          <w:rFonts w:hint="eastAsia"/>
        </w:rPr>
        <w:t>тексту</w:t>
      </w:r>
      <w:r>
        <w:t></w:t>
      </w:r>
      <w:r>
        <w:rPr>
          <w:rFonts w:hint="eastAsia"/>
        </w:rPr>
        <w:t>перекладу</w:t>
      </w:r>
      <w:r>
        <w:t></w:t>
      </w:r>
      <w:r>
        <w:rPr>
          <w:rFonts w:hint="eastAsia"/>
        </w:rPr>
        <w:t>і</w:t>
      </w:r>
      <w:r>
        <w:t></w:t>
      </w:r>
      <w:r>
        <w:rPr>
          <w:rFonts w:hint="eastAsia"/>
        </w:rPr>
        <w:t>його</w:t>
      </w:r>
      <w:r>
        <w:t></w:t>
      </w:r>
      <w:r>
        <w:rPr>
          <w:rFonts w:hint="eastAsia"/>
        </w:rPr>
        <w:t>першим</w:t>
      </w:r>
      <w:r>
        <w:t></w:t>
      </w:r>
      <w:r>
        <w:rPr>
          <w:rFonts w:hint="eastAsia"/>
        </w:rPr>
        <w:t>редактором</w:t>
      </w:r>
      <w:r>
        <w:t></w:t>
      </w:r>
    </w:p>
    <w:p w:rsidR="00875BD5" w:rsidRDefault="00875BD5" w:rsidP="00875BD5">
      <w:r>
        <w:t></w:t>
      </w:r>
      <w:r>
        <w:t></w:t>
      </w:r>
      <w:r>
        <w:t></w:t>
      </w:r>
      <w:r>
        <w:rPr>
          <w:rFonts w:hint="eastAsia"/>
        </w:rPr>
        <w:t>Досліджено</w:t>
      </w:r>
      <w:r>
        <w:t></w:t>
      </w:r>
      <w:r>
        <w:rPr>
          <w:rFonts w:hint="eastAsia"/>
        </w:rPr>
        <w:t>зумовленість</w:t>
      </w:r>
      <w:r>
        <w:t></w:t>
      </w:r>
      <w:r>
        <w:rPr>
          <w:rFonts w:hint="eastAsia"/>
        </w:rPr>
        <w:t>перекладацьких</w:t>
      </w:r>
      <w:r>
        <w:t></w:t>
      </w:r>
      <w:r>
        <w:rPr>
          <w:rFonts w:hint="eastAsia"/>
        </w:rPr>
        <w:t>трансформацій</w:t>
      </w:r>
    </w:p>
    <w:p w:rsidR="00875BD5" w:rsidRDefault="00875BD5" w:rsidP="00875BD5">
      <w:r>
        <w:rPr>
          <w:rFonts w:hint="eastAsia"/>
        </w:rPr>
        <w:t>мовними</w:t>
      </w:r>
      <w:r>
        <w:t></w:t>
      </w:r>
      <w:r>
        <w:rPr>
          <w:rFonts w:hint="eastAsia"/>
        </w:rPr>
        <w:t>та</w:t>
      </w:r>
      <w:r>
        <w:t></w:t>
      </w:r>
      <w:r>
        <w:rPr>
          <w:rFonts w:hint="eastAsia"/>
        </w:rPr>
        <w:t>позамовними</w:t>
      </w:r>
      <w:r>
        <w:t></w:t>
      </w:r>
      <w:r>
        <w:rPr>
          <w:rFonts w:hint="eastAsia"/>
        </w:rPr>
        <w:t>чинниками</w:t>
      </w:r>
      <w:r>
        <w:t></w:t>
      </w:r>
      <w:r>
        <w:t></w:t>
      </w:r>
      <w:r>
        <w:rPr>
          <w:rFonts w:hint="eastAsia"/>
        </w:rPr>
        <w:t>Міжмовні</w:t>
      </w:r>
      <w:r>
        <w:t></w:t>
      </w:r>
      <w:r>
        <w:rPr>
          <w:rFonts w:hint="eastAsia"/>
        </w:rPr>
        <w:t>розбіжності</w:t>
      </w:r>
      <w:r>
        <w:t></w:t>
      </w:r>
      <w:r>
        <w:rPr>
          <w:rFonts w:hint="eastAsia"/>
        </w:rPr>
        <w:t>в</w:t>
      </w:r>
      <w:r>
        <w:t></w:t>
      </w:r>
      <w:r>
        <w:rPr>
          <w:rFonts w:hint="eastAsia"/>
        </w:rPr>
        <w:t>перекладі</w:t>
      </w:r>
      <w:r>
        <w:t></w:t>
      </w:r>
    </w:p>
    <w:p w:rsidR="00875BD5" w:rsidRDefault="00875BD5" w:rsidP="00875BD5">
      <w:r>
        <w:t></w:t>
      </w:r>
      <w:r>
        <w:t></w:t>
      </w:r>
      <w:r>
        <w:t></w:t>
      </w:r>
    </w:p>
    <w:p w:rsidR="00875BD5" w:rsidRDefault="00875BD5" w:rsidP="00875BD5">
      <w:r>
        <w:rPr>
          <w:rFonts w:hint="eastAsia"/>
        </w:rPr>
        <w:t>воєнно</w:t>
      </w:r>
      <w:r>
        <w:t></w:t>
      </w:r>
      <w:r>
        <w:rPr>
          <w:rFonts w:hint="eastAsia"/>
        </w:rPr>
        <w:t>політичних</w:t>
      </w:r>
      <w:r>
        <w:t></w:t>
      </w:r>
      <w:r>
        <w:rPr>
          <w:rFonts w:hint="eastAsia"/>
        </w:rPr>
        <w:t>текстів</w:t>
      </w:r>
      <w:r>
        <w:t></w:t>
      </w:r>
      <w:r>
        <w:rPr>
          <w:rFonts w:hint="eastAsia"/>
        </w:rPr>
        <w:t>зумовлюють</w:t>
      </w:r>
      <w:r>
        <w:t></w:t>
      </w:r>
      <w:r>
        <w:rPr>
          <w:rFonts w:hint="eastAsia"/>
        </w:rPr>
        <w:t>такі</w:t>
      </w:r>
      <w:r>
        <w:t></w:t>
      </w:r>
      <w:r>
        <w:rPr>
          <w:rFonts w:hint="eastAsia"/>
        </w:rPr>
        <w:t>трансформації</w:t>
      </w:r>
      <w:r>
        <w:t></w:t>
      </w:r>
      <w:r>
        <w:t></w:t>
      </w:r>
      <w:r>
        <w:rPr>
          <w:rFonts w:hint="eastAsia"/>
        </w:rPr>
        <w:t>як</w:t>
      </w:r>
      <w:r>
        <w:t></w:t>
      </w:r>
      <w:r>
        <w:rPr>
          <w:rFonts w:hint="eastAsia"/>
        </w:rPr>
        <w:t>перестановки</w:t>
      </w:r>
    </w:p>
    <w:p w:rsidR="00875BD5" w:rsidRDefault="00875BD5" w:rsidP="00875BD5">
      <w:r>
        <w:rPr>
          <w:rFonts w:hint="eastAsia"/>
        </w:rPr>
        <w:t>та</w:t>
      </w:r>
      <w:r>
        <w:t></w:t>
      </w:r>
      <w:r>
        <w:rPr>
          <w:rFonts w:hint="eastAsia"/>
        </w:rPr>
        <w:t>вилучення</w:t>
      </w:r>
      <w:r>
        <w:t></w:t>
      </w:r>
      <w:r>
        <w:t></w:t>
      </w:r>
      <w:r>
        <w:rPr>
          <w:rFonts w:hint="eastAsia"/>
        </w:rPr>
        <w:t>Позамовні</w:t>
      </w:r>
      <w:r>
        <w:t></w:t>
      </w:r>
      <w:r>
        <w:rPr>
          <w:rFonts w:hint="eastAsia"/>
        </w:rPr>
        <w:t>чинники</w:t>
      </w:r>
      <w:r>
        <w:t></w:t>
      </w:r>
      <w:r>
        <w:rPr>
          <w:rFonts w:hint="eastAsia"/>
        </w:rPr>
        <w:t>–</w:t>
      </w:r>
      <w:r>
        <w:t></w:t>
      </w:r>
      <w:r>
        <w:rPr>
          <w:rFonts w:hint="eastAsia"/>
        </w:rPr>
        <w:t>високий</w:t>
      </w:r>
      <w:r>
        <w:t></w:t>
      </w:r>
      <w:r>
        <w:rPr>
          <w:rFonts w:hint="eastAsia"/>
        </w:rPr>
        <w:t>рівень</w:t>
      </w:r>
      <w:r>
        <w:t></w:t>
      </w:r>
      <w:r>
        <w:rPr>
          <w:rFonts w:hint="eastAsia"/>
        </w:rPr>
        <w:t>та</w:t>
      </w:r>
      <w:r>
        <w:t></w:t>
      </w:r>
      <w:r>
        <w:rPr>
          <w:rFonts w:hint="eastAsia"/>
        </w:rPr>
        <w:t>офіційний</w:t>
      </w:r>
      <w:r>
        <w:t></w:t>
      </w:r>
      <w:r>
        <w:rPr>
          <w:rFonts w:hint="eastAsia"/>
        </w:rPr>
        <w:t>статус</w:t>
      </w:r>
    </w:p>
    <w:p w:rsidR="00875BD5" w:rsidRDefault="00875BD5" w:rsidP="00875BD5">
      <w:r>
        <w:rPr>
          <w:rFonts w:hint="eastAsia"/>
        </w:rPr>
        <w:t>учасників</w:t>
      </w:r>
      <w:r>
        <w:t></w:t>
      </w:r>
      <w:r>
        <w:rPr>
          <w:rFonts w:hint="eastAsia"/>
        </w:rPr>
        <w:t>комунікації</w:t>
      </w:r>
      <w:r>
        <w:t></w:t>
      </w:r>
      <w:r>
        <w:t></w:t>
      </w:r>
      <w:r>
        <w:rPr>
          <w:rFonts w:hint="eastAsia"/>
        </w:rPr>
        <w:t>адресант</w:t>
      </w:r>
      <w:r>
        <w:t></w:t>
      </w:r>
      <w:r>
        <w:t></w:t>
      </w:r>
      <w:r>
        <w:rPr>
          <w:rFonts w:hint="eastAsia"/>
        </w:rPr>
        <w:t>адресат</w:t>
      </w:r>
      <w:r>
        <w:t></w:t>
      </w:r>
      <w:r>
        <w:t></w:t>
      </w:r>
      <w:r>
        <w:t></w:t>
      </w:r>
      <w:r>
        <w:rPr>
          <w:rFonts w:hint="eastAsia"/>
        </w:rPr>
        <w:t>мета</w:t>
      </w:r>
      <w:r>
        <w:t></w:t>
      </w:r>
      <w:r>
        <w:rPr>
          <w:rFonts w:hint="eastAsia"/>
        </w:rPr>
        <w:t>повідомлення</w:t>
      </w:r>
      <w:r>
        <w:t></w:t>
      </w:r>
      <w:r>
        <w:rPr>
          <w:rFonts w:hint="eastAsia"/>
        </w:rPr>
        <w:t>й</w:t>
      </w:r>
      <w:r>
        <w:t></w:t>
      </w:r>
      <w:r>
        <w:rPr>
          <w:rFonts w:hint="eastAsia"/>
        </w:rPr>
        <w:t>ситуація</w:t>
      </w:r>
    </w:p>
    <w:p w:rsidR="00875BD5" w:rsidRDefault="00875BD5" w:rsidP="00875BD5">
      <w:r>
        <w:rPr>
          <w:rFonts w:hint="eastAsia"/>
        </w:rPr>
        <w:t>спілкування</w:t>
      </w:r>
      <w:r>
        <w:t></w:t>
      </w:r>
      <w:r>
        <w:rPr>
          <w:rFonts w:hint="eastAsia"/>
        </w:rPr>
        <w:t>–</w:t>
      </w:r>
      <w:r>
        <w:t></w:t>
      </w:r>
      <w:r>
        <w:rPr>
          <w:rFonts w:hint="eastAsia"/>
        </w:rPr>
        <w:t>зумовлюють</w:t>
      </w:r>
      <w:r>
        <w:t></w:t>
      </w:r>
      <w:r>
        <w:rPr>
          <w:rFonts w:hint="eastAsia"/>
        </w:rPr>
        <w:t>вибір</w:t>
      </w:r>
      <w:r>
        <w:t></w:t>
      </w:r>
      <w:r>
        <w:rPr>
          <w:rFonts w:hint="eastAsia"/>
        </w:rPr>
        <w:t>репродуктивної</w:t>
      </w:r>
      <w:r>
        <w:t></w:t>
      </w:r>
      <w:r>
        <w:rPr>
          <w:rFonts w:hint="eastAsia"/>
        </w:rPr>
        <w:t>стратегії</w:t>
      </w:r>
      <w:r>
        <w:t></w:t>
      </w:r>
      <w:r>
        <w:rPr>
          <w:rFonts w:hint="eastAsia"/>
        </w:rPr>
        <w:t>перекладу</w:t>
      </w:r>
      <w:r>
        <w:t></w:t>
      </w:r>
      <w:r>
        <w:t></w:t>
      </w:r>
      <w:r>
        <w:rPr>
          <w:rFonts w:hint="eastAsia"/>
        </w:rPr>
        <w:t>що</w:t>
      </w:r>
    </w:p>
    <w:p w:rsidR="00875BD5" w:rsidRDefault="00875BD5" w:rsidP="00875BD5">
      <w:r>
        <w:rPr>
          <w:rFonts w:hint="eastAsia"/>
        </w:rPr>
        <w:t>виявляється</w:t>
      </w:r>
      <w:r>
        <w:t></w:t>
      </w:r>
      <w:r>
        <w:rPr>
          <w:rFonts w:hint="eastAsia"/>
        </w:rPr>
        <w:t>у</w:t>
      </w:r>
      <w:r>
        <w:t></w:t>
      </w:r>
      <w:r>
        <w:rPr>
          <w:rFonts w:hint="eastAsia"/>
        </w:rPr>
        <w:t>вживанні</w:t>
      </w:r>
      <w:r>
        <w:t></w:t>
      </w:r>
      <w:r>
        <w:rPr>
          <w:rFonts w:hint="eastAsia"/>
        </w:rPr>
        <w:t>еквівалентів</w:t>
      </w:r>
      <w:r>
        <w:t></w:t>
      </w:r>
      <w:r>
        <w:t></w:t>
      </w:r>
      <w:r>
        <w:rPr>
          <w:rFonts w:hint="eastAsia"/>
        </w:rPr>
        <w:t>повного</w:t>
      </w:r>
      <w:r>
        <w:t></w:t>
      </w:r>
      <w:r>
        <w:rPr>
          <w:rFonts w:hint="eastAsia"/>
        </w:rPr>
        <w:t>або</w:t>
      </w:r>
      <w:r>
        <w:t></w:t>
      </w:r>
      <w:r>
        <w:rPr>
          <w:rFonts w:hint="eastAsia"/>
        </w:rPr>
        <w:t>часткового</w:t>
      </w:r>
      <w:r>
        <w:t></w:t>
      </w:r>
      <w:r>
        <w:rPr>
          <w:rFonts w:hint="eastAsia"/>
        </w:rPr>
        <w:t>калькування</w:t>
      </w:r>
      <w:r>
        <w:t></w:t>
      </w:r>
      <w:r>
        <w:rPr>
          <w:rFonts w:hint="eastAsia"/>
        </w:rPr>
        <w:t>та</w:t>
      </w:r>
    </w:p>
    <w:p w:rsidR="00875BD5" w:rsidRDefault="00875BD5" w:rsidP="00875BD5">
      <w:r>
        <w:rPr>
          <w:rFonts w:hint="eastAsia"/>
        </w:rPr>
        <w:t>синтаксичного</w:t>
      </w:r>
      <w:r>
        <w:t></w:t>
      </w:r>
      <w:r>
        <w:rPr>
          <w:rFonts w:hint="eastAsia"/>
        </w:rPr>
        <w:t>уподібнення</w:t>
      </w:r>
      <w:r>
        <w:t></w:t>
      </w:r>
      <w:r>
        <w:t></w:t>
      </w:r>
      <w:r>
        <w:rPr>
          <w:rFonts w:hint="eastAsia"/>
        </w:rPr>
        <w:t>Чинник</w:t>
      </w:r>
      <w:r>
        <w:t></w:t>
      </w:r>
      <w:r>
        <w:rPr>
          <w:rFonts w:hint="eastAsia"/>
        </w:rPr>
        <w:t>теми</w:t>
      </w:r>
      <w:r>
        <w:t></w:t>
      </w:r>
      <w:r>
        <w:rPr>
          <w:rFonts w:hint="eastAsia"/>
        </w:rPr>
        <w:t>або</w:t>
      </w:r>
      <w:r>
        <w:t></w:t>
      </w:r>
      <w:r>
        <w:rPr>
          <w:rFonts w:hint="eastAsia"/>
        </w:rPr>
        <w:t>змісту</w:t>
      </w:r>
      <w:r>
        <w:t></w:t>
      </w:r>
      <w:r>
        <w:rPr>
          <w:rFonts w:hint="eastAsia"/>
        </w:rPr>
        <w:t>повідомлення</w:t>
      </w:r>
    </w:p>
    <w:p w:rsidR="00875BD5" w:rsidRDefault="00875BD5" w:rsidP="00875BD5">
      <w:r>
        <w:rPr>
          <w:rFonts w:hint="eastAsia"/>
        </w:rPr>
        <w:t>виражений</w:t>
      </w:r>
      <w:r>
        <w:t></w:t>
      </w:r>
      <w:r>
        <w:rPr>
          <w:rFonts w:hint="eastAsia"/>
        </w:rPr>
        <w:t>різноманітністю</w:t>
      </w:r>
      <w:r>
        <w:t></w:t>
      </w:r>
      <w:r>
        <w:rPr>
          <w:rFonts w:hint="eastAsia"/>
        </w:rPr>
        <w:t>термінології</w:t>
      </w:r>
      <w:r>
        <w:t></w:t>
      </w:r>
      <w:r>
        <w:rPr>
          <w:rFonts w:hint="eastAsia"/>
        </w:rPr>
        <w:t>досліджуваних</w:t>
      </w:r>
      <w:r>
        <w:t></w:t>
      </w:r>
      <w:r>
        <w:rPr>
          <w:rFonts w:hint="eastAsia"/>
        </w:rPr>
        <w:t>жанрів</w:t>
      </w:r>
      <w:r>
        <w:t></w:t>
      </w:r>
    </w:p>
    <w:p w:rsidR="00875BD5" w:rsidRDefault="00875BD5" w:rsidP="00875BD5">
      <w:r>
        <w:t></w:t>
      </w:r>
      <w:r>
        <w:t></w:t>
      </w:r>
      <w:r>
        <w:t></w:t>
      </w:r>
      <w:r>
        <w:t></w:t>
      </w:r>
      <w:r>
        <w:rPr>
          <w:rFonts w:hint="eastAsia"/>
        </w:rPr>
        <w:t>Комунікативна</w:t>
      </w:r>
      <w:r>
        <w:t></w:t>
      </w:r>
      <w:r>
        <w:rPr>
          <w:rFonts w:hint="eastAsia"/>
        </w:rPr>
        <w:t>функція</w:t>
      </w:r>
      <w:r>
        <w:t></w:t>
      </w:r>
      <w:r>
        <w:rPr>
          <w:rFonts w:hint="eastAsia"/>
        </w:rPr>
        <w:t>воєнно</w:t>
      </w:r>
      <w:r>
        <w:t></w:t>
      </w:r>
      <w:r>
        <w:rPr>
          <w:rFonts w:hint="eastAsia"/>
        </w:rPr>
        <w:t>політичних</w:t>
      </w:r>
      <w:r>
        <w:t></w:t>
      </w:r>
      <w:r>
        <w:rPr>
          <w:rFonts w:hint="eastAsia"/>
        </w:rPr>
        <w:t>текстів</w:t>
      </w:r>
      <w:r>
        <w:t></w:t>
      </w:r>
      <w:r>
        <w:rPr>
          <w:rFonts w:hint="eastAsia"/>
        </w:rPr>
        <w:t>реалізується</w:t>
      </w:r>
    </w:p>
    <w:p w:rsidR="00875BD5" w:rsidRDefault="00875BD5" w:rsidP="00875BD5">
      <w:r>
        <w:rPr>
          <w:rFonts w:hint="eastAsia"/>
        </w:rPr>
        <w:t>за</w:t>
      </w:r>
      <w:r>
        <w:t></w:t>
      </w:r>
      <w:r>
        <w:rPr>
          <w:rFonts w:hint="eastAsia"/>
        </w:rPr>
        <w:t>допомогою</w:t>
      </w:r>
      <w:r>
        <w:t></w:t>
      </w:r>
      <w:r>
        <w:rPr>
          <w:rFonts w:hint="eastAsia"/>
        </w:rPr>
        <w:t>різних</w:t>
      </w:r>
      <w:r>
        <w:t></w:t>
      </w:r>
      <w:r>
        <w:rPr>
          <w:rFonts w:hint="eastAsia"/>
        </w:rPr>
        <w:t>функціонально</w:t>
      </w:r>
      <w:r>
        <w:t></w:t>
      </w:r>
      <w:r>
        <w:rPr>
          <w:rFonts w:hint="eastAsia"/>
        </w:rPr>
        <w:t>семантичних</w:t>
      </w:r>
      <w:r>
        <w:t></w:t>
      </w:r>
      <w:r>
        <w:rPr>
          <w:rFonts w:hint="eastAsia"/>
        </w:rPr>
        <w:t>категорій</w:t>
      </w:r>
      <w:r>
        <w:t></w:t>
      </w:r>
      <w:r>
        <w:rPr>
          <w:rFonts w:hint="eastAsia"/>
        </w:rPr>
        <w:t>–</w:t>
      </w:r>
      <w:r>
        <w:t></w:t>
      </w:r>
      <w:r>
        <w:rPr>
          <w:rFonts w:hint="eastAsia"/>
        </w:rPr>
        <w:t>модальності</w:t>
      </w:r>
      <w:r>
        <w:t></w:t>
      </w:r>
    </w:p>
    <w:p w:rsidR="00875BD5" w:rsidRDefault="00875BD5" w:rsidP="00875BD5">
      <w:r>
        <w:rPr>
          <w:rFonts w:hint="eastAsia"/>
        </w:rPr>
        <w:t>темпоральності</w:t>
      </w:r>
      <w:r>
        <w:t></w:t>
      </w:r>
      <w:r>
        <w:t></w:t>
      </w:r>
      <w:r>
        <w:rPr>
          <w:rFonts w:hint="eastAsia"/>
        </w:rPr>
        <w:t>персональності</w:t>
      </w:r>
      <w:r>
        <w:t></w:t>
      </w:r>
      <w:r>
        <w:t></w:t>
      </w:r>
      <w:r>
        <w:rPr>
          <w:rFonts w:hint="eastAsia"/>
        </w:rPr>
        <w:t>які</w:t>
      </w:r>
      <w:r>
        <w:t></w:t>
      </w:r>
      <w:r>
        <w:rPr>
          <w:rFonts w:hint="eastAsia"/>
        </w:rPr>
        <w:t>повинні</w:t>
      </w:r>
      <w:r>
        <w:t></w:t>
      </w:r>
      <w:r>
        <w:rPr>
          <w:rFonts w:hint="eastAsia"/>
        </w:rPr>
        <w:t>адекватно</w:t>
      </w:r>
      <w:r>
        <w:t></w:t>
      </w:r>
      <w:r>
        <w:rPr>
          <w:rFonts w:hint="eastAsia"/>
        </w:rPr>
        <w:t>відтворюватись</w:t>
      </w:r>
      <w:r>
        <w:t></w:t>
      </w:r>
      <w:r>
        <w:rPr>
          <w:rFonts w:hint="eastAsia"/>
        </w:rPr>
        <w:t>у</w:t>
      </w:r>
    </w:p>
    <w:p w:rsidR="00875BD5" w:rsidRDefault="00875BD5" w:rsidP="00875BD5">
      <w:r>
        <w:rPr>
          <w:rFonts w:hint="eastAsia"/>
        </w:rPr>
        <w:t>перекладі</w:t>
      </w:r>
      <w:r>
        <w:t></w:t>
      </w:r>
    </w:p>
    <w:p w:rsidR="00875BD5" w:rsidRDefault="00875BD5" w:rsidP="00875BD5">
      <w:r>
        <w:rPr>
          <w:rFonts w:hint="eastAsia"/>
        </w:rPr>
        <w:t>Категорія</w:t>
      </w:r>
      <w:r>
        <w:t></w:t>
      </w:r>
      <w:r>
        <w:rPr>
          <w:rFonts w:hint="eastAsia"/>
        </w:rPr>
        <w:t>модальності</w:t>
      </w:r>
      <w:r>
        <w:t></w:t>
      </w:r>
      <w:r>
        <w:rPr>
          <w:rFonts w:hint="eastAsia"/>
        </w:rPr>
        <w:t>реалізована</w:t>
      </w:r>
      <w:r>
        <w:t></w:t>
      </w:r>
      <w:r>
        <w:rPr>
          <w:rFonts w:hint="eastAsia"/>
        </w:rPr>
        <w:t>в</w:t>
      </w:r>
      <w:r>
        <w:t></w:t>
      </w:r>
      <w:r>
        <w:rPr>
          <w:rFonts w:hint="eastAsia"/>
        </w:rPr>
        <w:t>наказових</w:t>
      </w:r>
      <w:r>
        <w:t></w:t>
      </w:r>
      <w:r>
        <w:rPr>
          <w:rFonts w:hint="eastAsia"/>
        </w:rPr>
        <w:t>реченнях</w:t>
      </w:r>
      <w:r>
        <w:t></w:t>
      </w:r>
      <w:r>
        <w:rPr>
          <w:rFonts w:hint="eastAsia"/>
        </w:rPr>
        <w:t>з</w:t>
      </w:r>
    </w:p>
    <w:p w:rsidR="00875BD5" w:rsidRDefault="00875BD5" w:rsidP="00875BD5">
      <w:r>
        <w:rPr>
          <w:rFonts w:hint="eastAsia"/>
        </w:rPr>
        <w:t>індикативними</w:t>
      </w:r>
      <w:r>
        <w:t></w:t>
      </w:r>
      <w:r>
        <w:rPr>
          <w:rFonts w:hint="eastAsia"/>
        </w:rPr>
        <w:t>формами</w:t>
      </w:r>
      <w:r>
        <w:t></w:t>
      </w:r>
      <w:r>
        <w:rPr>
          <w:rFonts w:hint="eastAsia"/>
        </w:rPr>
        <w:t>дієслова</w:t>
      </w:r>
      <w:r>
        <w:t></w:t>
      </w:r>
      <w:r>
        <w:rPr>
          <w:rFonts w:hint="eastAsia"/>
        </w:rPr>
        <w:t>та</w:t>
      </w:r>
      <w:r>
        <w:t></w:t>
      </w:r>
      <w:r>
        <w:rPr>
          <w:rFonts w:hint="eastAsia"/>
        </w:rPr>
        <w:t>модальними</w:t>
      </w:r>
      <w:r>
        <w:t></w:t>
      </w:r>
      <w:r>
        <w:rPr>
          <w:rFonts w:hint="eastAsia"/>
        </w:rPr>
        <w:t>словами</w:t>
      </w:r>
      <w:r>
        <w:t></w:t>
      </w:r>
      <w:r>
        <w:rPr>
          <w:rFonts w:hint="eastAsia"/>
        </w:rPr>
        <w:t>або</w:t>
      </w:r>
      <w:r>
        <w:t></w:t>
      </w:r>
      <w:r>
        <w:rPr>
          <w:rFonts w:hint="eastAsia"/>
        </w:rPr>
        <w:t>в</w:t>
      </w:r>
    </w:p>
    <w:p w:rsidR="00875BD5" w:rsidRDefault="00875BD5" w:rsidP="00875BD5">
      <w:r>
        <w:rPr>
          <w:rFonts w:hint="eastAsia"/>
        </w:rPr>
        <w:t>стверджувальних</w:t>
      </w:r>
      <w:r>
        <w:t></w:t>
      </w:r>
      <w:r>
        <w:rPr>
          <w:rFonts w:hint="eastAsia"/>
        </w:rPr>
        <w:t>реченнях</w:t>
      </w:r>
      <w:r>
        <w:t></w:t>
      </w:r>
      <w:r>
        <w:rPr>
          <w:rFonts w:hint="eastAsia"/>
        </w:rPr>
        <w:t>з</w:t>
      </w:r>
      <w:r>
        <w:t></w:t>
      </w:r>
      <w:r>
        <w:rPr>
          <w:rFonts w:hint="eastAsia"/>
        </w:rPr>
        <w:t>модальними</w:t>
      </w:r>
      <w:r>
        <w:t></w:t>
      </w:r>
      <w:r>
        <w:rPr>
          <w:rFonts w:hint="eastAsia"/>
        </w:rPr>
        <w:t>словами</w:t>
      </w:r>
      <w:r>
        <w:t></w:t>
      </w:r>
      <w:r>
        <w:t></w:t>
      </w:r>
      <w:r>
        <w:rPr>
          <w:rFonts w:hint="eastAsia"/>
        </w:rPr>
        <w:t>У</w:t>
      </w:r>
      <w:r>
        <w:t></w:t>
      </w:r>
      <w:r>
        <w:rPr>
          <w:rFonts w:hint="eastAsia"/>
        </w:rPr>
        <w:t>тексті</w:t>
      </w:r>
      <w:r>
        <w:t></w:t>
      </w:r>
      <w:r>
        <w:rPr>
          <w:rFonts w:hint="eastAsia"/>
        </w:rPr>
        <w:t>перекладу</w:t>
      </w:r>
    </w:p>
    <w:p w:rsidR="00875BD5" w:rsidRDefault="00875BD5" w:rsidP="00875BD5">
      <w:r>
        <w:rPr>
          <w:rFonts w:hint="eastAsia"/>
        </w:rPr>
        <w:t>модальність</w:t>
      </w:r>
      <w:r>
        <w:t></w:t>
      </w:r>
      <w:r>
        <w:rPr>
          <w:rFonts w:hint="eastAsia"/>
        </w:rPr>
        <w:t>відтворена</w:t>
      </w:r>
      <w:r>
        <w:t></w:t>
      </w:r>
      <w:r>
        <w:rPr>
          <w:rFonts w:hint="eastAsia"/>
        </w:rPr>
        <w:t>повними</w:t>
      </w:r>
      <w:r>
        <w:t></w:t>
      </w:r>
      <w:r>
        <w:rPr>
          <w:rFonts w:hint="eastAsia"/>
        </w:rPr>
        <w:t>граматичними</w:t>
      </w:r>
      <w:r>
        <w:t></w:t>
      </w:r>
      <w:r>
        <w:rPr>
          <w:rFonts w:hint="eastAsia"/>
        </w:rPr>
        <w:t>еквівалентами</w:t>
      </w:r>
      <w:r>
        <w:t></w:t>
      </w:r>
      <w:r>
        <w:t></w:t>
      </w:r>
      <w:r>
        <w:rPr>
          <w:rFonts w:hint="eastAsia"/>
        </w:rPr>
        <w:t>Лексичні</w:t>
      </w:r>
    </w:p>
    <w:p w:rsidR="00875BD5" w:rsidRDefault="00875BD5" w:rsidP="00875BD5">
      <w:r>
        <w:rPr>
          <w:rFonts w:hint="eastAsia"/>
        </w:rPr>
        <w:t>засоби</w:t>
      </w:r>
      <w:r>
        <w:t></w:t>
      </w:r>
      <w:r>
        <w:rPr>
          <w:rFonts w:hint="eastAsia"/>
        </w:rPr>
        <w:t>вираження</w:t>
      </w:r>
      <w:r>
        <w:t></w:t>
      </w:r>
      <w:r>
        <w:rPr>
          <w:rFonts w:hint="eastAsia"/>
        </w:rPr>
        <w:t>модальності</w:t>
      </w:r>
      <w:r>
        <w:t></w:t>
      </w:r>
      <w:r>
        <w:rPr>
          <w:rFonts w:hint="eastAsia"/>
        </w:rPr>
        <w:t>відтворені</w:t>
      </w:r>
      <w:r>
        <w:t></w:t>
      </w:r>
      <w:r>
        <w:rPr>
          <w:rFonts w:hint="eastAsia"/>
        </w:rPr>
        <w:t>на</w:t>
      </w:r>
      <w:r>
        <w:t></w:t>
      </w:r>
      <w:r>
        <w:rPr>
          <w:rFonts w:hint="eastAsia"/>
        </w:rPr>
        <w:t>лексико</w:t>
      </w:r>
      <w:r>
        <w:t></w:t>
      </w:r>
      <w:r>
        <w:rPr>
          <w:rFonts w:hint="eastAsia"/>
        </w:rPr>
        <w:t>граматичному</w:t>
      </w:r>
      <w:r>
        <w:t></w:t>
      </w:r>
      <w:r>
        <w:rPr>
          <w:rFonts w:hint="eastAsia"/>
        </w:rPr>
        <w:t>рівні</w:t>
      </w:r>
      <w:r>
        <w:t></w:t>
      </w:r>
    </w:p>
    <w:p w:rsidR="00875BD5" w:rsidRDefault="00875BD5" w:rsidP="00875BD5">
      <w:r>
        <w:rPr>
          <w:rFonts w:hint="eastAsia"/>
        </w:rPr>
        <w:t>Категорія</w:t>
      </w:r>
      <w:r>
        <w:t></w:t>
      </w:r>
      <w:r>
        <w:rPr>
          <w:rFonts w:hint="eastAsia"/>
        </w:rPr>
        <w:t>темпоральності</w:t>
      </w:r>
      <w:r>
        <w:t></w:t>
      </w:r>
      <w:r>
        <w:rPr>
          <w:rFonts w:hint="eastAsia"/>
        </w:rPr>
        <w:t>виявляється</w:t>
      </w:r>
      <w:r>
        <w:t></w:t>
      </w:r>
      <w:r>
        <w:rPr>
          <w:rFonts w:hint="eastAsia"/>
        </w:rPr>
        <w:t>у</w:t>
      </w:r>
      <w:r>
        <w:t></w:t>
      </w:r>
      <w:r>
        <w:rPr>
          <w:rFonts w:hint="eastAsia"/>
        </w:rPr>
        <w:t>формах</w:t>
      </w:r>
      <w:r>
        <w:t></w:t>
      </w:r>
      <w:r>
        <w:rPr>
          <w:rFonts w:hint="eastAsia"/>
        </w:rPr>
        <w:t>майбутнього</w:t>
      </w:r>
      <w:r>
        <w:t></w:t>
      </w:r>
      <w:r>
        <w:rPr>
          <w:rFonts w:hint="eastAsia"/>
        </w:rPr>
        <w:t>та</w:t>
      </w:r>
    </w:p>
    <w:p w:rsidR="00875BD5" w:rsidRDefault="00875BD5" w:rsidP="00875BD5">
      <w:r>
        <w:rPr>
          <w:rFonts w:hint="eastAsia"/>
        </w:rPr>
        <w:t>теперішнього</w:t>
      </w:r>
      <w:r>
        <w:t></w:t>
      </w:r>
      <w:r>
        <w:rPr>
          <w:rFonts w:hint="eastAsia"/>
        </w:rPr>
        <w:t>часу</w:t>
      </w:r>
      <w:r>
        <w:t></w:t>
      </w:r>
      <w:r>
        <w:rPr>
          <w:rFonts w:hint="eastAsia"/>
        </w:rPr>
        <w:t>в</w:t>
      </w:r>
      <w:r>
        <w:t></w:t>
      </w:r>
      <w:r>
        <w:rPr>
          <w:rFonts w:hint="eastAsia"/>
        </w:rPr>
        <w:t>доктринально</w:t>
      </w:r>
      <w:r>
        <w:t></w:t>
      </w:r>
      <w:r>
        <w:rPr>
          <w:rFonts w:hint="eastAsia"/>
        </w:rPr>
        <w:t>регламентуючих</w:t>
      </w:r>
      <w:r>
        <w:t></w:t>
      </w:r>
      <w:r>
        <w:rPr>
          <w:rFonts w:hint="eastAsia"/>
        </w:rPr>
        <w:t>документах</w:t>
      </w:r>
      <w:r>
        <w:t></w:t>
      </w:r>
      <w:r>
        <w:rPr>
          <w:rFonts w:hint="eastAsia"/>
        </w:rPr>
        <w:t>та</w:t>
      </w:r>
      <w:r>
        <w:t></w:t>
      </w:r>
      <w:r>
        <w:rPr>
          <w:rFonts w:hint="eastAsia"/>
        </w:rPr>
        <w:t>минулого</w:t>
      </w:r>
    </w:p>
    <w:p w:rsidR="00875BD5" w:rsidRDefault="00875BD5" w:rsidP="00875BD5">
      <w:r>
        <w:rPr>
          <w:rFonts w:hint="eastAsia"/>
        </w:rPr>
        <w:t>часу</w:t>
      </w:r>
      <w:r>
        <w:t></w:t>
      </w:r>
      <w:r>
        <w:rPr>
          <w:rFonts w:hint="eastAsia"/>
        </w:rPr>
        <w:t>в</w:t>
      </w:r>
      <w:r>
        <w:t></w:t>
      </w:r>
      <w:r>
        <w:rPr>
          <w:rFonts w:hint="eastAsia"/>
        </w:rPr>
        <w:t>інформаційно</w:t>
      </w:r>
      <w:r>
        <w:t></w:t>
      </w:r>
      <w:r>
        <w:rPr>
          <w:rFonts w:hint="eastAsia"/>
        </w:rPr>
        <w:t>аналітичних</w:t>
      </w:r>
      <w:r>
        <w:t></w:t>
      </w:r>
      <w:r>
        <w:t></w:t>
      </w:r>
      <w:r>
        <w:rPr>
          <w:rFonts w:hint="eastAsia"/>
        </w:rPr>
        <w:t>У</w:t>
      </w:r>
      <w:r>
        <w:t></w:t>
      </w:r>
      <w:r>
        <w:rPr>
          <w:rFonts w:hint="eastAsia"/>
        </w:rPr>
        <w:t>перекладі</w:t>
      </w:r>
      <w:r>
        <w:t></w:t>
      </w:r>
      <w:r>
        <w:rPr>
          <w:rFonts w:hint="eastAsia"/>
        </w:rPr>
        <w:t>часові</w:t>
      </w:r>
      <w:r>
        <w:t></w:t>
      </w:r>
      <w:r>
        <w:rPr>
          <w:rFonts w:hint="eastAsia"/>
        </w:rPr>
        <w:t>відношення</w:t>
      </w:r>
      <w:r>
        <w:t></w:t>
      </w:r>
      <w:r>
        <w:rPr>
          <w:rFonts w:hint="eastAsia"/>
        </w:rPr>
        <w:t>відтворено</w:t>
      </w:r>
    </w:p>
    <w:p w:rsidR="00875BD5" w:rsidRDefault="00875BD5" w:rsidP="00875BD5">
      <w:r>
        <w:rPr>
          <w:rFonts w:hint="eastAsia"/>
        </w:rPr>
        <w:t>на</w:t>
      </w:r>
      <w:r>
        <w:t></w:t>
      </w:r>
      <w:r>
        <w:rPr>
          <w:rFonts w:hint="eastAsia"/>
        </w:rPr>
        <w:t>граматичному</w:t>
      </w:r>
      <w:r>
        <w:t></w:t>
      </w:r>
      <w:r>
        <w:rPr>
          <w:rFonts w:hint="eastAsia"/>
        </w:rPr>
        <w:t>рівні</w:t>
      </w:r>
      <w:r>
        <w:t></w:t>
      </w:r>
      <w:r>
        <w:rPr>
          <w:rFonts w:hint="eastAsia"/>
        </w:rPr>
        <w:t>та</w:t>
      </w:r>
      <w:r>
        <w:t></w:t>
      </w:r>
      <w:r>
        <w:rPr>
          <w:rFonts w:hint="eastAsia"/>
        </w:rPr>
        <w:t>за</w:t>
      </w:r>
      <w:r>
        <w:t></w:t>
      </w:r>
      <w:r>
        <w:rPr>
          <w:rFonts w:hint="eastAsia"/>
        </w:rPr>
        <w:t>допомогою</w:t>
      </w:r>
      <w:r>
        <w:t></w:t>
      </w:r>
      <w:r>
        <w:rPr>
          <w:rFonts w:hint="eastAsia"/>
        </w:rPr>
        <w:t>темпоральної</w:t>
      </w:r>
      <w:r>
        <w:t></w:t>
      </w:r>
      <w:r>
        <w:rPr>
          <w:rFonts w:hint="eastAsia"/>
        </w:rPr>
        <w:t>лексики</w:t>
      </w:r>
      <w:r>
        <w:t></w:t>
      </w:r>
    </w:p>
    <w:p w:rsidR="00875BD5" w:rsidRDefault="00875BD5" w:rsidP="00875BD5">
      <w:r>
        <w:rPr>
          <w:rFonts w:hint="eastAsia"/>
        </w:rPr>
        <w:t>Категорія</w:t>
      </w:r>
      <w:r>
        <w:t></w:t>
      </w:r>
      <w:r>
        <w:rPr>
          <w:rFonts w:hint="eastAsia"/>
        </w:rPr>
        <w:t>персональності</w:t>
      </w:r>
      <w:r>
        <w:t></w:t>
      </w:r>
      <w:r>
        <w:rPr>
          <w:rFonts w:hint="eastAsia"/>
        </w:rPr>
        <w:t>виявляється</w:t>
      </w:r>
      <w:r>
        <w:t></w:t>
      </w:r>
      <w:r>
        <w:rPr>
          <w:rFonts w:hint="eastAsia"/>
        </w:rPr>
        <w:t>на</w:t>
      </w:r>
      <w:r>
        <w:t></w:t>
      </w:r>
      <w:r>
        <w:rPr>
          <w:rFonts w:hint="eastAsia"/>
        </w:rPr>
        <w:t>синтаксичному</w:t>
      </w:r>
      <w:r>
        <w:t></w:t>
      </w:r>
      <w:r>
        <w:rPr>
          <w:rFonts w:hint="eastAsia"/>
        </w:rPr>
        <w:t>рівні</w:t>
      </w:r>
      <w:r>
        <w:t></w:t>
      </w:r>
      <w:r>
        <w:rPr>
          <w:rFonts w:hint="eastAsia"/>
        </w:rPr>
        <w:t>в</w:t>
      </w:r>
    </w:p>
    <w:p w:rsidR="00875BD5" w:rsidRDefault="00875BD5" w:rsidP="00875BD5">
      <w:r>
        <w:rPr>
          <w:rFonts w:hint="eastAsia"/>
        </w:rPr>
        <w:t>безособових</w:t>
      </w:r>
      <w:r>
        <w:t></w:t>
      </w:r>
      <w:r>
        <w:rPr>
          <w:rFonts w:hint="eastAsia"/>
        </w:rPr>
        <w:t>та</w:t>
      </w:r>
      <w:r>
        <w:t></w:t>
      </w:r>
      <w:r>
        <w:rPr>
          <w:rFonts w:hint="eastAsia"/>
        </w:rPr>
        <w:t>неозначено</w:t>
      </w:r>
      <w:r>
        <w:t></w:t>
      </w:r>
      <w:r>
        <w:rPr>
          <w:rFonts w:hint="eastAsia"/>
        </w:rPr>
        <w:t>особових</w:t>
      </w:r>
      <w:r>
        <w:t></w:t>
      </w:r>
      <w:r>
        <w:rPr>
          <w:rFonts w:hint="eastAsia"/>
        </w:rPr>
        <w:t>реченнях</w:t>
      </w:r>
      <w:r>
        <w:t></w:t>
      </w:r>
      <w:r>
        <w:t></w:t>
      </w:r>
      <w:r>
        <w:rPr>
          <w:rFonts w:hint="eastAsia"/>
        </w:rPr>
        <w:t>що</w:t>
      </w:r>
      <w:r>
        <w:t></w:t>
      </w:r>
      <w:r>
        <w:rPr>
          <w:rFonts w:hint="eastAsia"/>
        </w:rPr>
        <w:t>виключає</w:t>
      </w:r>
      <w:r>
        <w:t></w:t>
      </w:r>
      <w:r>
        <w:rPr>
          <w:rFonts w:hint="eastAsia"/>
        </w:rPr>
        <w:t>суб’єктивність</w:t>
      </w:r>
    </w:p>
    <w:p w:rsidR="00875BD5" w:rsidRDefault="00875BD5" w:rsidP="00875BD5">
      <w:r>
        <w:rPr>
          <w:rFonts w:hint="eastAsia"/>
        </w:rPr>
        <w:t>подання</w:t>
      </w:r>
      <w:r>
        <w:t></w:t>
      </w:r>
      <w:r>
        <w:rPr>
          <w:rFonts w:hint="eastAsia"/>
        </w:rPr>
        <w:t>інформації</w:t>
      </w:r>
      <w:r>
        <w:t></w:t>
      </w:r>
      <w:r>
        <w:t></w:t>
      </w:r>
      <w:r>
        <w:rPr>
          <w:rFonts w:hint="eastAsia"/>
        </w:rPr>
        <w:t>У</w:t>
      </w:r>
      <w:r>
        <w:t></w:t>
      </w:r>
      <w:r>
        <w:rPr>
          <w:rFonts w:hint="eastAsia"/>
        </w:rPr>
        <w:t>перекладі</w:t>
      </w:r>
      <w:r>
        <w:t></w:t>
      </w:r>
      <w:r>
        <w:rPr>
          <w:rFonts w:hint="eastAsia"/>
        </w:rPr>
        <w:t>категорія</w:t>
      </w:r>
      <w:r>
        <w:t></w:t>
      </w:r>
      <w:r>
        <w:rPr>
          <w:rFonts w:hint="eastAsia"/>
        </w:rPr>
        <w:t>персональності</w:t>
      </w:r>
      <w:r>
        <w:t></w:t>
      </w:r>
      <w:r>
        <w:rPr>
          <w:rFonts w:hint="eastAsia"/>
        </w:rPr>
        <w:t>відтворена</w:t>
      </w:r>
      <w:r>
        <w:t></w:t>
      </w:r>
      <w:r>
        <w:rPr>
          <w:rFonts w:hint="eastAsia"/>
        </w:rPr>
        <w:t>за</w:t>
      </w:r>
    </w:p>
    <w:p w:rsidR="00875BD5" w:rsidRDefault="00875BD5" w:rsidP="00875BD5">
      <w:r>
        <w:rPr>
          <w:rFonts w:hint="eastAsia"/>
        </w:rPr>
        <w:t>допомогою</w:t>
      </w:r>
      <w:r>
        <w:t></w:t>
      </w:r>
      <w:r>
        <w:rPr>
          <w:rFonts w:hint="eastAsia"/>
        </w:rPr>
        <w:t>формально</w:t>
      </w:r>
      <w:r>
        <w:t></w:t>
      </w:r>
      <w:r>
        <w:rPr>
          <w:rFonts w:hint="eastAsia"/>
        </w:rPr>
        <w:t>граматичних</w:t>
      </w:r>
      <w:r>
        <w:t></w:t>
      </w:r>
      <w:r>
        <w:rPr>
          <w:rFonts w:hint="eastAsia"/>
        </w:rPr>
        <w:t>трансформацій</w:t>
      </w:r>
      <w:r>
        <w:t></w:t>
      </w:r>
      <w:r>
        <w:rPr>
          <w:rFonts w:hint="eastAsia"/>
        </w:rPr>
        <w:t>та</w:t>
      </w:r>
      <w:r>
        <w:t></w:t>
      </w:r>
      <w:r>
        <w:rPr>
          <w:rFonts w:hint="eastAsia"/>
        </w:rPr>
        <w:t>заміни</w:t>
      </w:r>
    </w:p>
    <w:p w:rsidR="00875BD5" w:rsidRDefault="00875BD5" w:rsidP="00875BD5">
      <w:r>
        <w:rPr>
          <w:rFonts w:hint="eastAsia"/>
        </w:rPr>
        <w:t>морфологічного</w:t>
      </w:r>
      <w:r>
        <w:t></w:t>
      </w:r>
      <w:r>
        <w:rPr>
          <w:rFonts w:hint="eastAsia"/>
        </w:rPr>
        <w:t>засобу</w:t>
      </w:r>
      <w:r>
        <w:t></w:t>
      </w:r>
      <w:r>
        <w:rPr>
          <w:rFonts w:hint="eastAsia"/>
        </w:rPr>
        <w:t>вираження</w:t>
      </w:r>
      <w:r>
        <w:t></w:t>
      </w:r>
      <w:r>
        <w:rPr>
          <w:rFonts w:hint="eastAsia"/>
        </w:rPr>
        <w:t>лексичним</w:t>
      </w:r>
      <w:r>
        <w:t></w:t>
      </w:r>
      <w:r>
        <w:rPr>
          <w:rFonts w:hint="eastAsia"/>
        </w:rPr>
        <w:t>засобом</w:t>
      </w:r>
      <w:r>
        <w:t></w:t>
      </w:r>
    </w:p>
    <w:p w:rsidR="00875BD5" w:rsidRDefault="00875BD5" w:rsidP="00875BD5">
      <w:r>
        <w:t></w:t>
      </w:r>
      <w:r>
        <w:t></w:t>
      </w:r>
      <w:r>
        <w:t></w:t>
      </w:r>
      <w:r>
        <w:t></w:t>
      </w:r>
      <w:r>
        <w:rPr>
          <w:rFonts w:hint="eastAsia"/>
        </w:rPr>
        <w:t>Відтворення</w:t>
      </w:r>
      <w:r>
        <w:t></w:t>
      </w:r>
      <w:r>
        <w:rPr>
          <w:rFonts w:hint="eastAsia"/>
        </w:rPr>
        <w:t>композиційної</w:t>
      </w:r>
      <w:r>
        <w:t></w:t>
      </w:r>
      <w:r>
        <w:rPr>
          <w:rFonts w:hint="eastAsia"/>
        </w:rPr>
        <w:t>структури</w:t>
      </w:r>
      <w:r>
        <w:t></w:t>
      </w:r>
      <w:r>
        <w:rPr>
          <w:rFonts w:hint="eastAsia"/>
        </w:rPr>
        <w:t>воєнно</w:t>
      </w:r>
      <w:r>
        <w:t></w:t>
      </w:r>
      <w:r>
        <w:rPr>
          <w:rFonts w:hint="eastAsia"/>
        </w:rPr>
        <w:t>політичних</w:t>
      </w:r>
      <w:r>
        <w:t></w:t>
      </w:r>
      <w:r>
        <w:rPr>
          <w:rFonts w:hint="eastAsia"/>
        </w:rPr>
        <w:t>текстів</w:t>
      </w:r>
    </w:p>
    <w:p w:rsidR="00875BD5" w:rsidRDefault="00875BD5" w:rsidP="00875BD5">
      <w:r>
        <w:rPr>
          <w:rFonts w:hint="eastAsia"/>
        </w:rPr>
        <w:t>передбачає</w:t>
      </w:r>
      <w:r>
        <w:t></w:t>
      </w:r>
      <w:r>
        <w:rPr>
          <w:rFonts w:hint="eastAsia"/>
        </w:rPr>
        <w:t>еквівалентність</w:t>
      </w:r>
      <w:r>
        <w:t></w:t>
      </w:r>
      <w:r>
        <w:rPr>
          <w:rFonts w:hint="eastAsia"/>
        </w:rPr>
        <w:t>форми</w:t>
      </w:r>
      <w:r>
        <w:t></w:t>
      </w:r>
      <w:r>
        <w:rPr>
          <w:rFonts w:hint="eastAsia"/>
        </w:rPr>
        <w:t>і</w:t>
      </w:r>
      <w:r>
        <w:t></w:t>
      </w:r>
      <w:r>
        <w:rPr>
          <w:rFonts w:hint="eastAsia"/>
        </w:rPr>
        <w:t>змісту</w:t>
      </w:r>
      <w:r>
        <w:t></w:t>
      </w:r>
      <w:r>
        <w:rPr>
          <w:rFonts w:hint="eastAsia"/>
        </w:rPr>
        <w:t>документу</w:t>
      </w:r>
      <w:r>
        <w:t></w:t>
      </w:r>
      <w:r>
        <w:t></w:t>
      </w:r>
      <w:r>
        <w:rPr>
          <w:rFonts w:hint="eastAsia"/>
        </w:rPr>
        <w:t>пріоритетне</w:t>
      </w:r>
    </w:p>
    <w:p w:rsidR="00875BD5" w:rsidRDefault="00875BD5" w:rsidP="00875BD5">
      <w:r>
        <w:rPr>
          <w:rFonts w:hint="eastAsia"/>
        </w:rPr>
        <w:t>відтворення</w:t>
      </w:r>
      <w:r>
        <w:t></w:t>
      </w:r>
      <w:r>
        <w:rPr>
          <w:rFonts w:hint="eastAsia"/>
        </w:rPr>
        <w:t>референційних</w:t>
      </w:r>
      <w:r>
        <w:t></w:t>
      </w:r>
      <w:r>
        <w:rPr>
          <w:rFonts w:hint="eastAsia"/>
        </w:rPr>
        <w:t>значень</w:t>
      </w:r>
      <w:r>
        <w:t></w:t>
      </w:r>
      <w:r>
        <w:rPr>
          <w:rFonts w:hint="eastAsia"/>
        </w:rPr>
        <w:t>мовних</w:t>
      </w:r>
      <w:r>
        <w:t></w:t>
      </w:r>
      <w:r>
        <w:rPr>
          <w:rFonts w:hint="eastAsia"/>
        </w:rPr>
        <w:t>одиниць</w:t>
      </w:r>
      <w:r>
        <w:t></w:t>
      </w:r>
      <w:r>
        <w:rPr>
          <w:rFonts w:hint="eastAsia"/>
        </w:rPr>
        <w:t>тексту</w:t>
      </w:r>
      <w:r>
        <w:t></w:t>
      </w:r>
      <w:r>
        <w:rPr>
          <w:rFonts w:hint="eastAsia"/>
        </w:rPr>
        <w:t>оригіналу</w:t>
      </w:r>
    </w:p>
    <w:p w:rsidR="00875BD5" w:rsidRDefault="00875BD5" w:rsidP="00875BD5">
      <w:r>
        <w:rPr>
          <w:rFonts w:hint="eastAsia"/>
        </w:rPr>
        <w:t>англійською</w:t>
      </w:r>
      <w:r>
        <w:t></w:t>
      </w:r>
      <w:r>
        <w:rPr>
          <w:rFonts w:hint="eastAsia"/>
        </w:rPr>
        <w:t>мовою</w:t>
      </w:r>
      <w:r>
        <w:t></w:t>
      </w:r>
      <w:r>
        <w:rPr>
          <w:rFonts w:hint="eastAsia"/>
        </w:rPr>
        <w:t>за</w:t>
      </w:r>
      <w:r>
        <w:t></w:t>
      </w:r>
      <w:r>
        <w:rPr>
          <w:rFonts w:hint="eastAsia"/>
        </w:rPr>
        <w:t>допомогою</w:t>
      </w:r>
      <w:r>
        <w:t></w:t>
      </w:r>
      <w:r>
        <w:rPr>
          <w:rFonts w:hint="eastAsia"/>
        </w:rPr>
        <w:t>стандартизованих</w:t>
      </w:r>
      <w:r>
        <w:t></w:t>
      </w:r>
      <w:r>
        <w:rPr>
          <w:rFonts w:hint="eastAsia"/>
        </w:rPr>
        <w:t>відповідників</w:t>
      </w:r>
      <w:r>
        <w:t></w:t>
      </w:r>
      <w:r>
        <w:t></w:t>
      </w:r>
      <w:r>
        <w:rPr>
          <w:rFonts w:hint="eastAsia"/>
        </w:rPr>
        <w:t>Аналіз</w:t>
      </w:r>
    </w:p>
    <w:p w:rsidR="00875BD5" w:rsidRDefault="00875BD5" w:rsidP="00875BD5">
      <w:r>
        <w:rPr>
          <w:rFonts w:hint="eastAsia"/>
        </w:rPr>
        <w:t>текстів</w:t>
      </w:r>
      <w:r>
        <w:t></w:t>
      </w:r>
      <w:r>
        <w:rPr>
          <w:rFonts w:hint="eastAsia"/>
        </w:rPr>
        <w:t>оригіналів</w:t>
      </w:r>
      <w:r>
        <w:t></w:t>
      </w:r>
      <w:r>
        <w:rPr>
          <w:rFonts w:hint="eastAsia"/>
        </w:rPr>
        <w:t>доктринально</w:t>
      </w:r>
      <w:r>
        <w:t></w:t>
      </w:r>
      <w:r>
        <w:rPr>
          <w:rFonts w:hint="eastAsia"/>
        </w:rPr>
        <w:t>регламентуючої</w:t>
      </w:r>
      <w:r>
        <w:t></w:t>
      </w:r>
      <w:r>
        <w:rPr>
          <w:rFonts w:hint="eastAsia"/>
        </w:rPr>
        <w:t>жанрової</w:t>
      </w:r>
      <w:r>
        <w:t></w:t>
      </w:r>
      <w:r>
        <w:rPr>
          <w:rFonts w:hint="eastAsia"/>
        </w:rPr>
        <w:t>групи</w:t>
      </w:r>
      <w:r>
        <w:t></w:t>
      </w:r>
      <w:r>
        <w:rPr>
          <w:rFonts w:hint="eastAsia"/>
        </w:rPr>
        <w:t>показав</w:t>
      </w:r>
      <w:r>
        <w:t></w:t>
      </w:r>
      <w:r>
        <w:t></w:t>
      </w:r>
      <w:r>
        <w:rPr>
          <w:rFonts w:hint="eastAsia"/>
        </w:rPr>
        <w:t>що</w:t>
      </w:r>
      <w:r>
        <w:t></w:t>
      </w:r>
    </w:p>
    <w:p w:rsidR="00875BD5" w:rsidRDefault="00875BD5" w:rsidP="00875BD5">
      <w:r>
        <w:t></w:t>
      </w:r>
      <w:r>
        <w:t></w:t>
      </w:r>
      <w:r>
        <w:t></w:t>
      </w:r>
    </w:p>
    <w:p w:rsidR="00875BD5" w:rsidRDefault="00875BD5" w:rsidP="00875BD5">
      <w:r>
        <w:rPr>
          <w:rFonts w:hint="eastAsia"/>
        </w:rPr>
        <w:t>документи</w:t>
      </w:r>
      <w:r>
        <w:t></w:t>
      </w:r>
      <w:r>
        <w:rPr>
          <w:rFonts w:hint="eastAsia"/>
        </w:rPr>
        <w:t>розробляються</w:t>
      </w:r>
      <w:r>
        <w:t></w:t>
      </w:r>
      <w:r>
        <w:rPr>
          <w:rFonts w:hint="eastAsia"/>
        </w:rPr>
        <w:t>за</w:t>
      </w:r>
      <w:r>
        <w:t></w:t>
      </w:r>
      <w:r>
        <w:rPr>
          <w:rFonts w:hint="eastAsia"/>
        </w:rPr>
        <w:t>стандартною</w:t>
      </w:r>
      <w:r>
        <w:t></w:t>
      </w:r>
      <w:r>
        <w:rPr>
          <w:rFonts w:hint="eastAsia"/>
        </w:rPr>
        <w:t>схемою</w:t>
      </w:r>
      <w:r>
        <w:t></w:t>
      </w:r>
      <w:r>
        <w:t></w:t>
      </w:r>
      <w:r>
        <w:rPr>
          <w:rFonts w:hint="eastAsia"/>
        </w:rPr>
        <w:t>містять</w:t>
      </w:r>
      <w:r>
        <w:t></w:t>
      </w:r>
      <w:r>
        <w:rPr>
          <w:rFonts w:hint="eastAsia"/>
        </w:rPr>
        <w:t>низку</w:t>
      </w:r>
    </w:p>
    <w:p w:rsidR="00875BD5" w:rsidRDefault="00875BD5" w:rsidP="00875BD5">
      <w:r>
        <w:rPr>
          <w:rFonts w:hint="eastAsia"/>
        </w:rPr>
        <w:t>уніфікованих</w:t>
      </w:r>
      <w:r>
        <w:t></w:t>
      </w:r>
      <w:r>
        <w:rPr>
          <w:rFonts w:hint="eastAsia"/>
        </w:rPr>
        <w:t>елементів</w:t>
      </w:r>
      <w:r>
        <w:t></w:t>
      </w:r>
      <w:r>
        <w:rPr>
          <w:rFonts w:hint="eastAsia"/>
        </w:rPr>
        <w:t>та</w:t>
      </w:r>
      <w:r>
        <w:t></w:t>
      </w:r>
      <w:r>
        <w:rPr>
          <w:rFonts w:hint="eastAsia"/>
        </w:rPr>
        <w:t>характеризується</w:t>
      </w:r>
      <w:r>
        <w:t></w:t>
      </w:r>
      <w:r>
        <w:rPr>
          <w:rFonts w:hint="eastAsia"/>
        </w:rPr>
        <w:t>послідовністю</w:t>
      </w:r>
      <w:r>
        <w:t></w:t>
      </w:r>
      <w:r>
        <w:rPr>
          <w:rFonts w:hint="eastAsia"/>
        </w:rPr>
        <w:t>викладення</w:t>
      </w:r>
    </w:p>
    <w:p w:rsidR="00875BD5" w:rsidRDefault="00875BD5" w:rsidP="00875BD5">
      <w:r>
        <w:rPr>
          <w:rFonts w:hint="eastAsia"/>
        </w:rPr>
        <w:t>матеріалу</w:t>
      </w:r>
      <w:r>
        <w:t></w:t>
      </w:r>
      <w:r>
        <w:t></w:t>
      </w:r>
      <w:r>
        <w:rPr>
          <w:rFonts w:hint="eastAsia"/>
        </w:rPr>
        <w:t>Тексти</w:t>
      </w:r>
      <w:r>
        <w:t></w:t>
      </w:r>
      <w:r>
        <w:rPr>
          <w:rFonts w:hint="eastAsia"/>
        </w:rPr>
        <w:t>інформаційно</w:t>
      </w:r>
      <w:r>
        <w:t></w:t>
      </w:r>
      <w:r>
        <w:rPr>
          <w:rFonts w:hint="eastAsia"/>
        </w:rPr>
        <w:t>аналітичної</w:t>
      </w:r>
      <w:r>
        <w:t></w:t>
      </w:r>
      <w:r>
        <w:rPr>
          <w:rFonts w:hint="eastAsia"/>
        </w:rPr>
        <w:t>жанрової</w:t>
      </w:r>
      <w:r>
        <w:t></w:t>
      </w:r>
      <w:r>
        <w:rPr>
          <w:rFonts w:hint="eastAsia"/>
        </w:rPr>
        <w:t>групи</w:t>
      </w:r>
      <w:r>
        <w:t></w:t>
      </w:r>
      <w:r>
        <w:rPr>
          <w:rFonts w:hint="eastAsia"/>
        </w:rPr>
        <w:t>мають</w:t>
      </w:r>
      <w:r>
        <w:t></w:t>
      </w:r>
      <w:r>
        <w:rPr>
          <w:rFonts w:hint="eastAsia"/>
        </w:rPr>
        <w:t>високий</w:t>
      </w:r>
    </w:p>
    <w:p w:rsidR="00875BD5" w:rsidRDefault="00875BD5" w:rsidP="00875BD5">
      <w:r>
        <w:rPr>
          <w:rFonts w:hint="eastAsia"/>
        </w:rPr>
        <w:t>ступінь</w:t>
      </w:r>
      <w:r>
        <w:t></w:t>
      </w:r>
      <w:r>
        <w:rPr>
          <w:rFonts w:hint="eastAsia"/>
        </w:rPr>
        <w:t>стандартизації</w:t>
      </w:r>
      <w:r>
        <w:t></w:t>
      </w:r>
      <w:r>
        <w:rPr>
          <w:rFonts w:hint="eastAsia"/>
        </w:rPr>
        <w:t>мовних</w:t>
      </w:r>
      <w:r>
        <w:t></w:t>
      </w:r>
      <w:r>
        <w:rPr>
          <w:rFonts w:hint="eastAsia"/>
        </w:rPr>
        <w:t>засобів</w:t>
      </w:r>
      <w:r>
        <w:t></w:t>
      </w:r>
      <w:r>
        <w:t></w:t>
      </w:r>
      <w:r>
        <w:rPr>
          <w:rFonts w:hint="eastAsia"/>
        </w:rPr>
        <w:t>що</w:t>
      </w:r>
      <w:r>
        <w:t></w:t>
      </w:r>
      <w:r>
        <w:rPr>
          <w:rFonts w:hint="eastAsia"/>
        </w:rPr>
        <w:t>в</w:t>
      </w:r>
      <w:r>
        <w:t></w:t>
      </w:r>
      <w:r>
        <w:rPr>
          <w:rFonts w:hint="eastAsia"/>
        </w:rPr>
        <w:t>перекладі</w:t>
      </w:r>
      <w:r>
        <w:t></w:t>
      </w:r>
      <w:r>
        <w:rPr>
          <w:rFonts w:hint="eastAsia"/>
        </w:rPr>
        <w:t>зумовлює</w:t>
      </w:r>
      <w:r>
        <w:t></w:t>
      </w:r>
      <w:r>
        <w:rPr>
          <w:rFonts w:hint="eastAsia"/>
        </w:rPr>
        <w:t>повне</w:t>
      </w:r>
    </w:p>
    <w:p w:rsidR="00875BD5" w:rsidRDefault="00875BD5" w:rsidP="00875BD5">
      <w:r>
        <w:rPr>
          <w:rFonts w:hint="eastAsia"/>
        </w:rPr>
        <w:t>передавання</w:t>
      </w:r>
      <w:r>
        <w:t></w:t>
      </w:r>
      <w:r>
        <w:rPr>
          <w:rFonts w:hint="eastAsia"/>
        </w:rPr>
        <w:t>змісту</w:t>
      </w:r>
      <w:r>
        <w:t></w:t>
      </w:r>
      <w:r>
        <w:rPr>
          <w:rFonts w:hint="eastAsia"/>
        </w:rPr>
        <w:t>і</w:t>
      </w:r>
      <w:r>
        <w:t></w:t>
      </w:r>
      <w:r>
        <w:rPr>
          <w:rFonts w:hint="eastAsia"/>
        </w:rPr>
        <w:t>форми</w:t>
      </w:r>
      <w:r>
        <w:t></w:t>
      </w:r>
      <w:r>
        <w:rPr>
          <w:rFonts w:hint="eastAsia"/>
        </w:rPr>
        <w:t>документа</w:t>
      </w:r>
      <w:r>
        <w:t></w:t>
      </w:r>
      <w:r>
        <w:t></w:t>
      </w:r>
      <w:r>
        <w:rPr>
          <w:rFonts w:hint="eastAsia"/>
        </w:rPr>
        <w:t>до</w:t>
      </w:r>
      <w:r>
        <w:t></w:t>
      </w:r>
      <w:r>
        <w:rPr>
          <w:rFonts w:hint="eastAsia"/>
        </w:rPr>
        <w:t>відтворення</w:t>
      </w:r>
      <w:r>
        <w:t></w:t>
      </w:r>
      <w:r>
        <w:rPr>
          <w:rFonts w:hint="eastAsia"/>
        </w:rPr>
        <w:t>композиції</w:t>
      </w:r>
      <w:r>
        <w:t></w:t>
      </w:r>
      <w:r>
        <w:rPr>
          <w:rFonts w:hint="eastAsia"/>
        </w:rPr>
        <w:t>тексту</w:t>
      </w:r>
      <w:r>
        <w:t></w:t>
      </w:r>
      <w:r>
        <w:rPr>
          <w:rFonts w:hint="eastAsia"/>
        </w:rPr>
        <w:t>та</w:t>
      </w:r>
    </w:p>
    <w:p w:rsidR="00875BD5" w:rsidRDefault="00875BD5" w:rsidP="00875BD5">
      <w:r>
        <w:rPr>
          <w:rFonts w:hint="eastAsia"/>
        </w:rPr>
        <w:t>всіх</w:t>
      </w:r>
      <w:r>
        <w:t></w:t>
      </w:r>
      <w:r>
        <w:rPr>
          <w:rFonts w:hint="eastAsia"/>
        </w:rPr>
        <w:t>структурних</w:t>
      </w:r>
      <w:r>
        <w:t></w:t>
      </w:r>
      <w:r>
        <w:rPr>
          <w:rFonts w:hint="eastAsia"/>
        </w:rPr>
        <w:t>елементів</w:t>
      </w:r>
      <w:r>
        <w:t></w:t>
      </w:r>
      <w:r>
        <w:rPr>
          <w:rFonts w:hint="eastAsia"/>
        </w:rPr>
        <w:t>зі</w:t>
      </w:r>
      <w:r>
        <w:t></w:t>
      </w:r>
      <w:r>
        <w:rPr>
          <w:rFonts w:hint="eastAsia"/>
        </w:rPr>
        <w:t>збереженням</w:t>
      </w:r>
      <w:r>
        <w:t></w:t>
      </w:r>
      <w:r>
        <w:rPr>
          <w:rFonts w:hint="eastAsia"/>
        </w:rPr>
        <w:t>нумерації</w:t>
      </w:r>
      <w:r>
        <w:t></w:t>
      </w:r>
      <w:r>
        <w:rPr>
          <w:rFonts w:hint="eastAsia"/>
        </w:rPr>
        <w:t>сторінок</w:t>
      </w:r>
      <w:r>
        <w:t></w:t>
      </w:r>
      <w:r>
        <w:t></w:t>
      </w:r>
      <w:r>
        <w:rPr>
          <w:rFonts w:hint="eastAsia"/>
        </w:rPr>
        <w:t>Чіткість</w:t>
      </w:r>
    </w:p>
    <w:p w:rsidR="00875BD5" w:rsidRDefault="00875BD5" w:rsidP="00875BD5">
      <w:r>
        <w:rPr>
          <w:rFonts w:hint="eastAsia"/>
        </w:rPr>
        <w:t>синтаксичного</w:t>
      </w:r>
      <w:r>
        <w:t></w:t>
      </w:r>
      <w:r>
        <w:rPr>
          <w:rFonts w:hint="eastAsia"/>
        </w:rPr>
        <w:t>структурування</w:t>
      </w:r>
      <w:r>
        <w:t></w:t>
      </w:r>
      <w:r>
        <w:rPr>
          <w:rFonts w:hint="eastAsia"/>
        </w:rPr>
        <w:t>в</w:t>
      </w:r>
      <w:r>
        <w:t></w:t>
      </w:r>
      <w:r>
        <w:rPr>
          <w:rFonts w:hint="eastAsia"/>
        </w:rPr>
        <w:t>перекладі</w:t>
      </w:r>
      <w:r>
        <w:t></w:t>
      </w:r>
      <w:r>
        <w:rPr>
          <w:rFonts w:hint="eastAsia"/>
        </w:rPr>
        <w:t>збережена</w:t>
      </w:r>
      <w:r>
        <w:t></w:t>
      </w:r>
      <w:r>
        <w:rPr>
          <w:rFonts w:hint="eastAsia"/>
        </w:rPr>
        <w:t>за</w:t>
      </w:r>
      <w:r>
        <w:t></w:t>
      </w:r>
      <w:r>
        <w:rPr>
          <w:rFonts w:hint="eastAsia"/>
        </w:rPr>
        <w:t>рахунок</w:t>
      </w:r>
    </w:p>
    <w:p w:rsidR="00875BD5" w:rsidRDefault="00875BD5" w:rsidP="00875BD5">
      <w:r>
        <w:rPr>
          <w:rFonts w:hint="eastAsia"/>
        </w:rPr>
        <w:t>синтаксичного</w:t>
      </w:r>
      <w:r>
        <w:t></w:t>
      </w:r>
      <w:r>
        <w:rPr>
          <w:rFonts w:hint="eastAsia"/>
        </w:rPr>
        <w:t>уподібнення</w:t>
      </w:r>
      <w:r>
        <w:t></w:t>
      </w:r>
      <w:r>
        <w:t></w:t>
      </w:r>
      <w:r>
        <w:rPr>
          <w:rFonts w:hint="eastAsia"/>
        </w:rPr>
        <w:t>вживання</w:t>
      </w:r>
      <w:r>
        <w:t></w:t>
      </w:r>
      <w:r>
        <w:rPr>
          <w:rFonts w:hint="eastAsia"/>
        </w:rPr>
        <w:t>англійських</w:t>
      </w:r>
      <w:r>
        <w:t></w:t>
      </w:r>
      <w:r>
        <w:rPr>
          <w:rFonts w:hint="eastAsia"/>
        </w:rPr>
        <w:t>еквівалентів</w:t>
      </w:r>
      <w:r>
        <w:t></w:t>
      </w:r>
      <w:r>
        <w:rPr>
          <w:rFonts w:hint="eastAsia"/>
        </w:rPr>
        <w:t>мовних</w:t>
      </w:r>
    </w:p>
    <w:p w:rsidR="00875BD5" w:rsidRDefault="00875BD5" w:rsidP="00875BD5">
      <w:r>
        <w:rPr>
          <w:rFonts w:hint="eastAsia"/>
        </w:rPr>
        <w:t>штампів</w:t>
      </w:r>
      <w:r>
        <w:t></w:t>
      </w:r>
      <w:r>
        <w:rPr>
          <w:rFonts w:hint="eastAsia"/>
        </w:rPr>
        <w:t>та</w:t>
      </w:r>
      <w:r>
        <w:t></w:t>
      </w:r>
      <w:r>
        <w:rPr>
          <w:rFonts w:hint="eastAsia"/>
        </w:rPr>
        <w:t>кліше</w:t>
      </w:r>
      <w:r>
        <w:t></w:t>
      </w:r>
    </w:p>
    <w:p w:rsidR="00875BD5" w:rsidRDefault="00875BD5" w:rsidP="00875BD5">
      <w:r>
        <w:t></w:t>
      </w:r>
      <w:r>
        <w:t></w:t>
      </w:r>
      <w:r>
        <w:t></w:t>
      </w:r>
      <w:r>
        <w:t></w:t>
      </w:r>
      <w:r>
        <w:rPr>
          <w:rFonts w:hint="eastAsia"/>
        </w:rPr>
        <w:t>Проведений</w:t>
      </w:r>
      <w:r>
        <w:t></w:t>
      </w:r>
      <w:r>
        <w:rPr>
          <w:rFonts w:hint="eastAsia"/>
        </w:rPr>
        <w:t>порівняльно</w:t>
      </w:r>
      <w:r>
        <w:t></w:t>
      </w:r>
      <w:r>
        <w:rPr>
          <w:rFonts w:hint="eastAsia"/>
        </w:rPr>
        <w:t>перекладознавчий</w:t>
      </w:r>
      <w:r>
        <w:t></w:t>
      </w:r>
      <w:r>
        <w:rPr>
          <w:rFonts w:hint="eastAsia"/>
        </w:rPr>
        <w:t>аналіз</w:t>
      </w:r>
      <w:r>
        <w:t></w:t>
      </w:r>
      <w:r>
        <w:rPr>
          <w:rFonts w:hint="eastAsia"/>
        </w:rPr>
        <w:t>оригіналів</w:t>
      </w:r>
      <w:r>
        <w:t></w:t>
      </w:r>
      <w:r>
        <w:rPr>
          <w:rFonts w:hint="eastAsia"/>
        </w:rPr>
        <w:t>та</w:t>
      </w:r>
    </w:p>
    <w:p w:rsidR="00875BD5" w:rsidRDefault="00875BD5" w:rsidP="00875BD5">
      <w:r>
        <w:rPr>
          <w:rFonts w:hint="eastAsia"/>
        </w:rPr>
        <w:t>перекладів</w:t>
      </w:r>
      <w:r>
        <w:t></w:t>
      </w:r>
      <w:r>
        <w:rPr>
          <w:rFonts w:hint="eastAsia"/>
        </w:rPr>
        <w:t>досліджуваних</w:t>
      </w:r>
      <w:r>
        <w:t></w:t>
      </w:r>
      <w:r>
        <w:rPr>
          <w:rFonts w:hint="eastAsia"/>
        </w:rPr>
        <w:t>жанрів</w:t>
      </w:r>
      <w:r>
        <w:t></w:t>
      </w:r>
      <w:r>
        <w:rPr>
          <w:rFonts w:hint="eastAsia"/>
        </w:rPr>
        <w:t>показав</w:t>
      </w:r>
      <w:r>
        <w:t></w:t>
      </w:r>
      <w:r>
        <w:t></w:t>
      </w:r>
      <w:r>
        <w:rPr>
          <w:rFonts w:hint="eastAsia"/>
        </w:rPr>
        <w:t>що</w:t>
      </w:r>
      <w:r>
        <w:t></w:t>
      </w:r>
      <w:r>
        <w:rPr>
          <w:rFonts w:hint="eastAsia"/>
        </w:rPr>
        <w:t>у</w:t>
      </w:r>
      <w:r>
        <w:t></w:t>
      </w:r>
      <w:r>
        <w:rPr>
          <w:rFonts w:hint="eastAsia"/>
        </w:rPr>
        <w:t>ВПП</w:t>
      </w:r>
      <w:r>
        <w:t></w:t>
      </w:r>
      <w:r>
        <w:rPr>
          <w:rFonts w:hint="eastAsia"/>
        </w:rPr>
        <w:t>найчастіше</w:t>
      </w:r>
    </w:p>
    <w:p w:rsidR="00875BD5" w:rsidRDefault="00875BD5" w:rsidP="00875BD5">
      <w:r>
        <w:rPr>
          <w:rFonts w:hint="eastAsia"/>
        </w:rPr>
        <w:t>застосовують</w:t>
      </w:r>
      <w:r>
        <w:t></w:t>
      </w:r>
      <w:r>
        <w:rPr>
          <w:rFonts w:hint="eastAsia"/>
        </w:rPr>
        <w:t>прийом</w:t>
      </w:r>
      <w:r>
        <w:t></w:t>
      </w:r>
      <w:r>
        <w:rPr>
          <w:rFonts w:hint="eastAsia"/>
        </w:rPr>
        <w:t>синтаксичного</w:t>
      </w:r>
      <w:r>
        <w:t></w:t>
      </w:r>
      <w:r>
        <w:rPr>
          <w:rFonts w:hint="eastAsia"/>
        </w:rPr>
        <w:t>уподібнення</w:t>
      </w:r>
      <w:r>
        <w:t></w:t>
      </w:r>
      <w:r>
        <w:t></w:t>
      </w:r>
      <w:r>
        <w:rPr>
          <w:rFonts w:hint="eastAsia"/>
        </w:rPr>
        <w:t>або</w:t>
      </w:r>
      <w:r>
        <w:t></w:t>
      </w:r>
      <w:r>
        <w:rPr>
          <w:rFonts w:hint="eastAsia"/>
        </w:rPr>
        <w:t>дослівного</w:t>
      </w:r>
      <w:r>
        <w:t></w:t>
      </w:r>
      <w:r>
        <w:rPr>
          <w:rFonts w:hint="eastAsia"/>
        </w:rPr>
        <w:t>перекладу</w:t>
      </w:r>
    </w:p>
    <w:p w:rsidR="00875BD5" w:rsidRDefault="00875BD5" w:rsidP="00875BD5">
      <w:r>
        <w:t></w:t>
      </w:r>
      <w:r>
        <w:rPr>
          <w:rFonts w:hint="eastAsia"/>
        </w:rPr>
        <w:t>у</w:t>
      </w:r>
      <w:r>
        <w:t></w:t>
      </w:r>
      <w:r>
        <w:rPr>
          <w:rFonts w:hint="eastAsia"/>
        </w:rPr>
        <w:t>перекладі</w:t>
      </w:r>
      <w:r>
        <w:t></w:t>
      </w:r>
      <w:r>
        <w:rPr>
          <w:rFonts w:hint="eastAsia"/>
        </w:rPr>
        <w:t>Стратегії</w:t>
      </w:r>
      <w:r>
        <w:t></w:t>
      </w:r>
      <w:r>
        <w:rPr>
          <w:rFonts w:hint="eastAsia"/>
        </w:rPr>
        <w:t>національної</w:t>
      </w:r>
      <w:r>
        <w:t></w:t>
      </w:r>
      <w:r>
        <w:rPr>
          <w:rFonts w:hint="eastAsia"/>
        </w:rPr>
        <w:t>безпеки</w:t>
      </w:r>
      <w:r>
        <w:t></w:t>
      </w:r>
      <w:r>
        <w:rPr>
          <w:rFonts w:hint="eastAsia"/>
        </w:rPr>
        <w:t>–</w:t>
      </w:r>
      <w:r>
        <w:t></w:t>
      </w:r>
      <w:r>
        <w:rPr>
          <w:rFonts w:hint="eastAsia"/>
        </w:rPr>
        <w:t>у</w:t>
      </w:r>
      <w:r>
        <w:t></w:t>
      </w:r>
      <w:r>
        <w:t></w:t>
      </w:r>
      <w:r>
        <w:t></w:t>
      </w:r>
      <w:r>
        <w:t></w:t>
      </w:r>
      <w:r>
        <w:t></w:t>
      </w:r>
      <w:r>
        <w:t></w:t>
      </w:r>
      <w:r>
        <w:rPr>
          <w:rFonts w:hint="eastAsia"/>
        </w:rPr>
        <w:t>випадків</w:t>
      </w:r>
      <w:r>
        <w:t></w:t>
      </w:r>
      <w:r>
        <w:t></w:t>
      </w:r>
      <w:r>
        <w:rPr>
          <w:rFonts w:hint="eastAsia"/>
        </w:rPr>
        <w:t>Воєнної</w:t>
      </w:r>
    </w:p>
    <w:p w:rsidR="00875BD5" w:rsidRDefault="00875BD5" w:rsidP="00875BD5">
      <w:r>
        <w:rPr>
          <w:rFonts w:hint="eastAsia"/>
        </w:rPr>
        <w:t>доктрини</w:t>
      </w:r>
      <w:r>
        <w:t></w:t>
      </w:r>
      <w:r>
        <w:rPr>
          <w:rFonts w:hint="eastAsia"/>
        </w:rPr>
        <w:t>–</w:t>
      </w:r>
      <w:r>
        <w:t></w:t>
      </w:r>
      <w:r>
        <w:t></w:t>
      </w:r>
      <w:r>
        <w:t></w:t>
      </w:r>
      <w:r>
        <w:t></w:t>
      </w:r>
      <w:r>
        <w:t></w:t>
      </w:r>
      <w:r>
        <w:t></w:t>
      </w:r>
      <w:r>
        <w:t></w:t>
      </w:r>
      <w:r>
        <w:rPr>
          <w:rFonts w:hint="eastAsia"/>
        </w:rPr>
        <w:t>Стратегічного</w:t>
      </w:r>
      <w:r>
        <w:t></w:t>
      </w:r>
      <w:r>
        <w:rPr>
          <w:rFonts w:hint="eastAsia"/>
        </w:rPr>
        <w:t>оборонного</w:t>
      </w:r>
      <w:r>
        <w:t></w:t>
      </w:r>
      <w:r>
        <w:rPr>
          <w:rFonts w:hint="eastAsia"/>
        </w:rPr>
        <w:t>бюлетеня</w:t>
      </w:r>
      <w:r>
        <w:t></w:t>
      </w:r>
      <w:r>
        <w:rPr>
          <w:rFonts w:hint="eastAsia"/>
        </w:rPr>
        <w:t>–</w:t>
      </w:r>
      <w:r>
        <w:t></w:t>
      </w:r>
      <w:r>
        <w:t></w:t>
      </w:r>
      <w:r>
        <w:t></w:t>
      </w:r>
      <w:r>
        <w:t></w:t>
      </w:r>
      <w:r>
        <w:t></w:t>
      </w:r>
      <w:r>
        <w:t></w:t>
      </w:r>
      <w:r>
        <w:t></w:t>
      </w:r>
      <w:r>
        <w:t></w:t>
      </w:r>
      <w:r>
        <w:rPr>
          <w:rFonts w:hint="eastAsia"/>
        </w:rPr>
        <w:t>Білої</w:t>
      </w:r>
      <w:r>
        <w:t></w:t>
      </w:r>
      <w:r>
        <w:rPr>
          <w:rFonts w:hint="eastAsia"/>
        </w:rPr>
        <w:t>книги</w:t>
      </w:r>
      <w:r>
        <w:t></w:t>
      </w:r>
    </w:p>
    <w:p w:rsidR="00875BD5" w:rsidRDefault="00875BD5" w:rsidP="00875BD5">
      <w:r>
        <w:rPr>
          <w:rFonts w:hint="eastAsia"/>
        </w:rPr>
        <w:t>–</w:t>
      </w:r>
      <w:r>
        <w:t></w:t>
      </w:r>
      <w:r>
        <w:t></w:t>
      </w:r>
      <w:r>
        <w:t></w:t>
      </w:r>
      <w:r>
        <w:t></w:t>
      </w:r>
      <w:r>
        <w:t></w:t>
      </w:r>
      <w:r>
        <w:t></w:t>
      </w:r>
      <w:r>
        <w:t></w:t>
      </w:r>
      <w:r>
        <w:t></w:t>
      </w:r>
      <w:r>
        <w:t></w:t>
      </w:r>
      <w:r>
        <w:t></w:t>
      </w:r>
      <w:r>
        <w:rPr>
          <w:rFonts w:hint="eastAsia"/>
        </w:rPr>
        <w:t>Водночас</w:t>
      </w:r>
      <w:r>
        <w:t></w:t>
      </w:r>
      <w:r>
        <w:rPr>
          <w:rFonts w:hint="eastAsia"/>
        </w:rPr>
        <w:t>застосування</w:t>
      </w:r>
      <w:r>
        <w:t></w:t>
      </w:r>
      <w:r>
        <w:rPr>
          <w:rFonts w:hint="eastAsia"/>
        </w:rPr>
        <w:t>прийому</w:t>
      </w:r>
      <w:r>
        <w:t></w:t>
      </w:r>
      <w:r>
        <w:rPr>
          <w:rFonts w:hint="eastAsia"/>
        </w:rPr>
        <w:t>дослівного</w:t>
      </w:r>
      <w:r>
        <w:t></w:t>
      </w:r>
      <w:r>
        <w:rPr>
          <w:rFonts w:hint="eastAsia"/>
        </w:rPr>
        <w:t>перекладу</w:t>
      </w:r>
      <w:r>
        <w:t></w:t>
      </w:r>
      <w:r>
        <w:rPr>
          <w:rFonts w:hint="eastAsia"/>
        </w:rPr>
        <w:t>при</w:t>
      </w:r>
    </w:p>
    <w:p w:rsidR="00875BD5" w:rsidRDefault="00875BD5" w:rsidP="00875BD5">
      <w:r>
        <w:rPr>
          <w:rFonts w:hint="eastAsia"/>
        </w:rPr>
        <w:t>відтворені</w:t>
      </w:r>
      <w:r>
        <w:t></w:t>
      </w:r>
      <w:r>
        <w:rPr>
          <w:rFonts w:hint="eastAsia"/>
        </w:rPr>
        <w:t>багатокомпонентних</w:t>
      </w:r>
      <w:r>
        <w:t></w:t>
      </w:r>
      <w:r>
        <w:rPr>
          <w:rFonts w:hint="eastAsia"/>
        </w:rPr>
        <w:t>термінів</w:t>
      </w:r>
      <w:r>
        <w:t></w:t>
      </w:r>
      <w:r>
        <w:rPr>
          <w:rFonts w:hint="eastAsia"/>
        </w:rPr>
        <w:t>іншомовного</w:t>
      </w:r>
      <w:r>
        <w:t></w:t>
      </w:r>
      <w:r>
        <w:rPr>
          <w:rFonts w:hint="eastAsia"/>
        </w:rPr>
        <w:t>походження</w:t>
      </w:r>
      <w:r>
        <w:t></w:t>
      </w:r>
      <w:r>
        <w:rPr>
          <w:rFonts w:hint="eastAsia"/>
        </w:rPr>
        <w:t>замість</w:t>
      </w:r>
    </w:p>
    <w:p w:rsidR="00875BD5" w:rsidRDefault="00875BD5" w:rsidP="00875BD5">
      <w:r>
        <w:rPr>
          <w:rFonts w:hint="eastAsia"/>
        </w:rPr>
        <w:t>використання</w:t>
      </w:r>
      <w:r>
        <w:t></w:t>
      </w:r>
      <w:r>
        <w:rPr>
          <w:rFonts w:hint="eastAsia"/>
        </w:rPr>
        <w:t>наявних</w:t>
      </w:r>
      <w:r>
        <w:t></w:t>
      </w:r>
      <w:r>
        <w:rPr>
          <w:rFonts w:hint="eastAsia"/>
        </w:rPr>
        <w:t>у</w:t>
      </w:r>
      <w:r>
        <w:t></w:t>
      </w:r>
      <w:r>
        <w:rPr>
          <w:rFonts w:hint="eastAsia"/>
        </w:rPr>
        <w:t>МП</w:t>
      </w:r>
      <w:r>
        <w:t></w:t>
      </w:r>
      <w:r>
        <w:rPr>
          <w:rFonts w:hint="eastAsia"/>
        </w:rPr>
        <w:t>еквівалентів</w:t>
      </w:r>
      <w:r>
        <w:t></w:t>
      </w:r>
      <w:r>
        <w:rPr>
          <w:rFonts w:hint="eastAsia"/>
        </w:rPr>
        <w:t>призводить</w:t>
      </w:r>
      <w:r>
        <w:t></w:t>
      </w:r>
      <w:r>
        <w:rPr>
          <w:rFonts w:hint="eastAsia"/>
        </w:rPr>
        <w:t>до</w:t>
      </w:r>
      <w:r>
        <w:t></w:t>
      </w:r>
      <w:r>
        <w:rPr>
          <w:rFonts w:hint="eastAsia"/>
        </w:rPr>
        <w:t>негативної</w:t>
      </w:r>
    </w:p>
    <w:p w:rsidR="00875BD5" w:rsidRDefault="00875BD5" w:rsidP="00875BD5">
      <w:r>
        <w:rPr>
          <w:rFonts w:hint="eastAsia"/>
        </w:rPr>
        <w:t>стилізації</w:t>
      </w:r>
      <w:r>
        <w:t></w:t>
      </w:r>
    </w:p>
    <w:p w:rsidR="00875BD5" w:rsidRDefault="00875BD5" w:rsidP="00875BD5">
      <w:r>
        <w:t></w:t>
      </w:r>
      <w:r>
        <w:t></w:t>
      </w:r>
      <w:r>
        <w:t></w:t>
      </w:r>
      <w:r>
        <w:t></w:t>
      </w:r>
      <w:r>
        <w:rPr>
          <w:rFonts w:hint="eastAsia"/>
        </w:rPr>
        <w:t>Прийом</w:t>
      </w:r>
      <w:r>
        <w:t></w:t>
      </w:r>
      <w:r>
        <w:rPr>
          <w:rFonts w:hint="eastAsia"/>
        </w:rPr>
        <w:t>перестановки</w:t>
      </w:r>
      <w:r>
        <w:t></w:t>
      </w:r>
      <w:r>
        <w:rPr>
          <w:rFonts w:hint="eastAsia"/>
        </w:rPr>
        <w:t>у</w:t>
      </w:r>
      <w:r>
        <w:t></w:t>
      </w:r>
      <w:r>
        <w:rPr>
          <w:rFonts w:hint="eastAsia"/>
        </w:rPr>
        <w:t>ВПП</w:t>
      </w:r>
      <w:r>
        <w:t></w:t>
      </w:r>
      <w:r>
        <w:rPr>
          <w:rFonts w:hint="eastAsia"/>
        </w:rPr>
        <w:t>зумовлений</w:t>
      </w:r>
      <w:r>
        <w:t></w:t>
      </w:r>
      <w:r>
        <w:rPr>
          <w:rFonts w:hint="eastAsia"/>
        </w:rPr>
        <w:t>міжмовними</w:t>
      </w:r>
    </w:p>
    <w:p w:rsidR="00875BD5" w:rsidRDefault="00875BD5" w:rsidP="00875BD5">
      <w:r>
        <w:rPr>
          <w:rFonts w:hint="eastAsia"/>
        </w:rPr>
        <w:t>розбіжностями</w:t>
      </w:r>
      <w:r>
        <w:t></w:t>
      </w:r>
      <w:r>
        <w:t></w:t>
      </w:r>
      <w:r>
        <w:rPr>
          <w:rFonts w:hint="eastAsia"/>
        </w:rPr>
        <w:t>передусім</w:t>
      </w:r>
      <w:r>
        <w:t></w:t>
      </w:r>
      <w:r>
        <w:rPr>
          <w:rFonts w:hint="eastAsia"/>
        </w:rPr>
        <w:t>порядком</w:t>
      </w:r>
      <w:r>
        <w:t></w:t>
      </w:r>
      <w:r>
        <w:rPr>
          <w:rFonts w:hint="eastAsia"/>
        </w:rPr>
        <w:t>слів</w:t>
      </w:r>
      <w:r>
        <w:t></w:t>
      </w:r>
      <w:r>
        <w:rPr>
          <w:rFonts w:hint="eastAsia"/>
        </w:rPr>
        <w:t>в</w:t>
      </w:r>
      <w:r>
        <w:t></w:t>
      </w:r>
      <w:r>
        <w:rPr>
          <w:rFonts w:hint="eastAsia"/>
        </w:rPr>
        <w:t>англійському</w:t>
      </w:r>
      <w:r>
        <w:t></w:t>
      </w:r>
      <w:r>
        <w:rPr>
          <w:rFonts w:hint="eastAsia"/>
        </w:rPr>
        <w:t>реченні</w:t>
      </w:r>
      <w:r>
        <w:t></w:t>
      </w:r>
      <w:r>
        <w:rPr>
          <w:rFonts w:hint="eastAsia"/>
        </w:rPr>
        <w:t>та</w:t>
      </w:r>
    </w:p>
    <w:p w:rsidR="00875BD5" w:rsidRDefault="00875BD5" w:rsidP="00875BD5">
      <w:r>
        <w:rPr>
          <w:rFonts w:hint="eastAsia"/>
        </w:rPr>
        <w:t>розташуванням</w:t>
      </w:r>
      <w:r>
        <w:t></w:t>
      </w:r>
      <w:r>
        <w:rPr>
          <w:rFonts w:hint="eastAsia"/>
        </w:rPr>
        <w:t>компонентів</w:t>
      </w:r>
      <w:r>
        <w:t></w:t>
      </w:r>
      <w:r>
        <w:rPr>
          <w:rFonts w:hint="eastAsia"/>
        </w:rPr>
        <w:t>у</w:t>
      </w:r>
      <w:r>
        <w:t></w:t>
      </w:r>
      <w:r>
        <w:rPr>
          <w:rFonts w:hint="eastAsia"/>
        </w:rPr>
        <w:t>багатокомпонентних</w:t>
      </w:r>
      <w:r>
        <w:t></w:t>
      </w:r>
      <w:r>
        <w:rPr>
          <w:rFonts w:hint="eastAsia"/>
        </w:rPr>
        <w:t>термінах</w:t>
      </w:r>
      <w:r>
        <w:t></w:t>
      </w:r>
      <w:r>
        <w:t></w:t>
      </w:r>
      <w:r>
        <w:rPr>
          <w:rFonts w:hint="eastAsia"/>
        </w:rPr>
        <w:t>У</w:t>
      </w:r>
      <w:r>
        <w:t></w:t>
      </w:r>
      <w:r>
        <w:rPr>
          <w:rFonts w:hint="eastAsia"/>
        </w:rPr>
        <w:t>перекладі</w:t>
      </w:r>
    </w:p>
    <w:p w:rsidR="00875BD5" w:rsidRDefault="00875BD5" w:rsidP="00875BD5">
      <w:r>
        <w:rPr>
          <w:rFonts w:hint="eastAsia"/>
        </w:rPr>
        <w:t>Стратегії</w:t>
      </w:r>
      <w:r>
        <w:t></w:t>
      </w:r>
      <w:r>
        <w:rPr>
          <w:rFonts w:hint="eastAsia"/>
        </w:rPr>
        <w:t>національної</w:t>
      </w:r>
      <w:r>
        <w:t></w:t>
      </w:r>
      <w:r>
        <w:rPr>
          <w:rFonts w:hint="eastAsia"/>
        </w:rPr>
        <w:t>безпеки</w:t>
      </w:r>
      <w:r>
        <w:t></w:t>
      </w:r>
      <w:r>
        <w:rPr>
          <w:rFonts w:hint="eastAsia"/>
        </w:rPr>
        <w:t>випадки</w:t>
      </w:r>
      <w:r>
        <w:t></w:t>
      </w:r>
      <w:r>
        <w:rPr>
          <w:rFonts w:hint="eastAsia"/>
        </w:rPr>
        <w:t>перестановок</w:t>
      </w:r>
      <w:r>
        <w:t></w:t>
      </w:r>
      <w:r>
        <w:rPr>
          <w:rFonts w:hint="eastAsia"/>
        </w:rPr>
        <w:t>трапляються</w:t>
      </w:r>
      <w:r>
        <w:t></w:t>
      </w:r>
      <w:r>
        <w:rPr>
          <w:rFonts w:hint="eastAsia"/>
        </w:rPr>
        <w:t>в</w:t>
      </w:r>
      <w:r>
        <w:t></w:t>
      </w:r>
      <w:r>
        <w:t></w:t>
      </w:r>
      <w:r>
        <w:t></w:t>
      </w:r>
      <w:r>
        <w:t></w:t>
      </w:r>
      <w:r>
        <w:t></w:t>
      </w:r>
    </w:p>
    <w:p w:rsidR="00875BD5" w:rsidRDefault="00875BD5" w:rsidP="00875BD5">
      <w:r>
        <w:rPr>
          <w:rFonts w:hint="eastAsia"/>
        </w:rPr>
        <w:t>випадків</w:t>
      </w:r>
      <w:r>
        <w:t></w:t>
      </w:r>
      <w:r>
        <w:t></w:t>
      </w:r>
      <w:r>
        <w:rPr>
          <w:rFonts w:hint="eastAsia"/>
        </w:rPr>
        <w:t>Воєнної</w:t>
      </w:r>
      <w:r>
        <w:t></w:t>
      </w:r>
      <w:r>
        <w:rPr>
          <w:rFonts w:hint="eastAsia"/>
        </w:rPr>
        <w:t>доктрини</w:t>
      </w:r>
      <w:r>
        <w:t></w:t>
      </w:r>
      <w:r>
        <w:rPr>
          <w:rFonts w:hint="eastAsia"/>
        </w:rPr>
        <w:t>–</w:t>
      </w:r>
      <w:r>
        <w:t></w:t>
      </w:r>
      <w:r>
        <w:rPr>
          <w:rFonts w:hint="eastAsia"/>
        </w:rPr>
        <w:t>у</w:t>
      </w:r>
      <w:r>
        <w:t></w:t>
      </w:r>
      <w:r>
        <w:t></w:t>
      </w:r>
      <w:r>
        <w:t></w:t>
      </w:r>
      <w:r>
        <w:t></w:t>
      </w:r>
      <w:r>
        <w:t></w:t>
      </w:r>
      <w:r>
        <w:t></w:t>
      </w:r>
      <w:r>
        <w:t></w:t>
      </w:r>
      <w:r>
        <w:rPr>
          <w:rFonts w:hint="eastAsia"/>
        </w:rPr>
        <w:t>Стратегічного</w:t>
      </w:r>
      <w:r>
        <w:t></w:t>
      </w:r>
      <w:r>
        <w:rPr>
          <w:rFonts w:hint="eastAsia"/>
        </w:rPr>
        <w:t>оборонного</w:t>
      </w:r>
      <w:r>
        <w:t></w:t>
      </w:r>
      <w:r>
        <w:rPr>
          <w:rFonts w:hint="eastAsia"/>
        </w:rPr>
        <w:t>бюлетеня</w:t>
      </w:r>
      <w:r>
        <w:t></w:t>
      </w:r>
      <w:r>
        <w:rPr>
          <w:rFonts w:hint="eastAsia"/>
        </w:rPr>
        <w:t>–</w:t>
      </w:r>
    </w:p>
    <w:p w:rsidR="00875BD5" w:rsidRDefault="00875BD5" w:rsidP="00875BD5">
      <w:r>
        <w:rPr>
          <w:rFonts w:hint="eastAsia"/>
        </w:rPr>
        <w:t>у</w:t>
      </w:r>
      <w:r>
        <w:t></w:t>
      </w:r>
      <w:r>
        <w:t></w:t>
      </w:r>
      <w:r>
        <w:t></w:t>
      </w:r>
      <w:r>
        <w:t></w:t>
      </w:r>
      <w:r>
        <w:t></w:t>
      </w:r>
      <w:r>
        <w:t></w:t>
      </w:r>
      <w:r>
        <w:t></w:t>
      </w:r>
      <w:r>
        <w:t></w:t>
      </w:r>
      <w:r>
        <w:rPr>
          <w:rFonts w:hint="eastAsia"/>
        </w:rPr>
        <w:t>Білої</w:t>
      </w:r>
      <w:r>
        <w:t></w:t>
      </w:r>
      <w:r>
        <w:rPr>
          <w:rFonts w:hint="eastAsia"/>
        </w:rPr>
        <w:t>книги</w:t>
      </w:r>
      <w:r>
        <w:t></w:t>
      </w:r>
      <w:r>
        <w:t></w:t>
      </w:r>
      <w:r>
        <w:rPr>
          <w:rFonts w:hint="eastAsia"/>
        </w:rPr>
        <w:t>–</w:t>
      </w:r>
      <w:r>
        <w:t></w:t>
      </w:r>
      <w:r>
        <w:rPr>
          <w:rFonts w:hint="eastAsia"/>
        </w:rPr>
        <w:t>у</w:t>
      </w:r>
      <w:r>
        <w:t></w:t>
      </w:r>
      <w:r>
        <w:t></w:t>
      </w:r>
      <w:r>
        <w:t></w:t>
      </w:r>
      <w:r>
        <w:t></w:t>
      </w:r>
      <w:r>
        <w:t></w:t>
      </w:r>
      <w:r>
        <w:t></w:t>
      </w:r>
      <w:r>
        <w:t></w:t>
      </w:r>
    </w:p>
    <w:p w:rsidR="00875BD5" w:rsidRDefault="00875BD5" w:rsidP="00875BD5">
      <w:r>
        <w:t></w:t>
      </w:r>
      <w:r>
        <w:t></w:t>
      </w:r>
      <w:r>
        <w:t></w:t>
      </w:r>
      <w:r>
        <w:t></w:t>
      </w:r>
      <w:r>
        <w:rPr>
          <w:rFonts w:hint="eastAsia"/>
        </w:rPr>
        <w:t>Використання</w:t>
      </w:r>
      <w:r>
        <w:t></w:t>
      </w:r>
      <w:r>
        <w:rPr>
          <w:rFonts w:hint="eastAsia"/>
        </w:rPr>
        <w:t>прийому</w:t>
      </w:r>
      <w:r>
        <w:t></w:t>
      </w:r>
      <w:r>
        <w:rPr>
          <w:rFonts w:hint="eastAsia"/>
        </w:rPr>
        <w:t>вилучення</w:t>
      </w:r>
      <w:r>
        <w:t></w:t>
      </w:r>
      <w:r>
        <w:rPr>
          <w:rFonts w:hint="eastAsia"/>
        </w:rPr>
        <w:t>зумовлено</w:t>
      </w:r>
      <w:r>
        <w:t></w:t>
      </w:r>
      <w:r>
        <w:rPr>
          <w:rFonts w:hint="eastAsia"/>
        </w:rPr>
        <w:t>міжмовними</w:t>
      </w:r>
    </w:p>
    <w:p w:rsidR="00875BD5" w:rsidRDefault="00875BD5" w:rsidP="00875BD5">
      <w:r>
        <w:rPr>
          <w:rFonts w:hint="eastAsia"/>
        </w:rPr>
        <w:t>розбіжностями</w:t>
      </w:r>
      <w:r>
        <w:t></w:t>
      </w:r>
      <w:r>
        <w:t></w:t>
      </w:r>
      <w:r>
        <w:rPr>
          <w:rFonts w:hint="eastAsia"/>
        </w:rPr>
        <w:t>тяжінням</w:t>
      </w:r>
      <w:r>
        <w:t></w:t>
      </w:r>
      <w:r>
        <w:rPr>
          <w:rFonts w:hint="eastAsia"/>
        </w:rPr>
        <w:t>англійської</w:t>
      </w:r>
      <w:r>
        <w:t></w:t>
      </w:r>
      <w:r>
        <w:rPr>
          <w:rFonts w:hint="eastAsia"/>
        </w:rPr>
        <w:t>мови</w:t>
      </w:r>
      <w:r>
        <w:t></w:t>
      </w:r>
      <w:r>
        <w:rPr>
          <w:rFonts w:hint="eastAsia"/>
        </w:rPr>
        <w:t>до</w:t>
      </w:r>
      <w:r>
        <w:t></w:t>
      </w:r>
      <w:r>
        <w:rPr>
          <w:rFonts w:hint="eastAsia"/>
        </w:rPr>
        <w:t>економії</w:t>
      </w:r>
      <w:r>
        <w:t></w:t>
      </w:r>
      <w:r>
        <w:rPr>
          <w:rFonts w:hint="eastAsia"/>
        </w:rPr>
        <w:t>мовних</w:t>
      </w:r>
      <w:r>
        <w:t></w:t>
      </w:r>
      <w:r>
        <w:rPr>
          <w:rFonts w:hint="eastAsia"/>
        </w:rPr>
        <w:t>засобів</w:t>
      </w:r>
      <w:r>
        <w:t></w:t>
      </w:r>
      <w:r>
        <w:t></w:t>
      </w:r>
      <w:r>
        <w:rPr>
          <w:rFonts w:hint="eastAsia"/>
        </w:rPr>
        <w:t>У</w:t>
      </w:r>
    </w:p>
    <w:p w:rsidR="00875BD5" w:rsidRDefault="00875BD5" w:rsidP="00875BD5">
      <w:r>
        <w:rPr>
          <w:rFonts w:hint="eastAsia"/>
        </w:rPr>
        <w:t>перекладі</w:t>
      </w:r>
      <w:r>
        <w:t></w:t>
      </w:r>
      <w:r>
        <w:rPr>
          <w:rFonts w:hint="eastAsia"/>
        </w:rPr>
        <w:t>Стратегії</w:t>
      </w:r>
      <w:r>
        <w:t></w:t>
      </w:r>
      <w:r>
        <w:rPr>
          <w:rFonts w:hint="eastAsia"/>
        </w:rPr>
        <w:t>національної</w:t>
      </w:r>
      <w:r>
        <w:t></w:t>
      </w:r>
      <w:r>
        <w:rPr>
          <w:rFonts w:hint="eastAsia"/>
        </w:rPr>
        <w:t>безпеки</w:t>
      </w:r>
      <w:r>
        <w:t></w:t>
      </w:r>
      <w:r>
        <w:rPr>
          <w:rFonts w:hint="eastAsia"/>
        </w:rPr>
        <w:t>вилучення</w:t>
      </w:r>
      <w:r>
        <w:t></w:t>
      </w:r>
      <w:r>
        <w:rPr>
          <w:rFonts w:hint="eastAsia"/>
        </w:rPr>
        <w:t>трапляється</w:t>
      </w:r>
      <w:r>
        <w:t></w:t>
      </w:r>
      <w:r>
        <w:rPr>
          <w:rFonts w:hint="eastAsia"/>
        </w:rPr>
        <w:t>в</w:t>
      </w:r>
      <w:r>
        <w:t></w:t>
      </w:r>
      <w:r>
        <w:t></w:t>
      </w:r>
      <w:r>
        <w:t></w:t>
      </w:r>
      <w:r>
        <w:t></w:t>
      </w:r>
    </w:p>
    <w:p w:rsidR="00875BD5" w:rsidRDefault="00875BD5" w:rsidP="00875BD5">
      <w:r>
        <w:rPr>
          <w:rFonts w:hint="eastAsia"/>
        </w:rPr>
        <w:t>випадків</w:t>
      </w:r>
      <w:r>
        <w:t></w:t>
      </w:r>
      <w:r>
        <w:t></w:t>
      </w:r>
      <w:r>
        <w:rPr>
          <w:rFonts w:hint="eastAsia"/>
        </w:rPr>
        <w:t>Воєнної</w:t>
      </w:r>
      <w:r>
        <w:t></w:t>
      </w:r>
      <w:r>
        <w:rPr>
          <w:rFonts w:hint="eastAsia"/>
        </w:rPr>
        <w:t>доктрини</w:t>
      </w:r>
      <w:r>
        <w:t></w:t>
      </w:r>
      <w:r>
        <w:rPr>
          <w:rFonts w:hint="eastAsia"/>
        </w:rPr>
        <w:t>–</w:t>
      </w:r>
      <w:r>
        <w:t></w:t>
      </w:r>
      <w:r>
        <w:rPr>
          <w:rFonts w:hint="eastAsia"/>
        </w:rPr>
        <w:t>у</w:t>
      </w:r>
      <w:r>
        <w:t></w:t>
      </w:r>
      <w:r>
        <w:t></w:t>
      </w:r>
      <w:r>
        <w:t></w:t>
      </w:r>
      <w:r>
        <w:t></w:t>
      </w:r>
      <w:r>
        <w:t></w:t>
      </w:r>
      <w:r>
        <w:t></w:t>
      </w:r>
      <w:r>
        <w:rPr>
          <w:rFonts w:hint="eastAsia"/>
        </w:rPr>
        <w:t>Стратегічного</w:t>
      </w:r>
      <w:r>
        <w:t></w:t>
      </w:r>
      <w:r>
        <w:rPr>
          <w:rFonts w:hint="eastAsia"/>
        </w:rPr>
        <w:t>оборонного</w:t>
      </w:r>
      <w:r>
        <w:t></w:t>
      </w:r>
      <w:r>
        <w:rPr>
          <w:rFonts w:hint="eastAsia"/>
        </w:rPr>
        <w:t>бюлетеня</w:t>
      </w:r>
      <w:r>
        <w:t></w:t>
      </w:r>
      <w:r>
        <w:rPr>
          <w:rFonts w:hint="eastAsia"/>
        </w:rPr>
        <w:t>–</w:t>
      </w:r>
    </w:p>
    <w:p w:rsidR="00875BD5" w:rsidRDefault="00875BD5" w:rsidP="00875BD5">
      <w:r>
        <w:rPr>
          <w:rFonts w:hint="eastAsia"/>
        </w:rPr>
        <w:t>у</w:t>
      </w:r>
      <w:r>
        <w:t></w:t>
      </w:r>
      <w:r>
        <w:t></w:t>
      </w:r>
      <w:r>
        <w:t></w:t>
      </w:r>
      <w:r>
        <w:t></w:t>
      </w:r>
      <w:r>
        <w:t></w:t>
      </w:r>
      <w:r>
        <w:t></w:t>
      </w:r>
      <w:r>
        <w:t></w:t>
      </w:r>
      <w:r>
        <w:rPr>
          <w:rFonts w:hint="eastAsia"/>
        </w:rPr>
        <w:t>Білої</w:t>
      </w:r>
      <w:r>
        <w:t></w:t>
      </w:r>
      <w:r>
        <w:rPr>
          <w:rFonts w:hint="eastAsia"/>
        </w:rPr>
        <w:t>книги</w:t>
      </w:r>
      <w:r>
        <w:t></w:t>
      </w:r>
      <w:r>
        <w:t></w:t>
      </w:r>
      <w:r>
        <w:rPr>
          <w:rFonts w:hint="eastAsia"/>
        </w:rPr>
        <w:t>–</w:t>
      </w:r>
      <w:r>
        <w:t></w:t>
      </w:r>
      <w:r>
        <w:rPr>
          <w:rFonts w:hint="eastAsia"/>
        </w:rPr>
        <w:t>у</w:t>
      </w:r>
      <w:r>
        <w:t></w:t>
      </w:r>
      <w:r>
        <w:t></w:t>
      </w:r>
      <w:r>
        <w:t></w:t>
      </w:r>
      <w:r>
        <w:t></w:t>
      </w:r>
      <w:r>
        <w:t></w:t>
      </w:r>
      <w:r>
        <w:t></w:t>
      </w:r>
    </w:p>
    <w:p w:rsidR="00875BD5" w:rsidRDefault="00875BD5" w:rsidP="00875BD5">
      <w:r>
        <w:t></w:t>
      </w:r>
      <w:r>
        <w:t></w:t>
      </w:r>
      <w:r>
        <w:t></w:t>
      </w:r>
    </w:p>
    <w:p w:rsidR="00875BD5" w:rsidRDefault="00875BD5" w:rsidP="00875BD5">
      <w:r>
        <w:t></w:t>
      </w:r>
      <w:r>
        <w:t></w:t>
      </w:r>
      <w:r>
        <w:t></w:t>
      </w:r>
      <w:r>
        <w:t></w:t>
      </w:r>
      <w:r>
        <w:rPr>
          <w:rFonts w:hint="eastAsia"/>
        </w:rPr>
        <w:t>Найменш</w:t>
      </w:r>
      <w:r>
        <w:t></w:t>
      </w:r>
      <w:r>
        <w:rPr>
          <w:rFonts w:hint="eastAsia"/>
        </w:rPr>
        <w:t>поширені</w:t>
      </w:r>
      <w:r>
        <w:t></w:t>
      </w:r>
      <w:r>
        <w:rPr>
          <w:rFonts w:hint="eastAsia"/>
        </w:rPr>
        <w:t>у</w:t>
      </w:r>
      <w:r>
        <w:t></w:t>
      </w:r>
      <w:r>
        <w:rPr>
          <w:rFonts w:hint="eastAsia"/>
        </w:rPr>
        <w:t>ВПП</w:t>
      </w:r>
      <w:r>
        <w:t></w:t>
      </w:r>
      <w:r>
        <w:rPr>
          <w:rFonts w:hint="eastAsia"/>
        </w:rPr>
        <w:t>прийоми</w:t>
      </w:r>
      <w:r>
        <w:t></w:t>
      </w:r>
      <w:r>
        <w:rPr>
          <w:rFonts w:hint="eastAsia"/>
        </w:rPr>
        <w:t>конкретизації</w:t>
      </w:r>
      <w:r>
        <w:t></w:t>
      </w:r>
      <w:r>
        <w:t></w:t>
      </w:r>
      <w:r>
        <w:rPr>
          <w:rFonts w:hint="eastAsia"/>
        </w:rPr>
        <w:t>генералізації</w:t>
      </w:r>
    </w:p>
    <w:p w:rsidR="00875BD5" w:rsidRDefault="00875BD5" w:rsidP="00875BD5">
      <w:r>
        <w:rPr>
          <w:rFonts w:hint="eastAsia"/>
        </w:rPr>
        <w:t>та</w:t>
      </w:r>
      <w:r>
        <w:t></w:t>
      </w:r>
      <w:r>
        <w:rPr>
          <w:rFonts w:hint="eastAsia"/>
        </w:rPr>
        <w:t>модуляції</w:t>
      </w:r>
      <w:r>
        <w:t></w:t>
      </w:r>
      <w:r>
        <w:t></w:t>
      </w:r>
      <w:r>
        <w:rPr>
          <w:rFonts w:hint="eastAsia"/>
        </w:rPr>
        <w:t>У</w:t>
      </w:r>
      <w:r>
        <w:t></w:t>
      </w:r>
      <w:r>
        <w:rPr>
          <w:rFonts w:hint="eastAsia"/>
        </w:rPr>
        <w:t>перекладі</w:t>
      </w:r>
      <w:r>
        <w:t></w:t>
      </w:r>
      <w:r>
        <w:rPr>
          <w:rFonts w:hint="eastAsia"/>
        </w:rPr>
        <w:t>Стратегії</w:t>
      </w:r>
      <w:r>
        <w:t></w:t>
      </w:r>
      <w:r>
        <w:rPr>
          <w:rFonts w:hint="eastAsia"/>
        </w:rPr>
        <w:t>національної</w:t>
      </w:r>
      <w:r>
        <w:t></w:t>
      </w:r>
      <w:r>
        <w:rPr>
          <w:rFonts w:hint="eastAsia"/>
        </w:rPr>
        <w:t>безпеки</w:t>
      </w:r>
      <w:r>
        <w:t></w:t>
      </w:r>
      <w:r>
        <w:rPr>
          <w:rFonts w:hint="eastAsia"/>
        </w:rPr>
        <w:t>прийоми</w:t>
      </w:r>
    </w:p>
    <w:p w:rsidR="00875BD5" w:rsidRDefault="00875BD5" w:rsidP="00875BD5">
      <w:r>
        <w:rPr>
          <w:rFonts w:hint="eastAsia"/>
        </w:rPr>
        <w:t>конкретизації</w:t>
      </w:r>
      <w:r>
        <w:t></w:t>
      </w:r>
      <w:r>
        <w:rPr>
          <w:rFonts w:hint="eastAsia"/>
        </w:rPr>
        <w:t>трапляються</w:t>
      </w:r>
      <w:r>
        <w:t></w:t>
      </w:r>
      <w:r>
        <w:rPr>
          <w:rFonts w:hint="eastAsia"/>
        </w:rPr>
        <w:t>в</w:t>
      </w:r>
      <w:r>
        <w:t></w:t>
      </w:r>
      <w:r>
        <w:t></w:t>
      </w:r>
      <w:r>
        <w:t></w:t>
      </w:r>
      <w:r>
        <w:t></w:t>
      </w:r>
      <w:r>
        <w:t></w:t>
      </w:r>
      <w:r>
        <w:t></w:t>
      </w:r>
      <w:r>
        <w:t></w:t>
      </w:r>
      <w:r>
        <w:rPr>
          <w:rFonts w:hint="eastAsia"/>
        </w:rPr>
        <w:t>випадків</w:t>
      </w:r>
      <w:r>
        <w:t></w:t>
      </w:r>
      <w:r>
        <w:t></w:t>
      </w:r>
      <w:r>
        <w:rPr>
          <w:rFonts w:hint="eastAsia"/>
        </w:rPr>
        <w:t>генералізації</w:t>
      </w:r>
      <w:r>
        <w:t></w:t>
      </w:r>
      <w:r>
        <w:rPr>
          <w:rFonts w:hint="eastAsia"/>
        </w:rPr>
        <w:t>–</w:t>
      </w:r>
      <w:r>
        <w:t></w:t>
      </w:r>
      <w:r>
        <w:rPr>
          <w:rFonts w:hint="eastAsia"/>
        </w:rPr>
        <w:t>у</w:t>
      </w:r>
      <w:r>
        <w:t></w:t>
      </w:r>
      <w:r>
        <w:t></w:t>
      </w:r>
      <w:r>
        <w:t></w:t>
      </w:r>
      <w:r>
        <w:t></w:t>
      </w:r>
      <w:r>
        <w:t></w:t>
      </w:r>
      <w:r>
        <w:t></w:t>
      </w:r>
      <w:r>
        <w:t></w:t>
      </w:r>
    </w:p>
    <w:p w:rsidR="00875BD5" w:rsidRDefault="00875BD5" w:rsidP="00875BD5">
      <w:r>
        <w:rPr>
          <w:rFonts w:hint="eastAsia"/>
        </w:rPr>
        <w:t>модуляції</w:t>
      </w:r>
      <w:r>
        <w:t></w:t>
      </w:r>
      <w:r>
        <w:rPr>
          <w:rFonts w:hint="eastAsia"/>
        </w:rPr>
        <w:t>–</w:t>
      </w:r>
      <w:r>
        <w:t></w:t>
      </w:r>
      <w:r>
        <w:rPr>
          <w:rFonts w:hint="eastAsia"/>
        </w:rPr>
        <w:t>у</w:t>
      </w:r>
      <w:r>
        <w:t></w:t>
      </w:r>
      <w:r>
        <w:t></w:t>
      </w:r>
      <w:r>
        <w:t></w:t>
      </w:r>
      <w:r>
        <w:t></w:t>
      </w:r>
      <w:r>
        <w:t></w:t>
      </w:r>
      <w:r>
        <w:t></w:t>
      </w:r>
      <w:r>
        <w:rPr>
          <w:rFonts w:hint="eastAsia"/>
        </w:rPr>
        <w:t>у</w:t>
      </w:r>
      <w:r>
        <w:t></w:t>
      </w:r>
      <w:r>
        <w:rPr>
          <w:rFonts w:hint="eastAsia"/>
        </w:rPr>
        <w:t>перекладі</w:t>
      </w:r>
      <w:r>
        <w:t></w:t>
      </w:r>
      <w:r>
        <w:rPr>
          <w:rFonts w:hint="eastAsia"/>
        </w:rPr>
        <w:t>Воєнної</w:t>
      </w:r>
      <w:r>
        <w:t></w:t>
      </w:r>
      <w:r>
        <w:rPr>
          <w:rFonts w:hint="eastAsia"/>
        </w:rPr>
        <w:t>доктрини</w:t>
      </w:r>
      <w:r>
        <w:t></w:t>
      </w:r>
      <w:r>
        <w:rPr>
          <w:rFonts w:hint="eastAsia"/>
        </w:rPr>
        <w:t>–</w:t>
      </w:r>
      <w:r>
        <w:t></w:t>
      </w:r>
      <w:r>
        <w:rPr>
          <w:rFonts w:hint="eastAsia"/>
        </w:rPr>
        <w:t>у</w:t>
      </w:r>
      <w:r>
        <w:t></w:t>
      </w:r>
      <w:r>
        <w:t></w:t>
      </w:r>
      <w:r>
        <w:t></w:t>
      </w:r>
      <w:r>
        <w:t></w:t>
      </w:r>
      <w:r>
        <w:t></w:t>
      </w:r>
      <w:r>
        <w:t></w:t>
      </w:r>
      <w:r>
        <w:t></w:t>
      </w:r>
      <w:r>
        <w:t></w:t>
      </w:r>
      <w:r>
        <w:t></w:t>
      </w:r>
      <w:r>
        <w:t></w:t>
      </w:r>
      <w:r>
        <w:t></w:t>
      </w:r>
      <w:r>
        <w:t></w:t>
      </w:r>
      <w:r>
        <w:t></w:t>
      </w:r>
      <w:r>
        <w:t></w:t>
      </w:r>
      <w:r>
        <w:rPr>
          <w:rFonts w:hint="eastAsia"/>
        </w:rPr>
        <w:t>та</w:t>
      </w:r>
      <w:r>
        <w:t></w:t>
      </w:r>
      <w:r>
        <w:t></w:t>
      </w:r>
      <w:r>
        <w:t></w:t>
      </w:r>
      <w:r>
        <w:t></w:t>
      </w:r>
    </w:p>
    <w:p w:rsidR="00875BD5" w:rsidRDefault="00875BD5" w:rsidP="00875BD5">
      <w:r>
        <w:rPr>
          <w:rFonts w:hint="eastAsia"/>
        </w:rPr>
        <w:t>відповідно</w:t>
      </w:r>
      <w:r>
        <w:t></w:t>
      </w:r>
      <w:r>
        <w:t></w:t>
      </w:r>
      <w:r>
        <w:rPr>
          <w:rFonts w:hint="eastAsia"/>
        </w:rPr>
        <w:t>у</w:t>
      </w:r>
      <w:r>
        <w:t></w:t>
      </w:r>
      <w:r>
        <w:rPr>
          <w:rFonts w:hint="eastAsia"/>
        </w:rPr>
        <w:t>перекладі</w:t>
      </w:r>
      <w:r>
        <w:t></w:t>
      </w:r>
      <w:r>
        <w:rPr>
          <w:rFonts w:hint="eastAsia"/>
        </w:rPr>
        <w:t>Стратегічного</w:t>
      </w:r>
      <w:r>
        <w:t></w:t>
      </w:r>
      <w:r>
        <w:rPr>
          <w:rFonts w:hint="eastAsia"/>
        </w:rPr>
        <w:t>оборонного</w:t>
      </w:r>
      <w:r>
        <w:t></w:t>
      </w:r>
      <w:r>
        <w:rPr>
          <w:rFonts w:hint="eastAsia"/>
        </w:rPr>
        <w:t>бюлетеня</w:t>
      </w:r>
      <w:r>
        <w:t></w:t>
      </w:r>
      <w:r>
        <w:rPr>
          <w:rFonts w:hint="eastAsia"/>
        </w:rPr>
        <w:t>–</w:t>
      </w:r>
      <w:r>
        <w:t></w:t>
      </w:r>
      <w:r>
        <w:rPr>
          <w:rFonts w:hint="eastAsia"/>
        </w:rPr>
        <w:t>у</w:t>
      </w:r>
      <w:r>
        <w:t></w:t>
      </w:r>
      <w:r>
        <w:t></w:t>
      </w:r>
      <w:r>
        <w:t></w:t>
      </w:r>
      <w:r>
        <w:t></w:t>
      </w:r>
      <w:r>
        <w:t></w:t>
      </w:r>
      <w:r>
        <w:t></w:t>
      </w:r>
      <w:r>
        <w:t></w:t>
      </w:r>
    </w:p>
    <w:p w:rsidR="00875BD5" w:rsidRDefault="00875BD5" w:rsidP="00875BD5">
      <w:r>
        <w:t></w:t>
      </w:r>
      <w:r>
        <w:t></w:t>
      </w:r>
      <w:r>
        <w:t></w:t>
      </w:r>
      <w:r>
        <w:t></w:t>
      </w:r>
      <w:r>
        <w:t></w:t>
      </w:r>
      <w:r>
        <w:t></w:t>
      </w:r>
      <w:r>
        <w:t></w:t>
      </w:r>
      <w:r>
        <w:t></w:t>
      </w:r>
      <w:r>
        <w:t></w:t>
      </w:r>
      <w:r>
        <w:t></w:t>
      </w:r>
      <w:r>
        <w:t></w:t>
      </w:r>
      <w:r>
        <w:rPr>
          <w:rFonts w:hint="eastAsia"/>
        </w:rPr>
        <w:t>відповідно</w:t>
      </w:r>
      <w:r>
        <w:t></w:t>
      </w:r>
      <w:r>
        <w:t></w:t>
      </w:r>
      <w:r>
        <w:rPr>
          <w:rFonts w:hint="eastAsia"/>
        </w:rPr>
        <w:t>у</w:t>
      </w:r>
      <w:r>
        <w:t></w:t>
      </w:r>
      <w:r>
        <w:rPr>
          <w:rFonts w:hint="eastAsia"/>
        </w:rPr>
        <w:t>перекладі</w:t>
      </w:r>
      <w:r>
        <w:t></w:t>
      </w:r>
      <w:r>
        <w:t></w:t>
      </w:r>
      <w:r>
        <w:rPr>
          <w:rFonts w:hint="eastAsia"/>
        </w:rPr>
        <w:t>Білої</w:t>
      </w:r>
      <w:r>
        <w:t></w:t>
      </w:r>
      <w:r>
        <w:rPr>
          <w:rFonts w:hint="eastAsia"/>
        </w:rPr>
        <w:t>книги</w:t>
      </w:r>
      <w:r>
        <w:t></w:t>
      </w:r>
      <w:r>
        <w:t></w:t>
      </w:r>
      <w:r>
        <w:rPr>
          <w:rFonts w:hint="eastAsia"/>
        </w:rPr>
        <w:t>–</w:t>
      </w:r>
      <w:r>
        <w:t></w:t>
      </w:r>
      <w:r>
        <w:rPr>
          <w:rFonts w:hint="eastAsia"/>
        </w:rPr>
        <w:t>у</w:t>
      </w:r>
      <w:r>
        <w:t></w:t>
      </w:r>
      <w:r>
        <w:t></w:t>
      </w:r>
      <w:r>
        <w:t></w:t>
      </w:r>
      <w:r>
        <w:t></w:t>
      </w:r>
      <w:r>
        <w:t></w:t>
      </w:r>
      <w:r>
        <w:t></w:t>
      </w:r>
      <w:r>
        <w:t></w:t>
      </w:r>
      <w:r>
        <w:t></w:t>
      </w:r>
      <w:r>
        <w:rPr>
          <w:rFonts w:hint="eastAsia"/>
        </w:rPr>
        <w:t>прийоми</w:t>
      </w:r>
    </w:p>
    <w:p w:rsidR="00875BD5" w:rsidRDefault="00875BD5" w:rsidP="00875BD5">
      <w:r>
        <w:rPr>
          <w:rFonts w:hint="eastAsia"/>
        </w:rPr>
        <w:t>конкретизації</w:t>
      </w:r>
      <w:r>
        <w:t></w:t>
      </w:r>
      <w:r>
        <w:t></w:t>
      </w:r>
      <w:r>
        <w:t></w:t>
      </w:r>
      <w:r>
        <w:t></w:t>
      </w:r>
      <w:r>
        <w:t></w:t>
      </w:r>
      <w:r>
        <w:t></w:t>
      </w:r>
      <w:r>
        <w:t></w:t>
      </w:r>
      <w:r>
        <w:t></w:t>
      </w:r>
      <w:r>
        <w:t></w:t>
      </w:r>
      <w:r>
        <w:t></w:t>
      </w:r>
      <w:r>
        <w:rPr>
          <w:rFonts w:hint="eastAsia"/>
        </w:rPr>
        <w:t>прийоми</w:t>
      </w:r>
      <w:r>
        <w:t></w:t>
      </w:r>
      <w:r>
        <w:rPr>
          <w:rFonts w:hint="eastAsia"/>
        </w:rPr>
        <w:t>генералізації</w:t>
      </w:r>
      <w:r>
        <w:t></w:t>
      </w:r>
      <w:r>
        <w:t></w:t>
      </w:r>
    </w:p>
    <w:p w:rsidR="00875BD5" w:rsidRDefault="00875BD5" w:rsidP="00875BD5">
      <w:r>
        <w:t></w:t>
      </w:r>
      <w:r>
        <w:t></w:t>
      </w:r>
      <w:r>
        <w:t></w:t>
      </w:r>
      <w:r>
        <w:t></w:t>
      </w:r>
      <w:r>
        <w:rPr>
          <w:rFonts w:hint="eastAsia"/>
        </w:rPr>
        <w:t>На</w:t>
      </w:r>
      <w:r>
        <w:t></w:t>
      </w:r>
      <w:r>
        <w:rPr>
          <w:rFonts w:hint="eastAsia"/>
        </w:rPr>
        <w:t>рівні</w:t>
      </w:r>
      <w:r>
        <w:t></w:t>
      </w:r>
      <w:r>
        <w:rPr>
          <w:rFonts w:hint="eastAsia"/>
        </w:rPr>
        <w:t>слів</w:t>
      </w:r>
      <w:r>
        <w:t></w:t>
      </w:r>
      <w:r>
        <w:rPr>
          <w:rFonts w:hint="eastAsia"/>
        </w:rPr>
        <w:t>та</w:t>
      </w:r>
      <w:r>
        <w:t></w:t>
      </w:r>
      <w:r>
        <w:rPr>
          <w:rFonts w:hint="eastAsia"/>
        </w:rPr>
        <w:t>словосполучень</w:t>
      </w:r>
      <w:r>
        <w:t></w:t>
      </w:r>
      <w:r>
        <w:rPr>
          <w:rFonts w:hint="eastAsia"/>
        </w:rPr>
        <w:t>у</w:t>
      </w:r>
      <w:r>
        <w:t></w:t>
      </w:r>
      <w:r>
        <w:rPr>
          <w:rFonts w:hint="eastAsia"/>
        </w:rPr>
        <w:t>перекладі</w:t>
      </w:r>
      <w:r>
        <w:t></w:t>
      </w:r>
      <w:r>
        <w:rPr>
          <w:rFonts w:hint="eastAsia"/>
        </w:rPr>
        <w:t>воєнно</w:t>
      </w:r>
      <w:r>
        <w:t></w:t>
      </w:r>
      <w:r>
        <w:rPr>
          <w:rFonts w:hint="eastAsia"/>
        </w:rPr>
        <w:t>політичних</w:t>
      </w:r>
    </w:p>
    <w:p w:rsidR="00875BD5" w:rsidRDefault="00875BD5" w:rsidP="00875BD5">
      <w:r>
        <w:rPr>
          <w:rFonts w:hint="eastAsia"/>
        </w:rPr>
        <w:t>текстів</w:t>
      </w:r>
      <w:r>
        <w:t></w:t>
      </w:r>
      <w:r>
        <w:rPr>
          <w:rFonts w:hint="eastAsia"/>
        </w:rPr>
        <w:t>використовують</w:t>
      </w:r>
      <w:r>
        <w:t></w:t>
      </w:r>
      <w:r>
        <w:rPr>
          <w:rFonts w:hint="eastAsia"/>
        </w:rPr>
        <w:t>еквіваленти</w:t>
      </w:r>
      <w:r>
        <w:t></w:t>
      </w:r>
      <w:r>
        <w:rPr>
          <w:rFonts w:hint="eastAsia"/>
        </w:rPr>
        <w:t>та</w:t>
      </w:r>
      <w:r>
        <w:t></w:t>
      </w:r>
      <w:r>
        <w:rPr>
          <w:rFonts w:hint="eastAsia"/>
        </w:rPr>
        <w:t>словникові</w:t>
      </w:r>
      <w:r>
        <w:t></w:t>
      </w:r>
      <w:r>
        <w:rPr>
          <w:rFonts w:hint="eastAsia"/>
        </w:rPr>
        <w:t>відповідники</w:t>
      </w:r>
      <w:r>
        <w:t></w:t>
      </w:r>
      <w:r>
        <w:t></w:t>
      </w:r>
      <w:r>
        <w:rPr>
          <w:rFonts w:hint="eastAsia"/>
        </w:rPr>
        <w:t>що</w:t>
      </w:r>
    </w:p>
    <w:p w:rsidR="00875BD5" w:rsidRDefault="00875BD5" w:rsidP="00875BD5">
      <w:r>
        <w:rPr>
          <w:rFonts w:hint="eastAsia"/>
        </w:rPr>
        <w:t>пояснюється</w:t>
      </w:r>
      <w:r>
        <w:t></w:t>
      </w:r>
      <w:r>
        <w:rPr>
          <w:rFonts w:hint="eastAsia"/>
        </w:rPr>
        <w:t>насиченістю</w:t>
      </w:r>
      <w:r>
        <w:t></w:t>
      </w:r>
      <w:r>
        <w:rPr>
          <w:rFonts w:hint="eastAsia"/>
        </w:rPr>
        <w:t>тексту</w:t>
      </w:r>
      <w:r>
        <w:t></w:t>
      </w:r>
      <w:r>
        <w:rPr>
          <w:rFonts w:hint="eastAsia"/>
        </w:rPr>
        <w:t>оригіналу</w:t>
      </w:r>
      <w:r>
        <w:t></w:t>
      </w:r>
      <w:r>
        <w:rPr>
          <w:rFonts w:hint="eastAsia"/>
        </w:rPr>
        <w:t>спеціальною</w:t>
      </w:r>
      <w:r>
        <w:t></w:t>
      </w:r>
      <w:r>
        <w:rPr>
          <w:rFonts w:hint="eastAsia"/>
        </w:rPr>
        <w:t>лексикою</w:t>
      </w:r>
      <w:r>
        <w:t></w:t>
      </w:r>
      <w:r>
        <w:rPr>
          <w:rFonts w:hint="eastAsia"/>
        </w:rPr>
        <w:t>та</w:t>
      </w:r>
    </w:p>
    <w:p w:rsidR="00875BD5" w:rsidRDefault="00875BD5" w:rsidP="00875BD5">
      <w:r>
        <w:rPr>
          <w:rFonts w:hint="eastAsia"/>
        </w:rPr>
        <w:t>термінологією</w:t>
      </w:r>
      <w:r>
        <w:t></w:t>
      </w:r>
      <w:r>
        <w:rPr>
          <w:rFonts w:hint="eastAsia"/>
        </w:rPr>
        <w:t>різних</w:t>
      </w:r>
      <w:r>
        <w:t></w:t>
      </w:r>
      <w:r>
        <w:rPr>
          <w:rFonts w:hint="eastAsia"/>
        </w:rPr>
        <w:t>сфер</w:t>
      </w:r>
      <w:r>
        <w:t></w:t>
      </w:r>
      <w:r>
        <w:rPr>
          <w:rFonts w:hint="eastAsia"/>
        </w:rPr>
        <w:t>діяльності</w:t>
      </w:r>
      <w:r>
        <w:t></w:t>
      </w:r>
      <w:r>
        <w:rPr>
          <w:rFonts w:hint="eastAsia"/>
        </w:rPr>
        <w:t>військ</w:t>
      </w:r>
      <w:r>
        <w:t></w:t>
      </w:r>
      <w:r>
        <w:t></w:t>
      </w:r>
      <w:r>
        <w:rPr>
          <w:rFonts w:hint="eastAsia"/>
        </w:rPr>
        <w:t>У</w:t>
      </w:r>
      <w:r>
        <w:t></w:t>
      </w:r>
      <w:r>
        <w:rPr>
          <w:rFonts w:hint="eastAsia"/>
        </w:rPr>
        <w:t>перекладі</w:t>
      </w:r>
      <w:r>
        <w:t></w:t>
      </w:r>
      <w:r>
        <w:rPr>
          <w:rFonts w:hint="eastAsia"/>
        </w:rPr>
        <w:t>Стратегії</w:t>
      </w:r>
    </w:p>
    <w:p w:rsidR="00875BD5" w:rsidRDefault="00875BD5" w:rsidP="00875BD5">
      <w:r>
        <w:rPr>
          <w:rFonts w:hint="eastAsia"/>
        </w:rPr>
        <w:t>національної</w:t>
      </w:r>
      <w:r>
        <w:t></w:t>
      </w:r>
      <w:r>
        <w:rPr>
          <w:rFonts w:hint="eastAsia"/>
        </w:rPr>
        <w:t>безпеки</w:t>
      </w:r>
      <w:r>
        <w:t></w:t>
      </w:r>
      <w:r>
        <w:rPr>
          <w:rFonts w:hint="eastAsia"/>
        </w:rPr>
        <w:t>еквіваленти</w:t>
      </w:r>
      <w:r>
        <w:t></w:t>
      </w:r>
      <w:r>
        <w:rPr>
          <w:rFonts w:hint="eastAsia"/>
        </w:rPr>
        <w:t>трапляються</w:t>
      </w:r>
      <w:r>
        <w:t></w:t>
      </w:r>
      <w:r>
        <w:rPr>
          <w:rFonts w:hint="eastAsia"/>
        </w:rPr>
        <w:t>в</w:t>
      </w:r>
      <w:r>
        <w:t></w:t>
      </w:r>
      <w:r>
        <w:t></w:t>
      </w:r>
      <w:r>
        <w:t></w:t>
      </w:r>
      <w:r>
        <w:t></w:t>
      </w:r>
      <w:r>
        <w:t></w:t>
      </w:r>
      <w:r>
        <w:t></w:t>
      </w:r>
      <w:r>
        <w:rPr>
          <w:rFonts w:hint="eastAsia"/>
        </w:rPr>
        <w:t>випадків</w:t>
      </w:r>
      <w:r>
        <w:t></w:t>
      </w:r>
      <w:r>
        <w:t></w:t>
      </w:r>
      <w:r>
        <w:rPr>
          <w:rFonts w:hint="eastAsia"/>
        </w:rPr>
        <w:t>Воєнної</w:t>
      </w:r>
    </w:p>
    <w:p w:rsidR="00875BD5" w:rsidRDefault="00875BD5" w:rsidP="00875BD5">
      <w:r>
        <w:rPr>
          <w:rFonts w:hint="eastAsia"/>
        </w:rPr>
        <w:t>доктрини</w:t>
      </w:r>
      <w:r>
        <w:t></w:t>
      </w:r>
      <w:r>
        <w:rPr>
          <w:rFonts w:hint="eastAsia"/>
        </w:rPr>
        <w:t>–</w:t>
      </w:r>
      <w:r>
        <w:t></w:t>
      </w:r>
      <w:r>
        <w:rPr>
          <w:rFonts w:hint="eastAsia"/>
        </w:rPr>
        <w:t>у</w:t>
      </w:r>
      <w:r>
        <w:t></w:t>
      </w:r>
      <w:r>
        <w:t></w:t>
      </w:r>
      <w:r>
        <w:t></w:t>
      </w:r>
      <w:r>
        <w:t></w:t>
      </w:r>
      <w:r>
        <w:t></w:t>
      </w:r>
      <w:r>
        <w:t></w:t>
      </w:r>
      <w:r>
        <w:t></w:t>
      </w:r>
      <w:r>
        <w:rPr>
          <w:rFonts w:hint="eastAsia"/>
        </w:rPr>
        <w:t>Стратегічного</w:t>
      </w:r>
      <w:r>
        <w:t></w:t>
      </w:r>
      <w:r>
        <w:rPr>
          <w:rFonts w:hint="eastAsia"/>
        </w:rPr>
        <w:t>оборонного</w:t>
      </w:r>
      <w:r>
        <w:t></w:t>
      </w:r>
      <w:r>
        <w:rPr>
          <w:rFonts w:hint="eastAsia"/>
        </w:rPr>
        <w:t>бюлетеня</w:t>
      </w:r>
      <w:r>
        <w:t></w:t>
      </w:r>
      <w:r>
        <w:rPr>
          <w:rFonts w:hint="eastAsia"/>
        </w:rPr>
        <w:t>–</w:t>
      </w:r>
      <w:r>
        <w:t></w:t>
      </w:r>
      <w:r>
        <w:rPr>
          <w:rFonts w:hint="eastAsia"/>
        </w:rPr>
        <w:t>у</w:t>
      </w:r>
      <w:r>
        <w:t></w:t>
      </w:r>
      <w:r>
        <w:t></w:t>
      </w:r>
      <w:r>
        <w:t></w:t>
      </w:r>
      <w:r>
        <w:t></w:t>
      </w:r>
      <w:r>
        <w:t></w:t>
      </w:r>
      <w:r>
        <w:t></w:t>
      </w:r>
      <w:r>
        <w:t></w:t>
      </w:r>
      <w:r>
        <w:t></w:t>
      </w:r>
      <w:r>
        <w:rPr>
          <w:rFonts w:hint="eastAsia"/>
        </w:rPr>
        <w:t>Білої</w:t>
      </w:r>
    </w:p>
    <w:p w:rsidR="00875BD5" w:rsidRDefault="00875BD5" w:rsidP="00875BD5">
      <w:r>
        <w:rPr>
          <w:rFonts w:hint="eastAsia"/>
        </w:rPr>
        <w:t>книги</w:t>
      </w:r>
      <w:r>
        <w:t></w:t>
      </w:r>
      <w:r>
        <w:t></w:t>
      </w:r>
      <w:r>
        <w:rPr>
          <w:rFonts w:hint="eastAsia"/>
        </w:rPr>
        <w:t>–</w:t>
      </w:r>
      <w:r>
        <w:t></w:t>
      </w:r>
      <w:r>
        <w:rPr>
          <w:rFonts w:hint="eastAsia"/>
        </w:rPr>
        <w:t>у</w:t>
      </w:r>
      <w:r>
        <w:t></w:t>
      </w:r>
      <w:r>
        <w:t></w:t>
      </w:r>
      <w:r>
        <w:t></w:t>
      </w:r>
      <w:r>
        <w:t></w:t>
      </w:r>
      <w:r>
        <w:t></w:t>
      </w:r>
      <w:r>
        <w:t></w:t>
      </w:r>
    </w:p>
    <w:p w:rsidR="00875BD5" w:rsidRDefault="00875BD5" w:rsidP="00875BD5">
      <w:r>
        <w:t></w:t>
      </w:r>
      <w:r>
        <w:t></w:t>
      </w:r>
      <w:r>
        <w:t></w:t>
      </w:r>
      <w:r>
        <w:t></w:t>
      </w:r>
      <w:r>
        <w:rPr>
          <w:rFonts w:hint="eastAsia"/>
        </w:rPr>
        <w:t>Специфікою</w:t>
      </w:r>
      <w:r>
        <w:t></w:t>
      </w:r>
      <w:r>
        <w:rPr>
          <w:rFonts w:hint="eastAsia"/>
        </w:rPr>
        <w:t>перекладу</w:t>
      </w:r>
      <w:r>
        <w:t></w:t>
      </w:r>
      <w:r>
        <w:t></w:t>
      </w:r>
      <w:r>
        <w:rPr>
          <w:rFonts w:hint="eastAsia"/>
        </w:rPr>
        <w:t>Білої</w:t>
      </w:r>
      <w:r>
        <w:t></w:t>
      </w:r>
      <w:r>
        <w:rPr>
          <w:rFonts w:hint="eastAsia"/>
        </w:rPr>
        <w:t>книги</w:t>
      </w:r>
      <w:r>
        <w:t></w:t>
      </w:r>
      <w:r>
        <w:t></w:t>
      </w:r>
      <w:r>
        <w:rPr>
          <w:rFonts w:hint="eastAsia"/>
        </w:rPr>
        <w:t>є</w:t>
      </w:r>
      <w:r>
        <w:t></w:t>
      </w:r>
      <w:r>
        <w:rPr>
          <w:rFonts w:hint="eastAsia"/>
        </w:rPr>
        <w:t>небажане</w:t>
      </w:r>
      <w:r>
        <w:t></w:t>
      </w:r>
      <w:r>
        <w:rPr>
          <w:rFonts w:hint="eastAsia"/>
        </w:rPr>
        <w:t>явище</w:t>
      </w:r>
    </w:p>
    <w:p w:rsidR="00875BD5" w:rsidRDefault="00875BD5" w:rsidP="00875BD5">
      <w:r>
        <w:rPr>
          <w:rFonts w:hint="eastAsia"/>
        </w:rPr>
        <w:t>групового</w:t>
      </w:r>
      <w:r>
        <w:t></w:t>
      </w:r>
      <w:r>
        <w:t></w:t>
      </w:r>
      <w:r>
        <w:rPr>
          <w:rFonts w:hint="eastAsia"/>
        </w:rPr>
        <w:t>колективного</w:t>
      </w:r>
      <w:r>
        <w:t></w:t>
      </w:r>
      <w:r>
        <w:t></w:t>
      </w:r>
      <w:r>
        <w:rPr>
          <w:rFonts w:hint="eastAsia"/>
        </w:rPr>
        <w:t>перекладу</w:t>
      </w:r>
      <w:r>
        <w:t></w:t>
      </w:r>
      <w:r>
        <w:t></w:t>
      </w:r>
      <w:r>
        <w:rPr>
          <w:rFonts w:hint="eastAsia"/>
        </w:rPr>
        <w:t>Необхідність</w:t>
      </w:r>
      <w:r>
        <w:t></w:t>
      </w:r>
      <w:r>
        <w:rPr>
          <w:rFonts w:hint="eastAsia"/>
        </w:rPr>
        <w:t>залучення</w:t>
      </w:r>
      <w:r>
        <w:t></w:t>
      </w:r>
      <w:r>
        <w:rPr>
          <w:rFonts w:hint="eastAsia"/>
        </w:rPr>
        <w:t>групи</w:t>
      </w:r>
    </w:p>
    <w:p w:rsidR="00875BD5" w:rsidRDefault="00875BD5" w:rsidP="00875BD5">
      <w:r>
        <w:rPr>
          <w:rFonts w:hint="eastAsia"/>
        </w:rPr>
        <w:t>перекладачів</w:t>
      </w:r>
      <w:r>
        <w:t></w:t>
      </w:r>
      <w:r>
        <w:rPr>
          <w:rFonts w:hint="eastAsia"/>
        </w:rPr>
        <w:t>з</w:t>
      </w:r>
      <w:r>
        <w:t></w:t>
      </w:r>
      <w:r>
        <w:rPr>
          <w:rFonts w:hint="eastAsia"/>
        </w:rPr>
        <w:t>різним</w:t>
      </w:r>
      <w:r>
        <w:t></w:t>
      </w:r>
      <w:r>
        <w:rPr>
          <w:rFonts w:hint="eastAsia"/>
        </w:rPr>
        <w:t>рівнем</w:t>
      </w:r>
      <w:r>
        <w:t></w:t>
      </w:r>
      <w:r>
        <w:rPr>
          <w:rFonts w:hint="eastAsia"/>
        </w:rPr>
        <w:t>професійної</w:t>
      </w:r>
      <w:r>
        <w:t></w:t>
      </w:r>
      <w:r>
        <w:rPr>
          <w:rFonts w:hint="eastAsia"/>
        </w:rPr>
        <w:t>компетентності</w:t>
      </w:r>
      <w:r>
        <w:t></w:t>
      </w:r>
      <w:r>
        <w:rPr>
          <w:rFonts w:hint="eastAsia"/>
        </w:rPr>
        <w:t>призводить</w:t>
      </w:r>
      <w:r>
        <w:t></w:t>
      </w:r>
      <w:r>
        <w:rPr>
          <w:rFonts w:hint="eastAsia"/>
        </w:rPr>
        <w:t>до</w:t>
      </w:r>
    </w:p>
    <w:p w:rsidR="00875BD5" w:rsidRDefault="00875BD5" w:rsidP="00875BD5">
      <w:r>
        <w:rPr>
          <w:rFonts w:hint="eastAsia"/>
        </w:rPr>
        <w:t>безпідставної</w:t>
      </w:r>
      <w:r>
        <w:t></w:t>
      </w:r>
      <w:r>
        <w:rPr>
          <w:rFonts w:hint="eastAsia"/>
        </w:rPr>
        <w:t>стилізації</w:t>
      </w:r>
      <w:r>
        <w:t></w:t>
      </w:r>
      <w:r>
        <w:t></w:t>
      </w:r>
      <w:r>
        <w:rPr>
          <w:rFonts w:hint="eastAsia"/>
        </w:rPr>
        <w:t>семантичних</w:t>
      </w:r>
      <w:r>
        <w:t></w:t>
      </w:r>
      <w:r>
        <w:rPr>
          <w:rFonts w:hint="eastAsia"/>
        </w:rPr>
        <w:t>та</w:t>
      </w:r>
      <w:r>
        <w:t></w:t>
      </w:r>
      <w:r>
        <w:rPr>
          <w:rFonts w:hint="eastAsia"/>
        </w:rPr>
        <w:t>узуальних</w:t>
      </w:r>
      <w:r>
        <w:t></w:t>
      </w:r>
      <w:r>
        <w:rPr>
          <w:rFonts w:hint="eastAsia"/>
        </w:rPr>
        <w:t>помилок</w:t>
      </w:r>
      <w:r>
        <w:t></w:t>
      </w:r>
      <w:r>
        <w:rPr>
          <w:rFonts w:hint="eastAsia"/>
        </w:rPr>
        <w:t>у</w:t>
      </w:r>
      <w:r>
        <w:t></w:t>
      </w:r>
      <w:r>
        <w:rPr>
          <w:rFonts w:hint="eastAsia"/>
        </w:rPr>
        <w:t>відтворенні</w:t>
      </w:r>
    </w:p>
    <w:p w:rsidR="00875BD5" w:rsidRDefault="00875BD5" w:rsidP="00875BD5">
      <w:r>
        <w:rPr>
          <w:rFonts w:hint="eastAsia"/>
        </w:rPr>
        <w:t>спеціальної</w:t>
      </w:r>
      <w:r>
        <w:t></w:t>
      </w:r>
      <w:r>
        <w:rPr>
          <w:rFonts w:hint="eastAsia"/>
        </w:rPr>
        <w:t>термінології</w:t>
      </w:r>
      <w:r>
        <w:t></w:t>
      </w:r>
      <w:r>
        <w:t></w:t>
      </w:r>
      <w:r>
        <w:rPr>
          <w:rFonts w:hint="eastAsia"/>
        </w:rPr>
        <w:t>до</w:t>
      </w:r>
      <w:r>
        <w:t></w:t>
      </w:r>
      <w:r>
        <w:rPr>
          <w:rFonts w:hint="eastAsia"/>
        </w:rPr>
        <w:t>порушення</w:t>
      </w:r>
      <w:r>
        <w:t></w:t>
      </w:r>
      <w:r>
        <w:rPr>
          <w:rFonts w:hint="eastAsia"/>
        </w:rPr>
        <w:t>змістової</w:t>
      </w:r>
      <w:r>
        <w:t></w:t>
      </w:r>
      <w:r>
        <w:rPr>
          <w:rFonts w:hint="eastAsia"/>
        </w:rPr>
        <w:t>єдності</w:t>
      </w:r>
      <w:r>
        <w:t></w:t>
      </w:r>
      <w:r>
        <w:rPr>
          <w:rFonts w:hint="eastAsia"/>
        </w:rPr>
        <w:t>й</w:t>
      </w:r>
      <w:r>
        <w:t></w:t>
      </w:r>
      <w:r>
        <w:rPr>
          <w:rFonts w:hint="eastAsia"/>
        </w:rPr>
        <w:t>цілісності</w:t>
      </w:r>
    </w:p>
    <w:p w:rsidR="00875BD5" w:rsidRDefault="00875BD5" w:rsidP="00875BD5">
      <w:r>
        <w:rPr>
          <w:rFonts w:hint="eastAsia"/>
        </w:rPr>
        <w:t>наведеної</w:t>
      </w:r>
      <w:r>
        <w:t></w:t>
      </w:r>
      <w:r>
        <w:rPr>
          <w:rFonts w:hint="eastAsia"/>
        </w:rPr>
        <w:t>інформації</w:t>
      </w:r>
      <w:r>
        <w:t></w:t>
      </w:r>
      <w:r>
        <w:t></w:t>
      </w:r>
      <w:r>
        <w:rPr>
          <w:rFonts w:hint="eastAsia"/>
        </w:rPr>
        <w:t>стилістичної</w:t>
      </w:r>
      <w:r>
        <w:t></w:t>
      </w:r>
      <w:r>
        <w:rPr>
          <w:rFonts w:hint="eastAsia"/>
        </w:rPr>
        <w:t>зв’язності</w:t>
      </w:r>
      <w:r>
        <w:t></w:t>
      </w:r>
      <w:r>
        <w:t></w:t>
      </w:r>
      <w:r>
        <w:rPr>
          <w:rFonts w:hint="eastAsia"/>
        </w:rPr>
        <w:t>Частково</w:t>
      </w:r>
      <w:r>
        <w:t></w:t>
      </w:r>
      <w:r>
        <w:rPr>
          <w:rFonts w:hint="eastAsia"/>
        </w:rPr>
        <w:t>подолати</w:t>
      </w:r>
      <w:r>
        <w:t></w:t>
      </w:r>
      <w:r>
        <w:rPr>
          <w:rFonts w:hint="eastAsia"/>
        </w:rPr>
        <w:t>зазначені</w:t>
      </w:r>
    </w:p>
    <w:p w:rsidR="00875BD5" w:rsidRDefault="00875BD5" w:rsidP="00875BD5">
      <w:r>
        <w:rPr>
          <w:rFonts w:hint="eastAsia"/>
        </w:rPr>
        <w:t>негативні</w:t>
      </w:r>
      <w:r>
        <w:t></w:t>
      </w:r>
      <w:r>
        <w:rPr>
          <w:rFonts w:hint="eastAsia"/>
        </w:rPr>
        <w:t>наслідки</w:t>
      </w:r>
      <w:r>
        <w:t></w:t>
      </w:r>
      <w:r>
        <w:rPr>
          <w:rFonts w:hint="eastAsia"/>
        </w:rPr>
        <w:t>пропонуємо</w:t>
      </w:r>
      <w:r>
        <w:t></w:t>
      </w:r>
      <w:r>
        <w:rPr>
          <w:rFonts w:hint="eastAsia"/>
        </w:rPr>
        <w:t>за</w:t>
      </w:r>
      <w:r>
        <w:t></w:t>
      </w:r>
      <w:r>
        <w:rPr>
          <w:rFonts w:hint="eastAsia"/>
        </w:rPr>
        <w:t>рахунок</w:t>
      </w:r>
      <w:r>
        <w:t></w:t>
      </w:r>
      <w:r>
        <w:rPr>
          <w:rFonts w:hint="eastAsia"/>
        </w:rPr>
        <w:t>використання</w:t>
      </w:r>
      <w:r>
        <w:t></w:t>
      </w:r>
      <w:r>
        <w:rPr>
          <w:rFonts w:hint="eastAsia"/>
        </w:rPr>
        <w:t>систем</w:t>
      </w:r>
    </w:p>
    <w:p w:rsidR="00875BD5" w:rsidRDefault="00875BD5" w:rsidP="00875BD5">
      <w:r>
        <w:rPr>
          <w:rFonts w:hint="eastAsia"/>
        </w:rPr>
        <w:t>автоматизації</w:t>
      </w:r>
      <w:r>
        <w:t></w:t>
      </w:r>
      <w:r>
        <w:rPr>
          <w:rFonts w:hint="eastAsia"/>
        </w:rPr>
        <w:t>перекладу</w:t>
      </w:r>
      <w:r>
        <w:t></w:t>
      </w:r>
      <w:r>
        <w:rPr>
          <w:rFonts w:hint="eastAsia"/>
        </w:rPr>
        <w:t>та</w:t>
      </w:r>
      <w:r>
        <w:t></w:t>
      </w:r>
      <w:r>
        <w:rPr>
          <w:rFonts w:hint="eastAsia"/>
        </w:rPr>
        <w:t>залучення</w:t>
      </w:r>
      <w:r>
        <w:t></w:t>
      </w:r>
      <w:r>
        <w:rPr>
          <w:rFonts w:hint="eastAsia"/>
        </w:rPr>
        <w:t>саме</w:t>
      </w:r>
      <w:r>
        <w:t></w:t>
      </w:r>
      <w:r>
        <w:rPr>
          <w:rFonts w:hint="eastAsia"/>
        </w:rPr>
        <w:t>військових</w:t>
      </w:r>
      <w:r>
        <w:t></w:t>
      </w:r>
      <w:r>
        <w:rPr>
          <w:rFonts w:hint="eastAsia"/>
        </w:rPr>
        <w:t>перекладачів</w:t>
      </w:r>
      <w:r>
        <w:t></w:t>
      </w:r>
      <w:r>
        <w:t></w:t>
      </w:r>
      <w:r>
        <w:rPr>
          <w:rFonts w:hint="eastAsia"/>
        </w:rPr>
        <w:t>які</w:t>
      </w:r>
    </w:p>
    <w:p w:rsidR="00875BD5" w:rsidRPr="00875BD5" w:rsidRDefault="00875BD5" w:rsidP="00875BD5">
      <w:r>
        <w:rPr>
          <w:rFonts w:hint="eastAsia"/>
        </w:rPr>
        <w:t>мають</w:t>
      </w:r>
      <w:r>
        <w:t></w:t>
      </w:r>
      <w:r>
        <w:rPr>
          <w:rFonts w:hint="eastAsia"/>
        </w:rPr>
        <w:t>додаткові</w:t>
      </w:r>
      <w:r>
        <w:t></w:t>
      </w:r>
      <w:r>
        <w:rPr>
          <w:rFonts w:hint="eastAsia"/>
        </w:rPr>
        <w:t>військово</w:t>
      </w:r>
      <w:r>
        <w:t></w:t>
      </w:r>
      <w:r>
        <w:rPr>
          <w:rFonts w:hint="eastAsia"/>
        </w:rPr>
        <w:t>професійні</w:t>
      </w:r>
      <w:r>
        <w:t></w:t>
      </w:r>
      <w:r>
        <w:t></w:t>
      </w:r>
      <w:r>
        <w:rPr>
          <w:rFonts w:hint="eastAsia"/>
        </w:rPr>
        <w:t>військово</w:t>
      </w:r>
      <w:r>
        <w:t></w:t>
      </w:r>
      <w:r>
        <w:rPr>
          <w:rFonts w:hint="eastAsia"/>
        </w:rPr>
        <w:t>гуманітарні</w:t>
      </w:r>
      <w:r>
        <w:t></w:t>
      </w:r>
      <w:r>
        <w:rPr>
          <w:rFonts w:hint="eastAsia"/>
        </w:rPr>
        <w:t>та</w:t>
      </w:r>
      <w:r>
        <w:t></w:t>
      </w:r>
      <w:r>
        <w:rPr>
          <w:rFonts w:hint="eastAsia"/>
        </w:rPr>
        <w:t>військовоспеціальні</w:t>
      </w:r>
      <w:r>
        <w:t></w:t>
      </w:r>
      <w:r>
        <w:rPr>
          <w:rFonts w:hint="eastAsia"/>
        </w:rPr>
        <w:t>компетентності</w:t>
      </w:r>
      <w:r>
        <w:t></w:t>
      </w:r>
      <w:r>
        <w:cr/>
      </w:r>
    </w:p>
    <w:sectPr w:rsidR="00875BD5" w:rsidRPr="00875BD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1D" w:rsidRDefault="00142D1D">
      <w:pPr>
        <w:spacing w:after="0" w:line="240" w:lineRule="auto"/>
      </w:pPr>
      <w:r>
        <w:separator/>
      </w:r>
    </w:p>
  </w:endnote>
  <w:endnote w:type="continuationSeparator" w:id="0">
    <w:p w:rsidR="00142D1D" w:rsidRDefault="001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42D1D" w:rsidRDefault="00142D1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Pr>
      <w:rPr>
        <w:sz w:val="2"/>
        <w:szCs w:val="2"/>
      </w:rPr>
    </w:pPr>
    <w:r w:rsidRPr="00A8059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42D1D" w:rsidRDefault="00142D1D">
                <w:pPr>
                  <w:spacing w:line="240" w:lineRule="auto"/>
                </w:pPr>
                <w:fldSimple w:instr=" PAGE \* MERGEFORMAT ">
                  <w:r w:rsidR="00875BD5" w:rsidRPr="00875BD5">
                    <w:rPr>
                      <w:rStyle w:val="afffff9"/>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1D" w:rsidRDefault="00142D1D"/>
    <w:p w:rsidR="00142D1D" w:rsidRDefault="00142D1D"/>
    <w:p w:rsidR="00142D1D" w:rsidRDefault="00142D1D"/>
    <w:p w:rsidR="00142D1D" w:rsidRDefault="00142D1D"/>
    <w:p w:rsidR="00142D1D" w:rsidRDefault="00142D1D"/>
    <w:p w:rsidR="00142D1D" w:rsidRDefault="00142D1D"/>
    <w:p w:rsidR="00142D1D" w:rsidRDefault="00142D1D">
      <w:pPr>
        <w:rPr>
          <w:sz w:val="2"/>
          <w:szCs w:val="2"/>
        </w:rPr>
      </w:pPr>
      <w:r w:rsidRPr="00A8059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42D1D" w:rsidRDefault="00142D1D">
                  <w:pPr>
                    <w:spacing w:line="240" w:lineRule="auto"/>
                  </w:pPr>
                  <w:fldSimple w:instr=" PAGE \* MERGEFORMAT ">
                    <w:r w:rsidRPr="004F4EC5">
                      <w:rPr>
                        <w:rStyle w:val="afffff9"/>
                        <w:b w:val="0"/>
                        <w:bCs w:val="0"/>
                        <w:noProof/>
                      </w:rPr>
                      <w:t>15</w:t>
                    </w:r>
                  </w:fldSimple>
                </w:p>
              </w:txbxContent>
            </v:textbox>
            <w10:wrap anchorx="page" anchory="page"/>
          </v:shape>
        </w:pict>
      </w:r>
    </w:p>
    <w:p w:rsidR="00142D1D" w:rsidRDefault="00142D1D"/>
    <w:p w:rsidR="00142D1D" w:rsidRDefault="00142D1D"/>
    <w:p w:rsidR="00142D1D" w:rsidRDefault="00142D1D">
      <w:pPr>
        <w:rPr>
          <w:sz w:val="2"/>
          <w:szCs w:val="2"/>
        </w:rPr>
      </w:pPr>
      <w:r w:rsidRPr="00A8059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42D1D" w:rsidRDefault="00142D1D"/>
                <w:p w:rsidR="00142D1D" w:rsidRDefault="00142D1D">
                  <w:pPr>
                    <w:pStyle w:val="1ffffff7"/>
                    <w:spacing w:line="240" w:lineRule="auto"/>
                  </w:pPr>
                  <w:fldSimple w:instr=" PAGE \* MERGEFORMAT ">
                    <w:r w:rsidRPr="004F4EC5">
                      <w:rPr>
                        <w:rStyle w:val="3b"/>
                        <w:noProof/>
                      </w:rPr>
                      <w:t>15</w:t>
                    </w:r>
                  </w:fldSimple>
                </w:p>
              </w:txbxContent>
            </v:textbox>
            <w10:wrap anchorx="page" anchory="page"/>
          </v:shape>
        </w:pict>
      </w:r>
    </w:p>
    <w:p w:rsidR="00142D1D" w:rsidRDefault="00142D1D"/>
    <w:p w:rsidR="00142D1D" w:rsidRDefault="00142D1D">
      <w:pPr>
        <w:rPr>
          <w:sz w:val="2"/>
          <w:szCs w:val="2"/>
        </w:rPr>
      </w:pPr>
    </w:p>
    <w:p w:rsidR="00142D1D" w:rsidRDefault="00142D1D"/>
    <w:p w:rsidR="00142D1D" w:rsidRDefault="00142D1D">
      <w:pPr>
        <w:spacing w:after="0" w:line="240" w:lineRule="auto"/>
      </w:pPr>
    </w:p>
  </w:footnote>
  <w:footnote w:type="continuationSeparator" w:id="0">
    <w:p w:rsidR="00142D1D" w:rsidRDefault="001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Default="00142D1D"/>
  <w:p w:rsidR="00142D1D" w:rsidRDefault="00142D1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1D" w:rsidRPr="005856C0" w:rsidRDefault="00142D1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65"/>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483"/>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27C75-E054-46FB-BD8D-58E2AEE5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15929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2021-09-19T16:35:00Z</dcterms:created>
  <dcterms:modified xsi:type="dcterms:W3CDTF">2021-09-19T16:48:00Z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