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616AA6" w:rsidRDefault="00616AA6" w:rsidP="00616AA6">
      <w:r w:rsidRPr="00D858E0">
        <w:rPr>
          <w:rFonts w:ascii="Times New Roman" w:eastAsia="Times New Roman" w:hAnsi="Times New Roman" w:cs="Times New Roman"/>
          <w:b/>
          <w:kern w:val="24"/>
          <w:sz w:val="24"/>
          <w:szCs w:val="24"/>
          <w:lang w:eastAsia="ru-RU"/>
        </w:rPr>
        <w:t>Покришка Дмитро Степанович</w:t>
      </w:r>
      <w:r w:rsidRPr="00D858E0">
        <w:rPr>
          <w:rFonts w:ascii="Times New Roman" w:eastAsia="Times New Roman" w:hAnsi="Times New Roman" w:cs="Times New Roman"/>
          <w:kern w:val="24"/>
          <w:sz w:val="24"/>
          <w:szCs w:val="24"/>
          <w:lang w:eastAsia="ru-RU"/>
        </w:rPr>
        <w:t>, головний консультант відділу економічної стратегії центру економічних і соціальних досліджень Національного інституту стратегічних досліджень. Назва дисертації «Технологічна конкурентоспроможність національної економіки як чинник економічної безпеки України». Шифр та назва спеціальності – 21.04.01 – економічна безпека держави (економічні науки). Спецрада Д 26.718.01 Національного інституту стратегічних досліджень</w:t>
      </w:r>
    </w:p>
    <w:sectPr w:rsidR="005B1831" w:rsidRPr="00616AA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B183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B1831">
                <w:pPr>
                  <w:spacing w:line="240" w:lineRule="auto"/>
                </w:pPr>
                <w:fldSimple w:instr=" PAGE \* MERGEFORMAT ">
                  <w:r w:rsidR="00616AA6" w:rsidRPr="00616AA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B1831">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B1831">
                  <w:pPr>
                    <w:spacing w:line="240" w:lineRule="auto"/>
                  </w:pPr>
                  <w:fldSimple w:instr=" PAGE \* MERGEFORMAT ">
                    <w:r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B1831">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B1831">
                  <w:pPr>
                    <w:pStyle w:val="1ffffff7"/>
                    <w:spacing w:line="240" w:lineRule="auto"/>
                  </w:pPr>
                  <w:fldSimple w:instr=" PAGE \* MERGEFORMAT ">
                    <w:r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58341-53E6-410D-A231-528D259E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66</Words>
  <Characters>379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64</cp:revision>
  <cp:lastPrinted>2009-02-06T05:36:00Z</cp:lastPrinted>
  <dcterms:created xsi:type="dcterms:W3CDTF">2021-08-02T07:05:00Z</dcterms:created>
  <dcterms:modified xsi:type="dcterms:W3CDTF">2021-08-03T16:33:00Z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