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E0DAE" w14:textId="799FC410" w:rsidR="00D14F23" w:rsidRDefault="00E57F0F" w:rsidP="00E57F0F">
      <w:r w:rsidRPr="00E57F0F">
        <w:rPr>
          <w:rFonts w:hint="eastAsia"/>
        </w:rPr>
        <w:t>Потапенко</w:t>
      </w:r>
      <w:r w:rsidRPr="00E57F0F">
        <w:t xml:space="preserve"> </w:t>
      </w:r>
      <w:r w:rsidRPr="00E57F0F">
        <w:rPr>
          <w:rFonts w:hint="eastAsia"/>
        </w:rPr>
        <w:t>Анастасия</w:t>
      </w:r>
      <w:r w:rsidRPr="00E57F0F">
        <w:t xml:space="preserve"> </w:t>
      </w:r>
      <w:r w:rsidRPr="00E57F0F">
        <w:rPr>
          <w:rFonts w:hint="eastAsia"/>
        </w:rPr>
        <w:t>Михайловна</w:t>
      </w:r>
      <w:r>
        <w:t xml:space="preserve"> </w:t>
      </w:r>
      <w:r w:rsidRPr="00E57F0F">
        <w:rPr>
          <w:rFonts w:hint="eastAsia"/>
        </w:rPr>
        <w:t>Международно</w:t>
      </w:r>
      <w:r w:rsidRPr="00E57F0F">
        <w:t>-</w:t>
      </w:r>
      <w:r w:rsidRPr="00E57F0F">
        <w:rPr>
          <w:rFonts w:hint="eastAsia"/>
        </w:rPr>
        <w:t>правовые</w:t>
      </w:r>
      <w:r w:rsidRPr="00E57F0F">
        <w:t xml:space="preserve"> </w:t>
      </w:r>
      <w:r w:rsidRPr="00E57F0F">
        <w:rPr>
          <w:rFonts w:hint="eastAsia"/>
        </w:rPr>
        <w:t>проблемы</w:t>
      </w:r>
      <w:r w:rsidRPr="00E57F0F">
        <w:t xml:space="preserve"> </w:t>
      </w:r>
      <w:r w:rsidRPr="00E57F0F">
        <w:rPr>
          <w:rFonts w:hint="eastAsia"/>
        </w:rPr>
        <w:t>демилитаризации</w:t>
      </w:r>
      <w:r w:rsidRPr="00E57F0F">
        <w:t xml:space="preserve"> </w:t>
      </w:r>
      <w:r w:rsidRPr="00E57F0F">
        <w:rPr>
          <w:rFonts w:hint="eastAsia"/>
        </w:rPr>
        <w:t>космического</w:t>
      </w:r>
      <w:r w:rsidRPr="00E57F0F">
        <w:t xml:space="preserve"> </w:t>
      </w:r>
      <w:r w:rsidRPr="00E57F0F">
        <w:rPr>
          <w:rFonts w:hint="eastAsia"/>
        </w:rPr>
        <w:t>пространства</w:t>
      </w:r>
    </w:p>
    <w:p w14:paraId="17065448" w14:textId="77777777" w:rsidR="00E57F0F" w:rsidRDefault="00E57F0F" w:rsidP="00E57F0F">
      <w:r>
        <w:rPr>
          <w:rFonts w:hint="eastAsia"/>
        </w:rPr>
        <w:t>ОГЛАВЛЕНИЕ</w:t>
      </w:r>
      <w:r>
        <w:t xml:space="preserve"> </w:t>
      </w:r>
      <w:r>
        <w:rPr>
          <w:rFonts w:hint="eastAsia"/>
        </w:rPr>
        <w:t>ДИССЕРТАЦИИ</w:t>
      </w:r>
    </w:p>
    <w:p w14:paraId="68DC059A" w14:textId="77777777" w:rsidR="00E57F0F" w:rsidRDefault="00E57F0F" w:rsidP="00E57F0F">
      <w:r>
        <w:rPr>
          <w:rFonts w:hint="eastAsia"/>
        </w:rPr>
        <w:t>кандидат</w:t>
      </w:r>
      <w:r>
        <w:t xml:space="preserve"> </w:t>
      </w:r>
      <w:r>
        <w:rPr>
          <w:rFonts w:hint="eastAsia"/>
        </w:rPr>
        <w:t>наук</w:t>
      </w:r>
      <w:r>
        <w:t xml:space="preserve"> </w:t>
      </w:r>
      <w:r>
        <w:rPr>
          <w:rFonts w:hint="eastAsia"/>
        </w:rPr>
        <w:t>Потапенко</w:t>
      </w:r>
      <w:r>
        <w:t xml:space="preserve"> </w:t>
      </w:r>
      <w:r>
        <w:rPr>
          <w:rFonts w:hint="eastAsia"/>
        </w:rPr>
        <w:t>Анастасия</w:t>
      </w:r>
      <w:r>
        <w:t xml:space="preserve"> </w:t>
      </w:r>
      <w:r>
        <w:rPr>
          <w:rFonts w:hint="eastAsia"/>
        </w:rPr>
        <w:t>Михайловна</w:t>
      </w:r>
    </w:p>
    <w:p w14:paraId="5BCFCEAB" w14:textId="77777777" w:rsidR="00E57F0F" w:rsidRDefault="00E57F0F" w:rsidP="00E57F0F">
      <w:r>
        <w:rPr>
          <w:rFonts w:hint="eastAsia"/>
        </w:rPr>
        <w:t>ВВЕДЕНИЕ</w:t>
      </w:r>
    </w:p>
    <w:p w14:paraId="4E385B46" w14:textId="77777777" w:rsidR="00E57F0F" w:rsidRDefault="00E57F0F" w:rsidP="00E57F0F"/>
    <w:p w14:paraId="63126E82" w14:textId="77777777" w:rsidR="00E57F0F" w:rsidRDefault="00E57F0F" w:rsidP="00E57F0F">
      <w:r>
        <w:rPr>
          <w:rFonts w:hint="eastAsia"/>
        </w:rPr>
        <w:t>ГЛАВА</w:t>
      </w:r>
      <w:r>
        <w:t xml:space="preserve"> 1. </w:t>
      </w:r>
      <w:r>
        <w:rPr>
          <w:rFonts w:hint="eastAsia"/>
        </w:rPr>
        <w:t>ФОРМИРОВАНИЕ</w:t>
      </w:r>
      <w:r>
        <w:t xml:space="preserve"> </w:t>
      </w:r>
      <w:r>
        <w:rPr>
          <w:rFonts w:hint="eastAsia"/>
        </w:rPr>
        <w:t>МЕЖДУНАРОДНО</w:t>
      </w:r>
      <w:r>
        <w:t>-</w:t>
      </w:r>
      <w:r>
        <w:rPr>
          <w:rFonts w:hint="eastAsia"/>
        </w:rPr>
        <w:t>ПРАВОВОГО</w:t>
      </w:r>
      <w:r>
        <w:t xml:space="preserve"> </w:t>
      </w:r>
      <w:r>
        <w:rPr>
          <w:rFonts w:hint="eastAsia"/>
        </w:rPr>
        <w:t>РЕЖИМА</w:t>
      </w:r>
      <w:r>
        <w:t xml:space="preserve"> </w:t>
      </w:r>
      <w:r>
        <w:rPr>
          <w:rFonts w:hint="eastAsia"/>
        </w:rPr>
        <w:t>ДЕМИЛИТАРИЗАЦИИ</w:t>
      </w:r>
      <w:r>
        <w:t xml:space="preserve"> </w:t>
      </w:r>
      <w:r>
        <w:rPr>
          <w:rFonts w:hint="eastAsia"/>
        </w:rPr>
        <w:t>КОСМИЧЕСКОГО</w:t>
      </w:r>
      <w:r>
        <w:t xml:space="preserve"> </w:t>
      </w:r>
      <w:r>
        <w:rPr>
          <w:rFonts w:hint="eastAsia"/>
        </w:rPr>
        <w:t>ПРОСТРАНСТВА</w:t>
      </w:r>
    </w:p>
    <w:p w14:paraId="55266883" w14:textId="77777777" w:rsidR="00E57F0F" w:rsidRDefault="00E57F0F" w:rsidP="00E57F0F"/>
    <w:p w14:paraId="3D844A06" w14:textId="77777777" w:rsidR="00E57F0F" w:rsidRDefault="00E57F0F" w:rsidP="00E57F0F">
      <w:r>
        <w:rPr>
          <w:rFonts w:hint="eastAsia"/>
        </w:rPr>
        <w:t>§</w:t>
      </w:r>
      <w:r>
        <w:t xml:space="preserve">1.1. </w:t>
      </w:r>
      <w:r>
        <w:rPr>
          <w:rFonts w:hint="eastAsia"/>
        </w:rPr>
        <w:t>Международно</w:t>
      </w:r>
      <w:r>
        <w:t>-</w:t>
      </w:r>
      <w:r>
        <w:rPr>
          <w:rFonts w:hint="eastAsia"/>
        </w:rPr>
        <w:t>правовой</w:t>
      </w:r>
      <w:r>
        <w:t xml:space="preserve"> </w:t>
      </w:r>
      <w:r>
        <w:rPr>
          <w:rFonts w:hint="eastAsia"/>
        </w:rPr>
        <w:t>режим</w:t>
      </w:r>
      <w:r>
        <w:t xml:space="preserve"> </w:t>
      </w:r>
      <w:r>
        <w:rPr>
          <w:rFonts w:hint="eastAsia"/>
        </w:rPr>
        <w:t>космического</w:t>
      </w:r>
      <w:r>
        <w:t xml:space="preserve"> </w:t>
      </w:r>
      <w:r>
        <w:rPr>
          <w:rFonts w:hint="eastAsia"/>
        </w:rPr>
        <w:t>пространства</w:t>
      </w:r>
    </w:p>
    <w:p w14:paraId="17189941" w14:textId="77777777" w:rsidR="00E57F0F" w:rsidRDefault="00E57F0F" w:rsidP="00E57F0F"/>
    <w:p w14:paraId="25BC1A9F" w14:textId="77777777" w:rsidR="00E57F0F" w:rsidRDefault="00E57F0F" w:rsidP="00E57F0F">
      <w:r>
        <w:t xml:space="preserve">1.1.1. </w:t>
      </w:r>
      <w:r>
        <w:rPr>
          <w:rFonts w:hint="eastAsia"/>
        </w:rPr>
        <w:t>Делимитация</w:t>
      </w:r>
      <w:r>
        <w:t xml:space="preserve"> </w:t>
      </w:r>
      <w:r>
        <w:rPr>
          <w:rFonts w:hint="eastAsia"/>
        </w:rPr>
        <w:t>воздушного</w:t>
      </w:r>
      <w:r>
        <w:t xml:space="preserve"> </w:t>
      </w:r>
      <w:r>
        <w:rPr>
          <w:rFonts w:hint="eastAsia"/>
        </w:rPr>
        <w:t>и</w:t>
      </w:r>
      <w:r>
        <w:t xml:space="preserve"> </w:t>
      </w:r>
      <w:r>
        <w:rPr>
          <w:rFonts w:hint="eastAsia"/>
        </w:rPr>
        <w:t>космического</w:t>
      </w:r>
      <w:r>
        <w:t xml:space="preserve"> </w:t>
      </w:r>
      <w:r>
        <w:rPr>
          <w:rFonts w:hint="eastAsia"/>
        </w:rPr>
        <w:t>пространств</w:t>
      </w:r>
    </w:p>
    <w:p w14:paraId="3C560E98" w14:textId="77777777" w:rsidR="00E57F0F" w:rsidRDefault="00E57F0F" w:rsidP="00E57F0F"/>
    <w:p w14:paraId="4C7AA5F9" w14:textId="77777777" w:rsidR="00E57F0F" w:rsidRDefault="00E57F0F" w:rsidP="00E57F0F">
      <w:r>
        <w:t xml:space="preserve">1.1.2. </w:t>
      </w:r>
      <w:r>
        <w:rPr>
          <w:rFonts w:hint="eastAsia"/>
        </w:rPr>
        <w:t>Универсальные</w:t>
      </w:r>
      <w:r>
        <w:t xml:space="preserve"> </w:t>
      </w:r>
      <w:r>
        <w:rPr>
          <w:rFonts w:hint="eastAsia"/>
        </w:rPr>
        <w:t>международные</w:t>
      </w:r>
      <w:r>
        <w:t xml:space="preserve"> </w:t>
      </w:r>
      <w:r>
        <w:rPr>
          <w:rFonts w:hint="eastAsia"/>
        </w:rPr>
        <w:t>договоры</w:t>
      </w:r>
      <w:r>
        <w:t xml:space="preserve">, </w:t>
      </w:r>
      <w:r>
        <w:rPr>
          <w:rFonts w:hint="eastAsia"/>
        </w:rPr>
        <w:t>устанавливающие</w:t>
      </w:r>
      <w:r>
        <w:t xml:space="preserve"> </w:t>
      </w:r>
      <w:r>
        <w:rPr>
          <w:rFonts w:hint="eastAsia"/>
        </w:rPr>
        <w:t>правовой</w:t>
      </w:r>
      <w:r>
        <w:t xml:space="preserve"> </w:t>
      </w:r>
      <w:r>
        <w:rPr>
          <w:rFonts w:hint="eastAsia"/>
        </w:rPr>
        <w:t>режим</w:t>
      </w:r>
      <w:r>
        <w:t xml:space="preserve"> </w:t>
      </w:r>
      <w:r>
        <w:rPr>
          <w:rFonts w:hint="eastAsia"/>
        </w:rPr>
        <w:t>демилитаризации</w:t>
      </w:r>
      <w:r>
        <w:t xml:space="preserve"> </w:t>
      </w:r>
      <w:r>
        <w:rPr>
          <w:rFonts w:hint="eastAsia"/>
        </w:rPr>
        <w:t>космического</w:t>
      </w:r>
      <w:r>
        <w:t xml:space="preserve"> </w:t>
      </w:r>
      <w:r>
        <w:rPr>
          <w:rFonts w:hint="eastAsia"/>
        </w:rPr>
        <w:t>пространства</w:t>
      </w:r>
    </w:p>
    <w:p w14:paraId="183E299C" w14:textId="77777777" w:rsidR="00E57F0F" w:rsidRDefault="00E57F0F" w:rsidP="00E57F0F"/>
    <w:p w14:paraId="23CF0B95" w14:textId="77777777" w:rsidR="00E57F0F" w:rsidRDefault="00E57F0F" w:rsidP="00E57F0F">
      <w:r>
        <w:t xml:space="preserve">1.1.3. </w:t>
      </w:r>
      <w:r>
        <w:rPr>
          <w:rFonts w:hint="eastAsia"/>
        </w:rPr>
        <w:t>Сопоставление</w:t>
      </w:r>
      <w:r>
        <w:t xml:space="preserve"> </w:t>
      </w:r>
      <w:r>
        <w:rPr>
          <w:rFonts w:hint="eastAsia"/>
        </w:rPr>
        <w:t>национального</w:t>
      </w:r>
      <w:r>
        <w:t xml:space="preserve"> </w:t>
      </w:r>
      <w:r>
        <w:rPr>
          <w:rFonts w:hint="eastAsia"/>
        </w:rPr>
        <w:t>законодательства</w:t>
      </w:r>
      <w:r>
        <w:t xml:space="preserve"> </w:t>
      </w:r>
      <w:r>
        <w:rPr>
          <w:rFonts w:hint="eastAsia"/>
        </w:rPr>
        <w:t>государств</w:t>
      </w:r>
      <w:r>
        <w:t xml:space="preserve"> </w:t>
      </w:r>
      <w:r>
        <w:rPr>
          <w:rFonts w:hint="eastAsia"/>
        </w:rPr>
        <w:t>с</w:t>
      </w:r>
      <w:r>
        <w:t xml:space="preserve"> </w:t>
      </w:r>
      <w:r>
        <w:rPr>
          <w:rFonts w:hint="eastAsia"/>
        </w:rPr>
        <w:t>нормами</w:t>
      </w:r>
      <w:r>
        <w:t xml:space="preserve"> </w:t>
      </w:r>
      <w:r>
        <w:rPr>
          <w:rFonts w:hint="eastAsia"/>
        </w:rPr>
        <w:t>международного</w:t>
      </w:r>
      <w:r>
        <w:t xml:space="preserve"> </w:t>
      </w:r>
      <w:r>
        <w:rPr>
          <w:rFonts w:hint="eastAsia"/>
        </w:rPr>
        <w:t>космического</w:t>
      </w:r>
      <w:r>
        <w:t xml:space="preserve"> </w:t>
      </w:r>
      <w:r>
        <w:rPr>
          <w:rFonts w:hint="eastAsia"/>
        </w:rPr>
        <w:t>права</w:t>
      </w:r>
      <w:r>
        <w:t xml:space="preserve"> </w:t>
      </w:r>
      <w:r>
        <w:rPr>
          <w:rFonts w:hint="eastAsia"/>
        </w:rPr>
        <w:t>в</w:t>
      </w:r>
      <w:r>
        <w:t xml:space="preserve"> </w:t>
      </w:r>
      <w:r>
        <w:rPr>
          <w:rFonts w:hint="eastAsia"/>
        </w:rPr>
        <w:t>области</w:t>
      </w:r>
      <w:r>
        <w:t xml:space="preserve"> </w:t>
      </w:r>
      <w:r>
        <w:rPr>
          <w:rFonts w:hint="eastAsia"/>
        </w:rPr>
        <w:t>демилитаризации</w:t>
      </w:r>
    </w:p>
    <w:p w14:paraId="58FC18A9" w14:textId="77777777" w:rsidR="00E57F0F" w:rsidRDefault="00E57F0F" w:rsidP="00E57F0F"/>
    <w:p w14:paraId="5A4AFAD0" w14:textId="77777777" w:rsidR="00E57F0F" w:rsidRDefault="00E57F0F" w:rsidP="00E57F0F">
      <w:r>
        <w:rPr>
          <w:rFonts w:hint="eastAsia"/>
        </w:rPr>
        <w:t>§</w:t>
      </w:r>
      <w:r>
        <w:t xml:space="preserve">1.2. </w:t>
      </w:r>
      <w:r>
        <w:rPr>
          <w:rFonts w:hint="eastAsia"/>
        </w:rPr>
        <w:t>Международно</w:t>
      </w:r>
      <w:r>
        <w:t>-</w:t>
      </w:r>
      <w:r>
        <w:rPr>
          <w:rFonts w:hint="eastAsia"/>
        </w:rPr>
        <w:t>правовые</w:t>
      </w:r>
      <w:r>
        <w:t xml:space="preserve"> </w:t>
      </w:r>
      <w:r>
        <w:rPr>
          <w:rFonts w:hint="eastAsia"/>
        </w:rPr>
        <w:t>инициативы</w:t>
      </w:r>
      <w:r>
        <w:t xml:space="preserve"> </w:t>
      </w:r>
      <w:r>
        <w:rPr>
          <w:rFonts w:hint="eastAsia"/>
        </w:rPr>
        <w:t>государств</w:t>
      </w:r>
      <w:r>
        <w:t xml:space="preserve"> </w:t>
      </w:r>
      <w:r>
        <w:rPr>
          <w:rFonts w:hint="eastAsia"/>
        </w:rPr>
        <w:t>и</w:t>
      </w:r>
      <w:r>
        <w:t xml:space="preserve"> </w:t>
      </w:r>
      <w:r>
        <w:rPr>
          <w:rFonts w:hint="eastAsia"/>
        </w:rPr>
        <w:t>двусторонние</w:t>
      </w:r>
      <w:r>
        <w:t xml:space="preserve"> </w:t>
      </w:r>
      <w:r>
        <w:rPr>
          <w:rFonts w:hint="eastAsia"/>
        </w:rPr>
        <w:t>соглашения</w:t>
      </w:r>
    </w:p>
    <w:p w14:paraId="0984DB3A" w14:textId="77777777" w:rsidR="00E57F0F" w:rsidRDefault="00E57F0F" w:rsidP="00E57F0F"/>
    <w:p w14:paraId="48DAF57E" w14:textId="77777777" w:rsidR="00E57F0F" w:rsidRDefault="00E57F0F" w:rsidP="00E57F0F">
      <w:r>
        <w:rPr>
          <w:rFonts w:hint="eastAsia"/>
        </w:rPr>
        <w:t>в</w:t>
      </w:r>
      <w:r>
        <w:t xml:space="preserve"> </w:t>
      </w:r>
      <w:r>
        <w:rPr>
          <w:rFonts w:hint="eastAsia"/>
        </w:rPr>
        <w:t>сфере</w:t>
      </w:r>
      <w:r>
        <w:t xml:space="preserve"> </w:t>
      </w:r>
      <w:r>
        <w:rPr>
          <w:rFonts w:hint="eastAsia"/>
        </w:rPr>
        <w:t>ограничения</w:t>
      </w:r>
      <w:r>
        <w:t xml:space="preserve"> </w:t>
      </w:r>
      <w:r>
        <w:rPr>
          <w:rFonts w:hint="eastAsia"/>
        </w:rPr>
        <w:t>военного</w:t>
      </w:r>
      <w:r>
        <w:t xml:space="preserve"> </w:t>
      </w:r>
      <w:r>
        <w:rPr>
          <w:rFonts w:hint="eastAsia"/>
        </w:rPr>
        <w:t>использования</w:t>
      </w:r>
      <w:r>
        <w:t xml:space="preserve"> </w:t>
      </w:r>
      <w:r>
        <w:rPr>
          <w:rFonts w:hint="eastAsia"/>
        </w:rPr>
        <w:t>космического</w:t>
      </w:r>
      <w:r>
        <w:t xml:space="preserve"> </w:t>
      </w:r>
      <w:r>
        <w:rPr>
          <w:rFonts w:hint="eastAsia"/>
        </w:rPr>
        <w:t>пространства</w:t>
      </w:r>
    </w:p>
    <w:p w14:paraId="1308D02C" w14:textId="77777777" w:rsidR="00E57F0F" w:rsidRDefault="00E57F0F" w:rsidP="00E57F0F"/>
    <w:p w14:paraId="5426E2F4" w14:textId="77777777" w:rsidR="00E57F0F" w:rsidRDefault="00E57F0F" w:rsidP="00E57F0F">
      <w:r>
        <w:rPr>
          <w:rFonts w:hint="eastAsia"/>
        </w:rPr>
        <w:t>§</w:t>
      </w:r>
      <w:r>
        <w:t xml:space="preserve">1.3. </w:t>
      </w:r>
      <w:r>
        <w:rPr>
          <w:rFonts w:hint="eastAsia"/>
        </w:rPr>
        <w:t>Доктрина</w:t>
      </w:r>
      <w:r>
        <w:t xml:space="preserve"> </w:t>
      </w:r>
      <w:r>
        <w:rPr>
          <w:rFonts w:hint="eastAsia"/>
        </w:rPr>
        <w:t>международного</w:t>
      </w:r>
      <w:r>
        <w:t xml:space="preserve"> </w:t>
      </w:r>
      <w:r>
        <w:rPr>
          <w:rFonts w:hint="eastAsia"/>
        </w:rPr>
        <w:t>права</w:t>
      </w:r>
      <w:r>
        <w:t xml:space="preserve"> </w:t>
      </w:r>
      <w:r>
        <w:rPr>
          <w:rFonts w:hint="eastAsia"/>
        </w:rPr>
        <w:t>об</w:t>
      </w:r>
      <w:r>
        <w:t xml:space="preserve"> </w:t>
      </w:r>
      <w:r>
        <w:rPr>
          <w:rFonts w:hint="eastAsia"/>
        </w:rPr>
        <w:t>использовании</w:t>
      </w:r>
      <w:r>
        <w:t xml:space="preserve"> </w:t>
      </w:r>
      <w:r>
        <w:rPr>
          <w:rFonts w:hint="eastAsia"/>
        </w:rPr>
        <w:t>космического</w:t>
      </w:r>
      <w:r>
        <w:t xml:space="preserve"> </w:t>
      </w:r>
      <w:r>
        <w:rPr>
          <w:rFonts w:hint="eastAsia"/>
        </w:rPr>
        <w:t>пространства</w:t>
      </w:r>
      <w:r>
        <w:t xml:space="preserve"> </w:t>
      </w:r>
      <w:r>
        <w:rPr>
          <w:rFonts w:hint="eastAsia"/>
        </w:rPr>
        <w:t>в</w:t>
      </w:r>
    </w:p>
    <w:p w14:paraId="72DD829B" w14:textId="77777777" w:rsidR="00E57F0F" w:rsidRDefault="00E57F0F" w:rsidP="00E57F0F"/>
    <w:p w14:paraId="36E85797" w14:textId="77777777" w:rsidR="00E57F0F" w:rsidRDefault="00E57F0F" w:rsidP="00E57F0F">
      <w:r>
        <w:rPr>
          <w:rFonts w:hint="eastAsia"/>
        </w:rPr>
        <w:t>мирных</w:t>
      </w:r>
      <w:r>
        <w:t xml:space="preserve"> </w:t>
      </w:r>
      <w:r>
        <w:rPr>
          <w:rFonts w:hint="eastAsia"/>
        </w:rPr>
        <w:t>целях</w:t>
      </w:r>
      <w:r>
        <w:t xml:space="preserve"> </w:t>
      </w:r>
      <w:r>
        <w:rPr>
          <w:rFonts w:hint="eastAsia"/>
        </w:rPr>
        <w:t>и</w:t>
      </w:r>
      <w:r>
        <w:t xml:space="preserve"> </w:t>
      </w:r>
      <w:r>
        <w:rPr>
          <w:rFonts w:hint="eastAsia"/>
        </w:rPr>
        <w:t>правовой</w:t>
      </w:r>
      <w:r>
        <w:t xml:space="preserve"> </w:t>
      </w:r>
      <w:r>
        <w:rPr>
          <w:rFonts w:hint="eastAsia"/>
        </w:rPr>
        <w:t>режим</w:t>
      </w:r>
      <w:r>
        <w:t xml:space="preserve"> </w:t>
      </w:r>
      <w:r>
        <w:rPr>
          <w:rFonts w:hint="eastAsia"/>
        </w:rPr>
        <w:t>демилитаризации</w:t>
      </w:r>
      <w:r>
        <w:t xml:space="preserve"> </w:t>
      </w:r>
      <w:r>
        <w:rPr>
          <w:rFonts w:hint="eastAsia"/>
        </w:rPr>
        <w:t>Луны</w:t>
      </w:r>
      <w:r>
        <w:t xml:space="preserve"> </w:t>
      </w:r>
      <w:r>
        <w:rPr>
          <w:rFonts w:hint="eastAsia"/>
        </w:rPr>
        <w:t>и</w:t>
      </w:r>
      <w:r>
        <w:t xml:space="preserve"> </w:t>
      </w:r>
      <w:r>
        <w:rPr>
          <w:rFonts w:hint="eastAsia"/>
        </w:rPr>
        <w:t>других</w:t>
      </w:r>
      <w:r>
        <w:t xml:space="preserve"> </w:t>
      </w:r>
      <w:r>
        <w:rPr>
          <w:rFonts w:hint="eastAsia"/>
        </w:rPr>
        <w:t>небесных</w:t>
      </w:r>
      <w:r>
        <w:t xml:space="preserve"> </w:t>
      </w:r>
      <w:r>
        <w:rPr>
          <w:rFonts w:hint="eastAsia"/>
        </w:rPr>
        <w:t>тел</w:t>
      </w:r>
    </w:p>
    <w:p w14:paraId="0A750943" w14:textId="77777777" w:rsidR="00E57F0F" w:rsidRDefault="00E57F0F" w:rsidP="00E57F0F"/>
    <w:p w14:paraId="46F0F4CE" w14:textId="77777777" w:rsidR="00E57F0F" w:rsidRDefault="00E57F0F" w:rsidP="00E57F0F">
      <w:r>
        <w:rPr>
          <w:rFonts w:hint="eastAsia"/>
        </w:rPr>
        <w:lastRenderedPageBreak/>
        <w:t>ГЛАВА</w:t>
      </w:r>
      <w:r>
        <w:t xml:space="preserve"> 2. </w:t>
      </w:r>
      <w:r>
        <w:rPr>
          <w:rFonts w:hint="eastAsia"/>
        </w:rPr>
        <w:t>ПРОГРЕССИВНОЕ</w:t>
      </w:r>
      <w:r>
        <w:t xml:space="preserve"> </w:t>
      </w:r>
      <w:r>
        <w:rPr>
          <w:rFonts w:hint="eastAsia"/>
        </w:rPr>
        <w:t>РАЗВИТИЕ</w:t>
      </w:r>
      <w:r>
        <w:t xml:space="preserve"> </w:t>
      </w:r>
      <w:r>
        <w:rPr>
          <w:rFonts w:hint="eastAsia"/>
        </w:rPr>
        <w:t>И</w:t>
      </w:r>
      <w:r>
        <w:t xml:space="preserve"> </w:t>
      </w:r>
      <w:r>
        <w:rPr>
          <w:rFonts w:hint="eastAsia"/>
        </w:rPr>
        <w:t>КОДИФИКАЦИЯ</w:t>
      </w:r>
      <w:r>
        <w:t xml:space="preserve"> </w:t>
      </w:r>
      <w:r>
        <w:rPr>
          <w:rFonts w:hint="eastAsia"/>
        </w:rPr>
        <w:t>ИНСТИТУТА</w:t>
      </w:r>
      <w:r>
        <w:t xml:space="preserve"> </w:t>
      </w:r>
      <w:r>
        <w:rPr>
          <w:rFonts w:hint="eastAsia"/>
        </w:rPr>
        <w:t>ДЕМИЛИТАРИЗАЦИИ</w:t>
      </w:r>
      <w:r>
        <w:t xml:space="preserve"> </w:t>
      </w:r>
      <w:r>
        <w:rPr>
          <w:rFonts w:hint="eastAsia"/>
        </w:rPr>
        <w:t>В</w:t>
      </w:r>
      <w:r>
        <w:t xml:space="preserve"> </w:t>
      </w:r>
      <w:r>
        <w:rPr>
          <w:rFonts w:hint="eastAsia"/>
        </w:rPr>
        <w:t>МЕЖДУНАРОДНОМ</w:t>
      </w:r>
      <w:r>
        <w:t xml:space="preserve"> </w:t>
      </w:r>
      <w:r>
        <w:rPr>
          <w:rFonts w:hint="eastAsia"/>
        </w:rPr>
        <w:t>КОСМИЧЕСКОМ</w:t>
      </w:r>
      <w:r>
        <w:t xml:space="preserve"> </w:t>
      </w:r>
      <w:r>
        <w:rPr>
          <w:rFonts w:hint="eastAsia"/>
        </w:rPr>
        <w:t>ПРАВЕ</w:t>
      </w:r>
      <w:r>
        <w:t xml:space="preserve"> </w:t>
      </w:r>
      <w:r>
        <w:rPr>
          <w:rFonts w:hint="eastAsia"/>
        </w:rPr>
        <w:t>§</w:t>
      </w:r>
      <w:r>
        <w:t xml:space="preserve">2.1. </w:t>
      </w:r>
      <w:r>
        <w:rPr>
          <w:rFonts w:hint="eastAsia"/>
        </w:rPr>
        <w:t>Международно</w:t>
      </w:r>
      <w:r>
        <w:t>-</w:t>
      </w:r>
      <w:r>
        <w:rPr>
          <w:rFonts w:hint="eastAsia"/>
        </w:rPr>
        <w:t>правовые</w:t>
      </w:r>
      <w:r>
        <w:t xml:space="preserve"> </w:t>
      </w:r>
      <w:r>
        <w:rPr>
          <w:rFonts w:hint="eastAsia"/>
        </w:rPr>
        <w:t>инструменты</w:t>
      </w:r>
      <w:r>
        <w:t xml:space="preserve"> </w:t>
      </w:r>
      <w:r>
        <w:rPr>
          <w:rFonts w:hint="eastAsia"/>
        </w:rPr>
        <w:t>предотвращения</w:t>
      </w:r>
      <w:r>
        <w:t xml:space="preserve"> </w:t>
      </w:r>
      <w:r>
        <w:rPr>
          <w:rFonts w:hint="eastAsia"/>
        </w:rPr>
        <w:t>«</w:t>
      </w:r>
      <w:r>
        <w:rPr>
          <w:rFonts w:hint="eastAsia"/>
        </w:rPr>
        <w:t>гонки</w:t>
      </w:r>
      <w:r>
        <w:t xml:space="preserve"> </w:t>
      </w:r>
      <w:r>
        <w:rPr>
          <w:rFonts w:hint="eastAsia"/>
        </w:rPr>
        <w:t>вооружений</w:t>
      </w:r>
      <w:r>
        <w:rPr>
          <w:rFonts w:hint="eastAsia"/>
        </w:rPr>
        <w:t>»</w:t>
      </w:r>
    </w:p>
    <w:p w14:paraId="24EC55C9" w14:textId="77777777" w:rsidR="00E57F0F" w:rsidRDefault="00E57F0F" w:rsidP="00E57F0F"/>
    <w:p w14:paraId="19A3B66C" w14:textId="77777777" w:rsidR="00E57F0F" w:rsidRDefault="00E57F0F" w:rsidP="00E57F0F">
      <w:r>
        <w:rPr>
          <w:rFonts w:hint="eastAsia"/>
        </w:rPr>
        <w:t>в</w:t>
      </w:r>
      <w:r>
        <w:t xml:space="preserve"> </w:t>
      </w:r>
      <w:r>
        <w:rPr>
          <w:rFonts w:hint="eastAsia"/>
        </w:rPr>
        <w:t>космическом</w:t>
      </w:r>
      <w:r>
        <w:t xml:space="preserve"> </w:t>
      </w:r>
      <w:r>
        <w:rPr>
          <w:rFonts w:hint="eastAsia"/>
        </w:rPr>
        <w:t>пространстве</w:t>
      </w:r>
    </w:p>
    <w:p w14:paraId="3899FBC4" w14:textId="77777777" w:rsidR="00E57F0F" w:rsidRDefault="00E57F0F" w:rsidP="00E57F0F"/>
    <w:p w14:paraId="065C6054" w14:textId="77777777" w:rsidR="00E57F0F" w:rsidRDefault="00E57F0F" w:rsidP="00E57F0F">
      <w:r>
        <w:rPr>
          <w:rFonts w:hint="eastAsia"/>
        </w:rPr>
        <w:t>§</w:t>
      </w:r>
      <w:r>
        <w:t xml:space="preserve">2.2. </w:t>
      </w:r>
      <w:r>
        <w:rPr>
          <w:rFonts w:hint="eastAsia"/>
        </w:rPr>
        <w:t>Российско</w:t>
      </w:r>
      <w:r>
        <w:t>-</w:t>
      </w:r>
      <w:r>
        <w:rPr>
          <w:rFonts w:hint="eastAsia"/>
        </w:rPr>
        <w:t>китайские</w:t>
      </w:r>
      <w:r>
        <w:t xml:space="preserve"> </w:t>
      </w:r>
      <w:r>
        <w:rPr>
          <w:rFonts w:hint="eastAsia"/>
        </w:rPr>
        <w:t>проекты</w:t>
      </w:r>
      <w:r>
        <w:t xml:space="preserve"> </w:t>
      </w:r>
      <w:r>
        <w:rPr>
          <w:rFonts w:hint="eastAsia"/>
        </w:rPr>
        <w:t>договоров</w:t>
      </w:r>
      <w:r>
        <w:t xml:space="preserve"> </w:t>
      </w:r>
      <w:r>
        <w:rPr>
          <w:rFonts w:hint="eastAsia"/>
        </w:rPr>
        <w:t>о</w:t>
      </w:r>
      <w:r>
        <w:t xml:space="preserve"> </w:t>
      </w:r>
      <w:r>
        <w:rPr>
          <w:rFonts w:hint="eastAsia"/>
        </w:rPr>
        <w:t>предотвращении</w:t>
      </w:r>
      <w:r>
        <w:t xml:space="preserve"> </w:t>
      </w:r>
      <w:r>
        <w:rPr>
          <w:rFonts w:hint="eastAsia"/>
        </w:rPr>
        <w:t>размещения</w:t>
      </w:r>
      <w:r>
        <w:t xml:space="preserve"> </w:t>
      </w:r>
      <w:r>
        <w:rPr>
          <w:rFonts w:hint="eastAsia"/>
        </w:rPr>
        <w:t>оружия</w:t>
      </w:r>
      <w:r>
        <w:t xml:space="preserve"> </w:t>
      </w:r>
      <w:r>
        <w:rPr>
          <w:rFonts w:hint="eastAsia"/>
        </w:rPr>
        <w:t>в</w:t>
      </w:r>
      <w:r>
        <w:t xml:space="preserve"> </w:t>
      </w:r>
      <w:r>
        <w:rPr>
          <w:rFonts w:hint="eastAsia"/>
        </w:rPr>
        <w:t>космическом</w:t>
      </w:r>
      <w:r>
        <w:t xml:space="preserve"> </w:t>
      </w:r>
      <w:r>
        <w:rPr>
          <w:rFonts w:hint="eastAsia"/>
        </w:rPr>
        <w:t>пространстве</w:t>
      </w:r>
      <w:r>
        <w:t xml:space="preserve">, </w:t>
      </w:r>
      <w:r>
        <w:rPr>
          <w:rFonts w:hint="eastAsia"/>
        </w:rPr>
        <w:t>применения</w:t>
      </w:r>
      <w:r>
        <w:t xml:space="preserve"> </w:t>
      </w:r>
      <w:r>
        <w:rPr>
          <w:rFonts w:hint="eastAsia"/>
        </w:rPr>
        <w:t>силы</w:t>
      </w:r>
      <w:r>
        <w:t xml:space="preserve"> </w:t>
      </w:r>
      <w:r>
        <w:rPr>
          <w:rFonts w:hint="eastAsia"/>
        </w:rPr>
        <w:t>или</w:t>
      </w:r>
      <w:r>
        <w:t xml:space="preserve"> </w:t>
      </w:r>
      <w:r>
        <w:rPr>
          <w:rFonts w:hint="eastAsia"/>
        </w:rPr>
        <w:t>угрозы</w:t>
      </w:r>
      <w:r>
        <w:t xml:space="preserve"> </w:t>
      </w:r>
      <w:r>
        <w:rPr>
          <w:rFonts w:hint="eastAsia"/>
        </w:rPr>
        <w:t>силой</w:t>
      </w:r>
      <w:r>
        <w:t xml:space="preserve"> </w:t>
      </w:r>
      <w:r>
        <w:rPr>
          <w:rFonts w:hint="eastAsia"/>
        </w:rPr>
        <w:t>в</w:t>
      </w:r>
      <w:r>
        <w:t xml:space="preserve"> </w:t>
      </w:r>
      <w:r>
        <w:rPr>
          <w:rFonts w:hint="eastAsia"/>
        </w:rPr>
        <w:t>отношении</w:t>
      </w:r>
      <w:r>
        <w:t xml:space="preserve"> </w:t>
      </w:r>
      <w:r>
        <w:rPr>
          <w:rFonts w:hint="eastAsia"/>
        </w:rPr>
        <w:t>космических</w:t>
      </w:r>
      <w:r>
        <w:t xml:space="preserve"> </w:t>
      </w:r>
      <w:r>
        <w:rPr>
          <w:rFonts w:hint="eastAsia"/>
        </w:rPr>
        <w:t>объектов</w:t>
      </w:r>
      <w:r>
        <w:t xml:space="preserve"> 2008 </w:t>
      </w:r>
      <w:r>
        <w:rPr>
          <w:rFonts w:hint="eastAsia"/>
        </w:rPr>
        <w:t>и</w:t>
      </w:r>
      <w:r>
        <w:t xml:space="preserve"> 2014 </w:t>
      </w:r>
      <w:r>
        <w:rPr>
          <w:rFonts w:hint="eastAsia"/>
        </w:rPr>
        <w:t>годов</w:t>
      </w:r>
    </w:p>
    <w:p w14:paraId="20E82CFE" w14:textId="77777777" w:rsidR="00E57F0F" w:rsidRDefault="00E57F0F" w:rsidP="00E57F0F"/>
    <w:p w14:paraId="0612C1C7" w14:textId="77777777" w:rsidR="00E57F0F" w:rsidRDefault="00E57F0F" w:rsidP="00E57F0F">
      <w:r>
        <w:t xml:space="preserve">2.2.1. </w:t>
      </w:r>
      <w:r>
        <w:rPr>
          <w:rFonts w:hint="eastAsia"/>
        </w:rPr>
        <w:t>Сравнительный</w:t>
      </w:r>
      <w:r>
        <w:t xml:space="preserve"> </w:t>
      </w:r>
      <w:r>
        <w:rPr>
          <w:rFonts w:hint="eastAsia"/>
        </w:rPr>
        <w:t>анализ</w:t>
      </w:r>
      <w:r>
        <w:t xml:space="preserve"> </w:t>
      </w:r>
      <w:r>
        <w:rPr>
          <w:rFonts w:hint="eastAsia"/>
        </w:rPr>
        <w:t>положений</w:t>
      </w:r>
      <w:r>
        <w:t xml:space="preserve"> </w:t>
      </w:r>
      <w:r>
        <w:rPr>
          <w:rFonts w:hint="eastAsia"/>
        </w:rPr>
        <w:t>проектов</w:t>
      </w:r>
      <w:r>
        <w:t xml:space="preserve"> </w:t>
      </w:r>
      <w:r>
        <w:rPr>
          <w:rFonts w:hint="eastAsia"/>
        </w:rPr>
        <w:t>договоров</w:t>
      </w:r>
      <w:r>
        <w:t xml:space="preserve"> </w:t>
      </w:r>
      <w:r>
        <w:rPr>
          <w:rFonts w:hint="eastAsia"/>
        </w:rPr>
        <w:t>о</w:t>
      </w:r>
      <w:r>
        <w:t xml:space="preserve"> </w:t>
      </w:r>
      <w:r>
        <w:rPr>
          <w:rFonts w:hint="eastAsia"/>
        </w:rPr>
        <w:t>предотвращении</w:t>
      </w:r>
      <w:r>
        <w:t xml:space="preserve"> </w:t>
      </w:r>
      <w:r>
        <w:rPr>
          <w:rFonts w:hint="eastAsia"/>
        </w:rPr>
        <w:t>размещения</w:t>
      </w:r>
      <w:r>
        <w:t xml:space="preserve"> </w:t>
      </w:r>
      <w:r>
        <w:rPr>
          <w:rFonts w:hint="eastAsia"/>
        </w:rPr>
        <w:t>оружия</w:t>
      </w:r>
      <w:r>
        <w:t xml:space="preserve"> </w:t>
      </w:r>
      <w:r>
        <w:rPr>
          <w:rFonts w:hint="eastAsia"/>
        </w:rPr>
        <w:t>в</w:t>
      </w:r>
      <w:r>
        <w:t xml:space="preserve"> </w:t>
      </w:r>
      <w:r>
        <w:rPr>
          <w:rFonts w:hint="eastAsia"/>
        </w:rPr>
        <w:t>космическом</w:t>
      </w:r>
      <w:r>
        <w:t xml:space="preserve"> </w:t>
      </w:r>
      <w:r>
        <w:rPr>
          <w:rFonts w:hint="eastAsia"/>
        </w:rPr>
        <w:t>пространстве</w:t>
      </w:r>
      <w:r>
        <w:t xml:space="preserve">, </w:t>
      </w:r>
      <w:r>
        <w:rPr>
          <w:rFonts w:hint="eastAsia"/>
        </w:rPr>
        <w:t>применения</w:t>
      </w:r>
      <w:r>
        <w:t xml:space="preserve"> </w:t>
      </w:r>
      <w:r>
        <w:rPr>
          <w:rFonts w:hint="eastAsia"/>
        </w:rPr>
        <w:t>силы</w:t>
      </w:r>
      <w:r>
        <w:t xml:space="preserve"> </w:t>
      </w:r>
      <w:r>
        <w:rPr>
          <w:rFonts w:hint="eastAsia"/>
        </w:rPr>
        <w:t>или</w:t>
      </w:r>
      <w:r>
        <w:t xml:space="preserve"> </w:t>
      </w:r>
      <w:r>
        <w:rPr>
          <w:rFonts w:hint="eastAsia"/>
        </w:rPr>
        <w:t>угрозы</w:t>
      </w:r>
      <w:r>
        <w:t xml:space="preserve"> </w:t>
      </w:r>
      <w:r>
        <w:rPr>
          <w:rFonts w:hint="eastAsia"/>
        </w:rPr>
        <w:t>силой</w:t>
      </w:r>
      <w:r>
        <w:t xml:space="preserve"> </w:t>
      </w:r>
      <w:r>
        <w:rPr>
          <w:rFonts w:hint="eastAsia"/>
        </w:rPr>
        <w:t>в</w:t>
      </w:r>
      <w:r>
        <w:t xml:space="preserve"> </w:t>
      </w:r>
      <w:r>
        <w:rPr>
          <w:rFonts w:hint="eastAsia"/>
        </w:rPr>
        <w:t>отношении</w:t>
      </w:r>
      <w:r>
        <w:t xml:space="preserve"> </w:t>
      </w:r>
      <w:r>
        <w:rPr>
          <w:rFonts w:hint="eastAsia"/>
        </w:rPr>
        <w:t>космических</w:t>
      </w:r>
      <w:r>
        <w:t xml:space="preserve"> </w:t>
      </w:r>
      <w:r>
        <w:rPr>
          <w:rFonts w:hint="eastAsia"/>
        </w:rPr>
        <w:t>объектов</w:t>
      </w:r>
      <w:r>
        <w:t xml:space="preserve"> 2008 </w:t>
      </w:r>
      <w:r>
        <w:rPr>
          <w:rFonts w:hint="eastAsia"/>
        </w:rPr>
        <w:t>и</w:t>
      </w:r>
      <w:r>
        <w:t xml:space="preserve"> 2014 </w:t>
      </w:r>
      <w:r>
        <w:rPr>
          <w:rFonts w:hint="eastAsia"/>
        </w:rPr>
        <w:t>годов</w:t>
      </w:r>
    </w:p>
    <w:p w14:paraId="18A096EF" w14:textId="77777777" w:rsidR="00E57F0F" w:rsidRDefault="00E57F0F" w:rsidP="00E57F0F"/>
    <w:p w14:paraId="63CB05AB" w14:textId="77777777" w:rsidR="00E57F0F" w:rsidRDefault="00E57F0F" w:rsidP="00E57F0F">
      <w:r>
        <w:t xml:space="preserve">2.2.2. </w:t>
      </w:r>
      <w:r>
        <w:rPr>
          <w:rFonts w:hint="eastAsia"/>
        </w:rPr>
        <w:t>Согласование</w:t>
      </w:r>
      <w:r>
        <w:t xml:space="preserve"> </w:t>
      </w:r>
      <w:r>
        <w:rPr>
          <w:rFonts w:hint="eastAsia"/>
        </w:rPr>
        <w:t>проектов</w:t>
      </w:r>
      <w:r>
        <w:t xml:space="preserve"> </w:t>
      </w:r>
      <w:r>
        <w:rPr>
          <w:rFonts w:hint="eastAsia"/>
        </w:rPr>
        <w:t>договоров</w:t>
      </w:r>
      <w:r>
        <w:t xml:space="preserve"> </w:t>
      </w:r>
      <w:r>
        <w:rPr>
          <w:rFonts w:hint="eastAsia"/>
        </w:rPr>
        <w:t>о</w:t>
      </w:r>
      <w:r>
        <w:t xml:space="preserve"> </w:t>
      </w:r>
      <w:r>
        <w:rPr>
          <w:rFonts w:hint="eastAsia"/>
        </w:rPr>
        <w:t>предотвращении</w:t>
      </w:r>
      <w:r>
        <w:t xml:space="preserve"> </w:t>
      </w:r>
      <w:r>
        <w:rPr>
          <w:rFonts w:hint="eastAsia"/>
        </w:rPr>
        <w:t>размещения</w:t>
      </w:r>
      <w:r>
        <w:t xml:space="preserve"> </w:t>
      </w:r>
      <w:r>
        <w:rPr>
          <w:rFonts w:hint="eastAsia"/>
        </w:rPr>
        <w:t>оружия</w:t>
      </w:r>
      <w:r>
        <w:t xml:space="preserve"> </w:t>
      </w:r>
      <w:r>
        <w:rPr>
          <w:rFonts w:hint="eastAsia"/>
        </w:rPr>
        <w:t>в</w:t>
      </w:r>
      <w:r>
        <w:t xml:space="preserve"> </w:t>
      </w:r>
      <w:r>
        <w:rPr>
          <w:rFonts w:hint="eastAsia"/>
        </w:rPr>
        <w:t>космическом</w:t>
      </w:r>
      <w:r>
        <w:t xml:space="preserve"> </w:t>
      </w:r>
      <w:r>
        <w:rPr>
          <w:rFonts w:hint="eastAsia"/>
        </w:rPr>
        <w:t>пространстве</w:t>
      </w:r>
      <w:r>
        <w:t xml:space="preserve">, </w:t>
      </w:r>
      <w:r>
        <w:rPr>
          <w:rFonts w:hint="eastAsia"/>
        </w:rPr>
        <w:t>применения</w:t>
      </w:r>
      <w:r>
        <w:t xml:space="preserve"> </w:t>
      </w:r>
      <w:r>
        <w:rPr>
          <w:rFonts w:hint="eastAsia"/>
        </w:rPr>
        <w:t>силы</w:t>
      </w:r>
      <w:r>
        <w:t xml:space="preserve"> </w:t>
      </w:r>
      <w:r>
        <w:rPr>
          <w:rFonts w:hint="eastAsia"/>
        </w:rPr>
        <w:t>или</w:t>
      </w:r>
      <w:r>
        <w:t xml:space="preserve"> </w:t>
      </w:r>
      <w:r>
        <w:rPr>
          <w:rFonts w:hint="eastAsia"/>
        </w:rPr>
        <w:t>угрозы</w:t>
      </w:r>
      <w:r>
        <w:t xml:space="preserve"> </w:t>
      </w:r>
      <w:r>
        <w:rPr>
          <w:rFonts w:hint="eastAsia"/>
        </w:rPr>
        <w:t>силой</w:t>
      </w:r>
      <w:r>
        <w:t xml:space="preserve"> </w:t>
      </w:r>
      <w:r>
        <w:rPr>
          <w:rFonts w:hint="eastAsia"/>
        </w:rPr>
        <w:t>в</w:t>
      </w:r>
      <w:r>
        <w:t xml:space="preserve"> </w:t>
      </w:r>
      <w:r>
        <w:rPr>
          <w:rFonts w:hint="eastAsia"/>
        </w:rPr>
        <w:t>отношении</w:t>
      </w:r>
      <w:r>
        <w:t xml:space="preserve"> </w:t>
      </w:r>
      <w:r>
        <w:rPr>
          <w:rFonts w:hint="eastAsia"/>
        </w:rPr>
        <w:t>космических</w:t>
      </w:r>
      <w:r>
        <w:t xml:space="preserve"> </w:t>
      </w:r>
      <w:r>
        <w:rPr>
          <w:rFonts w:hint="eastAsia"/>
        </w:rPr>
        <w:t>объектов</w:t>
      </w:r>
      <w:r>
        <w:t xml:space="preserve"> 2008 </w:t>
      </w:r>
      <w:r>
        <w:rPr>
          <w:rFonts w:hint="eastAsia"/>
        </w:rPr>
        <w:t>и</w:t>
      </w:r>
      <w:r>
        <w:t xml:space="preserve"> 2014 </w:t>
      </w:r>
      <w:r>
        <w:rPr>
          <w:rFonts w:hint="eastAsia"/>
        </w:rPr>
        <w:t>годов</w:t>
      </w:r>
    </w:p>
    <w:p w14:paraId="7EA56FD2" w14:textId="77777777" w:rsidR="00E57F0F" w:rsidRDefault="00E57F0F" w:rsidP="00E57F0F"/>
    <w:p w14:paraId="2BBFD16A" w14:textId="77777777" w:rsidR="00E57F0F" w:rsidRDefault="00E57F0F" w:rsidP="00E57F0F">
      <w:r>
        <w:rPr>
          <w:rFonts w:hint="eastAsia"/>
        </w:rPr>
        <w:t>§</w:t>
      </w:r>
      <w:r>
        <w:t xml:space="preserve">2.3. </w:t>
      </w:r>
      <w:r>
        <w:rPr>
          <w:rFonts w:hint="eastAsia"/>
        </w:rPr>
        <w:t>Меры</w:t>
      </w:r>
      <w:r>
        <w:t xml:space="preserve"> </w:t>
      </w:r>
      <w:r>
        <w:rPr>
          <w:rFonts w:hint="eastAsia"/>
        </w:rPr>
        <w:t>транспарентности</w:t>
      </w:r>
      <w:r>
        <w:t xml:space="preserve">, </w:t>
      </w:r>
      <w:r>
        <w:rPr>
          <w:rFonts w:hint="eastAsia"/>
        </w:rPr>
        <w:t>укрепления</w:t>
      </w:r>
      <w:r>
        <w:t xml:space="preserve"> </w:t>
      </w:r>
      <w:r>
        <w:rPr>
          <w:rFonts w:hint="eastAsia"/>
        </w:rPr>
        <w:t>доверия</w:t>
      </w:r>
      <w:r>
        <w:t xml:space="preserve"> </w:t>
      </w:r>
      <w:r>
        <w:rPr>
          <w:rFonts w:hint="eastAsia"/>
        </w:rPr>
        <w:t>и</w:t>
      </w:r>
      <w:r>
        <w:t xml:space="preserve"> </w:t>
      </w:r>
      <w:r>
        <w:rPr>
          <w:rFonts w:hint="eastAsia"/>
        </w:rPr>
        <w:t>иные</w:t>
      </w:r>
      <w:r>
        <w:t xml:space="preserve"> </w:t>
      </w:r>
      <w:r>
        <w:rPr>
          <w:rFonts w:hint="eastAsia"/>
        </w:rPr>
        <w:t>формы</w:t>
      </w:r>
      <w:r>
        <w:t xml:space="preserve"> </w:t>
      </w:r>
      <w:r>
        <w:rPr>
          <w:rFonts w:hint="eastAsia"/>
        </w:rPr>
        <w:t>сотрудничества</w:t>
      </w:r>
      <w:r>
        <w:t xml:space="preserve"> </w:t>
      </w:r>
      <w:r>
        <w:rPr>
          <w:rFonts w:hint="eastAsia"/>
        </w:rPr>
        <w:t>государств</w:t>
      </w:r>
      <w:r>
        <w:t xml:space="preserve"> </w:t>
      </w:r>
      <w:r>
        <w:rPr>
          <w:rFonts w:hint="eastAsia"/>
        </w:rPr>
        <w:t>по</w:t>
      </w:r>
      <w:r>
        <w:t xml:space="preserve"> </w:t>
      </w:r>
      <w:r>
        <w:rPr>
          <w:rFonts w:hint="eastAsia"/>
        </w:rPr>
        <w:t>предупреждению</w:t>
      </w:r>
      <w:r>
        <w:t xml:space="preserve"> </w:t>
      </w:r>
      <w:r>
        <w:rPr>
          <w:rFonts w:hint="eastAsia"/>
        </w:rPr>
        <w:t>использования</w:t>
      </w:r>
      <w:r>
        <w:t xml:space="preserve"> </w:t>
      </w:r>
      <w:r>
        <w:rPr>
          <w:rFonts w:hint="eastAsia"/>
        </w:rPr>
        <w:t>космического</w:t>
      </w:r>
      <w:r>
        <w:t xml:space="preserve"> </w:t>
      </w:r>
      <w:r>
        <w:rPr>
          <w:rFonts w:hint="eastAsia"/>
        </w:rPr>
        <w:t>пространства</w:t>
      </w:r>
      <w:r>
        <w:t xml:space="preserve"> </w:t>
      </w:r>
      <w:r>
        <w:rPr>
          <w:rFonts w:hint="eastAsia"/>
        </w:rPr>
        <w:t>в</w:t>
      </w:r>
      <w:r>
        <w:t xml:space="preserve"> </w:t>
      </w:r>
      <w:r>
        <w:rPr>
          <w:rFonts w:hint="eastAsia"/>
        </w:rPr>
        <w:t>военных</w:t>
      </w:r>
      <w:r>
        <w:t xml:space="preserve"> </w:t>
      </w:r>
      <w:r>
        <w:rPr>
          <w:rFonts w:hint="eastAsia"/>
        </w:rPr>
        <w:t>целях</w:t>
      </w:r>
    </w:p>
    <w:p w14:paraId="78D18860" w14:textId="77777777" w:rsidR="00E57F0F" w:rsidRDefault="00E57F0F" w:rsidP="00E57F0F"/>
    <w:p w14:paraId="1969C5E9" w14:textId="77777777" w:rsidR="00E57F0F" w:rsidRDefault="00E57F0F" w:rsidP="00E57F0F">
      <w:r>
        <w:t xml:space="preserve">2.3.1. </w:t>
      </w:r>
      <w:r>
        <w:rPr>
          <w:rFonts w:hint="eastAsia"/>
        </w:rPr>
        <w:t>Понятие</w:t>
      </w:r>
      <w:r>
        <w:t xml:space="preserve">, </w:t>
      </w:r>
      <w:r>
        <w:rPr>
          <w:rFonts w:hint="eastAsia"/>
        </w:rPr>
        <w:t>цели</w:t>
      </w:r>
      <w:r>
        <w:t xml:space="preserve"> </w:t>
      </w:r>
      <w:r>
        <w:rPr>
          <w:rFonts w:hint="eastAsia"/>
        </w:rPr>
        <w:t>и</w:t>
      </w:r>
      <w:r>
        <w:t xml:space="preserve"> </w:t>
      </w:r>
      <w:r>
        <w:rPr>
          <w:rFonts w:hint="eastAsia"/>
        </w:rPr>
        <w:t>задачи</w:t>
      </w:r>
      <w:r>
        <w:t xml:space="preserve"> </w:t>
      </w:r>
      <w:r>
        <w:rPr>
          <w:rFonts w:hint="eastAsia"/>
        </w:rPr>
        <w:t>мер</w:t>
      </w:r>
      <w:r>
        <w:t xml:space="preserve"> </w:t>
      </w:r>
      <w:r>
        <w:rPr>
          <w:rFonts w:hint="eastAsia"/>
        </w:rPr>
        <w:t>транспарентности</w:t>
      </w:r>
      <w:r>
        <w:t xml:space="preserve"> </w:t>
      </w:r>
      <w:r>
        <w:rPr>
          <w:rFonts w:hint="eastAsia"/>
        </w:rPr>
        <w:t>и</w:t>
      </w:r>
      <w:r>
        <w:t xml:space="preserve"> </w:t>
      </w:r>
      <w:r>
        <w:rPr>
          <w:rFonts w:hint="eastAsia"/>
        </w:rPr>
        <w:t>укрепления</w:t>
      </w:r>
      <w:r>
        <w:t xml:space="preserve"> </w:t>
      </w:r>
      <w:r>
        <w:rPr>
          <w:rFonts w:hint="eastAsia"/>
        </w:rPr>
        <w:t>доверия</w:t>
      </w:r>
    </w:p>
    <w:p w14:paraId="09DA3904" w14:textId="77777777" w:rsidR="00E57F0F" w:rsidRDefault="00E57F0F" w:rsidP="00E57F0F"/>
    <w:p w14:paraId="13C9F8DE" w14:textId="77777777" w:rsidR="00E57F0F" w:rsidRDefault="00E57F0F" w:rsidP="00E57F0F">
      <w:r>
        <w:t xml:space="preserve">2.3.2. </w:t>
      </w:r>
      <w:r>
        <w:rPr>
          <w:rFonts w:hint="eastAsia"/>
        </w:rPr>
        <w:t>Эффективность</w:t>
      </w:r>
      <w:r>
        <w:t xml:space="preserve"> </w:t>
      </w:r>
      <w:r>
        <w:rPr>
          <w:rFonts w:hint="eastAsia"/>
        </w:rPr>
        <w:t>мер</w:t>
      </w:r>
      <w:r>
        <w:t xml:space="preserve"> </w:t>
      </w:r>
      <w:r>
        <w:rPr>
          <w:rFonts w:hint="eastAsia"/>
        </w:rPr>
        <w:t>транспарентности</w:t>
      </w:r>
      <w:r>
        <w:t xml:space="preserve"> </w:t>
      </w:r>
      <w:r>
        <w:rPr>
          <w:rFonts w:hint="eastAsia"/>
        </w:rPr>
        <w:t>и</w:t>
      </w:r>
      <w:r>
        <w:t xml:space="preserve"> </w:t>
      </w:r>
      <w:r>
        <w:rPr>
          <w:rFonts w:hint="eastAsia"/>
        </w:rPr>
        <w:t>укрепления</w:t>
      </w:r>
      <w:r>
        <w:t xml:space="preserve"> </w:t>
      </w:r>
      <w:r>
        <w:rPr>
          <w:rFonts w:hint="eastAsia"/>
        </w:rPr>
        <w:t>доверия</w:t>
      </w:r>
    </w:p>
    <w:p w14:paraId="465D08C8" w14:textId="77777777" w:rsidR="00E57F0F" w:rsidRDefault="00E57F0F" w:rsidP="00E57F0F"/>
    <w:p w14:paraId="7A26B9F8" w14:textId="77777777" w:rsidR="00E57F0F" w:rsidRDefault="00E57F0F" w:rsidP="00E57F0F">
      <w:r>
        <w:rPr>
          <w:rFonts w:hint="eastAsia"/>
        </w:rPr>
        <w:t>ГЛАВА</w:t>
      </w:r>
      <w:r>
        <w:t xml:space="preserve"> 3. </w:t>
      </w:r>
      <w:r>
        <w:rPr>
          <w:rFonts w:hint="eastAsia"/>
        </w:rPr>
        <w:t>ПУТИ</w:t>
      </w:r>
      <w:r>
        <w:t xml:space="preserve"> </w:t>
      </w:r>
      <w:r>
        <w:rPr>
          <w:rFonts w:hint="eastAsia"/>
        </w:rPr>
        <w:t>ПРЕОДОЛЕНИЯ</w:t>
      </w:r>
      <w:r>
        <w:t xml:space="preserve"> </w:t>
      </w:r>
      <w:r>
        <w:rPr>
          <w:rFonts w:hint="eastAsia"/>
        </w:rPr>
        <w:t>МЕЖДУНАРОДНО</w:t>
      </w:r>
      <w:r>
        <w:t>-</w:t>
      </w:r>
      <w:r>
        <w:rPr>
          <w:rFonts w:hint="eastAsia"/>
        </w:rPr>
        <w:t>ПРАВОВЫХ</w:t>
      </w:r>
      <w:r>
        <w:t xml:space="preserve"> </w:t>
      </w:r>
      <w:r>
        <w:rPr>
          <w:rFonts w:hint="eastAsia"/>
        </w:rPr>
        <w:t>ПРОБЛЕМ</w:t>
      </w:r>
      <w:r>
        <w:t xml:space="preserve"> </w:t>
      </w:r>
      <w:r>
        <w:rPr>
          <w:rFonts w:hint="eastAsia"/>
        </w:rPr>
        <w:t>ДЕМИЛИТАРИЗАЦИИ</w:t>
      </w:r>
      <w:r>
        <w:t xml:space="preserve"> </w:t>
      </w:r>
      <w:r>
        <w:rPr>
          <w:rFonts w:hint="eastAsia"/>
        </w:rPr>
        <w:t>КОСМИЧЕСКОГО</w:t>
      </w:r>
      <w:r>
        <w:t xml:space="preserve"> </w:t>
      </w:r>
      <w:r>
        <w:rPr>
          <w:rFonts w:hint="eastAsia"/>
        </w:rPr>
        <w:t>ПРОСТРАНСТВА</w:t>
      </w:r>
    </w:p>
    <w:p w14:paraId="3AB94CB7" w14:textId="77777777" w:rsidR="00E57F0F" w:rsidRDefault="00E57F0F" w:rsidP="00E57F0F"/>
    <w:p w14:paraId="71C0D86D" w14:textId="77777777" w:rsidR="00E57F0F" w:rsidRDefault="00E57F0F" w:rsidP="00E57F0F">
      <w:r>
        <w:rPr>
          <w:rFonts w:hint="eastAsia"/>
        </w:rPr>
        <w:t>§</w:t>
      </w:r>
      <w:r>
        <w:t xml:space="preserve"> 3.1. </w:t>
      </w:r>
      <w:r>
        <w:rPr>
          <w:rFonts w:hint="eastAsia"/>
        </w:rPr>
        <w:t>Предложения</w:t>
      </w:r>
      <w:r>
        <w:t xml:space="preserve"> </w:t>
      </w:r>
      <w:r>
        <w:rPr>
          <w:rFonts w:hint="eastAsia"/>
        </w:rPr>
        <w:t>по</w:t>
      </w:r>
      <w:r>
        <w:t xml:space="preserve"> </w:t>
      </w:r>
      <w:r>
        <w:rPr>
          <w:rFonts w:hint="eastAsia"/>
        </w:rPr>
        <w:t>усовершенствованию</w:t>
      </w:r>
      <w:r>
        <w:t xml:space="preserve"> </w:t>
      </w:r>
      <w:r>
        <w:rPr>
          <w:rFonts w:hint="eastAsia"/>
        </w:rPr>
        <w:t>проекта</w:t>
      </w:r>
      <w:r>
        <w:t xml:space="preserve"> </w:t>
      </w:r>
      <w:r>
        <w:rPr>
          <w:rFonts w:hint="eastAsia"/>
        </w:rPr>
        <w:t>Д</w:t>
      </w:r>
      <w:r>
        <w:rPr>
          <w:rFonts w:hint="eastAsia"/>
        </w:rPr>
        <w:lastRenderedPageBreak/>
        <w:t>оговора</w:t>
      </w:r>
      <w:r>
        <w:t xml:space="preserve"> </w:t>
      </w:r>
      <w:r>
        <w:rPr>
          <w:rFonts w:hint="eastAsia"/>
        </w:rPr>
        <w:t>о</w:t>
      </w:r>
      <w:r>
        <w:t xml:space="preserve"> </w:t>
      </w:r>
      <w:r>
        <w:rPr>
          <w:rFonts w:hint="eastAsia"/>
        </w:rPr>
        <w:t>предотвращении</w:t>
      </w:r>
      <w:r>
        <w:t xml:space="preserve"> </w:t>
      </w:r>
      <w:r>
        <w:rPr>
          <w:rFonts w:hint="eastAsia"/>
        </w:rPr>
        <w:t>размещения</w:t>
      </w:r>
      <w:r>
        <w:t xml:space="preserve"> </w:t>
      </w:r>
      <w:r>
        <w:rPr>
          <w:rFonts w:hint="eastAsia"/>
        </w:rPr>
        <w:t>оружия</w:t>
      </w:r>
      <w:r>
        <w:t xml:space="preserve"> </w:t>
      </w:r>
      <w:r>
        <w:rPr>
          <w:rFonts w:hint="eastAsia"/>
        </w:rPr>
        <w:t>в</w:t>
      </w:r>
      <w:r>
        <w:t xml:space="preserve"> </w:t>
      </w:r>
      <w:r>
        <w:rPr>
          <w:rFonts w:hint="eastAsia"/>
        </w:rPr>
        <w:t>космическом</w:t>
      </w:r>
      <w:r>
        <w:t xml:space="preserve"> </w:t>
      </w:r>
      <w:r>
        <w:rPr>
          <w:rFonts w:hint="eastAsia"/>
        </w:rPr>
        <w:t>пространстве</w:t>
      </w:r>
      <w:r>
        <w:t xml:space="preserve">, </w:t>
      </w:r>
      <w:r>
        <w:rPr>
          <w:rFonts w:hint="eastAsia"/>
        </w:rPr>
        <w:t>применения</w:t>
      </w:r>
      <w:r>
        <w:t xml:space="preserve"> </w:t>
      </w:r>
      <w:r>
        <w:rPr>
          <w:rFonts w:hint="eastAsia"/>
        </w:rPr>
        <w:t>силы</w:t>
      </w:r>
      <w:r>
        <w:t xml:space="preserve"> </w:t>
      </w:r>
      <w:r>
        <w:rPr>
          <w:rFonts w:hint="eastAsia"/>
        </w:rPr>
        <w:t>или</w:t>
      </w:r>
      <w:r>
        <w:t xml:space="preserve"> </w:t>
      </w:r>
      <w:r>
        <w:rPr>
          <w:rFonts w:hint="eastAsia"/>
        </w:rPr>
        <w:t>угрозы</w:t>
      </w:r>
      <w:r>
        <w:t xml:space="preserve"> </w:t>
      </w:r>
      <w:r>
        <w:rPr>
          <w:rFonts w:hint="eastAsia"/>
        </w:rPr>
        <w:t>силой</w:t>
      </w:r>
      <w:r>
        <w:t xml:space="preserve"> </w:t>
      </w:r>
      <w:r>
        <w:rPr>
          <w:rFonts w:hint="eastAsia"/>
        </w:rPr>
        <w:t>в</w:t>
      </w:r>
      <w:r>
        <w:t xml:space="preserve"> </w:t>
      </w:r>
      <w:r>
        <w:rPr>
          <w:rFonts w:hint="eastAsia"/>
        </w:rPr>
        <w:t>отношении</w:t>
      </w:r>
      <w:r>
        <w:t xml:space="preserve"> </w:t>
      </w:r>
      <w:r>
        <w:rPr>
          <w:rFonts w:hint="eastAsia"/>
        </w:rPr>
        <w:t>космических</w:t>
      </w:r>
      <w:r>
        <w:t xml:space="preserve"> </w:t>
      </w:r>
      <w:r>
        <w:rPr>
          <w:rFonts w:hint="eastAsia"/>
        </w:rPr>
        <w:t>объектов</w:t>
      </w:r>
      <w:r>
        <w:t xml:space="preserve"> 2014 </w:t>
      </w:r>
      <w:r>
        <w:rPr>
          <w:rFonts w:hint="eastAsia"/>
        </w:rPr>
        <w:t>года</w:t>
      </w:r>
    </w:p>
    <w:p w14:paraId="0E3BC689" w14:textId="77777777" w:rsidR="00E57F0F" w:rsidRDefault="00E57F0F" w:rsidP="00E57F0F"/>
    <w:p w14:paraId="263C2FD7" w14:textId="77777777" w:rsidR="00E57F0F" w:rsidRDefault="00E57F0F" w:rsidP="00E57F0F">
      <w:r>
        <w:t xml:space="preserve">3.1.1. </w:t>
      </w:r>
      <w:r>
        <w:rPr>
          <w:rFonts w:hint="eastAsia"/>
        </w:rPr>
        <w:t>Определение</w:t>
      </w:r>
      <w:r>
        <w:t xml:space="preserve"> </w:t>
      </w:r>
      <w:r>
        <w:rPr>
          <w:rFonts w:hint="eastAsia"/>
        </w:rPr>
        <w:t>понятия</w:t>
      </w:r>
      <w:r>
        <w:t xml:space="preserve"> </w:t>
      </w:r>
      <w:r>
        <w:rPr>
          <w:rFonts w:hint="eastAsia"/>
        </w:rPr>
        <w:t>«</w:t>
      </w:r>
      <w:r>
        <w:rPr>
          <w:rFonts w:hint="eastAsia"/>
        </w:rPr>
        <w:t>оружие</w:t>
      </w:r>
      <w:r>
        <w:t xml:space="preserve"> </w:t>
      </w:r>
      <w:r>
        <w:rPr>
          <w:rFonts w:hint="eastAsia"/>
        </w:rPr>
        <w:t>в</w:t>
      </w:r>
      <w:r>
        <w:t xml:space="preserve"> </w:t>
      </w:r>
      <w:r>
        <w:rPr>
          <w:rFonts w:hint="eastAsia"/>
        </w:rPr>
        <w:t>космическом</w:t>
      </w:r>
      <w:r>
        <w:t xml:space="preserve"> </w:t>
      </w:r>
      <w:r>
        <w:rPr>
          <w:rFonts w:hint="eastAsia"/>
        </w:rPr>
        <w:t>пространстве</w:t>
      </w:r>
      <w:r>
        <w:rPr>
          <w:rFonts w:hint="eastAsia"/>
        </w:rPr>
        <w:t>»</w:t>
      </w:r>
    </w:p>
    <w:p w14:paraId="6E041C2D" w14:textId="77777777" w:rsidR="00E57F0F" w:rsidRDefault="00E57F0F" w:rsidP="00E57F0F"/>
    <w:p w14:paraId="2EB9D8B8" w14:textId="77777777" w:rsidR="00E57F0F" w:rsidRDefault="00E57F0F" w:rsidP="00E57F0F">
      <w:r>
        <w:t xml:space="preserve">3.1.2. </w:t>
      </w:r>
      <w:r>
        <w:rPr>
          <w:rFonts w:hint="eastAsia"/>
        </w:rPr>
        <w:t>Применение</w:t>
      </w:r>
      <w:r>
        <w:t xml:space="preserve"> </w:t>
      </w:r>
      <w:r>
        <w:rPr>
          <w:rFonts w:hint="eastAsia"/>
        </w:rPr>
        <w:t>силы</w:t>
      </w:r>
      <w:r>
        <w:t xml:space="preserve"> </w:t>
      </w:r>
      <w:r>
        <w:rPr>
          <w:rFonts w:hint="eastAsia"/>
        </w:rPr>
        <w:t>и</w:t>
      </w:r>
      <w:r>
        <w:t xml:space="preserve"> </w:t>
      </w:r>
      <w:r>
        <w:rPr>
          <w:rFonts w:hint="eastAsia"/>
        </w:rPr>
        <w:t>угрозы</w:t>
      </w:r>
      <w:r>
        <w:t xml:space="preserve"> </w:t>
      </w:r>
      <w:r>
        <w:rPr>
          <w:rFonts w:hint="eastAsia"/>
        </w:rPr>
        <w:t>силой</w:t>
      </w:r>
      <w:r>
        <w:t xml:space="preserve"> </w:t>
      </w:r>
      <w:r>
        <w:rPr>
          <w:rFonts w:hint="eastAsia"/>
        </w:rPr>
        <w:t>во</w:t>
      </w:r>
      <w:r>
        <w:t xml:space="preserve"> </w:t>
      </w:r>
      <w:r>
        <w:rPr>
          <w:rFonts w:hint="eastAsia"/>
        </w:rPr>
        <w:t>взаимосвязи</w:t>
      </w:r>
      <w:r>
        <w:t xml:space="preserve"> </w:t>
      </w:r>
      <w:r>
        <w:rPr>
          <w:rFonts w:hint="eastAsia"/>
        </w:rPr>
        <w:t>с</w:t>
      </w:r>
      <w:r>
        <w:t xml:space="preserve"> </w:t>
      </w:r>
      <w:r>
        <w:rPr>
          <w:rFonts w:hint="eastAsia"/>
        </w:rPr>
        <w:t>правом</w:t>
      </w:r>
      <w:r>
        <w:t xml:space="preserve"> </w:t>
      </w:r>
      <w:r>
        <w:rPr>
          <w:rFonts w:hint="eastAsia"/>
        </w:rPr>
        <w:t>на</w:t>
      </w:r>
      <w:r>
        <w:t xml:space="preserve"> </w:t>
      </w:r>
      <w:r>
        <w:rPr>
          <w:rFonts w:hint="eastAsia"/>
        </w:rPr>
        <w:t>самооборону</w:t>
      </w:r>
      <w:r>
        <w:t xml:space="preserve"> </w:t>
      </w:r>
      <w:r>
        <w:rPr>
          <w:rFonts w:hint="eastAsia"/>
        </w:rPr>
        <w:t>в</w:t>
      </w:r>
      <w:r>
        <w:t xml:space="preserve"> </w:t>
      </w:r>
      <w:r>
        <w:rPr>
          <w:rFonts w:hint="eastAsia"/>
        </w:rPr>
        <w:t>контексте</w:t>
      </w:r>
      <w:r>
        <w:t xml:space="preserve"> </w:t>
      </w:r>
      <w:r>
        <w:rPr>
          <w:rFonts w:hint="eastAsia"/>
        </w:rPr>
        <w:t>проблемы</w:t>
      </w:r>
      <w:r>
        <w:t xml:space="preserve"> </w:t>
      </w:r>
      <w:r>
        <w:rPr>
          <w:rFonts w:hint="eastAsia"/>
        </w:rPr>
        <w:t>демилитаризации</w:t>
      </w:r>
      <w:r>
        <w:t xml:space="preserve"> </w:t>
      </w:r>
      <w:r>
        <w:rPr>
          <w:rFonts w:hint="eastAsia"/>
        </w:rPr>
        <w:t>космического</w:t>
      </w:r>
      <w:r>
        <w:t xml:space="preserve"> </w:t>
      </w:r>
      <w:r>
        <w:rPr>
          <w:rFonts w:hint="eastAsia"/>
        </w:rPr>
        <w:t>пространства</w:t>
      </w:r>
    </w:p>
    <w:p w14:paraId="2ABBD3C0" w14:textId="77777777" w:rsidR="00E57F0F" w:rsidRDefault="00E57F0F" w:rsidP="00E57F0F"/>
    <w:p w14:paraId="02B73C7A" w14:textId="77777777" w:rsidR="00E57F0F" w:rsidRDefault="00E57F0F" w:rsidP="00E57F0F">
      <w:r>
        <w:t xml:space="preserve">3.1.3. </w:t>
      </w:r>
      <w:r>
        <w:rPr>
          <w:rFonts w:hint="eastAsia"/>
        </w:rPr>
        <w:t>Механизмы</w:t>
      </w:r>
      <w:r>
        <w:t xml:space="preserve"> </w:t>
      </w:r>
      <w:r>
        <w:rPr>
          <w:rFonts w:hint="eastAsia"/>
        </w:rPr>
        <w:t>проверки</w:t>
      </w:r>
      <w:r>
        <w:t xml:space="preserve"> </w:t>
      </w:r>
      <w:r>
        <w:rPr>
          <w:rFonts w:hint="eastAsia"/>
        </w:rPr>
        <w:t>и</w:t>
      </w:r>
      <w:r>
        <w:t xml:space="preserve"> </w:t>
      </w:r>
      <w:r>
        <w:rPr>
          <w:rFonts w:hint="eastAsia"/>
        </w:rPr>
        <w:t>мониторинга</w:t>
      </w:r>
      <w:r>
        <w:t xml:space="preserve"> </w:t>
      </w:r>
      <w:r>
        <w:rPr>
          <w:rFonts w:hint="eastAsia"/>
        </w:rPr>
        <w:t>в</w:t>
      </w:r>
      <w:r>
        <w:t xml:space="preserve"> </w:t>
      </w:r>
      <w:r>
        <w:rPr>
          <w:rFonts w:hint="eastAsia"/>
        </w:rPr>
        <w:t>отношении</w:t>
      </w:r>
      <w:r>
        <w:t xml:space="preserve"> </w:t>
      </w:r>
      <w:r>
        <w:rPr>
          <w:rFonts w:hint="eastAsia"/>
        </w:rPr>
        <w:t>обязательств</w:t>
      </w:r>
      <w:r>
        <w:t xml:space="preserve"> </w:t>
      </w:r>
      <w:r>
        <w:rPr>
          <w:rFonts w:hint="eastAsia"/>
        </w:rPr>
        <w:t>о</w:t>
      </w:r>
      <w:r>
        <w:t xml:space="preserve"> </w:t>
      </w:r>
      <w:r>
        <w:rPr>
          <w:rFonts w:hint="eastAsia"/>
        </w:rPr>
        <w:t>предотвращении</w:t>
      </w:r>
      <w:r>
        <w:t xml:space="preserve"> </w:t>
      </w:r>
      <w:r>
        <w:rPr>
          <w:rFonts w:hint="eastAsia"/>
        </w:rPr>
        <w:t>гонки</w:t>
      </w:r>
      <w:r>
        <w:t xml:space="preserve"> </w:t>
      </w:r>
      <w:r>
        <w:rPr>
          <w:rFonts w:hint="eastAsia"/>
        </w:rPr>
        <w:t>вооружений</w:t>
      </w:r>
    </w:p>
    <w:p w14:paraId="4A97D1FC" w14:textId="77777777" w:rsidR="00E57F0F" w:rsidRDefault="00E57F0F" w:rsidP="00E57F0F"/>
    <w:p w14:paraId="3D5F9D32" w14:textId="77777777" w:rsidR="00E57F0F" w:rsidRDefault="00E57F0F" w:rsidP="00E57F0F">
      <w:r>
        <w:rPr>
          <w:rFonts w:hint="eastAsia"/>
        </w:rPr>
        <w:t>§</w:t>
      </w:r>
      <w:r>
        <w:t xml:space="preserve"> 3.2. </w:t>
      </w:r>
      <w:r>
        <w:rPr>
          <w:rFonts w:hint="eastAsia"/>
        </w:rPr>
        <w:t>Международно</w:t>
      </w:r>
      <w:r>
        <w:t>-</w:t>
      </w:r>
      <w:r>
        <w:rPr>
          <w:rFonts w:hint="eastAsia"/>
        </w:rPr>
        <w:t>правовые</w:t>
      </w:r>
      <w:r>
        <w:t xml:space="preserve"> </w:t>
      </w:r>
      <w:r>
        <w:rPr>
          <w:rFonts w:hint="eastAsia"/>
        </w:rPr>
        <w:t>механизмы</w:t>
      </w:r>
      <w:r>
        <w:t xml:space="preserve"> </w:t>
      </w:r>
      <w:r>
        <w:rPr>
          <w:rFonts w:hint="eastAsia"/>
        </w:rPr>
        <w:t>демилитаризации</w:t>
      </w:r>
      <w:r>
        <w:t xml:space="preserve"> </w:t>
      </w:r>
      <w:r>
        <w:rPr>
          <w:rFonts w:hint="eastAsia"/>
        </w:rPr>
        <w:t>космического</w:t>
      </w:r>
      <w:r>
        <w:t xml:space="preserve"> </w:t>
      </w:r>
      <w:r>
        <w:rPr>
          <w:rFonts w:hint="eastAsia"/>
        </w:rPr>
        <w:t>пространства</w:t>
      </w:r>
    </w:p>
    <w:p w14:paraId="181E602E" w14:textId="77777777" w:rsidR="00E57F0F" w:rsidRDefault="00E57F0F" w:rsidP="00E57F0F"/>
    <w:p w14:paraId="605C9675" w14:textId="77777777" w:rsidR="00E57F0F" w:rsidRDefault="00E57F0F" w:rsidP="00E57F0F">
      <w:r>
        <w:t xml:space="preserve">3.2.1. </w:t>
      </w:r>
      <w:r>
        <w:rPr>
          <w:rFonts w:hint="eastAsia"/>
        </w:rPr>
        <w:t>Обязательство</w:t>
      </w:r>
      <w:r>
        <w:t xml:space="preserve"> </w:t>
      </w:r>
      <w:r>
        <w:rPr>
          <w:rFonts w:hint="eastAsia"/>
        </w:rPr>
        <w:t>не</w:t>
      </w:r>
      <w:r>
        <w:t xml:space="preserve"> </w:t>
      </w:r>
      <w:r>
        <w:rPr>
          <w:rFonts w:hint="eastAsia"/>
        </w:rPr>
        <w:t>размещать</w:t>
      </w:r>
      <w:r>
        <w:t xml:space="preserve"> </w:t>
      </w:r>
      <w:r>
        <w:rPr>
          <w:rFonts w:hint="eastAsia"/>
        </w:rPr>
        <w:t>первыми</w:t>
      </w:r>
      <w:r>
        <w:t xml:space="preserve"> </w:t>
      </w:r>
      <w:r>
        <w:rPr>
          <w:rFonts w:hint="eastAsia"/>
        </w:rPr>
        <w:t>оружие</w:t>
      </w:r>
      <w:r>
        <w:t xml:space="preserve"> </w:t>
      </w:r>
      <w:r>
        <w:rPr>
          <w:rFonts w:hint="eastAsia"/>
        </w:rPr>
        <w:t>в</w:t>
      </w:r>
      <w:r>
        <w:t xml:space="preserve"> </w:t>
      </w:r>
      <w:r>
        <w:rPr>
          <w:rFonts w:hint="eastAsia"/>
        </w:rPr>
        <w:t>космическом</w:t>
      </w:r>
      <w:r>
        <w:t xml:space="preserve"> </w:t>
      </w:r>
      <w:r>
        <w:rPr>
          <w:rFonts w:hint="eastAsia"/>
        </w:rPr>
        <w:t>пространстве</w:t>
      </w:r>
      <w:r>
        <w:t xml:space="preserve"> </w:t>
      </w:r>
      <w:r>
        <w:rPr>
          <w:rFonts w:hint="eastAsia"/>
        </w:rPr>
        <w:t>как</w:t>
      </w:r>
      <w:r>
        <w:t xml:space="preserve"> </w:t>
      </w:r>
      <w:r>
        <w:rPr>
          <w:rFonts w:hint="eastAsia"/>
        </w:rPr>
        <w:t>односторонний</w:t>
      </w:r>
      <w:r>
        <w:t xml:space="preserve"> </w:t>
      </w:r>
      <w:r>
        <w:rPr>
          <w:rFonts w:hint="eastAsia"/>
        </w:rPr>
        <w:t>акт</w:t>
      </w:r>
      <w:r>
        <w:t xml:space="preserve"> </w:t>
      </w:r>
      <w:r>
        <w:rPr>
          <w:rFonts w:hint="eastAsia"/>
        </w:rPr>
        <w:t>государства</w:t>
      </w:r>
      <w:r>
        <w:t xml:space="preserve">, </w:t>
      </w:r>
      <w:r>
        <w:rPr>
          <w:rFonts w:hint="eastAsia"/>
        </w:rPr>
        <w:t>порождающий</w:t>
      </w:r>
      <w:r>
        <w:t xml:space="preserve"> </w:t>
      </w:r>
      <w:r>
        <w:rPr>
          <w:rFonts w:hint="eastAsia"/>
        </w:rPr>
        <w:t>международно</w:t>
      </w:r>
      <w:r>
        <w:t>-</w:t>
      </w:r>
      <w:r>
        <w:rPr>
          <w:rFonts w:hint="eastAsia"/>
        </w:rPr>
        <w:t>правовые</w:t>
      </w:r>
      <w:r>
        <w:t xml:space="preserve"> </w:t>
      </w:r>
      <w:r>
        <w:rPr>
          <w:rFonts w:hint="eastAsia"/>
        </w:rPr>
        <w:t>последствия</w:t>
      </w:r>
    </w:p>
    <w:p w14:paraId="5B04E6DC" w14:textId="77777777" w:rsidR="00E57F0F" w:rsidRDefault="00E57F0F" w:rsidP="00E57F0F"/>
    <w:p w14:paraId="66197663" w14:textId="77777777" w:rsidR="00E57F0F" w:rsidRDefault="00E57F0F" w:rsidP="00E57F0F">
      <w:r>
        <w:t xml:space="preserve">3.2.2. </w:t>
      </w:r>
      <w:r>
        <w:rPr>
          <w:rFonts w:hint="eastAsia"/>
        </w:rPr>
        <w:t>Связь</w:t>
      </w:r>
      <w:r>
        <w:t xml:space="preserve"> </w:t>
      </w:r>
      <w:r>
        <w:rPr>
          <w:rFonts w:hint="eastAsia"/>
        </w:rPr>
        <w:t>института</w:t>
      </w:r>
      <w:r>
        <w:t xml:space="preserve"> </w:t>
      </w:r>
      <w:r>
        <w:rPr>
          <w:rFonts w:hint="eastAsia"/>
        </w:rPr>
        <w:t>демилитаризации</w:t>
      </w:r>
      <w:r>
        <w:t xml:space="preserve"> </w:t>
      </w:r>
      <w:r>
        <w:rPr>
          <w:rFonts w:hint="eastAsia"/>
        </w:rPr>
        <w:t>космического</w:t>
      </w:r>
      <w:r>
        <w:t xml:space="preserve"> </w:t>
      </w:r>
      <w:r>
        <w:rPr>
          <w:rFonts w:hint="eastAsia"/>
        </w:rPr>
        <w:t>пространства</w:t>
      </w:r>
      <w:r>
        <w:t xml:space="preserve"> </w:t>
      </w:r>
      <w:r>
        <w:rPr>
          <w:rFonts w:hint="eastAsia"/>
        </w:rPr>
        <w:t>с</w:t>
      </w:r>
      <w:r>
        <w:t xml:space="preserve"> </w:t>
      </w:r>
      <w:r>
        <w:rPr>
          <w:rFonts w:hint="eastAsia"/>
        </w:rPr>
        <w:t>другими</w:t>
      </w:r>
      <w:r>
        <w:t xml:space="preserve"> </w:t>
      </w:r>
      <w:r>
        <w:rPr>
          <w:rFonts w:hint="eastAsia"/>
        </w:rPr>
        <w:t>институтами</w:t>
      </w:r>
      <w:r>
        <w:t xml:space="preserve"> </w:t>
      </w:r>
      <w:r>
        <w:rPr>
          <w:rFonts w:hint="eastAsia"/>
        </w:rPr>
        <w:t>международного</w:t>
      </w:r>
      <w:r>
        <w:t xml:space="preserve"> </w:t>
      </w:r>
      <w:r>
        <w:rPr>
          <w:rFonts w:hint="eastAsia"/>
        </w:rPr>
        <w:t>космического</w:t>
      </w:r>
      <w:r>
        <w:t xml:space="preserve"> </w:t>
      </w:r>
      <w:r>
        <w:rPr>
          <w:rFonts w:hint="eastAsia"/>
        </w:rPr>
        <w:t>права</w:t>
      </w:r>
      <w:r>
        <w:t xml:space="preserve"> </w:t>
      </w:r>
      <w:r>
        <w:rPr>
          <w:rFonts w:hint="eastAsia"/>
        </w:rPr>
        <w:t>и</w:t>
      </w:r>
      <w:r>
        <w:t xml:space="preserve"> </w:t>
      </w:r>
      <w:r>
        <w:rPr>
          <w:rFonts w:hint="eastAsia"/>
        </w:rPr>
        <w:t>иными</w:t>
      </w:r>
      <w:r>
        <w:t xml:space="preserve"> </w:t>
      </w:r>
      <w:r>
        <w:rPr>
          <w:rFonts w:hint="eastAsia"/>
        </w:rPr>
        <w:t>отраслями</w:t>
      </w:r>
      <w:r>
        <w:t xml:space="preserve"> </w:t>
      </w:r>
      <w:r>
        <w:rPr>
          <w:rFonts w:hint="eastAsia"/>
        </w:rPr>
        <w:t>международного</w:t>
      </w:r>
      <w:r>
        <w:t xml:space="preserve"> </w:t>
      </w:r>
      <w:r>
        <w:rPr>
          <w:rFonts w:hint="eastAsia"/>
        </w:rPr>
        <w:t>публичного</w:t>
      </w:r>
      <w:r>
        <w:t xml:space="preserve"> </w:t>
      </w:r>
      <w:r>
        <w:rPr>
          <w:rFonts w:hint="eastAsia"/>
        </w:rPr>
        <w:t>права</w:t>
      </w:r>
    </w:p>
    <w:p w14:paraId="79DFA674" w14:textId="77777777" w:rsidR="00E57F0F" w:rsidRDefault="00E57F0F" w:rsidP="00E57F0F"/>
    <w:p w14:paraId="14019EF6" w14:textId="77777777" w:rsidR="00E57F0F" w:rsidRDefault="00E57F0F" w:rsidP="00E57F0F">
      <w:r>
        <w:rPr>
          <w:rFonts w:hint="eastAsia"/>
        </w:rPr>
        <w:t>ЗАКЛЮЧЕНИЕ</w:t>
      </w:r>
    </w:p>
    <w:p w14:paraId="1D3C0FB9" w14:textId="77777777" w:rsidR="00E57F0F" w:rsidRDefault="00E57F0F" w:rsidP="00E57F0F"/>
    <w:p w14:paraId="2433E335" w14:textId="77777777" w:rsidR="00E57F0F" w:rsidRDefault="00E57F0F" w:rsidP="00E57F0F">
      <w:r>
        <w:rPr>
          <w:rFonts w:hint="eastAsia"/>
        </w:rPr>
        <w:t>СПИСОК</w:t>
      </w:r>
      <w:r>
        <w:t xml:space="preserve"> </w:t>
      </w:r>
      <w:r>
        <w:rPr>
          <w:rFonts w:hint="eastAsia"/>
        </w:rPr>
        <w:t>ЛИТЕРАТУРЫ</w:t>
      </w:r>
    </w:p>
    <w:p w14:paraId="75A0282A" w14:textId="77777777" w:rsidR="00E57F0F" w:rsidRDefault="00E57F0F" w:rsidP="00E57F0F"/>
    <w:p w14:paraId="1C31D124" w14:textId="77777777" w:rsidR="00E57F0F" w:rsidRDefault="00E57F0F" w:rsidP="00E57F0F">
      <w:r>
        <w:rPr>
          <w:rFonts w:hint="eastAsia"/>
        </w:rPr>
        <w:t>ПРИЛОЖЕНИЕ</w:t>
      </w:r>
    </w:p>
    <w:p w14:paraId="3E310B8C" w14:textId="77777777" w:rsidR="00E57F0F" w:rsidRDefault="00E57F0F" w:rsidP="00E57F0F"/>
    <w:p w14:paraId="7A94DFE9" w14:textId="77777777" w:rsidR="00E57F0F" w:rsidRDefault="00E57F0F" w:rsidP="00E57F0F">
      <w:r>
        <w:rPr>
          <w:rFonts w:hint="eastAsia"/>
        </w:rPr>
        <w:t>ПРИЛОЖЕНИЕ</w:t>
      </w:r>
    </w:p>
    <w:p w14:paraId="3C5ED69F" w14:textId="77777777" w:rsidR="00E57F0F" w:rsidRDefault="00E57F0F" w:rsidP="00E57F0F"/>
    <w:p w14:paraId="652B1194" w14:textId="1D5C57AC" w:rsidR="00E57F0F" w:rsidRPr="00E57F0F" w:rsidRDefault="00E57F0F" w:rsidP="00E57F0F">
      <w:r>
        <w:t>202</w:t>
      </w:r>
    </w:p>
    <w:sectPr w:rsidR="00E57F0F" w:rsidRPr="00E57F0F" w:rsidSect="00C321C2">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CA9CF" w14:textId="77777777" w:rsidR="00C321C2" w:rsidRDefault="00C321C2">
      <w:pPr>
        <w:spacing w:after="0" w:line="240" w:lineRule="auto"/>
      </w:pPr>
      <w:r>
        <w:separator/>
      </w:r>
    </w:p>
  </w:endnote>
  <w:endnote w:type="continuationSeparator" w:id="0">
    <w:p w14:paraId="1F4B44B8" w14:textId="77777777" w:rsidR="00C321C2" w:rsidRDefault="00C32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F240E" w14:textId="77777777" w:rsidR="00C321C2" w:rsidRDefault="00C321C2"/>
    <w:p w14:paraId="4376D9F8" w14:textId="77777777" w:rsidR="00C321C2" w:rsidRDefault="00C321C2"/>
    <w:p w14:paraId="4194D15E" w14:textId="77777777" w:rsidR="00C321C2" w:rsidRDefault="00C321C2"/>
    <w:p w14:paraId="0530C790" w14:textId="77777777" w:rsidR="00C321C2" w:rsidRDefault="00C321C2"/>
    <w:p w14:paraId="3B648C92" w14:textId="77777777" w:rsidR="00C321C2" w:rsidRDefault="00C321C2"/>
    <w:p w14:paraId="1B718BCB" w14:textId="77777777" w:rsidR="00C321C2" w:rsidRDefault="00C321C2"/>
    <w:p w14:paraId="6E0C9A8C" w14:textId="77777777" w:rsidR="00C321C2" w:rsidRDefault="00C321C2">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A44CF21" wp14:editId="7CCB089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0B3EA" w14:textId="77777777" w:rsidR="00C321C2" w:rsidRDefault="00C321C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44CF21"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090B3EA" w14:textId="77777777" w:rsidR="00C321C2" w:rsidRDefault="00C321C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491E8B7" w14:textId="77777777" w:rsidR="00C321C2" w:rsidRDefault="00C321C2"/>
    <w:p w14:paraId="1C999810" w14:textId="77777777" w:rsidR="00C321C2" w:rsidRDefault="00C321C2"/>
    <w:p w14:paraId="4B6B60B9" w14:textId="77777777" w:rsidR="00C321C2" w:rsidRDefault="00C321C2">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4148BE1" wp14:editId="7346EB1C">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8E7A5" w14:textId="77777777" w:rsidR="00C321C2" w:rsidRDefault="00C321C2"/>
                          <w:p w14:paraId="129B68C1" w14:textId="77777777" w:rsidR="00C321C2" w:rsidRDefault="00C321C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148BE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AB8E7A5" w14:textId="77777777" w:rsidR="00C321C2" w:rsidRDefault="00C321C2"/>
                    <w:p w14:paraId="129B68C1" w14:textId="77777777" w:rsidR="00C321C2" w:rsidRDefault="00C321C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16A7AE9" w14:textId="77777777" w:rsidR="00C321C2" w:rsidRDefault="00C321C2"/>
    <w:p w14:paraId="1CFA3774" w14:textId="77777777" w:rsidR="00C321C2" w:rsidRDefault="00C321C2">
      <w:pPr>
        <w:rPr>
          <w:sz w:val="2"/>
          <w:szCs w:val="2"/>
        </w:rPr>
      </w:pPr>
    </w:p>
    <w:p w14:paraId="462E2BE4" w14:textId="77777777" w:rsidR="00C321C2" w:rsidRDefault="00C321C2"/>
    <w:p w14:paraId="74569FFE" w14:textId="77777777" w:rsidR="00C321C2" w:rsidRDefault="00C321C2">
      <w:pPr>
        <w:spacing w:after="0" w:line="240" w:lineRule="auto"/>
      </w:pPr>
    </w:p>
  </w:footnote>
  <w:footnote w:type="continuationSeparator" w:id="0">
    <w:p w14:paraId="30C303E6" w14:textId="77777777" w:rsidR="00C321C2" w:rsidRDefault="00C32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00"/>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B2"/>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0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1F"/>
    <w:rsid w:val="001001DB"/>
    <w:rsid w:val="001002C4"/>
    <w:rsid w:val="00100322"/>
    <w:rsid w:val="0010034C"/>
    <w:rsid w:val="001004DA"/>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BE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ECF"/>
    <w:rsid w:val="001E5F17"/>
    <w:rsid w:val="001E5F23"/>
    <w:rsid w:val="001E5FD7"/>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90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66"/>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226"/>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2E"/>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32"/>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1F6E"/>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E1"/>
    <w:rsid w:val="003615F4"/>
    <w:rsid w:val="0036164B"/>
    <w:rsid w:val="00361661"/>
    <w:rsid w:val="00361670"/>
    <w:rsid w:val="003617CF"/>
    <w:rsid w:val="00361952"/>
    <w:rsid w:val="00361A1E"/>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36"/>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0E6"/>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33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1C6"/>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73"/>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4F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28"/>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33"/>
    <w:rsid w:val="00572455"/>
    <w:rsid w:val="0057245B"/>
    <w:rsid w:val="00572484"/>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95"/>
    <w:rsid w:val="005922AE"/>
    <w:rsid w:val="005922FB"/>
    <w:rsid w:val="0059245D"/>
    <w:rsid w:val="0059247A"/>
    <w:rsid w:val="005924AE"/>
    <w:rsid w:val="00592558"/>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7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37"/>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83"/>
    <w:rsid w:val="005B1BB4"/>
    <w:rsid w:val="005B1C52"/>
    <w:rsid w:val="005B1CA8"/>
    <w:rsid w:val="005B1D1B"/>
    <w:rsid w:val="005B1FA0"/>
    <w:rsid w:val="005B204B"/>
    <w:rsid w:val="005B2088"/>
    <w:rsid w:val="005B20E0"/>
    <w:rsid w:val="005B2171"/>
    <w:rsid w:val="005B22C2"/>
    <w:rsid w:val="005B22FC"/>
    <w:rsid w:val="005B23CB"/>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F6"/>
    <w:rsid w:val="005C4217"/>
    <w:rsid w:val="005C42A3"/>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9"/>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49"/>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4C"/>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14"/>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D33"/>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9A"/>
    <w:rsid w:val="007D22C4"/>
    <w:rsid w:val="007D2379"/>
    <w:rsid w:val="007D23F7"/>
    <w:rsid w:val="007D246E"/>
    <w:rsid w:val="007D25C0"/>
    <w:rsid w:val="007D2770"/>
    <w:rsid w:val="007D2798"/>
    <w:rsid w:val="007D2818"/>
    <w:rsid w:val="007D28E3"/>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F0"/>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CAF"/>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838"/>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358"/>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6FE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85"/>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B58"/>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1F"/>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91"/>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BD8"/>
    <w:rsid w:val="00A95CA2"/>
    <w:rsid w:val="00A95D06"/>
    <w:rsid w:val="00A95D70"/>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DF"/>
    <w:rsid w:val="00AB5F91"/>
    <w:rsid w:val="00AB5FF5"/>
    <w:rsid w:val="00AB603D"/>
    <w:rsid w:val="00AB60F0"/>
    <w:rsid w:val="00AB6139"/>
    <w:rsid w:val="00AB625E"/>
    <w:rsid w:val="00AB62D4"/>
    <w:rsid w:val="00AB6312"/>
    <w:rsid w:val="00AB6379"/>
    <w:rsid w:val="00AB63D5"/>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97D"/>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17"/>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84F"/>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1C2"/>
    <w:rsid w:val="00C3233B"/>
    <w:rsid w:val="00C32369"/>
    <w:rsid w:val="00C323FC"/>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4E0"/>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AA"/>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40"/>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1CF"/>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AD"/>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57"/>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635"/>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CA3"/>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0"/>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08"/>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71D"/>
    <w:rsid w:val="00EA576A"/>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1B3"/>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A3"/>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8F1"/>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61298</TotalTime>
  <Pages>3</Pages>
  <Words>465</Words>
  <Characters>2652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3111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1604</cp:revision>
  <cp:lastPrinted>2009-02-06T05:36:00Z</cp:lastPrinted>
  <dcterms:created xsi:type="dcterms:W3CDTF">2024-01-07T13:43:00Z</dcterms:created>
  <dcterms:modified xsi:type="dcterms:W3CDTF">2024-04-08T09:01:00Z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