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500B0" w14:textId="17933F7D" w:rsidR="0068008B" w:rsidRDefault="00E30A9F" w:rsidP="00E30A9F">
      <w:pPr>
        <w:rPr>
          <w:lang w:val="ru-RU"/>
        </w:rPr>
      </w:pPr>
      <w:r w:rsidRPr="00E30A9F">
        <w:rPr>
          <w:rFonts w:hint="eastAsia"/>
        </w:rPr>
        <w:t>Раззакова</w:t>
      </w:r>
      <w:r w:rsidRPr="00E30A9F">
        <w:t xml:space="preserve"> </w:t>
      </w:r>
      <w:r w:rsidRPr="00E30A9F">
        <w:rPr>
          <w:rFonts w:hint="eastAsia"/>
        </w:rPr>
        <w:t>Чинара</w:t>
      </w:r>
      <w:r w:rsidRPr="00E30A9F">
        <w:t xml:space="preserve"> </w:t>
      </w:r>
      <w:r w:rsidRPr="00E30A9F">
        <w:rPr>
          <w:rFonts w:hint="eastAsia"/>
        </w:rPr>
        <w:t>Маратовна</w:t>
      </w:r>
      <w:r>
        <w:rPr>
          <w:lang w:val="ru-RU"/>
        </w:rPr>
        <w:t xml:space="preserve"> </w:t>
      </w:r>
      <w:r w:rsidRPr="00E30A9F">
        <w:rPr>
          <w:rFonts w:hint="eastAsia"/>
          <w:lang w:val="ru-RU"/>
        </w:rPr>
        <w:t>Разработка</w:t>
      </w:r>
      <w:r w:rsidRPr="00E30A9F">
        <w:rPr>
          <w:lang w:val="ru-RU"/>
        </w:rPr>
        <w:t xml:space="preserve"> </w:t>
      </w:r>
      <w:r w:rsidRPr="00E30A9F">
        <w:rPr>
          <w:rFonts w:hint="eastAsia"/>
          <w:lang w:val="ru-RU"/>
        </w:rPr>
        <w:t>направлений</w:t>
      </w:r>
      <w:r w:rsidRPr="00E30A9F">
        <w:rPr>
          <w:lang w:val="ru-RU"/>
        </w:rPr>
        <w:t xml:space="preserve"> </w:t>
      </w:r>
      <w:r w:rsidRPr="00E30A9F">
        <w:rPr>
          <w:rFonts w:hint="eastAsia"/>
          <w:lang w:val="ru-RU"/>
        </w:rPr>
        <w:t>повышения</w:t>
      </w:r>
      <w:r w:rsidRPr="00E30A9F">
        <w:rPr>
          <w:lang w:val="ru-RU"/>
        </w:rPr>
        <w:t xml:space="preserve"> </w:t>
      </w:r>
      <w:r w:rsidRPr="00E30A9F">
        <w:rPr>
          <w:rFonts w:hint="eastAsia"/>
          <w:lang w:val="ru-RU"/>
        </w:rPr>
        <w:t>доступности</w:t>
      </w:r>
      <w:r w:rsidRPr="00E30A9F">
        <w:rPr>
          <w:lang w:val="ru-RU"/>
        </w:rPr>
        <w:t xml:space="preserve"> </w:t>
      </w:r>
      <w:r w:rsidRPr="00E30A9F">
        <w:rPr>
          <w:rFonts w:hint="eastAsia"/>
          <w:lang w:val="ru-RU"/>
        </w:rPr>
        <w:t>лекарственных</w:t>
      </w:r>
      <w:r w:rsidRPr="00E30A9F">
        <w:rPr>
          <w:lang w:val="ru-RU"/>
        </w:rPr>
        <w:t xml:space="preserve"> </w:t>
      </w:r>
      <w:r w:rsidRPr="00E30A9F">
        <w:rPr>
          <w:rFonts w:hint="eastAsia"/>
          <w:lang w:val="ru-RU"/>
        </w:rPr>
        <w:t>средств</w:t>
      </w:r>
      <w:r w:rsidRPr="00E30A9F">
        <w:rPr>
          <w:lang w:val="ru-RU"/>
        </w:rPr>
        <w:t xml:space="preserve"> </w:t>
      </w:r>
      <w:r w:rsidRPr="00E30A9F">
        <w:rPr>
          <w:rFonts w:hint="eastAsia"/>
          <w:lang w:val="ru-RU"/>
        </w:rPr>
        <w:t>в</w:t>
      </w:r>
      <w:r w:rsidRPr="00E30A9F">
        <w:rPr>
          <w:lang w:val="ru-RU"/>
        </w:rPr>
        <w:t xml:space="preserve"> </w:t>
      </w:r>
      <w:r w:rsidRPr="00E30A9F">
        <w:rPr>
          <w:rFonts w:hint="eastAsia"/>
          <w:lang w:val="ru-RU"/>
        </w:rPr>
        <w:t>Республиках</w:t>
      </w:r>
      <w:r w:rsidRPr="00E30A9F">
        <w:rPr>
          <w:lang w:val="ru-RU"/>
        </w:rPr>
        <w:t xml:space="preserve"> </w:t>
      </w:r>
      <w:r w:rsidRPr="00E30A9F">
        <w:rPr>
          <w:rFonts w:hint="eastAsia"/>
          <w:lang w:val="ru-RU"/>
        </w:rPr>
        <w:t>Кыргызстан</w:t>
      </w:r>
      <w:r w:rsidRPr="00E30A9F">
        <w:rPr>
          <w:lang w:val="ru-RU"/>
        </w:rPr>
        <w:t xml:space="preserve"> </w:t>
      </w:r>
      <w:r w:rsidRPr="00E30A9F">
        <w:rPr>
          <w:rFonts w:hint="eastAsia"/>
          <w:lang w:val="ru-RU"/>
        </w:rPr>
        <w:t>и</w:t>
      </w:r>
      <w:r w:rsidRPr="00E30A9F">
        <w:rPr>
          <w:lang w:val="ru-RU"/>
        </w:rPr>
        <w:t xml:space="preserve"> </w:t>
      </w:r>
      <w:r w:rsidRPr="00E30A9F">
        <w:rPr>
          <w:rFonts w:hint="eastAsia"/>
          <w:lang w:val="ru-RU"/>
        </w:rPr>
        <w:t>Татарстан</w:t>
      </w:r>
      <w:r w:rsidRPr="00E30A9F">
        <w:rPr>
          <w:lang w:val="ru-RU"/>
        </w:rPr>
        <w:t xml:space="preserve"> </w:t>
      </w:r>
      <w:r w:rsidRPr="00E30A9F">
        <w:rPr>
          <w:rFonts w:hint="eastAsia"/>
          <w:lang w:val="ru-RU"/>
        </w:rPr>
        <w:t>с</w:t>
      </w:r>
      <w:r w:rsidRPr="00E30A9F">
        <w:rPr>
          <w:lang w:val="ru-RU"/>
        </w:rPr>
        <w:t xml:space="preserve"> </w:t>
      </w:r>
      <w:r w:rsidRPr="00E30A9F">
        <w:rPr>
          <w:rFonts w:hint="eastAsia"/>
          <w:lang w:val="ru-RU"/>
        </w:rPr>
        <w:t>использованием</w:t>
      </w:r>
      <w:r w:rsidRPr="00E30A9F">
        <w:rPr>
          <w:lang w:val="ru-RU"/>
        </w:rPr>
        <w:t xml:space="preserve"> </w:t>
      </w:r>
      <w:r w:rsidRPr="00E30A9F">
        <w:rPr>
          <w:rFonts w:hint="eastAsia"/>
          <w:lang w:val="ru-RU"/>
        </w:rPr>
        <w:t>методологии</w:t>
      </w:r>
      <w:r w:rsidRPr="00E30A9F">
        <w:rPr>
          <w:lang w:val="ru-RU"/>
        </w:rPr>
        <w:t xml:space="preserve"> </w:t>
      </w:r>
      <w:r w:rsidRPr="00E30A9F">
        <w:rPr>
          <w:rFonts w:hint="eastAsia"/>
          <w:lang w:val="ru-RU"/>
        </w:rPr>
        <w:t>ВОЗ</w:t>
      </w:r>
      <w:r w:rsidRPr="00E30A9F">
        <w:rPr>
          <w:lang w:val="ru-RU"/>
        </w:rPr>
        <w:t>/HAI</w:t>
      </w:r>
    </w:p>
    <w:p w14:paraId="3BD4FB19" w14:textId="77777777" w:rsidR="00E30A9F" w:rsidRPr="00E30A9F" w:rsidRDefault="00E30A9F" w:rsidP="00E30A9F">
      <w:pPr>
        <w:rPr>
          <w:lang w:val="ru-RU"/>
        </w:rPr>
      </w:pPr>
      <w:r w:rsidRPr="00E30A9F">
        <w:rPr>
          <w:rFonts w:hint="eastAsia"/>
          <w:lang w:val="ru-RU"/>
        </w:rPr>
        <w:t>ОГЛАВЛЕНИЕ</w:t>
      </w:r>
      <w:r w:rsidRPr="00E30A9F">
        <w:rPr>
          <w:lang w:val="ru-RU"/>
        </w:rPr>
        <w:t xml:space="preserve"> </w:t>
      </w:r>
      <w:r w:rsidRPr="00E30A9F">
        <w:rPr>
          <w:rFonts w:hint="eastAsia"/>
          <w:lang w:val="ru-RU"/>
        </w:rPr>
        <w:t>ДИССЕРТАЦИИ</w:t>
      </w:r>
    </w:p>
    <w:p w14:paraId="74B1C31F" w14:textId="77777777" w:rsidR="00E30A9F" w:rsidRPr="00E30A9F" w:rsidRDefault="00E30A9F" w:rsidP="00E30A9F">
      <w:pPr>
        <w:rPr>
          <w:lang w:val="ru-RU"/>
        </w:rPr>
      </w:pPr>
      <w:r w:rsidRPr="00E30A9F">
        <w:rPr>
          <w:rFonts w:hint="eastAsia"/>
          <w:lang w:val="ru-RU"/>
        </w:rPr>
        <w:t>кандидат</w:t>
      </w:r>
      <w:r w:rsidRPr="00E30A9F">
        <w:rPr>
          <w:lang w:val="ru-RU"/>
        </w:rPr>
        <w:t xml:space="preserve"> </w:t>
      </w:r>
      <w:r w:rsidRPr="00E30A9F">
        <w:rPr>
          <w:rFonts w:hint="eastAsia"/>
          <w:lang w:val="ru-RU"/>
        </w:rPr>
        <w:t>наук</w:t>
      </w:r>
      <w:r w:rsidRPr="00E30A9F">
        <w:rPr>
          <w:lang w:val="ru-RU"/>
        </w:rPr>
        <w:t xml:space="preserve"> </w:t>
      </w:r>
      <w:r w:rsidRPr="00E30A9F">
        <w:rPr>
          <w:rFonts w:hint="eastAsia"/>
          <w:lang w:val="ru-RU"/>
        </w:rPr>
        <w:t>Раззакова</w:t>
      </w:r>
      <w:r w:rsidRPr="00E30A9F">
        <w:rPr>
          <w:lang w:val="ru-RU"/>
        </w:rPr>
        <w:t xml:space="preserve"> </w:t>
      </w:r>
      <w:r w:rsidRPr="00E30A9F">
        <w:rPr>
          <w:rFonts w:hint="eastAsia"/>
          <w:lang w:val="ru-RU"/>
        </w:rPr>
        <w:t>Чинара</w:t>
      </w:r>
      <w:r w:rsidRPr="00E30A9F">
        <w:rPr>
          <w:lang w:val="ru-RU"/>
        </w:rPr>
        <w:t xml:space="preserve"> </w:t>
      </w:r>
      <w:r w:rsidRPr="00E30A9F">
        <w:rPr>
          <w:rFonts w:hint="eastAsia"/>
          <w:lang w:val="ru-RU"/>
        </w:rPr>
        <w:t>Маратовна</w:t>
      </w:r>
    </w:p>
    <w:p w14:paraId="629782AE" w14:textId="77777777" w:rsidR="00E30A9F" w:rsidRPr="00E30A9F" w:rsidRDefault="00E30A9F" w:rsidP="00E30A9F">
      <w:pPr>
        <w:rPr>
          <w:lang w:val="ru-RU"/>
        </w:rPr>
      </w:pPr>
      <w:r w:rsidRPr="00E30A9F">
        <w:rPr>
          <w:rFonts w:hint="eastAsia"/>
          <w:lang w:val="ru-RU"/>
        </w:rPr>
        <w:t>ВВЕДЕНИЕ</w:t>
      </w:r>
    </w:p>
    <w:p w14:paraId="697D4851" w14:textId="77777777" w:rsidR="00E30A9F" w:rsidRPr="00E30A9F" w:rsidRDefault="00E30A9F" w:rsidP="00E30A9F">
      <w:pPr>
        <w:rPr>
          <w:lang w:val="ru-RU"/>
        </w:rPr>
      </w:pPr>
    </w:p>
    <w:p w14:paraId="064C35FA" w14:textId="77777777" w:rsidR="00E30A9F" w:rsidRPr="00E30A9F" w:rsidRDefault="00E30A9F" w:rsidP="00E30A9F">
      <w:pPr>
        <w:rPr>
          <w:lang w:val="ru-RU"/>
        </w:rPr>
      </w:pPr>
      <w:r w:rsidRPr="00E30A9F">
        <w:rPr>
          <w:rFonts w:hint="eastAsia"/>
          <w:lang w:val="ru-RU"/>
        </w:rPr>
        <w:t>ГЛАВА</w:t>
      </w:r>
      <w:r w:rsidRPr="00E30A9F">
        <w:rPr>
          <w:lang w:val="ru-RU"/>
        </w:rPr>
        <w:t xml:space="preserve"> 1. </w:t>
      </w:r>
      <w:r w:rsidRPr="00E30A9F">
        <w:rPr>
          <w:rFonts w:hint="eastAsia"/>
          <w:lang w:val="ru-RU"/>
        </w:rPr>
        <w:t>ПРОБЛЕМА</w:t>
      </w:r>
      <w:r w:rsidRPr="00E30A9F">
        <w:rPr>
          <w:lang w:val="ru-RU"/>
        </w:rPr>
        <w:t xml:space="preserve"> </w:t>
      </w:r>
      <w:r w:rsidRPr="00E30A9F">
        <w:rPr>
          <w:rFonts w:hint="eastAsia"/>
          <w:lang w:val="ru-RU"/>
        </w:rPr>
        <w:t>ДОСТУПНОСТИ</w:t>
      </w:r>
      <w:r w:rsidRPr="00E30A9F">
        <w:rPr>
          <w:lang w:val="ru-RU"/>
        </w:rPr>
        <w:t xml:space="preserve"> </w:t>
      </w:r>
      <w:r w:rsidRPr="00E30A9F">
        <w:rPr>
          <w:rFonts w:hint="eastAsia"/>
          <w:lang w:val="ru-RU"/>
        </w:rPr>
        <w:t>ЛЕКАРСТВЕННЫХ</w:t>
      </w:r>
      <w:r w:rsidRPr="00E30A9F">
        <w:rPr>
          <w:lang w:val="ru-RU"/>
        </w:rPr>
        <w:t xml:space="preserve"> </w:t>
      </w:r>
      <w:r w:rsidRPr="00E30A9F">
        <w:rPr>
          <w:rFonts w:hint="eastAsia"/>
          <w:lang w:val="ru-RU"/>
        </w:rPr>
        <w:t>СРЕДСТВ</w:t>
      </w:r>
      <w:r w:rsidRPr="00E30A9F">
        <w:rPr>
          <w:lang w:val="ru-RU"/>
        </w:rPr>
        <w:t xml:space="preserve">. </w:t>
      </w:r>
      <w:r w:rsidRPr="00E30A9F">
        <w:rPr>
          <w:rFonts w:hint="eastAsia"/>
          <w:lang w:val="ru-RU"/>
        </w:rPr>
        <w:t>ИСПОЛЬЗОВАНИЕ</w:t>
      </w:r>
      <w:r w:rsidRPr="00E30A9F">
        <w:rPr>
          <w:lang w:val="ru-RU"/>
        </w:rPr>
        <w:t xml:space="preserve"> </w:t>
      </w:r>
      <w:r w:rsidRPr="00E30A9F">
        <w:rPr>
          <w:rFonts w:hint="eastAsia"/>
          <w:lang w:val="ru-RU"/>
        </w:rPr>
        <w:t>МЕТОДОЛОГИИ</w:t>
      </w:r>
      <w:r w:rsidRPr="00E30A9F">
        <w:rPr>
          <w:lang w:val="ru-RU"/>
        </w:rPr>
        <w:t xml:space="preserve"> </w:t>
      </w:r>
      <w:r w:rsidRPr="00E30A9F">
        <w:rPr>
          <w:rFonts w:hint="eastAsia"/>
          <w:lang w:val="ru-RU"/>
        </w:rPr>
        <w:t>ВОЗ</w:t>
      </w:r>
      <w:r w:rsidRPr="00E30A9F">
        <w:rPr>
          <w:lang w:val="ru-RU"/>
        </w:rPr>
        <w:t>/</w:t>
      </w:r>
      <w:r w:rsidRPr="00E30A9F">
        <w:rPr>
          <w:rFonts w:hint="eastAsia"/>
          <w:lang w:val="ru-RU"/>
        </w:rPr>
        <w:t>НА</w:t>
      </w:r>
      <w:r w:rsidRPr="00E30A9F">
        <w:rPr>
          <w:lang w:val="ru-RU"/>
        </w:rPr>
        <w:t xml:space="preserve">1 </w:t>
      </w:r>
      <w:r w:rsidRPr="00E30A9F">
        <w:rPr>
          <w:rFonts w:hint="eastAsia"/>
          <w:lang w:val="ru-RU"/>
        </w:rPr>
        <w:t>ДЛЯ</w:t>
      </w:r>
      <w:r w:rsidRPr="00E30A9F">
        <w:rPr>
          <w:lang w:val="ru-RU"/>
        </w:rPr>
        <w:t xml:space="preserve"> </w:t>
      </w:r>
      <w:r w:rsidRPr="00E30A9F">
        <w:rPr>
          <w:rFonts w:hint="eastAsia"/>
          <w:lang w:val="ru-RU"/>
        </w:rPr>
        <w:t>ИЗУЧЕНИЯ</w:t>
      </w:r>
      <w:r w:rsidRPr="00E30A9F">
        <w:rPr>
          <w:lang w:val="ru-RU"/>
        </w:rPr>
        <w:t xml:space="preserve"> </w:t>
      </w:r>
      <w:r w:rsidRPr="00E30A9F">
        <w:rPr>
          <w:rFonts w:hint="eastAsia"/>
          <w:lang w:val="ru-RU"/>
        </w:rPr>
        <w:t>ДОСТУПНОСТИ</w:t>
      </w:r>
      <w:r w:rsidRPr="00E30A9F">
        <w:rPr>
          <w:lang w:val="ru-RU"/>
        </w:rPr>
        <w:t xml:space="preserve"> </w:t>
      </w:r>
      <w:r w:rsidRPr="00E30A9F">
        <w:rPr>
          <w:rFonts w:hint="eastAsia"/>
          <w:lang w:val="ru-RU"/>
        </w:rPr>
        <w:t>ЛЕКАРСТВЕННЫХ</w:t>
      </w:r>
      <w:r w:rsidRPr="00E30A9F">
        <w:rPr>
          <w:lang w:val="ru-RU"/>
        </w:rPr>
        <w:t xml:space="preserve"> </w:t>
      </w:r>
      <w:r w:rsidRPr="00E30A9F">
        <w:rPr>
          <w:rFonts w:hint="eastAsia"/>
          <w:lang w:val="ru-RU"/>
        </w:rPr>
        <w:t>СРЕДСТВ</w:t>
      </w:r>
    </w:p>
    <w:p w14:paraId="34BF7689" w14:textId="77777777" w:rsidR="00E30A9F" w:rsidRPr="00E30A9F" w:rsidRDefault="00E30A9F" w:rsidP="00E30A9F">
      <w:pPr>
        <w:rPr>
          <w:lang w:val="ru-RU"/>
        </w:rPr>
      </w:pPr>
    </w:p>
    <w:p w14:paraId="303340E2" w14:textId="77777777" w:rsidR="00E30A9F" w:rsidRPr="00E30A9F" w:rsidRDefault="00E30A9F" w:rsidP="00E30A9F">
      <w:pPr>
        <w:rPr>
          <w:lang w:val="ru-RU"/>
        </w:rPr>
      </w:pPr>
      <w:r w:rsidRPr="00E30A9F">
        <w:rPr>
          <w:lang w:val="ru-RU"/>
        </w:rPr>
        <w:t xml:space="preserve">1.1 </w:t>
      </w:r>
      <w:r w:rsidRPr="00E30A9F">
        <w:rPr>
          <w:rFonts w:hint="eastAsia"/>
          <w:lang w:val="ru-RU"/>
        </w:rPr>
        <w:t>Низкая</w:t>
      </w:r>
      <w:r w:rsidRPr="00E30A9F">
        <w:rPr>
          <w:lang w:val="ru-RU"/>
        </w:rPr>
        <w:t xml:space="preserve"> </w:t>
      </w:r>
      <w:r w:rsidRPr="00E30A9F">
        <w:rPr>
          <w:rFonts w:hint="eastAsia"/>
          <w:lang w:val="ru-RU"/>
        </w:rPr>
        <w:t>доступность</w:t>
      </w:r>
      <w:r w:rsidRPr="00E30A9F">
        <w:rPr>
          <w:lang w:val="ru-RU"/>
        </w:rPr>
        <w:t xml:space="preserve"> </w:t>
      </w:r>
      <w:r w:rsidRPr="00E30A9F">
        <w:rPr>
          <w:rFonts w:hint="eastAsia"/>
          <w:lang w:val="ru-RU"/>
        </w:rPr>
        <w:t>лекарственных</w:t>
      </w:r>
      <w:r w:rsidRPr="00E30A9F">
        <w:rPr>
          <w:lang w:val="ru-RU"/>
        </w:rPr>
        <w:t xml:space="preserve"> </w:t>
      </w:r>
      <w:r w:rsidRPr="00E30A9F">
        <w:rPr>
          <w:rFonts w:hint="eastAsia"/>
          <w:lang w:val="ru-RU"/>
        </w:rPr>
        <w:t>средств</w:t>
      </w:r>
      <w:r w:rsidRPr="00E30A9F">
        <w:rPr>
          <w:lang w:val="ru-RU"/>
        </w:rPr>
        <w:t xml:space="preserve"> - </w:t>
      </w:r>
      <w:r w:rsidRPr="00E30A9F">
        <w:rPr>
          <w:rFonts w:hint="eastAsia"/>
          <w:lang w:val="ru-RU"/>
        </w:rPr>
        <w:t>глобальная</w:t>
      </w:r>
      <w:r w:rsidRPr="00E30A9F">
        <w:rPr>
          <w:lang w:val="ru-RU"/>
        </w:rPr>
        <w:t xml:space="preserve"> </w:t>
      </w:r>
      <w:r w:rsidRPr="00E30A9F">
        <w:rPr>
          <w:rFonts w:hint="eastAsia"/>
          <w:lang w:val="ru-RU"/>
        </w:rPr>
        <w:t>проблема</w:t>
      </w:r>
      <w:r w:rsidRPr="00E30A9F">
        <w:rPr>
          <w:lang w:val="ru-RU"/>
        </w:rPr>
        <w:t xml:space="preserve"> </w:t>
      </w:r>
      <w:r w:rsidRPr="00E30A9F">
        <w:rPr>
          <w:rFonts w:hint="eastAsia"/>
          <w:lang w:val="ru-RU"/>
        </w:rPr>
        <w:t>современного</w:t>
      </w:r>
      <w:r w:rsidRPr="00E30A9F">
        <w:rPr>
          <w:lang w:val="ru-RU"/>
        </w:rPr>
        <w:t xml:space="preserve"> </w:t>
      </w:r>
      <w:r w:rsidRPr="00E30A9F">
        <w:rPr>
          <w:rFonts w:hint="eastAsia"/>
          <w:lang w:val="ru-RU"/>
        </w:rPr>
        <w:t>здравоохранения</w:t>
      </w:r>
    </w:p>
    <w:p w14:paraId="394CF325" w14:textId="77777777" w:rsidR="00E30A9F" w:rsidRPr="00E30A9F" w:rsidRDefault="00E30A9F" w:rsidP="00E30A9F">
      <w:pPr>
        <w:rPr>
          <w:lang w:val="ru-RU"/>
        </w:rPr>
      </w:pPr>
    </w:p>
    <w:p w14:paraId="5818B280" w14:textId="77777777" w:rsidR="00E30A9F" w:rsidRPr="00E30A9F" w:rsidRDefault="00E30A9F" w:rsidP="00E30A9F">
      <w:pPr>
        <w:rPr>
          <w:lang w:val="ru-RU"/>
        </w:rPr>
      </w:pPr>
      <w:r w:rsidRPr="00E30A9F">
        <w:rPr>
          <w:lang w:val="ru-RU"/>
        </w:rPr>
        <w:t xml:space="preserve">1.2 </w:t>
      </w:r>
      <w:r w:rsidRPr="00E30A9F">
        <w:rPr>
          <w:rFonts w:hint="eastAsia"/>
          <w:lang w:val="ru-RU"/>
        </w:rPr>
        <w:t>Проект</w:t>
      </w:r>
      <w:r w:rsidRPr="00E30A9F">
        <w:rPr>
          <w:lang w:val="ru-RU"/>
        </w:rPr>
        <w:t xml:space="preserve"> </w:t>
      </w:r>
      <w:r w:rsidRPr="00E30A9F">
        <w:rPr>
          <w:rFonts w:hint="eastAsia"/>
          <w:lang w:val="ru-RU"/>
        </w:rPr>
        <w:t>ВОЗ</w:t>
      </w:r>
      <w:r w:rsidRPr="00E30A9F">
        <w:rPr>
          <w:lang w:val="ru-RU"/>
        </w:rPr>
        <w:t>/</w:t>
      </w:r>
      <w:r w:rsidRPr="00E30A9F">
        <w:rPr>
          <w:rFonts w:hint="eastAsia"/>
          <w:lang w:val="ru-RU"/>
        </w:rPr>
        <w:t>НА</w:t>
      </w:r>
      <w:r w:rsidRPr="00E30A9F">
        <w:rPr>
          <w:lang w:val="ru-RU"/>
        </w:rPr>
        <w:t xml:space="preserve">1 </w:t>
      </w:r>
      <w:r w:rsidRPr="00E30A9F">
        <w:rPr>
          <w:rFonts w:hint="eastAsia"/>
          <w:lang w:val="ru-RU"/>
        </w:rPr>
        <w:t>по</w:t>
      </w:r>
      <w:r w:rsidRPr="00E30A9F">
        <w:rPr>
          <w:lang w:val="ru-RU"/>
        </w:rPr>
        <w:t xml:space="preserve"> </w:t>
      </w:r>
      <w:r w:rsidRPr="00E30A9F">
        <w:rPr>
          <w:rFonts w:hint="eastAsia"/>
          <w:lang w:val="ru-RU"/>
        </w:rPr>
        <w:t>исследованию</w:t>
      </w:r>
      <w:r w:rsidRPr="00E30A9F">
        <w:rPr>
          <w:lang w:val="ru-RU"/>
        </w:rPr>
        <w:t xml:space="preserve"> </w:t>
      </w:r>
      <w:r w:rsidRPr="00E30A9F">
        <w:rPr>
          <w:rFonts w:hint="eastAsia"/>
          <w:lang w:val="ru-RU"/>
        </w:rPr>
        <w:t>доступности</w:t>
      </w:r>
      <w:r w:rsidRPr="00E30A9F">
        <w:rPr>
          <w:lang w:val="ru-RU"/>
        </w:rPr>
        <w:t xml:space="preserve"> </w:t>
      </w:r>
      <w:r w:rsidRPr="00E30A9F">
        <w:rPr>
          <w:rFonts w:hint="eastAsia"/>
          <w:lang w:val="ru-RU"/>
        </w:rPr>
        <w:t>лекарственных</w:t>
      </w:r>
    </w:p>
    <w:p w14:paraId="4684AD18" w14:textId="77777777" w:rsidR="00E30A9F" w:rsidRPr="00E30A9F" w:rsidRDefault="00E30A9F" w:rsidP="00E30A9F">
      <w:pPr>
        <w:rPr>
          <w:lang w:val="ru-RU"/>
        </w:rPr>
      </w:pPr>
    </w:p>
    <w:p w14:paraId="6AF14E54" w14:textId="77777777" w:rsidR="00E30A9F" w:rsidRPr="00E30A9F" w:rsidRDefault="00E30A9F" w:rsidP="00E30A9F">
      <w:pPr>
        <w:rPr>
          <w:lang w:val="ru-RU"/>
        </w:rPr>
      </w:pPr>
      <w:r w:rsidRPr="00E30A9F">
        <w:rPr>
          <w:rFonts w:hint="eastAsia"/>
          <w:lang w:val="ru-RU"/>
        </w:rPr>
        <w:t>средств</w:t>
      </w:r>
    </w:p>
    <w:p w14:paraId="4656D9D6" w14:textId="77777777" w:rsidR="00E30A9F" w:rsidRPr="00E30A9F" w:rsidRDefault="00E30A9F" w:rsidP="00E30A9F">
      <w:pPr>
        <w:rPr>
          <w:lang w:val="ru-RU"/>
        </w:rPr>
      </w:pPr>
    </w:p>
    <w:p w14:paraId="0CEFC12F" w14:textId="77777777" w:rsidR="00E30A9F" w:rsidRPr="00E30A9F" w:rsidRDefault="00E30A9F" w:rsidP="00E30A9F">
      <w:pPr>
        <w:rPr>
          <w:lang w:val="ru-RU"/>
        </w:rPr>
      </w:pPr>
      <w:r w:rsidRPr="00E30A9F">
        <w:rPr>
          <w:lang w:val="ru-RU"/>
        </w:rPr>
        <w:t xml:space="preserve">1.3 </w:t>
      </w:r>
      <w:r w:rsidRPr="00E30A9F">
        <w:rPr>
          <w:rFonts w:hint="eastAsia"/>
          <w:lang w:val="ru-RU"/>
        </w:rPr>
        <w:t>Лидерство</w:t>
      </w:r>
      <w:r w:rsidRPr="00E30A9F">
        <w:rPr>
          <w:lang w:val="ru-RU"/>
        </w:rPr>
        <w:t xml:space="preserve"> </w:t>
      </w:r>
      <w:r w:rsidRPr="00E30A9F">
        <w:rPr>
          <w:rFonts w:hint="eastAsia"/>
          <w:lang w:val="ru-RU"/>
        </w:rPr>
        <w:t>методологии</w:t>
      </w:r>
      <w:r w:rsidRPr="00E30A9F">
        <w:rPr>
          <w:lang w:val="ru-RU"/>
        </w:rPr>
        <w:t xml:space="preserve"> </w:t>
      </w:r>
      <w:r w:rsidRPr="00E30A9F">
        <w:rPr>
          <w:rFonts w:hint="eastAsia"/>
          <w:lang w:val="ru-RU"/>
        </w:rPr>
        <w:t>ВОЗ</w:t>
      </w:r>
      <w:r w:rsidRPr="00E30A9F">
        <w:rPr>
          <w:lang w:val="ru-RU"/>
        </w:rPr>
        <w:t>/</w:t>
      </w:r>
      <w:r w:rsidRPr="00E30A9F">
        <w:rPr>
          <w:rFonts w:hint="eastAsia"/>
          <w:lang w:val="ru-RU"/>
        </w:rPr>
        <w:t>НА</w:t>
      </w:r>
      <w:r w:rsidRPr="00E30A9F">
        <w:rPr>
          <w:lang w:val="ru-RU"/>
        </w:rPr>
        <w:t xml:space="preserve">1 </w:t>
      </w:r>
      <w:r w:rsidRPr="00E30A9F">
        <w:rPr>
          <w:rFonts w:hint="eastAsia"/>
          <w:lang w:val="ru-RU"/>
        </w:rPr>
        <w:t>на</w:t>
      </w:r>
      <w:r w:rsidRPr="00E30A9F">
        <w:rPr>
          <w:lang w:val="ru-RU"/>
        </w:rPr>
        <w:t xml:space="preserve"> </w:t>
      </w:r>
      <w:r w:rsidRPr="00E30A9F">
        <w:rPr>
          <w:rFonts w:hint="eastAsia"/>
          <w:lang w:val="ru-RU"/>
        </w:rPr>
        <w:t>мировом</w:t>
      </w:r>
      <w:r w:rsidRPr="00E30A9F">
        <w:rPr>
          <w:lang w:val="ru-RU"/>
        </w:rPr>
        <w:t xml:space="preserve"> </w:t>
      </w:r>
      <w:r w:rsidRPr="00E30A9F">
        <w:rPr>
          <w:rFonts w:hint="eastAsia"/>
          <w:lang w:val="ru-RU"/>
        </w:rPr>
        <w:t>уровне</w:t>
      </w:r>
      <w:r w:rsidRPr="00E30A9F">
        <w:rPr>
          <w:lang w:val="ru-RU"/>
        </w:rPr>
        <w:t xml:space="preserve">. </w:t>
      </w:r>
      <w:r w:rsidRPr="00E30A9F">
        <w:rPr>
          <w:rFonts w:hint="eastAsia"/>
          <w:lang w:val="ru-RU"/>
        </w:rPr>
        <w:t>Масштабы</w:t>
      </w:r>
      <w:r w:rsidRPr="00E30A9F">
        <w:rPr>
          <w:lang w:val="ru-RU"/>
        </w:rPr>
        <w:t xml:space="preserve"> </w:t>
      </w:r>
      <w:r w:rsidRPr="00E30A9F">
        <w:rPr>
          <w:rFonts w:hint="eastAsia"/>
          <w:lang w:val="ru-RU"/>
        </w:rPr>
        <w:t>исследований</w:t>
      </w:r>
      <w:r w:rsidRPr="00E30A9F">
        <w:rPr>
          <w:lang w:val="ru-RU"/>
        </w:rPr>
        <w:t xml:space="preserve">, </w:t>
      </w:r>
      <w:r w:rsidRPr="00E30A9F">
        <w:rPr>
          <w:rFonts w:hint="eastAsia"/>
          <w:lang w:val="ru-RU"/>
        </w:rPr>
        <w:t>поведенных</w:t>
      </w:r>
      <w:r w:rsidRPr="00E30A9F">
        <w:rPr>
          <w:lang w:val="ru-RU"/>
        </w:rPr>
        <w:t xml:space="preserve"> </w:t>
      </w:r>
      <w:r w:rsidRPr="00E30A9F">
        <w:rPr>
          <w:rFonts w:hint="eastAsia"/>
          <w:lang w:val="ru-RU"/>
        </w:rPr>
        <w:t>с</w:t>
      </w:r>
      <w:r w:rsidRPr="00E30A9F">
        <w:rPr>
          <w:lang w:val="ru-RU"/>
        </w:rPr>
        <w:t xml:space="preserve"> </w:t>
      </w:r>
      <w:r w:rsidRPr="00E30A9F">
        <w:rPr>
          <w:rFonts w:hint="eastAsia"/>
          <w:lang w:val="ru-RU"/>
        </w:rPr>
        <w:t>использованием</w:t>
      </w:r>
      <w:r w:rsidRPr="00E30A9F">
        <w:rPr>
          <w:lang w:val="ru-RU"/>
        </w:rPr>
        <w:t xml:space="preserve"> </w:t>
      </w:r>
      <w:r w:rsidRPr="00E30A9F">
        <w:rPr>
          <w:rFonts w:hint="eastAsia"/>
          <w:lang w:val="ru-RU"/>
        </w:rPr>
        <w:t>методологии</w:t>
      </w:r>
      <w:r w:rsidRPr="00E30A9F">
        <w:rPr>
          <w:lang w:val="ru-RU"/>
        </w:rPr>
        <w:t xml:space="preserve"> </w:t>
      </w:r>
      <w:r w:rsidRPr="00E30A9F">
        <w:rPr>
          <w:rFonts w:hint="eastAsia"/>
          <w:lang w:val="ru-RU"/>
        </w:rPr>
        <w:t>ВОЗ</w:t>
      </w:r>
      <w:r w:rsidRPr="00E30A9F">
        <w:rPr>
          <w:lang w:val="ru-RU"/>
        </w:rPr>
        <w:t>/</w:t>
      </w:r>
      <w:r w:rsidRPr="00E30A9F">
        <w:rPr>
          <w:rFonts w:hint="eastAsia"/>
          <w:lang w:val="ru-RU"/>
        </w:rPr>
        <w:t>НА</w:t>
      </w:r>
      <w:r w:rsidRPr="00E30A9F">
        <w:rPr>
          <w:lang w:val="ru-RU"/>
        </w:rPr>
        <w:t>1</w:t>
      </w:r>
    </w:p>
    <w:p w14:paraId="64D2E4C4" w14:textId="77777777" w:rsidR="00E30A9F" w:rsidRPr="00E30A9F" w:rsidRDefault="00E30A9F" w:rsidP="00E30A9F">
      <w:pPr>
        <w:rPr>
          <w:lang w:val="ru-RU"/>
        </w:rPr>
      </w:pPr>
    </w:p>
    <w:p w14:paraId="099F11FE" w14:textId="77777777" w:rsidR="00E30A9F" w:rsidRPr="00E30A9F" w:rsidRDefault="00E30A9F" w:rsidP="00E30A9F">
      <w:pPr>
        <w:rPr>
          <w:lang w:val="ru-RU"/>
        </w:rPr>
      </w:pPr>
      <w:r w:rsidRPr="00E30A9F">
        <w:rPr>
          <w:lang w:val="ru-RU"/>
        </w:rPr>
        <w:t xml:space="preserve">1.4 </w:t>
      </w:r>
      <w:r w:rsidRPr="00E30A9F">
        <w:rPr>
          <w:rFonts w:hint="eastAsia"/>
          <w:lang w:val="ru-RU"/>
        </w:rPr>
        <w:t>Исследования</w:t>
      </w:r>
      <w:r w:rsidRPr="00E30A9F">
        <w:rPr>
          <w:lang w:val="ru-RU"/>
        </w:rPr>
        <w:t xml:space="preserve"> </w:t>
      </w:r>
      <w:r w:rsidRPr="00E30A9F">
        <w:rPr>
          <w:rFonts w:hint="eastAsia"/>
          <w:lang w:val="ru-RU"/>
        </w:rPr>
        <w:t>доступности</w:t>
      </w:r>
      <w:r w:rsidRPr="00E30A9F">
        <w:rPr>
          <w:lang w:val="ru-RU"/>
        </w:rPr>
        <w:t xml:space="preserve"> </w:t>
      </w:r>
      <w:r w:rsidRPr="00E30A9F">
        <w:rPr>
          <w:rFonts w:hint="eastAsia"/>
          <w:lang w:val="ru-RU"/>
        </w:rPr>
        <w:t>лекарственных</w:t>
      </w:r>
      <w:r w:rsidRPr="00E30A9F">
        <w:rPr>
          <w:lang w:val="ru-RU"/>
        </w:rPr>
        <w:t xml:space="preserve"> </w:t>
      </w:r>
      <w:r w:rsidRPr="00E30A9F">
        <w:rPr>
          <w:rFonts w:hint="eastAsia"/>
          <w:lang w:val="ru-RU"/>
        </w:rPr>
        <w:t>средств</w:t>
      </w:r>
      <w:r w:rsidRPr="00E30A9F">
        <w:rPr>
          <w:lang w:val="ru-RU"/>
        </w:rPr>
        <w:t xml:space="preserve">, </w:t>
      </w:r>
      <w:r w:rsidRPr="00E30A9F">
        <w:rPr>
          <w:rFonts w:hint="eastAsia"/>
          <w:lang w:val="ru-RU"/>
        </w:rPr>
        <w:t>проведенные</w:t>
      </w:r>
      <w:r w:rsidRPr="00E30A9F">
        <w:rPr>
          <w:lang w:val="ru-RU"/>
        </w:rPr>
        <w:t xml:space="preserve"> </w:t>
      </w:r>
      <w:r w:rsidRPr="00E30A9F">
        <w:rPr>
          <w:rFonts w:hint="eastAsia"/>
          <w:lang w:val="ru-RU"/>
        </w:rPr>
        <w:t>с</w:t>
      </w:r>
      <w:r w:rsidRPr="00E30A9F">
        <w:rPr>
          <w:lang w:val="ru-RU"/>
        </w:rPr>
        <w:t xml:space="preserve"> </w:t>
      </w:r>
      <w:r w:rsidRPr="00E30A9F">
        <w:rPr>
          <w:rFonts w:hint="eastAsia"/>
          <w:lang w:val="ru-RU"/>
        </w:rPr>
        <w:t>использованием</w:t>
      </w:r>
      <w:r w:rsidRPr="00E30A9F">
        <w:rPr>
          <w:lang w:val="ru-RU"/>
        </w:rPr>
        <w:t xml:space="preserve"> </w:t>
      </w:r>
      <w:r w:rsidRPr="00E30A9F">
        <w:rPr>
          <w:rFonts w:hint="eastAsia"/>
          <w:lang w:val="ru-RU"/>
        </w:rPr>
        <w:t>методологии</w:t>
      </w:r>
      <w:r w:rsidRPr="00E30A9F">
        <w:rPr>
          <w:lang w:val="ru-RU"/>
        </w:rPr>
        <w:t xml:space="preserve"> </w:t>
      </w:r>
      <w:r w:rsidRPr="00E30A9F">
        <w:rPr>
          <w:rFonts w:hint="eastAsia"/>
          <w:lang w:val="ru-RU"/>
        </w:rPr>
        <w:t>ВОЗ</w:t>
      </w:r>
      <w:r w:rsidRPr="00E30A9F">
        <w:rPr>
          <w:lang w:val="ru-RU"/>
        </w:rPr>
        <w:t>/</w:t>
      </w:r>
      <w:r w:rsidRPr="00E30A9F">
        <w:rPr>
          <w:rFonts w:hint="eastAsia"/>
          <w:lang w:val="ru-RU"/>
        </w:rPr>
        <w:t>НА</w:t>
      </w:r>
      <w:r w:rsidRPr="00E30A9F">
        <w:rPr>
          <w:lang w:val="ru-RU"/>
        </w:rPr>
        <w:t xml:space="preserve">1 </w:t>
      </w:r>
      <w:r w:rsidRPr="00E30A9F">
        <w:rPr>
          <w:rFonts w:hint="eastAsia"/>
          <w:lang w:val="ru-RU"/>
        </w:rPr>
        <w:t>в</w:t>
      </w:r>
      <w:r w:rsidRPr="00E30A9F">
        <w:rPr>
          <w:lang w:val="ru-RU"/>
        </w:rPr>
        <w:t xml:space="preserve"> </w:t>
      </w:r>
      <w:r w:rsidRPr="00E30A9F">
        <w:rPr>
          <w:rFonts w:hint="eastAsia"/>
          <w:lang w:val="ru-RU"/>
        </w:rPr>
        <w:t>Татарстане</w:t>
      </w:r>
      <w:r w:rsidRPr="00E30A9F">
        <w:rPr>
          <w:lang w:val="ru-RU"/>
        </w:rPr>
        <w:t xml:space="preserve"> </w:t>
      </w:r>
      <w:r w:rsidRPr="00E30A9F">
        <w:rPr>
          <w:rFonts w:hint="eastAsia"/>
          <w:lang w:val="ru-RU"/>
        </w:rPr>
        <w:t>и</w:t>
      </w:r>
      <w:r w:rsidRPr="00E30A9F">
        <w:rPr>
          <w:lang w:val="ru-RU"/>
        </w:rPr>
        <w:t xml:space="preserve"> </w:t>
      </w:r>
      <w:r w:rsidRPr="00E30A9F">
        <w:rPr>
          <w:rFonts w:hint="eastAsia"/>
          <w:lang w:val="ru-RU"/>
        </w:rPr>
        <w:t>Кыргызстане</w:t>
      </w:r>
    </w:p>
    <w:p w14:paraId="3681E822" w14:textId="77777777" w:rsidR="00E30A9F" w:rsidRPr="00E30A9F" w:rsidRDefault="00E30A9F" w:rsidP="00E30A9F">
      <w:pPr>
        <w:rPr>
          <w:lang w:val="ru-RU"/>
        </w:rPr>
      </w:pPr>
    </w:p>
    <w:p w14:paraId="30B3364C" w14:textId="77777777" w:rsidR="00E30A9F" w:rsidRPr="00E30A9F" w:rsidRDefault="00E30A9F" w:rsidP="00E30A9F">
      <w:pPr>
        <w:rPr>
          <w:lang w:val="ru-RU"/>
        </w:rPr>
      </w:pPr>
      <w:r w:rsidRPr="00E30A9F">
        <w:rPr>
          <w:lang w:val="ru-RU"/>
        </w:rPr>
        <w:t xml:space="preserve">1.5 </w:t>
      </w:r>
      <w:r w:rsidRPr="00E30A9F">
        <w:rPr>
          <w:rFonts w:hint="eastAsia"/>
          <w:lang w:val="ru-RU"/>
        </w:rPr>
        <w:t>Регуляторные</w:t>
      </w:r>
      <w:r w:rsidRPr="00E30A9F">
        <w:rPr>
          <w:lang w:val="ru-RU"/>
        </w:rPr>
        <w:t xml:space="preserve"> </w:t>
      </w:r>
      <w:r w:rsidRPr="00E30A9F">
        <w:rPr>
          <w:rFonts w:hint="eastAsia"/>
          <w:lang w:val="ru-RU"/>
        </w:rPr>
        <w:t>меры</w:t>
      </w:r>
      <w:r w:rsidRPr="00E30A9F">
        <w:rPr>
          <w:lang w:val="ru-RU"/>
        </w:rPr>
        <w:t xml:space="preserve">, </w:t>
      </w:r>
      <w:r w:rsidRPr="00E30A9F">
        <w:rPr>
          <w:rFonts w:hint="eastAsia"/>
          <w:lang w:val="ru-RU"/>
        </w:rPr>
        <w:t>направленные</w:t>
      </w:r>
      <w:r w:rsidRPr="00E30A9F">
        <w:rPr>
          <w:lang w:val="ru-RU"/>
        </w:rPr>
        <w:t xml:space="preserve"> </w:t>
      </w:r>
      <w:r w:rsidRPr="00E30A9F">
        <w:rPr>
          <w:rFonts w:hint="eastAsia"/>
          <w:lang w:val="ru-RU"/>
        </w:rPr>
        <w:t>на</w:t>
      </w:r>
      <w:r w:rsidRPr="00E30A9F">
        <w:rPr>
          <w:lang w:val="ru-RU"/>
        </w:rPr>
        <w:t xml:space="preserve"> </w:t>
      </w:r>
      <w:r w:rsidRPr="00E30A9F">
        <w:rPr>
          <w:rFonts w:hint="eastAsia"/>
          <w:lang w:val="ru-RU"/>
        </w:rPr>
        <w:t>сдерживание</w:t>
      </w:r>
      <w:r w:rsidRPr="00E30A9F">
        <w:rPr>
          <w:lang w:val="ru-RU"/>
        </w:rPr>
        <w:t xml:space="preserve"> </w:t>
      </w:r>
      <w:r w:rsidRPr="00E30A9F">
        <w:rPr>
          <w:rFonts w:hint="eastAsia"/>
          <w:lang w:val="ru-RU"/>
        </w:rPr>
        <w:t>цен</w:t>
      </w:r>
      <w:r w:rsidRPr="00E30A9F">
        <w:rPr>
          <w:lang w:val="ru-RU"/>
        </w:rPr>
        <w:t xml:space="preserve"> </w:t>
      </w:r>
      <w:r w:rsidRPr="00E30A9F">
        <w:rPr>
          <w:rFonts w:hint="eastAsia"/>
          <w:lang w:val="ru-RU"/>
        </w:rPr>
        <w:t>на</w:t>
      </w:r>
    </w:p>
    <w:p w14:paraId="6636C232" w14:textId="77777777" w:rsidR="00E30A9F" w:rsidRPr="00E30A9F" w:rsidRDefault="00E30A9F" w:rsidP="00E30A9F">
      <w:pPr>
        <w:rPr>
          <w:lang w:val="ru-RU"/>
        </w:rPr>
      </w:pPr>
    </w:p>
    <w:p w14:paraId="5DC4E808" w14:textId="77777777" w:rsidR="00E30A9F" w:rsidRPr="00E30A9F" w:rsidRDefault="00E30A9F" w:rsidP="00E30A9F">
      <w:pPr>
        <w:rPr>
          <w:lang w:val="ru-RU"/>
        </w:rPr>
      </w:pPr>
      <w:r w:rsidRPr="00E30A9F">
        <w:rPr>
          <w:rFonts w:hint="eastAsia"/>
          <w:lang w:val="ru-RU"/>
        </w:rPr>
        <w:t>лекарственные</w:t>
      </w:r>
      <w:r w:rsidRPr="00E30A9F">
        <w:rPr>
          <w:lang w:val="ru-RU"/>
        </w:rPr>
        <w:t xml:space="preserve"> </w:t>
      </w:r>
      <w:r w:rsidRPr="00E30A9F">
        <w:rPr>
          <w:rFonts w:hint="eastAsia"/>
          <w:lang w:val="ru-RU"/>
        </w:rPr>
        <w:t>средства</w:t>
      </w:r>
      <w:r w:rsidRPr="00E30A9F">
        <w:rPr>
          <w:lang w:val="ru-RU"/>
        </w:rPr>
        <w:t xml:space="preserve"> </w:t>
      </w:r>
      <w:r w:rsidRPr="00E30A9F">
        <w:rPr>
          <w:rFonts w:hint="eastAsia"/>
          <w:lang w:val="ru-RU"/>
        </w:rPr>
        <w:t>в</w:t>
      </w:r>
      <w:r w:rsidRPr="00E30A9F">
        <w:rPr>
          <w:lang w:val="ru-RU"/>
        </w:rPr>
        <w:t xml:space="preserve"> </w:t>
      </w:r>
      <w:r w:rsidRPr="00E30A9F">
        <w:rPr>
          <w:rFonts w:hint="eastAsia"/>
          <w:lang w:val="ru-RU"/>
        </w:rPr>
        <w:t>России</w:t>
      </w:r>
      <w:r w:rsidRPr="00E30A9F">
        <w:rPr>
          <w:lang w:val="ru-RU"/>
        </w:rPr>
        <w:t xml:space="preserve"> </w:t>
      </w:r>
      <w:r w:rsidRPr="00E30A9F">
        <w:rPr>
          <w:rFonts w:hint="eastAsia"/>
          <w:lang w:val="ru-RU"/>
        </w:rPr>
        <w:t>и</w:t>
      </w:r>
      <w:r w:rsidRPr="00E30A9F">
        <w:rPr>
          <w:lang w:val="ru-RU"/>
        </w:rPr>
        <w:t xml:space="preserve"> </w:t>
      </w:r>
      <w:r w:rsidRPr="00E30A9F">
        <w:rPr>
          <w:rFonts w:hint="eastAsia"/>
          <w:lang w:val="ru-RU"/>
        </w:rPr>
        <w:t>Кыргызстане</w:t>
      </w:r>
    </w:p>
    <w:p w14:paraId="66065C03" w14:textId="77777777" w:rsidR="00E30A9F" w:rsidRPr="00E30A9F" w:rsidRDefault="00E30A9F" w:rsidP="00E30A9F">
      <w:pPr>
        <w:rPr>
          <w:lang w:val="ru-RU"/>
        </w:rPr>
      </w:pPr>
    </w:p>
    <w:p w14:paraId="1D04C884" w14:textId="77777777" w:rsidR="00E30A9F" w:rsidRPr="00E30A9F" w:rsidRDefault="00E30A9F" w:rsidP="00E30A9F">
      <w:pPr>
        <w:rPr>
          <w:lang w:val="ru-RU"/>
        </w:rPr>
      </w:pPr>
      <w:r w:rsidRPr="00E30A9F">
        <w:rPr>
          <w:rFonts w:hint="eastAsia"/>
          <w:lang w:val="ru-RU"/>
        </w:rPr>
        <w:t>Заключение</w:t>
      </w:r>
      <w:r w:rsidRPr="00E30A9F">
        <w:rPr>
          <w:lang w:val="ru-RU"/>
        </w:rPr>
        <w:t xml:space="preserve"> </w:t>
      </w:r>
      <w:r w:rsidRPr="00E30A9F">
        <w:rPr>
          <w:rFonts w:hint="eastAsia"/>
          <w:lang w:val="ru-RU"/>
        </w:rPr>
        <w:t>по</w:t>
      </w:r>
      <w:r w:rsidRPr="00E30A9F">
        <w:rPr>
          <w:lang w:val="ru-RU"/>
        </w:rPr>
        <w:t xml:space="preserve"> </w:t>
      </w:r>
      <w:r w:rsidRPr="00E30A9F">
        <w:rPr>
          <w:rFonts w:hint="eastAsia"/>
          <w:lang w:val="ru-RU"/>
        </w:rPr>
        <w:t>первой</w:t>
      </w:r>
      <w:r w:rsidRPr="00E30A9F">
        <w:rPr>
          <w:lang w:val="ru-RU"/>
        </w:rPr>
        <w:t xml:space="preserve"> </w:t>
      </w:r>
      <w:r w:rsidRPr="00E30A9F">
        <w:rPr>
          <w:rFonts w:hint="eastAsia"/>
          <w:lang w:val="ru-RU"/>
        </w:rPr>
        <w:t>главе</w:t>
      </w:r>
    </w:p>
    <w:p w14:paraId="5B8D393B" w14:textId="77777777" w:rsidR="00E30A9F" w:rsidRPr="00E30A9F" w:rsidRDefault="00E30A9F" w:rsidP="00E30A9F">
      <w:pPr>
        <w:rPr>
          <w:lang w:val="ru-RU"/>
        </w:rPr>
      </w:pPr>
    </w:p>
    <w:p w14:paraId="53D97F00" w14:textId="77777777" w:rsidR="00E30A9F" w:rsidRPr="00E30A9F" w:rsidRDefault="00E30A9F" w:rsidP="00E30A9F">
      <w:pPr>
        <w:rPr>
          <w:lang w:val="ru-RU"/>
        </w:rPr>
      </w:pPr>
      <w:r w:rsidRPr="00E30A9F">
        <w:rPr>
          <w:rFonts w:hint="eastAsia"/>
          <w:lang w:val="ru-RU"/>
        </w:rPr>
        <w:lastRenderedPageBreak/>
        <w:t>ГЛАВА</w:t>
      </w:r>
      <w:r w:rsidRPr="00E30A9F">
        <w:rPr>
          <w:lang w:val="ru-RU"/>
        </w:rPr>
        <w:t xml:space="preserve"> 2. </w:t>
      </w:r>
      <w:r w:rsidRPr="00E30A9F">
        <w:rPr>
          <w:rFonts w:hint="eastAsia"/>
          <w:lang w:val="ru-RU"/>
        </w:rPr>
        <w:t>ОБОСНОВАНИЕ</w:t>
      </w:r>
      <w:r w:rsidRPr="00E30A9F">
        <w:rPr>
          <w:lang w:val="ru-RU"/>
        </w:rPr>
        <w:t xml:space="preserve"> </w:t>
      </w:r>
      <w:r w:rsidRPr="00E30A9F">
        <w:rPr>
          <w:rFonts w:hint="eastAsia"/>
          <w:lang w:val="ru-RU"/>
        </w:rPr>
        <w:t>МЕТОДИЧЕСКОГО</w:t>
      </w:r>
      <w:r w:rsidRPr="00E30A9F">
        <w:rPr>
          <w:lang w:val="ru-RU"/>
        </w:rPr>
        <w:t xml:space="preserve"> </w:t>
      </w:r>
      <w:r w:rsidRPr="00E30A9F">
        <w:rPr>
          <w:rFonts w:hint="eastAsia"/>
          <w:lang w:val="ru-RU"/>
        </w:rPr>
        <w:t>ПОДХОДА</w:t>
      </w:r>
      <w:r w:rsidRPr="00E30A9F">
        <w:rPr>
          <w:lang w:val="ru-RU"/>
        </w:rPr>
        <w:t xml:space="preserve"> </w:t>
      </w:r>
      <w:r w:rsidRPr="00E30A9F">
        <w:rPr>
          <w:rFonts w:hint="eastAsia"/>
          <w:lang w:val="ru-RU"/>
        </w:rPr>
        <w:t>К</w:t>
      </w:r>
    </w:p>
    <w:p w14:paraId="59E9F26C" w14:textId="77777777" w:rsidR="00E30A9F" w:rsidRPr="00E30A9F" w:rsidRDefault="00E30A9F" w:rsidP="00E30A9F">
      <w:pPr>
        <w:rPr>
          <w:lang w:val="ru-RU"/>
        </w:rPr>
      </w:pPr>
    </w:p>
    <w:p w14:paraId="7F0607C0" w14:textId="77777777" w:rsidR="00E30A9F" w:rsidRPr="00E30A9F" w:rsidRDefault="00E30A9F" w:rsidP="00E30A9F">
      <w:pPr>
        <w:rPr>
          <w:lang w:val="ru-RU"/>
        </w:rPr>
      </w:pPr>
      <w:r w:rsidRPr="00E30A9F">
        <w:rPr>
          <w:rFonts w:hint="eastAsia"/>
          <w:lang w:val="ru-RU"/>
        </w:rPr>
        <w:t>ИССЛЕДОВАНИЮ</w:t>
      </w:r>
    </w:p>
    <w:p w14:paraId="25644DE2" w14:textId="77777777" w:rsidR="00E30A9F" w:rsidRPr="00E30A9F" w:rsidRDefault="00E30A9F" w:rsidP="00E30A9F">
      <w:pPr>
        <w:rPr>
          <w:lang w:val="ru-RU"/>
        </w:rPr>
      </w:pPr>
    </w:p>
    <w:p w14:paraId="140C97C5" w14:textId="77777777" w:rsidR="00E30A9F" w:rsidRPr="00E30A9F" w:rsidRDefault="00E30A9F" w:rsidP="00E30A9F">
      <w:pPr>
        <w:rPr>
          <w:lang w:val="ru-RU"/>
        </w:rPr>
      </w:pPr>
      <w:r w:rsidRPr="00E30A9F">
        <w:rPr>
          <w:rFonts w:hint="eastAsia"/>
          <w:lang w:val="ru-RU"/>
        </w:rPr>
        <w:t>Заключение</w:t>
      </w:r>
      <w:r w:rsidRPr="00E30A9F">
        <w:rPr>
          <w:lang w:val="ru-RU"/>
        </w:rPr>
        <w:t xml:space="preserve"> </w:t>
      </w:r>
      <w:r w:rsidRPr="00E30A9F">
        <w:rPr>
          <w:rFonts w:hint="eastAsia"/>
          <w:lang w:val="ru-RU"/>
        </w:rPr>
        <w:t>по</w:t>
      </w:r>
      <w:r w:rsidRPr="00E30A9F">
        <w:rPr>
          <w:lang w:val="ru-RU"/>
        </w:rPr>
        <w:t xml:space="preserve"> </w:t>
      </w:r>
      <w:r w:rsidRPr="00E30A9F">
        <w:rPr>
          <w:rFonts w:hint="eastAsia"/>
          <w:lang w:val="ru-RU"/>
        </w:rPr>
        <w:t>второй</w:t>
      </w:r>
      <w:r w:rsidRPr="00E30A9F">
        <w:rPr>
          <w:lang w:val="ru-RU"/>
        </w:rPr>
        <w:t xml:space="preserve"> </w:t>
      </w:r>
      <w:r w:rsidRPr="00E30A9F">
        <w:rPr>
          <w:rFonts w:hint="eastAsia"/>
          <w:lang w:val="ru-RU"/>
        </w:rPr>
        <w:t>главе</w:t>
      </w:r>
    </w:p>
    <w:p w14:paraId="42270AAD" w14:textId="77777777" w:rsidR="00E30A9F" w:rsidRPr="00E30A9F" w:rsidRDefault="00E30A9F" w:rsidP="00E30A9F">
      <w:pPr>
        <w:rPr>
          <w:lang w:val="ru-RU"/>
        </w:rPr>
      </w:pPr>
    </w:p>
    <w:p w14:paraId="6ED16BD5" w14:textId="77777777" w:rsidR="00E30A9F" w:rsidRPr="00E30A9F" w:rsidRDefault="00E30A9F" w:rsidP="00E30A9F">
      <w:pPr>
        <w:rPr>
          <w:lang w:val="ru-RU"/>
        </w:rPr>
      </w:pPr>
      <w:r w:rsidRPr="00E30A9F">
        <w:rPr>
          <w:rFonts w:hint="eastAsia"/>
          <w:lang w:val="ru-RU"/>
        </w:rPr>
        <w:t>ГЛАВА</w:t>
      </w:r>
      <w:r w:rsidRPr="00E30A9F">
        <w:rPr>
          <w:lang w:val="ru-RU"/>
        </w:rPr>
        <w:t xml:space="preserve"> 3. </w:t>
      </w:r>
      <w:r w:rsidRPr="00E30A9F">
        <w:rPr>
          <w:rFonts w:hint="eastAsia"/>
          <w:lang w:val="ru-RU"/>
        </w:rPr>
        <w:t>СРАВНИТЕЛЬНЫЙ</w:t>
      </w:r>
      <w:r w:rsidRPr="00E30A9F">
        <w:rPr>
          <w:lang w:val="ru-RU"/>
        </w:rPr>
        <w:t xml:space="preserve"> </w:t>
      </w:r>
      <w:r w:rsidRPr="00E30A9F">
        <w:rPr>
          <w:rFonts w:hint="eastAsia"/>
          <w:lang w:val="ru-RU"/>
        </w:rPr>
        <w:t>АНАЛИЗ</w:t>
      </w:r>
      <w:r w:rsidRPr="00E30A9F">
        <w:rPr>
          <w:lang w:val="ru-RU"/>
        </w:rPr>
        <w:t xml:space="preserve"> </w:t>
      </w:r>
      <w:r w:rsidRPr="00E30A9F">
        <w:rPr>
          <w:rFonts w:hint="eastAsia"/>
          <w:lang w:val="ru-RU"/>
        </w:rPr>
        <w:t>ФИЗИЧЕСКОЙ</w:t>
      </w:r>
      <w:r w:rsidRPr="00E30A9F">
        <w:rPr>
          <w:lang w:val="ru-RU"/>
        </w:rPr>
        <w:t xml:space="preserve"> </w:t>
      </w:r>
      <w:r w:rsidRPr="00E30A9F">
        <w:rPr>
          <w:rFonts w:hint="eastAsia"/>
          <w:lang w:val="ru-RU"/>
        </w:rPr>
        <w:t>ДОСТУПНОСТИ</w:t>
      </w:r>
      <w:r w:rsidRPr="00E30A9F">
        <w:rPr>
          <w:lang w:val="ru-RU"/>
        </w:rPr>
        <w:t xml:space="preserve"> </w:t>
      </w:r>
      <w:r w:rsidRPr="00E30A9F">
        <w:rPr>
          <w:rFonts w:hint="eastAsia"/>
          <w:lang w:val="ru-RU"/>
        </w:rPr>
        <w:t>ЛЕКАРСТВЕННЫХ</w:t>
      </w:r>
      <w:r w:rsidRPr="00E30A9F">
        <w:rPr>
          <w:lang w:val="ru-RU"/>
        </w:rPr>
        <w:t xml:space="preserve"> </w:t>
      </w:r>
      <w:r w:rsidRPr="00E30A9F">
        <w:rPr>
          <w:rFonts w:hint="eastAsia"/>
          <w:lang w:val="ru-RU"/>
        </w:rPr>
        <w:t>СРЕДСТВ</w:t>
      </w:r>
    </w:p>
    <w:p w14:paraId="7322B42D" w14:textId="77777777" w:rsidR="00E30A9F" w:rsidRPr="00E30A9F" w:rsidRDefault="00E30A9F" w:rsidP="00E30A9F">
      <w:pPr>
        <w:rPr>
          <w:lang w:val="ru-RU"/>
        </w:rPr>
      </w:pPr>
    </w:p>
    <w:p w14:paraId="15670E79" w14:textId="77777777" w:rsidR="00E30A9F" w:rsidRPr="00E30A9F" w:rsidRDefault="00E30A9F" w:rsidP="00E30A9F">
      <w:pPr>
        <w:rPr>
          <w:lang w:val="ru-RU"/>
        </w:rPr>
      </w:pPr>
      <w:r w:rsidRPr="00E30A9F">
        <w:rPr>
          <w:lang w:val="ru-RU"/>
        </w:rPr>
        <w:t xml:space="preserve">3.1 </w:t>
      </w:r>
      <w:r w:rsidRPr="00E30A9F">
        <w:rPr>
          <w:rFonts w:hint="eastAsia"/>
          <w:lang w:val="ru-RU"/>
        </w:rPr>
        <w:t>Физическая</w:t>
      </w:r>
      <w:r w:rsidRPr="00E30A9F">
        <w:rPr>
          <w:lang w:val="ru-RU"/>
        </w:rPr>
        <w:t xml:space="preserve"> </w:t>
      </w:r>
      <w:r w:rsidRPr="00E30A9F">
        <w:rPr>
          <w:rFonts w:hint="eastAsia"/>
          <w:lang w:val="ru-RU"/>
        </w:rPr>
        <w:t>доступность</w:t>
      </w:r>
      <w:r w:rsidRPr="00E30A9F">
        <w:rPr>
          <w:lang w:val="ru-RU"/>
        </w:rPr>
        <w:t xml:space="preserve"> </w:t>
      </w:r>
      <w:r w:rsidRPr="00E30A9F">
        <w:rPr>
          <w:rFonts w:hint="eastAsia"/>
          <w:lang w:val="ru-RU"/>
        </w:rPr>
        <w:t>ОЛС</w:t>
      </w:r>
      <w:r w:rsidRPr="00E30A9F">
        <w:rPr>
          <w:lang w:val="ru-RU"/>
        </w:rPr>
        <w:t xml:space="preserve"> </w:t>
      </w:r>
      <w:r w:rsidRPr="00E30A9F">
        <w:rPr>
          <w:rFonts w:hint="eastAsia"/>
          <w:lang w:val="ru-RU"/>
        </w:rPr>
        <w:t>глобального</w:t>
      </w:r>
      <w:r w:rsidRPr="00E30A9F">
        <w:rPr>
          <w:lang w:val="ru-RU"/>
        </w:rPr>
        <w:t xml:space="preserve"> </w:t>
      </w:r>
      <w:r w:rsidRPr="00E30A9F">
        <w:rPr>
          <w:rFonts w:hint="eastAsia"/>
          <w:lang w:val="ru-RU"/>
        </w:rPr>
        <w:t>и</w:t>
      </w:r>
      <w:r w:rsidRPr="00E30A9F">
        <w:rPr>
          <w:lang w:val="ru-RU"/>
        </w:rPr>
        <w:t xml:space="preserve"> </w:t>
      </w:r>
      <w:r w:rsidRPr="00E30A9F">
        <w:rPr>
          <w:rFonts w:hint="eastAsia"/>
          <w:lang w:val="ru-RU"/>
        </w:rPr>
        <w:t>регионального</w:t>
      </w:r>
      <w:r w:rsidRPr="00E30A9F">
        <w:rPr>
          <w:lang w:val="ru-RU"/>
        </w:rPr>
        <w:t xml:space="preserve"> </w:t>
      </w:r>
      <w:r w:rsidRPr="00E30A9F">
        <w:rPr>
          <w:rFonts w:hint="eastAsia"/>
          <w:lang w:val="ru-RU"/>
        </w:rPr>
        <w:t>уровня</w:t>
      </w:r>
      <w:r w:rsidRPr="00E30A9F">
        <w:rPr>
          <w:lang w:val="ru-RU"/>
        </w:rPr>
        <w:t xml:space="preserve"> </w:t>
      </w:r>
      <w:r w:rsidRPr="00E30A9F">
        <w:rPr>
          <w:rFonts w:hint="eastAsia"/>
          <w:lang w:val="ru-RU"/>
        </w:rPr>
        <w:t>в</w:t>
      </w:r>
      <w:r w:rsidRPr="00E30A9F">
        <w:rPr>
          <w:lang w:val="ru-RU"/>
        </w:rPr>
        <w:t xml:space="preserve"> </w:t>
      </w:r>
      <w:r w:rsidRPr="00E30A9F">
        <w:rPr>
          <w:rFonts w:hint="eastAsia"/>
          <w:lang w:val="ru-RU"/>
        </w:rPr>
        <w:t>государственном</w:t>
      </w:r>
      <w:r w:rsidRPr="00E30A9F">
        <w:rPr>
          <w:lang w:val="ru-RU"/>
        </w:rPr>
        <w:t xml:space="preserve"> </w:t>
      </w:r>
      <w:r w:rsidRPr="00E30A9F">
        <w:rPr>
          <w:rFonts w:hint="eastAsia"/>
          <w:lang w:val="ru-RU"/>
        </w:rPr>
        <w:t>и</w:t>
      </w:r>
      <w:r w:rsidRPr="00E30A9F">
        <w:rPr>
          <w:lang w:val="ru-RU"/>
        </w:rPr>
        <w:t xml:space="preserve"> </w:t>
      </w:r>
      <w:r w:rsidRPr="00E30A9F">
        <w:rPr>
          <w:rFonts w:hint="eastAsia"/>
          <w:lang w:val="ru-RU"/>
        </w:rPr>
        <w:t>частном</w:t>
      </w:r>
      <w:r w:rsidRPr="00E30A9F">
        <w:rPr>
          <w:lang w:val="ru-RU"/>
        </w:rPr>
        <w:t xml:space="preserve"> </w:t>
      </w:r>
      <w:r w:rsidRPr="00E30A9F">
        <w:rPr>
          <w:rFonts w:hint="eastAsia"/>
          <w:lang w:val="ru-RU"/>
        </w:rPr>
        <w:t>секторах</w:t>
      </w:r>
      <w:r w:rsidRPr="00E30A9F">
        <w:rPr>
          <w:lang w:val="ru-RU"/>
        </w:rPr>
        <w:t xml:space="preserve"> </w:t>
      </w:r>
      <w:r w:rsidRPr="00E30A9F">
        <w:rPr>
          <w:rFonts w:hint="eastAsia"/>
          <w:lang w:val="ru-RU"/>
        </w:rPr>
        <w:t>Татарстана</w:t>
      </w:r>
    </w:p>
    <w:p w14:paraId="2DA2EFA1" w14:textId="77777777" w:rsidR="00E30A9F" w:rsidRPr="00E30A9F" w:rsidRDefault="00E30A9F" w:rsidP="00E30A9F">
      <w:pPr>
        <w:rPr>
          <w:lang w:val="ru-RU"/>
        </w:rPr>
      </w:pPr>
    </w:p>
    <w:p w14:paraId="5ECFCBC1" w14:textId="77777777" w:rsidR="00E30A9F" w:rsidRPr="00E30A9F" w:rsidRDefault="00E30A9F" w:rsidP="00E30A9F">
      <w:pPr>
        <w:rPr>
          <w:lang w:val="ru-RU"/>
        </w:rPr>
      </w:pPr>
      <w:r w:rsidRPr="00E30A9F">
        <w:rPr>
          <w:lang w:val="ru-RU"/>
        </w:rPr>
        <w:t xml:space="preserve">3.2 </w:t>
      </w:r>
      <w:r w:rsidRPr="00E30A9F">
        <w:rPr>
          <w:rFonts w:hint="eastAsia"/>
          <w:lang w:val="ru-RU"/>
        </w:rPr>
        <w:t>Физическая</w:t>
      </w:r>
      <w:r w:rsidRPr="00E30A9F">
        <w:rPr>
          <w:lang w:val="ru-RU"/>
        </w:rPr>
        <w:t xml:space="preserve"> </w:t>
      </w:r>
      <w:r w:rsidRPr="00E30A9F">
        <w:rPr>
          <w:rFonts w:hint="eastAsia"/>
          <w:lang w:val="ru-RU"/>
        </w:rPr>
        <w:t>доступность</w:t>
      </w:r>
      <w:r w:rsidRPr="00E30A9F">
        <w:rPr>
          <w:lang w:val="ru-RU"/>
        </w:rPr>
        <w:t xml:space="preserve"> </w:t>
      </w:r>
      <w:r w:rsidRPr="00E30A9F">
        <w:rPr>
          <w:rFonts w:hint="eastAsia"/>
          <w:lang w:val="ru-RU"/>
        </w:rPr>
        <w:t>ОЛС</w:t>
      </w:r>
      <w:r w:rsidRPr="00E30A9F">
        <w:rPr>
          <w:lang w:val="ru-RU"/>
        </w:rPr>
        <w:t xml:space="preserve"> </w:t>
      </w:r>
      <w:r w:rsidRPr="00E30A9F">
        <w:rPr>
          <w:rFonts w:hint="eastAsia"/>
          <w:lang w:val="ru-RU"/>
        </w:rPr>
        <w:t>глобального</w:t>
      </w:r>
      <w:r w:rsidRPr="00E30A9F">
        <w:rPr>
          <w:lang w:val="ru-RU"/>
        </w:rPr>
        <w:t xml:space="preserve"> </w:t>
      </w:r>
      <w:r w:rsidRPr="00E30A9F">
        <w:rPr>
          <w:rFonts w:hint="eastAsia"/>
          <w:lang w:val="ru-RU"/>
        </w:rPr>
        <w:t>и</w:t>
      </w:r>
      <w:r w:rsidRPr="00E30A9F">
        <w:rPr>
          <w:lang w:val="ru-RU"/>
        </w:rPr>
        <w:t xml:space="preserve"> </w:t>
      </w:r>
      <w:r w:rsidRPr="00E30A9F">
        <w:rPr>
          <w:rFonts w:hint="eastAsia"/>
          <w:lang w:val="ru-RU"/>
        </w:rPr>
        <w:t>регионального</w:t>
      </w:r>
      <w:r w:rsidRPr="00E30A9F">
        <w:rPr>
          <w:lang w:val="ru-RU"/>
        </w:rPr>
        <w:t xml:space="preserve"> </w:t>
      </w:r>
      <w:r w:rsidRPr="00E30A9F">
        <w:rPr>
          <w:rFonts w:hint="eastAsia"/>
          <w:lang w:val="ru-RU"/>
        </w:rPr>
        <w:t>уровня</w:t>
      </w:r>
      <w:r w:rsidRPr="00E30A9F">
        <w:rPr>
          <w:lang w:val="ru-RU"/>
        </w:rPr>
        <w:t xml:space="preserve"> </w:t>
      </w:r>
      <w:r w:rsidRPr="00E30A9F">
        <w:rPr>
          <w:rFonts w:hint="eastAsia"/>
          <w:lang w:val="ru-RU"/>
        </w:rPr>
        <w:t>в</w:t>
      </w:r>
      <w:r w:rsidRPr="00E30A9F">
        <w:rPr>
          <w:lang w:val="ru-RU"/>
        </w:rPr>
        <w:t xml:space="preserve"> </w:t>
      </w:r>
      <w:r w:rsidRPr="00E30A9F">
        <w:rPr>
          <w:rFonts w:hint="eastAsia"/>
          <w:lang w:val="ru-RU"/>
        </w:rPr>
        <w:t>частном</w:t>
      </w:r>
      <w:r w:rsidRPr="00E30A9F">
        <w:rPr>
          <w:lang w:val="ru-RU"/>
        </w:rPr>
        <w:t xml:space="preserve"> </w:t>
      </w:r>
      <w:r w:rsidRPr="00E30A9F">
        <w:rPr>
          <w:rFonts w:hint="eastAsia"/>
          <w:lang w:val="ru-RU"/>
        </w:rPr>
        <w:t>секторе</w:t>
      </w:r>
      <w:r w:rsidRPr="00E30A9F">
        <w:rPr>
          <w:lang w:val="ru-RU"/>
        </w:rPr>
        <w:t xml:space="preserve"> </w:t>
      </w:r>
      <w:r w:rsidRPr="00E30A9F">
        <w:rPr>
          <w:rFonts w:hint="eastAsia"/>
          <w:lang w:val="ru-RU"/>
        </w:rPr>
        <w:t>Кыргызстана</w:t>
      </w:r>
    </w:p>
    <w:p w14:paraId="64C883E7" w14:textId="77777777" w:rsidR="00E30A9F" w:rsidRPr="00E30A9F" w:rsidRDefault="00E30A9F" w:rsidP="00E30A9F">
      <w:pPr>
        <w:rPr>
          <w:lang w:val="ru-RU"/>
        </w:rPr>
      </w:pPr>
    </w:p>
    <w:p w14:paraId="7B79181F" w14:textId="77777777" w:rsidR="00E30A9F" w:rsidRPr="00E30A9F" w:rsidRDefault="00E30A9F" w:rsidP="00E30A9F">
      <w:pPr>
        <w:rPr>
          <w:lang w:val="ru-RU"/>
        </w:rPr>
      </w:pPr>
      <w:r w:rsidRPr="00E30A9F">
        <w:rPr>
          <w:lang w:val="ru-RU"/>
        </w:rPr>
        <w:t xml:space="preserve">3.3 </w:t>
      </w:r>
      <w:r w:rsidRPr="00E30A9F">
        <w:rPr>
          <w:rFonts w:hint="eastAsia"/>
          <w:lang w:val="ru-RU"/>
        </w:rPr>
        <w:t>Физическая</w:t>
      </w:r>
      <w:r w:rsidRPr="00E30A9F">
        <w:rPr>
          <w:lang w:val="ru-RU"/>
        </w:rPr>
        <w:t xml:space="preserve"> </w:t>
      </w:r>
      <w:r w:rsidRPr="00E30A9F">
        <w:rPr>
          <w:rFonts w:hint="eastAsia"/>
          <w:lang w:val="ru-RU"/>
        </w:rPr>
        <w:t>доступность</w:t>
      </w:r>
      <w:r w:rsidRPr="00E30A9F">
        <w:rPr>
          <w:lang w:val="ru-RU"/>
        </w:rPr>
        <w:t xml:space="preserve"> </w:t>
      </w:r>
      <w:r w:rsidRPr="00E30A9F">
        <w:rPr>
          <w:rFonts w:hint="eastAsia"/>
          <w:lang w:val="ru-RU"/>
        </w:rPr>
        <w:t>ЛС</w:t>
      </w:r>
      <w:r w:rsidRPr="00E30A9F">
        <w:rPr>
          <w:lang w:val="ru-RU"/>
        </w:rPr>
        <w:t xml:space="preserve"> </w:t>
      </w:r>
      <w:r w:rsidRPr="00E30A9F">
        <w:rPr>
          <w:rFonts w:hint="eastAsia"/>
          <w:lang w:val="ru-RU"/>
        </w:rPr>
        <w:t>для</w:t>
      </w:r>
      <w:r w:rsidRPr="00E30A9F">
        <w:rPr>
          <w:lang w:val="ru-RU"/>
        </w:rPr>
        <w:t xml:space="preserve"> </w:t>
      </w:r>
      <w:r w:rsidRPr="00E30A9F">
        <w:rPr>
          <w:rFonts w:hint="eastAsia"/>
          <w:lang w:val="ru-RU"/>
        </w:rPr>
        <w:t>лечения</w:t>
      </w:r>
      <w:r w:rsidRPr="00E30A9F">
        <w:rPr>
          <w:lang w:val="ru-RU"/>
        </w:rPr>
        <w:t xml:space="preserve"> </w:t>
      </w:r>
      <w:r w:rsidRPr="00E30A9F">
        <w:rPr>
          <w:rFonts w:hint="eastAsia"/>
          <w:lang w:val="ru-RU"/>
        </w:rPr>
        <w:t>ССЗ</w:t>
      </w:r>
      <w:r w:rsidRPr="00E30A9F">
        <w:rPr>
          <w:lang w:val="ru-RU"/>
        </w:rPr>
        <w:t xml:space="preserve"> </w:t>
      </w:r>
      <w:r w:rsidRPr="00E30A9F">
        <w:rPr>
          <w:rFonts w:hint="eastAsia"/>
          <w:lang w:val="ru-RU"/>
        </w:rPr>
        <w:t>в</w:t>
      </w:r>
      <w:r w:rsidRPr="00E30A9F">
        <w:rPr>
          <w:lang w:val="ru-RU"/>
        </w:rPr>
        <w:t xml:space="preserve"> </w:t>
      </w:r>
      <w:r w:rsidRPr="00E30A9F">
        <w:rPr>
          <w:rFonts w:hint="eastAsia"/>
          <w:lang w:val="ru-RU"/>
        </w:rPr>
        <w:t>государственном</w:t>
      </w:r>
      <w:r w:rsidRPr="00E30A9F">
        <w:rPr>
          <w:lang w:val="ru-RU"/>
        </w:rPr>
        <w:t xml:space="preserve"> </w:t>
      </w:r>
      <w:r w:rsidRPr="00E30A9F">
        <w:rPr>
          <w:rFonts w:hint="eastAsia"/>
          <w:lang w:val="ru-RU"/>
        </w:rPr>
        <w:t>и</w:t>
      </w:r>
      <w:r w:rsidRPr="00E30A9F">
        <w:rPr>
          <w:lang w:val="ru-RU"/>
        </w:rPr>
        <w:t xml:space="preserve"> </w:t>
      </w:r>
      <w:r w:rsidRPr="00E30A9F">
        <w:rPr>
          <w:rFonts w:hint="eastAsia"/>
          <w:lang w:val="ru-RU"/>
        </w:rPr>
        <w:t>частном</w:t>
      </w:r>
      <w:r w:rsidRPr="00E30A9F">
        <w:rPr>
          <w:lang w:val="ru-RU"/>
        </w:rPr>
        <w:t xml:space="preserve"> </w:t>
      </w:r>
      <w:r w:rsidRPr="00E30A9F">
        <w:rPr>
          <w:rFonts w:hint="eastAsia"/>
          <w:lang w:val="ru-RU"/>
        </w:rPr>
        <w:t>секторах</w:t>
      </w:r>
      <w:r w:rsidRPr="00E30A9F">
        <w:rPr>
          <w:lang w:val="ru-RU"/>
        </w:rPr>
        <w:t xml:space="preserve"> </w:t>
      </w:r>
      <w:r w:rsidRPr="00E30A9F">
        <w:rPr>
          <w:rFonts w:hint="eastAsia"/>
          <w:lang w:val="ru-RU"/>
        </w:rPr>
        <w:t>Татарстана</w:t>
      </w:r>
    </w:p>
    <w:p w14:paraId="6F9F49FB" w14:textId="77777777" w:rsidR="00E30A9F" w:rsidRPr="00E30A9F" w:rsidRDefault="00E30A9F" w:rsidP="00E30A9F">
      <w:pPr>
        <w:rPr>
          <w:lang w:val="ru-RU"/>
        </w:rPr>
      </w:pPr>
    </w:p>
    <w:p w14:paraId="4CE6119A" w14:textId="77777777" w:rsidR="00E30A9F" w:rsidRPr="00E30A9F" w:rsidRDefault="00E30A9F" w:rsidP="00E30A9F">
      <w:pPr>
        <w:rPr>
          <w:lang w:val="ru-RU"/>
        </w:rPr>
      </w:pPr>
      <w:r w:rsidRPr="00E30A9F">
        <w:rPr>
          <w:lang w:val="ru-RU"/>
        </w:rPr>
        <w:t xml:space="preserve">3.4 </w:t>
      </w:r>
      <w:r w:rsidRPr="00E30A9F">
        <w:rPr>
          <w:rFonts w:hint="eastAsia"/>
          <w:lang w:val="ru-RU"/>
        </w:rPr>
        <w:t>Физическая</w:t>
      </w:r>
      <w:r w:rsidRPr="00E30A9F">
        <w:rPr>
          <w:lang w:val="ru-RU"/>
        </w:rPr>
        <w:t xml:space="preserve"> </w:t>
      </w:r>
      <w:r w:rsidRPr="00E30A9F">
        <w:rPr>
          <w:rFonts w:hint="eastAsia"/>
          <w:lang w:val="ru-RU"/>
        </w:rPr>
        <w:t>доступность</w:t>
      </w:r>
      <w:r w:rsidRPr="00E30A9F">
        <w:rPr>
          <w:lang w:val="ru-RU"/>
        </w:rPr>
        <w:t xml:space="preserve"> </w:t>
      </w:r>
      <w:r w:rsidRPr="00E30A9F">
        <w:rPr>
          <w:rFonts w:hint="eastAsia"/>
          <w:lang w:val="ru-RU"/>
        </w:rPr>
        <w:t>ЛС</w:t>
      </w:r>
      <w:r w:rsidRPr="00E30A9F">
        <w:rPr>
          <w:lang w:val="ru-RU"/>
        </w:rPr>
        <w:t xml:space="preserve"> </w:t>
      </w:r>
      <w:r w:rsidRPr="00E30A9F">
        <w:rPr>
          <w:rFonts w:hint="eastAsia"/>
          <w:lang w:val="ru-RU"/>
        </w:rPr>
        <w:t>для</w:t>
      </w:r>
      <w:r w:rsidRPr="00E30A9F">
        <w:rPr>
          <w:lang w:val="ru-RU"/>
        </w:rPr>
        <w:t xml:space="preserve"> </w:t>
      </w:r>
      <w:r w:rsidRPr="00E30A9F">
        <w:rPr>
          <w:rFonts w:hint="eastAsia"/>
          <w:lang w:val="ru-RU"/>
        </w:rPr>
        <w:t>лечения</w:t>
      </w:r>
      <w:r w:rsidRPr="00E30A9F">
        <w:rPr>
          <w:lang w:val="ru-RU"/>
        </w:rPr>
        <w:t xml:space="preserve"> </w:t>
      </w:r>
      <w:r w:rsidRPr="00E30A9F">
        <w:rPr>
          <w:rFonts w:hint="eastAsia"/>
          <w:lang w:val="ru-RU"/>
        </w:rPr>
        <w:t>ССЗ</w:t>
      </w:r>
      <w:r w:rsidRPr="00E30A9F">
        <w:rPr>
          <w:lang w:val="ru-RU"/>
        </w:rPr>
        <w:t xml:space="preserve"> </w:t>
      </w:r>
      <w:r w:rsidRPr="00E30A9F">
        <w:rPr>
          <w:rFonts w:hint="eastAsia"/>
          <w:lang w:val="ru-RU"/>
        </w:rPr>
        <w:t>в</w:t>
      </w:r>
      <w:r w:rsidRPr="00E30A9F">
        <w:rPr>
          <w:lang w:val="ru-RU"/>
        </w:rPr>
        <w:t xml:space="preserve"> </w:t>
      </w:r>
      <w:r w:rsidRPr="00E30A9F">
        <w:rPr>
          <w:rFonts w:hint="eastAsia"/>
          <w:lang w:val="ru-RU"/>
        </w:rPr>
        <w:t>частном</w:t>
      </w:r>
      <w:r w:rsidRPr="00E30A9F">
        <w:rPr>
          <w:lang w:val="ru-RU"/>
        </w:rPr>
        <w:t xml:space="preserve"> </w:t>
      </w:r>
      <w:r w:rsidRPr="00E30A9F">
        <w:rPr>
          <w:rFonts w:hint="eastAsia"/>
          <w:lang w:val="ru-RU"/>
        </w:rPr>
        <w:t>секторе</w:t>
      </w:r>
    </w:p>
    <w:p w14:paraId="313E1EAF" w14:textId="77777777" w:rsidR="00E30A9F" w:rsidRPr="00E30A9F" w:rsidRDefault="00E30A9F" w:rsidP="00E30A9F">
      <w:pPr>
        <w:rPr>
          <w:lang w:val="ru-RU"/>
        </w:rPr>
      </w:pPr>
    </w:p>
    <w:p w14:paraId="372BDBF8" w14:textId="77777777" w:rsidR="00E30A9F" w:rsidRPr="00E30A9F" w:rsidRDefault="00E30A9F" w:rsidP="00E30A9F">
      <w:pPr>
        <w:rPr>
          <w:lang w:val="ru-RU"/>
        </w:rPr>
      </w:pPr>
      <w:r w:rsidRPr="00E30A9F">
        <w:rPr>
          <w:rFonts w:hint="eastAsia"/>
          <w:lang w:val="ru-RU"/>
        </w:rPr>
        <w:t>Кыргызстана</w:t>
      </w:r>
    </w:p>
    <w:p w14:paraId="28A27C02" w14:textId="77777777" w:rsidR="00E30A9F" w:rsidRPr="00E30A9F" w:rsidRDefault="00E30A9F" w:rsidP="00E30A9F">
      <w:pPr>
        <w:rPr>
          <w:lang w:val="ru-RU"/>
        </w:rPr>
      </w:pPr>
    </w:p>
    <w:p w14:paraId="7C7C1411" w14:textId="77777777" w:rsidR="00E30A9F" w:rsidRPr="00E30A9F" w:rsidRDefault="00E30A9F" w:rsidP="00E30A9F">
      <w:pPr>
        <w:rPr>
          <w:lang w:val="ru-RU"/>
        </w:rPr>
      </w:pPr>
      <w:r w:rsidRPr="00E30A9F">
        <w:rPr>
          <w:rFonts w:hint="eastAsia"/>
          <w:lang w:val="ru-RU"/>
        </w:rPr>
        <w:t>Заключение</w:t>
      </w:r>
      <w:r w:rsidRPr="00E30A9F">
        <w:rPr>
          <w:lang w:val="ru-RU"/>
        </w:rPr>
        <w:t xml:space="preserve"> </w:t>
      </w:r>
      <w:r w:rsidRPr="00E30A9F">
        <w:rPr>
          <w:rFonts w:hint="eastAsia"/>
          <w:lang w:val="ru-RU"/>
        </w:rPr>
        <w:t>по</w:t>
      </w:r>
      <w:r w:rsidRPr="00E30A9F">
        <w:rPr>
          <w:lang w:val="ru-RU"/>
        </w:rPr>
        <w:t xml:space="preserve"> </w:t>
      </w:r>
      <w:r w:rsidRPr="00E30A9F">
        <w:rPr>
          <w:rFonts w:hint="eastAsia"/>
          <w:lang w:val="ru-RU"/>
        </w:rPr>
        <w:t>третьей</w:t>
      </w:r>
      <w:r w:rsidRPr="00E30A9F">
        <w:rPr>
          <w:lang w:val="ru-RU"/>
        </w:rPr>
        <w:t xml:space="preserve"> </w:t>
      </w:r>
      <w:r w:rsidRPr="00E30A9F">
        <w:rPr>
          <w:rFonts w:hint="eastAsia"/>
          <w:lang w:val="ru-RU"/>
        </w:rPr>
        <w:t>главе</w:t>
      </w:r>
    </w:p>
    <w:p w14:paraId="3F1ACAFC" w14:textId="77777777" w:rsidR="00E30A9F" w:rsidRPr="00E30A9F" w:rsidRDefault="00E30A9F" w:rsidP="00E30A9F">
      <w:pPr>
        <w:rPr>
          <w:lang w:val="ru-RU"/>
        </w:rPr>
      </w:pPr>
    </w:p>
    <w:p w14:paraId="01E9F44D" w14:textId="77777777" w:rsidR="00E30A9F" w:rsidRPr="00E30A9F" w:rsidRDefault="00E30A9F" w:rsidP="00E30A9F">
      <w:pPr>
        <w:rPr>
          <w:lang w:val="ru-RU"/>
        </w:rPr>
      </w:pPr>
      <w:r w:rsidRPr="00E30A9F">
        <w:rPr>
          <w:rFonts w:hint="eastAsia"/>
          <w:lang w:val="ru-RU"/>
        </w:rPr>
        <w:t>ГЛАВА</w:t>
      </w:r>
      <w:r w:rsidRPr="00E30A9F">
        <w:rPr>
          <w:lang w:val="ru-RU"/>
        </w:rPr>
        <w:t xml:space="preserve"> 4. </w:t>
      </w:r>
      <w:r w:rsidRPr="00E30A9F">
        <w:rPr>
          <w:rFonts w:hint="eastAsia"/>
          <w:lang w:val="ru-RU"/>
        </w:rPr>
        <w:t>СРАВНИТЕЛЬНЫЙ</w:t>
      </w:r>
      <w:r w:rsidRPr="00E30A9F">
        <w:rPr>
          <w:lang w:val="ru-RU"/>
        </w:rPr>
        <w:t xml:space="preserve"> </w:t>
      </w:r>
      <w:r w:rsidRPr="00E30A9F">
        <w:rPr>
          <w:rFonts w:hint="eastAsia"/>
          <w:lang w:val="ru-RU"/>
        </w:rPr>
        <w:t>АНАЛИЗ</w:t>
      </w:r>
      <w:r w:rsidRPr="00E30A9F">
        <w:rPr>
          <w:lang w:val="ru-RU"/>
        </w:rPr>
        <w:t xml:space="preserve"> </w:t>
      </w:r>
      <w:r w:rsidRPr="00E30A9F">
        <w:rPr>
          <w:rFonts w:hint="eastAsia"/>
          <w:lang w:val="ru-RU"/>
        </w:rPr>
        <w:t>ЭКОНОМИЧЕСКОЙ</w:t>
      </w:r>
      <w:r w:rsidRPr="00E30A9F">
        <w:rPr>
          <w:lang w:val="ru-RU"/>
        </w:rPr>
        <w:t xml:space="preserve"> </w:t>
      </w:r>
      <w:r w:rsidRPr="00E30A9F">
        <w:rPr>
          <w:rFonts w:hint="eastAsia"/>
          <w:lang w:val="ru-RU"/>
        </w:rPr>
        <w:t>ДОСТУПНОСТИ</w:t>
      </w:r>
      <w:r w:rsidRPr="00E30A9F">
        <w:rPr>
          <w:lang w:val="ru-RU"/>
        </w:rPr>
        <w:t xml:space="preserve"> </w:t>
      </w:r>
      <w:r w:rsidRPr="00E30A9F">
        <w:rPr>
          <w:rFonts w:hint="eastAsia"/>
          <w:lang w:val="ru-RU"/>
        </w:rPr>
        <w:t>ЛЕКАРСТВЕННЫХ</w:t>
      </w:r>
      <w:r w:rsidRPr="00E30A9F">
        <w:rPr>
          <w:lang w:val="ru-RU"/>
        </w:rPr>
        <w:t xml:space="preserve"> </w:t>
      </w:r>
      <w:r w:rsidRPr="00E30A9F">
        <w:rPr>
          <w:rFonts w:hint="eastAsia"/>
          <w:lang w:val="ru-RU"/>
        </w:rPr>
        <w:t>СРЕДСТВ</w:t>
      </w:r>
    </w:p>
    <w:p w14:paraId="074DDDC8" w14:textId="77777777" w:rsidR="00E30A9F" w:rsidRPr="00E30A9F" w:rsidRDefault="00E30A9F" w:rsidP="00E30A9F">
      <w:pPr>
        <w:rPr>
          <w:lang w:val="ru-RU"/>
        </w:rPr>
      </w:pPr>
    </w:p>
    <w:p w14:paraId="5141F0CA" w14:textId="77777777" w:rsidR="00E30A9F" w:rsidRPr="00E30A9F" w:rsidRDefault="00E30A9F" w:rsidP="00E30A9F">
      <w:pPr>
        <w:rPr>
          <w:lang w:val="ru-RU"/>
        </w:rPr>
      </w:pPr>
      <w:r w:rsidRPr="00E30A9F">
        <w:rPr>
          <w:lang w:val="ru-RU"/>
        </w:rPr>
        <w:t xml:space="preserve">4.1 </w:t>
      </w:r>
      <w:r w:rsidRPr="00E30A9F">
        <w:rPr>
          <w:rFonts w:hint="eastAsia"/>
          <w:lang w:val="ru-RU"/>
        </w:rPr>
        <w:t>Анализ</w:t>
      </w:r>
      <w:r w:rsidRPr="00E30A9F">
        <w:rPr>
          <w:lang w:val="ru-RU"/>
        </w:rPr>
        <w:t xml:space="preserve"> </w:t>
      </w:r>
      <w:r w:rsidRPr="00E30A9F">
        <w:rPr>
          <w:rFonts w:hint="eastAsia"/>
          <w:lang w:val="ru-RU"/>
        </w:rPr>
        <w:t>розничных</w:t>
      </w:r>
      <w:r w:rsidRPr="00E30A9F">
        <w:rPr>
          <w:lang w:val="ru-RU"/>
        </w:rPr>
        <w:t xml:space="preserve"> </w:t>
      </w:r>
      <w:r w:rsidRPr="00E30A9F">
        <w:rPr>
          <w:rFonts w:hint="eastAsia"/>
          <w:lang w:val="ru-RU"/>
        </w:rPr>
        <w:t>цен</w:t>
      </w:r>
      <w:r w:rsidRPr="00E30A9F">
        <w:rPr>
          <w:lang w:val="ru-RU"/>
        </w:rPr>
        <w:t xml:space="preserve"> </w:t>
      </w:r>
      <w:r w:rsidRPr="00E30A9F">
        <w:rPr>
          <w:rFonts w:hint="eastAsia"/>
          <w:lang w:val="ru-RU"/>
        </w:rPr>
        <w:t>на</w:t>
      </w:r>
      <w:r w:rsidRPr="00E30A9F">
        <w:rPr>
          <w:lang w:val="ru-RU"/>
        </w:rPr>
        <w:t xml:space="preserve"> </w:t>
      </w:r>
      <w:r w:rsidRPr="00E30A9F">
        <w:rPr>
          <w:rFonts w:hint="eastAsia"/>
          <w:lang w:val="ru-RU"/>
        </w:rPr>
        <w:t>ОЛС</w:t>
      </w:r>
      <w:r w:rsidRPr="00E30A9F">
        <w:rPr>
          <w:lang w:val="ru-RU"/>
        </w:rPr>
        <w:t xml:space="preserve"> </w:t>
      </w:r>
      <w:r w:rsidRPr="00E30A9F">
        <w:rPr>
          <w:rFonts w:hint="eastAsia"/>
          <w:lang w:val="ru-RU"/>
        </w:rPr>
        <w:t>глобального</w:t>
      </w:r>
      <w:r w:rsidRPr="00E30A9F">
        <w:rPr>
          <w:lang w:val="ru-RU"/>
        </w:rPr>
        <w:t xml:space="preserve"> </w:t>
      </w:r>
      <w:r w:rsidRPr="00E30A9F">
        <w:rPr>
          <w:rFonts w:hint="eastAsia"/>
          <w:lang w:val="ru-RU"/>
        </w:rPr>
        <w:t>регионального</w:t>
      </w:r>
      <w:r w:rsidRPr="00E30A9F">
        <w:rPr>
          <w:lang w:val="ru-RU"/>
        </w:rPr>
        <w:t xml:space="preserve"> </w:t>
      </w:r>
      <w:r w:rsidRPr="00E30A9F">
        <w:rPr>
          <w:rFonts w:hint="eastAsia"/>
          <w:lang w:val="ru-RU"/>
        </w:rPr>
        <w:t>уровня</w:t>
      </w:r>
      <w:r w:rsidRPr="00E30A9F">
        <w:rPr>
          <w:lang w:val="ru-RU"/>
        </w:rPr>
        <w:t xml:space="preserve"> </w:t>
      </w:r>
      <w:r w:rsidRPr="00E30A9F">
        <w:rPr>
          <w:rFonts w:hint="eastAsia"/>
          <w:lang w:val="ru-RU"/>
        </w:rPr>
        <w:t>в</w:t>
      </w:r>
      <w:r w:rsidRPr="00E30A9F">
        <w:rPr>
          <w:lang w:val="ru-RU"/>
        </w:rPr>
        <w:t xml:space="preserve"> </w:t>
      </w:r>
      <w:r w:rsidRPr="00E30A9F">
        <w:rPr>
          <w:rFonts w:hint="eastAsia"/>
          <w:lang w:val="ru-RU"/>
        </w:rPr>
        <w:t>государственном</w:t>
      </w:r>
      <w:r w:rsidRPr="00E30A9F">
        <w:rPr>
          <w:lang w:val="ru-RU"/>
        </w:rPr>
        <w:t xml:space="preserve"> </w:t>
      </w:r>
      <w:r w:rsidRPr="00E30A9F">
        <w:rPr>
          <w:rFonts w:hint="eastAsia"/>
          <w:lang w:val="ru-RU"/>
        </w:rPr>
        <w:t>и</w:t>
      </w:r>
      <w:r w:rsidRPr="00E30A9F">
        <w:rPr>
          <w:lang w:val="ru-RU"/>
        </w:rPr>
        <w:t xml:space="preserve"> </w:t>
      </w:r>
      <w:r w:rsidRPr="00E30A9F">
        <w:rPr>
          <w:rFonts w:hint="eastAsia"/>
          <w:lang w:val="ru-RU"/>
        </w:rPr>
        <w:t>частном</w:t>
      </w:r>
      <w:r w:rsidRPr="00E30A9F">
        <w:rPr>
          <w:lang w:val="ru-RU"/>
        </w:rPr>
        <w:t xml:space="preserve"> </w:t>
      </w:r>
      <w:r w:rsidRPr="00E30A9F">
        <w:rPr>
          <w:rFonts w:hint="eastAsia"/>
          <w:lang w:val="ru-RU"/>
        </w:rPr>
        <w:t>секторах</w:t>
      </w:r>
      <w:r w:rsidRPr="00E30A9F">
        <w:rPr>
          <w:lang w:val="ru-RU"/>
        </w:rPr>
        <w:t xml:space="preserve"> </w:t>
      </w:r>
      <w:r w:rsidRPr="00E30A9F">
        <w:rPr>
          <w:rFonts w:hint="eastAsia"/>
          <w:lang w:val="ru-RU"/>
        </w:rPr>
        <w:t>Татарстана</w:t>
      </w:r>
    </w:p>
    <w:p w14:paraId="69BF4984" w14:textId="77777777" w:rsidR="00E30A9F" w:rsidRPr="00E30A9F" w:rsidRDefault="00E30A9F" w:rsidP="00E30A9F">
      <w:pPr>
        <w:rPr>
          <w:lang w:val="ru-RU"/>
        </w:rPr>
      </w:pPr>
    </w:p>
    <w:p w14:paraId="6A743D32" w14:textId="77777777" w:rsidR="00E30A9F" w:rsidRPr="00E30A9F" w:rsidRDefault="00E30A9F" w:rsidP="00E30A9F">
      <w:pPr>
        <w:rPr>
          <w:lang w:val="ru-RU"/>
        </w:rPr>
      </w:pPr>
      <w:r w:rsidRPr="00E30A9F">
        <w:rPr>
          <w:lang w:val="ru-RU"/>
        </w:rPr>
        <w:t xml:space="preserve">4.2 </w:t>
      </w:r>
      <w:r w:rsidRPr="00E30A9F">
        <w:rPr>
          <w:rFonts w:hint="eastAsia"/>
          <w:lang w:val="ru-RU"/>
        </w:rPr>
        <w:t>Сравнительный</w:t>
      </w:r>
      <w:r w:rsidRPr="00E30A9F">
        <w:rPr>
          <w:lang w:val="ru-RU"/>
        </w:rPr>
        <w:t xml:space="preserve"> </w:t>
      </w:r>
      <w:r w:rsidRPr="00E30A9F">
        <w:rPr>
          <w:rFonts w:hint="eastAsia"/>
          <w:lang w:val="ru-RU"/>
        </w:rPr>
        <w:t>анализ</w:t>
      </w:r>
      <w:r w:rsidRPr="00E30A9F">
        <w:rPr>
          <w:lang w:val="ru-RU"/>
        </w:rPr>
        <w:t xml:space="preserve"> </w:t>
      </w:r>
      <w:r w:rsidRPr="00E30A9F">
        <w:rPr>
          <w:rFonts w:hint="eastAsia"/>
          <w:lang w:val="ru-RU"/>
        </w:rPr>
        <w:t>розничных</w:t>
      </w:r>
      <w:r w:rsidRPr="00E30A9F">
        <w:rPr>
          <w:lang w:val="ru-RU"/>
        </w:rPr>
        <w:t xml:space="preserve"> </w:t>
      </w:r>
      <w:r w:rsidRPr="00E30A9F">
        <w:rPr>
          <w:rFonts w:hint="eastAsia"/>
          <w:lang w:val="ru-RU"/>
        </w:rPr>
        <w:t>цен</w:t>
      </w:r>
      <w:r w:rsidRPr="00E30A9F">
        <w:rPr>
          <w:lang w:val="ru-RU"/>
        </w:rPr>
        <w:t xml:space="preserve"> </w:t>
      </w:r>
      <w:r w:rsidRPr="00E30A9F">
        <w:rPr>
          <w:rFonts w:hint="eastAsia"/>
          <w:lang w:val="ru-RU"/>
        </w:rPr>
        <w:t>на</w:t>
      </w:r>
      <w:r w:rsidRPr="00E30A9F">
        <w:rPr>
          <w:lang w:val="ru-RU"/>
        </w:rPr>
        <w:t xml:space="preserve"> </w:t>
      </w:r>
      <w:r w:rsidRPr="00E30A9F">
        <w:rPr>
          <w:rFonts w:hint="eastAsia"/>
          <w:lang w:val="ru-RU"/>
        </w:rPr>
        <w:t>ОЛС</w:t>
      </w:r>
      <w:r w:rsidRPr="00E30A9F">
        <w:rPr>
          <w:lang w:val="ru-RU"/>
        </w:rPr>
        <w:t xml:space="preserve"> </w:t>
      </w:r>
      <w:r w:rsidRPr="00E30A9F">
        <w:rPr>
          <w:rFonts w:hint="eastAsia"/>
          <w:lang w:val="ru-RU"/>
        </w:rPr>
        <w:t>глоб</w:t>
      </w:r>
      <w:r w:rsidRPr="00E30A9F">
        <w:rPr>
          <w:rFonts w:hint="eastAsia"/>
          <w:lang w:val="ru-RU"/>
        </w:rPr>
        <w:lastRenderedPageBreak/>
        <w:t>ального</w:t>
      </w:r>
      <w:r w:rsidRPr="00E30A9F">
        <w:rPr>
          <w:lang w:val="ru-RU"/>
        </w:rPr>
        <w:t xml:space="preserve"> </w:t>
      </w:r>
      <w:r w:rsidRPr="00E30A9F">
        <w:rPr>
          <w:rFonts w:hint="eastAsia"/>
          <w:lang w:val="ru-RU"/>
        </w:rPr>
        <w:t>и</w:t>
      </w:r>
      <w:r w:rsidRPr="00E30A9F">
        <w:rPr>
          <w:lang w:val="ru-RU"/>
        </w:rPr>
        <w:t xml:space="preserve"> </w:t>
      </w:r>
      <w:r w:rsidRPr="00E30A9F">
        <w:rPr>
          <w:rFonts w:hint="eastAsia"/>
          <w:lang w:val="ru-RU"/>
        </w:rPr>
        <w:t>регионального</w:t>
      </w:r>
      <w:r w:rsidRPr="00E30A9F">
        <w:rPr>
          <w:lang w:val="ru-RU"/>
        </w:rPr>
        <w:t xml:space="preserve"> </w:t>
      </w:r>
      <w:r w:rsidRPr="00E30A9F">
        <w:rPr>
          <w:rFonts w:hint="eastAsia"/>
          <w:lang w:val="ru-RU"/>
        </w:rPr>
        <w:t>уровня</w:t>
      </w:r>
      <w:r w:rsidRPr="00E30A9F">
        <w:rPr>
          <w:lang w:val="ru-RU"/>
        </w:rPr>
        <w:t xml:space="preserve"> </w:t>
      </w:r>
      <w:r w:rsidRPr="00E30A9F">
        <w:rPr>
          <w:rFonts w:hint="eastAsia"/>
          <w:lang w:val="ru-RU"/>
        </w:rPr>
        <w:t>в</w:t>
      </w:r>
      <w:r w:rsidRPr="00E30A9F">
        <w:rPr>
          <w:lang w:val="ru-RU"/>
        </w:rPr>
        <w:t xml:space="preserve"> </w:t>
      </w:r>
      <w:r w:rsidRPr="00E30A9F">
        <w:rPr>
          <w:rFonts w:hint="eastAsia"/>
          <w:lang w:val="ru-RU"/>
        </w:rPr>
        <w:t>частном</w:t>
      </w:r>
      <w:r w:rsidRPr="00E30A9F">
        <w:rPr>
          <w:lang w:val="ru-RU"/>
        </w:rPr>
        <w:t xml:space="preserve"> </w:t>
      </w:r>
      <w:r w:rsidRPr="00E30A9F">
        <w:rPr>
          <w:rFonts w:hint="eastAsia"/>
          <w:lang w:val="ru-RU"/>
        </w:rPr>
        <w:t>секторе</w:t>
      </w:r>
      <w:r w:rsidRPr="00E30A9F">
        <w:rPr>
          <w:lang w:val="ru-RU"/>
        </w:rPr>
        <w:t xml:space="preserve"> </w:t>
      </w:r>
      <w:r w:rsidRPr="00E30A9F">
        <w:rPr>
          <w:rFonts w:hint="eastAsia"/>
          <w:lang w:val="ru-RU"/>
        </w:rPr>
        <w:t>Кыргызстана</w:t>
      </w:r>
    </w:p>
    <w:p w14:paraId="085C84C1" w14:textId="77777777" w:rsidR="00E30A9F" w:rsidRPr="00E30A9F" w:rsidRDefault="00E30A9F" w:rsidP="00E30A9F">
      <w:pPr>
        <w:rPr>
          <w:lang w:val="ru-RU"/>
        </w:rPr>
      </w:pPr>
    </w:p>
    <w:p w14:paraId="605D8E91" w14:textId="77777777" w:rsidR="00E30A9F" w:rsidRPr="00E30A9F" w:rsidRDefault="00E30A9F" w:rsidP="00E30A9F">
      <w:pPr>
        <w:rPr>
          <w:lang w:val="ru-RU"/>
        </w:rPr>
      </w:pPr>
      <w:r w:rsidRPr="00E30A9F">
        <w:rPr>
          <w:lang w:val="ru-RU"/>
        </w:rPr>
        <w:t xml:space="preserve">4.3 </w:t>
      </w:r>
      <w:r w:rsidRPr="00E30A9F">
        <w:rPr>
          <w:rFonts w:hint="eastAsia"/>
          <w:lang w:val="ru-RU"/>
        </w:rPr>
        <w:t>Розничные</w:t>
      </w:r>
      <w:r w:rsidRPr="00E30A9F">
        <w:rPr>
          <w:lang w:val="ru-RU"/>
        </w:rPr>
        <w:t xml:space="preserve"> </w:t>
      </w:r>
      <w:r w:rsidRPr="00E30A9F">
        <w:rPr>
          <w:rFonts w:hint="eastAsia"/>
          <w:lang w:val="ru-RU"/>
        </w:rPr>
        <w:t>цены</w:t>
      </w:r>
      <w:r w:rsidRPr="00E30A9F">
        <w:rPr>
          <w:lang w:val="ru-RU"/>
        </w:rPr>
        <w:t xml:space="preserve"> </w:t>
      </w:r>
      <w:r w:rsidRPr="00E30A9F">
        <w:rPr>
          <w:rFonts w:hint="eastAsia"/>
          <w:lang w:val="ru-RU"/>
        </w:rPr>
        <w:t>на</w:t>
      </w:r>
      <w:r w:rsidRPr="00E30A9F">
        <w:rPr>
          <w:lang w:val="ru-RU"/>
        </w:rPr>
        <w:t xml:space="preserve"> </w:t>
      </w:r>
      <w:r w:rsidRPr="00E30A9F">
        <w:rPr>
          <w:rFonts w:hint="eastAsia"/>
          <w:lang w:val="ru-RU"/>
        </w:rPr>
        <w:t>ЛС</w:t>
      </w:r>
      <w:r w:rsidRPr="00E30A9F">
        <w:rPr>
          <w:lang w:val="ru-RU"/>
        </w:rPr>
        <w:t xml:space="preserve"> </w:t>
      </w:r>
      <w:r w:rsidRPr="00E30A9F">
        <w:rPr>
          <w:rFonts w:hint="eastAsia"/>
          <w:lang w:val="ru-RU"/>
        </w:rPr>
        <w:t>для</w:t>
      </w:r>
      <w:r w:rsidRPr="00E30A9F">
        <w:rPr>
          <w:lang w:val="ru-RU"/>
        </w:rPr>
        <w:t xml:space="preserve"> </w:t>
      </w:r>
      <w:r w:rsidRPr="00E30A9F">
        <w:rPr>
          <w:rFonts w:hint="eastAsia"/>
          <w:lang w:val="ru-RU"/>
        </w:rPr>
        <w:t>лечения</w:t>
      </w:r>
      <w:r w:rsidRPr="00E30A9F">
        <w:rPr>
          <w:lang w:val="ru-RU"/>
        </w:rPr>
        <w:t xml:space="preserve"> </w:t>
      </w:r>
      <w:r w:rsidRPr="00E30A9F">
        <w:rPr>
          <w:rFonts w:hint="eastAsia"/>
          <w:lang w:val="ru-RU"/>
        </w:rPr>
        <w:t>сердечно</w:t>
      </w:r>
      <w:r w:rsidRPr="00E30A9F">
        <w:rPr>
          <w:lang w:val="ru-RU"/>
        </w:rPr>
        <w:t>-</w:t>
      </w:r>
      <w:r w:rsidRPr="00E30A9F">
        <w:rPr>
          <w:rFonts w:hint="eastAsia"/>
          <w:lang w:val="ru-RU"/>
        </w:rPr>
        <w:t>сосудистых</w:t>
      </w:r>
    </w:p>
    <w:p w14:paraId="00334232" w14:textId="77777777" w:rsidR="00E30A9F" w:rsidRPr="00E30A9F" w:rsidRDefault="00E30A9F" w:rsidP="00E30A9F">
      <w:pPr>
        <w:rPr>
          <w:lang w:val="ru-RU"/>
        </w:rPr>
      </w:pPr>
    </w:p>
    <w:p w14:paraId="497F32C2" w14:textId="77777777" w:rsidR="00E30A9F" w:rsidRPr="00E30A9F" w:rsidRDefault="00E30A9F" w:rsidP="00E30A9F">
      <w:pPr>
        <w:rPr>
          <w:lang w:val="ru-RU"/>
        </w:rPr>
      </w:pPr>
      <w:r w:rsidRPr="00E30A9F">
        <w:rPr>
          <w:rFonts w:hint="eastAsia"/>
          <w:lang w:val="ru-RU"/>
        </w:rPr>
        <w:t>заболеваний</w:t>
      </w:r>
      <w:r w:rsidRPr="00E30A9F">
        <w:rPr>
          <w:lang w:val="ru-RU"/>
        </w:rPr>
        <w:t xml:space="preserve"> </w:t>
      </w:r>
      <w:r w:rsidRPr="00E30A9F">
        <w:rPr>
          <w:rFonts w:hint="eastAsia"/>
          <w:lang w:val="ru-RU"/>
        </w:rPr>
        <w:t>в</w:t>
      </w:r>
      <w:r w:rsidRPr="00E30A9F">
        <w:rPr>
          <w:lang w:val="ru-RU"/>
        </w:rPr>
        <w:t xml:space="preserve"> </w:t>
      </w:r>
      <w:r w:rsidRPr="00E30A9F">
        <w:rPr>
          <w:rFonts w:hint="eastAsia"/>
          <w:lang w:val="ru-RU"/>
        </w:rPr>
        <w:t>государственном</w:t>
      </w:r>
      <w:r w:rsidRPr="00E30A9F">
        <w:rPr>
          <w:lang w:val="ru-RU"/>
        </w:rPr>
        <w:t xml:space="preserve"> </w:t>
      </w:r>
      <w:r w:rsidRPr="00E30A9F">
        <w:rPr>
          <w:rFonts w:hint="eastAsia"/>
          <w:lang w:val="ru-RU"/>
        </w:rPr>
        <w:t>и</w:t>
      </w:r>
      <w:r w:rsidRPr="00E30A9F">
        <w:rPr>
          <w:lang w:val="ru-RU"/>
        </w:rPr>
        <w:t xml:space="preserve"> </w:t>
      </w:r>
      <w:r w:rsidRPr="00E30A9F">
        <w:rPr>
          <w:rFonts w:hint="eastAsia"/>
          <w:lang w:val="ru-RU"/>
        </w:rPr>
        <w:t>частном</w:t>
      </w:r>
      <w:r w:rsidRPr="00E30A9F">
        <w:rPr>
          <w:lang w:val="ru-RU"/>
        </w:rPr>
        <w:t xml:space="preserve"> </w:t>
      </w:r>
      <w:r w:rsidRPr="00E30A9F">
        <w:rPr>
          <w:rFonts w:hint="eastAsia"/>
          <w:lang w:val="ru-RU"/>
        </w:rPr>
        <w:t>секторах</w:t>
      </w:r>
      <w:r w:rsidRPr="00E30A9F">
        <w:rPr>
          <w:lang w:val="ru-RU"/>
        </w:rPr>
        <w:t xml:space="preserve"> </w:t>
      </w:r>
      <w:r w:rsidRPr="00E30A9F">
        <w:rPr>
          <w:rFonts w:hint="eastAsia"/>
          <w:lang w:val="ru-RU"/>
        </w:rPr>
        <w:t>Татарстана</w:t>
      </w:r>
    </w:p>
    <w:p w14:paraId="2FCB17F7" w14:textId="77777777" w:rsidR="00E30A9F" w:rsidRPr="00E30A9F" w:rsidRDefault="00E30A9F" w:rsidP="00E30A9F">
      <w:pPr>
        <w:rPr>
          <w:lang w:val="ru-RU"/>
        </w:rPr>
      </w:pPr>
    </w:p>
    <w:p w14:paraId="1D633EA4" w14:textId="77777777" w:rsidR="00E30A9F" w:rsidRPr="00E30A9F" w:rsidRDefault="00E30A9F" w:rsidP="00E30A9F">
      <w:pPr>
        <w:rPr>
          <w:lang w:val="ru-RU"/>
        </w:rPr>
      </w:pPr>
      <w:r w:rsidRPr="00E30A9F">
        <w:rPr>
          <w:lang w:val="ru-RU"/>
        </w:rPr>
        <w:t xml:space="preserve">4.4 </w:t>
      </w:r>
      <w:r w:rsidRPr="00E30A9F">
        <w:rPr>
          <w:rFonts w:hint="eastAsia"/>
          <w:lang w:val="ru-RU"/>
        </w:rPr>
        <w:t>Розничные</w:t>
      </w:r>
      <w:r w:rsidRPr="00E30A9F">
        <w:rPr>
          <w:lang w:val="ru-RU"/>
        </w:rPr>
        <w:t xml:space="preserve"> </w:t>
      </w:r>
      <w:r w:rsidRPr="00E30A9F">
        <w:rPr>
          <w:rFonts w:hint="eastAsia"/>
          <w:lang w:val="ru-RU"/>
        </w:rPr>
        <w:t>цены</w:t>
      </w:r>
      <w:r w:rsidRPr="00E30A9F">
        <w:rPr>
          <w:lang w:val="ru-RU"/>
        </w:rPr>
        <w:t xml:space="preserve"> </w:t>
      </w:r>
      <w:r w:rsidRPr="00E30A9F">
        <w:rPr>
          <w:rFonts w:hint="eastAsia"/>
          <w:lang w:val="ru-RU"/>
        </w:rPr>
        <w:t>на</w:t>
      </w:r>
      <w:r w:rsidRPr="00E30A9F">
        <w:rPr>
          <w:lang w:val="ru-RU"/>
        </w:rPr>
        <w:t xml:space="preserve"> </w:t>
      </w:r>
      <w:r w:rsidRPr="00E30A9F">
        <w:rPr>
          <w:rFonts w:hint="eastAsia"/>
          <w:lang w:val="ru-RU"/>
        </w:rPr>
        <w:t>ЛС</w:t>
      </w:r>
      <w:r w:rsidRPr="00E30A9F">
        <w:rPr>
          <w:lang w:val="ru-RU"/>
        </w:rPr>
        <w:t xml:space="preserve"> </w:t>
      </w:r>
      <w:r w:rsidRPr="00E30A9F">
        <w:rPr>
          <w:rFonts w:hint="eastAsia"/>
          <w:lang w:val="ru-RU"/>
        </w:rPr>
        <w:t>для</w:t>
      </w:r>
      <w:r w:rsidRPr="00E30A9F">
        <w:rPr>
          <w:lang w:val="ru-RU"/>
        </w:rPr>
        <w:t xml:space="preserve"> </w:t>
      </w:r>
      <w:r w:rsidRPr="00E30A9F">
        <w:rPr>
          <w:rFonts w:hint="eastAsia"/>
          <w:lang w:val="ru-RU"/>
        </w:rPr>
        <w:t>лечения</w:t>
      </w:r>
      <w:r w:rsidRPr="00E30A9F">
        <w:rPr>
          <w:lang w:val="ru-RU"/>
        </w:rPr>
        <w:t xml:space="preserve"> </w:t>
      </w:r>
      <w:r w:rsidRPr="00E30A9F">
        <w:rPr>
          <w:rFonts w:hint="eastAsia"/>
          <w:lang w:val="ru-RU"/>
        </w:rPr>
        <w:t>сердечно</w:t>
      </w:r>
      <w:r w:rsidRPr="00E30A9F">
        <w:rPr>
          <w:lang w:val="ru-RU"/>
        </w:rPr>
        <w:t>-</w:t>
      </w:r>
      <w:r w:rsidRPr="00E30A9F">
        <w:rPr>
          <w:rFonts w:hint="eastAsia"/>
          <w:lang w:val="ru-RU"/>
        </w:rPr>
        <w:t>сосудистых</w:t>
      </w:r>
      <w:r w:rsidRPr="00E30A9F">
        <w:rPr>
          <w:lang w:val="ru-RU"/>
        </w:rPr>
        <w:t xml:space="preserve"> 105 </w:t>
      </w:r>
      <w:r w:rsidRPr="00E30A9F">
        <w:rPr>
          <w:rFonts w:hint="eastAsia"/>
          <w:lang w:val="ru-RU"/>
        </w:rPr>
        <w:t>заболеваний</w:t>
      </w:r>
      <w:r w:rsidRPr="00E30A9F">
        <w:rPr>
          <w:lang w:val="ru-RU"/>
        </w:rPr>
        <w:t xml:space="preserve"> </w:t>
      </w:r>
      <w:r w:rsidRPr="00E30A9F">
        <w:rPr>
          <w:rFonts w:hint="eastAsia"/>
          <w:lang w:val="ru-RU"/>
        </w:rPr>
        <w:t>в</w:t>
      </w:r>
      <w:r w:rsidRPr="00E30A9F">
        <w:rPr>
          <w:lang w:val="ru-RU"/>
        </w:rPr>
        <w:t xml:space="preserve"> </w:t>
      </w:r>
      <w:r w:rsidRPr="00E30A9F">
        <w:rPr>
          <w:rFonts w:hint="eastAsia"/>
          <w:lang w:val="ru-RU"/>
        </w:rPr>
        <w:t>частном</w:t>
      </w:r>
      <w:r w:rsidRPr="00E30A9F">
        <w:rPr>
          <w:lang w:val="ru-RU"/>
        </w:rPr>
        <w:t xml:space="preserve"> </w:t>
      </w:r>
      <w:r w:rsidRPr="00E30A9F">
        <w:rPr>
          <w:rFonts w:hint="eastAsia"/>
          <w:lang w:val="ru-RU"/>
        </w:rPr>
        <w:t>секторе</w:t>
      </w:r>
      <w:r w:rsidRPr="00E30A9F">
        <w:rPr>
          <w:lang w:val="ru-RU"/>
        </w:rPr>
        <w:t xml:space="preserve"> </w:t>
      </w:r>
      <w:r w:rsidRPr="00E30A9F">
        <w:rPr>
          <w:rFonts w:hint="eastAsia"/>
          <w:lang w:val="ru-RU"/>
        </w:rPr>
        <w:t>Кыргызстана</w:t>
      </w:r>
    </w:p>
    <w:p w14:paraId="0366E03D" w14:textId="77777777" w:rsidR="00E30A9F" w:rsidRPr="00E30A9F" w:rsidRDefault="00E30A9F" w:rsidP="00E30A9F">
      <w:pPr>
        <w:rPr>
          <w:lang w:val="ru-RU"/>
        </w:rPr>
      </w:pPr>
    </w:p>
    <w:p w14:paraId="1CB542A7" w14:textId="77777777" w:rsidR="00E30A9F" w:rsidRPr="00E30A9F" w:rsidRDefault="00E30A9F" w:rsidP="00E30A9F">
      <w:pPr>
        <w:rPr>
          <w:lang w:val="ru-RU"/>
        </w:rPr>
      </w:pPr>
      <w:r w:rsidRPr="00E30A9F">
        <w:rPr>
          <w:lang w:val="ru-RU"/>
        </w:rPr>
        <w:t xml:space="preserve">4.5 </w:t>
      </w:r>
      <w:r w:rsidRPr="00E30A9F">
        <w:rPr>
          <w:rFonts w:hint="eastAsia"/>
          <w:lang w:val="ru-RU"/>
        </w:rPr>
        <w:t>Сравнительный</w:t>
      </w:r>
      <w:r w:rsidRPr="00E30A9F">
        <w:rPr>
          <w:lang w:val="ru-RU"/>
        </w:rPr>
        <w:t xml:space="preserve"> </w:t>
      </w:r>
      <w:r w:rsidRPr="00E30A9F">
        <w:rPr>
          <w:rFonts w:hint="eastAsia"/>
          <w:lang w:val="ru-RU"/>
        </w:rPr>
        <w:t>анализ</w:t>
      </w:r>
      <w:r w:rsidRPr="00E30A9F">
        <w:rPr>
          <w:lang w:val="ru-RU"/>
        </w:rPr>
        <w:t xml:space="preserve"> </w:t>
      </w:r>
      <w:r w:rsidRPr="00E30A9F">
        <w:rPr>
          <w:rFonts w:hint="eastAsia"/>
          <w:lang w:val="ru-RU"/>
        </w:rPr>
        <w:t>цен</w:t>
      </w:r>
      <w:r w:rsidRPr="00E30A9F">
        <w:rPr>
          <w:lang w:val="ru-RU"/>
        </w:rPr>
        <w:t xml:space="preserve"> </w:t>
      </w:r>
      <w:r w:rsidRPr="00E30A9F">
        <w:rPr>
          <w:rFonts w:hint="eastAsia"/>
          <w:lang w:val="ru-RU"/>
        </w:rPr>
        <w:t>на</w:t>
      </w:r>
      <w:r w:rsidRPr="00E30A9F">
        <w:rPr>
          <w:lang w:val="ru-RU"/>
        </w:rPr>
        <w:t xml:space="preserve"> </w:t>
      </w:r>
      <w:r w:rsidRPr="00E30A9F">
        <w:rPr>
          <w:rFonts w:hint="eastAsia"/>
          <w:lang w:val="ru-RU"/>
        </w:rPr>
        <w:t>ЛС</w:t>
      </w:r>
      <w:r w:rsidRPr="00E30A9F">
        <w:rPr>
          <w:lang w:val="ru-RU"/>
        </w:rPr>
        <w:t xml:space="preserve"> </w:t>
      </w:r>
      <w:r w:rsidRPr="00E30A9F">
        <w:rPr>
          <w:rFonts w:hint="eastAsia"/>
          <w:lang w:val="ru-RU"/>
        </w:rPr>
        <w:t>закупленных</w:t>
      </w:r>
      <w:r w:rsidRPr="00E30A9F">
        <w:rPr>
          <w:lang w:val="ru-RU"/>
        </w:rPr>
        <w:t xml:space="preserve"> </w:t>
      </w:r>
      <w:r w:rsidRPr="00E30A9F">
        <w:rPr>
          <w:rFonts w:hint="eastAsia"/>
          <w:lang w:val="ru-RU"/>
        </w:rPr>
        <w:t>для</w:t>
      </w:r>
      <w:r w:rsidRPr="00E30A9F">
        <w:rPr>
          <w:lang w:val="ru-RU"/>
        </w:rPr>
        <w:t xml:space="preserve"> </w:t>
      </w:r>
      <w:r w:rsidRPr="00E30A9F">
        <w:rPr>
          <w:rFonts w:hint="eastAsia"/>
          <w:lang w:val="ru-RU"/>
        </w:rPr>
        <w:t>стационаров</w:t>
      </w:r>
    </w:p>
    <w:p w14:paraId="70CAC6E0" w14:textId="77777777" w:rsidR="00E30A9F" w:rsidRPr="00E30A9F" w:rsidRDefault="00E30A9F" w:rsidP="00E30A9F">
      <w:pPr>
        <w:rPr>
          <w:lang w:val="ru-RU"/>
        </w:rPr>
      </w:pPr>
    </w:p>
    <w:p w14:paraId="2E3C60C8" w14:textId="77777777" w:rsidR="00E30A9F" w:rsidRPr="00E30A9F" w:rsidRDefault="00E30A9F" w:rsidP="00E30A9F">
      <w:pPr>
        <w:rPr>
          <w:lang w:val="ru-RU"/>
        </w:rPr>
      </w:pPr>
      <w:r w:rsidRPr="00E30A9F">
        <w:rPr>
          <w:lang w:val="ru-RU"/>
        </w:rPr>
        <w:t xml:space="preserve">4.5.1 </w:t>
      </w:r>
      <w:r w:rsidRPr="00E30A9F">
        <w:rPr>
          <w:rFonts w:hint="eastAsia"/>
          <w:lang w:val="ru-RU"/>
        </w:rPr>
        <w:t>Анализ</w:t>
      </w:r>
      <w:r w:rsidRPr="00E30A9F">
        <w:rPr>
          <w:lang w:val="ru-RU"/>
        </w:rPr>
        <w:t xml:space="preserve"> </w:t>
      </w:r>
      <w:r w:rsidRPr="00E30A9F">
        <w:rPr>
          <w:rFonts w:hint="eastAsia"/>
          <w:lang w:val="ru-RU"/>
        </w:rPr>
        <w:t>закупочных</w:t>
      </w:r>
      <w:r w:rsidRPr="00E30A9F">
        <w:rPr>
          <w:lang w:val="ru-RU"/>
        </w:rPr>
        <w:t xml:space="preserve"> </w:t>
      </w:r>
      <w:r w:rsidRPr="00E30A9F">
        <w:rPr>
          <w:rFonts w:hint="eastAsia"/>
          <w:lang w:val="ru-RU"/>
        </w:rPr>
        <w:t>цен</w:t>
      </w:r>
      <w:r w:rsidRPr="00E30A9F">
        <w:rPr>
          <w:lang w:val="ru-RU"/>
        </w:rPr>
        <w:t xml:space="preserve"> </w:t>
      </w:r>
      <w:r w:rsidRPr="00E30A9F">
        <w:rPr>
          <w:rFonts w:hint="eastAsia"/>
          <w:lang w:val="ru-RU"/>
        </w:rPr>
        <w:t>на</w:t>
      </w:r>
      <w:r w:rsidRPr="00E30A9F">
        <w:rPr>
          <w:lang w:val="ru-RU"/>
        </w:rPr>
        <w:t xml:space="preserve"> </w:t>
      </w:r>
      <w:r w:rsidRPr="00E30A9F">
        <w:rPr>
          <w:rFonts w:hint="eastAsia"/>
          <w:lang w:val="ru-RU"/>
        </w:rPr>
        <w:t>ОЛС</w:t>
      </w:r>
      <w:r w:rsidRPr="00E30A9F">
        <w:rPr>
          <w:lang w:val="ru-RU"/>
        </w:rPr>
        <w:t xml:space="preserve"> </w:t>
      </w:r>
      <w:r w:rsidRPr="00E30A9F">
        <w:rPr>
          <w:rFonts w:hint="eastAsia"/>
          <w:lang w:val="ru-RU"/>
        </w:rPr>
        <w:t>глобального</w:t>
      </w:r>
      <w:r w:rsidRPr="00E30A9F">
        <w:rPr>
          <w:lang w:val="ru-RU"/>
        </w:rPr>
        <w:t xml:space="preserve"> </w:t>
      </w:r>
      <w:r w:rsidRPr="00E30A9F">
        <w:rPr>
          <w:rFonts w:hint="eastAsia"/>
          <w:lang w:val="ru-RU"/>
        </w:rPr>
        <w:t>и</w:t>
      </w:r>
      <w:r w:rsidRPr="00E30A9F">
        <w:rPr>
          <w:lang w:val="ru-RU"/>
        </w:rPr>
        <w:t xml:space="preserve"> </w:t>
      </w:r>
      <w:r w:rsidRPr="00E30A9F">
        <w:rPr>
          <w:rFonts w:hint="eastAsia"/>
          <w:lang w:val="ru-RU"/>
        </w:rPr>
        <w:t>регионального</w:t>
      </w:r>
    </w:p>
    <w:p w14:paraId="5D59B797" w14:textId="77777777" w:rsidR="00E30A9F" w:rsidRPr="00E30A9F" w:rsidRDefault="00E30A9F" w:rsidP="00E30A9F">
      <w:pPr>
        <w:rPr>
          <w:lang w:val="ru-RU"/>
        </w:rPr>
      </w:pPr>
    </w:p>
    <w:p w14:paraId="55E4FB03" w14:textId="77777777" w:rsidR="00E30A9F" w:rsidRPr="00E30A9F" w:rsidRDefault="00E30A9F" w:rsidP="00E30A9F">
      <w:pPr>
        <w:rPr>
          <w:lang w:val="ru-RU"/>
        </w:rPr>
      </w:pPr>
      <w:r w:rsidRPr="00E30A9F">
        <w:rPr>
          <w:rFonts w:hint="eastAsia"/>
          <w:lang w:val="ru-RU"/>
        </w:rPr>
        <w:t>уровня</w:t>
      </w:r>
      <w:r w:rsidRPr="00E30A9F">
        <w:rPr>
          <w:lang w:val="ru-RU"/>
        </w:rPr>
        <w:t xml:space="preserve"> </w:t>
      </w:r>
      <w:r w:rsidRPr="00E30A9F">
        <w:rPr>
          <w:rFonts w:hint="eastAsia"/>
          <w:lang w:val="ru-RU"/>
        </w:rPr>
        <w:t>в</w:t>
      </w:r>
      <w:r w:rsidRPr="00E30A9F">
        <w:rPr>
          <w:lang w:val="ru-RU"/>
        </w:rPr>
        <w:t xml:space="preserve"> </w:t>
      </w:r>
      <w:r w:rsidRPr="00E30A9F">
        <w:rPr>
          <w:rFonts w:hint="eastAsia"/>
          <w:lang w:val="ru-RU"/>
        </w:rPr>
        <w:t>Татарстане</w:t>
      </w:r>
    </w:p>
    <w:p w14:paraId="4C7E9627" w14:textId="77777777" w:rsidR="00E30A9F" w:rsidRPr="00E30A9F" w:rsidRDefault="00E30A9F" w:rsidP="00E30A9F">
      <w:pPr>
        <w:rPr>
          <w:lang w:val="ru-RU"/>
        </w:rPr>
      </w:pPr>
    </w:p>
    <w:p w14:paraId="2F533DDF" w14:textId="77777777" w:rsidR="00E30A9F" w:rsidRPr="00E30A9F" w:rsidRDefault="00E30A9F" w:rsidP="00E30A9F">
      <w:pPr>
        <w:rPr>
          <w:lang w:val="ru-RU"/>
        </w:rPr>
      </w:pPr>
      <w:r w:rsidRPr="00E30A9F">
        <w:rPr>
          <w:lang w:val="ru-RU"/>
        </w:rPr>
        <w:t xml:space="preserve">4.5.2 </w:t>
      </w:r>
      <w:r w:rsidRPr="00E30A9F">
        <w:rPr>
          <w:rFonts w:hint="eastAsia"/>
          <w:lang w:val="ru-RU"/>
        </w:rPr>
        <w:t>Анализ</w:t>
      </w:r>
      <w:r w:rsidRPr="00E30A9F">
        <w:rPr>
          <w:lang w:val="ru-RU"/>
        </w:rPr>
        <w:t xml:space="preserve"> </w:t>
      </w:r>
      <w:r w:rsidRPr="00E30A9F">
        <w:rPr>
          <w:rFonts w:hint="eastAsia"/>
          <w:lang w:val="ru-RU"/>
        </w:rPr>
        <w:t>закупочных</w:t>
      </w:r>
      <w:r w:rsidRPr="00E30A9F">
        <w:rPr>
          <w:lang w:val="ru-RU"/>
        </w:rPr>
        <w:t xml:space="preserve"> </w:t>
      </w:r>
      <w:r w:rsidRPr="00E30A9F">
        <w:rPr>
          <w:rFonts w:hint="eastAsia"/>
          <w:lang w:val="ru-RU"/>
        </w:rPr>
        <w:t>цен</w:t>
      </w:r>
      <w:r w:rsidRPr="00E30A9F">
        <w:rPr>
          <w:lang w:val="ru-RU"/>
        </w:rPr>
        <w:t xml:space="preserve"> </w:t>
      </w:r>
      <w:r w:rsidRPr="00E30A9F">
        <w:rPr>
          <w:rFonts w:hint="eastAsia"/>
          <w:lang w:val="ru-RU"/>
        </w:rPr>
        <w:t>на</w:t>
      </w:r>
      <w:r w:rsidRPr="00E30A9F">
        <w:rPr>
          <w:lang w:val="ru-RU"/>
        </w:rPr>
        <w:t xml:space="preserve"> </w:t>
      </w:r>
      <w:r w:rsidRPr="00E30A9F">
        <w:rPr>
          <w:rFonts w:hint="eastAsia"/>
          <w:lang w:val="ru-RU"/>
        </w:rPr>
        <w:t>ЛС</w:t>
      </w:r>
      <w:r w:rsidRPr="00E30A9F">
        <w:rPr>
          <w:lang w:val="ru-RU"/>
        </w:rPr>
        <w:t xml:space="preserve"> </w:t>
      </w:r>
      <w:r w:rsidRPr="00E30A9F">
        <w:rPr>
          <w:rFonts w:hint="eastAsia"/>
          <w:lang w:val="ru-RU"/>
        </w:rPr>
        <w:t>для</w:t>
      </w:r>
      <w:r w:rsidRPr="00E30A9F">
        <w:rPr>
          <w:lang w:val="ru-RU"/>
        </w:rPr>
        <w:t xml:space="preserve"> </w:t>
      </w:r>
      <w:r w:rsidRPr="00E30A9F">
        <w:rPr>
          <w:rFonts w:hint="eastAsia"/>
          <w:lang w:val="ru-RU"/>
        </w:rPr>
        <w:t>лечения</w:t>
      </w:r>
      <w:r w:rsidRPr="00E30A9F">
        <w:rPr>
          <w:lang w:val="ru-RU"/>
        </w:rPr>
        <w:t xml:space="preserve"> </w:t>
      </w:r>
      <w:r w:rsidRPr="00E30A9F">
        <w:rPr>
          <w:rFonts w:hint="eastAsia"/>
          <w:lang w:val="ru-RU"/>
        </w:rPr>
        <w:t>сердечно</w:t>
      </w:r>
      <w:r w:rsidRPr="00E30A9F">
        <w:rPr>
          <w:lang w:val="ru-RU"/>
        </w:rPr>
        <w:t>-</w:t>
      </w:r>
      <w:r w:rsidRPr="00E30A9F">
        <w:rPr>
          <w:rFonts w:hint="eastAsia"/>
          <w:lang w:val="ru-RU"/>
        </w:rPr>
        <w:t>сосудистых</w:t>
      </w:r>
    </w:p>
    <w:p w14:paraId="2779567A" w14:textId="77777777" w:rsidR="00E30A9F" w:rsidRPr="00E30A9F" w:rsidRDefault="00E30A9F" w:rsidP="00E30A9F">
      <w:pPr>
        <w:rPr>
          <w:lang w:val="ru-RU"/>
        </w:rPr>
      </w:pPr>
    </w:p>
    <w:p w14:paraId="74F73E37" w14:textId="77777777" w:rsidR="00E30A9F" w:rsidRPr="00E30A9F" w:rsidRDefault="00E30A9F" w:rsidP="00E30A9F">
      <w:pPr>
        <w:rPr>
          <w:lang w:val="ru-RU"/>
        </w:rPr>
      </w:pPr>
      <w:r w:rsidRPr="00E30A9F">
        <w:rPr>
          <w:rFonts w:hint="eastAsia"/>
          <w:lang w:val="ru-RU"/>
        </w:rPr>
        <w:t>заболеваний</w:t>
      </w:r>
      <w:r w:rsidRPr="00E30A9F">
        <w:rPr>
          <w:lang w:val="ru-RU"/>
        </w:rPr>
        <w:t xml:space="preserve"> </w:t>
      </w:r>
      <w:r w:rsidRPr="00E30A9F">
        <w:rPr>
          <w:rFonts w:hint="eastAsia"/>
          <w:lang w:val="ru-RU"/>
        </w:rPr>
        <w:t>в</w:t>
      </w:r>
      <w:r w:rsidRPr="00E30A9F">
        <w:rPr>
          <w:lang w:val="ru-RU"/>
        </w:rPr>
        <w:t xml:space="preserve"> </w:t>
      </w:r>
      <w:r w:rsidRPr="00E30A9F">
        <w:rPr>
          <w:rFonts w:hint="eastAsia"/>
          <w:lang w:val="ru-RU"/>
        </w:rPr>
        <w:t>Татарстане</w:t>
      </w:r>
    </w:p>
    <w:p w14:paraId="4C1AB127" w14:textId="77777777" w:rsidR="00E30A9F" w:rsidRPr="00E30A9F" w:rsidRDefault="00E30A9F" w:rsidP="00E30A9F">
      <w:pPr>
        <w:rPr>
          <w:lang w:val="ru-RU"/>
        </w:rPr>
      </w:pPr>
    </w:p>
    <w:p w14:paraId="370AF1AC" w14:textId="77777777" w:rsidR="00E30A9F" w:rsidRPr="00E30A9F" w:rsidRDefault="00E30A9F" w:rsidP="00E30A9F">
      <w:pPr>
        <w:rPr>
          <w:lang w:val="ru-RU"/>
        </w:rPr>
      </w:pPr>
      <w:r w:rsidRPr="00E30A9F">
        <w:rPr>
          <w:rFonts w:hint="eastAsia"/>
          <w:lang w:val="ru-RU"/>
        </w:rPr>
        <w:t>Заключение</w:t>
      </w:r>
      <w:r w:rsidRPr="00E30A9F">
        <w:rPr>
          <w:lang w:val="ru-RU"/>
        </w:rPr>
        <w:t xml:space="preserve"> </w:t>
      </w:r>
      <w:r w:rsidRPr="00E30A9F">
        <w:rPr>
          <w:rFonts w:hint="eastAsia"/>
          <w:lang w:val="ru-RU"/>
        </w:rPr>
        <w:t>по</w:t>
      </w:r>
      <w:r w:rsidRPr="00E30A9F">
        <w:rPr>
          <w:lang w:val="ru-RU"/>
        </w:rPr>
        <w:t xml:space="preserve"> </w:t>
      </w:r>
      <w:r w:rsidRPr="00E30A9F">
        <w:rPr>
          <w:rFonts w:hint="eastAsia"/>
          <w:lang w:val="ru-RU"/>
        </w:rPr>
        <w:t>четвертой</w:t>
      </w:r>
      <w:r w:rsidRPr="00E30A9F">
        <w:rPr>
          <w:lang w:val="ru-RU"/>
        </w:rPr>
        <w:t xml:space="preserve"> </w:t>
      </w:r>
      <w:r w:rsidRPr="00E30A9F">
        <w:rPr>
          <w:rFonts w:hint="eastAsia"/>
          <w:lang w:val="ru-RU"/>
        </w:rPr>
        <w:t>главе</w:t>
      </w:r>
    </w:p>
    <w:p w14:paraId="39E6186B" w14:textId="77777777" w:rsidR="00E30A9F" w:rsidRPr="00E30A9F" w:rsidRDefault="00E30A9F" w:rsidP="00E30A9F">
      <w:pPr>
        <w:rPr>
          <w:lang w:val="ru-RU"/>
        </w:rPr>
      </w:pPr>
    </w:p>
    <w:p w14:paraId="4B439EE8" w14:textId="77777777" w:rsidR="00E30A9F" w:rsidRPr="00E30A9F" w:rsidRDefault="00E30A9F" w:rsidP="00E30A9F">
      <w:pPr>
        <w:rPr>
          <w:lang w:val="ru-RU"/>
        </w:rPr>
      </w:pPr>
      <w:r w:rsidRPr="00E30A9F">
        <w:rPr>
          <w:rFonts w:hint="eastAsia"/>
          <w:lang w:val="ru-RU"/>
        </w:rPr>
        <w:t>ГЛАВА</w:t>
      </w:r>
      <w:r w:rsidRPr="00E30A9F">
        <w:rPr>
          <w:lang w:val="ru-RU"/>
        </w:rPr>
        <w:t xml:space="preserve"> 5. </w:t>
      </w:r>
      <w:r w:rsidRPr="00E30A9F">
        <w:rPr>
          <w:rFonts w:hint="eastAsia"/>
          <w:lang w:val="ru-RU"/>
        </w:rPr>
        <w:t>СРАВНИТЕЛЬНЫЙ</w:t>
      </w:r>
      <w:r w:rsidRPr="00E30A9F">
        <w:rPr>
          <w:lang w:val="ru-RU"/>
        </w:rPr>
        <w:t xml:space="preserve"> </w:t>
      </w:r>
      <w:r w:rsidRPr="00E30A9F">
        <w:rPr>
          <w:rFonts w:hint="eastAsia"/>
          <w:lang w:val="ru-RU"/>
        </w:rPr>
        <w:t>АНАЛИЗ</w:t>
      </w:r>
      <w:r w:rsidRPr="00E30A9F">
        <w:rPr>
          <w:lang w:val="ru-RU"/>
        </w:rPr>
        <w:t xml:space="preserve"> </w:t>
      </w:r>
      <w:r w:rsidRPr="00E30A9F">
        <w:rPr>
          <w:rFonts w:hint="eastAsia"/>
          <w:lang w:val="ru-RU"/>
        </w:rPr>
        <w:t>ЦЕНОВОЙ</w:t>
      </w:r>
      <w:r w:rsidRPr="00E30A9F">
        <w:rPr>
          <w:lang w:val="ru-RU"/>
        </w:rPr>
        <w:t xml:space="preserve"> </w:t>
      </w:r>
      <w:r w:rsidRPr="00E30A9F">
        <w:rPr>
          <w:rFonts w:hint="eastAsia"/>
          <w:lang w:val="ru-RU"/>
        </w:rPr>
        <w:t>ДОСТУПНОСТИ</w:t>
      </w:r>
      <w:r w:rsidRPr="00E30A9F">
        <w:rPr>
          <w:lang w:val="ru-RU"/>
        </w:rPr>
        <w:t xml:space="preserve"> 118 </w:t>
      </w:r>
      <w:r w:rsidRPr="00E30A9F">
        <w:rPr>
          <w:rFonts w:hint="eastAsia"/>
          <w:lang w:val="ru-RU"/>
        </w:rPr>
        <w:t>ЛЕКАРСТВЕННЫХ</w:t>
      </w:r>
      <w:r w:rsidRPr="00E30A9F">
        <w:rPr>
          <w:lang w:val="ru-RU"/>
        </w:rPr>
        <w:t xml:space="preserve"> </w:t>
      </w:r>
      <w:r w:rsidRPr="00E30A9F">
        <w:rPr>
          <w:rFonts w:hint="eastAsia"/>
          <w:lang w:val="ru-RU"/>
        </w:rPr>
        <w:t>СРЕДСТВ</w:t>
      </w:r>
    </w:p>
    <w:p w14:paraId="7C34028B" w14:textId="77777777" w:rsidR="00E30A9F" w:rsidRPr="00E30A9F" w:rsidRDefault="00E30A9F" w:rsidP="00E30A9F">
      <w:pPr>
        <w:rPr>
          <w:lang w:val="ru-RU"/>
        </w:rPr>
      </w:pPr>
    </w:p>
    <w:p w14:paraId="72528DA6" w14:textId="77777777" w:rsidR="00E30A9F" w:rsidRPr="00E30A9F" w:rsidRDefault="00E30A9F" w:rsidP="00E30A9F">
      <w:pPr>
        <w:rPr>
          <w:lang w:val="ru-RU"/>
        </w:rPr>
      </w:pPr>
      <w:r w:rsidRPr="00E30A9F">
        <w:rPr>
          <w:lang w:val="ru-RU"/>
        </w:rPr>
        <w:t xml:space="preserve">5.1 </w:t>
      </w:r>
      <w:r w:rsidRPr="00E30A9F">
        <w:rPr>
          <w:rFonts w:hint="eastAsia"/>
          <w:lang w:val="ru-RU"/>
        </w:rPr>
        <w:t>Анализ</w:t>
      </w:r>
      <w:r w:rsidRPr="00E30A9F">
        <w:rPr>
          <w:lang w:val="ru-RU"/>
        </w:rPr>
        <w:t xml:space="preserve"> </w:t>
      </w:r>
      <w:r w:rsidRPr="00E30A9F">
        <w:rPr>
          <w:rFonts w:hint="eastAsia"/>
          <w:lang w:val="ru-RU"/>
        </w:rPr>
        <w:t>ценовой</w:t>
      </w:r>
      <w:r w:rsidRPr="00E30A9F">
        <w:rPr>
          <w:lang w:val="ru-RU"/>
        </w:rPr>
        <w:t xml:space="preserve"> </w:t>
      </w:r>
      <w:r w:rsidRPr="00E30A9F">
        <w:rPr>
          <w:rFonts w:hint="eastAsia"/>
          <w:lang w:val="ru-RU"/>
        </w:rPr>
        <w:t>доступности</w:t>
      </w:r>
      <w:r w:rsidRPr="00E30A9F">
        <w:rPr>
          <w:lang w:val="ru-RU"/>
        </w:rPr>
        <w:t xml:space="preserve"> </w:t>
      </w:r>
      <w:r w:rsidRPr="00E30A9F">
        <w:rPr>
          <w:rFonts w:hint="eastAsia"/>
          <w:lang w:val="ru-RU"/>
        </w:rPr>
        <w:t>ОЛС</w:t>
      </w:r>
      <w:r w:rsidRPr="00E30A9F">
        <w:rPr>
          <w:lang w:val="ru-RU"/>
        </w:rPr>
        <w:t xml:space="preserve"> </w:t>
      </w:r>
      <w:r w:rsidRPr="00E30A9F">
        <w:rPr>
          <w:rFonts w:hint="eastAsia"/>
          <w:lang w:val="ru-RU"/>
        </w:rPr>
        <w:t>глобального</w:t>
      </w:r>
      <w:r w:rsidRPr="00E30A9F">
        <w:rPr>
          <w:lang w:val="ru-RU"/>
        </w:rPr>
        <w:t xml:space="preserve"> </w:t>
      </w:r>
      <w:r w:rsidRPr="00E30A9F">
        <w:rPr>
          <w:rFonts w:hint="eastAsia"/>
          <w:lang w:val="ru-RU"/>
        </w:rPr>
        <w:t>и</w:t>
      </w:r>
      <w:r w:rsidRPr="00E30A9F">
        <w:rPr>
          <w:lang w:val="ru-RU"/>
        </w:rPr>
        <w:t xml:space="preserve"> </w:t>
      </w:r>
      <w:r w:rsidRPr="00E30A9F">
        <w:rPr>
          <w:rFonts w:hint="eastAsia"/>
          <w:lang w:val="ru-RU"/>
        </w:rPr>
        <w:t>регионального</w:t>
      </w:r>
    </w:p>
    <w:p w14:paraId="6410FC95" w14:textId="77777777" w:rsidR="00E30A9F" w:rsidRPr="00E30A9F" w:rsidRDefault="00E30A9F" w:rsidP="00E30A9F">
      <w:pPr>
        <w:rPr>
          <w:lang w:val="ru-RU"/>
        </w:rPr>
      </w:pPr>
    </w:p>
    <w:p w14:paraId="7AB6D3E4" w14:textId="77777777" w:rsidR="00E30A9F" w:rsidRPr="00E30A9F" w:rsidRDefault="00E30A9F" w:rsidP="00E30A9F">
      <w:pPr>
        <w:rPr>
          <w:lang w:val="ru-RU"/>
        </w:rPr>
      </w:pPr>
      <w:r w:rsidRPr="00E30A9F">
        <w:rPr>
          <w:rFonts w:hint="eastAsia"/>
          <w:lang w:val="ru-RU"/>
        </w:rPr>
        <w:lastRenderedPageBreak/>
        <w:t>уровня</w:t>
      </w:r>
      <w:r w:rsidRPr="00E30A9F">
        <w:rPr>
          <w:lang w:val="ru-RU"/>
        </w:rPr>
        <w:t xml:space="preserve"> </w:t>
      </w:r>
      <w:r w:rsidRPr="00E30A9F">
        <w:rPr>
          <w:rFonts w:hint="eastAsia"/>
          <w:lang w:val="ru-RU"/>
        </w:rPr>
        <w:t>в</w:t>
      </w:r>
      <w:r w:rsidRPr="00E30A9F">
        <w:rPr>
          <w:lang w:val="ru-RU"/>
        </w:rPr>
        <w:t xml:space="preserve"> </w:t>
      </w:r>
      <w:r w:rsidRPr="00E30A9F">
        <w:rPr>
          <w:rFonts w:hint="eastAsia"/>
          <w:lang w:val="ru-RU"/>
        </w:rPr>
        <w:t>Татарстане</w:t>
      </w:r>
    </w:p>
    <w:p w14:paraId="52EBC405" w14:textId="77777777" w:rsidR="00E30A9F" w:rsidRPr="00E30A9F" w:rsidRDefault="00E30A9F" w:rsidP="00E30A9F">
      <w:pPr>
        <w:rPr>
          <w:lang w:val="ru-RU"/>
        </w:rPr>
      </w:pPr>
    </w:p>
    <w:p w14:paraId="39CBC6C3" w14:textId="77777777" w:rsidR="00E30A9F" w:rsidRPr="00E30A9F" w:rsidRDefault="00E30A9F" w:rsidP="00E30A9F">
      <w:pPr>
        <w:rPr>
          <w:lang w:val="ru-RU"/>
        </w:rPr>
      </w:pPr>
      <w:r w:rsidRPr="00E30A9F">
        <w:rPr>
          <w:lang w:val="ru-RU"/>
        </w:rPr>
        <w:t xml:space="preserve">5.2 </w:t>
      </w:r>
      <w:r w:rsidRPr="00E30A9F">
        <w:rPr>
          <w:rFonts w:hint="eastAsia"/>
          <w:lang w:val="ru-RU"/>
        </w:rPr>
        <w:t>Анализ</w:t>
      </w:r>
      <w:r w:rsidRPr="00E30A9F">
        <w:rPr>
          <w:lang w:val="ru-RU"/>
        </w:rPr>
        <w:t xml:space="preserve"> </w:t>
      </w:r>
      <w:r w:rsidRPr="00E30A9F">
        <w:rPr>
          <w:rFonts w:hint="eastAsia"/>
          <w:lang w:val="ru-RU"/>
        </w:rPr>
        <w:t>ценовой</w:t>
      </w:r>
      <w:r w:rsidRPr="00E30A9F">
        <w:rPr>
          <w:lang w:val="ru-RU"/>
        </w:rPr>
        <w:t xml:space="preserve"> </w:t>
      </w:r>
      <w:r w:rsidRPr="00E30A9F">
        <w:rPr>
          <w:rFonts w:hint="eastAsia"/>
          <w:lang w:val="ru-RU"/>
        </w:rPr>
        <w:t>доступности</w:t>
      </w:r>
      <w:r w:rsidRPr="00E30A9F">
        <w:rPr>
          <w:lang w:val="ru-RU"/>
        </w:rPr>
        <w:t xml:space="preserve"> </w:t>
      </w:r>
      <w:r w:rsidRPr="00E30A9F">
        <w:rPr>
          <w:rFonts w:hint="eastAsia"/>
          <w:lang w:val="ru-RU"/>
        </w:rPr>
        <w:t>ОЛС</w:t>
      </w:r>
      <w:r w:rsidRPr="00E30A9F">
        <w:rPr>
          <w:lang w:val="ru-RU"/>
        </w:rPr>
        <w:t xml:space="preserve"> </w:t>
      </w:r>
      <w:r w:rsidRPr="00E30A9F">
        <w:rPr>
          <w:rFonts w:hint="eastAsia"/>
          <w:lang w:val="ru-RU"/>
        </w:rPr>
        <w:t>глобального</w:t>
      </w:r>
      <w:r w:rsidRPr="00E30A9F">
        <w:rPr>
          <w:lang w:val="ru-RU"/>
        </w:rPr>
        <w:t xml:space="preserve"> </w:t>
      </w:r>
      <w:r w:rsidRPr="00E30A9F">
        <w:rPr>
          <w:rFonts w:hint="eastAsia"/>
          <w:lang w:val="ru-RU"/>
        </w:rPr>
        <w:t>и</w:t>
      </w:r>
      <w:r w:rsidRPr="00E30A9F">
        <w:rPr>
          <w:lang w:val="ru-RU"/>
        </w:rPr>
        <w:t xml:space="preserve"> </w:t>
      </w:r>
      <w:r w:rsidRPr="00E30A9F">
        <w:rPr>
          <w:rFonts w:hint="eastAsia"/>
          <w:lang w:val="ru-RU"/>
        </w:rPr>
        <w:t>регионального</w:t>
      </w:r>
    </w:p>
    <w:p w14:paraId="5995039A" w14:textId="77777777" w:rsidR="00E30A9F" w:rsidRPr="00E30A9F" w:rsidRDefault="00E30A9F" w:rsidP="00E30A9F">
      <w:pPr>
        <w:rPr>
          <w:lang w:val="ru-RU"/>
        </w:rPr>
      </w:pPr>
    </w:p>
    <w:p w14:paraId="44B7FFD7" w14:textId="77777777" w:rsidR="00E30A9F" w:rsidRPr="00E30A9F" w:rsidRDefault="00E30A9F" w:rsidP="00E30A9F">
      <w:pPr>
        <w:rPr>
          <w:lang w:val="ru-RU"/>
        </w:rPr>
      </w:pPr>
      <w:r w:rsidRPr="00E30A9F">
        <w:rPr>
          <w:rFonts w:hint="eastAsia"/>
          <w:lang w:val="ru-RU"/>
        </w:rPr>
        <w:t>уровня</w:t>
      </w:r>
      <w:r w:rsidRPr="00E30A9F">
        <w:rPr>
          <w:lang w:val="ru-RU"/>
        </w:rPr>
        <w:t xml:space="preserve"> </w:t>
      </w:r>
      <w:r w:rsidRPr="00E30A9F">
        <w:rPr>
          <w:rFonts w:hint="eastAsia"/>
          <w:lang w:val="ru-RU"/>
        </w:rPr>
        <w:t>в</w:t>
      </w:r>
      <w:r w:rsidRPr="00E30A9F">
        <w:rPr>
          <w:lang w:val="ru-RU"/>
        </w:rPr>
        <w:t xml:space="preserve"> </w:t>
      </w:r>
      <w:r w:rsidRPr="00E30A9F">
        <w:rPr>
          <w:rFonts w:hint="eastAsia"/>
          <w:lang w:val="ru-RU"/>
        </w:rPr>
        <w:t>Кыргызстане</w:t>
      </w:r>
    </w:p>
    <w:p w14:paraId="61DEAD3A" w14:textId="77777777" w:rsidR="00E30A9F" w:rsidRPr="00E30A9F" w:rsidRDefault="00E30A9F" w:rsidP="00E30A9F">
      <w:pPr>
        <w:rPr>
          <w:lang w:val="ru-RU"/>
        </w:rPr>
      </w:pPr>
    </w:p>
    <w:p w14:paraId="36A866E8" w14:textId="77777777" w:rsidR="00E30A9F" w:rsidRPr="00E30A9F" w:rsidRDefault="00E30A9F" w:rsidP="00E30A9F">
      <w:pPr>
        <w:rPr>
          <w:lang w:val="ru-RU"/>
        </w:rPr>
      </w:pPr>
      <w:r w:rsidRPr="00E30A9F">
        <w:rPr>
          <w:lang w:val="ru-RU"/>
        </w:rPr>
        <w:t xml:space="preserve">5.3 </w:t>
      </w:r>
      <w:r w:rsidRPr="00E30A9F">
        <w:rPr>
          <w:rFonts w:hint="eastAsia"/>
          <w:lang w:val="ru-RU"/>
        </w:rPr>
        <w:t>Анализ</w:t>
      </w:r>
      <w:r w:rsidRPr="00E30A9F">
        <w:rPr>
          <w:lang w:val="ru-RU"/>
        </w:rPr>
        <w:t xml:space="preserve"> </w:t>
      </w:r>
      <w:r w:rsidRPr="00E30A9F">
        <w:rPr>
          <w:rFonts w:hint="eastAsia"/>
          <w:lang w:val="ru-RU"/>
        </w:rPr>
        <w:t>ценовой</w:t>
      </w:r>
      <w:r w:rsidRPr="00E30A9F">
        <w:rPr>
          <w:lang w:val="ru-RU"/>
        </w:rPr>
        <w:t xml:space="preserve"> </w:t>
      </w:r>
      <w:r w:rsidRPr="00E30A9F">
        <w:rPr>
          <w:rFonts w:hint="eastAsia"/>
          <w:lang w:val="ru-RU"/>
        </w:rPr>
        <w:t>доступности</w:t>
      </w:r>
      <w:r w:rsidRPr="00E30A9F">
        <w:rPr>
          <w:lang w:val="ru-RU"/>
        </w:rPr>
        <w:t xml:space="preserve"> </w:t>
      </w:r>
      <w:r w:rsidRPr="00E30A9F">
        <w:rPr>
          <w:rFonts w:hint="eastAsia"/>
          <w:lang w:val="ru-RU"/>
        </w:rPr>
        <w:t>антигипертензивных</w:t>
      </w:r>
      <w:r w:rsidRPr="00E30A9F">
        <w:rPr>
          <w:lang w:val="ru-RU"/>
        </w:rPr>
        <w:t xml:space="preserve"> </w:t>
      </w:r>
      <w:r w:rsidRPr="00E30A9F">
        <w:rPr>
          <w:rFonts w:hint="eastAsia"/>
          <w:lang w:val="ru-RU"/>
        </w:rPr>
        <w:t>средств</w:t>
      </w:r>
    </w:p>
    <w:p w14:paraId="7580AE24" w14:textId="77777777" w:rsidR="00E30A9F" w:rsidRPr="00E30A9F" w:rsidRDefault="00E30A9F" w:rsidP="00E30A9F">
      <w:pPr>
        <w:rPr>
          <w:lang w:val="ru-RU"/>
        </w:rPr>
      </w:pPr>
    </w:p>
    <w:p w14:paraId="64A58F71" w14:textId="77777777" w:rsidR="00E30A9F" w:rsidRPr="00E30A9F" w:rsidRDefault="00E30A9F" w:rsidP="00E30A9F">
      <w:pPr>
        <w:rPr>
          <w:lang w:val="ru-RU"/>
        </w:rPr>
      </w:pPr>
      <w:r w:rsidRPr="00E30A9F">
        <w:rPr>
          <w:rFonts w:hint="eastAsia"/>
          <w:lang w:val="ru-RU"/>
        </w:rPr>
        <w:t>в</w:t>
      </w:r>
      <w:r w:rsidRPr="00E30A9F">
        <w:rPr>
          <w:lang w:val="ru-RU"/>
        </w:rPr>
        <w:t xml:space="preserve"> </w:t>
      </w:r>
      <w:r w:rsidRPr="00E30A9F">
        <w:rPr>
          <w:rFonts w:hint="eastAsia"/>
          <w:lang w:val="ru-RU"/>
        </w:rPr>
        <w:t>Татарстане</w:t>
      </w:r>
    </w:p>
    <w:p w14:paraId="3E7CBF56" w14:textId="77777777" w:rsidR="00E30A9F" w:rsidRPr="00E30A9F" w:rsidRDefault="00E30A9F" w:rsidP="00E30A9F">
      <w:pPr>
        <w:rPr>
          <w:lang w:val="ru-RU"/>
        </w:rPr>
      </w:pPr>
    </w:p>
    <w:p w14:paraId="52C5258D" w14:textId="77777777" w:rsidR="00E30A9F" w:rsidRPr="00E30A9F" w:rsidRDefault="00E30A9F" w:rsidP="00E30A9F">
      <w:pPr>
        <w:rPr>
          <w:lang w:val="ru-RU"/>
        </w:rPr>
      </w:pPr>
      <w:r w:rsidRPr="00E30A9F">
        <w:rPr>
          <w:lang w:val="ru-RU"/>
        </w:rPr>
        <w:t xml:space="preserve">5.4 </w:t>
      </w:r>
      <w:r w:rsidRPr="00E30A9F">
        <w:rPr>
          <w:rFonts w:hint="eastAsia"/>
          <w:lang w:val="ru-RU"/>
        </w:rPr>
        <w:t>Анализ</w:t>
      </w:r>
      <w:r w:rsidRPr="00E30A9F">
        <w:rPr>
          <w:lang w:val="ru-RU"/>
        </w:rPr>
        <w:t xml:space="preserve"> </w:t>
      </w:r>
      <w:r w:rsidRPr="00E30A9F">
        <w:rPr>
          <w:rFonts w:hint="eastAsia"/>
          <w:lang w:val="ru-RU"/>
        </w:rPr>
        <w:t>ценовой</w:t>
      </w:r>
      <w:r w:rsidRPr="00E30A9F">
        <w:rPr>
          <w:lang w:val="ru-RU"/>
        </w:rPr>
        <w:t xml:space="preserve"> </w:t>
      </w:r>
      <w:r w:rsidRPr="00E30A9F">
        <w:rPr>
          <w:rFonts w:hint="eastAsia"/>
          <w:lang w:val="ru-RU"/>
        </w:rPr>
        <w:t>доступности</w:t>
      </w:r>
      <w:r w:rsidRPr="00E30A9F">
        <w:rPr>
          <w:lang w:val="ru-RU"/>
        </w:rPr>
        <w:t xml:space="preserve"> </w:t>
      </w:r>
      <w:r w:rsidRPr="00E30A9F">
        <w:rPr>
          <w:rFonts w:hint="eastAsia"/>
          <w:lang w:val="ru-RU"/>
        </w:rPr>
        <w:t>антигипертензивных</w:t>
      </w:r>
      <w:r w:rsidRPr="00E30A9F">
        <w:rPr>
          <w:lang w:val="ru-RU"/>
        </w:rPr>
        <w:t xml:space="preserve"> </w:t>
      </w:r>
      <w:r w:rsidRPr="00E30A9F">
        <w:rPr>
          <w:rFonts w:hint="eastAsia"/>
          <w:lang w:val="ru-RU"/>
        </w:rPr>
        <w:t>средств</w:t>
      </w:r>
      <w:r w:rsidRPr="00E30A9F">
        <w:rPr>
          <w:lang w:val="ru-RU"/>
        </w:rPr>
        <w:t xml:space="preserve"> </w:t>
      </w:r>
      <w:r w:rsidRPr="00E30A9F">
        <w:rPr>
          <w:rFonts w:hint="eastAsia"/>
          <w:lang w:val="ru-RU"/>
        </w:rPr>
        <w:t>в</w:t>
      </w:r>
      <w:r w:rsidRPr="00E30A9F">
        <w:rPr>
          <w:lang w:val="ru-RU"/>
        </w:rPr>
        <w:t xml:space="preserve"> </w:t>
      </w:r>
      <w:r w:rsidRPr="00E30A9F">
        <w:rPr>
          <w:rFonts w:hint="eastAsia"/>
          <w:lang w:val="ru-RU"/>
        </w:rPr>
        <w:t>Кыргызстане</w:t>
      </w:r>
    </w:p>
    <w:p w14:paraId="703E6DDB" w14:textId="77777777" w:rsidR="00E30A9F" w:rsidRPr="00E30A9F" w:rsidRDefault="00E30A9F" w:rsidP="00E30A9F">
      <w:pPr>
        <w:rPr>
          <w:lang w:val="ru-RU"/>
        </w:rPr>
      </w:pPr>
    </w:p>
    <w:p w14:paraId="26097062" w14:textId="77777777" w:rsidR="00E30A9F" w:rsidRPr="00E30A9F" w:rsidRDefault="00E30A9F" w:rsidP="00E30A9F">
      <w:pPr>
        <w:rPr>
          <w:lang w:val="ru-RU"/>
        </w:rPr>
      </w:pPr>
      <w:r w:rsidRPr="00E30A9F">
        <w:rPr>
          <w:lang w:val="ru-RU"/>
        </w:rPr>
        <w:t xml:space="preserve">5.5 </w:t>
      </w:r>
      <w:r w:rsidRPr="00E30A9F">
        <w:rPr>
          <w:rFonts w:hint="eastAsia"/>
          <w:lang w:val="ru-RU"/>
        </w:rPr>
        <w:t>Фармакоэкономический</w:t>
      </w:r>
      <w:r w:rsidRPr="00E30A9F">
        <w:rPr>
          <w:lang w:val="ru-RU"/>
        </w:rPr>
        <w:t xml:space="preserve"> </w:t>
      </w:r>
      <w:r w:rsidRPr="00E30A9F">
        <w:rPr>
          <w:rFonts w:hint="eastAsia"/>
          <w:lang w:val="ru-RU"/>
        </w:rPr>
        <w:t>анализ</w:t>
      </w:r>
      <w:r w:rsidRPr="00E30A9F">
        <w:rPr>
          <w:lang w:val="ru-RU"/>
        </w:rPr>
        <w:t xml:space="preserve"> </w:t>
      </w:r>
      <w:r w:rsidRPr="00E30A9F">
        <w:rPr>
          <w:rFonts w:hint="eastAsia"/>
          <w:lang w:val="ru-RU"/>
        </w:rPr>
        <w:t>годового</w:t>
      </w:r>
      <w:r w:rsidRPr="00E30A9F">
        <w:rPr>
          <w:lang w:val="ru-RU"/>
        </w:rPr>
        <w:t xml:space="preserve"> </w:t>
      </w:r>
      <w:r w:rsidRPr="00E30A9F">
        <w:rPr>
          <w:rFonts w:hint="eastAsia"/>
          <w:lang w:val="ru-RU"/>
        </w:rPr>
        <w:t>курса</w:t>
      </w:r>
      <w:r w:rsidRPr="00E30A9F">
        <w:rPr>
          <w:lang w:val="ru-RU"/>
        </w:rPr>
        <w:t xml:space="preserve"> </w:t>
      </w:r>
      <w:r w:rsidRPr="00E30A9F">
        <w:rPr>
          <w:rFonts w:hint="eastAsia"/>
          <w:lang w:val="ru-RU"/>
        </w:rPr>
        <w:t>лечения</w:t>
      </w:r>
      <w:r w:rsidRPr="00E30A9F">
        <w:rPr>
          <w:lang w:val="ru-RU"/>
        </w:rPr>
        <w:t xml:space="preserve"> </w:t>
      </w:r>
      <w:r w:rsidRPr="00E30A9F">
        <w:rPr>
          <w:rFonts w:hint="eastAsia"/>
          <w:lang w:val="ru-RU"/>
        </w:rPr>
        <w:t>артериальной</w:t>
      </w:r>
    </w:p>
    <w:p w14:paraId="532922F6" w14:textId="77777777" w:rsidR="00E30A9F" w:rsidRPr="00E30A9F" w:rsidRDefault="00E30A9F" w:rsidP="00E30A9F">
      <w:pPr>
        <w:rPr>
          <w:lang w:val="ru-RU"/>
        </w:rPr>
      </w:pPr>
    </w:p>
    <w:p w14:paraId="6C2F1C85" w14:textId="77777777" w:rsidR="00E30A9F" w:rsidRPr="00E30A9F" w:rsidRDefault="00E30A9F" w:rsidP="00E30A9F">
      <w:pPr>
        <w:rPr>
          <w:lang w:val="ru-RU"/>
        </w:rPr>
      </w:pPr>
      <w:r w:rsidRPr="00E30A9F">
        <w:rPr>
          <w:rFonts w:hint="eastAsia"/>
          <w:lang w:val="ru-RU"/>
        </w:rPr>
        <w:t>гипертензии</w:t>
      </w:r>
      <w:r w:rsidRPr="00E30A9F">
        <w:rPr>
          <w:lang w:val="ru-RU"/>
        </w:rPr>
        <w:t xml:space="preserve"> </w:t>
      </w:r>
      <w:r w:rsidRPr="00E30A9F">
        <w:rPr>
          <w:rFonts w:hint="eastAsia"/>
          <w:lang w:val="ru-RU"/>
        </w:rPr>
        <w:t>в</w:t>
      </w:r>
      <w:r w:rsidRPr="00E30A9F">
        <w:rPr>
          <w:lang w:val="ru-RU"/>
        </w:rPr>
        <w:t xml:space="preserve"> </w:t>
      </w:r>
      <w:r w:rsidRPr="00E30A9F">
        <w:rPr>
          <w:rFonts w:hint="eastAsia"/>
          <w:lang w:val="ru-RU"/>
        </w:rPr>
        <w:t>Татарстане</w:t>
      </w:r>
    </w:p>
    <w:p w14:paraId="6665FC65" w14:textId="77777777" w:rsidR="00E30A9F" w:rsidRPr="00E30A9F" w:rsidRDefault="00E30A9F" w:rsidP="00E30A9F">
      <w:pPr>
        <w:rPr>
          <w:lang w:val="ru-RU"/>
        </w:rPr>
      </w:pPr>
    </w:p>
    <w:p w14:paraId="7190A60D" w14:textId="77777777" w:rsidR="00E30A9F" w:rsidRPr="00E30A9F" w:rsidRDefault="00E30A9F" w:rsidP="00E30A9F">
      <w:pPr>
        <w:rPr>
          <w:lang w:val="ru-RU"/>
        </w:rPr>
      </w:pPr>
      <w:r w:rsidRPr="00E30A9F">
        <w:rPr>
          <w:lang w:val="ru-RU"/>
        </w:rPr>
        <w:t xml:space="preserve">5.6 </w:t>
      </w:r>
      <w:r w:rsidRPr="00E30A9F">
        <w:rPr>
          <w:rFonts w:hint="eastAsia"/>
          <w:lang w:val="ru-RU"/>
        </w:rPr>
        <w:t>Фармакоэкономический</w:t>
      </w:r>
      <w:r w:rsidRPr="00E30A9F">
        <w:rPr>
          <w:lang w:val="ru-RU"/>
        </w:rPr>
        <w:t xml:space="preserve"> </w:t>
      </w:r>
      <w:r w:rsidRPr="00E30A9F">
        <w:rPr>
          <w:rFonts w:hint="eastAsia"/>
          <w:lang w:val="ru-RU"/>
        </w:rPr>
        <w:t>анализ</w:t>
      </w:r>
      <w:r w:rsidRPr="00E30A9F">
        <w:rPr>
          <w:lang w:val="ru-RU"/>
        </w:rPr>
        <w:t xml:space="preserve"> </w:t>
      </w:r>
      <w:r w:rsidRPr="00E30A9F">
        <w:rPr>
          <w:rFonts w:hint="eastAsia"/>
          <w:lang w:val="ru-RU"/>
        </w:rPr>
        <w:t>годового</w:t>
      </w:r>
      <w:r w:rsidRPr="00E30A9F">
        <w:rPr>
          <w:lang w:val="ru-RU"/>
        </w:rPr>
        <w:t xml:space="preserve"> </w:t>
      </w:r>
      <w:r w:rsidRPr="00E30A9F">
        <w:rPr>
          <w:rFonts w:hint="eastAsia"/>
          <w:lang w:val="ru-RU"/>
        </w:rPr>
        <w:t>курса</w:t>
      </w:r>
      <w:r w:rsidRPr="00E30A9F">
        <w:rPr>
          <w:lang w:val="ru-RU"/>
        </w:rPr>
        <w:t xml:space="preserve"> </w:t>
      </w:r>
      <w:r w:rsidRPr="00E30A9F">
        <w:rPr>
          <w:rFonts w:hint="eastAsia"/>
          <w:lang w:val="ru-RU"/>
        </w:rPr>
        <w:t>лечения</w:t>
      </w:r>
      <w:r w:rsidRPr="00E30A9F">
        <w:rPr>
          <w:lang w:val="ru-RU"/>
        </w:rPr>
        <w:t xml:space="preserve"> </w:t>
      </w:r>
      <w:r w:rsidRPr="00E30A9F">
        <w:rPr>
          <w:rFonts w:hint="eastAsia"/>
          <w:lang w:val="ru-RU"/>
        </w:rPr>
        <w:t>артериальной</w:t>
      </w:r>
    </w:p>
    <w:p w14:paraId="553F281F" w14:textId="77777777" w:rsidR="00E30A9F" w:rsidRPr="00E30A9F" w:rsidRDefault="00E30A9F" w:rsidP="00E30A9F">
      <w:pPr>
        <w:rPr>
          <w:lang w:val="ru-RU"/>
        </w:rPr>
      </w:pPr>
    </w:p>
    <w:p w14:paraId="72F32093" w14:textId="77777777" w:rsidR="00E30A9F" w:rsidRPr="00E30A9F" w:rsidRDefault="00E30A9F" w:rsidP="00E30A9F">
      <w:pPr>
        <w:rPr>
          <w:lang w:val="ru-RU"/>
        </w:rPr>
      </w:pPr>
      <w:r w:rsidRPr="00E30A9F">
        <w:rPr>
          <w:rFonts w:hint="eastAsia"/>
          <w:lang w:val="ru-RU"/>
        </w:rPr>
        <w:t>гипертензии</w:t>
      </w:r>
      <w:r w:rsidRPr="00E30A9F">
        <w:rPr>
          <w:lang w:val="ru-RU"/>
        </w:rPr>
        <w:t xml:space="preserve"> </w:t>
      </w:r>
      <w:r w:rsidRPr="00E30A9F">
        <w:rPr>
          <w:rFonts w:hint="eastAsia"/>
          <w:lang w:val="ru-RU"/>
        </w:rPr>
        <w:t>в</w:t>
      </w:r>
      <w:r w:rsidRPr="00E30A9F">
        <w:rPr>
          <w:lang w:val="ru-RU"/>
        </w:rPr>
        <w:t xml:space="preserve"> </w:t>
      </w:r>
      <w:r w:rsidRPr="00E30A9F">
        <w:rPr>
          <w:rFonts w:hint="eastAsia"/>
          <w:lang w:val="ru-RU"/>
        </w:rPr>
        <w:t>Кыргызстане</w:t>
      </w:r>
    </w:p>
    <w:p w14:paraId="74359625" w14:textId="77777777" w:rsidR="00E30A9F" w:rsidRPr="00E30A9F" w:rsidRDefault="00E30A9F" w:rsidP="00E30A9F">
      <w:pPr>
        <w:rPr>
          <w:lang w:val="ru-RU"/>
        </w:rPr>
      </w:pPr>
    </w:p>
    <w:p w14:paraId="46CDF543" w14:textId="77777777" w:rsidR="00E30A9F" w:rsidRPr="00E30A9F" w:rsidRDefault="00E30A9F" w:rsidP="00E30A9F">
      <w:pPr>
        <w:rPr>
          <w:lang w:val="ru-RU"/>
        </w:rPr>
      </w:pPr>
      <w:r w:rsidRPr="00E30A9F">
        <w:rPr>
          <w:rFonts w:hint="eastAsia"/>
          <w:lang w:val="ru-RU"/>
        </w:rPr>
        <w:t>Заключение</w:t>
      </w:r>
      <w:r w:rsidRPr="00E30A9F">
        <w:rPr>
          <w:lang w:val="ru-RU"/>
        </w:rPr>
        <w:t xml:space="preserve"> </w:t>
      </w:r>
      <w:r w:rsidRPr="00E30A9F">
        <w:rPr>
          <w:rFonts w:hint="eastAsia"/>
          <w:lang w:val="ru-RU"/>
        </w:rPr>
        <w:t>по</w:t>
      </w:r>
      <w:r w:rsidRPr="00E30A9F">
        <w:rPr>
          <w:lang w:val="ru-RU"/>
        </w:rPr>
        <w:t xml:space="preserve"> </w:t>
      </w:r>
      <w:r w:rsidRPr="00E30A9F">
        <w:rPr>
          <w:rFonts w:hint="eastAsia"/>
          <w:lang w:val="ru-RU"/>
        </w:rPr>
        <w:t>пятой</w:t>
      </w:r>
      <w:r w:rsidRPr="00E30A9F">
        <w:rPr>
          <w:lang w:val="ru-RU"/>
        </w:rPr>
        <w:t xml:space="preserve"> </w:t>
      </w:r>
      <w:r w:rsidRPr="00E30A9F">
        <w:rPr>
          <w:rFonts w:hint="eastAsia"/>
          <w:lang w:val="ru-RU"/>
        </w:rPr>
        <w:t>главе</w:t>
      </w:r>
    </w:p>
    <w:p w14:paraId="6646F3DD" w14:textId="77777777" w:rsidR="00E30A9F" w:rsidRPr="00E30A9F" w:rsidRDefault="00E30A9F" w:rsidP="00E30A9F">
      <w:pPr>
        <w:rPr>
          <w:lang w:val="ru-RU"/>
        </w:rPr>
      </w:pPr>
    </w:p>
    <w:p w14:paraId="4B064E09" w14:textId="77777777" w:rsidR="00E30A9F" w:rsidRPr="00E30A9F" w:rsidRDefault="00E30A9F" w:rsidP="00E30A9F">
      <w:pPr>
        <w:rPr>
          <w:lang w:val="ru-RU"/>
        </w:rPr>
      </w:pPr>
      <w:r w:rsidRPr="00E30A9F">
        <w:rPr>
          <w:rFonts w:hint="eastAsia"/>
          <w:lang w:val="ru-RU"/>
        </w:rPr>
        <w:t>ВЫВОДЫ</w:t>
      </w:r>
    </w:p>
    <w:p w14:paraId="4BEC8690" w14:textId="77777777" w:rsidR="00E30A9F" w:rsidRPr="00E30A9F" w:rsidRDefault="00E30A9F" w:rsidP="00E30A9F">
      <w:pPr>
        <w:rPr>
          <w:lang w:val="ru-RU"/>
        </w:rPr>
      </w:pPr>
    </w:p>
    <w:p w14:paraId="4BF30D3E" w14:textId="77777777" w:rsidR="00E30A9F" w:rsidRPr="00E30A9F" w:rsidRDefault="00E30A9F" w:rsidP="00E30A9F">
      <w:pPr>
        <w:rPr>
          <w:lang w:val="ru-RU"/>
        </w:rPr>
      </w:pPr>
      <w:r w:rsidRPr="00E30A9F">
        <w:rPr>
          <w:rFonts w:hint="eastAsia"/>
          <w:lang w:val="ru-RU"/>
        </w:rPr>
        <w:t>СПИСОК</w:t>
      </w:r>
      <w:r w:rsidRPr="00E30A9F">
        <w:rPr>
          <w:lang w:val="ru-RU"/>
        </w:rPr>
        <w:t xml:space="preserve"> </w:t>
      </w:r>
      <w:r w:rsidRPr="00E30A9F">
        <w:rPr>
          <w:rFonts w:hint="eastAsia"/>
          <w:lang w:val="ru-RU"/>
        </w:rPr>
        <w:t>СОКРАЩЕНИЙ</w:t>
      </w:r>
    </w:p>
    <w:p w14:paraId="464FCF93" w14:textId="77777777" w:rsidR="00E30A9F" w:rsidRPr="00E30A9F" w:rsidRDefault="00E30A9F" w:rsidP="00E30A9F">
      <w:pPr>
        <w:rPr>
          <w:lang w:val="ru-RU"/>
        </w:rPr>
      </w:pPr>
    </w:p>
    <w:p w14:paraId="7EDB2240" w14:textId="77777777" w:rsidR="00E30A9F" w:rsidRPr="00E30A9F" w:rsidRDefault="00E30A9F" w:rsidP="00E30A9F">
      <w:pPr>
        <w:rPr>
          <w:lang w:val="ru-RU"/>
        </w:rPr>
      </w:pPr>
      <w:r w:rsidRPr="00E30A9F">
        <w:rPr>
          <w:rFonts w:hint="eastAsia"/>
          <w:lang w:val="ru-RU"/>
        </w:rPr>
        <w:t>СПИСОК</w:t>
      </w:r>
      <w:r w:rsidRPr="00E30A9F">
        <w:rPr>
          <w:lang w:val="ru-RU"/>
        </w:rPr>
        <w:t xml:space="preserve"> </w:t>
      </w:r>
      <w:r w:rsidRPr="00E30A9F">
        <w:rPr>
          <w:rFonts w:hint="eastAsia"/>
          <w:lang w:val="ru-RU"/>
        </w:rPr>
        <w:t>ЛИТЕРАТУРЫ</w:t>
      </w:r>
    </w:p>
    <w:p w14:paraId="37BDE803" w14:textId="77777777" w:rsidR="00E30A9F" w:rsidRPr="00E30A9F" w:rsidRDefault="00E30A9F" w:rsidP="00E30A9F">
      <w:pPr>
        <w:rPr>
          <w:lang w:val="ru-RU"/>
        </w:rPr>
      </w:pPr>
    </w:p>
    <w:p w14:paraId="5874E9FD" w14:textId="0B7A9130" w:rsidR="00E30A9F" w:rsidRPr="00E30A9F" w:rsidRDefault="00E30A9F" w:rsidP="00E30A9F">
      <w:pPr>
        <w:rPr>
          <w:lang w:val="ru-RU"/>
        </w:rPr>
      </w:pPr>
      <w:r w:rsidRPr="00E30A9F">
        <w:rPr>
          <w:rFonts w:hint="eastAsia"/>
          <w:lang w:val="ru-RU"/>
        </w:rPr>
        <w:t>ПРИЛОЖЕНИЯ</w:t>
      </w:r>
    </w:p>
    <w:sectPr w:rsidR="00E30A9F" w:rsidRPr="00E30A9F" w:rsidSect="0026156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0A2F33" w14:textId="77777777" w:rsidR="0026156F" w:rsidRPr="00C66E52" w:rsidRDefault="0026156F">
      <w:pPr>
        <w:spacing w:after="0" w:line="240" w:lineRule="auto"/>
      </w:pPr>
      <w:r w:rsidRPr="00C66E52">
        <w:separator/>
      </w:r>
    </w:p>
  </w:endnote>
  <w:endnote w:type="continuationSeparator" w:id="0">
    <w:p w14:paraId="7CFDBD48" w14:textId="77777777" w:rsidR="0026156F" w:rsidRPr="00C66E52" w:rsidRDefault="0026156F">
      <w:pPr>
        <w:spacing w:after="0" w:line="240" w:lineRule="auto"/>
      </w:pPr>
      <w:r w:rsidRPr="00C66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70CBE" w14:textId="51D0E00E"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Pr="00C66E52" w:rsidRDefault="00D92AEB">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8</w:t>
                    </w:r>
                    <w:r w:rsidRPr="00C66E52">
                      <w:rPr>
                        <w:rStyle w:val="afffff9"/>
                        <w:b w:val="0"/>
                        <w:bCs w:val="0"/>
                        <w:lang w:val="az-Cyrl-AZ"/>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9E26E" w14:textId="3DB4E6BF" w:rsidR="00D92AEB" w:rsidRPr="00C66E52" w:rsidRDefault="00D92AEB">
    <w:pPr>
      <w:rPr>
        <w:sz w:val="2"/>
        <w:szCs w:val="2"/>
      </w:rPr>
    </w:pPr>
    <w:r w:rsidRPr="00C66E52">
      <w:rPr>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Pr="00C66E52" w:rsidRDefault="00D92AEB">
                    <w:pPr>
                      <w:spacing w:line="240" w:lineRule="auto"/>
                    </w:pPr>
                    <w:r w:rsidRPr="00C66E52">
                      <w:rPr>
                        <w:rStyle w:val="afffff9"/>
                        <w:lang w:val="az-Cyrl-AZ"/>
                      </w:rPr>
                      <w:fldChar w:fldCharType="begin"/>
                    </w:r>
                    <w:r w:rsidRPr="00C66E52">
                      <w:rPr>
                        <w:rStyle w:val="afffff9"/>
                        <w:lang w:val="az-Cyrl-AZ"/>
                      </w:rPr>
                      <w:instrText xml:space="preserve"> PAGE \* MERGEFORMAT </w:instrText>
                    </w:r>
                    <w:r w:rsidRPr="00C66E52">
                      <w:rPr>
                        <w:rStyle w:val="afffff9"/>
                        <w:lang w:val="az-Cyrl-AZ"/>
                      </w:rPr>
                      <w:fldChar w:fldCharType="separate"/>
                    </w:r>
                    <w:r w:rsidRPr="00C66E52">
                      <w:rPr>
                        <w:rStyle w:val="afffff9"/>
                        <w:lang w:val="az-Cyrl-AZ"/>
                      </w:rPr>
                      <w:t>4</w:t>
                    </w:r>
                    <w:r w:rsidRPr="00C66E52">
                      <w:rPr>
                        <w:rStyle w:val="afffff9"/>
                        <w:lang w:val="az-Cyrl-AZ"/>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F9A384" w14:textId="77777777" w:rsidR="0026156F" w:rsidRPr="00C66E52" w:rsidRDefault="0026156F"/>
    <w:p w14:paraId="6F02F437" w14:textId="77777777" w:rsidR="0026156F" w:rsidRPr="00C66E52" w:rsidRDefault="0026156F"/>
    <w:p w14:paraId="5F5FC615" w14:textId="77777777" w:rsidR="0026156F" w:rsidRPr="00C66E52" w:rsidRDefault="0026156F"/>
    <w:p w14:paraId="783F073D" w14:textId="77777777" w:rsidR="0026156F" w:rsidRPr="00C66E52" w:rsidRDefault="0026156F"/>
    <w:p w14:paraId="2505B9C8" w14:textId="77777777" w:rsidR="0026156F" w:rsidRPr="00C66E52" w:rsidRDefault="0026156F"/>
    <w:p w14:paraId="67B4E2A1" w14:textId="77777777" w:rsidR="0026156F" w:rsidRPr="00C66E52" w:rsidRDefault="0026156F"/>
    <w:p w14:paraId="21672470" w14:textId="77777777" w:rsidR="0026156F" w:rsidRPr="00C66E52" w:rsidRDefault="0026156F">
      <w:pPr>
        <w:rPr>
          <w:sz w:val="2"/>
          <w:szCs w:val="2"/>
        </w:rPr>
      </w:pPr>
      <w:r w:rsidRPr="00C66E52">
        <w:rPr>
          <w:sz w:val="24"/>
          <w:szCs w:val="24"/>
          <w:lang w:eastAsia="ru-RU"/>
        </w:rPr>
        <mc:AlternateContent>
          <mc:Choice Requires="wps">
            <w:drawing>
              <wp:anchor distT="0" distB="0" distL="63500" distR="63500" simplePos="0" relativeHeight="251659264" behindDoc="1" locked="0" layoutInCell="1" allowOverlap="1" wp14:anchorId="22DCCBEF" wp14:editId="0B885E94">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2005" w14:textId="77777777" w:rsidR="0026156F" w:rsidRPr="00C66E52" w:rsidRDefault="0026156F">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DCCBE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D292005" w14:textId="77777777" w:rsidR="0026156F" w:rsidRPr="00C66E52" w:rsidRDefault="0026156F">
                      <w:pPr>
                        <w:spacing w:line="240" w:lineRule="auto"/>
                      </w:pPr>
                      <w:r w:rsidRPr="00C66E52">
                        <w:rPr>
                          <w:rStyle w:val="afffff9"/>
                          <w:b w:val="0"/>
                          <w:bCs w:val="0"/>
                          <w:lang w:val="az-Cyrl-AZ"/>
                        </w:rPr>
                        <w:fldChar w:fldCharType="begin"/>
                      </w:r>
                      <w:r w:rsidRPr="00C66E52">
                        <w:rPr>
                          <w:rStyle w:val="afffff9"/>
                          <w:b w:val="0"/>
                          <w:bCs w:val="0"/>
                          <w:lang w:val="az-Cyrl-AZ"/>
                        </w:rPr>
                        <w:instrText xml:space="preserve"> PAGE \* MERGEFORMAT </w:instrText>
                      </w:r>
                      <w:r w:rsidRPr="00C66E52">
                        <w:rPr>
                          <w:rStyle w:val="afffff9"/>
                          <w:b w:val="0"/>
                          <w:bCs w:val="0"/>
                          <w:lang w:val="az-Cyrl-AZ"/>
                        </w:rPr>
                        <w:fldChar w:fldCharType="separate"/>
                      </w:r>
                      <w:r w:rsidRPr="00C66E52">
                        <w:rPr>
                          <w:rStyle w:val="afffff9"/>
                          <w:b w:val="0"/>
                          <w:bCs w:val="0"/>
                          <w:lang w:val="az-Cyrl-AZ"/>
                        </w:rPr>
                        <w:t>6</w:t>
                      </w:r>
                      <w:r w:rsidRPr="00C66E52">
                        <w:rPr>
                          <w:rStyle w:val="afffff9"/>
                          <w:b w:val="0"/>
                          <w:bCs w:val="0"/>
                          <w:lang w:val="az-Cyrl-AZ"/>
                        </w:rPr>
                        <w:fldChar w:fldCharType="end"/>
                      </w:r>
                    </w:p>
                  </w:txbxContent>
                </v:textbox>
                <w10:wrap anchorx="page" anchory="page"/>
              </v:shape>
            </w:pict>
          </mc:Fallback>
        </mc:AlternateContent>
      </w:r>
    </w:p>
    <w:p w14:paraId="0CEDB063" w14:textId="77777777" w:rsidR="0026156F" w:rsidRPr="00C66E52" w:rsidRDefault="0026156F"/>
    <w:p w14:paraId="15947553" w14:textId="77777777" w:rsidR="0026156F" w:rsidRPr="00C66E52" w:rsidRDefault="0026156F"/>
    <w:p w14:paraId="7B659CD5" w14:textId="77777777" w:rsidR="0026156F" w:rsidRPr="00C66E52" w:rsidRDefault="0026156F">
      <w:pPr>
        <w:rPr>
          <w:sz w:val="2"/>
          <w:szCs w:val="2"/>
        </w:rPr>
      </w:pPr>
      <w:r w:rsidRPr="00C66E52">
        <w:rPr>
          <w:sz w:val="24"/>
          <w:szCs w:val="24"/>
          <w:lang w:eastAsia="ru-RU"/>
        </w:rPr>
        <mc:AlternateContent>
          <mc:Choice Requires="wps">
            <w:drawing>
              <wp:anchor distT="0" distB="0" distL="63500" distR="63500" simplePos="0" relativeHeight="251660288" behindDoc="1" locked="0" layoutInCell="1" allowOverlap="1" wp14:anchorId="09A10393" wp14:editId="0112CD8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7A675" w14:textId="77777777" w:rsidR="0026156F" w:rsidRPr="00C66E52" w:rsidRDefault="0026156F"/>
                          <w:p w14:paraId="2FA9C925" w14:textId="77777777" w:rsidR="0026156F" w:rsidRPr="00C66E52" w:rsidRDefault="0026156F">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A1039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9A7A675" w14:textId="77777777" w:rsidR="0026156F" w:rsidRPr="00C66E52" w:rsidRDefault="0026156F"/>
                    <w:p w14:paraId="2FA9C925" w14:textId="77777777" w:rsidR="0026156F" w:rsidRPr="00C66E52" w:rsidRDefault="0026156F">
                      <w:pPr>
                        <w:pStyle w:val="1ffffff8"/>
                        <w:spacing w:line="240" w:lineRule="auto"/>
                        <w:rPr>
                          <w:lang w:val="az-Cyrl-AZ"/>
                        </w:rPr>
                      </w:pPr>
                      <w:r w:rsidRPr="00C66E52">
                        <w:rPr>
                          <w:rStyle w:val="3a"/>
                          <w:lang w:val="az-Cyrl-AZ"/>
                        </w:rPr>
                        <w:fldChar w:fldCharType="begin"/>
                      </w:r>
                      <w:r w:rsidRPr="00C66E52">
                        <w:rPr>
                          <w:rStyle w:val="3a"/>
                          <w:lang w:val="az-Cyrl-AZ"/>
                        </w:rPr>
                        <w:instrText xml:space="preserve"> PAGE \* MERGEFORMAT </w:instrText>
                      </w:r>
                      <w:r w:rsidRPr="00C66E52">
                        <w:rPr>
                          <w:rStyle w:val="3a"/>
                          <w:lang w:val="az-Cyrl-AZ"/>
                        </w:rPr>
                        <w:fldChar w:fldCharType="separate"/>
                      </w:r>
                      <w:r w:rsidRPr="00C66E52">
                        <w:rPr>
                          <w:rStyle w:val="3a"/>
                          <w:lang w:val="az-Cyrl-AZ"/>
                        </w:rPr>
                        <w:t>6</w:t>
                      </w:r>
                      <w:r w:rsidRPr="00C66E52">
                        <w:rPr>
                          <w:rStyle w:val="3a"/>
                          <w:lang w:val="az-Cyrl-AZ"/>
                        </w:rPr>
                        <w:fldChar w:fldCharType="end"/>
                      </w:r>
                    </w:p>
                  </w:txbxContent>
                </v:textbox>
                <w10:wrap anchorx="page" anchory="page"/>
              </v:shape>
            </w:pict>
          </mc:Fallback>
        </mc:AlternateContent>
      </w:r>
    </w:p>
    <w:p w14:paraId="043E939D" w14:textId="77777777" w:rsidR="0026156F" w:rsidRPr="00C66E52" w:rsidRDefault="0026156F"/>
    <w:p w14:paraId="6FB1A7CD" w14:textId="77777777" w:rsidR="0026156F" w:rsidRPr="00C66E52" w:rsidRDefault="0026156F">
      <w:pPr>
        <w:rPr>
          <w:sz w:val="2"/>
          <w:szCs w:val="2"/>
        </w:rPr>
      </w:pPr>
    </w:p>
    <w:p w14:paraId="0D7F6567" w14:textId="77777777" w:rsidR="0026156F" w:rsidRPr="00C66E52" w:rsidRDefault="0026156F"/>
    <w:p w14:paraId="6B61D2B1" w14:textId="77777777" w:rsidR="0026156F" w:rsidRPr="00C66E52" w:rsidRDefault="0026156F">
      <w:pPr>
        <w:spacing w:after="0" w:line="240" w:lineRule="auto"/>
      </w:pPr>
    </w:p>
  </w:footnote>
  <w:footnote w:type="continuationSeparator" w:id="0">
    <w:p w14:paraId="127975E1" w14:textId="77777777" w:rsidR="0026156F" w:rsidRPr="00C66E52" w:rsidRDefault="0026156F">
      <w:pPr>
        <w:spacing w:after="0" w:line="240" w:lineRule="auto"/>
      </w:pPr>
      <w:r w:rsidRPr="00C66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B45A" w14:textId="54665E79" w:rsidR="00D92AEB" w:rsidRPr="00C66E52" w:rsidRDefault="006309F6" w:rsidP="00DB5DA1">
    <w:pPr>
      <w:pStyle w:val="affffffff5"/>
      <w:jc w:val="center"/>
      <w:rPr>
        <w:rStyle w:val="a8"/>
        <w:rFonts w:ascii="Verdana" w:hAnsi="Verdana" w:cs="Verdana"/>
      </w:rPr>
    </w:pPr>
    <w:r w:rsidRPr="00C66E52">
      <w:rPr>
        <w:rFonts w:ascii="Verdana" w:hAnsi="Verdana" w:cs="Verdana"/>
        <w:color w:val="FF0000"/>
      </w:rPr>
      <w:t>Для за</w:t>
    </w:r>
    <w:r w:rsidR="00D92AEB" w:rsidRPr="00C66E52">
      <w:rPr>
        <w:rFonts w:ascii="Verdana" w:hAnsi="Verdana" w:cs="Verdana"/>
        <w:color w:val="FF0000"/>
      </w:rPr>
      <w:t xml:space="preserve">каза доставки данной </w:t>
    </w:r>
    <w:r w:rsidR="000D2DB2" w:rsidRPr="00C66E52">
      <w:rPr>
        <w:rFonts w:ascii="Verdana" w:hAnsi="Verdana" w:cs="Verdana"/>
        <w:color w:val="FF0000"/>
      </w:rPr>
      <w:t>диссертации</w:t>
    </w:r>
    <w:r w:rsidR="00D92AEB" w:rsidRPr="00C66E52">
      <w:rPr>
        <w:rFonts w:ascii="Verdana" w:hAnsi="Verdana" w:cs="Verdana"/>
        <w:color w:val="FF0000"/>
      </w:rPr>
      <w:t xml:space="preserve"> воспользуйтесь поиском на сайте по ссылке: </w:t>
    </w:r>
    <w:hyperlink r:id="rId1" w:history="1">
      <w:r w:rsidR="00D92AEB" w:rsidRPr="00C66E52">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92"/>
    <w:rsid w:val="000041AD"/>
    <w:rsid w:val="00004225"/>
    <w:rsid w:val="00004259"/>
    <w:rsid w:val="000044F7"/>
    <w:rsid w:val="0000452E"/>
    <w:rsid w:val="000046CF"/>
    <w:rsid w:val="000046D4"/>
    <w:rsid w:val="00004B01"/>
    <w:rsid w:val="00004B0D"/>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183"/>
    <w:rsid w:val="00011192"/>
    <w:rsid w:val="00011261"/>
    <w:rsid w:val="0001128B"/>
    <w:rsid w:val="00011296"/>
    <w:rsid w:val="00011299"/>
    <w:rsid w:val="000112B1"/>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F7"/>
    <w:rsid w:val="00013404"/>
    <w:rsid w:val="0001341E"/>
    <w:rsid w:val="0001344E"/>
    <w:rsid w:val="0001346C"/>
    <w:rsid w:val="00013478"/>
    <w:rsid w:val="0001347A"/>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5A"/>
    <w:rsid w:val="0002269C"/>
    <w:rsid w:val="000226D6"/>
    <w:rsid w:val="000227B7"/>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15"/>
    <w:rsid w:val="0003316D"/>
    <w:rsid w:val="0003322D"/>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3E72"/>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AC"/>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96"/>
    <w:rsid w:val="000929D5"/>
    <w:rsid w:val="00092A67"/>
    <w:rsid w:val="00092AAE"/>
    <w:rsid w:val="00092BCC"/>
    <w:rsid w:val="00092C45"/>
    <w:rsid w:val="00092CF6"/>
    <w:rsid w:val="00092D09"/>
    <w:rsid w:val="00092D86"/>
    <w:rsid w:val="00092D8F"/>
    <w:rsid w:val="00092DF7"/>
    <w:rsid w:val="00092ED8"/>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A3"/>
    <w:rsid w:val="0009442B"/>
    <w:rsid w:val="00094459"/>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5C2"/>
    <w:rsid w:val="000A1614"/>
    <w:rsid w:val="000A16F3"/>
    <w:rsid w:val="000A17B0"/>
    <w:rsid w:val="000A1817"/>
    <w:rsid w:val="000A18D1"/>
    <w:rsid w:val="000A18EA"/>
    <w:rsid w:val="000A194C"/>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FF"/>
    <w:rsid w:val="000A6021"/>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75"/>
    <w:rsid w:val="000B74C2"/>
    <w:rsid w:val="000B75E4"/>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092"/>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7A"/>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532"/>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50"/>
    <w:rsid w:val="0010341D"/>
    <w:rsid w:val="00103661"/>
    <w:rsid w:val="00103664"/>
    <w:rsid w:val="00103680"/>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F3"/>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BB"/>
    <w:rsid w:val="001229F9"/>
    <w:rsid w:val="00122AE7"/>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0FB"/>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A4C"/>
    <w:rsid w:val="00153B8B"/>
    <w:rsid w:val="00153BCD"/>
    <w:rsid w:val="00153C84"/>
    <w:rsid w:val="00153DEE"/>
    <w:rsid w:val="00153E15"/>
    <w:rsid w:val="0015400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2"/>
    <w:rsid w:val="001723A9"/>
    <w:rsid w:val="0017245B"/>
    <w:rsid w:val="001724F3"/>
    <w:rsid w:val="00172520"/>
    <w:rsid w:val="00172716"/>
    <w:rsid w:val="001727A4"/>
    <w:rsid w:val="001727B6"/>
    <w:rsid w:val="00172831"/>
    <w:rsid w:val="0017287B"/>
    <w:rsid w:val="0017289A"/>
    <w:rsid w:val="001728A3"/>
    <w:rsid w:val="001728EC"/>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E4"/>
    <w:rsid w:val="00182B00"/>
    <w:rsid w:val="00182B87"/>
    <w:rsid w:val="00182C4E"/>
    <w:rsid w:val="00182EA1"/>
    <w:rsid w:val="00182EB8"/>
    <w:rsid w:val="00182F23"/>
    <w:rsid w:val="00182F25"/>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2A"/>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59"/>
    <w:rsid w:val="001A7084"/>
    <w:rsid w:val="001A70D7"/>
    <w:rsid w:val="001A70E1"/>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3F2"/>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97"/>
    <w:rsid w:val="001C62D1"/>
    <w:rsid w:val="001C655A"/>
    <w:rsid w:val="001C655F"/>
    <w:rsid w:val="001C6687"/>
    <w:rsid w:val="001C66A1"/>
    <w:rsid w:val="001C673E"/>
    <w:rsid w:val="001C6755"/>
    <w:rsid w:val="001C676A"/>
    <w:rsid w:val="001C67C4"/>
    <w:rsid w:val="001C67EB"/>
    <w:rsid w:val="001C6847"/>
    <w:rsid w:val="001C6860"/>
    <w:rsid w:val="001C69C0"/>
    <w:rsid w:val="001C69F0"/>
    <w:rsid w:val="001C6AD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39"/>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8D"/>
    <w:rsid w:val="001D5A1B"/>
    <w:rsid w:val="001D5B12"/>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E4"/>
    <w:rsid w:val="001E2979"/>
    <w:rsid w:val="001E2A6F"/>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7B0"/>
    <w:rsid w:val="001E481E"/>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B"/>
    <w:rsid w:val="001F5B65"/>
    <w:rsid w:val="001F5C3F"/>
    <w:rsid w:val="001F5C81"/>
    <w:rsid w:val="001F5D39"/>
    <w:rsid w:val="001F5DB8"/>
    <w:rsid w:val="001F5E30"/>
    <w:rsid w:val="001F5ED7"/>
    <w:rsid w:val="001F5F2F"/>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4E"/>
    <w:rsid w:val="001F6C55"/>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4E"/>
    <w:rsid w:val="002020D2"/>
    <w:rsid w:val="002021D8"/>
    <w:rsid w:val="002021F8"/>
    <w:rsid w:val="002021FD"/>
    <w:rsid w:val="0020225F"/>
    <w:rsid w:val="0020233C"/>
    <w:rsid w:val="00202374"/>
    <w:rsid w:val="00202482"/>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E9C"/>
    <w:rsid w:val="00225F15"/>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5DA"/>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20D"/>
    <w:rsid w:val="0023429C"/>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C7"/>
    <w:rsid w:val="002613D1"/>
    <w:rsid w:val="00261449"/>
    <w:rsid w:val="002614A8"/>
    <w:rsid w:val="002614BD"/>
    <w:rsid w:val="0026154D"/>
    <w:rsid w:val="00261564"/>
    <w:rsid w:val="0026156F"/>
    <w:rsid w:val="002615B1"/>
    <w:rsid w:val="002615FF"/>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55"/>
    <w:rsid w:val="00262FE1"/>
    <w:rsid w:val="00263054"/>
    <w:rsid w:val="002630E1"/>
    <w:rsid w:val="0026319E"/>
    <w:rsid w:val="00263230"/>
    <w:rsid w:val="00263236"/>
    <w:rsid w:val="00263241"/>
    <w:rsid w:val="00263285"/>
    <w:rsid w:val="002632AA"/>
    <w:rsid w:val="00263395"/>
    <w:rsid w:val="002633E1"/>
    <w:rsid w:val="00263450"/>
    <w:rsid w:val="0026348D"/>
    <w:rsid w:val="002634B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6F5E"/>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D35"/>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EEA"/>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51"/>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334"/>
    <w:rsid w:val="002C6374"/>
    <w:rsid w:val="002C63E3"/>
    <w:rsid w:val="002C6464"/>
    <w:rsid w:val="002C6551"/>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C30"/>
    <w:rsid w:val="002D1C65"/>
    <w:rsid w:val="002D1C8E"/>
    <w:rsid w:val="002D1CAD"/>
    <w:rsid w:val="002D1DAB"/>
    <w:rsid w:val="002D1DEF"/>
    <w:rsid w:val="002D1E3C"/>
    <w:rsid w:val="002D1EC9"/>
    <w:rsid w:val="002D1F29"/>
    <w:rsid w:val="002D1F62"/>
    <w:rsid w:val="002D1FD9"/>
    <w:rsid w:val="002D2023"/>
    <w:rsid w:val="002D208C"/>
    <w:rsid w:val="002D2123"/>
    <w:rsid w:val="002D21C9"/>
    <w:rsid w:val="002D224D"/>
    <w:rsid w:val="002D22FD"/>
    <w:rsid w:val="002D24B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69"/>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9B"/>
    <w:rsid w:val="002E73A8"/>
    <w:rsid w:val="002E73B5"/>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2F42"/>
    <w:rsid w:val="0031316C"/>
    <w:rsid w:val="00313174"/>
    <w:rsid w:val="003133D7"/>
    <w:rsid w:val="00313404"/>
    <w:rsid w:val="0031343A"/>
    <w:rsid w:val="00313455"/>
    <w:rsid w:val="003134CB"/>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17"/>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55"/>
    <w:rsid w:val="0033025A"/>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4009"/>
    <w:rsid w:val="0033405B"/>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07"/>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A4"/>
    <w:rsid w:val="003543FF"/>
    <w:rsid w:val="00354419"/>
    <w:rsid w:val="00354455"/>
    <w:rsid w:val="00354494"/>
    <w:rsid w:val="003544E5"/>
    <w:rsid w:val="0035452B"/>
    <w:rsid w:val="00354574"/>
    <w:rsid w:val="00354599"/>
    <w:rsid w:val="0035469F"/>
    <w:rsid w:val="00354712"/>
    <w:rsid w:val="00354739"/>
    <w:rsid w:val="0035473A"/>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79"/>
    <w:rsid w:val="003670EA"/>
    <w:rsid w:val="0036719F"/>
    <w:rsid w:val="0036724B"/>
    <w:rsid w:val="0036728E"/>
    <w:rsid w:val="0036730E"/>
    <w:rsid w:val="00367362"/>
    <w:rsid w:val="00367586"/>
    <w:rsid w:val="003675B2"/>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5EF"/>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C5"/>
    <w:rsid w:val="003816FB"/>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7AB"/>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F0"/>
    <w:rsid w:val="003B05EC"/>
    <w:rsid w:val="003B06C3"/>
    <w:rsid w:val="003B08BD"/>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D09"/>
    <w:rsid w:val="003B7D1C"/>
    <w:rsid w:val="003B7DAB"/>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0"/>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41"/>
    <w:rsid w:val="003D6B93"/>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73F"/>
    <w:rsid w:val="003E2786"/>
    <w:rsid w:val="003E2855"/>
    <w:rsid w:val="003E28F0"/>
    <w:rsid w:val="003E2913"/>
    <w:rsid w:val="003E2950"/>
    <w:rsid w:val="003E299C"/>
    <w:rsid w:val="003E29EE"/>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7"/>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F5"/>
    <w:rsid w:val="003E455D"/>
    <w:rsid w:val="003E4575"/>
    <w:rsid w:val="003E467B"/>
    <w:rsid w:val="003E468C"/>
    <w:rsid w:val="003E478A"/>
    <w:rsid w:val="003E4850"/>
    <w:rsid w:val="003E48D0"/>
    <w:rsid w:val="003E491E"/>
    <w:rsid w:val="003E493F"/>
    <w:rsid w:val="003E49AF"/>
    <w:rsid w:val="003E49E8"/>
    <w:rsid w:val="003E4A8E"/>
    <w:rsid w:val="003E4C97"/>
    <w:rsid w:val="003E4CA7"/>
    <w:rsid w:val="003E4D5E"/>
    <w:rsid w:val="003E4E1F"/>
    <w:rsid w:val="003E4EA7"/>
    <w:rsid w:val="003E4F0B"/>
    <w:rsid w:val="003E4FA7"/>
    <w:rsid w:val="003E50E6"/>
    <w:rsid w:val="003E5102"/>
    <w:rsid w:val="003E51AE"/>
    <w:rsid w:val="003E5265"/>
    <w:rsid w:val="003E52DB"/>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9E5"/>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2C"/>
    <w:rsid w:val="003F1D7D"/>
    <w:rsid w:val="003F1D80"/>
    <w:rsid w:val="003F1DB7"/>
    <w:rsid w:val="003F1F45"/>
    <w:rsid w:val="003F1FF0"/>
    <w:rsid w:val="003F2157"/>
    <w:rsid w:val="003F2187"/>
    <w:rsid w:val="003F2226"/>
    <w:rsid w:val="003F2299"/>
    <w:rsid w:val="003F23AC"/>
    <w:rsid w:val="003F23AE"/>
    <w:rsid w:val="003F23CA"/>
    <w:rsid w:val="003F2501"/>
    <w:rsid w:val="003F255C"/>
    <w:rsid w:val="003F261D"/>
    <w:rsid w:val="003F2671"/>
    <w:rsid w:val="003F2677"/>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A98"/>
    <w:rsid w:val="00400B13"/>
    <w:rsid w:val="00400B32"/>
    <w:rsid w:val="00400B64"/>
    <w:rsid w:val="00400B81"/>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B50"/>
    <w:rsid w:val="00404BB3"/>
    <w:rsid w:val="00404BE3"/>
    <w:rsid w:val="00404C1E"/>
    <w:rsid w:val="00404C5D"/>
    <w:rsid w:val="00404D8D"/>
    <w:rsid w:val="00404DAA"/>
    <w:rsid w:val="00404DF8"/>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62B"/>
    <w:rsid w:val="00405681"/>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317"/>
    <w:rsid w:val="0041036D"/>
    <w:rsid w:val="004103C3"/>
    <w:rsid w:val="004103EA"/>
    <w:rsid w:val="004104A6"/>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B84"/>
    <w:rsid w:val="00415C59"/>
    <w:rsid w:val="00415C5B"/>
    <w:rsid w:val="00415C7F"/>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B8"/>
    <w:rsid w:val="004304C8"/>
    <w:rsid w:val="004304FC"/>
    <w:rsid w:val="00430631"/>
    <w:rsid w:val="00430634"/>
    <w:rsid w:val="00430640"/>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69"/>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990"/>
    <w:rsid w:val="004749B9"/>
    <w:rsid w:val="00474A67"/>
    <w:rsid w:val="00474AFD"/>
    <w:rsid w:val="00474BC2"/>
    <w:rsid w:val="00474C38"/>
    <w:rsid w:val="00474C40"/>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BAA"/>
    <w:rsid w:val="00475C0D"/>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BB2"/>
    <w:rsid w:val="00484CC7"/>
    <w:rsid w:val="00484CDB"/>
    <w:rsid w:val="00484D05"/>
    <w:rsid w:val="00484E12"/>
    <w:rsid w:val="00484E67"/>
    <w:rsid w:val="00484EE2"/>
    <w:rsid w:val="00484F2E"/>
    <w:rsid w:val="00484F32"/>
    <w:rsid w:val="00484F3A"/>
    <w:rsid w:val="0048506B"/>
    <w:rsid w:val="004850C0"/>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700A"/>
    <w:rsid w:val="0048708E"/>
    <w:rsid w:val="004870E8"/>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55"/>
    <w:rsid w:val="00497E74"/>
    <w:rsid w:val="00497EB2"/>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5C5"/>
    <w:rsid w:val="004A567A"/>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F4"/>
    <w:rsid w:val="004B4138"/>
    <w:rsid w:val="004B415A"/>
    <w:rsid w:val="004B4169"/>
    <w:rsid w:val="004B41BF"/>
    <w:rsid w:val="004B4344"/>
    <w:rsid w:val="004B43E2"/>
    <w:rsid w:val="004B4507"/>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E3"/>
    <w:rsid w:val="004E020C"/>
    <w:rsid w:val="004E03FE"/>
    <w:rsid w:val="004E0435"/>
    <w:rsid w:val="004E0451"/>
    <w:rsid w:val="004E04B6"/>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AD"/>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1FC4"/>
    <w:rsid w:val="004F2036"/>
    <w:rsid w:val="004F2231"/>
    <w:rsid w:val="004F22AD"/>
    <w:rsid w:val="004F232C"/>
    <w:rsid w:val="004F2387"/>
    <w:rsid w:val="004F23B5"/>
    <w:rsid w:val="004F2476"/>
    <w:rsid w:val="004F253F"/>
    <w:rsid w:val="004F256F"/>
    <w:rsid w:val="004F25AC"/>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7B4"/>
    <w:rsid w:val="00512838"/>
    <w:rsid w:val="00512843"/>
    <w:rsid w:val="00512862"/>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E5"/>
    <w:rsid w:val="00517FF9"/>
    <w:rsid w:val="00520004"/>
    <w:rsid w:val="00520054"/>
    <w:rsid w:val="0052007E"/>
    <w:rsid w:val="005200B2"/>
    <w:rsid w:val="00520153"/>
    <w:rsid w:val="005201AF"/>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5F"/>
    <w:rsid w:val="005249A2"/>
    <w:rsid w:val="005249AB"/>
    <w:rsid w:val="00524A06"/>
    <w:rsid w:val="00524A59"/>
    <w:rsid w:val="00524B05"/>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27"/>
    <w:rsid w:val="0054005C"/>
    <w:rsid w:val="00540092"/>
    <w:rsid w:val="005400D9"/>
    <w:rsid w:val="005400E7"/>
    <w:rsid w:val="0054010F"/>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9"/>
    <w:rsid w:val="0054187B"/>
    <w:rsid w:val="0054187E"/>
    <w:rsid w:val="005418A0"/>
    <w:rsid w:val="005418AD"/>
    <w:rsid w:val="0054199D"/>
    <w:rsid w:val="005419B4"/>
    <w:rsid w:val="00541A13"/>
    <w:rsid w:val="00541B7A"/>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41"/>
    <w:rsid w:val="005531D2"/>
    <w:rsid w:val="005531D9"/>
    <w:rsid w:val="00553219"/>
    <w:rsid w:val="0055324E"/>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7D"/>
    <w:rsid w:val="005616E7"/>
    <w:rsid w:val="00561724"/>
    <w:rsid w:val="00561732"/>
    <w:rsid w:val="0056174D"/>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7E"/>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073"/>
    <w:rsid w:val="0057310A"/>
    <w:rsid w:val="00573121"/>
    <w:rsid w:val="005731A5"/>
    <w:rsid w:val="0057323A"/>
    <w:rsid w:val="00573276"/>
    <w:rsid w:val="0057344B"/>
    <w:rsid w:val="00573526"/>
    <w:rsid w:val="00573542"/>
    <w:rsid w:val="00573577"/>
    <w:rsid w:val="005735B3"/>
    <w:rsid w:val="0057374A"/>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AD6"/>
    <w:rsid w:val="00577C1C"/>
    <w:rsid w:val="00577C2C"/>
    <w:rsid w:val="00577C33"/>
    <w:rsid w:val="00577C67"/>
    <w:rsid w:val="00577C82"/>
    <w:rsid w:val="00577D44"/>
    <w:rsid w:val="00577DA4"/>
    <w:rsid w:val="00577E12"/>
    <w:rsid w:val="00577EB7"/>
    <w:rsid w:val="00577EEF"/>
    <w:rsid w:val="00577FCB"/>
    <w:rsid w:val="005800FB"/>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73"/>
    <w:rsid w:val="00582C88"/>
    <w:rsid w:val="00582ED8"/>
    <w:rsid w:val="00582EED"/>
    <w:rsid w:val="00582F76"/>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3E"/>
    <w:rsid w:val="005A4357"/>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7F"/>
    <w:rsid w:val="005B5980"/>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0"/>
    <w:rsid w:val="005C2ADC"/>
    <w:rsid w:val="005C2AE5"/>
    <w:rsid w:val="005C2BCE"/>
    <w:rsid w:val="005C2BF6"/>
    <w:rsid w:val="005C2C2E"/>
    <w:rsid w:val="005C2D32"/>
    <w:rsid w:val="005C2D6A"/>
    <w:rsid w:val="005C2D84"/>
    <w:rsid w:val="005C2DDD"/>
    <w:rsid w:val="005C2FE6"/>
    <w:rsid w:val="005C2FF5"/>
    <w:rsid w:val="005C2FFB"/>
    <w:rsid w:val="005C312D"/>
    <w:rsid w:val="005C3149"/>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0E2"/>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26"/>
    <w:rsid w:val="005C6739"/>
    <w:rsid w:val="005C674D"/>
    <w:rsid w:val="005C693F"/>
    <w:rsid w:val="005C69D1"/>
    <w:rsid w:val="005C6A80"/>
    <w:rsid w:val="005C6B11"/>
    <w:rsid w:val="005C6C38"/>
    <w:rsid w:val="005C6E0C"/>
    <w:rsid w:val="005C6E17"/>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8E"/>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812"/>
    <w:rsid w:val="005F683B"/>
    <w:rsid w:val="005F685B"/>
    <w:rsid w:val="005F689F"/>
    <w:rsid w:val="005F68B1"/>
    <w:rsid w:val="005F68D4"/>
    <w:rsid w:val="005F69CB"/>
    <w:rsid w:val="005F6A49"/>
    <w:rsid w:val="005F6A87"/>
    <w:rsid w:val="005F6A8A"/>
    <w:rsid w:val="005F6AFA"/>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7B"/>
    <w:rsid w:val="006125A0"/>
    <w:rsid w:val="006125F1"/>
    <w:rsid w:val="0061274A"/>
    <w:rsid w:val="00612781"/>
    <w:rsid w:val="0061278E"/>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B32"/>
    <w:rsid w:val="00617C19"/>
    <w:rsid w:val="00617C4D"/>
    <w:rsid w:val="00617C80"/>
    <w:rsid w:val="00617DE4"/>
    <w:rsid w:val="00617E21"/>
    <w:rsid w:val="00617E9B"/>
    <w:rsid w:val="00617EC5"/>
    <w:rsid w:val="00617EEE"/>
    <w:rsid w:val="00617EF7"/>
    <w:rsid w:val="00617F26"/>
    <w:rsid w:val="00617F74"/>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542"/>
    <w:rsid w:val="006315DE"/>
    <w:rsid w:val="006315FF"/>
    <w:rsid w:val="00631624"/>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A"/>
    <w:rsid w:val="006525F9"/>
    <w:rsid w:val="006526C1"/>
    <w:rsid w:val="006526DC"/>
    <w:rsid w:val="00652725"/>
    <w:rsid w:val="0065279C"/>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51E"/>
    <w:rsid w:val="00662557"/>
    <w:rsid w:val="00662571"/>
    <w:rsid w:val="00662582"/>
    <w:rsid w:val="006625A9"/>
    <w:rsid w:val="00662631"/>
    <w:rsid w:val="00662643"/>
    <w:rsid w:val="0066264E"/>
    <w:rsid w:val="00662675"/>
    <w:rsid w:val="00662728"/>
    <w:rsid w:val="006627CE"/>
    <w:rsid w:val="006629B6"/>
    <w:rsid w:val="006629C4"/>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E42"/>
    <w:rsid w:val="00687E76"/>
    <w:rsid w:val="0069001D"/>
    <w:rsid w:val="00690023"/>
    <w:rsid w:val="00690032"/>
    <w:rsid w:val="006900B9"/>
    <w:rsid w:val="006900F8"/>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20"/>
    <w:rsid w:val="006A2347"/>
    <w:rsid w:val="006A2553"/>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EE"/>
    <w:rsid w:val="006A2F82"/>
    <w:rsid w:val="006A2FB8"/>
    <w:rsid w:val="006A2FF4"/>
    <w:rsid w:val="006A3079"/>
    <w:rsid w:val="006A316F"/>
    <w:rsid w:val="006A3259"/>
    <w:rsid w:val="006A3290"/>
    <w:rsid w:val="006A32FC"/>
    <w:rsid w:val="006A331A"/>
    <w:rsid w:val="006A33F3"/>
    <w:rsid w:val="006A3485"/>
    <w:rsid w:val="006A3486"/>
    <w:rsid w:val="006A34A2"/>
    <w:rsid w:val="006A34A4"/>
    <w:rsid w:val="006A34BB"/>
    <w:rsid w:val="006A34C3"/>
    <w:rsid w:val="006A35BF"/>
    <w:rsid w:val="006A3608"/>
    <w:rsid w:val="006A36CD"/>
    <w:rsid w:val="006A36DB"/>
    <w:rsid w:val="006A372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92"/>
    <w:rsid w:val="006B0A9F"/>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A2"/>
    <w:rsid w:val="006B56BE"/>
    <w:rsid w:val="006B5715"/>
    <w:rsid w:val="006B5748"/>
    <w:rsid w:val="006B5761"/>
    <w:rsid w:val="006B5772"/>
    <w:rsid w:val="006B58E5"/>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A1"/>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D33"/>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42"/>
    <w:rsid w:val="006E0B0C"/>
    <w:rsid w:val="006E0B74"/>
    <w:rsid w:val="006E0C19"/>
    <w:rsid w:val="006E0C1E"/>
    <w:rsid w:val="006E0D25"/>
    <w:rsid w:val="006E0DA3"/>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39"/>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688"/>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69"/>
    <w:rsid w:val="00703A35"/>
    <w:rsid w:val="00703C86"/>
    <w:rsid w:val="00703C94"/>
    <w:rsid w:val="00703CE4"/>
    <w:rsid w:val="00703D27"/>
    <w:rsid w:val="00703D7C"/>
    <w:rsid w:val="00703DF7"/>
    <w:rsid w:val="00703E02"/>
    <w:rsid w:val="00703ED3"/>
    <w:rsid w:val="00704168"/>
    <w:rsid w:val="00704172"/>
    <w:rsid w:val="007041D0"/>
    <w:rsid w:val="007042A3"/>
    <w:rsid w:val="007043F9"/>
    <w:rsid w:val="00704414"/>
    <w:rsid w:val="007044C7"/>
    <w:rsid w:val="007044D2"/>
    <w:rsid w:val="007045B8"/>
    <w:rsid w:val="00704729"/>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AF"/>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8C3"/>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6AB"/>
    <w:rsid w:val="0074479D"/>
    <w:rsid w:val="007449ED"/>
    <w:rsid w:val="00744A6A"/>
    <w:rsid w:val="00744BD6"/>
    <w:rsid w:val="00744C07"/>
    <w:rsid w:val="00744C7D"/>
    <w:rsid w:val="0074502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71F"/>
    <w:rsid w:val="00753776"/>
    <w:rsid w:val="00753911"/>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EA1"/>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C23"/>
    <w:rsid w:val="00772DC1"/>
    <w:rsid w:val="00772E0C"/>
    <w:rsid w:val="00772E1E"/>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2F"/>
    <w:rsid w:val="00781DBC"/>
    <w:rsid w:val="00781E00"/>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EE9"/>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DED"/>
    <w:rsid w:val="007B2E40"/>
    <w:rsid w:val="007B2E93"/>
    <w:rsid w:val="007B2EC4"/>
    <w:rsid w:val="007B2F8D"/>
    <w:rsid w:val="007B2F9A"/>
    <w:rsid w:val="007B307B"/>
    <w:rsid w:val="007B315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65"/>
    <w:rsid w:val="007B3A6F"/>
    <w:rsid w:val="007B3ADF"/>
    <w:rsid w:val="007B3C38"/>
    <w:rsid w:val="007B3C61"/>
    <w:rsid w:val="007B3D24"/>
    <w:rsid w:val="007B3D39"/>
    <w:rsid w:val="007B3D4C"/>
    <w:rsid w:val="007B3F81"/>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3C"/>
    <w:rsid w:val="007C3AF1"/>
    <w:rsid w:val="007C3C1D"/>
    <w:rsid w:val="007C3C92"/>
    <w:rsid w:val="007C3C9C"/>
    <w:rsid w:val="007C3D61"/>
    <w:rsid w:val="007C3D8D"/>
    <w:rsid w:val="007C3DFD"/>
    <w:rsid w:val="007C3E47"/>
    <w:rsid w:val="007C3E78"/>
    <w:rsid w:val="007C3EA4"/>
    <w:rsid w:val="007C3F40"/>
    <w:rsid w:val="007C3FFB"/>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7A8"/>
    <w:rsid w:val="007C4828"/>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C4F"/>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34B"/>
    <w:rsid w:val="007C7495"/>
    <w:rsid w:val="007C7511"/>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1B4"/>
    <w:rsid w:val="007D223E"/>
    <w:rsid w:val="007D229A"/>
    <w:rsid w:val="007D22C4"/>
    <w:rsid w:val="007D2379"/>
    <w:rsid w:val="007D23F7"/>
    <w:rsid w:val="007D246E"/>
    <w:rsid w:val="007D2525"/>
    <w:rsid w:val="007D25C0"/>
    <w:rsid w:val="007D2770"/>
    <w:rsid w:val="007D2798"/>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C8"/>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8D"/>
    <w:rsid w:val="00800DDF"/>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910"/>
    <w:rsid w:val="0080296D"/>
    <w:rsid w:val="00802971"/>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6"/>
    <w:rsid w:val="00803914"/>
    <w:rsid w:val="00803938"/>
    <w:rsid w:val="00803A46"/>
    <w:rsid w:val="00803AD1"/>
    <w:rsid w:val="00803BA7"/>
    <w:rsid w:val="00803C10"/>
    <w:rsid w:val="00803CA6"/>
    <w:rsid w:val="00803E10"/>
    <w:rsid w:val="00803EA9"/>
    <w:rsid w:val="00803F5C"/>
    <w:rsid w:val="00803F69"/>
    <w:rsid w:val="00803F74"/>
    <w:rsid w:val="00803F7B"/>
    <w:rsid w:val="00803FB0"/>
    <w:rsid w:val="008040A5"/>
    <w:rsid w:val="00804191"/>
    <w:rsid w:val="008041B4"/>
    <w:rsid w:val="008043A0"/>
    <w:rsid w:val="008043CC"/>
    <w:rsid w:val="00804405"/>
    <w:rsid w:val="0080447B"/>
    <w:rsid w:val="008044AF"/>
    <w:rsid w:val="00804515"/>
    <w:rsid w:val="008045B4"/>
    <w:rsid w:val="008045E5"/>
    <w:rsid w:val="008046C1"/>
    <w:rsid w:val="00804890"/>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911"/>
    <w:rsid w:val="0081596E"/>
    <w:rsid w:val="00815983"/>
    <w:rsid w:val="00815988"/>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113"/>
    <w:rsid w:val="0082321A"/>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15"/>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DE"/>
    <w:rsid w:val="00832C53"/>
    <w:rsid w:val="00832CFE"/>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12"/>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813"/>
    <w:rsid w:val="00834841"/>
    <w:rsid w:val="008348D3"/>
    <w:rsid w:val="008349AE"/>
    <w:rsid w:val="008349EC"/>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F3E"/>
    <w:rsid w:val="008450F7"/>
    <w:rsid w:val="0084511D"/>
    <w:rsid w:val="0084515D"/>
    <w:rsid w:val="008451AF"/>
    <w:rsid w:val="008451E8"/>
    <w:rsid w:val="00845238"/>
    <w:rsid w:val="00845285"/>
    <w:rsid w:val="00845425"/>
    <w:rsid w:val="008454E5"/>
    <w:rsid w:val="00845517"/>
    <w:rsid w:val="00845571"/>
    <w:rsid w:val="008455C1"/>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340"/>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AE7"/>
    <w:rsid w:val="00862B60"/>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69E"/>
    <w:rsid w:val="008776CD"/>
    <w:rsid w:val="008777A2"/>
    <w:rsid w:val="008777B6"/>
    <w:rsid w:val="008777C6"/>
    <w:rsid w:val="00877878"/>
    <w:rsid w:val="0087787B"/>
    <w:rsid w:val="008778C6"/>
    <w:rsid w:val="008778D9"/>
    <w:rsid w:val="0087790F"/>
    <w:rsid w:val="0087792F"/>
    <w:rsid w:val="00877B67"/>
    <w:rsid w:val="00877BBC"/>
    <w:rsid w:val="00877BFD"/>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9B"/>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838"/>
    <w:rsid w:val="00895859"/>
    <w:rsid w:val="0089586B"/>
    <w:rsid w:val="00895876"/>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680"/>
    <w:rsid w:val="008A46DE"/>
    <w:rsid w:val="008A481C"/>
    <w:rsid w:val="008A482E"/>
    <w:rsid w:val="008A49F6"/>
    <w:rsid w:val="008A4A3A"/>
    <w:rsid w:val="008A4AF0"/>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D2"/>
    <w:rsid w:val="008B1F78"/>
    <w:rsid w:val="008B2036"/>
    <w:rsid w:val="008B2039"/>
    <w:rsid w:val="008B20EA"/>
    <w:rsid w:val="008B2118"/>
    <w:rsid w:val="008B213D"/>
    <w:rsid w:val="008B21E6"/>
    <w:rsid w:val="008B2335"/>
    <w:rsid w:val="008B2409"/>
    <w:rsid w:val="008B2561"/>
    <w:rsid w:val="008B25F1"/>
    <w:rsid w:val="008B25F8"/>
    <w:rsid w:val="008B26CC"/>
    <w:rsid w:val="008B26F3"/>
    <w:rsid w:val="008B271C"/>
    <w:rsid w:val="008B2737"/>
    <w:rsid w:val="008B2864"/>
    <w:rsid w:val="008B28B1"/>
    <w:rsid w:val="008B28C4"/>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E75"/>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3B"/>
    <w:rsid w:val="008C233F"/>
    <w:rsid w:val="008C23BE"/>
    <w:rsid w:val="008C2421"/>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C1C"/>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5"/>
    <w:rsid w:val="008D014F"/>
    <w:rsid w:val="008D02CB"/>
    <w:rsid w:val="008D034B"/>
    <w:rsid w:val="008D039E"/>
    <w:rsid w:val="008D03B1"/>
    <w:rsid w:val="008D03CF"/>
    <w:rsid w:val="008D0425"/>
    <w:rsid w:val="008D04D5"/>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5B"/>
    <w:rsid w:val="008D19FE"/>
    <w:rsid w:val="008D1A57"/>
    <w:rsid w:val="008D1B8B"/>
    <w:rsid w:val="008D1BF3"/>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18"/>
    <w:rsid w:val="008D44C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C0F"/>
    <w:rsid w:val="008D6E26"/>
    <w:rsid w:val="008D6F92"/>
    <w:rsid w:val="008D700C"/>
    <w:rsid w:val="008D70AD"/>
    <w:rsid w:val="008D70E8"/>
    <w:rsid w:val="008D7102"/>
    <w:rsid w:val="008D714F"/>
    <w:rsid w:val="008D71E2"/>
    <w:rsid w:val="008D7243"/>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48A"/>
    <w:rsid w:val="00915697"/>
    <w:rsid w:val="00915731"/>
    <w:rsid w:val="00915768"/>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1DF8"/>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1C"/>
    <w:rsid w:val="00922776"/>
    <w:rsid w:val="009227AD"/>
    <w:rsid w:val="009227CE"/>
    <w:rsid w:val="00922858"/>
    <w:rsid w:val="00922874"/>
    <w:rsid w:val="0092290C"/>
    <w:rsid w:val="00922913"/>
    <w:rsid w:val="0092297E"/>
    <w:rsid w:val="00922A6D"/>
    <w:rsid w:val="00922AE7"/>
    <w:rsid w:val="00922B08"/>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4E"/>
    <w:rsid w:val="00923E4C"/>
    <w:rsid w:val="00923EA6"/>
    <w:rsid w:val="00923F1B"/>
    <w:rsid w:val="00923F5F"/>
    <w:rsid w:val="00923F62"/>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CB"/>
    <w:rsid w:val="00924BA2"/>
    <w:rsid w:val="00924C36"/>
    <w:rsid w:val="00924D83"/>
    <w:rsid w:val="00924D86"/>
    <w:rsid w:val="00924DA6"/>
    <w:rsid w:val="00924E34"/>
    <w:rsid w:val="00924E5E"/>
    <w:rsid w:val="00924EC5"/>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335"/>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9C6"/>
    <w:rsid w:val="009549F0"/>
    <w:rsid w:val="00954A04"/>
    <w:rsid w:val="00954A07"/>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D1"/>
    <w:rsid w:val="00961808"/>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79"/>
    <w:rsid w:val="009656F8"/>
    <w:rsid w:val="00965738"/>
    <w:rsid w:val="0096575E"/>
    <w:rsid w:val="00965822"/>
    <w:rsid w:val="009658E5"/>
    <w:rsid w:val="0096597B"/>
    <w:rsid w:val="00965AE9"/>
    <w:rsid w:val="00965BA4"/>
    <w:rsid w:val="00965BAD"/>
    <w:rsid w:val="00965C68"/>
    <w:rsid w:val="00965C92"/>
    <w:rsid w:val="00965EED"/>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052"/>
    <w:rsid w:val="00977125"/>
    <w:rsid w:val="00977147"/>
    <w:rsid w:val="0097714E"/>
    <w:rsid w:val="009773AA"/>
    <w:rsid w:val="00977406"/>
    <w:rsid w:val="009774FA"/>
    <w:rsid w:val="00977532"/>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DAF"/>
    <w:rsid w:val="00984E95"/>
    <w:rsid w:val="00984E96"/>
    <w:rsid w:val="00984F34"/>
    <w:rsid w:val="00984F9B"/>
    <w:rsid w:val="00985007"/>
    <w:rsid w:val="0098504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3"/>
    <w:rsid w:val="00985929"/>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AE"/>
    <w:rsid w:val="009A48DD"/>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2C"/>
    <w:rsid w:val="009B155B"/>
    <w:rsid w:val="009B15F3"/>
    <w:rsid w:val="009B1627"/>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A0"/>
    <w:rsid w:val="009B5D9C"/>
    <w:rsid w:val="009B5DCE"/>
    <w:rsid w:val="009B5E24"/>
    <w:rsid w:val="009B5E61"/>
    <w:rsid w:val="009B5E95"/>
    <w:rsid w:val="009B5E9A"/>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AC"/>
    <w:rsid w:val="009D1980"/>
    <w:rsid w:val="009D19D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8D2"/>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4E9"/>
    <w:rsid w:val="009E7510"/>
    <w:rsid w:val="009E755D"/>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10"/>
    <w:rsid w:val="009F206B"/>
    <w:rsid w:val="009F20DA"/>
    <w:rsid w:val="009F2154"/>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DF"/>
    <w:rsid w:val="00A16840"/>
    <w:rsid w:val="00A16959"/>
    <w:rsid w:val="00A16A06"/>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65"/>
    <w:rsid w:val="00A25670"/>
    <w:rsid w:val="00A256D7"/>
    <w:rsid w:val="00A25753"/>
    <w:rsid w:val="00A25825"/>
    <w:rsid w:val="00A25849"/>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AFE"/>
    <w:rsid w:val="00A33D40"/>
    <w:rsid w:val="00A33D7A"/>
    <w:rsid w:val="00A33DB8"/>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BA8"/>
    <w:rsid w:val="00A44CAA"/>
    <w:rsid w:val="00A44D29"/>
    <w:rsid w:val="00A44DCF"/>
    <w:rsid w:val="00A44E4A"/>
    <w:rsid w:val="00A44ED7"/>
    <w:rsid w:val="00A44F75"/>
    <w:rsid w:val="00A450E5"/>
    <w:rsid w:val="00A45190"/>
    <w:rsid w:val="00A451C7"/>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F8"/>
    <w:rsid w:val="00A534AE"/>
    <w:rsid w:val="00A53503"/>
    <w:rsid w:val="00A5356B"/>
    <w:rsid w:val="00A53597"/>
    <w:rsid w:val="00A535EF"/>
    <w:rsid w:val="00A53603"/>
    <w:rsid w:val="00A53656"/>
    <w:rsid w:val="00A537E4"/>
    <w:rsid w:val="00A5380D"/>
    <w:rsid w:val="00A53893"/>
    <w:rsid w:val="00A53895"/>
    <w:rsid w:val="00A538B8"/>
    <w:rsid w:val="00A538BC"/>
    <w:rsid w:val="00A53961"/>
    <w:rsid w:val="00A53A10"/>
    <w:rsid w:val="00A53A62"/>
    <w:rsid w:val="00A53AF7"/>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4E"/>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71"/>
    <w:rsid w:val="00A71EB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16B"/>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91"/>
    <w:rsid w:val="00AB5FF5"/>
    <w:rsid w:val="00AB603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77"/>
    <w:rsid w:val="00AC7515"/>
    <w:rsid w:val="00AC75B1"/>
    <w:rsid w:val="00AC75E1"/>
    <w:rsid w:val="00AC7606"/>
    <w:rsid w:val="00AC768F"/>
    <w:rsid w:val="00AC7715"/>
    <w:rsid w:val="00AC7773"/>
    <w:rsid w:val="00AC77C1"/>
    <w:rsid w:val="00AC79AE"/>
    <w:rsid w:val="00AC7A36"/>
    <w:rsid w:val="00AC7B00"/>
    <w:rsid w:val="00AC7B17"/>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7BC"/>
    <w:rsid w:val="00AD08AB"/>
    <w:rsid w:val="00AD08DC"/>
    <w:rsid w:val="00AD0944"/>
    <w:rsid w:val="00AD0A62"/>
    <w:rsid w:val="00AD0AA4"/>
    <w:rsid w:val="00AD0B26"/>
    <w:rsid w:val="00AD0B46"/>
    <w:rsid w:val="00AD0BA1"/>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9"/>
    <w:rsid w:val="00AD1785"/>
    <w:rsid w:val="00AD178B"/>
    <w:rsid w:val="00AD1845"/>
    <w:rsid w:val="00AD184F"/>
    <w:rsid w:val="00AD187B"/>
    <w:rsid w:val="00AD195B"/>
    <w:rsid w:val="00AD198D"/>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FC"/>
    <w:rsid w:val="00AE428D"/>
    <w:rsid w:val="00AE437A"/>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11"/>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E"/>
    <w:rsid w:val="00B0787F"/>
    <w:rsid w:val="00B078A9"/>
    <w:rsid w:val="00B078C3"/>
    <w:rsid w:val="00B0797D"/>
    <w:rsid w:val="00B07A10"/>
    <w:rsid w:val="00B07A6A"/>
    <w:rsid w:val="00B07B63"/>
    <w:rsid w:val="00B07B7F"/>
    <w:rsid w:val="00B07C7E"/>
    <w:rsid w:val="00B07C9B"/>
    <w:rsid w:val="00B07CC0"/>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AFC"/>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02B"/>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3D"/>
    <w:rsid w:val="00B6537E"/>
    <w:rsid w:val="00B653EE"/>
    <w:rsid w:val="00B65471"/>
    <w:rsid w:val="00B65674"/>
    <w:rsid w:val="00B65676"/>
    <w:rsid w:val="00B6574F"/>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43F"/>
    <w:rsid w:val="00B75498"/>
    <w:rsid w:val="00B754DA"/>
    <w:rsid w:val="00B75597"/>
    <w:rsid w:val="00B755C6"/>
    <w:rsid w:val="00B7564E"/>
    <w:rsid w:val="00B75665"/>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5"/>
    <w:rsid w:val="00B77BDA"/>
    <w:rsid w:val="00B77C99"/>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A7D"/>
    <w:rsid w:val="00B91B01"/>
    <w:rsid w:val="00B91B31"/>
    <w:rsid w:val="00B91B5C"/>
    <w:rsid w:val="00B91B61"/>
    <w:rsid w:val="00B91EE0"/>
    <w:rsid w:val="00B91FB0"/>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6C"/>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EDF"/>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F53"/>
    <w:rsid w:val="00BB002B"/>
    <w:rsid w:val="00BB003D"/>
    <w:rsid w:val="00BB00DF"/>
    <w:rsid w:val="00BB026F"/>
    <w:rsid w:val="00BB031C"/>
    <w:rsid w:val="00BB035B"/>
    <w:rsid w:val="00BB0372"/>
    <w:rsid w:val="00BB03AD"/>
    <w:rsid w:val="00BB03E5"/>
    <w:rsid w:val="00BB03EB"/>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6C"/>
    <w:rsid w:val="00BB3FED"/>
    <w:rsid w:val="00BB3FFB"/>
    <w:rsid w:val="00BB401E"/>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1B"/>
    <w:rsid w:val="00BC1E23"/>
    <w:rsid w:val="00BC1E33"/>
    <w:rsid w:val="00BC1E35"/>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47"/>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6C"/>
    <w:rsid w:val="00BE4672"/>
    <w:rsid w:val="00BE473F"/>
    <w:rsid w:val="00BE4A50"/>
    <w:rsid w:val="00BE4B05"/>
    <w:rsid w:val="00BE4B7E"/>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AE"/>
    <w:rsid w:val="00BE6D65"/>
    <w:rsid w:val="00BE6DE3"/>
    <w:rsid w:val="00BE6DE6"/>
    <w:rsid w:val="00BE6E1D"/>
    <w:rsid w:val="00BE6E6C"/>
    <w:rsid w:val="00BE700D"/>
    <w:rsid w:val="00BE7046"/>
    <w:rsid w:val="00BE71B1"/>
    <w:rsid w:val="00BE72B3"/>
    <w:rsid w:val="00BE731A"/>
    <w:rsid w:val="00BE7344"/>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C6"/>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D93"/>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9F"/>
    <w:rsid w:val="00C606F4"/>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D20"/>
    <w:rsid w:val="00C61D81"/>
    <w:rsid w:val="00C61E1C"/>
    <w:rsid w:val="00C61E57"/>
    <w:rsid w:val="00C6204B"/>
    <w:rsid w:val="00C6205B"/>
    <w:rsid w:val="00C62078"/>
    <w:rsid w:val="00C620BD"/>
    <w:rsid w:val="00C620CA"/>
    <w:rsid w:val="00C621B4"/>
    <w:rsid w:val="00C621BB"/>
    <w:rsid w:val="00C62200"/>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5FE6"/>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9AF"/>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A2F"/>
    <w:rsid w:val="00C81B85"/>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E1"/>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6B"/>
    <w:rsid w:val="00C84872"/>
    <w:rsid w:val="00C84896"/>
    <w:rsid w:val="00C848C5"/>
    <w:rsid w:val="00C848CB"/>
    <w:rsid w:val="00C84A75"/>
    <w:rsid w:val="00C84AD7"/>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C6"/>
    <w:rsid w:val="00C95DCE"/>
    <w:rsid w:val="00C95E5A"/>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6D"/>
    <w:rsid w:val="00C972CD"/>
    <w:rsid w:val="00C97309"/>
    <w:rsid w:val="00C9735C"/>
    <w:rsid w:val="00C97366"/>
    <w:rsid w:val="00C973F5"/>
    <w:rsid w:val="00C97478"/>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EAE"/>
    <w:rsid w:val="00CA1F47"/>
    <w:rsid w:val="00CA1F6B"/>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3"/>
    <w:rsid w:val="00CB2CDE"/>
    <w:rsid w:val="00CB2D03"/>
    <w:rsid w:val="00CB2D26"/>
    <w:rsid w:val="00CB2D65"/>
    <w:rsid w:val="00CB2F34"/>
    <w:rsid w:val="00CB3083"/>
    <w:rsid w:val="00CB3088"/>
    <w:rsid w:val="00CB320D"/>
    <w:rsid w:val="00CB321A"/>
    <w:rsid w:val="00CB331C"/>
    <w:rsid w:val="00CB3356"/>
    <w:rsid w:val="00CB3363"/>
    <w:rsid w:val="00CB33B0"/>
    <w:rsid w:val="00CB33CD"/>
    <w:rsid w:val="00CB33FE"/>
    <w:rsid w:val="00CB3443"/>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87E"/>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5"/>
    <w:rsid w:val="00CC331D"/>
    <w:rsid w:val="00CC3354"/>
    <w:rsid w:val="00CC340F"/>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C4F"/>
    <w:rsid w:val="00CE2C7D"/>
    <w:rsid w:val="00CE2C8B"/>
    <w:rsid w:val="00CE2D66"/>
    <w:rsid w:val="00CE2E6F"/>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C08"/>
    <w:rsid w:val="00CE3C6C"/>
    <w:rsid w:val="00CE3CF3"/>
    <w:rsid w:val="00CE3E01"/>
    <w:rsid w:val="00CE3EF0"/>
    <w:rsid w:val="00CE406E"/>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517"/>
    <w:rsid w:val="00CE6544"/>
    <w:rsid w:val="00CE6597"/>
    <w:rsid w:val="00CE66C6"/>
    <w:rsid w:val="00CE683C"/>
    <w:rsid w:val="00CE6859"/>
    <w:rsid w:val="00CE68DE"/>
    <w:rsid w:val="00CE68EF"/>
    <w:rsid w:val="00CE6981"/>
    <w:rsid w:val="00CE6A25"/>
    <w:rsid w:val="00CE6A89"/>
    <w:rsid w:val="00CE6C04"/>
    <w:rsid w:val="00CE6C25"/>
    <w:rsid w:val="00CE6CA0"/>
    <w:rsid w:val="00CE6CA3"/>
    <w:rsid w:val="00CE6CA9"/>
    <w:rsid w:val="00CE6CBA"/>
    <w:rsid w:val="00CE6D36"/>
    <w:rsid w:val="00CE6E75"/>
    <w:rsid w:val="00CE6F07"/>
    <w:rsid w:val="00CE6F50"/>
    <w:rsid w:val="00CE6FA9"/>
    <w:rsid w:val="00CE7028"/>
    <w:rsid w:val="00CE702D"/>
    <w:rsid w:val="00CE7080"/>
    <w:rsid w:val="00CE70A2"/>
    <w:rsid w:val="00CE7129"/>
    <w:rsid w:val="00CE71FE"/>
    <w:rsid w:val="00CE7261"/>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DB1"/>
    <w:rsid w:val="00CF7E06"/>
    <w:rsid w:val="00CF7EF7"/>
    <w:rsid w:val="00CF7F49"/>
    <w:rsid w:val="00CF7F59"/>
    <w:rsid w:val="00CF7FC7"/>
    <w:rsid w:val="00D0012F"/>
    <w:rsid w:val="00D001BA"/>
    <w:rsid w:val="00D00411"/>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54"/>
    <w:rsid w:val="00D20A7B"/>
    <w:rsid w:val="00D20B47"/>
    <w:rsid w:val="00D20BAF"/>
    <w:rsid w:val="00D20C8F"/>
    <w:rsid w:val="00D20CD4"/>
    <w:rsid w:val="00D20CF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8A8"/>
    <w:rsid w:val="00D23966"/>
    <w:rsid w:val="00D239A1"/>
    <w:rsid w:val="00D23A5B"/>
    <w:rsid w:val="00D23A7C"/>
    <w:rsid w:val="00D23BA8"/>
    <w:rsid w:val="00D23BCD"/>
    <w:rsid w:val="00D23CCA"/>
    <w:rsid w:val="00D23EA0"/>
    <w:rsid w:val="00D23F6D"/>
    <w:rsid w:val="00D23FB7"/>
    <w:rsid w:val="00D24020"/>
    <w:rsid w:val="00D24123"/>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C0"/>
    <w:rsid w:val="00D33931"/>
    <w:rsid w:val="00D33942"/>
    <w:rsid w:val="00D3398A"/>
    <w:rsid w:val="00D33B0F"/>
    <w:rsid w:val="00D33B3A"/>
    <w:rsid w:val="00D33C09"/>
    <w:rsid w:val="00D33C5E"/>
    <w:rsid w:val="00D33C7F"/>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33D"/>
    <w:rsid w:val="00D41640"/>
    <w:rsid w:val="00D4169F"/>
    <w:rsid w:val="00D418C9"/>
    <w:rsid w:val="00D41A30"/>
    <w:rsid w:val="00D41A3A"/>
    <w:rsid w:val="00D41AA6"/>
    <w:rsid w:val="00D41C13"/>
    <w:rsid w:val="00D41C34"/>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E9"/>
    <w:rsid w:val="00D72C53"/>
    <w:rsid w:val="00D72CEC"/>
    <w:rsid w:val="00D72D2B"/>
    <w:rsid w:val="00D72E58"/>
    <w:rsid w:val="00D72E79"/>
    <w:rsid w:val="00D72EBA"/>
    <w:rsid w:val="00D7300B"/>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64"/>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2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106"/>
    <w:rsid w:val="00D7729D"/>
    <w:rsid w:val="00D773C9"/>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C8"/>
    <w:rsid w:val="00D9218C"/>
    <w:rsid w:val="00D921E1"/>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884"/>
    <w:rsid w:val="00D9594C"/>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BA"/>
    <w:rsid w:val="00DB078D"/>
    <w:rsid w:val="00DB07FB"/>
    <w:rsid w:val="00DB085A"/>
    <w:rsid w:val="00DB08BB"/>
    <w:rsid w:val="00DB08BC"/>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ED"/>
    <w:rsid w:val="00DC4933"/>
    <w:rsid w:val="00DC4953"/>
    <w:rsid w:val="00DC49F3"/>
    <w:rsid w:val="00DC49FF"/>
    <w:rsid w:val="00DC4A83"/>
    <w:rsid w:val="00DC4A9E"/>
    <w:rsid w:val="00DC4B2B"/>
    <w:rsid w:val="00DC4B7C"/>
    <w:rsid w:val="00DC4B91"/>
    <w:rsid w:val="00DC4C61"/>
    <w:rsid w:val="00DC4CB6"/>
    <w:rsid w:val="00DC4CCA"/>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D81"/>
    <w:rsid w:val="00DC5DAE"/>
    <w:rsid w:val="00DC5DED"/>
    <w:rsid w:val="00DC5E06"/>
    <w:rsid w:val="00DC5E6B"/>
    <w:rsid w:val="00DC5EC0"/>
    <w:rsid w:val="00DC5EFD"/>
    <w:rsid w:val="00DC6068"/>
    <w:rsid w:val="00DC6272"/>
    <w:rsid w:val="00DC6330"/>
    <w:rsid w:val="00DC633B"/>
    <w:rsid w:val="00DC635D"/>
    <w:rsid w:val="00DC63C0"/>
    <w:rsid w:val="00DC63C6"/>
    <w:rsid w:val="00DC6464"/>
    <w:rsid w:val="00DC64A1"/>
    <w:rsid w:val="00DC6514"/>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9A5"/>
    <w:rsid w:val="00DC7B36"/>
    <w:rsid w:val="00DC7BF4"/>
    <w:rsid w:val="00DC7C19"/>
    <w:rsid w:val="00DC7C94"/>
    <w:rsid w:val="00DC7EBC"/>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A8"/>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8D"/>
    <w:rsid w:val="00E038D6"/>
    <w:rsid w:val="00E038FD"/>
    <w:rsid w:val="00E03926"/>
    <w:rsid w:val="00E0395B"/>
    <w:rsid w:val="00E039FF"/>
    <w:rsid w:val="00E03A0E"/>
    <w:rsid w:val="00E03ADB"/>
    <w:rsid w:val="00E03CA0"/>
    <w:rsid w:val="00E03CE2"/>
    <w:rsid w:val="00E03D88"/>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F4E"/>
    <w:rsid w:val="00E13F66"/>
    <w:rsid w:val="00E13F77"/>
    <w:rsid w:val="00E13FD1"/>
    <w:rsid w:val="00E1406B"/>
    <w:rsid w:val="00E140F2"/>
    <w:rsid w:val="00E14209"/>
    <w:rsid w:val="00E1421D"/>
    <w:rsid w:val="00E14336"/>
    <w:rsid w:val="00E143F2"/>
    <w:rsid w:val="00E144D7"/>
    <w:rsid w:val="00E144E6"/>
    <w:rsid w:val="00E14510"/>
    <w:rsid w:val="00E14533"/>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AE9"/>
    <w:rsid w:val="00E14B16"/>
    <w:rsid w:val="00E14B31"/>
    <w:rsid w:val="00E14C98"/>
    <w:rsid w:val="00E14C9A"/>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60"/>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2F1"/>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F6B"/>
    <w:rsid w:val="00E40FEC"/>
    <w:rsid w:val="00E410E2"/>
    <w:rsid w:val="00E41138"/>
    <w:rsid w:val="00E41192"/>
    <w:rsid w:val="00E411FD"/>
    <w:rsid w:val="00E41265"/>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CA"/>
    <w:rsid w:val="00E42CFE"/>
    <w:rsid w:val="00E42D90"/>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ECB"/>
    <w:rsid w:val="00E53EF7"/>
    <w:rsid w:val="00E54008"/>
    <w:rsid w:val="00E5405B"/>
    <w:rsid w:val="00E5407C"/>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3F"/>
    <w:rsid w:val="00E56D4F"/>
    <w:rsid w:val="00E56D51"/>
    <w:rsid w:val="00E56D95"/>
    <w:rsid w:val="00E56DFB"/>
    <w:rsid w:val="00E56E87"/>
    <w:rsid w:val="00E56EBC"/>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EE"/>
    <w:rsid w:val="00E63C13"/>
    <w:rsid w:val="00E63CBA"/>
    <w:rsid w:val="00E63CDB"/>
    <w:rsid w:val="00E63DF9"/>
    <w:rsid w:val="00E63E49"/>
    <w:rsid w:val="00E63E7D"/>
    <w:rsid w:val="00E63E89"/>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E9"/>
    <w:rsid w:val="00E66E4B"/>
    <w:rsid w:val="00E66E4C"/>
    <w:rsid w:val="00E66EF4"/>
    <w:rsid w:val="00E67010"/>
    <w:rsid w:val="00E6705B"/>
    <w:rsid w:val="00E670F5"/>
    <w:rsid w:val="00E672AA"/>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219"/>
    <w:rsid w:val="00E75267"/>
    <w:rsid w:val="00E75304"/>
    <w:rsid w:val="00E753AA"/>
    <w:rsid w:val="00E75414"/>
    <w:rsid w:val="00E75416"/>
    <w:rsid w:val="00E75465"/>
    <w:rsid w:val="00E754BA"/>
    <w:rsid w:val="00E754CD"/>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8D2"/>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99"/>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AD"/>
    <w:rsid w:val="00EB41D4"/>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67"/>
    <w:rsid w:val="00EB7C98"/>
    <w:rsid w:val="00EB7CDD"/>
    <w:rsid w:val="00EB7D4F"/>
    <w:rsid w:val="00EB7D6D"/>
    <w:rsid w:val="00EB7D93"/>
    <w:rsid w:val="00EB7E0A"/>
    <w:rsid w:val="00EB7E22"/>
    <w:rsid w:val="00EB7E86"/>
    <w:rsid w:val="00EB7EAD"/>
    <w:rsid w:val="00EB7F67"/>
    <w:rsid w:val="00EC0099"/>
    <w:rsid w:val="00EC036A"/>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20"/>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218"/>
    <w:rsid w:val="00ED7358"/>
    <w:rsid w:val="00ED735A"/>
    <w:rsid w:val="00ED737C"/>
    <w:rsid w:val="00ED7395"/>
    <w:rsid w:val="00ED755E"/>
    <w:rsid w:val="00ED767E"/>
    <w:rsid w:val="00ED76DB"/>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FB"/>
    <w:rsid w:val="00EF2267"/>
    <w:rsid w:val="00EF2270"/>
    <w:rsid w:val="00EF22AE"/>
    <w:rsid w:val="00EF22E0"/>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78"/>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B"/>
    <w:rsid w:val="00F13E35"/>
    <w:rsid w:val="00F13F93"/>
    <w:rsid w:val="00F142D4"/>
    <w:rsid w:val="00F142E4"/>
    <w:rsid w:val="00F14347"/>
    <w:rsid w:val="00F14410"/>
    <w:rsid w:val="00F1441A"/>
    <w:rsid w:val="00F1449D"/>
    <w:rsid w:val="00F1470B"/>
    <w:rsid w:val="00F147C0"/>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6A"/>
    <w:rsid w:val="00F170DF"/>
    <w:rsid w:val="00F17133"/>
    <w:rsid w:val="00F1713D"/>
    <w:rsid w:val="00F171FA"/>
    <w:rsid w:val="00F17206"/>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C22"/>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F9"/>
    <w:rsid w:val="00F3207D"/>
    <w:rsid w:val="00F32081"/>
    <w:rsid w:val="00F321C0"/>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81A"/>
    <w:rsid w:val="00F3396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826"/>
    <w:rsid w:val="00F37867"/>
    <w:rsid w:val="00F3786A"/>
    <w:rsid w:val="00F3788A"/>
    <w:rsid w:val="00F378DC"/>
    <w:rsid w:val="00F378E9"/>
    <w:rsid w:val="00F37935"/>
    <w:rsid w:val="00F3793C"/>
    <w:rsid w:val="00F37945"/>
    <w:rsid w:val="00F37982"/>
    <w:rsid w:val="00F379AD"/>
    <w:rsid w:val="00F379F2"/>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30A"/>
    <w:rsid w:val="00F413B1"/>
    <w:rsid w:val="00F4146D"/>
    <w:rsid w:val="00F414F8"/>
    <w:rsid w:val="00F41573"/>
    <w:rsid w:val="00F41577"/>
    <w:rsid w:val="00F41644"/>
    <w:rsid w:val="00F41647"/>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7"/>
    <w:rsid w:val="00F7193C"/>
    <w:rsid w:val="00F7195E"/>
    <w:rsid w:val="00F7196F"/>
    <w:rsid w:val="00F71976"/>
    <w:rsid w:val="00F71A9A"/>
    <w:rsid w:val="00F71B6D"/>
    <w:rsid w:val="00F71C86"/>
    <w:rsid w:val="00F71D1C"/>
    <w:rsid w:val="00F71D7D"/>
    <w:rsid w:val="00F71D92"/>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443"/>
    <w:rsid w:val="00F7545D"/>
    <w:rsid w:val="00F75484"/>
    <w:rsid w:val="00F754DC"/>
    <w:rsid w:val="00F755B6"/>
    <w:rsid w:val="00F755DF"/>
    <w:rsid w:val="00F756DA"/>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901"/>
    <w:rsid w:val="00F76932"/>
    <w:rsid w:val="00F769A2"/>
    <w:rsid w:val="00F769F3"/>
    <w:rsid w:val="00F76A57"/>
    <w:rsid w:val="00F76A8A"/>
    <w:rsid w:val="00F76A9A"/>
    <w:rsid w:val="00F76AF8"/>
    <w:rsid w:val="00F76B0D"/>
    <w:rsid w:val="00F76B45"/>
    <w:rsid w:val="00F76B59"/>
    <w:rsid w:val="00F76BCB"/>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B0"/>
    <w:rsid w:val="00F82BE7"/>
    <w:rsid w:val="00F82C47"/>
    <w:rsid w:val="00F82CA6"/>
    <w:rsid w:val="00F82CBE"/>
    <w:rsid w:val="00F82CC7"/>
    <w:rsid w:val="00F82CD9"/>
    <w:rsid w:val="00F82D86"/>
    <w:rsid w:val="00F82D90"/>
    <w:rsid w:val="00F82E02"/>
    <w:rsid w:val="00F82ED5"/>
    <w:rsid w:val="00F82F1A"/>
    <w:rsid w:val="00F82F48"/>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2A"/>
    <w:rsid w:val="00F86450"/>
    <w:rsid w:val="00F86488"/>
    <w:rsid w:val="00F8648E"/>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FB"/>
    <w:rsid w:val="00FB5514"/>
    <w:rsid w:val="00FB5550"/>
    <w:rsid w:val="00FB55A8"/>
    <w:rsid w:val="00FB56A0"/>
    <w:rsid w:val="00FB56B3"/>
    <w:rsid w:val="00FB5705"/>
    <w:rsid w:val="00FB572B"/>
    <w:rsid w:val="00FB576C"/>
    <w:rsid w:val="00FB57A6"/>
    <w:rsid w:val="00FB57A7"/>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B"/>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F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C"/>
    <w:rsid w:val="00FE25BE"/>
    <w:rsid w:val="00FE25F6"/>
    <w:rsid w:val="00FE275F"/>
    <w:rsid w:val="00FE2783"/>
    <w:rsid w:val="00FE27A4"/>
    <w:rsid w:val="00FE27C7"/>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val="az-Cyrl-AZ"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20470</TotalTime>
  <Pages>5</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2976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3209</cp:revision>
  <cp:lastPrinted>2009-02-06T05:36:00Z</cp:lastPrinted>
  <dcterms:created xsi:type="dcterms:W3CDTF">2024-04-09T10:20:00Z</dcterms:created>
  <dcterms:modified xsi:type="dcterms:W3CDTF">2024-05-04T10:31:00Z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