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931791" w:rsidRDefault="00931791" w:rsidP="00931791">
      <w:r w:rsidRPr="00931791">
        <w:rPr>
          <w:rFonts w:ascii="Calibri" w:eastAsia="Calibri" w:hAnsi="Calibri" w:cs="Times New Roman"/>
          <w:b/>
          <w:kern w:val="0"/>
          <w:lang w:val="uk-UA" w:eastAsia="en-US"/>
        </w:rPr>
        <w:t xml:space="preserve">Угрин Дмитро Ілліч, </w:t>
      </w:r>
      <w:r w:rsidRPr="00931791">
        <w:rPr>
          <w:rFonts w:ascii="Calibri" w:eastAsia="Calibri" w:hAnsi="Calibri" w:cs="Times New Roman"/>
          <w:kern w:val="0"/>
          <w:lang w:val="uk-UA" w:eastAsia="en-US"/>
        </w:rPr>
        <w:t>учитель інформатики та технологій, Чернівецький філософсько-правовий ліцей № 2. Назва дисертації: «Інформаційні технології підтримки прийняття рішень на основі ройового інтелекту для галузевих геоінформаційних систем». Шифр та назва спеціальності – 05.13.06 – Інформаційні технології. Спецрада Д 41.052.01 Одеського національного політехнічного університету</w:t>
      </w:r>
    </w:p>
    <w:sectPr w:rsidR="004111C7" w:rsidRPr="0093179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931791" w:rsidRPr="0093179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5F0"/>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DD0"/>
    <w:rsid w:val="006D2E6C"/>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01"/>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76"/>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4A2DD-6DB3-423B-A238-E49BFC95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56</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2009-02-06T05:36:00Z</cp:lastPrinted>
  <dcterms:created xsi:type="dcterms:W3CDTF">2021-03-22T21:45:00Z</dcterms:created>
  <dcterms:modified xsi:type="dcterms:W3CDTF">2021-03-23T11:39:00Z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