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ФГБОУ</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«МОСКОВСКИЙ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ГОСУДАРСТВЕННЫЙ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СТРОИТЕЛЬНЫЙ</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УНИВЕРСИТЕТ»</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На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правах</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рукописи</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04.2.01 1 6</w:t>
      </w:r>
      <w:r w:rsidRPr="00C46302">
        <w:rPr>
          <w:rFonts w:ascii="Times New Roman" w:eastAsia="Times New Roman" w:hAnsi="Times New Roman" w:cs="Times New Roman" w:hint="eastAsia"/>
          <w:kern w:val="0"/>
          <w:sz w:val="28"/>
          <w:szCs w:val="28"/>
          <w:lang w:eastAsia="ru-RU"/>
        </w:rPr>
        <w:t>Б</w:t>
      </w:r>
      <w:r w:rsidRPr="00C46302">
        <w:rPr>
          <w:rFonts w:ascii="Times New Roman" w:eastAsia="Times New Roman" w:hAnsi="Times New Roman" w:cs="Times New Roman"/>
          <w:kern w:val="0"/>
          <w:sz w:val="28"/>
          <w:szCs w:val="28"/>
          <w:lang w:eastAsia="ru-RU"/>
        </w:rPr>
        <w:t>7 68 '</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Косолапое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Андрей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Владимирович</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РАЗРАБОТКА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ТЕХНОЛОГИИ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РЕМОНТА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РЕКОНСТРУКЦИИ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w:t>
      </w:r>
      <w:r w:rsidRPr="00C46302">
        <w:rPr>
          <w:rFonts w:ascii="Times New Roman" w:eastAsia="Times New Roman" w:hAnsi="Times New Roman" w:cs="Times New Roman"/>
          <w:kern w:val="0"/>
          <w:sz w:val="28"/>
          <w:szCs w:val="28"/>
          <w:lang w:eastAsia="ru-RU"/>
        </w:rPr>
        <w:t>-</w:t>
      </w:r>
      <w:r w:rsidRPr="00C46302">
        <w:rPr>
          <w:rFonts w:ascii="Times New Roman" w:eastAsia="Times New Roman" w:hAnsi="Times New Roman" w:cs="Times New Roman" w:hint="eastAsia"/>
          <w:kern w:val="0"/>
          <w:sz w:val="28"/>
          <w:szCs w:val="28"/>
          <w:lang w:eastAsia="ru-RU"/>
        </w:rPr>
        <w:t>ТЕХНИЧЕСКИХ</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СООРУЖЕНИЙ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ИСПОЛЬЗОВАНИЕМ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СВЕРЛЕНИЯ</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Специальность</w:t>
      </w:r>
      <w:r w:rsidRPr="00C46302">
        <w:rPr>
          <w:rFonts w:ascii="Times New Roman" w:eastAsia="Times New Roman" w:hAnsi="Times New Roman" w:cs="Times New Roman"/>
          <w:kern w:val="0"/>
          <w:sz w:val="28"/>
          <w:szCs w:val="28"/>
          <w:lang w:eastAsia="ru-RU"/>
        </w:rPr>
        <w:t xml:space="preserve">- 05.23.07 </w:t>
      </w:r>
      <w:r w:rsidRPr="00C46302">
        <w:rPr>
          <w:rFonts w:ascii="Times New Roman" w:eastAsia="Times New Roman" w:hAnsi="Times New Roman" w:cs="Times New Roman" w:hint="eastAsia"/>
          <w:kern w:val="0"/>
          <w:sz w:val="28"/>
          <w:szCs w:val="28"/>
          <w:lang w:eastAsia="ru-RU"/>
        </w:rPr>
        <w:t>—</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Гидротехническое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строительство</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Диссертация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на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соискание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ученой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степени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кандидата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технических</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наук</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Научный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руководитель</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доктор</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технических</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наук</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профессор</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Зерцалов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w:t>
      </w:r>
      <w:r w:rsidRPr="00C46302">
        <w:rPr>
          <w:rFonts w:ascii="Times New Roman" w:eastAsia="Times New Roman" w:hAnsi="Times New Roman" w:cs="Times New Roman"/>
          <w:kern w:val="0"/>
          <w:sz w:val="28"/>
          <w:szCs w:val="28"/>
          <w:lang w:eastAsia="ru-RU"/>
        </w:rPr>
        <w:t>.</w:t>
      </w:r>
      <w:r w:rsidRPr="00C46302">
        <w:rPr>
          <w:rFonts w:ascii="Times New Roman" w:eastAsia="Times New Roman" w:hAnsi="Times New Roman" w:cs="Times New Roman" w:hint="eastAsia"/>
          <w:kern w:val="0"/>
          <w:sz w:val="28"/>
          <w:szCs w:val="28"/>
          <w:lang w:eastAsia="ru-RU"/>
        </w:rPr>
        <w:t>Г</w:t>
      </w:r>
      <w:r w:rsidRPr="00C46302">
        <w:rPr>
          <w:rFonts w:ascii="Times New Roman" w:eastAsia="Times New Roman" w:hAnsi="Times New Roman" w:cs="Times New Roman"/>
          <w:kern w:val="0"/>
          <w:sz w:val="28"/>
          <w:szCs w:val="28"/>
          <w:lang w:eastAsia="ru-RU"/>
        </w:rPr>
        <w:t>.</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Москва</w:t>
      </w:r>
      <w:r w:rsidRPr="00C46302">
        <w:rPr>
          <w:rFonts w:ascii="Times New Roman" w:eastAsia="Times New Roman" w:hAnsi="Times New Roman" w:cs="Times New Roman"/>
          <w:kern w:val="0"/>
          <w:sz w:val="28"/>
          <w:szCs w:val="28"/>
          <w:lang w:eastAsia="ru-RU"/>
        </w:rPr>
        <w:t xml:space="preserve"> - 2011</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 xml:space="preserve"> </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2</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Содержание</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Введение</w:t>
      </w:r>
      <w:r w:rsidRPr="00C46302">
        <w:rPr>
          <w:rFonts w:ascii="Times New Roman" w:eastAsia="Times New Roman" w:hAnsi="Times New Roman" w:cs="Times New Roman"/>
          <w:kern w:val="0"/>
          <w:sz w:val="28"/>
          <w:szCs w:val="28"/>
          <w:lang w:eastAsia="ru-RU"/>
        </w:rPr>
        <w:tab/>
        <w:t>4</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Глава</w:t>
      </w:r>
      <w:r w:rsidRPr="00C46302">
        <w:rPr>
          <w:rFonts w:ascii="Times New Roman" w:eastAsia="Times New Roman" w:hAnsi="Times New Roman" w:cs="Times New Roman"/>
          <w:kern w:val="0"/>
          <w:sz w:val="28"/>
          <w:szCs w:val="28"/>
          <w:lang w:eastAsia="ru-RU"/>
        </w:rPr>
        <w:t xml:space="preserve"> 1. </w:t>
      </w:r>
      <w:r w:rsidRPr="00C46302">
        <w:rPr>
          <w:rFonts w:ascii="Times New Roman" w:eastAsia="Times New Roman" w:hAnsi="Times New Roman" w:cs="Times New Roman" w:hint="eastAsia"/>
          <w:kern w:val="0"/>
          <w:sz w:val="28"/>
          <w:szCs w:val="28"/>
          <w:lang w:eastAsia="ru-RU"/>
        </w:rPr>
        <w:t>Обзор</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зарубежного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отечественного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опыта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использованию</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строительстве</w:t>
      </w:r>
      <w:r w:rsidRPr="00C46302">
        <w:rPr>
          <w:rFonts w:ascii="Times New Roman" w:eastAsia="Times New Roman" w:hAnsi="Times New Roman" w:cs="Times New Roman"/>
          <w:kern w:val="0"/>
          <w:sz w:val="28"/>
          <w:szCs w:val="28"/>
          <w:lang w:eastAsia="ru-RU"/>
        </w:rPr>
        <w:tab/>
        <w:t>*</w:t>
      </w:r>
      <w:r w:rsidRPr="00C46302">
        <w:rPr>
          <w:rFonts w:ascii="Times New Roman" w:eastAsia="Times New Roman" w:hAnsi="Times New Roman" w:cs="Times New Roman"/>
          <w:kern w:val="0"/>
          <w:sz w:val="28"/>
          <w:szCs w:val="28"/>
          <w:lang w:eastAsia="ru-RU"/>
        </w:rPr>
        <w:tab/>
        <w:t>9</w:t>
      </w:r>
      <w:r w:rsidRPr="00C46302">
        <w:rPr>
          <w:rFonts w:ascii="Times New Roman" w:eastAsia="Times New Roman" w:hAnsi="Times New Roman" w:cs="Times New Roman"/>
          <w:kern w:val="0"/>
          <w:sz w:val="28"/>
          <w:szCs w:val="28"/>
          <w:lang w:eastAsia="ru-RU"/>
        </w:rPr>
        <w:tab/>
        <w:t>~</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1.1.</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Использование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промышленно</w:t>
      </w:r>
      <w:r w:rsidRPr="00C46302">
        <w:rPr>
          <w:rFonts w:ascii="Times New Roman" w:eastAsia="Times New Roman" w:hAnsi="Times New Roman" w:cs="Times New Roman"/>
          <w:kern w:val="0"/>
          <w:sz w:val="28"/>
          <w:szCs w:val="28"/>
          <w:lang w:eastAsia="ru-RU"/>
        </w:rPr>
        <w:t>-</w:t>
      </w:r>
      <w:r w:rsidRPr="00C46302">
        <w:rPr>
          <w:rFonts w:ascii="Times New Roman" w:eastAsia="Times New Roman" w:hAnsi="Times New Roman" w:cs="Times New Roman" w:hint="eastAsia"/>
          <w:kern w:val="0"/>
          <w:sz w:val="28"/>
          <w:szCs w:val="28"/>
          <w:lang w:eastAsia="ru-RU"/>
        </w:rPr>
        <w:t>гражданском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транспортном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подземном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энергетическом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строительстве</w:t>
      </w:r>
      <w:r w:rsidRPr="00C46302">
        <w:rPr>
          <w:rFonts w:ascii="Times New Roman" w:eastAsia="Times New Roman" w:hAnsi="Times New Roman" w:cs="Times New Roman"/>
          <w:kern w:val="0"/>
          <w:sz w:val="28"/>
          <w:szCs w:val="28"/>
          <w:lang w:eastAsia="ru-RU"/>
        </w:rPr>
        <w:tab/>
        <w:t>9</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1.2.</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Использование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гидротехническом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строительстве</w:t>
      </w:r>
      <w:r w:rsidRPr="00C46302">
        <w:rPr>
          <w:rFonts w:ascii="Times New Roman" w:eastAsia="Times New Roman" w:hAnsi="Times New Roman" w:cs="Times New Roman"/>
          <w:kern w:val="0"/>
          <w:sz w:val="28"/>
          <w:szCs w:val="28"/>
          <w:lang w:eastAsia="ru-RU"/>
        </w:rPr>
        <w:tab/>
        <w:t>22</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Выводы</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главе</w:t>
      </w:r>
      <w:r w:rsidRPr="00C46302">
        <w:rPr>
          <w:rFonts w:ascii="Times New Roman" w:eastAsia="Times New Roman" w:hAnsi="Times New Roman" w:cs="Times New Roman"/>
          <w:kern w:val="0"/>
          <w:sz w:val="28"/>
          <w:szCs w:val="28"/>
          <w:lang w:eastAsia="ru-RU"/>
        </w:rPr>
        <w:t xml:space="preserve"> 1</w:t>
      </w:r>
      <w:r w:rsidRPr="00C46302">
        <w:rPr>
          <w:rFonts w:ascii="Times New Roman" w:eastAsia="Times New Roman" w:hAnsi="Times New Roman" w:cs="Times New Roman"/>
          <w:kern w:val="0"/>
          <w:sz w:val="28"/>
          <w:szCs w:val="28"/>
          <w:lang w:eastAsia="ru-RU"/>
        </w:rPr>
        <w:tab/>
        <w:t xml:space="preserve"> 44</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Глава</w:t>
      </w:r>
      <w:r w:rsidRPr="00C46302">
        <w:rPr>
          <w:rFonts w:ascii="Times New Roman" w:eastAsia="Times New Roman" w:hAnsi="Times New Roman" w:cs="Times New Roman"/>
          <w:kern w:val="0"/>
          <w:sz w:val="28"/>
          <w:szCs w:val="28"/>
          <w:lang w:eastAsia="ru-RU"/>
        </w:rPr>
        <w:t xml:space="preserve"> 2. </w:t>
      </w:r>
      <w:r w:rsidRPr="00C46302">
        <w:rPr>
          <w:rFonts w:ascii="Times New Roman" w:eastAsia="Times New Roman" w:hAnsi="Times New Roman" w:cs="Times New Roman" w:hint="eastAsia"/>
          <w:kern w:val="0"/>
          <w:sz w:val="28"/>
          <w:szCs w:val="28"/>
          <w:lang w:eastAsia="ru-RU"/>
        </w:rPr>
        <w:t>Особенности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специальные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требования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использовании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гидротехническом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строительстве</w:t>
      </w:r>
      <w:r w:rsidRPr="00C46302">
        <w:rPr>
          <w:rFonts w:ascii="Times New Roman" w:eastAsia="Times New Roman" w:hAnsi="Times New Roman" w:cs="Times New Roman"/>
          <w:kern w:val="0"/>
          <w:sz w:val="28"/>
          <w:szCs w:val="28"/>
          <w:lang w:eastAsia="ru-RU"/>
        </w:rPr>
        <w:t>... 46.</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2.1.</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Специфика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условий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производства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работ</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гидротехническом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строительстве</w:t>
      </w:r>
      <w:r w:rsidRPr="00C46302">
        <w:rPr>
          <w:rFonts w:ascii="Times New Roman" w:eastAsia="Times New Roman" w:hAnsi="Times New Roman" w:cs="Times New Roman"/>
          <w:kern w:val="0"/>
          <w:sz w:val="28"/>
          <w:szCs w:val="28"/>
          <w:lang w:eastAsia="ru-RU"/>
        </w:rPr>
        <w:tab/>
        <w:t>46</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2.2.</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Оборудование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инструмент</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используемый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бетона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железобетона</w:t>
      </w:r>
      <w:r w:rsidRPr="00C46302">
        <w:rPr>
          <w:rFonts w:ascii="Times New Roman" w:eastAsia="Times New Roman" w:hAnsi="Times New Roman" w:cs="Times New Roman"/>
          <w:kern w:val="0"/>
          <w:sz w:val="28"/>
          <w:szCs w:val="28"/>
          <w:lang w:eastAsia="ru-RU"/>
        </w:rPr>
        <w:tab/>
        <w:t>51</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Выводы</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главе</w:t>
      </w:r>
      <w:r w:rsidRPr="00C46302">
        <w:rPr>
          <w:rFonts w:ascii="Times New Roman" w:eastAsia="Times New Roman" w:hAnsi="Times New Roman" w:cs="Times New Roman"/>
          <w:kern w:val="0"/>
          <w:sz w:val="28"/>
          <w:szCs w:val="28"/>
          <w:lang w:eastAsia="ru-RU"/>
        </w:rPr>
        <w:t xml:space="preserve"> 2</w:t>
      </w:r>
      <w:r w:rsidRPr="00C46302">
        <w:rPr>
          <w:rFonts w:ascii="Times New Roman" w:eastAsia="Times New Roman" w:hAnsi="Times New Roman" w:cs="Times New Roman"/>
          <w:kern w:val="0"/>
          <w:sz w:val="28"/>
          <w:szCs w:val="28"/>
          <w:lang w:eastAsia="ru-RU"/>
        </w:rPr>
        <w:tab/>
        <w:t>83</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Глава</w:t>
      </w:r>
      <w:r w:rsidRPr="00C46302">
        <w:rPr>
          <w:rFonts w:ascii="Times New Roman" w:eastAsia="Times New Roman" w:hAnsi="Times New Roman" w:cs="Times New Roman"/>
          <w:kern w:val="0"/>
          <w:sz w:val="28"/>
          <w:szCs w:val="28"/>
          <w:lang w:eastAsia="ru-RU"/>
        </w:rPr>
        <w:t xml:space="preserve"> 3. </w:t>
      </w:r>
      <w:r w:rsidRPr="00C46302">
        <w:rPr>
          <w:rFonts w:ascii="Times New Roman" w:eastAsia="Times New Roman" w:hAnsi="Times New Roman" w:cs="Times New Roman" w:hint="eastAsia"/>
          <w:kern w:val="0"/>
          <w:sz w:val="28"/>
          <w:szCs w:val="28"/>
          <w:lang w:eastAsia="ru-RU"/>
        </w:rPr>
        <w:t>Разработка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технологии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ремонта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реконструкции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демонтажа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w:t>
      </w:r>
      <w:r w:rsidRPr="00C46302">
        <w:rPr>
          <w:rFonts w:ascii="Times New Roman" w:eastAsia="Times New Roman" w:hAnsi="Times New Roman" w:cs="Times New Roman"/>
          <w:kern w:val="0"/>
          <w:sz w:val="28"/>
          <w:szCs w:val="28"/>
          <w:lang w:eastAsia="ru-RU"/>
        </w:rPr>
        <w:t>-</w:t>
      </w:r>
      <w:r w:rsidRPr="00C46302">
        <w:rPr>
          <w:rFonts w:ascii="Times New Roman" w:eastAsia="Times New Roman" w:hAnsi="Times New Roman" w:cs="Times New Roman" w:hint="eastAsia"/>
          <w:kern w:val="0"/>
          <w:sz w:val="28"/>
          <w:szCs w:val="28"/>
          <w:lang w:eastAsia="ru-RU"/>
        </w:rPr>
        <w:lastRenderedPageBreak/>
        <w:t>технических</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сооружений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использованием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сверле¬ния</w:t>
      </w:r>
      <w:r w:rsidRPr="00C46302">
        <w:rPr>
          <w:rFonts w:ascii="Times New Roman" w:eastAsia="Times New Roman" w:hAnsi="Times New Roman" w:cs="Times New Roman"/>
          <w:kern w:val="0"/>
          <w:sz w:val="28"/>
          <w:szCs w:val="28"/>
          <w:lang w:eastAsia="ru-RU"/>
        </w:rPr>
        <w:tab/>
        <w:t xml:space="preserve">  84</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3.1</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Технология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ремонта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реконструкции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демонтажа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использованием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гидротехническом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строительстве</w:t>
      </w:r>
      <w:r w:rsidRPr="00C46302">
        <w:rPr>
          <w:rFonts w:ascii="Times New Roman" w:eastAsia="Times New Roman" w:hAnsi="Times New Roman" w:cs="Times New Roman"/>
          <w:kern w:val="0"/>
          <w:sz w:val="28"/>
          <w:szCs w:val="28"/>
          <w:lang w:eastAsia="ru-RU"/>
        </w:rPr>
        <w:tab/>
        <w:t>84</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3.1.1</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Методика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составления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схем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разрезки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бетонных</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железобетонных</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кон¬струкций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сооружений</w:t>
      </w:r>
      <w:r w:rsidRPr="00C46302">
        <w:rPr>
          <w:rFonts w:ascii="Times New Roman" w:eastAsia="Times New Roman" w:hAnsi="Times New Roman" w:cs="Times New Roman"/>
          <w:kern w:val="0"/>
          <w:sz w:val="28"/>
          <w:szCs w:val="28"/>
          <w:lang w:eastAsia="ru-RU"/>
        </w:rPr>
        <w:tab/>
        <w:t>87</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3.1.2.</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Методика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подбора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оборудования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расчета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времени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выполнении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работ</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ремонту</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реконструкции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гидросооружений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дисковой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ab/>
        <w:t>94</w:t>
      </w:r>
      <w:r w:rsidRPr="00C46302">
        <w:rPr>
          <w:rFonts w:ascii="Times New Roman" w:eastAsia="Times New Roman" w:hAnsi="Times New Roman" w:cs="Times New Roman"/>
          <w:kern w:val="0"/>
          <w:sz w:val="28"/>
          <w:szCs w:val="28"/>
          <w:lang w:eastAsia="ru-RU"/>
        </w:rPr>
        <w:tab/>
        <w:t>'</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3.1.3.</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Методика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подбора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оборудования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расчета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времени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выполнении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работ</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ремонту</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реконструкции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гидросооружений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ка¬натной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ab/>
        <w:t>117</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 xml:space="preserve"> </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з</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3.2.</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Технология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использованием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алмазного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гидротехни¬ческом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строительстве</w:t>
      </w:r>
      <w:r w:rsidRPr="00C46302">
        <w:rPr>
          <w:rFonts w:ascii="Times New Roman" w:eastAsia="Times New Roman" w:hAnsi="Times New Roman" w:cs="Times New Roman"/>
          <w:kern w:val="0"/>
          <w:sz w:val="28"/>
          <w:szCs w:val="28"/>
          <w:lang w:eastAsia="ru-RU"/>
        </w:rPr>
        <w:tab/>
        <w:t>132</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3.2.1</w:t>
      </w:r>
      <w:r w:rsidRPr="00C46302">
        <w:rPr>
          <w:rFonts w:ascii="Times New Roman" w:eastAsia="Times New Roman" w:hAnsi="Times New Roman" w:cs="Times New Roman"/>
          <w:kern w:val="0"/>
          <w:sz w:val="28"/>
          <w:szCs w:val="28"/>
          <w:lang w:eastAsia="ru-RU"/>
        </w:rPr>
        <w:tab/>
      </w:r>
      <w:r w:rsidRPr="00C46302">
        <w:rPr>
          <w:rFonts w:ascii="Times New Roman" w:eastAsia="Times New Roman" w:hAnsi="Times New Roman" w:cs="Times New Roman" w:hint="eastAsia"/>
          <w:kern w:val="0"/>
          <w:sz w:val="28"/>
          <w:szCs w:val="28"/>
          <w:lang w:eastAsia="ru-RU"/>
        </w:rPr>
        <w:t>Методика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подбора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оборудования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расчета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времени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выполнении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работ</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ремонту</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реконструкции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гидросооружений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методом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алмазного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сверления</w:t>
      </w:r>
      <w:r w:rsidRPr="00C46302">
        <w:rPr>
          <w:rFonts w:ascii="Times New Roman" w:eastAsia="Times New Roman" w:hAnsi="Times New Roman" w:cs="Times New Roman"/>
          <w:kern w:val="0"/>
          <w:sz w:val="28"/>
          <w:szCs w:val="28"/>
          <w:lang w:eastAsia="ru-RU"/>
        </w:rPr>
        <w:tab/>
        <w:t>132</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3.3.</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Особенности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подбора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оборудования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расчета</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времени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выполнении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работ</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ремонту</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реконструкции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подводной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части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гидросооружений</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методом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алмазного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kern w:val="0"/>
          <w:sz w:val="28"/>
          <w:szCs w:val="28"/>
          <w:lang w:eastAsia="ru-RU"/>
        </w:rPr>
        <w:tab/>
        <w:t>153</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Выводы</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главе</w:t>
      </w:r>
      <w:r w:rsidRPr="00C46302">
        <w:rPr>
          <w:rFonts w:ascii="Times New Roman" w:eastAsia="Times New Roman" w:hAnsi="Times New Roman" w:cs="Times New Roman"/>
          <w:kern w:val="0"/>
          <w:sz w:val="28"/>
          <w:szCs w:val="28"/>
          <w:lang w:eastAsia="ru-RU"/>
        </w:rPr>
        <w:tab/>
        <w:t>157</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Глава</w:t>
      </w:r>
      <w:r w:rsidRPr="00C46302">
        <w:rPr>
          <w:rFonts w:ascii="Times New Roman" w:eastAsia="Times New Roman" w:hAnsi="Times New Roman" w:cs="Times New Roman"/>
          <w:kern w:val="0"/>
          <w:sz w:val="28"/>
          <w:szCs w:val="28"/>
          <w:lang w:eastAsia="ru-RU"/>
        </w:rPr>
        <w:t xml:space="preserve"> 4. </w:t>
      </w:r>
      <w:r w:rsidRPr="00C46302">
        <w:rPr>
          <w:rFonts w:ascii="Times New Roman" w:eastAsia="Times New Roman" w:hAnsi="Times New Roman" w:cs="Times New Roman" w:hint="eastAsia"/>
          <w:kern w:val="0"/>
          <w:sz w:val="28"/>
          <w:szCs w:val="28"/>
          <w:lang w:eastAsia="ru-RU"/>
        </w:rPr>
        <w:t>Экономическая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эффективность</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применения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«алмазных»</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технологий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гидротехническом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их</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технологическая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экологическая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безопасность</w:t>
      </w:r>
      <w:r w:rsidRPr="00C46302">
        <w:rPr>
          <w:rFonts w:ascii="Times New Roman" w:eastAsia="Times New Roman" w:hAnsi="Times New Roman" w:cs="Times New Roman"/>
          <w:kern w:val="0"/>
          <w:sz w:val="28"/>
          <w:szCs w:val="28"/>
          <w:lang w:eastAsia="ru-RU"/>
        </w:rPr>
        <w:tab/>
        <w:t>158</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4.1.</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Технико</w:t>
      </w:r>
      <w:r w:rsidRPr="00C46302">
        <w:rPr>
          <w:rFonts w:ascii="Times New Roman" w:eastAsia="Times New Roman" w:hAnsi="Times New Roman" w:cs="Times New Roman"/>
          <w:kern w:val="0"/>
          <w:sz w:val="28"/>
          <w:szCs w:val="28"/>
          <w:lang w:eastAsia="ru-RU"/>
        </w:rPr>
        <w:t>-</w:t>
      </w:r>
      <w:r w:rsidRPr="00C46302">
        <w:rPr>
          <w:rFonts w:ascii="Times New Roman" w:eastAsia="Times New Roman" w:hAnsi="Times New Roman" w:cs="Times New Roman" w:hint="eastAsia"/>
          <w:kern w:val="0"/>
          <w:sz w:val="28"/>
          <w:szCs w:val="28"/>
          <w:lang w:eastAsia="ru-RU"/>
        </w:rPr>
        <w:t>экономическое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сравнение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технологии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сверле¬ния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другими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используемыми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гидротехническом</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строительстве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техноло¬гиями</w:t>
      </w:r>
      <w:r w:rsidRPr="00C46302">
        <w:rPr>
          <w:rFonts w:ascii="Times New Roman" w:eastAsia="Times New Roman" w:hAnsi="Times New Roman" w:cs="Times New Roman"/>
          <w:kern w:val="0"/>
          <w:sz w:val="28"/>
          <w:szCs w:val="28"/>
          <w:lang w:eastAsia="ru-RU"/>
        </w:rPr>
        <w:t>.</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ab/>
        <w:t>158</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4.2.</w:t>
      </w:r>
      <w:r w:rsidRPr="00C46302">
        <w:rPr>
          <w:rFonts w:ascii="Times New Roman" w:eastAsia="Times New Roman" w:hAnsi="Times New Roman" w:cs="Times New Roman"/>
          <w:kern w:val="0"/>
          <w:sz w:val="28"/>
          <w:szCs w:val="28"/>
          <w:lang w:eastAsia="ru-RU"/>
        </w:rPr>
        <w:tab/>
        <w:t xml:space="preserve"> </w:t>
      </w:r>
      <w:r w:rsidRPr="00C46302">
        <w:rPr>
          <w:rFonts w:ascii="Times New Roman" w:eastAsia="Times New Roman" w:hAnsi="Times New Roman" w:cs="Times New Roman" w:hint="eastAsia"/>
          <w:kern w:val="0"/>
          <w:sz w:val="28"/>
          <w:szCs w:val="28"/>
          <w:lang w:eastAsia="ru-RU"/>
        </w:rPr>
        <w:t>Технологическая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экологическая</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безопасность</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технологии</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алмазной</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резки</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kern w:val="0"/>
          <w:sz w:val="28"/>
          <w:szCs w:val="28"/>
          <w:lang w:eastAsia="ru-RU"/>
        </w:rPr>
        <w:tab/>
        <w:t>165</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lastRenderedPageBreak/>
        <w:t>Выводы</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по</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главе</w:t>
      </w:r>
      <w:r w:rsidRPr="00C46302">
        <w:rPr>
          <w:rFonts w:ascii="Times New Roman" w:eastAsia="Times New Roman" w:hAnsi="Times New Roman" w:cs="Times New Roman"/>
          <w:kern w:val="0"/>
          <w:sz w:val="28"/>
          <w:szCs w:val="28"/>
          <w:lang w:eastAsia="ru-RU"/>
        </w:rPr>
        <w:t xml:space="preserve"> 4</w:t>
      </w:r>
      <w:r w:rsidRPr="00C46302">
        <w:rPr>
          <w:rFonts w:ascii="Times New Roman" w:eastAsia="Times New Roman" w:hAnsi="Times New Roman" w:cs="Times New Roman"/>
          <w:kern w:val="0"/>
          <w:sz w:val="28"/>
          <w:szCs w:val="28"/>
          <w:lang w:eastAsia="ru-RU"/>
        </w:rPr>
        <w:tab/>
        <w:t>170</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Общие</w:t>
      </w:r>
      <w:r w:rsidRPr="00C46302">
        <w:rPr>
          <w:rFonts w:ascii="Times New Roman" w:eastAsia="Times New Roman" w:hAnsi="Times New Roman" w:cs="Times New Roman"/>
          <w:kern w:val="0"/>
          <w:sz w:val="28"/>
          <w:szCs w:val="28"/>
          <w:lang w:eastAsia="ru-RU"/>
        </w:rPr>
        <w:t xml:space="preserve"> </w:t>
      </w:r>
      <w:r w:rsidRPr="00C46302">
        <w:rPr>
          <w:rFonts w:ascii="Times New Roman" w:eastAsia="Times New Roman" w:hAnsi="Times New Roman" w:cs="Times New Roman" w:hint="eastAsia"/>
          <w:kern w:val="0"/>
          <w:sz w:val="28"/>
          <w:szCs w:val="28"/>
          <w:lang w:eastAsia="ru-RU"/>
        </w:rPr>
        <w:t>выводы</w:t>
      </w:r>
      <w:r w:rsidRPr="00C46302">
        <w:rPr>
          <w:rFonts w:ascii="Times New Roman" w:eastAsia="Times New Roman" w:hAnsi="Times New Roman" w:cs="Times New Roman"/>
          <w:kern w:val="0"/>
          <w:sz w:val="28"/>
          <w:szCs w:val="28"/>
          <w:lang w:eastAsia="ru-RU"/>
        </w:rPr>
        <w:tab/>
        <w:t>171</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Литература</w:t>
      </w:r>
      <w:r w:rsidRPr="00C46302">
        <w:rPr>
          <w:rFonts w:ascii="Times New Roman" w:eastAsia="Times New Roman" w:hAnsi="Times New Roman" w:cs="Times New Roman"/>
          <w:kern w:val="0"/>
          <w:sz w:val="28"/>
          <w:szCs w:val="28"/>
          <w:lang w:eastAsia="ru-RU"/>
        </w:rPr>
        <w:tab/>
        <w:t>173</w:t>
      </w:r>
    </w:p>
    <w:p w:rsidR="00C46302" w:rsidRPr="00C46302"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Приложение</w:t>
      </w:r>
      <w:r w:rsidRPr="00C46302">
        <w:rPr>
          <w:rFonts w:ascii="Times New Roman" w:eastAsia="Times New Roman" w:hAnsi="Times New Roman" w:cs="Times New Roman"/>
          <w:kern w:val="0"/>
          <w:sz w:val="28"/>
          <w:szCs w:val="28"/>
          <w:lang w:eastAsia="ru-RU"/>
        </w:rPr>
        <w:t xml:space="preserve"> 1</w:t>
      </w:r>
      <w:r w:rsidRPr="00C46302">
        <w:rPr>
          <w:rFonts w:ascii="Times New Roman" w:eastAsia="Times New Roman" w:hAnsi="Times New Roman" w:cs="Times New Roman"/>
          <w:kern w:val="0"/>
          <w:sz w:val="28"/>
          <w:szCs w:val="28"/>
          <w:lang w:eastAsia="ru-RU"/>
        </w:rPr>
        <w:tab/>
        <w:t>180</w:t>
      </w:r>
    </w:p>
    <w:p w:rsidR="00034CD4" w:rsidRDefault="00C46302" w:rsidP="00C46302">
      <w:pPr>
        <w:rPr>
          <w:rFonts w:ascii="Times New Roman" w:eastAsia="Times New Roman" w:hAnsi="Times New Roman" w:cs="Times New Roman"/>
          <w:kern w:val="0"/>
          <w:sz w:val="28"/>
          <w:szCs w:val="28"/>
          <w:lang w:eastAsia="ru-RU"/>
        </w:rPr>
      </w:pPr>
      <w:r w:rsidRPr="00C46302">
        <w:rPr>
          <w:rFonts w:ascii="Times New Roman" w:eastAsia="Times New Roman" w:hAnsi="Times New Roman" w:cs="Times New Roman" w:hint="eastAsia"/>
          <w:kern w:val="0"/>
          <w:sz w:val="28"/>
          <w:szCs w:val="28"/>
          <w:lang w:eastAsia="ru-RU"/>
        </w:rPr>
        <w:t>Приложение</w:t>
      </w:r>
      <w:r w:rsidRPr="00C46302">
        <w:rPr>
          <w:rFonts w:ascii="Times New Roman" w:eastAsia="Times New Roman" w:hAnsi="Times New Roman" w:cs="Times New Roman"/>
          <w:kern w:val="0"/>
          <w:sz w:val="28"/>
          <w:szCs w:val="28"/>
          <w:lang w:eastAsia="ru-RU"/>
        </w:rPr>
        <w:t xml:space="preserve"> 2</w:t>
      </w:r>
      <w:r w:rsidRPr="00C46302">
        <w:rPr>
          <w:rFonts w:ascii="Times New Roman" w:eastAsia="Times New Roman" w:hAnsi="Times New Roman" w:cs="Times New Roman"/>
          <w:kern w:val="0"/>
          <w:sz w:val="28"/>
          <w:szCs w:val="28"/>
          <w:lang w:eastAsia="ru-RU"/>
        </w:rPr>
        <w:tab/>
        <w:t>186</w:t>
      </w:r>
    </w:p>
    <w:p w:rsidR="00C46302" w:rsidRDefault="00C46302" w:rsidP="00C46302"/>
    <w:p w:rsidR="00C46302" w:rsidRDefault="00C46302" w:rsidP="00C46302"/>
    <w:p w:rsidR="00C46302" w:rsidRDefault="00C46302" w:rsidP="00C46302"/>
    <w:p w:rsidR="00C46302" w:rsidRDefault="00C46302" w:rsidP="00C46302">
      <w:r>
        <w:rPr>
          <w:rFonts w:hint="eastAsia"/>
        </w:rPr>
        <w:t>Общие</w:t>
      </w:r>
      <w:r>
        <w:t></w:t>
      </w:r>
      <w:r>
        <w:rPr>
          <w:rFonts w:hint="eastAsia"/>
        </w:rPr>
        <w:t>выводы</w:t>
      </w:r>
    </w:p>
    <w:p w:rsidR="00C46302" w:rsidRDefault="00C46302" w:rsidP="00C46302">
      <w:r>
        <w:rPr>
          <w:rFonts w:hint="eastAsia"/>
        </w:rPr>
        <w:t>Проведенные</w:t>
      </w:r>
      <w:r>
        <w:t></w:t>
      </w:r>
      <w:r>
        <w:rPr>
          <w:rFonts w:hint="eastAsia"/>
        </w:rPr>
        <w:t>исследования</w:t>
      </w:r>
      <w:r>
        <w:t></w:t>
      </w:r>
      <w:r>
        <w:rPr>
          <w:rFonts w:hint="eastAsia"/>
        </w:rPr>
        <w:t>позволили</w:t>
      </w:r>
      <w:r>
        <w:t></w:t>
      </w:r>
      <w:r>
        <w:rPr>
          <w:rFonts w:hint="eastAsia"/>
        </w:rPr>
        <w:t>сделать</w:t>
      </w:r>
      <w:r>
        <w:t></w:t>
      </w:r>
      <w:r>
        <w:rPr>
          <w:rFonts w:hint="eastAsia"/>
        </w:rPr>
        <w:t>следующие</w:t>
      </w:r>
      <w:r>
        <w:t></w:t>
      </w:r>
      <w:r>
        <w:rPr>
          <w:rFonts w:hint="eastAsia"/>
        </w:rPr>
        <w:t>выводы</w:t>
      </w:r>
      <w:r>
        <w:t></w:t>
      </w:r>
    </w:p>
    <w:p w:rsidR="00C46302" w:rsidRDefault="00C46302" w:rsidP="00C46302">
      <w:r>
        <w:t></w:t>
      </w:r>
      <w:r>
        <w:t></w:t>
      </w:r>
      <w:r>
        <w:tab/>
      </w:r>
      <w:r>
        <w:rPr>
          <w:rFonts w:hint="eastAsia"/>
        </w:rPr>
        <w:t>Проведенный</w:t>
      </w:r>
      <w:r>
        <w:t></w:t>
      </w:r>
      <w:r>
        <w:rPr>
          <w:rFonts w:hint="eastAsia"/>
        </w:rPr>
        <w:t>в</w:t>
      </w:r>
      <w:r>
        <w:t></w:t>
      </w:r>
      <w:r>
        <w:rPr>
          <w:rFonts w:hint="eastAsia"/>
        </w:rPr>
        <w:t>работе</w:t>
      </w:r>
      <w:r>
        <w:t></w:t>
      </w:r>
      <w:r>
        <w:rPr>
          <w:rFonts w:hint="eastAsia"/>
        </w:rPr>
        <w:t>анализ</w:t>
      </w:r>
      <w:r>
        <w:t></w:t>
      </w:r>
      <w:r>
        <w:rPr>
          <w:rFonts w:hint="eastAsia"/>
        </w:rPr>
        <w:t>особенностей</w:t>
      </w:r>
      <w:r>
        <w:t></w:t>
      </w:r>
      <w:r>
        <w:rPr>
          <w:rFonts w:hint="eastAsia"/>
        </w:rPr>
        <w:t>применения</w:t>
      </w:r>
      <w:r>
        <w:t></w:t>
      </w:r>
      <w:r>
        <w:rPr>
          <w:rFonts w:hint="eastAsia"/>
        </w:rPr>
        <w:t>алмазной</w:t>
      </w:r>
      <w:r>
        <w:t></w:t>
      </w:r>
      <w:r>
        <w:rPr>
          <w:rFonts w:hint="eastAsia"/>
        </w:rPr>
        <w:t>резки</w:t>
      </w:r>
      <w:r>
        <w:t></w:t>
      </w:r>
      <w:r>
        <w:rPr>
          <w:rFonts w:hint="eastAsia"/>
        </w:rPr>
        <w:t>и</w:t>
      </w:r>
      <w:r>
        <w:t></w:t>
      </w:r>
      <w:r>
        <w:rPr>
          <w:rFonts w:hint="eastAsia"/>
        </w:rPr>
        <w:t>сверления</w:t>
      </w:r>
      <w:r>
        <w:t></w:t>
      </w:r>
      <w:r>
        <w:rPr>
          <w:rFonts w:hint="eastAsia"/>
        </w:rPr>
        <w:t>при</w:t>
      </w:r>
      <w:r>
        <w:t></w:t>
      </w:r>
      <w:r>
        <w:rPr>
          <w:rFonts w:hint="eastAsia"/>
        </w:rPr>
        <w:t>решении</w:t>
      </w:r>
      <w:r>
        <w:t></w:t>
      </w:r>
      <w:r>
        <w:rPr>
          <w:rFonts w:hint="eastAsia"/>
        </w:rPr>
        <w:t>задач</w:t>
      </w:r>
      <w:r>
        <w:t></w:t>
      </w:r>
      <w:r>
        <w:rPr>
          <w:rFonts w:hint="eastAsia"/>
        </w:rPr>
        <w:t>по</w:t>
      </w:r>
      <w:r>
        <w:t></w:t>
      </w:r>
      <w:r>
        <w:rPr>
          <w:rFonts w:hint="eastAsia"/>
        </w:rPr>
        <w:t>разрушению</w:t>
      </w:r>
      <w:r>
        <w:t></w:t>
      </w:r>
      <w:r>
        <w:rPr>
          <w:rFonts w:hint="eastAsia"/>
        </w:rPr>
        <w:t>и</w:t>
      </w:r>
      <w:r>
        <w:t></w:t>
      </w:r>
      <w:r>
        <w:rPr>
          <w:rFonts w:hint="eastAsia"/>
        </w:rPr>
        <w:t>обработке</w:t>
      </w:r>
      <w:r>
        <w:t></w:t>
      </w:r>
      <w:r>
        <w:rPr>
          <w:rFonts w:hint="eastAsia"/>
        </w:rPr>
        <w:t>бетона</w:t>
      </w:r>
      <w:r>
        <w:t></w:t>
      </w:r>
      <w:r>
        <w:rPr>
          <w:rFonts w:hint="eastAsia"/>
        </w:rPr>
        <w:t>и</w:t>
      </w:r>
      <w:r>
        <w:t></w:t>
      </w:r>
      <w:r>
        <w:rPr>
          <w:rFonts w:hint="eastAsia"/>
        </w:rPr>
        <w:t>железобетона</w:t>
      </w:r>
      <w:r>
        <w:t></w:t>
      </w:r>
      <w:r>
        <w:rPr>
          <w:rFonts w:hint="eastAsia"/>
        </w:rPr>
        <w:t>в</w:t>
      </w:r>
      <w:r>
        <w:t></w:t>
      </w:r>
      <w:r>
        <w:rPr>
          <w:rFonts w:hint="eastAsia"/>
        </w:rPr>
        <w:t>гидротехническом</w:t>
      </w:r>
      <w:r>
        <w:t></w:t>
      </w:r>
      <w:r>
        <w:rPr>
          <w:rFonts w:hint="eastAsia"/>
        </w:rPr>
        <w:t>строительстве</w:t>
      </w:r>
      <w:r>
        <w:t></w:t>
      </w:r>
      <w:r>
        <w:rPr>
          <w:rFonts w:hint="eastAsia"/>
        </w:rPr>
        <w:t>показал</w:t>
      </w:r>
      <w:r>
        <w:t></w:t>
      </w:r>
      <w:r>
        <w:rPr>
          <w:rFonts w:hint="eastAsia"/>
        </w:rPr>
        <w:t>его</w:t>
      </w:r>
      <w:r>
        <w:t></w:t>
      </w:r>
      <w:r>
        <w:rPr>
          <w:rFonts w:hint="eastAsia"/>
        </w:rPr>
        <w:t>высокую</w:t>
      </w:r>
      <w:r>
        <w:t></w:t>
      </w:r>
      <w:r>
        <w:rPr>
          <w:rFonts w:hint="eastAsia"/>
        </w:rPr>
        <w:t>эф</w:t>
      </w:r>
      <w:r>
        <w:t></w:t>
      </w:r>
      <w:r>
        <w:rPr>
          <w:rFonts w:hint="eastAsia"/>
        </w:rPr>
        <w:t>фективность</w:t>
      </w:r>
      <w:r>
        <w:t></w:t>
      </w:r>
      <w:r>
        <w:rPr>
          <w:rFonts w:hint="eastAsia"/>
        </w:rPr>
        <w:t>и</w:t>
      </w:r>
      <w:r>
        <w:t></w:t>
      </w:r>
      <w:r>
        <w:rPr>
          <w:rFonts w:hint="eastAsia"/>
        </w:rPr>
        <w:t>преимущества</w:t>
      </w:r>
      <w:r>
        <w:t></w:t>
      </w:r>
      <w:r>
        <w:rPr>
          <w:rFonts w:hint="eastAsia"/>
        </w:rPr>
        <w:t>по</w:t>
      </w:r>
      <w:r>
        <w:t></w:t>
      </w:r>
      <w:r>
        <w:rPr>
          <w:rFonts w:hint="eastAsia"/>
        </w:rPr>
        <w:t>сравнению</w:t>
      </w:r>
      <w:r>
        <w:t></w:t>
      </w:r>
      <w:r>
        <w:rPr>
          <w:rFonts w:hint="eastAsia"/>
        </w:rPr>
        <w:t>с</w:t>
      </w:r>
      <w:r>
        <w:t></w:t>
      </w:r>
      <w:r>
        <w:rPr>
          <w:rFonts w:hint="eastAsia"/>
        </w:rPr>
        <w:t>другими</w:t>
      </w:r>
      <w:r>
        <w:t></w:t>
      </w:r>
      <w:r>
        <w:rPr>
          <w:rFonts w:hint="eastAsia"/>
        </w:rPr>
        <w:t>методами</w:t>
      </w:r>
      <w:r>
        <w:t></w:t>
      </w:r>
      <w:r>
        <w:t></w:t>
      </w:r>
      <w:r>
        <w:rPr>
          <w:rFonts w:hint="eastAsia"/>
        </w:rPr>
        <w:t>Опыт</w:t>
      </w:r>
      <w:r>
        <w:t></w:t>
      </w:r>
      <w:r>
        <w:rPr>
          <w:rFonts w:hint="eastAsia"/>
        </w:rPr>
        <w:t>ис</w:t>
      </w:r>
      <w:r>
        <w:t></w:t>
      </w:r>
      <w:r>
        <w:rPr>
          <w:rFonts w:hint="eastAsia"/>
        </w:rPr>
        <w:t>пользования</w:t>
      </w:r>
      <w:r>
        <w:t></w:t>
      </w:r>
      <w:r>
        <w:rPr>
          <w:rFonts w:hint="eastAsia"/>
        </w:rPr>
        <w:t>метода</w:t>
      </w:r>
      <w:r>
        <w:t></w:t>
      </w:r>
      <w:r>
        <w:t></w:t>
      </w:r>
      <w:r>
        <w:rPr>
          <w:rFonts w:hint="eastAsia"/>
        </w:rPr>
        <w:t>как</w:t>
      </w:r>
      <w:r>
        <w:t></w:t>
      </w:r>
      <w:r>
        <w:rPr>
          <w:rFonts w:hint="eastAsia"/>
        </w:rPr>
        <w:t>у</w:t>
      </w:r>
      <w:r>
        <w:t></w:t>
      </w:r>
      <w:r>
        <w:rPr>
          <w:rFonts w:hint="eastAsia"/>
        </w:rPr>
        <w:t>нас</w:t>
      </w:r>
      <w:r>
        <w:t></w:t>
      </w:r>
      <w:r>
        <w:t></w:t>
      </w:r>
      <w:r>
        <w:rPr>
          <w:rFonts w:hint="eastAsia"/>
        </w:rPr>
        <w:t>так</w:t>
      </w:r>
      <w:r>
        <w:t></w:t>
      </w:r>
      <w:r>
        <w:rPr>
          <w:rFonts w:hint="eastAsia"/>
        </w:rPr>
        <w:t>и</w:t>
      </w:r>
      <w:r>
        <w:t></w:t>
      </w:r>
      <w:r>
        <w:rPr>
          <w:rFonts w:hint="eastAsia"/>
        </w:rPr>
        <w:t>за</w:t>
      </w:r>
      <w:r>
        <w:t></w:t>
      </w:r>
      <w:r>
        <w:rPr>
          <w:rFonts w:hint="eastAsia"/>
        </w:rPr>
        <w:t>рубежом</w:t>
      </w:r>
      <w:r>
        <w:t></w:t>
      </w:r>
      <w:r>
        <w:t></w:t>
      </w:r>
      <w:r>
        <w:rPr>
          <w:rFonts w:hint="eastAsia"/>
        </w:rPr>
        <w:t>показал</w:t>
      </w:r>
      <w:r>
        <w:t></w:t>
      </w:r>
      <w:r>
        <w:t></w:t>
      </w:r>
      <w:r>
        <w:rPr>
          <w:rFonts w:hint="eastAsia"/>
        </w:rPr>
        <w:t>что</w:t>
      </w:r>
      <w:r>
        <w:t></w:t>
      </w:r>
      <w:r>
        <w:rPr>
          <w:rFonts w:hint="eastAsia"/>
        </w:rPr>
        <w:t>он</w:t>
      </w:r>
      <w:r>
        <w:t></w:t>
      </w:r>
      <w:r>
        <w:rPr>
          <w:rFonts w:hint="eastAsia"/>
        </w:rPr>
        <w:t>может</w:t>
      </w:r>
      <w:r>
        <w:t></w:t>
      </w:r>
      <w:r>
        <w:rPr>
          <w:rFonts w:hint="eastAsia"/>
        </w:rPr>
        <w:t>быть</w:t>
      </w:r>
      <w:r>
        <w:t></w:t>
      </w:r>
      <w:r>
        <w:rPr>
          <w:rFonts w:hint="eastAsia"/>
        </w:rPr>
        <w:t>рекомендован</w:t>
      </w:r>
      <w:r>
        <w:t></w:t>
      </w:r>
      <w:r>
        <w:rPr>
          <w:rFonts w:hint="eastAsia"/>
        </w:rPr>
        <w:t>для</w:t>
      </w:r>
      <w:r>
        <w:t></w:t>
      </w:r>
      <w:r>
        <w:rPr>
          <w:rFonts w:hint="eastAsia"/>
        </w:rPr>
        <w:t>широкого</w:t>
      </w:r>
      <w:r>
        <w:t></w:t>
      </w:r>
      <w:r>
        <w:rPr>
          <w:rFonts w:hint="eastAsia"/>
        </w:rPr>
        <w:t>внедрения</w:t>
      </w:r>
      <w:r>
        <w:t></w:t>
      </w:r>
      <w:r>
        <w:rPr>
          <w:rFonts w:hint="eastAsia"/>
        </w:rPr>
        <w:t>при</w:t>
      </w:r>
      <w:r>
        <w:t></w:t>
      </w:r>
      <w:r>
        <w:rPr>
          <w:rFonts w:hint="eastAsia"/>
        </w:rPr>
        <w:t>проведении</w:t>
      </w:r>
      <w:r>
        <w:t></w:t>
      </w:r>
      <w:r>
        <w:rPr>
          <w:rFonts w:hint="eastAsia"/>
        </w:rPr>
        <w:t>работ</w:t>
      </w:r>
      <w:r>
        <w:t></w:t>
      </w:r>
      <w:r>
        <w:rPr>
          <w:rFonts w:hint="eastAsia"/>
        </w:rPr>
        <w:t>по</w:t>
      </w:r>
      <w:r>
        <w:t></w:t>
      </w:r>
      <w:r>
        <w:rPr>
          <w:rFonts w:hint="eastAsia"/>
        </w:rPr>
        <w:t>ремонту</w:t>
      </w:r>
      <w:r>
        <w:t></w:t>
      </w:r>
      <w:r>
        <w:t></w:t>
      </w:r>
      <w:r>
        <w:rPr>
          <w:rFonts w:hint="eastAsia"/>
        </w:rPr>
        <w:t>реконструкции</w:t>
      </w:r>
      <w:r>
        <w:t></w:t>
      </w:r>
      <w:r>
        <w:rPr>
          <w:rFonts w:hint="eastAsia"/>
        </w:rPr>
        <w:t>и</w:t>
      </w:r>
      <w:r>
        <w:t></w:t>
      </w:r>
      <w:r>
        <w:rPr>
          <w:rFonts w:hint="eastAsia"/>
        </w:rPr>
        <w:t>демонтажу</w:t>
      </w:r>
      <w:r>
        <w:t></w:t>
      </w:r>
      <w:r>
        <w:rPr>
          <w:rFonts w:hint="eastAsia"/>
        </w:rPr>
        <w:t>гидротехнических</w:t>
      </w:r>
      <w:r>
        <w:t></w:t>
      </w:r>
      <w:r>
        <w:t></w:t>
      </w:r>
      <w:r>
        <w:rPr>
          <w:rFonts w:hint="eastAsia"/>
        </w:rPr>
        <w:t>сооружений</w:t>
      </w:r>
      <w:r>
        <w:t></w:t>
      </w:r>
      <w:r>
        <w:rPr>
          <w:rFonts w:hint="eastAsia"/>
        </w:rPr>
        <w:t>и</w:t>
      </w:r>
      <w:r>
        <w:t></w:t>
      </w:r>
      <w:r>
        <w:rPr>
          <w:rFonts w:hint="eastAsia"/>
        </w:rPr>
        <w:t>объектов</w:t>
      </w:r>
      <w:r>
        <w:t></w:t>
      </w:r>
      <w:r>
        <w:t></w:t>
      </w:r>
    </w:p>
    <w:p w:rsidR="00C46302" w:rsidRDefault="00C46302" w:rsidP="00C46302">
      <w:r>
        <w:t></w:t>
      </w:r>
      <w:r>
        <w:t></w:t>
      </w:r>
      <w:r>
        <w:tab/>
      </w:r>
      <w:r>
        <w:rPr>
          <w:rFonts w:hint="eastAsia"/>
        </w:rPr>
        <w:t>Несмотря</w:t>
      </w:r>
      <w:r>
        <w:t></w:t>
      </w:r>
      <w:r>
        <w:rPr>
          <w:rFonts w:hint="eastAsia"/>
        </w:rPr>
        <w:t>на</w:t>
      </w:r>
      <w:r>
        <w:t></w:t>
      </w:r>
      <w:r>
        <w:rPr>
          <w:rFonts w:hint="eastAsia"/>
        </w:rPr>
        <w:t>то</w:t>
      </w:r>
      <w:r>
        <w:t></w:t>
      </w:r>
      <w:r>
        <w:t></w:t>
      </w:r>
      <w:r>
        <w:rPr>
          <w:rFonts w:hint="eastAsia"/>
        </w:rPr>
        <w:t>что</w:t>
      </w:r>
      <w:r>
        <w:t></w:t>
      </w:r>
      <w:r>
        <w:rPr>
          <w:rFonts w:hint="eastAsia"/>
        </w:rPr>
        <w:t>объемы</w:t>
      </w:r>
      <w:r>
        <w:t></w:t>
      </w:r>
      <w:r>
        <w:rPr>
          <w:rFonts w:hint="eastAsia"/>
        </w:rPr>
        <w:t>работ</w:t>
      </w:r>
      <w:r>
        <w:t></w:t>
      </w:r>
      <w:r>
        <w:rPr>
          <w:rFonts w:hint="eastAsia"/>
        </w:rPr>
        <w:t>с</w:t>
      </w:r>
      <w:r>
        <w:t></w:t>
      </w:r>
      <w:r>
        <w:rPr>
          <w:rFonts w:hint="eastAsia"/>
        </w:rPr>
        <w:t>применением</w:t>
      </w:r>
      <w:r>
        <w:t></w:t>
      </w:r>
      <w:r>
        <w:rPr>
          <w:rFonts w:hint="eastAsia"/>
        </w:rPr>
        <w:t>метода</w:t>
      </w:r>
      <w:r>
        <w:t></w:t>
      </w:r>
      <w:r>
        <w:rPr>
          <w:rFonts w:hint="eastAsia"/>
        </w:rPr>
        <w:t>алмазного</w:t>
      </w:r>
      <w:r>
        <w:t></w:t>
      </w:r>
      <w:r>
        <w:rPr>
          <w:rFonts w:hint="eastAsia"/>
        </w:rPr>
        <w:t>сверления</w:t>
      </w:r>
      <w:r>
        <w:t></w:t>
      </w:r>
      <w:r>
        <w:rPr>
          <w:rFonts w:hint="eastAsia"/>
        </w:rPr>
        <w:t>и</w:t>
      </w:r>
      <w:r>
        <w:t></w:t>
      </w:r>
      <w:r>
        <w:rPr>
          <w:rFonts w:hint="eastAsia"/>
        </w:rPr>
        <w:t>резки</w:t>
      </w:r>
      <w:r>
        <w:t></w:t>
      </w:r>
      <w:r>
        <w:rPr>
          <w:rFonts w:hint="eastAsia"/>
        </w:rPr>
        <w:t>в</w:t>
      </w:r>
      <w:r>
        <w:t></w:t>
      </w:r>
      <w:r>
        <w:rPr>
          <w:rFonts w:hint="eastAsia"/>
        </w:rPr>
        <w:t>гидротехническом</w:t>
      </w:r>
      <w:r>
        <w:t></w:t>
      </w:r>
      <w:r>
        <w:rPr>
          <w:rFonts w:hint="eastAsia"/>
        </w:rPr>
        <w:t>строительстве</w:t>
      </w:r>
      <w:r>
        <w:t></w:t>
      </w:r>
      <w:r>
        <w:rPr>
          <w:rFonts w:hint="eastAsia"/>
        </w:rPr>
        <w:t>за</w:t>
      </w:r>
      <w:r>
        <w:t></w:t>
      </w:r>
      <w:r>
        <w:rPr>
          <w:rFonts w:hint="eastAsia"/>
        </w:rPr>
        <w:t>последнее</w:t>
      </w:r>
      <w:r>
        <w:t></w:t>
      </w:r>
      <w:r>
        <w:rPr>
          <w:rFonts w:hint="eastAsia"/>
        </w:rPr>
        <w:t>десятиле</w:t>
      </w:r>
      <w:r>
        <w:t></w:t>
      </w:r>
      <w:r>
        <w:rPr>
          <w:rFonts w:hint="eastAsia"/>
        </w:rPr>
        <w:t>тие</w:t>
      </w:r>
      <w:r>
        <w:t></w:t>
      </w:r>
      <w:r>
        <w:rPr>
          <w:rFonts w:hint="eastAsia"/>
        </w:rPr>
        <w:t>выросли</w:t>
      </w:r>
      <w:r>
        <w:t></w:t>
      </w:r>
      <w:r>
        <w:rPr>
          <w:rFonts w:hint="eastAsia"/>
        </w:rPr>
        <w:t>в</w:t>
      </w:r>
      <w:r>
        <w:t></w:t>
      </w:r>
      <w:r>
        <w:t></w:t>
      </w:r>
      <w:r>
        <w:t></w:t>
      </w:r>
      <w:r>
        <w:t></w:t>
      </w:r>
      <w:r>
        <w:t></w:t>
      </w:r>
      <w:r>
        <w:t></w:t>
      </w:r>
      <w:r>
        <w:t></w:t>
      </w:r>
      <w:r>
        <w:t></w:t>
      </w:r>
      <w:r>
        <w:t></w:t>
      </w:r>
      <w:r>
        <w:rPr>
          <w:rFonts w:hint="eastAsia"/>
        </w:rPr>
        <w:t>раза</w:t>
      </w:r>
      <w:r>
        <w:t></w:t>
      </w:r>
      <w:r>
        <w:t></w:t>
      </w:r>
      <w:r>
        <w:rPr>
          <w:rFonts w:hint="eastAsia"/>
        </w:rPr>
        <w:t>как</w:t>
      </w:r>
      <w:r>
        <w:t></w:t>
      </w:r>
      <w:r>
        <w:rPr>
          <w:rFonts w:hint="eastAsia"/>
        </w:rPr>
        <w:t>за</w:t>
      </w:r>
      <w:r>
        <w:t></w:t>
      </w:r>
      <w:r>
        <w:rPr>
          <w:rFonts w:hint="eastAsia"/>
        </w:rPr>
        <w:t>рубежом</w:t>
      </w:r>
      <w:r>
        <w:t></w:t>
      </w:r>
      <w:r>
        <w:t></w:t>
      </w:r>
      <w:r>
        <w:rPr>
          <w:rFonts w:hint="eastAsia"/>
        </w:rPr>
        <w:t>так</w:t>
      </w:r>
      <w:r>
        <w:t></w:t>
      </w:r>
      <w:r>
        <w:rPr>
          <w:rFonts w:hint="eastAsia"/>
        </w:rPr>
        <w:t>и</w:t>
      </w:r>
      <w:r>
        <w:t></w:t>
      </w:r>
      <w:r>
        <w:rPr>
          <w:rFonts w:hint="eastAsia"/>
        </w:rPr>
        <w:t>в</w:t>
      </w:r>
      <w:r>
        <w:t></w:t>
      </w:r>
      <w:r>
        <w:rPr>
          <w:rFonts w:hint="eastAsia"/>
        </w:rPr>
        <w:t>нашей</w:t>
      </w:r>
      <w:r>
        <w:t></w:t>
      </w:r>
      <w:r>
        <w:rPr>
          <w:rFonts w:hint="eastAsia"/>
        </w:rPr>
        <w:t>стране</w:t>
      </w:r>
      <w:r>
        <w:t></w:t>
      </w:r>
      <w:r>
        <w:t></w:t>
      </w:r>
      <w:r>
        <w:rPr>
          <w:rFonts w:hint="eastAsia"/>
        </w:rPr>
        <w:t>технология</w:t>
      </w:r>
      <w:r>
        <w:t></w:t>
      </w:r>
      <w:r>
        <w:rPr>
          <w:rFonts w:hint="eastAsia"/>
        </w:rPr>
        <w:t>его</w:t>
      </w:r>
      <w:r>
        <w:t></w:t>
      </w:r>
      <w:r>
        <w:rPr>
          <w:rFonts w:hint="eastAsia"/>
        </w:rPr>
        <w:t>использования</w:t>
      </w:r>
      <w:r>
        <w:t></w:t>
      </w:r>
      <w:r>
        <w:rPr>
          <w:rFonts w:hint="eastAsia"/>
        </w:rPr>
        <w:t>при</w:t>
      </w:r>
      <w:r>
        <w:t></w:t>
      </w:r>
      <w:r>
        <w:rPr>
          <w:rFonts w:hint="eastAsia"/>
        </w:rPr>
        <w:t>ремонте</w:t>
      </w:r>
      <w:r>
        <w:t></w:t>
      </w:r>
      <w:r>
        <w:t></w:t>
      </w:r>
      <w:r>
        <w:rPr>
          <w:rFonts w:hint="eastAsia"/>
        </w:rPr>
        <w:t>реконструкции</w:t>
      </w:r>
      <w:r>
        <w:t></w:t>
      </w:r>
      <w:r>
        <w:rPr>
          <w:rFonts w:hint="eastAsia"/>
        </w:rPr>
        <w:t>и</w:t>
      </w:r>
      <w:r>
        <w:t></w:t>
      </w:r>
      <w:r>
        <w:rPr>
          <w:rFonts w:hint="eastAsia"/>
        </w:rPr>
        <w:t>демонтаже</w:t>
      </w:r>
      <w:r>
        <w:t></w:t>
      </w:r>
      <w:r>
        <w:rPr>
          <w:rFonts w:hint="eastAsia"/>
        </w:rPr>
        <w:t>гидротехниче</w:t>
      </w:r>
      <w:r>
        <w:t></w:t>
      </w:r>
    </w:p>
    <w:p w:rsidR="00C46302" w:rsidRDefault="00C46302" w:rsidP="00C46302">
      <w:r>
        <w:t></w:t>
      </w:r>
      <w:r>
        <w:tab/>
      </w:r>
      <w:r>
        <w:t></w:t>
      </w:r>
    </w:p>
    <w:p w:rsidR="00C46302" w:rsidRDefault="00C46302" w:rsidP="00C46302">
      <w:r>
        <w:rPr>
          <w:rFonts w:hint="eastAsia"/>
        </w:rPr>
        <w:t>ских</w:t>
      </w:r>
      <w:r>
        <w:t></w:t>
      </w:r>
      <w:r>
        <w:rPr>
          <w:rFonts w:hint="eastAsia"/>
        </w:rPr>
        <w:t>сооружений</w:t>
      </w:r>
      <w:r>
        <w:t></w:t>
      </w:r>
      <w:r>
        <w:rPr>
          <w:rFonts w:hint="eastAsia"/>
        </w:rPr>
        <w:t>до</w:t>
      </w:r>
      <w:r>
        <w:t></w:t>
      </w:r>
      <w:r>
        <w:rPr>
          <w:rFonts w:hint="eastAsia"/>
        </w:rPr>
        <w:t>настоящего</w:t>
      </w:r>
      <w:r>
        <w:t></w:t>
      </w:r>
      <w:r>
        <w:rPr>
          <w:rFonts w:hint="eastAsia"/>
        </w:rPr>
        <w:t>времени</w:t>
      </w:r>
      <w:r>
        <w:t></w:t>
      </w:r>
      <w:r>
        <w:rPr>
          <w:rFonts w:hint="eastAsia"/>
        </w:rPr>
        <w:t>не</w:t>
      </w:r>
      <w:r>
        <w:t></w:t>
      </w:r>
      <w:r>
        <w:rPr>
          <w:rFonts w:hint="eastAsia"/>
        </w:rPr>
        <w:t>разработана</w:t>
      </w:r>
      <w:r>
        <w:t></w:t>
      </w:r>
      <w:r>
        <w:t></w:t>
      </w:r>
      <w:r>
        <w:rPr>
          <w:rFonts w:hint="eastAsia"/>
        </w:rPr>
        <w:t>Об</w:t>
      </w:r>
      <w:r>
        <w:t></w:t>
      </w:r>
      <w:r>
        <w:rPr>
          <w:rFonts w:hint="eastAsia"/>
        </w:rPr>
        <w:t>этом</w:t>
      </w:r>
      <w:r>
        <w:t></w:t>
      </w:r>
      <w:r>
        <w:rPr>
          <w:rFonts w:hint="eastAsia"/>
        </w:rPr>
        <w:t>свидетель</w:t>
      </w:r>
      <w:r>
        <w:t></w:t>
      </w:r>
      <w:r>
        <w:rPr>
          <w:rFonts w:hint="eastAsia"/>
        </w:rPr>
        <w:t>ствует</w:t>
      </w:r>
      <w:r>
        <w:t></w:t>
      </w:r>
      <w:r>
        <w:rPr>
          <w:rFonts w:hint="eastAsia"/>
        </w:rPr>
        <w:t>отсутствие</w:t>
      </w:r>
      <w:r>
        <w:t></w:t>
      </w:r>
      <w:r>
        <w:rPr>
          <w:rFonts w:hint="eastAsia"/>
        </w:rPr>
        <w:t>рекомендаций</w:t>
      </w:r>
      <w:r>
        <w:t></w:t>
      </w:r>
      <w:r>
        <w:rPr>
          <w:rFonts w:hint="eastAsia"/>
        </w:rPr>
        <w:t>ненормативных</w:t>
      </w:r>
      <w:r>
        <w:t></w:t>
      </w:r>
      <w:r>
        <w:rPr>
          <w:rFonts w:hint="eastAsia"/>
        </w:rPr>
        <w:t>документов</w:t>
      </w:r>
      <w:r>
        <w:t></w:t>
      </w:r>
      <w:r>
        <w:t></w:t>
      </w:r>
      <w:r>
        <w:rPr>
          <w:rFonts w:hint="eastAsia"/>
        </w:rPr>
        <w:t>регламенти</w:t>
      </w:r>
      <w:r>
        <w:t></w:t>
      </w:r>
      <w:r>
        <w:rPr>
          <w:rFonts w:hint="eastAsia"/>
        </w:rPr>
        <w:t>рующих</w:t>
      </w:r>
      <w:r>
        <w:t></w:t>
      </w:r>
      <w:r>
        <w:rPr>
          <w:rFonts w:hint="eastAsia"/>
        </w:rPr>
        <w:t>применение</w:t>
      </w:r>
      <w:r>
        <w:t></w:t>
      </w:r>
      <w:r>
        <w:rPr>
          <w:rFonts w:hint="eastAsia"/>
        </w:rPr>
        <w:t>этого</w:t>
      </w:r>
      <w:r>
        <w:t></w:t>
      </w:r>
      <w:r>
        <w:rPr>
          <w:rFonts w:hint="eastAsia"/>
        </w:rPr>
        <w:t>перспективного</w:t>
      </w:r>
      <w:r>
        <w:t></w:t>
      </w:r>
      <w:r>
        <w:rPr>
          <w:rFonts w:hint="eastAsia"/>
        </w:rPr>
        <w:t>метода</w:t>
      </w:r>
      <w:r>
        <w:t></w:t>
      </w:r>
      <w:r>
        <w:rPr>
          <w:rFonts w:hint="eastAsia"/>
        </w:rPr>
        <w:t>в</w:t>
      </w:r>
      <w:r>
        <w:t></w:t>
      </w:r>
      <w:r>
        <w:rPr>
          <w:rFonts w:hint="eastAsia"/>
        </w:rPr>
        <w:t>гидротехническом</w:t>
      </w:r>
      <w:r>
        <w:t></w:t>
      </w:r>
      <w:r>
        <w:rPr>
          <w:rFonts w:hint="eastAsia"/>
        </w:rPr>
        <w:t>строительстве</w:t>
      </w:r>
      <w:r>
        <w:t></w:t>
      </w:r>
      <w:r>
        <w:t></w:t>
      </w:r>
    </w:p>
    <w:p w:rsidR="00C46302" w:rsidRDefault="00C46302" w:rsidP="00C46302">
      <w:r>
        <w:t></w:t>
      </w:r>
    </w:p>
    <w:p w:rsidR="00C46302" w:rsidRDefault="00C46302" w:rsidP="00C46302">
      <w:r>
        <w:t></w:t>
      </w:r>
      <w:r>
        <w:t></w:t>
      </w:r>
      <w:r>
        <w:t></w:t>
      </w:r>
      <w:r>
        <w:t></w:t>
      </w:r>
      <w:r>
        <w:t></w:t>
      </w:r>
      <w:r>
        <w:rPr>
          <w:rFonts w:hint="eastAsia"/>
        </w:rPr>
        <w:t>На</w:t>
      </w:r>
      <w:r>
        <w:t></w:t>
      </w:r>
      <w:r>
        <w:rPr>
          <w:rFonts w:hint="eastAsia"/>
        </w:rPr>
        <w:t>основе</w:t>
      </w:r>
      <w:r>
        <w:t></w:t>
      </w:r>
      <w:r>
        <w:rPr>
          <w:rFonts w:hint="eastAsia"/>
        </w:rPr>
        <w:t>анализа</w:t>
      </w:r>
      <w:r>
        <w:t></w:t>
      </w:r>
      <w:r>
        <w:rPr>
          <w:rFonts w:hint="eastAsia"/>
        </w:rPr>
        <w:t>многолетнего</w:t>
      </w:r>
      <w:r>
        <w:t></w:t>
      </w:r>
      <w:r>
        <w:rPr>
          <w:rFonts w:hint="eastAsia"/>
        </w:rPr>
        <w:t>опыта</w:t>
      </w:r>
      <w:r>
        <w:t></w:t>
      </w:r>
      <w:r>
        <w:rPr>
          <w:rFonts w:hint="eastAsia"/>
        </w:rPr>
        <w:t>работ</w:t>
      </w:r>
      <w:r>
        <w:t></w:t>
      </w:r>
      <w:r>
        <w:rPr>
          <w:rFonts w:hint="eastAsia"/>
        </w:rPr>
        <w:t>соискателя</w:t>
      </w:r>
      <w:r>
        <w:t></w:t>
      </w:r>
      <w:r>
        <w:rPr>
          <w:rFonts w:hint="eastAsia"/>
        </w:rPr>
        <w:t>по</w:t>
      </w:r>
      <w:r>
        <w:t></w:t>
      </w:r>
      <w:r>
        <w:rPr>
          <w:rFonts w:hint="eastAsia"/>
        </w:rPr>
        <w:t>использо</w:t>
      </w:r>
      <w:r>
        <w:t></w:t>
      </w:r>
      <w:r>
        <w:rPr>
          <w:rFonts w:hint="eastAsia"/>
        </w:rPr>
        <w:t>ванию</w:t>
      </w:r>
      <w:r>
        <w:t></w:t>
      </w:r>
      <w:r>
        <w:rPr>
          <w:rFonts w:hint="eastAsia"/>
        </w:rPr>
        <w:t>данного</w:t>
      </w:r>
      <w:r>
        <w:t></w:t>
      </w:r>
      <w:r>
        <w:rPr>
          <w:rFonts w:hint="eastAsia"/>
        </w:rPr>
        <w:t>метода</w:t>
      </w:r>
      <w:r>
        <w:t></w:t>
      </w:r>
      <w:r>
        <w:rPr>
          <w:rFonts w:hint="eastAsia"/>
        </w:rPr>
        <w:t>на</w:t>
      </w:r>
      <w:r>
        <w:t></w:t>
      </w:r>
      <w:r>
        <w:rPr>
          <w:rFonts w:hint="eastAsia"/>
        </w:rPr>
        <w:t>более</w:t>
      </w:r>
      <w:r>
        <w:t></w:t>
      </w:r>
      <w:r>
        <w:rPr>
          <w:rFonts w:hint="eastAsia"/>
        </w:rPr>
        <w:t>чем</w:t>
      </w:r>
      <w:r>
        <w:t></w:t>
      </w:r>
      <w:r>
        <w:t></w:t>
      </w:r>
      <w:r>
        <w:t></w:t>
      </w:r>
      <w:r>
        <w:t></w:t>
      </w:r>
      <w:r>
        <w:t></w:t>
      </w:r>
      <w:r>
        <w:rPr>
          <w:rFonts w:hint="eastAsia"/>
        </w:rPr>
        <w:t>объектах</w:t>
      </w:r>
      <w:r>
        <w:t></w:t>
      </w:r>
      <w:r>
        <w:t></w:t>
      </w:r>
      <w:r>
        <w:rPr>
          <w:rFonts w:hint="eastAsia"/>
        </w:rPr>
        <w:t>а</w:t>
      </w:r>
      <w:r>
        <w:t></w:t>
      </w:r>
      <w:r>
        <w:rPr>
          <w:rFonts w:hint="eastAsia"/>
        </w:rPr>
        <w:t>также</w:t>
      </w:r>
      <w:r>
        <w:t></w:t>
      </w:r>
      <w:r>
        <w:rPr>
          <w:rFonts w:hint="eastAsia"/>
        </w:rPr>
        <w:t>результатов</w:t>
      </w:r>
      <w:r>
        <w:t></w:t>
      </w:r>
      <w:r>
        <w:rPr>
          <w:rFonts w:hint="eastAsia"/>
        </w:rPr>
        <w:t>специ</w:t>
      </w:r>
      <w:r>
        <w:t></w:t>
      </w:r>
    </w:p>
    <w:p w:rsidR="00C46302" w:rsidRDefault="00C46302" w:rsidP="00C46302">
      <w:r>
        <w:rPr>
          <w:rFonts w:hint="eastAsia"/>
        </w:rPr>
        <w:lastRenderedPageBreak/>
        <w:t>і</w:t>
      </w:r>
    </w:p>
    <w:p w:rsidR="00C46302" w:rsidRDefault="00C46302" w:rsidP="00C46302">
      <w:r>
        <w:rPr>
          <w:rFonts w:hint="eastAsia"/>
        </w:rPr>
        <w:t>альных</w:t>
      </w:r>
      <w:r>
        <w:t></w:t>
      </w:r>
      <w:r>
        <w:rPr>
          <w:rFonts w:hint="eastAsia"/>
        </w:rPr>
        <w:t>исследований</w:t>
      </w:r>
      <w:r>
        <w:t></w:t>
      </w:r>
      <w:r>
        <w:rPr>
          <w:rFonts w:hint="eastAsia"/>
        </w:rPr>
        <w:t>выявлены</w:t>
      </w:r>
      <w:r>
        <w:t></w:t>
      </w:r>
      <w:r>
        <w:rPr>
          <w:rFonts w:hint="eastAsia"/>
        </w:rPr>
        <w:t>основные</w:t>
      </w:r>
      <w:r>
        <w:t></w:t>
      </w:r>
      <w:r>
        <w:rPr>
          <w:rFonts w:hint="eastAsia"/>
        </w:rPr>
        <w:t>факторы</w:t>
      </w:r>
      <w:r>
        <w:t></w:t>
      </w:r>
      <w:r>
        <w:t></w:t>
      </w:r>
      <w:r>
        <w:rPr>
          <w:rFonts w:hint="eastAsia"/>
        </w:rPr>
        <w:t>существенно</w:t>
      </w:r>
      <w:r>
        <w:t></w:t>
      </w:r>
      <w:r>
        <w:rPr>
          <w:rFonts w:hint="eastAsia"/>
        </w:rPr>
        <w:t>влияющие</w:t>
      </w:r>
      <w:r>
        <w:t></w:t>
      </w:r>
      <w:r>
        <w:rPr>
          <w:rFonts w:hint="eastAsia"/>
        </w:rPr>
        <w:t>на</w:t>
      </w:r>
      <w:r>
        <w:t></w:t>
      </w:r>
      <w:r>
        <w:rPr>
          <w:rFonts w:hint="eastAsia"/>
        </w:rPr>
        <w:t>процесс</w:t>
      </w:r>
      <w:r>
        <w:t></w:t>
      </w:r>
      <w:r>
        <w:rPr>
          <w:rFonts w:hint="eastAsia"/>
        </w:rPr>
        <w:t>алмазного</w:t>
      </w:r>
      <w:r>
        <w:t></w:t>
      </w:r>
      <w:r>
        <w:rPr>
          <w:rFonts w:hint="eastAsia"/>
        </w:rPr>
        <w:t>сверления</w:t>
      </w:r>
      <w:r>
        <w:t></w:t>
      </w:r>
      <w:r>
        <w:rPr>
          <w:rFonts w:hint="eastAsia"/>
        </w:rPr>
        <w:t>и</w:t>
      </w:r>
      <w:r>
        <w:t></w:t>
      </w:r>
      <w:r>
        <w:rPr>
          <w:rFonts w:hint="eastAsia"/>
        </w:rPr>
        <w:t>резки</w:t>
      </w:r>
      <w:r>
        <w:t></w:t>
      </w:r>
      <w:r>
        <w:rPr>
          <w:rFonts w:hint="eastAsia"/>
        </w:rPr>
        <w:t>гидротехнического</w:t>
      </w:r>
      <w:r>
        <w:t></w:t>
      </w:r>
      <w:r>
        <w:rPr>
          <w:rFonts w:hint="eastAsia"/>
        </w:rPr>
        <w:t>бетона</w:t>
      </w:r>
      <w:r>
        <w:t></w:t>
      </w:r>
      <w:r>
        <w:rPr>
          <w:rFonts w:hint="eastAsia"/>
        </w:rPr>
        <w:t>и</w:t>
      </w:r>
      <w:r>
        <w:t></w:t>
      </w:r>
      <w:r>
        <w:rPr>
          <w:rFonts w:hint="eastAsia"/>
        </w:rPr>
        <w:t>железо</w:t>
      </w:r>
      <w:r>
        <w:t></w:t>
      </w:r>
      <w:r>
        <w:rPr>
          <w:rFonts w:hint="eastAsia"/>
        </w:rPr>
        <w:t>бетона</w:t>
      </w:r>
      <w:r>
        <w:t></w:t>
      </w:r>
    </w:p>
    <w:p w:rsidR="00C46302" w:rsidRDefault="00C46302" w:rsidP="00C46302">
      <w:r>
        <w:rPr>
          <w:rFonts w:hint="eastAsia"/>
        </w:rPr>
        <w:t>В</w:t>
      </w:r>
      <w:r>
        <w:t></w:t>
      </w:r>
      <w:r>
        <w:rPr>
          <w:rFonts w:hint="eastAsia"/>
        </w:rPr>
        <w:t>частности</w:t>
      </w:r>
      <w:r>
        <w:t></w:t>
      </w:r>
      <w:r>
        <w:t></w:t>
      </w:r>
      <w:r>
        <w:rPr>
          <w:rFonts w:hint="eastAsia"/>
        </w:rPr>
        <w:t>установлены</w:t>
      </w:r>
      <w:r>
        <w:t></w:t>
      </w:r>
    </w:p>
    <w:p w:rsidR="00C46302" w:rsidRDefault="00C46302" w:rsidP="00C46302">
      <w:r>
        <w:t></w:t>
      </w:r>
      <w:r>
        <w:tab/>
      </w:r>
      <w:r>
        <w:t></w:t>
      </w:r>
      <w:r>
        <w:rPr>
          <w:rFonts w:hint="eastAsia"/>
        </w:rPr>
        <w:t>зависимость</w:t>
      </w:r>
      <w:r>
        <w:t></w:t>
      </w:r>
      <w:r>
        <w:rPr>
          <w:rFonts w:hint="eastAsia"/>
        </w:rPr>
        <w:t>скорости</w:t>
      </w:r>
      <w:r>
        <w:t></w:t>
      </w:r>
      <w:r>
        <w:rPr>
          <w:rFonts w:hint="eastAsia"/>
        </w:rPr>
        <w:t>проходки</w:t>
      </w:r>
      <w:r>
        <w:t></w:t>
      </w:r>
      <w:r>
        <w:rPr>
          <w:rFonts w:hint="eastAsia"/>
        </w:rPr>
        <w:t>и</w:t>
      </w:r>
      <w:r>
        <w:t></w:t>
      </w:r>
      <w:r>
        <w:rPr>
          <w:rFonts w:hint="eastAsia"/>
        </w:rPr>
        <w:t>расхода</w:t>
      </w:r>
      <w:r>
        <w:t></w:t>
      </w:r>
      <w:r>
        <w:rPr>
          <w:rFonts w:hint="eastAsia"/>
        </w:rPr>
        <w:t>алмазного</w:t>
      </w:r>
      <w:r>
        <w:t></w:t>
      </w:r>
      <w:r>
        <w:rPr>
          <w:rFonts w:hint="eastAsia"/>
        </w:rPr>
        <w:t>инструмента</w:t>
      </w:r>
      <w:r>
        <w:t></w:t>
      </w:r>
      <w:r>
        <w:rPr>
          <w:rFonts w:hint="eastAsia"/>
        </w:rPr>
        <w:t>при</w:t>
      </w:r>
      <w:r>
        <w:t></w:t>
      </w:r>
      <w:r>
        <w:rPr>
          <w:rFonts w:hint="eastAsia"/>
        </w:rPr>
        <w:t>сверлении</w:t>
      </w:r>
      <w:r>
        <w:t></w:t>
      </w:r>
      <w:r>
        <w:rPr>
          <w:rFonts w:hint="eastAsia"/>
        </w:rPr>
        <w:t>и</w:t>
      </w:r>
      <w:r>
        <w:t></w:t>
      </w:r>
      <w:r>
        <w:rPr>
          <w:rFonts w:hint="eastAsia"/>
        </w:rPr>
        <w:t>резке</w:t>
      </w:r>
      <w:r>
        <w:t></w:t>
      </w:r>
      <w:r>
        <w:rPr>
          <w:rFonts w:hint="eastAsia"/>
        </w:rPr>
        <w:t>от</w:t>
      </w:r>
      <w:r>
        <w:t></w:t>
      </w:r>
      <w:r>
        <w:rPr>
          <w:rFonts w:hint="eastAsia"/>
        </w:rPr>
        <w:t>прочности</w:t>
      </w:r>
      <w:r>
        <w:t></w:t>
      </w:r>
      <w:r>
        <w:rPr>
          <w:rFonts w:hint="eastAsia"/>
        </w:rPr>
        <w:t>бетона</w:t>
      </w:r>
      <w:r>
        <w:t></w:t>
      </w:r>
    </w:p>
    <w:p w:rsidR="00C46302" w:rsidRDefault="00C46302" w:rsidP="00C46302">
      <w:r>
        <w:t></w:t>
      </w:r>
      <w:r>
        <w:tab/>
      </w:r>
      <w:r>
        <w:t></w:t>
      </w:r>
      <w:r>
        <w:rPr>
          <w:rFonts w:hint="eastAsia"/>
        </w:rPr>
        <w:t>зависимость</w:t>
      </w:r>
      <w:r>
        <w:t></w:t>
      </w:r>
      <w:r>
        <w:rPr>
          <w:rFonts w:hint="eastAsia"/>
        </w:rPr>
        <w:t>от</w:t>
      </w:r>
      <w:r>
        <w:t></w:t>
      </w:r>
      <w:r>
        <w:rPr>
          <w:rFonts w:hint="eastAsia"/>
        </w:rPr>
        <w:t>условий</w:t>
      </w:r>
      <w:r>
        <w:t></w:t>
      </w:r>
      <w:r>
        <w:rPr>
          <w:rFonts w:hint="eastAsia"/>
        </w:rPr>
        <w:t>выполнения</w:t>
      </w:r>
      <w:r>
        <w:t></w:t>
      </w:r>
      <w:r>
        <w:rPr>
          <w:rFonts w:hint="eastAsia"/>
        </w:rPr>
        <w:t>работ</w:t>
      </w:r>
      <w:r>
        <w:t></w:t>
      </w:r>
    </w:p>
    <w:p w:rsidR="00C46302" w:rsidRDefault="00C46302" w:rsidP="00C46302">
      <w:r>
        <w:t></w:t>
      </w:r>
      <w:r>
        <w:tab/>
      </w:r>
      <w:r>
        <w:t></w:t>
      </w:r>
      <w:r>
        <w:rPr>
          <w:rFonts w:hint="eastAsia"/>
        </w:rPr>
        <w:t>зависимость</w:t>
      </w:r>
      <w:r>
        <w:t></w:t>
      </w:r>
      <w:r>
        <w:rPr>
          <w:rFonts w:hint="eastAsia"/>
        </w:rPr>
        <w:t>от</w:t>
      </w:r>
      <w:r>
        <w:t></w:t>
      </w:r>
      <w:r>
        <w:rPr>
          <w:rFonts w:hint="eastAsia"/>
        </w:rPr>
        <w:t>специфики</w:t>
      </w:r>
      <w:r>
        <w:t></w:t>
      </w:r>
      <w:r>
        <w:rPr>
          <w:rFonts w:hint="eastAsia"/>
        </w:rPr>
        <w:t>конструкций</w:t>
      </w:r>
      <w:r>
        <w:t></w:t>
      </w:r>
      <w:r>
        <w:rPr>
          <w:rFonts w:hint="eastAsia"/>
        </w:rPr>
        <w:t>и</w:t>
      </w:r>
      <w:r>
        <w:t></w:t>
      </w:r>
      <w:r>
        <w:rPr>
          <w:rFonts w:hint="eastAsia"/>
        </w:rPr>
        <w:t>выбора</w:t>
      </w:r>
      <w:r>
        <w:t></w:t>
      </w:r>
      <w:r>
        <w:rPr>
          <w:rFonts w:hint="eastAsia"/>
        </w:rPr>
        <w:t>технологической</w:t>
      </w:r>
      <w:r>
        <w:t></w:t>
      </w:r>
      <w:r>
        <w:rPr>
          <w:rFonts w:hint="eastAsia"/>
        </w:rPr>
        <w:t>схемы</w:t>
      </w:r>
      <w:r>
        <w:t></w:t>
      </w:r>
      <w:r>
        <w:rPr>
          <w:rFonts w:hint="eastAsia"/>
        </w:rPr>
        <w:t>резки</w:t>
      </w:r>
      <w:r>
        <w:t></w:t>
      </w:r>
      <w:r>
        <w:rPr>
          <w:rFonts w:hint="eastAsia"/>
        </w:rPr>
        <w:t>и</w:t>
      </w:r>
      <w:r>
        <w:t></w:t>
      </w:r>
      <w:r>
        <w:rPr>
          <w:rFonts w:hint="eastAsia"/>
        </w:rPr>
        <w:t>сверления</w:t>
      </w:r>
      <w:r>
        <w:t></w:t>
      </w:r>
    </w:p>
    <w:p w:rsidR="00C46302" w:rsidRDefault="00C46302" w:rsidP="00C46302">
      <w:r>
        <w:t></w:t>
      </w:r>
    </w:p>
    <w:p w:rsidR="00C46302" w:rsidRDefault="00C46302" w:rsidP="00C46302">
      <w:r>
        <w:t></w:t>
      </w:r>
      <w:r>
        <w:t></w:t>
      </w:r>
      <w:r>
        <w:t></w:t>
      </w:r>
    </w:p>
    <w:p w:rsidR="00C46302" w:rsidRDefault="00C46302" w:rsidP="00C46302">
      <w:r>
        <w:t></w:t>
      </w:r>
      <w:r>
        <w:t></w:t>
      </w:r>
      <w:r>
        <w:tab/>
      </w:r>
      <w:r>
        <w:t></w:t>
      </w:r>
      <w:r>
        <w:rPr>
          <w:rFonts w:hint="eastAsia"/>
        </w:rPr>
        <w:t>Разработаны</w:t>
      </w:r>
      <w:r>
        <w:t></w:t>
      </w:r>
      <w:r>
        <w:rPr>
          <w:rFonts w:hint="eastAsia"/>
        </w:rPr>
        <w:t>рекомендации</w:t>
      </w:r>
      <w:r>
        <w:t></w:t>
      </w:r>
      <w:r>
        <w:rPr>
          <w:rFonts w:hint="eastAsia"/>
        </w:rPr>
        <w:t>по</w:t>
      </w:r>
      <w:r>
        <w:t></w:t>
      </w:r>
      <w:r>
        <w:rPr>
          <w:rFonts w:hint="eastAsia"/>
        </w:rPr>
        <w:t>расчету</w:t>
      </w:r>
      <w:r>
        <w:t></w:t>
      </w:r>
      <w:r>
        <w:rPr>
          <w:rFonts w:hint="eastAsia"/>
        </w:rPr>
        <w:t>оптимальной</w:t>
      </w:r>
      <w:r>
        <w:t></w:t>
      </w:r>
      <w:r>
        <w:rPr>
          <w:rFonts w:hint="eastAsia"/>
        </w:rPr>
        <w:t>длины</w:t>
      </w:r>
      <w:r>
        <w:t></w:t>
      </w:r>
      <w:r>
        <w:rPr>
          <w:rFonts w:hint="eastAsia"/>
        </w:rPr>
        <w:t>реза</w:t>
      </w:r>
      <w:r>
        <w:t></w:t>
      </w:r>
      <w:r>
        <w:t></w:t>
      </w:r>
      <w:r>
        <w:rPr>
          <w:rFonts w:hint="eastAsia"/>
        </w:rPr>
        <w:t>включающие</w:t>
      </w:r>
      <w:r>
        <w:t></w:t>
      </w:r>
      <w:r>
        <w:rPr>
          <w:rFonts w:hint="eastAsia"/>
        </w:rPr>
        <w:t>методику</w:t>
      </w:r>
      <w:r>
        <w:t></w:t>
      </w:r>
      <w:r>
        <w:rPr>
          <w:rFonts w:hint="eastAsia"/>
        </w:rPr>
        <w:t>расчета</w:t>
      </w:r>
      <w:r>
        <w:t></w:t>
      </w:r>
      <w:r>
        <w:rPr>
          <w:rFonts w:hint="eastAsia"/>
        </w:rPr>
        <w:t>оптимальной</w:t>
      </w:r>
      <w:r>
        <w:t></w:t>
      </w:r>
      <w:r>
        <w:rPr>
          <w:rFonts w:hint="eastAsia"/>
        </w:rPr>
        <w:t>длины</w:t>
      </w:r>
      <w:r>
        <w:t></w:t>
      </w:r>
      <w:r>
        <w:rPr>
          <w:rFonts w:hint="eastAsia"/>
        </w:rPr>
        <w:t>реза</w:t>
      </w:r>
      <w:r>
        <w:t></w:t>
      </w:r>
      <w:r>
        <w:rPr>
          <w:rFonts w:hint="eastAsia"/>
        </w:rPr>
        <w:t>конструкций</w:t>
      </w:r>
      <w:r>
        <w:t></w:t>
      </w:r>
    </w:p>
    <w:p w:rsidR="00C46302" w:rsidRDefault="00C46302" w:rsidP="00C46302">
      <w:r>
        <w:t></w:t>
      </w:r>
      <w:r>
        <w:t></w:t>
      </w:r>
      <w:r>
        <w:tab/>
      </w:r>
      <w:r>
        <w:t></w:t>
      </w:r>
      <w:r>
        <w:rPr>
          <w:rFonts w:hint="eastAsia"/>
        </w:rPr>
        <w:t>Разработаны</w:t>
      </w:r>
      <w:r>
        <w:t></w:t>
      </w:r>
      <w:r>
        <w:rPr>
          <w:rFonts w:hint="eastAsia"/>
        </w:rPr>
        <w:t>рекомендации</w:t>
      </w:r>
      <w:r>
        <w:t></w:t>
      </w:r>
      <w:r>
        <w:rPr>
          <w:rFonts w:hint="eastAsia"/>
        </w:rPr>
        <w:t>по</w:t>
      </w:r>
      <w:r>
        <w:t></w:t>
      </w:r>
      <w:r>
        <w:rPr>
          <w:rFonts w:hint="eastAsia"/>
        </w:rPr>
        <w:t>подбору</w:t>
      </w:r>
      <w:r>
        <w:t></w:t>
      </w:r>
      <w:r>
        <w:rPr>
          <w:rFonts w:hint="eastAsia"/>
        </w:rPr>
        <w:t>оборудования</w:t>
      </w:r>
      <w:r>
        <w:t></w:t>
      </w:r>
      <w:r>
        <w:rPr>
          <w:rFonts w:hint="eastAsia"/>
        </w:rPr>
        <w:t>необходимого</w:t>
      </w:r>
      <w:r>
        <w:t></w:t>
      </w:r>
      <w:r>
        <w:rPr>
          <w:rFonts w:hint="eastAsia"/>
        </w:rPr>
        <w:t>для</w:t>
      </w:r>
      <w:r>
        <w:t></w:t>
      </w:r>
      <w:r>
        <w:rPr>
          <w:rFonts w:hint="eastAsia"/>
        </w:rPr>
        <w:t>оптимальной</w:t>
      </w:r>
      <w:r>
        <w:t></w:t>
      </w:r>
      <w:r>
        <w:rPr>
          <w:rFonts w:hint="eastAsia"/>
        </w:rPr>
        <w:t>организации</w:t>
      </w:r>
      <w:r>
        <w:t></w:t>
      </w:r>
      <w:r>
        <w:rPr>
          <w:rFonts w:hint="eastAsia"/>
        </w:rPr>
        <w:t>процесса</w:t>
      </w:r>
      <w:r>
        <w:t></w:t>
      </w:r>
      <w:r>
        <w:rPr>
          <w:rFonts w:hint="eastAsia"/>
        </w:rPr>
        <w:t>производства</w:t>
      </w:r>
      <w:r>
        <w:t></w:t>
      </w:r>
      <w:r>
        <w:rPr>
          <w:rFonts w:hint="eastAsia"/>
        </w:rPr>
        <w:t>работ</w:t>
      </w:r>
      <w:r>
        <w:t></w:t>
      </w:r>
      <w:r>
        <w:rPr>
          <w:rFonts w:hint="eastAsia"/>
        </w:rPr>
        <w:t>по</w:t>
      </w:r>
      <w:r>
        <w:t></w:t>
      </w:r>
      <w:r>
        <w:rPr>
          <w:rFonts w:hint="eastAsia"/>
        </w:rPr>
        <w:t>ремонту</w:t>
      </w:r>
      <w:r>
        <w:t></w:t>
      </w:r>
      <w:r>
        <w:rPr>
          <w:rFonts w:hint="eastAsia"/>
        </w:rPr>
        <w:t>и</w:t>
      </w:r>
      <w:r>
        <w:t></w:t>
      </w:r>
      <w:r>
        <w:rPr>
          <w:rFonts w:hint="eastAsia"/>
        </w:rPr>
        <w:t>ре</w:t>
      </w:r>
      <w:r>
        <w:t></w:t>
      </w:r>
      <w:r>
        <w:rPr>
          <w:rFonts w:hint="eastAsia"/>
        </w:rPr>
        <w:t>конструкции</w:t>
      </w:r>
      <w:r>
        <w:t></w:t>
      </w:r>
      <w:r>
        <w:rPr>
          <w:rFonts w:hint="eastAsia"/>
        </w:rPr>
        <w:t>с</w:t>
      </w:r>
      <w:r>
        <w:t></w:t>
      </w:r>
      <w:r>
        <w:rPr>
          <w:rFonts w:hint="eastAsia"/>
        </w:rPr>
        <w:t>применением</w:t>
      </w:r>
      <w:r>
        <w:t></w:t>
      </w:r>
      <w:r>
        <w:rPr>
          <w:rFonts w:hint="eastAsia"/>
        </w:rPr>
        <w:t>метода</w:t>
      </w:r>
      <w:r>
        <w:t></w:t>
      </w:r>
      <w:r>
        <w:rPr>
          <w:rFonts w:hint="eastAsia"/>
        </w:rPr>
        <w:t>алмазной</w:t>
      </w:r>
      <w:r>
        <w:t></w:t>
      </w:r>
      <w:r>
        <w:rPr>
          <w:rFonts w:hint="eastAsia"/>
        </w:rPr>
        <w:t>резки</w:t>
      </w:r>
      <w:r>
        <w:t></w:t>
      </w:r>
      <w:r>
        <w:rPr>
          <w:rFonts w:hint="eastAsia"/>
        </w:rPr>
        <w:t>и</w:t>
      </w:r>
      <w:r>
        <w:t></w:t>
      </w:r>
      <w:r>
        <w:rPr>
          <w:rFonts w:hint="eastAsia"/>
        </w:rPr>
        <w:t>сверления</w:t>
      </w:r>
      <w:r>
        <w:t></w:t>
      </w:r>
      <w:r>
        <w:rPr>
          <w:rFonts w:hint="eastAsia"/>
        </w:rPr>
        <w:t>в</w:t>
      </w:r>
      <w:r>
        <w:t></w:t>
      </w:r>
      <w:r>
        <w:rPr>
          <w:rFonts w:hint="eastAsia"/>
        </w:rPr>
        <w:t>гидротех</w:t>
      </w:r>
      <w:r>
        <w:t></w:t>
      </w:r>
      <w:r>
        <w:rPr>
          <w:rFonts w:hint="eastAsia"/>
        </w:rPr>
        <w:t>ническом</w:t>
      </w:r>
      <w:r>
        <w:t></w:t>
      </w:r>
      <w:r>
        <w:rPr>
          <w:rFonts w:hint="eastAsia"/>
        </w:rPr>
        <w:t>строительстве</w:t>
      </w:r>
      <w:r>
        <w:t></w:t>
      </w:r>
      <w:r>
        <w:t></w:t>
      </w:r>
      <w:r>
        <w:rPr>
          <w:rFonts w:hint="eastAsia"/>
        </w:rPr>
        <w:t>включающие</w:t>
      </w:r>
      <w:r>
        <w:t></w:t>
      </w:r>
      <w:r>
        <w:rPr>
          <w:rFonts w:hint="eastAsia"/>
        </w:rPr>
        <w:t>таблицы</w:t>
      </w:r>
      <w:r>
        <w:t></w:t>
      </w:r>
      <w:r>
        <w:rPr>
          <w:rFonts w:hint="eastAsia"/>
        </w:rPr>
        <w:t>зависимости</w:t>
      </w:r>
      <w:r>
        <w:t></w:t>
      </w:r>
      <w:r>
        <w:rPr>
          <w:rFonts w:hint="eastAsia"/>
        </w:rPr>
        <w:t>критериев</w:t>
      </w:r>
      <w:r>
        <w:t></w:t>
      </w:r>
      <w:r>
        <w:rPr>
          <w:rFonts w:hint="eastAsia"/>
        </w:rPr>
        <w:t>вы</w:t>
      </w:r>
      <w:r>
        <w:t></w:t>
      </w:r>
      <w:r>
        <w:rPr>
          <w:rFonts w:hint="eastAsia"/>
        </w:rPr>
        <w:t>бора</w:t>
      </w:r>
      <w:r>
        <w:t></w:t>
      </w:r>
      <w:r>
        <w:rPr>
          <w:rFonts w:hint="eastAsia"/>
        </w:rPr>
        <w:t>оборудования</w:t>
      </w:r>
      <w:r>
        <w:t></w:t>
      </w:r>
      <w:r>
        <w:rPr>
          <w:rFonts w:hint="eastAsia"/>
        </w:rPr>
        <w:t>от</w:t>
      </w:r>
      <w:r>
        <w:t></w:t>
      </w:r>
      <w:r>
        <w:rPr>
          <w:rFonts w:hint="eastAsia"/>
        </w:rPr>
        <w:t>факторов</w:t>
      </w:r>
      <w:r>
        <w:t></w:t>
      </w:r>
      <w:r>
        <w:rPr>
          <w:rFonts w:hint="eastAsia"/>
        </w:rPr>
        <w:t>влияния</w:t>
      </w:r>
      <w:r>
        <w:t></w:t>
      </w:r>
    </w:p>
    <w:p w:rsidR="00C46302" w:rsidRDefault="00C46302" w:rsidP="00C46302">
      <w:r>
        <w:t></w:t>
      </w:r>
      <w:r>
        <w:t></w:t>
      </w:r>
      <w:r>
        <w:tab/>
      </w:r>
      <w:r>
        <w:t></w:t>
      </w:r>
      <w:r>
        <w:rPr>
          <w:rFonts w:hint="eastAsia"/>
        </w:rPr>
        <w:t>Разработаны</w:t>
      </w:r>
      <w:r>
        <w:t></w:t>
      </w:r>
      <w:r>
        <w:rPr>
          <w:rFonts w:hint="eastAsia"/>
        </w:rPr>
        <w:t>рекомендации</w:t>
      </w:r>
      <w:r>
        <w:t></w:t>
      </w:r>
      <w:r>
        <w:rPr>
          <w:rFonts w:hint="eastAsia"/>
        </w:rPr>
        <w:t>по</w:t>
      </w:r>
      <w:r>
        <w:t></w:t>
      </w:r>
      <w:r>
        <w:rPr>
          <w:rFonts w:hint="eastAsia"/>
        </w:rPr>
        <w:t>расчету</w:t>
      </w:r>
      <w:r>
        <w:t></w:t>
      </w:r>
      <w:r>
        <w:rPr>
          <w:rFonts w:hint="eastAsia"/>
        </w:rPr>
        <w:t>времени</w:t>
      </w:r>
      <w:r>
        <w:t></w:t>
      </w:r>
      <w:r>
        <w:rPr>
          <w:rFonts w:hint="eastAsia"/>
        </w:rPr>
        <w:t>необходимого</w:t>
      </w:r>
      <w:r>
        <w:t></w:t>
      </w:r>
      <w:r>
        <w:rPr>
          <w:rFonts w:hint="eastAsia"/>
        </w:rPr>
        <w:t>для</w:t>
      </w:r>
      <w:r>
        <w:t></w:t>
      </w:r>
      <w:r>
        <w:rPr>
          <w:rFonts w:hint="eastAsia"/>
        </w:rPr>
        <w:t>оптимальной</w:t>
      </w:r>
      <w:r>
        <w:t></w:t>
      </w:r>
      <w:r>
        <w:rPr>
          <w:rFonts w:hint="eastAsia"/>
        </w:rPr>
        <w:t>организации</w:t>
      </w:r>
      <w:r>
        <w:t></w:t>
      </w:r>
      <w:r>
        <w:rPr>
          <w:rFonts w:hint="eastAsia"/>
        </w:rPr>
        <w:t>процесса</w:t>
      </w:r>
      <w:r>
        <w:t></w:t>
      </w:r>
      <w:r>
        <w:rPr>
          <w:rFonts w:hint="eastAsia"/>
        </w:rPr>
        <w:t>производства</w:t>
      </w:r>
      <w:r>
        <w:t></w:t>
      </w:r>
      <w:r>
        <w:rPr>
          <w:rFonts w:hint="eastAsia"/>
        </w:rPr>
        <w:t>ремонтных</w:t>
      </w:r>
      <w:r>
        <w:t></w:t>
      </w:r>
      <w:r>
        <w:rPr>
          <w:rFonts w:hint="eastAsia"/>
        </w:rPr>
        <w:t>работ</w:t>
      </w:r>
      <w:r>
        <w:t></w:t>
      </w:r>
      <w:r>
        <w:rPr>
          <w:rFonts w:hint="eastAsia"/>
        </w:rPr>
        <w:t>вклю</w:t>
      </w:r>
      <w:r>
        <w:t></w:t>
      </w:r>
      <w:r>
        <w:rPr>
          <w:rFonts w:hint="eastAsia"/>
        </w:rPr>
        <w:t>чающие</w:t>
      </w:r>
      <w:r>
        <w:t></w:t>
      </w:r>
      <w:r>
        <w:rPr>
          <w:rFonts w:hint="eastAsia"/>
        </w:rPr>
        <w:t>методику</w:t>
      </w:r>
      <w:r>
        <w:t></w:t>
      </w:r>
      <w:r>
        <w:rPr>
          <w:rFonts w:hint="eastAsia"/>
        </w:rPr>
        <w:t>расчета</w:t>
      </w:r>
      <w:r>
        <w:t></w:t>
      </w:r>
      <w:r>
        <w:rPr>
          <w:rFonts w:hint="eastAsia"/>
        </w:rPr>
        <w:t>времени</w:t>
      </w:r>
      <w:r>
        <w:t></w:t>
      </w:r>
      <w:r>
        <w:rPr>
          <w:rFonts w:hint="eastAsia"/>
        </w:rPr>
        <w:t>производства</w:t>
      </w:r>
      <w:r>
        <w:t></w:t>
      </w:r>
      <w:r>
        <w:rPr>
          <w:rFonts w:hint="eastAsia"/>
        </w:rPr>
        <w:t>работ</w:t>
      </w:r>
      <w:r>
        <w:t></w:t>
      </w:r>
    </w:p>
    <w:p w:rsidR="00C46302" w:rsidRDefault="00C46302" w:rsidP="00C46302">
      <w:r>
        <w:t></w:t>
      </w:r>
      <w:r>
        <w:t></w:t>
      </w:r>
      <w:r>
        <w:tab/>
      </w:r>
      <w:r>
        <w:t></w:t>
      </w:r>
      <w:r>
        <w:rPr>
          <w:rFonts w:hint="eastAsia"/>
        </w:rPr>
        <w:t>На</w:t>
      </w:r>
      <w:r>
        <w:t></w:t>
      </w:r>
      <w:r>
        <w:rPr>
          <w:rFonts w:hint="eastAsia"/>
        </w:rPr>
        <w:t>основе</w:t>
      </w:r>
      <w:r>
        <w:t></w:t>
      </w:r>
      <w:r>
        <w:rPr>
          <w:rFonts w:hint="eastAsia"/>
        </w:rPr>
        <w:t>вышеперечисленных</w:t>
      </w:r>
      <w:r>
        <w:t></w:t>
      </w:r>
      <w:r>
        <w:rPr>
          <w:rFonts w:hint="eastAsia"/>
        </w:rPr>
        <w:t>рекомендаций</w:t>
      </w:r>
      <w:r>
        <w:t></w:t>
      </w:r>
      <w:r>
        <w:rPr>
          <w:rFonts w:hint="eastAsia"/>
        </w:rPr>
        <w:t>разработан</w:t>
      </w:r>
      <w:r>
        <w:t></w:t>
      </w:r>
      <w:r>
        <w:rPr>
          <w:rFonts w:hint="eastAsia"/>
        </w:rPr>
        <w:t>технологи</w:t>
      </w:r>
      <w:r>
        <w:t></w:t>
      </w:r>
      <w:r>
        <w:rPr>
          <w:rFonts w:hint="eastAsia"/>
        </w:rPr>
        <w:t>ческий</w:t>
      </w:r>
      <w:r>
        <w:t></w:t>
      </w:r>
      <w:r>
        <w:rPr>
          <w:rFonts w:hint="eastAsia"/>
        </w:rPr>
        <w:t>процесс</w:t>
      </w:r>
      <w:r>
        <w:t></w:t>
      </w:r>
      <w:r>
        <w:rPr>
          <w:rFonts w:hint="eastAsia"/>
        </w:rPr>
        <w:t>ремонта</w:t>
      </w:r>
      <w:r>
        <w:t></w:t>
      </w:r>
      <w:r>
        <w:t></w:t>
      </w:r>
      <w:r>
        <w:rPr>
          <w:rFonts w:hint="eastAsia"/>
        </w:rPr>
        <w:t>реконструкции</w:t>
      </w:r>
      <w:r>
        <w:t></w:t>
      </w:r>
      <w:r>
        <w:rPr>
          <w:rFonts w:hint="eastAsia"/>
        </w:rPr>
        <w:t>и</w:t>
      </w:r>
      <w:r>
        <w:t></w:t>
      </w:r>
      <w:r>
        <w:rPr>
          <w:rFonts w:hint="eastAsia"/>
        </w:rPr>
        <w:t>демонтажа</w:t>
      </w:r>
      <w:r>
        <w:t></w:t>
      </w:r>
      <w:r>
        <w:rPr>
          <w:rFonts w:hint="eastAsia"/>
        </w:rPr>
        <w:t>гидротехнических</w:t>
      </w:r>
      <w:r>
        <w:t></w:t>
      </w:r>
      <w:r>
        <w:rPr>
          <w:rFonts w:hint="eastAsia"/>
        </w:rPr>
        <w:t>со</w:t>
      </w:r>
      <w:r>
        <w:t></w:t>
      </w:r>
      <w:r>
        <w:rPr>
          <w:rFonts w:hint="eastAsia"/>
        </w:rPr>
        <w:t>оружений</w:t>
      </w:r>
      <w:r>
        <w:t></w:t>
      </w:r>
      <w:r>
        <w:rPr>
          <w:rFonts w:hint="eastAsia"/>
        </w:rPr>
        <w:t>с</w:t>
      </w:r>
      <w:r>
        <w:t></w:t>
      </w:r>
      <w:r>
        <w:rPr>
          <w:rFonts w:hint="eastAsia"/>
        </w:rPr>
        <w:t>применением</w:t>
      </w:r>
      <w:r>
        <w:t></w:t>
      </w:r>
      <w:r>
        <w:rPr>
          <w:rFonts w:hint="eastAsia"/>
        </w:rPr>
        <w:t>алмазной</w:t>
      </w:r>
      <w:r>
        <w:t></w:t>
      </w:r>
      <w:r>
        <w:rPr>
          <w:rFonts w:hint="eastAsia"/>
        </w:rPr>
        <w:t>резки</w:t>
      </w:r>
      <w:r>
        <w:t></w:t>
      </w:r>
      <w:r>
        <w:rPr>
          <w:rFonts w:hint="eastAsia"/>
        </w:rPr>
        <w:t>и</w:t>
      </w:r>
      <w:r>
        <w:t></w:t>
      </w:r>
      <w:r>
        <w:rPr>
          <w:rFonts w:hint="eastAsia"/>
        </w:rPr>
        <w:t>сверления</w:t>
      </w:r>
      <w:r>
        <w:t></w:t>
      </w:r>
    </w:p>
    <w:p w:rsidR="00C46302" w:rsidRDefault="00C46302" w:rsidP="00C46302">
      <w:r>
        <w:t></w:t>
      </w:r>
      <w:r>
        <w:t></w:t>
      </w:r>
      <w:r>
        <w:tab/>
      </w:r>
      <w:r>
        <w:t></w:t>
      </w:r>
      <w:r>
        <w:rPr>
          <w:rFonts w:hint="eastAsia"/>
        </w:rPr>
        <w:t>На</w:t>
      </w:r>
      <w:r>
        <w:t></w:t>
      </w:r>
      <w:r>
        <w:rPr>
          <w:rFonts w:hint="eastAsia"/>
        </w:rPr>
        <w:t>основе</w:t>
      </w:r>
      <w:r>
        <w:t></w:t>
      </w:r>
      <w:r>
        <w:rPr>
          <w:rFonts w:hint="eastAsia"/>
        </w:rPr>
        <w:t>сравнения</w:t>
      </w:r>
      <w:r>
        <w:t></w:t>
      </w:r>
      <w:r>
        <w:rPr>
          <w:rFonts w:hint="eastAsia"/>
        </w:rPr>
        <w:t>альтернативных</w:t>
      </w:r>
      <w:r>
        <w:t></w:t>
      </w:r>
      <w:r>
        <w:rPr>
          <w:rFonts w:hint="eastAsia"/>
        </w:rPr>
        <w:t>технологий</w:t>
      </w:r>
      <w:r>
        <w:t></w:t>
      </w:r>
      <w:r>
        <w:t></w:t>
      </w:r>
      <w:r>
        <w:rPr>
          <w:rFonts w:hint="eastAsia"/>
        </w:rPr>
        <w:t>используемых</w:t>
      </w:r>
      <w:r>
        <w:t></w:t>
      </w:r>
      <w:r>
        <w:rPr>
          <w:rFonts w:hint="eastAsia"/>
        </w:rPr>
        <w:t>при</w:t>
      </w:r>
      <w:r>
        <w:t></w:t>
      </w:r>
      <w:r>
        <w:rPr>
          <w:rFonts w:hint="eastAsia"/>
        </w:rPr>
        <w:t>ремонте</w:t>
      </w:r>
      <w:r>
        <w:t></w:t>
      </w:r>
      <w:r>
        <w:t></w:t>
      </w:r>
      <w:r>
        <w:rPr>
          <w:rFonts w:hint="eastAsia"/>
        </w:rPr>
        <w:t>реконструкции</w:t>
      </w:r>
      <w:r>
        <w:t></w:t>
      </w:r>
      <w:r>
        <w:rPr>
          <w:rFonts w:hint="eastAsia"/>
        </w:rPr>
        <w:t>и</w:t>
      </w:r>
      <w:r>
        <w:t></w:t>
      </w:r>
      <w:r>
        <w:rPr>
          <w:rFonts w:hint="eastAsia"/>
        </w:rPr>
        <w:t>демонтаже</w:t>
      </w:r>
      <w:r>
        <w:t></w:t>
      </w:r>
      <w:r>
        <w:rPr>
          <w:rFonts w:hint="eastAsia"/>
        </w:rPr>
        <w:t>гидротехнических</w:t>
      </w:r>
      <w:r>
        <w:t></w:t>
      </w:r>
      <w:r>
        <w:rPr>
          <w:rFonts w:hint="eastAsia"/>
        </w:rPr>
        <w:t>объектов</w:t>
      </w:r>
      <w:r>
        <w:t></w:t>
      </w:r>
      <w:r>
        <w:t></w:t>
      </w:r>
      <w:r>
        <w:rPr>
          <w:rFonts w:hint="eastAsia"/>
        </w:rPr>
        <w:t>показано</w:t>
      </w:r>
      <w:r>
        <w:t></w:t>
      </w:r>
      <w:r>
        <w:rPr>
          <w:rFonts w:hint="eastAsia"/>
        </w:rPr>
        <w:t>экономическое</w:t>
      </w:r>
      <w:r>
        <w:t></w:t>
      </w:r>
      <w:r>
        <w:rPr>
          <w:rFonts w:hint="eastAsia"/>
        </w:rPr>
        <w:t>и</w:t>
      </w:r>
      <w:r>
        <w:t></w:t>
      </w:r>
      <w:r>
        <w:rPr>
          <w:rFonts w:hint="eastAsia"/>
        </w:rPr>
        <w:t>организационное</w:t>
      </w:r>
      <w:r>
        <w:t></w:t>
      </w:r>
      <w:r>
        <w:rPr>
          <w:rFonts w:hint="eastAsia"/>
        </w:rPr>
        <w:t>преимущество</w:t>
      </w:r>
      <w:r>
        <w:t></w:t>
      </w:r>
      <w:r>
        <w:rPr>
          <w:rFonts w:hint="eastAsia"/>
        </w:rPr>
        <w:t>технологии</w:t>
      </w:r>
      <w:r>
        <w:t></w:t>
      </w:r>
      <w:r>
        <w:t></w:t>
      </w:r>
      <w:r>
        <w:rPr>
          <w:rFonts w:hint="eastAsia"/>
        </w:rPr>
        <w:t>основанной</w:t>
      </w:r>
      <w:r>
        <w:t></w:t>
      </w:r>
      <w:r>
        <w:rPr>
          <w:rFonts w:hint="eastAsia"/>
        </w:rPr>
        <w:t>на</w:t>
      </w:r>
      <w:r>
        <w:t></w:t>
      </w:r>
      <w:r>
        <w:t></w:t>
      </w:r>
      <w:r>
        <w:rPr>
          <w:rFonts w:hint="eastAsia"/>
        </w:rPr>
        <w:t>алмазной</w:t>
      </w:r>
      <w:r>
        <w:t></w:t>
      </w:r>
      <w:r>
        <w:rPr>
          <w:rFonts w:hint="eastAsia"/>
        </w:rPr>
        <w:t>резке</w:t>
      </w:r>
      <w:r>
        <w:t></w:t>
      </w:r>
      <w:r>
        <w:rPr>
          <w:rFonts w:hint="eastAsia"/>
        </w:rPr>
        <w:t>и</w:t>
      </w:r>
      <w:r>
        <w:t></w:t>
      </w:r>
      <w:r>
        <w:rPr>
          <w:rFonts w:hint="eastAsia"/>
        </w:rPr>
        <w:t>сверлении</w:t>
      </w:r>
      <w:r>
        <w:t></w:t>
      </w:r>
    </w:p>
    <w:p w:rsidR="00C46302" w:rsidRPr="00C46302" w:rsidRDefault="00C46302" w:rsidP="00C46302">
      <w:r>
        <w:t></w:t>
      </w:r>
      <w:r>
        <w:t></w:t>
      </w:r>
      <w:r>
        <w:tab/>
      </w:r>
      <w:r>
        <w:t></w:t>
      </w:r>
      <w:r>
        <w:rPr>
          <w:rFonts w:hint="eastAsia"/>
        </w:rPr>
        <w:t>Результаты</w:t>
      </w:r>
      <w:r>
        <w:t></w:t>
      </w:r>
      <w:r>
        <w:rPr>
          <w:rFonts w:hint="eastAsia"/>
        </w:rPr>
        <w:t>работы</w:t>
      </w:r>
      <w:r>
        <w:t></w:t>
      </w:r>
      <w:r>
        <w:rPr>
          <w:rFonts w:hint="eastAsia"/>
        </w:rPr>
        <w:t>могут</w:t>
      </w:r>
      <w:r>
        <w:t></w:t>
      </w:r>
      <w:r>
        <w:rPr>
          <w:rFonts w:hint="eastAsia"/>
        </w:rPr>
        <w:t>быть</w:t>
      </w:r>
      <w:r>
        <w:t></w:t>
      </w:r>
      <w:r>
        <w:rPr>
          <w:rFonts w:hint="eastAsia"/>
        </w:rPr>
        <w:t>использованы</w:t>
      </w:r>
      <w:r>
        <w:t></w:t>
      </w:r>
      <w:r>
        <w:rPr>
          <w:rFonts w:hint="eastAsia"/>
        </w:rPr>
        <w:t>как</w:t>
      </w:r>
      <w:r>
        <w:t></w:t>
      </w:r>
      <w:r>
        <w:rPr>
          <w:rFonts w:hint="eastAsia"/>
        </w:rPr>
        <w:t>основа</w:t>
      </w:r>
      <w:r>
        <w:t></w:t>
      </w:r>
      <w:r>
        <w:rPr>
          <w:rFonts w:hint="eastAsia"/>
        </w:rPr>
        <w:t>для</w:t>
      </w:r>
      <w:r>
        <w:t></w:t>
      </w:r>
      <w:r>
        <w:rPr>
          <w:rFonts w:hint="eastAsia"/>
        </w:rPr>
        <w:t>разра</w:t>
      </w:r>
      <w:r>
        <w:t></w:t>
      </w:r>
      <w:r>
        <w:rPr>
          <w:rFonts w:hint="eastAsia"/>
        </w:rPr>
        <w:t>ботки</w:t>
      </w:r>
      <w:r>
        <w:t></w:t>
      </w:r>
      <w:r>
        <w:rPr>
          <w:rFonts w:hint="eastAsia"/>
        </w:rPr>
        <w:t>нормативного</w:t>
      </w:r>
      <w:r>
        <w:t></w:t>
      </w:r>
      <w:r>
        <w:rPr>
          <w:rFonts w:hint="eastAsia"/>
        </w:rPr>
        <w:t>документа</w:t>
      </w:r>
      <w:r>
        <w:t></w:t>
      </w:r>
      <w:r>
        <w:t></w:t>
      </w:r>
      <w:r>
        <w:rPr>
          <w:rFonts w:hint="eastAsia"/>
        </w:rPr>
        <w:t>регламентирующего</w:t>
      </w:r>
      <w:r>
        <w:t></w:t>
      </w:r>
      <w:r>
        <w:rPr>
          <w:rFonts w:hint="eastAsia"/>
        </w:rPr>
        <w:t>технологический</w:t>
      </w:r>
      <w:r>
        <w:t></w:t>
      </w:r>
      <w:r>
        <w:rPr>
          <w:rFonts w:hint="eastAsia"/>
        </w:rPr>
        <w:t>про</w:t>
      </w:r>
      <w:r>
        <w:t></w:t>
      </w:r>
      <w:r>
        <w:rPr>
          <w:rFonts w:hint="eastAsia"/>
        </w:rPr>
        <w:t>цесс</w:t>
      </w:r>
      <w:r>
        <w:t></w:t>
      </w:r>
      <w:r>
        <w:t></w:t>
      </w:r>
      <w:r>
        <w:rPr>
          <w:rFonts w:hint="eastAsia"/>
        </w:rPr>
        <w:t>осно</w:t>
      </w:r>
      <w:r>
        <w:rPr>
          <w:rFonts w:hint="eastAsia"/>
        </w:rPr>
        <w:lastRenderedPageBreak/>
        <w:t>ванный</w:t>
      </w:r>
      <w:r>
        <w:t></w:t>
      </w:r>
      <w:r>
        <w:rPr>
          <w:rFonts w:hint="eastAsia"/>
        </w:rPr>
        <w:t>на</w:t>
      </w:r>
      <w:r>
        <w:t></w:t>
      </w:r>
      <w:r>
        <w:rPr>
          <w:rFonts w:hint="eastAsia"/>
        </w:rPr>
        <w:t>методе</w:t>
      </w:r>
      <w:r>
        <w:t></w:t>
      </w:r>
      <w:r>
        <w:rPr>
          <w:rFonts w:hint="eastAsia"/>
        </w:rPr>
        <w:t>алмазной</w:t>
      </w:r>
      <w:r>
        <w:t></w:t>
      </w:r>
      <w:r>
        <w:rPr>
          <w:rFonts w:hint="eastAsia"/>
        </w:rPr>
        <w:t>резки</w:t>
      </w:r>
      <w:r>
        <w:t></w:t>
      </w:r>
      <w:r>
        <w:rPr>
          <w:rFonts w:hint="eastAsia"/>
        </w:rPr>
        <w:t>и</w:t>
      </w:r>
      <w:r>
        <w:t></w:t>
      </w:r>
      <w:r>
        <w:rPr>
          <w:rFonts w:hint="eastAsia"/>
        </w:rPr>
        <w:t>сверления</w:t>
      </w:r>
      <w:r>
        <w:t></w:t>
      </w:r>
      <w:r>
        <w:rPr>
          <w:rFonts w:hint="eastAsia"/>
        </w:rPr>
        <w:t>и</w:t>
      </w:r>
      <w:r>
        <w:t></w:t>
      </w:r>
      <w:r>
        <w:rPr>
          <w:rFonts w:hint="eastAsia"/>
        </w:rPr>
        <w:t>используемый</w:t>
      </w:r>
      <w:r>
        <w:t></w:t>
      </w:r>
      <w:r>
        <w:rPr>
          <w:rFonts w:hint="eastAsia"/>
        </w:rPr>
        <w:t>при</w:t>
      </w:r>
      <w:r>
        <w:t></w:t>
      </w:r>
      <w:r>
        <w:rPr>
          <w:rFonts w:hint="eastAsia"/>
        </w:rPr>
        <w:t>ремонте</w:t>
      </w:r>
      <w:r>
        <w:t></w:t>
      </w:r>
      <w:r>
        <w:t></w:t>
      </w:r>
      <w:r>
        <w:rPr>
          <w:rFonts w:hint="eastAsia"/>
        </w:rPr>
        <w:t>реконструкции</w:t>
      </w:r>
      <w:r>
        <w:t></w:t>
      </w:r>
      <w:r>
        <w:rPr>
          <w:rFonts w:hint="eastAsia"/>
        </w:rPr>
        <w:t>и</w:t>
      </w:r>
      <w:r>
        <w:t></w:t>
      </w:r>
      <w:r>
        <w:rPr>
          <w:rFonts w:hint="eastAsia"/>
        </w:rPr>
        <w:t>демонтаже</w:t>
      </w:r>
      <w:r>
        <w:t></w:t>
      </w:r>
      <w:r>
        <w:rPr>
          <w:rFonts w:hint="eastAsia"/>
        </w:rPr>
        <w:t>гидротехнических</w:t>
      </w:r>
      <w:r>
        <w:t></w:t>
      </w:r>
      <w:r>
        <w:rPr>
          <w:rFonts w:hint="eastAsia"/>
        </w:rPr>
        <w:t>объектов</w:t>
      </w:r>
      <w:r>
        <w:t></w:t>
      </w:r>
      <w:r>
        <w:rPr>
          <w:rFonts w:hint="eastAsia"/>
        </w:rPr>
        <w:t>и</w:t>
      </w:r>
      <w:r>
        <w:t></w:t>
      </w:r>
      <w:r>
        <w:rPr>
          <w:rFonts w:hint="eastAsia"/>
        </w:rPr>
        <w:t>соору</w:t>
      </w:r>
      <w:r>
        <w:t></w:t>
      </w:r>
      <w:r>
        <w:rPr>
          <w:rFonts w:hint="eastAsia"/>
        </w:rPr>
        <w:t>жений</w:t>
      </w:r>
      <w:r>
        <w:t></w:t>
      </w:r>
      <w:bookmarkStart w:id="0" w:name="_GoBack"/>
      <w:bookmarkEnd w:id="0"/>
    </w:p>
    <w:sectPr w:rsidR="00C46302" w:rsidRPr="00C4630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61" w:rsidRDefault="00E20761">
      <w:pPr>
        <w:spacing w:after="0" w:line="240" w:lineRule="auto"/>
      </w:pPr>
      <w:r>
        <w:separator/>
      </w:r>
    </w:p>
  </w:endnote>
  <w:endnote w:type="continuationSeparator" w:id="0">
    <w:p w:rsidR="00E20761" w:rsidRDefault="00E2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61" w:rsidRDefault="00E20761"/>
    <w:p w:rsidR="00E20761" w:rsidRDefault="00E20761"/>
    <w:p w:rsidR="00E20761" w:rsidRDefault="00E20761"/>
    <w:p w:rsidR="00E20761" w:rsidRDefault="00E20761"/>
    <w:p w:rsidR="00E20761" w:rsidRDefault="00E20761"/>
    <w:p w:rsidR="00E20761" w:rsidRDefault="00E20761"/>
    <w:p w:rsidR="00E20761" w:rsidRDefault="00E2076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61" w:rsidRDefault="00E2076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20761" w:rsidRDefault="00E2076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20761" w:rsidRDefault="00E20761"/>
    <w:p w:rsidR="00E20761" w:rsidRDefault="00E20761"/>
    <w:p w:rsidR="00E20761" w:rsidRDefault="00E2076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61" w:rsidRDefault="00E20761"/>
                          <w:p w:rsidR="00E20761" w:rsidRDefault="00E2076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20761" w:rsidRDefault="00E20761"/>
                    <w:p w:rsidR="00E20761" w:rsidRDefault="00E2076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20761" w:rsidRDefault="00E20761"/>
    <w:p w:rsidR="00E20761" w:rsidRDefault="00E20761">
      <w:pPr>
        <w:rPr>
          <w:sz w:val="2"/>
          <w:szCs w:val="2"/>
        </w:rPr>
      </w:pPr>
    </w:p>
    <w:p w:rsidR="00E20761" w:rsidRDefault="00E20761"/>
    <w:p w:rsidR="00E20761" w:rsidRDefault="00E20761">
      <w:pPr>
        <w:spacing w:after="0" w:line="240" w:lineRule="auto"/>
      </w:pPr>
    </w:p>
  </w:footnote>
  <w:footnote w:type="continuationSeparator" w:id="0">
    <w:p w:rsidR="00E20761" w:rsidRDefault="00E20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761"/>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95F6A-ADCB-47F7-BA71-816A703F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4526</TotalTime>
  <Pages>5</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35</cp:revision>
  <cp:lastPrinted>2009-02-06T05:36:00Z</cp:lastPrinted>
  <dcterms:created xsi:type="dcterms:W3CDTF">2023-09-07T12:38:00Z</dcterms:created>
  <dcterms:modified xsi:type="dcterms:W3CDTF">2023-10-06T22:00:00Z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