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270288" w:rsidRDefault="00270288" w:rsidP="00270288">
      <w:r w:rsidRPr="00DA1487">
        <w:rPr>
          <w:rFonts w:ascii="Times New Roman" w:eastAsia="Times New Roman" w:hAnsi="Times New Roman" w:cs="Times New Roman"/>
          <w:b/>
          <w:sz w:val="24"/>
          <w:szCs w:val="24"/>
        </w:rPr>
        <w:t>Гончаренко Анатолій Володимирович</w:t>
      </w:r>
      <w:r w:rsidRPr="00DA1487">
        <w:rPr>
          <w:rFonts w:ascii="Times New Roman" w:eastAsia="Times New Roman" w:hAnsi="Times New Roman" w:cs="Times New Roman"/>
          <w:sz w:val="24"/>
          <w:szCs w:val="24"/>
        </w:rPr>
        <w:t>, кандидат фізико-математичних наук, старший науковий співробітник відділу фізики і технології напівпровідникових структур та сенсорних систем, Інститут фізики напівпровідників ім. В.Є. Лашкарьова НАН України. Назва дисертації: «Розвиток техніки гомогенізації розупорядкованих середовищ і фотонних кристалів». Шифр та назва спеціальності – 01.04.07 – фізика твердого тіла. Спецрада Д 26.199.01 Інституту фізики напівпровідників ім. В.Є. Лашкарьова</w:t>
      </w:r>
    </w:p>
    <w:sectPr w:rsidR="001136ED" w:rsidRPr="0027028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154524">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154524">
                <w:pPr>
                  <w:spacing w:line="240" w:lineRule="auto"/>
                </w:pPr>
                <w:fldSimple w:instr=" PAGE \* MERGEFORMAT ">
                  <w:r w:rsidR="00270288" w:rsidRPr="0027028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154524">
      <w:pPr>
        <w:rPr>
          <w:sz w:val="2"/>
          <w:szCs w:val="2"/>
        </w:rPr>
      </w:pPr>
      <w:r w:rsidRPr="0015452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154524">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154524">
      <w:pPr>
        <w:rPr>
          <w:sz w:val="2"/>
          <w:szCs w:val="2"/>
        </w:rPr>
      </w:pPr>
      <w:r w:rsidRPr="0015452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154524">
    <w:pPr>
      <w:rPr>
        <w:sz w:val="2"/>
        <w:szCs w:val="2"/>
      </w:rPr>
    </w:pPr>
    <w:r w:rsidRPr="00154524">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C89"/>
    <w:rsid w:val="00EF1D01"/>
    <w:rsid w:val="00EF1E82"/>
    <w:rsid w:val="00EF2032"/>
    <w:rsid w:val="00EF20AE"/>
    <w:rsid w:val="00EF21FB"/>
    <w:rsid w:val="00EF22AE"/>
    <w:rsid w:val="00EF22E0"/>
    <w:rsid w:val="00EF2336"/>
    <w:rsid w:val="00EF2435"/>
    <w:rsid w:val="00EF2549"/>
    <w:rsid w:val="00EF2698"/>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EE6A0-8989-4E74-9C41-391D8F91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71</Words>
  <Characters>410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2021-01-20T19:26:00Z</dcterms:created>
  <dcterms:modified xsi:type="dcterms:W3CDTF">2021-01-20T19:50:00Z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