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B3" w:rsidRDefault="002724B3" w:rsidP="002724B3">
      <w:r>
        <w:rPr>
          <w:rFonts w:hint="eastAsia"/>
        </w:rPr>
        <w:t>Акімова</w:t>
      </w:r>
      <w:r>
        <w:t></w:t>
      </w:r>
      <w:r>
        <w:rPr>
          <w:rFonts w:hint="eastAsia"/>
        </w:rPr>
        <w:t>Аліна</w:t>
      </w:r>
      <w:r>
        <w:t></w:t>
      </w:r>
      <w:r>
        <w:rPr>
          <w:rFonts w:hint="eastAsia"/>
        </w:rPr>
        <w:t>Олександрівна</w:t>
      </w:r>
      <w:r>
        <w:t></w:t>
      </w:r>
      <w:r>
        <w:t></w:t>
      </w:r>
      <w:r>
        <w:rPr>
          <w:rFonts w:hint="eastAsia"/>
        </w:rPr>
        <w:t>старший</w:t>
      </w:r>
      <w:r>
        <w:t></w:t>
      </w:r>
      <w:r>
        <w:rPr>
          <w:rFonts w:hint="eastAsia"/>
        </w:rPr>
        <w:t>викладач</w:t>
      </w:r>
      <w:r>
        <w:t></w:t>
      </w:r>
      <w:r>
        <w:rPr>
          <w:rFonts w:hint="eastAsia"/>
        </w:rPr>
        <w:t>кафедри</w:t>
      </w:r>
      <w:r>
        <w:t></w:t>
      </w:r>
      <w:r>
        <w:rPr>
          <w:rFonts w:hint="eastAsia"/>
        </w:rPr>
        <w:t>іноземних</w:t>
      </w:r>
      <w:r>
        <w:t></w:t>
      </w:r>
      <w:r>
        <w:rPr>
          <w:rFonts w:hint="eastAsia"/>
        </w:rPr>
        <w:t>мов</w:t>
      </w:r>
      <w:r>
        <w:t></w:t>
      </w:r>
      <w:r>
        <w:t></w:t>
      </w:r>
      <w:r>
        <w:rPr>
          <w:rFonts w:hint="eastAsia"/>
        </w:rPr>
        <w:t>теорії</w:t>
      </w:r>
      <w:r>
        <w:t></w:t>
      </w:r>
      <w:r>
        <w:rPr>
          <w:rFonts w:hint="eastAsia"/>
        </w:rPr>
        <w:t>та</w:t>
      </w:r>
      <w:r>
        <w:t></w:t>
      </w:r>
      <w:r>
        <w:rPr>
          <w:rFonts w:hint="eastAsia"/>
        </w:rPr>
        <w:t>практики</w:t>
      </w:r>
      <w:r>
        <w:t></w:t>
      </w:r>
      <w:r>
        <w:rPr>
          <w:rFonts w:hint="eastAsia"/>
        </w:rPr>
        <w:t>ПрАТ</w:t>
      </w:r>
      <w:r>
        <w:t></w:t>
      </w:r>
      <w:r>
        <w:t></w:t>
      </w:r>
      <w:r>
        <w:t></w:t>
      </w:r>
      <w:r>
        <w:t></w:t>
      </w:r>
      <w:r>
        <w:t></w:t>
      </w:r>
      <w:r>
        <w:t></w:t>
      </w:r>
      <w:r>
        <w:t></w:t>
      </w:r>
      <w:r>
        <w:t></w:t>
      </w:r>
      <w:r>
        <w:rPr>
          <w:rFonts w:hint="eastAsia"/>
        </w:rPr>
        <w:t>ВНЗ</w:t>
      </w:r>
      <w:r>
        <w:t></w:t>
      </w:r>
      <w:r>
        <w:t></w:t>
      </w:r>
      <w:r>
        <w:t></w:t>
      </w:r>
      <w:r>
        <w:t></w:t>
      </w:r>
      <w:r>
        <w:t></w:t>
      </w:r>
      <w:r>
        <w:t></w:t>
      </w:r>
      <w:r>
        <w:t></w:t>
      </w:r>
      <w:r>
        <w:t></w:t>
      </w:r>
      <w:r>
        <w:rPr>
          <w:rFonts w:hint="eastAsia"/>
        </w:rPr>
        <w:t>Міжрегіональна</w:t>
      </w:r>
      <w:r>
        <w:t></w:t>
      </w:r>
      <w:r>
        <w:rPr>
          <w:rFonts w:hint="eastAsia"/>
        </w:rPr>
        <w:t>академія</w:t>
      </w:r>
      <w:r>
        <w:t></w:t>
      </w:r>
      <w:r>
        <w:rPr>
          <w:rFonts w:hint="eastAsia"/>
        </w:rPr>
        <w:t>управління</w:t>
      </w:r>
      <w:r>
        <w:t></w:t>
      </w:r>
      <w:r>
        <w:rPr>
          <w:rFonts w:hint="eastAsia"/>
        </w:rPr>
        <w:t>персоналом</w:t>
      </w:r>
      <w:r>
        <w:t></w:t>
      </w:r>
      <w:r>
        <w:t></w:t>
      </w:r>
      <w:r>
        <w:t></w:t>
      </w:r>
      <w:r>
        <w:t></w:t>
      </w:r>
      <w:r>
        <w:t></w:t>
      </w:r>
      <w:r>
        <w:t></w:t>
      </w:r>
      <w:r>
        <w:t></w:t>
      </w:r>
      <w:r>
        <w:t></w:t>
      </w:r>
      <w:r>
        <w:t></w:t>
      </w:r>
      <w:r>
        <w:t></w:t>
      </w:r>
      <w:r>
        <w:t></w:t>
      </w:r>
      <w:r>
        <w:t></w:t>
      </w:r>
      <w:r>
        <w:t></w:t>
      </w:r>
      <w:r>
        <w:t></w:t>
      </w:r>
      <w:r>
        <w:t></w:t>
      </w:r>
      <w:r>
        <w:t></w:t>
      </w:r>
      <w:r>
        <w:rPr>
          <w:rFonts w:hint="eastAsia"/>
        </w:rPr>
        <w:t>Синтез</w:t>
      </w:r>
      <w:r>
        <w:t></w:t>
      </w:r>
      <w:r>
        <w:rPr>
          <w:rFonts w:hint="eastAsia"/>
        </w:rPr>
        <w:t>візуального</w:t>
      </w:r>
      <w:r>
        <w:t></w:t>
      </w:r>
      <w:r>
        <w:rPr>
          <w:rFonts w:hint="eastAsia"/>
        </w:rPr>
        <w:t>та</w:t>
      </w:r>
      <w:r>
        <w:t></w:t>
      </w:r>
      <w:r>
        <w:rPr>
          <w:rFonts w:hint="eastAsia"/>
        </w:rPr>
        <w:t>вербального</w:t>
      </w:r>
      <w:r>
        <w:t></w:t>
      </w:r>
      <w:r>
        <w:rPr>
          <w:rFonts w:hint="eastAsia"/>
        </w:rPr>
        <w:t>у</w:t>
      </w:r>
      <w:r>
        <w:t></w:t>
      </w:r>
      <w:r>
        <w:rPr>
          <w:rFonts w:hint="eastAsia"/>
        </w:rPr>
        <w:t>китайській</w:t>
      </w:r>
      <w:r>
        <w:t></w:t>
      </w:r>
      <w:r>
        <w:rPr>
          <w:rFonts w:hint="eastAsia"/>
        </w:rPr>
        <w:t>дра</w:t>
      </w:r>
      <w:r>
        <w:t></w:t>
      </w:r>
      <w:r>
        <w:t></w:t>
      </w:r>
      <w:r>
        <w:t></w:t>
      </w:r>
      <w:r>
        <w:t></w:t>
      </w:r>
      <w:r>
        <w:t></w:t>
      </w:r>
      <w:r>
        <w:rPr>
          <w:rFonts w:hint="eastAsia"/>
        </w:rPr>
        <w:t>матургії</w:t>
      </w:r>
      <w:r>
        <w:t></w:t>
      </w:r>
      <w:r>
        <w:t></w:t>
      </w:r>
      <w:r>
        <w:t></w:t>
      </w:r>
      <w:r>
        <w:t></w:t>
      </w:r>
      <w:r>
        <w:rPr>
          <w:rFonts w:hint="eastAsia"/>
        </w:rPr>
        <w:t>століття</w:t>
      </w:r>
      <w:r>
        <w:t></w:t>
      </w:r>
      <w:r>
        <w:t></w:t>
      </w:r>
      <w:r>
        <w:t></w:t>
      </w:r>
      <w:r>
        <w:t></w:t>
      </w:r>
      <w:r>
        <w:t></w:t>
      </w:r>
      <w:r>
        <w:t></w:t>
      </w:r>
      <w:r>
        <w:t></w:t>
      </w:r>
      <w:r>
        <w:t></w:t>
      </w:r>
      <w:r>
        <w:t></w:t>
      </w:r>
      <w:r>
        <w:t></w:t>
      </w:r>
      <w:r>
        <w:t></w:t>
      </w:r>
      <w:r>
        <w:t></w:t>
      </w:r>
      <w:r>
        <w:t></w:t>
      </w:r>
      <w:r>
        <w:t></w:t>
      </w:r>
      <w:r>
        <w:t></w:t>
      </w:r>
      <w:r>
        <w:t></w:t>
      </w:r>
      <w:r>
        <w:t></w:t>
      </w:r>
      <w:r>
        <w:t></w:t>
      </w:r>
      <w:r>
        <w:t></w:t>
      </w:r>
      <w:r>
        <w:t></w:t>
      </w:r>
      <w:r>
        <w:rPr>
          <w:rFonts w:hint="eastAsia"/>
        </w:rPr>
        <w:t>література</w:t>
      </w:r>
      <w:r>
        <w:t></w:t>
      </w:r>
      <w:r>
        <w:rPr>
          <w:rFonts w:hint="eastAsia"/>
        </w:rPr>
        <w:t>зарубіжних</w:t>
      </w:r>
      <w:r>
        <w:t></w:t>
      </w:r>
      <w:r>
        <w:rPr>
          <w:rFonts w:hint="eastAsia"/>
        </w:rPr>
        <w:t>країн</w:t>
      </w:r>
      <w:r>
        <w:t></w:t>
      </w:r>
      <w:r>
        <w:t></w:t>
      </w:r>
      <w:r>
        <w:t></w:t>
      </w:r>
      <w:r>
        <w:rPr>
          <w:rFonts w:hint="eastAsia"/>
        </w:rPr>
        <w:t>Спецрада</w:t>
      </w:r>
      <w:r>
        <w:t></w:t>
      </w:r>
      <w:r>
        <w:rPr>
          <w:rFonts w:hint="eastAsia"/>
        </w:rPr>
        <w:t>Д</w:t>
      </w:r>
      <w:r>
        <w:t></w:t>
      </w:r>
      <w:r>
        <w:t></w:t>
      </w:r>
      <w:r>
        <w:t></w:t>
      </w:r>
      <w:r>
        <w:t></w:t>
      </w:r>
      <w:r>
        <w:t></w:t>
      </w:r>
      <w:r>
        <w:t></w:t>
      </w:r>
      <w:r>
        <w:t></w:t>
      </w:r>
      <w:r>
        <w:t></w:t>
      </w:r>
      <w:r>
        <w:t></w:t>
      </w:r>
      <w:r>
        <w:t></w:t>
      </w:r>
      <w:r>
        <w:t></w:t>
      </w:r>
      <w:r>
        <w:rPr>
          <w:rFonts w:hint="eastAsia"/>
        </w:rPr>
        <w:t>у</w:t>
      </w:r>
      <w:r>
        <w:t></w:t>
      </w:r>
      <w:r>
        <w:rPr>
          <w:rFonts w:hint="eastAsia"/>
        </w:rPr>
        <w:t>Київському</w:t>
      </w:r>
      <w:r>
        <w:t></w:t>
      </w:r>
      <w:r>
        <w:rPr>
          <w:rFonts w:hint="eastAsia"/>
        </w:rPr>
        <w:t>національ</w:t>
      </w:r>
      <w:r>
        <w:t></w:t>
      </w:r>
      <w:r>
        <w:t></w:t>
      </w:r>
      <w:r>
        <w:t></w:t>
      </w:r>
      <w:r>
        <w:t></w:t>
      </w:r>
      <w:r>
        <w:t></w:t>
      </w:r>
      <w:r>
        <w:rPr>
          <w:rFonts w:hint="eastAsia"/>
        </w:rPr>
        <w:t>ному</w:t>
      </w:r>
      <w:r>
        <w:t></w:t>
      </w:r>
      <w:r>
        <w:rPr>
          <w:rFonts w:hint="eastAsia"/>
        </w:rPr>
        <w:t>університеті</w:t>
      </w:r>
      <w:r>
        <w:t></w:t>
      </w:r>
      <w:r>
        <w:rPr>
          <w:rFonts w:hint="eastAsia"/>
        </w:rPr>
        <w:t>імені</w:t>
      </w:r>
      <w:r>
        <w:t></w:t>
      </w:r>
      <w:r>
        <w:rPr>
          <w:rFonts w:hint="eastAsia"/>
        </w:rPr>
        <w:t>Тараса</w:t>
      </w:r>
      <w:r>
        <w:t></w:t>
      </w:r>
      <w:r>
        <w:rPr>
          <w:rFonts w:hint="eastAsia"/>
        </w:rPr>
        <w:t>Шевченка</w:t>
      </w:r>
    </w:p>
    <w:p w:rsidR="002724B3" w:rsidRDefault="002724B3" w:rsidP="002724B3"/>
    <w:p w:rsidR="002724B3" w:rsidRDefault="002724B3" w:rsidP="002724B3"/>
    <w:p w:rsidR="002724B3" w:rsidRDefault="002724B3" w:rsidP="002724B3"/>
    <w:p w:rsidR="002724B3" w:rsidRDefault="002724B3" w:rsidP="002724B3"/>
    <w:p w:rsidR="002724B3" w:rsidRDefault="002724B3" w:rsidP="002724B3">
      <w:r>
        <w:rPr>
          <w:rFonts w:hint="eastAsia"/>
        </w:rPr>
        <w:t>МІНІСТЕРСТВО</w:t>
      </w:r>
      <w:r>
        <w:t></w:t>
      </w:r>
      <w:r>
        <w:rPr>
          <w:rFonts w:hint="eastAsia"/>
        </w:rPr>
        <w:t>ОСВІТИ</w:t>
      </w:r>
      <w:r>
        <w:t></w:t>
      </w:r>
      <w:r>
        <w:rPr>
          <w:rFonts w:hint="eastAsia"/>
        </w:rPr>
        <w:t>І</w:t>
      </w:r>
      <w:r>
        <w:t></w:t>
      </w:r>
      <w:r>
        <w:rPr>
          <w:rFonts w:hint="eastAsia"/>
        </w:rPr>
        <w:t>НАУКИ</w:t>
      </w:r>
      <w:r>
        <w:t></w:t>
      </w:r>
      <w:r>
        <w:rPr>
          <w:rFonts w:hint="eastAsia"/>
        </w:rPr>
        <w:t>УКРАЇНИ</w:t>
      </w:r>
    </w:p>
    <w:p w:rsidR="002724B3" w:rsidRDefault="002724B3" w:rsidP="002724B3">
      <w:r>
        <w:rPr>
          <w:rFonts w:hint="eastAsia"/>
        </w:rPr>
        <w:t>КИЇВСЬКИЙ</w:t>
      </w:r>
      <w:r>
        <w:t></w:t>
      </w:r>
      <w:r>
        <w:rPr>
          <w:rFonts w:hint="eastAsia"/>
        </w:rPr>
        <w:t>НАЦІОНАЛЬНИЙ</w:t>
      </w:r>
      <w:r>
        <w:t></w:t>
      </w:r>
      <w:r>
        <w:rPr>
          <w:rFonts w:hint="eastAsia"/>
        </w:rPr>
        <w:t>УНІВЕРСИТЕТ</w:t>
      </w:r>
    </w:p>
    <w:p w:rsidR="002724B3" w:rsidRDefault="002724B3" w:rsidP="002724B3">
      <w:r>
        <w:rPr>
          <w:rFonts w:hint="eastAsia"/>
        </w:rPr>
        <w:t>ІМЕНІ</w:t>
      </w:r>
      <w:r>
        <w:t></w:t>
      </w:r>
      <w:r>
        <w:rPr>
          <w:rFonts w:hint="eastAsia"/>
        </w:rPr>
        <w:t>ТАРАСА</w:t>
      </w:r>
      <w:r>
        <w:t></w:t>
      </w:r>
      <w:r>
        <w:rPr>
          <w:rFonts w:hint="eastAsia"/>
        </w:rPr>
        <w:t>ШЕВЧЕНКА</w:t>
      </w:r>
    </w:p>
    <w:p w:rsidR="002724B3" w:rsidRDefault="002724B3" w:rsidP="002724B3">
      <w:r>
        <w:rPr>
          <w:rFonts w:hint="eastAsia"/>
        </w:rPr>
        <w:t>Кваліфікаційна</w:t>
      </w:r>
      <w:r>
        <w:t></w:t>
      </w:r>
      <w:r>
        <w:rPr>
          <w:rFonts w:hint="eastAsia"/>
        </w:rPr>
        <w:t>наукова</w:t>
      </w:r>
    </w:p>
    <w:p w:rsidR="002724B3" w:rsidRDefault="002724B3" w:rsidP="002724B3">
      <w:r>
        <w:rPr>
          <w:rFonts w:hint="eastAsia"/>
        </w:rPr>
        <w:t>праця</w:t>
      </w:r>
      <w:r>
        <w:t></w:t>
      </w:r>
      <w:r>
        <w:rPr>
          <w:rFonts w:hint="eastAsia"/>
        </w:rPr>
        <w:t>на</w:t>
      </w:r>
      <w:r>
        <w:t></w:t>
      </w:r>
      <w:r>
        <w:rPr>
          <w:rFonts w:hint="eastAsia"/>
        </w:rPr>
        <w:t>правах</w:t>
      </w:r>
      <w:r>
        <w:t></w:t>
      </w:r>
      <w:r>
        <w:rPr>
          <w:rFonts w:hint="eastAsia"/>
        </w:rPr>
        <w:t>рукопису</w:t>
      </w:r>
    </w:p>
    <w:p w:rsidR="002724B3" w:rsidRDefault="002724B3" w:rsidP="002724B3">
      <w:r>
        <w:rPr>
          <w:rFonts w:hint="eastAsia"/>
        </w:rPr>
        <w:t>АКІМОВА</w:t>
      </w:r>
      <w:r>
        <w:t></w:t>
      </w:r>
      <w:r>
        <w:rPr>
          <w:rFonts w:hint="eastAsia"/>
        </w:rPr>
        <w:t>АЛІНА</w:t>
      </w:r>
      <w:r>
        <w:t></w:t>
      </w:r>
      <w:r>
        <w:rPr>
          <w:rFonts w:hint="eastAsia"/>
        </w:rPr>
        <w:t>ОЛЕКСАНДРІВНА</w:t>
      </w:r>
    </w:p>
    <w:p w:rsidR="002724B3" w:rsidRDefault="002724B3" w:rsidP="002724B3">
      <w:r>
        <w:rPr>
          <w:rFonts w:hint="eastAsia"/>
        </w:rPr>
        <w:t>УДК</w:t>
      </w:r>
      <w:r>
        <w:t></w:t>
      </w:r>
      <w:r>
        <w:t></w:t>
      </w:r>
      <w:r>
        <w:t></w:t>
      </w:r>
      <w:r>
        <w:t></w:t>
      </w:r>
      <w:r>
        <w:t></w:t>
      </w:r>
      <w:r>
        <w:t></w:t>
      </w:r>
      <w:r>
        <w:t></w:t>
      </w:r>
      <w:r>
        <w:t></w:t>
      </w:r>
      <w:r>
        <w:t></w:t>
      </w:r>
      <w:r>
        <w:t></w:t>
      </w:r>
      <w:r>
        <w:t></w:t>
      </w:r>
      <w:r>
        <w:t></w:t>
      </w:r>
      <w:r>
        <w:t></w:t>
      </w:r>
      <w:r>
        <w:rPr>
          <w:rFonts w:hint="eastAsia"/>
        </w:rPr>
        <w:t>“</w:t>
      </w:r>
      <w:r>
        <w:t></w:t>
      </w:r>
      <w:r>
        <w:t></w:t>
      </w:r>
      <w:r>
        <w:rPr>
          <w:rFonts w:hint="eastAsia"/>
        </w:rPr>
        <w:t>”</w:t>
      </w:r>
      <w:r>
        <w:t></w:t>
      </w:r>
      <w:r>
        <w:t></w:t>
      </w:r>
      <w:r>
        <w:t></w:t>
      </w:r>
      <w:r>
        <w:t></w:t>
      </w:r>
      <w:r>
        <w:t></w:t>
      </w:r>
      <w:r>
        <w:t></w:t>
      </w:r>
      <w:r>
        <w:t></w:t>
      </w:r>
    </w:p>
    <w:p w:rsidR="002724B3" w:rsidRDefault="002724B3" w:rsidP="002724B3">
      <w:r>
        <w:rPr>
          <w:rFonts w:hint="eastAsia"/>
        </w:rPr>
        <w:t>ДИСЕРТАЦІЯ</w:t>
      </w:r>
    </w:p>
    <w:p w:rsidR="002724B3" w:rsidRDefault="002724B3" w:rsidP="002724B3">
      <w:r>
        <w:rPr>
          <w:rFonts w:hint="eastAsia"/>
        </w:rPr>
        <w:t>СИНТЕЗ</w:t>
      </w:r>
      <w:r>
        <w:t></w:t>
      </w:r>
      <w:r>
        <w:rPr>
          <w:rFonts w:hint="eastAsia"/>
        </w:rPr>
        <w:t>ВІЗУАЛЬНОГО</w:t>
      </w:r>
      <w:r>
        <w:t></w:t>
      </w:r>
      <w:r>
        <w:rPr>
          <w:rFonts w:hint="eastAsia"/>
        </w:rPr>
        <w:t>ТА</w:t>
      </w:r>
      <w:r>
        <w:t></w:t>
      </w:r>
      <w:r>
        <w:rPr>
          <w:rFonts w:hint="eastAsia"/>
        </w:rPr>
        <w:t>ВЕРБАЛЬНОГО</w:t>
      </w:r>
      <w:r>
        <w:t></w:t>
      </w:r>
      <w:r>
        <w:rPr>
          <w:rFonts w:hint="eastAsia"/>
        </w:rPr>
        <w:t>У</w:t>
      </w:r>
      <w:r>
        <w:t></w:t>
      </w:r>
      <w:r>
        <w:rPr>
          <w:rFonts w:hint="eastAsia"/>
        </w:rPr>
        <w:t>КИТАЙСЬКІЙ</w:t>
      </w:r>
    </w:p>
    <w:p w:rsidR="002724B3" w:rsidRDefault="002724B3" w:rsidP="002724B3">
      <w:r>
        <w:rPr>
          <w:rFonts w:hint="eastAsia"/>
        </w:rPr>
        <w:t>ДРАМАТУРГІЇ</w:t>
      </w:r>
      <w:r>
        <w:t></w:t>
      </w:r>
      <w:r>
        <w:rPr>
          <w:rFonts w:hint="eastAsia"/>
        </w:rPr>
        <w:t>ХХ</w:t>
      </w:r>
      <w:r>
        <w:t></w:t>
      </w:r>
      <w:r>
        <w:rPr>
          <w:rFonts w:hint="eastAsia"/>
        </w:rPr>
        <w:t>СТОЛІТТЯ</w:t>
      </w:r>
    </w:p>
    <w:p w:rsidR="002724B3" w:rsidRDefault="002724B3" w:rsidP="002724B3">
      <w:r>
        <w:t></w:t>
      </w:r>
      <w:r>
        <w:t></w:t>
      </w:r>
      <w:r>
        <w:t></w:t>
      </w:r>
      <w:r>
        <w:t></w:t>
      </w:r>
      <w:r>
        <w:t></w:t>
      </w:r>
      <w:r>
        <w:t></w:t>
      </w:r>
      <w:r>
        <w:t></w:t>
      </w:r>
      <w:r>
        <w:t></w:t>
      </w:r>
      <w:r>
        <w:t></w:t>
      </w:r>
      <w:r>
        <w:rPr>
          <w:rFonts w:hint="eastAsia"/>
        </w:rPr>
        <w:t>–</w:t>
      </w:r>
      <w:r>
        <w:t></w:t>
      </w:r>
      <w:r>
        <w:rPr>
          <w:rFonts w:hint="eastAsia"/>
        </w:rPr>
        <w:t>література</w:t>
      </w:r>
      <w:r>
        <w:t></w:t>
      </w:r>
      <w:r>
        <w:rPr>
          <w:rFonts w:hint="eastAsia"/>
        </w:rPr>
        <w:t>зарубіжних</w:t>
      </w:r>
      <w:r>
        <w:t></w:t>
      </w:r>
      <w:r>
        <w:rPr>
          <w:rFonts w:hint="eastAsia"/>
        </w:rPr>
        <w:t>країн</w:t>
      </w:r>
    </w:p>
    <w:p w:rsidR="002724B3" w:rsidRDefault="002724B3" w:rsidP="002724B3">
      <w:r>
        <w:rPr>
          <w:rFonts w:hint="eastAsia"/>
        </w:rPr>
        <w:t>Філологія</w:t>
      </w:r>
    </w:p>
    <w:p w:rsidR="002724B3" w:rsidRDefault="002724B3" w:rsidP="002724B3">
      <w:r>
        <w:rPr>
          <w:rFonts w:hint="eastAsia"/>
        </w:rPr>
        <w:t>Подається</w:t>
      </w:r>
      <w:r>
        <w:t></w:t>
      </w:r>
      <w:r>
        <w:rPr>
          <w:rFonts w:hint="eastAsia"/>
        </w:rPr>
        <w:t>на</w:t>
      </w:r>
      <w:r>
        <w:t></w:t>
      </w:r>
      <w:r>
        <w:rPr>
          <w:rFonts w:hint="eastAsia"/>
        </w:rPr>
        <w:t>здобуття</w:t>
      </w:r>
      <w:r>
        <w:t></w:t>
      </w:r>
      <w:r>
        <w:rPr>
          <w:rFonts w:hint="eastAsia"/>
        </w:rPr>
        <w:t>наукового</w:t>
      </w:r>
      <w:r>
        <w:t></w:t>
      </w:r>
      <w:r>
        <w:rPr>
          <w:rFonts w:hint="eastAsia"/>
        </w:rPr>
        <w:t>ступеня</w:t>
      </w:r>
      <w:r>
        <w:t></w:t>
      </w:r>
      <w:r>
        <w:rPr>
          <w:rFonts w:hint="eastAsia"/>
        </w:rPr>
        <w:t>кандидата</w:t>
      </w:r>
      <w:r>
        <w:t></w:t>
      </w:r>
      <w:r>
        <w:rPr>
          <w:rFonts w:hint="eastAsia"/>
        </w:rPr>
        <w:t>філологічних</w:t>
      </w:r>
      <w:r>
        <w:t></w:t>
      </w:r>
      <w:r>
        <w:rPr>
          <w:rFonts w:hint="eastAsia"/>
        </w:rPr>
        <w:t>наук</w:t>
      </w:r>
    </w:p>
    <w:p w:rsidR="002724B3" w:rsidRDefault="002724B3" w:rsidP="002724B3">
      <w:r>
        <w:rPr>
          <w:rFonts w:hint="eastAsia"/>
        </w:rPr>
        <w:t>Дисертація</w:t>
      </w:r>
      <w:r>
        <w:t></w:t>
      </w:r>
      <w:r>
        <w:rPr>
          <w:rFonts w:hint="eastAsia"/>
        </w:rPr>
        <w:t>містить</w:t>
      </w:r>
      <w:r>
        <w:t></w:t>
      </w:r>
      <w:r>
        <w:rPr>
          <w:rFonts w:hint="eastAsia"/>
        </w:rPr>
        <w:t>результати</w:t>
      </w:r>
      <w:r>
        <w:t></w:t>
      </w:r>
      <w:r>
        <w:rPr>
          <w:rFonts w:hint="eastAsia"/>
        </w:rPr>
        <w:t>власних</w:t>
      </w:r>
      <w:r>
        <w:t></w:t>
      </w:r>
      <w:r>
        <w:rPr>
          <w:rFonts w:hint="eastAsia"/>
        </w:rPr>
        <w:t>досліджень</w:t>
      </w:r>
      <w:r>
        <w:t></w:t>
      </w:r>
      <w:r>
        <w:t></w:t>
      </w:r>
      <w:r>
        <w:rPr>
          <w:rFonts w:hint="eastAsia"/>
        </w:rPr>
        <w:t>Використання</w:t>
      </w:r>
      <w:r>
        <w:t></w:t>
      </w:r>
      <w:r>
        <w:rPr>
          <w:rFonts w:hint="eastAsia"/>
        </w:rPr>
        <w:t>ідей</w:t>
      </w:r>
      <w:r>
        <w:t></w:t>
      </w:r>
    </w:p>
    <w:p w:rsidR="002724B3" w:rsidRDefault="002724B3" w:rsidP="002724B3">
      <w:r>
        <w:rPr>
          <w:rFonts w:hint="eastAsia"/>
        </w:rPr>
        <w:t>результатів</w:t>
      </w:r>
      <w:r>
        <w:t></w:t>
      </w:r>
      <w:r>
        <w:rPr>
          <w:rFonts w:hint="eastAsia"/>
        </w:rPr>
        <w:t>і</w:t>
      </w:r>
      <w:r>
        <w:t></w:t>
      </w:r>
      <w:r>
        <w:rPr>
          <w:rFonts w:hint="eastAsia"/>
        </w:rPr>
        <w:t>текстів</w:t>
      </w:r>
      <w:r>
        <w:t></w:t>
      </w:r>
      <w:r>
        <w:rPr>
          <w:rFonts w:hint="eastAsia"/>
        </w:rPr>
        <w:t>інших</w:t>
      </w:r>
      <w:r>
        <w:t></w:t>
      </w:r>
      <w:r>
        <w:rPr>
          <w:rFonts w:hint="eastAsia"/>
        </w:rPr>
        <w:t>авторів</w:t>
      </w:r>
      <w:r>
        <w:t></w:t>
      </w:r>
      <w:r>
        <w:rPr>
          <w:rFonts w:hint="eastAsia"/>
        </w:rPr>
        <w:t>мають</w:t>
      </w:r>
      <w:r>
        <w:t></w:t>
      </w:r>
      <w:r>
        <w:rPr>
          <w:rFonts w:hint="eastAsia"/>
        </w:rPr>
        <w:t>посилання</w:t>
      </w:r>
      <w:r>
        <w:t></w:t>
      </w:r>
      <w:r>
        <w:rPr>
          <w:rFonts w:hint="eastAsia"/>
        </w:rPr>
        <w:t>на</w:t>
      </w:r>
      <w:r>
        <w:t></w:t>
      </w:r>
      <w:r>
        <w:rPr>
          <w:rFonts w:hint="eastAsia"/>
        </w:rPr>
        <w:t>відповідне</w:t>
      </w:r>
      <w:r>
        <w:t></w:t>
      </w:r>
      <w:r>
        <w:rPr>
          <w:rFonts w:hint="eastAsia"/>
        </w:rPr>
        <w:t>джерело</w:t>
      </w:r>
    </w:p>
    <w:p w:rsidR="002724B3" w:rsidRDefault="002724B3" w:rsidP="002724B3">
      <w:r>
        <w:t></w:t>
      </w:r>
      <w:r>
        <w:t></w:t>
      </w:r>
      <w:r>
        <w:t></w:t>
      </w:r>
      <w:r>
        <w:t></w:t>
      </w:r>
      <w:r>
        <w:t></w:t>
      </w:r>
      <w:r>
        <w:t></w:t>
      </w:r>
      <w:r>
        <w:t></w:t>
      </w:r>
      <w:r>
        <w:t></w:t>
      </w:r>
      <w:r>
        <w:t></w:t>
      </w:r>
      <w:r>
        <w:t></w:t>
      </w:r>
      <w:r>
        <w:t></w:t>
      </w:r>
      <w:r>
        <w:t></w:t>
      </w:r>
      <w:r>
        <w:t></w:t>
      </w:r>
      <w:r>
        <w:t></w:t>
      </w:r>
      <w:r>
        <w:t></w:t>
      </w:r>
      <w:r>
        <w:t></w:t>
      </w:r>
      <w:r>
        <w:t></w:t>
      </w:r>
      <w:r>
        <w:t></w:t>
      </w:r>
      <w:r>
        <w:t></w:t>
      </w:r>
      <w:r>
        <w:rPr>
          <w:rFonts w:hint="eastAsia"/>
        </w:rPr>
        <w:t>Акімова</w:t>
      </w:r>
      <w:r>
        <w:t></w:t>
      </w:r>
      <w:r>
        <w:rPr>
          <w:rFonts w:hint="eastAsia"/>
        </w:rPr>
        <w:t>А</w:t>
      </w:r>
      <w:r>
        <w:t></w:t>
      </w:r>
      <w:r>
        <w:rPr>
          <w:rFonts w:hint="eastAsia"/>
        </w:rPr>
        <w:t>О</w:t>
      </w:r>
      <w:r>
        <w:t></w:t>
      </w:r>
      <w:r>
        <w:t></w:t>
      </w:r>
    </w:p>
    <w:p w:rsidR="002724B3" w:rsidRDefault="002724B3" w:rsidP="002724B3">
      <w:r>
        <w:rPr>
          <w:rFonts w:hint="eastAsia"/>
        </w:rPr>
        <w:t>Науковий</w:t>
      </w:r>
      <w:r>
        <w:t></w:t>
      </w:r>
      <w:r>
        <w:rPr>
          <w:rFonts w:hint="eastAsia"/>
        </w:rPr>
        <w:t>керівник</w:t>
      </w:r>
      <w:r>
        <w:t></w:t>
      </w:r>
      <w:r>
        <w:t></w:t>
      </w:r>
      <w:r>
        <w:rPr>
          <w:rFonts w:hint="eastAsia"/>
        </w:rPr>
        <w:t>Мегела</w:t>
      </w:r>
      <w:r>
        <w:t></w:t>
      </w:r>
      <w:r>
        <w:rPr>
          <w:rFonts w:hint="eastAsia"/>
        </w:rPr>
        <w:t>Іван</w:t>
      </w:r>
      <w:r>
        <w:t></w:t>
      </w:r>
      <w:r>
        <w:rPr>
          <w:rFonts w:hint="eastAsia"/>
        </w:rPr>
        <w:t>Петрович</w:t>
      </w:r>
      <w:r>
        <w:t></w:t>
      </w:r>
      <w:r>
        <w:t></w:t>
      </w:r>
      <w:r>
        <w:rPr>
          <w:rFonts w:hint="eastAsia"/>
        </w:rPr>
        <w:t>доктор</w:t>
      </w:r>
      <w:r>
        <w:t></w:t>
      </w:r>
      <w:r>
        <w:rPr>
          <w:rFonts w:hint="eastAsia"/>
        </w:rPr>
        <w:t>філологічних</w:t>
      </w:r>
      <w:r>
        <w:t></w:t>
      </w:r>
      <w:r>
        <w:rPr>
          <w:rFonts w:hint="eastAsia"/>
        </w:rPr>
        <w:t>наук</w:t>
      </w:r>
      <w:r>
        <w:t></w:t>
      </w:r>
    </w:p>
    <w:p w:rsidR="002724B3" w:rsidRDefault="002724B3" w:rsidP="002724B3">
      <w:r>
        <w:rPr>
          <w:rFonts w:hint="eastAsia"/>
        </w:rPr>
        <w:t>професор</w:t>
      </w:r>
    </w:p>
    <w:p w:rsidR="002724B3" w:rsidRDefault="002724B3" w:rsidP="002724B3">
      <w:r>
        <w:rPr>
          <w:rFonts w:hint="eastAsia"/>
        </w:rPr>
        <w:t>Київ</w:t>
      </w:r>
      <w:r>
        <w:t></w:t>
      </w:r>
      <w:r>
        <w:t></w:t>
      </w:r>
      <w:r>
        <w:t></w:t>
      </w:r>
      <w:r>
        <w:t></w:t>
      </w:r>
      <w:r>
        <w:t></w:t>
      </w:r>
    </w:p>
    <w:p w:rsidR="002724B3" w:rsidRDefault="002724B3" w:rsidP="002724B3"/>
    <w:p w:rsidR="002724B3" w:rsidRDefault="002724B3" w:rsidP="002724B3"/>
    <w:p w:rsidR="002724B3" w:rsidRDefault="002724B3" w:rsidP="002724B3"/>
    <w:p w:rsidR="002724B3" w:rsidRDefault="002724B3" w:rsidP="002724B3">
      <w:r>
        <w:rPr>
          <w:rFonts w:hint="eastAsia"/>
        </w:rPr>
        <w:t>ЗМІСТ</w:t>
      </w:r>
    </w:p>
    <w:p w:rsidR="002724B3" w:rsidRDefault="002724B3" w:rsidP="002724B3">
      <w:r>
        <w:rPr>
          <w:rFonts w:hint="eastAsia"/>
        </w:rPr>
        <w:t>ВСТУП…………………………………………………………………</w:t>
      </w:r>
      <w:r>
        <w:t></w:t>
      </w:r>
      <w:r>
        <w:t></w:t>
      </w:r>
      <w:r>
        <w:t></w:t>
      </w:r>
      <w:r>
        <w:t></w:t>
      </w:r>
      <w:r>
        <w:t></w:t>
      </w:r>
    </w:p>
    <w:p w:rsidR="002724B3" w:rsidRDefault="002724B3" w:rsidP="002724B3">
      <w:r>
        <w:rPr>
          <w:rFonts w:hint="eastAsia"/>
        </w:rPr>
        <w:t>РОЗДІЛ</w:t>
      </w:r>
      <w:r>
        <w:t></w:t>
      </w:r>
      <w:r>
        <w:t></w:t>
      </w:r>
      <w:r>
        <w:t></w:t>
      </w:r>
      <w:r>
        <w:t></w:t>
      </w:r>
      <w:r>
        <w:rPr>
          <w:rFonts w:hint="eastAsia"/>
        </w:rPr>
        <w:t>СУЧАСНА</w:t>
      </w:r>
      <w:r>
        <w:t></w:t>
      </w:r>
      <w:r>
        <w:rPr>
          <w:rFonts w:hint="eastAsia"/>
        </w:rPr>
        <w:t>КИТАЙСЬКА</w:t>
      </w:r>
      <w:r>
        <w:t></w:t>
      </w:r>
      <w:r>
        <w:rPr>
          <w:rFonts w:hint="eastAsia"/>
        </w:rPr>
        <w:t>ДРАМА</w:t>
      </w:r>
      <w:r>
        <w:t></w:t>
      </w:r>
      <w:r>
        <w:rPr>
          <w:rFonts w:hint="eastAsia"/>
        </w:rPr>
        <w:t>В</w:t>
      </w:r>
      <w:r>
        <w:t></w:t>
      </w:r>
      <w:r>
        <w:rPr>
          <w:rFonts w:hint="eastAsia"/>
        </w:rPr>
        <w:t>КОНТЕКСТІ</w:t>
      </w:r>
    </w:p>
    <w:p w:rsidR="002724B3" w:rsidRDefault="002724B3" w:rsidP="002724B3">
      <w:r>
        <w:rPr>
          <w:rFonts w:hint="eastAsia"/>
        </w:rPr>
        <w:t>КУЛЬТУРНОЇ</w:t>
      </w:r>
      <w:r>
        <w:t></w:t>
      </w:r>
      <w:r>
        <w:rPr>
          <w:rFonts w:hint="eastAsia"/>
        </w:rPr>
        <w:t>ПАРАДИГМИ</w:t>
      </w:r>
      <w:r>
        <w:t></w:t>
      </w:r>
      <w:r>
        <w:rPr>
          <w:rFonts w:hint="eastAsia"/>
        </w:rPr>
        <w:t>ХХ</w:t>
      </w:r>
      <w:r>
        <w:t></w:t>
      </w:r>
      <w:r>
        <w:rPr>
          <w:rFonts w:hint="eastAsia"/>
        </w:rPr>
        <w:t>СТОЛІТТЯ</w:t>
      </w:r>
      <w:r>
        <w:t></w:t>
      </w:r>
      <w:r>
        <w:rPr>
          <w:rFonts w:hint="eastAsia"/>
        </w:rPr>
        <w:t>……………</w:t>
      </w:r>
      <w:r>
        <w:t></w:t>
      </w:r>
      <w:r>
        <w:t></w:t>
      </w:r>
      <w:r>
        <w:t></w:t>
      </w:r>
    </w:p>
    <w:p w:rsidR="002724B3" w:rsidRDefault="002724B3" w:rsidP="002724B3">
      <w:r>
        <w:t></w:t>
      </w:r>
      <w:r>
        <w:t></w:t>
      </w:r>
      <w:r>
        <w:t></w:t>
      </w:r>
      <w:r>
        <w:t></w:t>
      </w:r>
      <w:r>
        <w:t></w:t>
      </w:r>
      <w:r>
        <w:rPr>
          <w:rFonts w:hint="eastAsia"/>
        </w:rPr>
        <w:t>Теоретичні</w:t>
      </w:r>
      <w:r>
        <w:t></w:t>
      </w:r>
      <w:r>
        <w:rPr>
          <w:rFonts w:hint="eastAsia"/>
        </w:rPr>
        <w:t>засади</w:t>
      </w:r>
      <w:r>
        <w:t></w:t>
      </w:r>
      <w:r>
        <w:rPr>
          <w:rFonts w:hint="eastAsia"/>
        </w:rPr>
        <w:t>та</w:t>
      </w:r>
      <w:r>
        <w:t></w:t>
      </w:r>
      <w:r>
        <w:rPr>
          <w:rFonts w:hint="eastAsia"/>
        </w:rPr>
        <w:t>естетичні</w:t>
      </w:r>
      <w:r>
        <w:t></w:t>
      </w:r>
      <w:r>
        <w:rPr>
          <w:rFonts w:hint="eastAsia"/>
        </w:rPr>
        <w:t>пошуки</w:t>
      </w:r>
      <w:r>
        <w:t></w:t>
      </w:r>
      <w:r>
        <w:rPr>
          <w:rFonts w:hint="eastAsia"/>
        </w:rPr>
        <w:t>китайських</w:t>
      </w:r>
      <w:r>
        <w:t></w:t>
      </w:r>
      <w:r>
        <w:rPr>
          <w:rFonts w:hint="eastAsia"/>
        </w:rPr>
        <w:t>драматургів</w:t>
      </w:r>
    </w:p>
    <w:p w:rsidR="002724B3" w:rsidRDefault="002724B3" w:rsidP="002724B3">
      <w:r>
        <w:rPr>
          <w:rFonts w:hint="eastAsia"/>
        </w:rPr>
        <w:t>ХХ</w:t>
      </w:r>
      <w:r>
        <w:t></w:t>
      </w:r>
      <w:r>
        <w:rPr>
          <w:rFonts w:hint="eastAsia"/>
        </w:rPr>
        <w:t>століття</w:t>
      </w:r>
      <w:r>
        <w:t></w:t>
      </w:r>
      <w:r>
        <w:rPr>
          <w:rFonts w:hint="eastAsia"/>
        </w:rPr>
        <w:t>…………………………………………………………</w:t>
      </w:r>
      <w:r>
        <w:t></w:t>
      </w:r>
      <w:r>
        <w:t></w:t>
      </w:r>
      <w:r>
        <w:t></w:t>
      </w:r>
      <w:r>
        <w:rPr>
          <w:rFonts w:hint="eastAsia"/>
        </w:rPr>
        <w:t>…</w:t>
      </w:r>
      <w:r>
        <w:t></w:t>
      </w:r>
      <w:r>
        <w:t></w:t>
      </w:r>
      <w:r>
        <w:t></w:t>
      </w:r>
    </w:p>
    <w:p w:rsidR="002724B3" w:rsidRDefault="002724B3" w:rsidP="002724B3">
      <w:r>
        <w:t></w:t>
      </w:r>
      <w:r>
        <w:t></w:t>
      </w:r>
      <w:r>
        <w:t></w:t>
      </w:r>
      <w:r>
        <w:t></w:t>
      </w:r>
      <w:r>
        <w:t></w:t>
      </w:r>
      <w:r>
        <w:rPr>
          <w:rFonts w:hint="eastAsia"/>
        </w:rPr>
        <w:t>Концепція</w:t>
      </w:r>
      <w:r>
        <w:t></w:t>
      </w:r>
      <w:r>
        <w:rPr>
          <w:rFonts w:hint="eastAsia"/>
        </w:rPr>
        <w:t>нової</w:t>
      </w:r>
      <w:r>
        <w:t></w:t>
      </w:r>
      <w:r>
        <w:rPr>
          <w:rFonts w:hint="eastAsia"/>
        </w:rPr>
        <w:t>форми</w:t>
      </w:r>
      <w:r>
        <w:t></w:t>
      </w:r>
      <w:r>
        <w:rPr>
          <w:rFonts w:hint="eastAsia"/>
        </w:rPr>
        <w:t>драми</w:t>
      </w:r>
      <w:r>
        <w:t></w:t>
      </w:r>
      <w:r>
        <w:rPr>
          <w:rFonts w:hint="eastAsia"/>
        </w:rPr>
        <w:t>театру</w:t>
      </w:r>
      <w:r>
        <w:t></w:t>
      </w:r>
      <w:r>
        <w:rPr>
          <w:rFonts w:hint="eastAsia"/>
        </w:rPr>
        <w:t>хуацзюй</w:t>
      </w:r>
      <w:r>
        <w:t></w:t>
      </w:r>
      <w:r>
        <w:rPr>
          <w:rFonts w:hint="eastAsia"/>
        </w:rPr>
        <w:t>…………………</w:t>
      </w:r>
      <w:r>
        <w:t></w:t>
      </w:r>
      <w:r>
        <w:t></w:t>
      </w:r>
      <w:r>
        <w:t></w:t>
      </w:r>
      <w:r>
        <w:t></w:t>
      </w:r>
    </w:p>
    <w:p w:rsidR="002724B3" w:rsidRDefault="002724B3" w:rsidP="002724B3">
      <w:r>
        <w:t></w:t>
      </w:r>
      <w:r>
        <w:t></w:t>
      </w:r>
      <w:r>
        <w:t></w:t>
      </w:r>
      <w:r>
        <w:t></w:t>
      </w:r>
      <w:r>
        <w:t></w:t>
      </w:r>
      <w:r>
        <w:rPr>
          <w:rFonts w:hint="eastAsia"/>
        </w:rPr>
        <w:t>Модерні</w:t>
      </w:r>
      <w:r>
        <w:t></w:t>
      </w:r>
      <w:r>
        <w:rPr>
          <w:rFonts w:hint="eastAsia"/>
        </w:rPr>
        <w:t>експерименти</w:t>
      </w:r>
      <w:r>
        <w:t></w:t>
      </w:r>
      <w:r>
        <w:rPr>
          <w:rFonts w:hint="eastAsia"/>
        </w:rPr>
        <w:t>у</w:t>
      </w:r>
      <w:r>
        <w:t></w:t>
      </w:r>
      <w:r>
        <w:rPr>
          <w:rFonts w:hint="eastAsia"/>
        </w:rPr>
        <w:t>сучасній</w:t>
      </w:r>
      <w:r>
        <w:t></w:t>
      </w:r>
      <w:r>
        <w:rPr>
          <w:rFonts w:hint="eastAsia"/>
        </w:rPr>
        <w:t>китайській</w:t>
      </w:r>
      <w:r>
        <w:t></w:t>
      </w:r>
      <w:r>
        <w:rPr>
          <w:rFonts w:hint="eastAsia"/>
        </w:rPr>
        <w:t>розмовній</w:t>
      </w:r>
      <w:r>
        <w:t></w:t>
      </w:r>
      <w:r>
        <w:rPr>
          <w:rFonts w:hint="eastAsia"/>
        </w:rPr>
        <w:t>драмі</w:t>
      </w:r>
    </w:p>
    <w:p w:rsidR="002724B3" w:rsidRDefault="002724B3" w:rsidP="002724B3">
      <w:r>
        <w:rPr>
          <w:rFonts w:hint="eastAsia"/>
        </w:rPr>
        <w:t>як</w:t>
      </w:r>
      <w:r>
        <w:t></w:t>
      </w:r>
      <w:r>
        <w:rPr>
          <w:rFonts w:hint="eastAsia"/>
        </w:rPr>
        <w:t>підґрунтя</w:t>
      </w:r>
      <w:r>
        <w:t></w:t>
      </w:r>
      <w:r>
        <w:rPr>
          <w:rFonts w:hint="eastAsia"/>
        </w:rPr>
        <w:t>синтезу</w:t>
      </w:r>
      <w:r>
        <w:t></w:t>
      </w:r>
      <w:r>
        <w:rPr>
          <w:rFonts w:hint="eastAsia"/>
        </w:rPr>
        <w:t>візуального</w:t>
      </w:r>
      <w:r>
        <w:t></w:t>
      </w:r>
      <w:r>
        <w:rPr>
          <w:rFonts w:hint="eastAsia"/>
        </w:rPr>
        <w:t>та</w:t>
      </w:r>
      <w:r>
        <w:t></w:t>
      </w:r>
      <w:r>
        <w:rPr>
          <w:rFonts w:hint="eastAsia"/>
        </w:rPr>
        <w:t>вербального</w:t>
      </w:r>
      <w:r>
        <w:t></w:t>
      </w:r>
      <w:r>
        <w:rPr>
          <w:rFonts w:hint="eastAsia"/>
        </w:rPr>
        <w:t>……………………</w:t>
      </w:r>
      <w:r>
        <w:t></w:t>
      </w:r>
      <w:r>
        <w:t></w:t>
      </w:r>
      <w:r>
        <w:t></w:t>
      </w:r>
      <w:r>
        <w:t></w:t>
      </w:r>
    </w:p>
    <w:p w:rsidR="002724B3" w:rsidRDefault="002724B3" w:rsidP="002724B3">
      <w:r>
        <w:rPr>
          <w:rFonts w:hint="eastAsia"/>
        </w:rPr>
        <w:t>Висновки</w:t>
      </w:r>
      <w:r>
        <w:t></w:t>
      </w:r>
      <w:r>
        <w:rPr>
          <w:rFonts w:hint="eastAsia"/>
        </w:rPr>
        <w:t>до</w:t>
      </w:r>
      <w:r>
        <w:t></w:t>
      </w:r>
      <w:r>
        <w:rPr>
          <w:rFonts w:hint="eastAsia"/>
        </w:rPr>
        <w:t>першого</w:t>
      </w:r>
      <w:r>
        <w:t></w:t>
      </w:r>
      <w:r>
        <w:rPr>
          <w:rFonts w:hint="eastAsia"/>
        </w:rPr>
        <w:t>розділу…………………………………</w:t>
      </w:r>
      <w:r>
        <w:t></w:t>
      </w:r>
      <w:r>
        <w:rPr>
          <w:rFonts w:hint="eastAsia"/>
        </w:rPr>
        <w:t>……</w:t>
      </w:r>
      <w:r>
        <w:t></w:t>
      </w:r>
      <w:r>
        <w:t></w:t>
      </w:r>
      <w:r>
        <w:t></w:t>
      </w:r>
      <w:r>
        <w:t></w:t>
      </w:r>
      <w:r>
        <w:t></w:t>
      </w:r>
      <w:r>
        <w:t></w:t>
      </w:r>
      <w:r>
        <w:t></w:t>
      </w:r>
    </w:p>
    <w:p w:rsidR="002724B3" w:rsidRDefault="002724B3" w:rsidP="002724B3">
      <w:r>
        <w:rPr>
          <w:rFonts w:hint="eastAsia"/>
        </w:rPr>
        <w:t>РОЗДІЛ</w:t>
      </w:r>
      <w:r>
        <w:t></w:t>
      </w:r>
      <w:r>
        <w:t></w:t>
      </w:r>
      <w:r>
        <w:t></w:t>
      </w:r>
      <w:r>
        <w:t></w:t>
      </w:r>
      <w:r>
        <w:rPr>
          <w:rFonts w:hint="eastAsia"/>
        </w:rPr>
        <w:t>СПЕЦИФІКА</w:t>
      </w:r>
      <w:r>
        <w:t></w:t>
      </w:r>
      <w:r>
        <w:rPr>
          <w:rFonts w:hint="eastAsia"/>
        </w:rPr>
        <w:t>ХУДОЖНЬОГО</w:t>
      </w:r>
      <w:r>
        <w:t></w:t>
      </w:r>
      <w:r>
        <w:rPr>
          <w:rFonts w:hint="eastAsia"/>
        </w:rPr>
        <w:t>ВТІЛЕННЯ</w:t>
      </w:r>
      <w:r>
        <w:t></w:t>
      </w:r>
      <w:r>
        <w:rPr>
          <w:rFonts w:hint="eastAsia"/>
        </w:rPr>
        <w:t>НАРОДНОЇ</w:t>
      </w:r>
    </w:p>
    <w:p w:rsidR="002724B3" w:rsidRDefault="002724B3" w:rsidP="002724B3">
      <w:r>
        <w:rPr>
          <w:rFonts w:hint="eastAsia"/>
        </w:rPr>
        <w:t>МУЗИЧНОЇ</w:t>
      </w:r>
      <w:r>
        <w:t></w:t>
      </w:r>
      <w:r>
        <w:rPr>
          <w:rFonts w:hint="eastAsia"/>
        </w:rPr>
        <w:t>ДРАМИ</w:t>
      </w:r>
      <w:r>
        <w:t></w:t>
      </w:r>
      <w:r>
        <w:rPr>
          <w:rFonts w:hint="eastAsia"/>
        </w:rPr>
        <w:t>У</w:t>
      </w:r>
      <w:r>
        <w:t></w:t>
      </w:r>
      <w:r>
        <w:rPr>
          <w:rFonts w:hint="eastAsia"/>
        </w:rPr>
        <w:t>ЛІТЕРАТУРНУ</w:t>
      </w:r>
      <w:r>
        <w:t></w:t>
      </w:r>
      <w:r>
        <w:rPr>
          <w:rFonts w:hint="eastAsia"/>
        </w:rPr>
        <w:t>ХЕ</w:t>
      </w:r>
      <w:r>
        <w:t></w:t>
      </w:r>
      <w:r>
        <w:rPr>
          <w:rFonts w:hint="eastAsia"/>
        </w:rPr>
        <w:t>ЦЗІН</w:t>
      </w:r>
      <w:r>
        <w:t></w:t>
      </w:r>
      <w:r>
        <w:rPr>
          <w:rFonts w:hint="eastAsia"/>
        </w:rPr>
        <w:t>ЧЖИ</w:t>
      </w:r>
      <w:r>
        <w:t></w:t>
      </w:r>
      <w:r>
        <w:rPr>
          <w:rFonts w:hint="eastAsia"/>
        </w:rPr>
        <w:t>ТА</w:t>
      </w:r>
    </w:p>
    <w:p w:rsidR="002724B3" w:rsidRDefault="002724B3" w:rsidP="002724B3">
      <w:r>
        <w:rPr>
          <w:rFonts w:hint="eastAsia"/>
        </w:rPr>
        <w:t>ДІНОМ</w:t>
      </w:r>
      <w:r>
        <w:t></w:t>
      </w:r>
      <w:r>
        <w:rPr>
          <w:rFonts w:hint="eastAsia"/>
        </w:rPr>
        <w:t>НІ</w:t>
      </w:r>
      <w:r>
        <w:t></w:t>
      </w:r>
      <w:r>
        <w:rPr>
          <w:rFonts w:hint="eastAsia"/>
        </w:rPr>
        <w:t>У</w:t>
      </w:r>
      <w:r>
        <w:t></w:t>
      </w:r>
      <w:r>
        <w:t></w:t>
      </w:r>
      <w:r>
        <w:rPr>
          <w:rFonts w:hint="eastAsia"/>
        </w:rPr>
        <w:t>СИВІЙ</w:t>
      </w:r>
      <w:r>
        <w:t></w:t>
      </w:r>
      <w:r>
        <w:rPr>
          <w:rFonts w:hint="eastAsia"/>
        </w:rPr>
        <w:t>ДІВЧИНІ</w:t>
      </w:r>
      <w:r>
        <w:t></w:t>
      </w:r>
      <w:r>
        <w:t></w:t>
      </w:r>
      <w:r>
        <w:t></w:t>
      </w:r>
      <w:r>
        <w:t></w:t>
      </w:r>
      <w:r>
        <w:t></w:t>
      </w:r>
      <w:r>
        <w:t></w:t>
      </w:r>
      <w:r>
        <w:t></w:t>
      </w:r>
      <w:r>
        <w:t></w:t>
      </w:r>
      <w:r>
        <w:t></w:t>
      </w:r>
      <w:r>
        <w:t></w:t>
      </w:r>
      <w:r>
        <w:t></w:t>
      </w:r>
      <w:r>
        <w:t></w:t>
      </w:r>
      <w:r>
        <w:t></w:t>
      </w:r>
      <w:r>
        <w:rPr>
          <w:rFonts w:hint="eastAsia"/>
        </w:rPr>
        <w:t>РР</w:t>
      </w:r>
      <w:r>
        <w:t></w:t>
      </w:r>
      <w:r>
        <w:t></w:t>
      </w:r>
      <w:r>
        <w:t></w:t>
      </w:r>
      <w:r>
        <w:rPr>
          <w:rFonts w:hint="eastAsia"/>
        </w:rPr>
        <w:t>…………</w:t>
      </w:r>
      <w:r>
        <w:t></w:t>
      </w:r>
      <w:r>
        <w:t></w:t>
      </w:r>
      <w:r>
        <w:t></w:t>
      </w:r>
    </w:p>
    <w:p w:rsidR="002724B3" w:rsidRDefault="002724B3" w:rsidP="002724B3">
      <w:r>
        <w:t></w:t>
      </w:r>
      <w:r>
        <w:t></w:t>
      </w:r>
      <w:r>
        <w:t></w:t>
      </w:r>
      <w:r>
        <w:t></w:t>
      </w:r>
      <w:r>
        <w:t></w:t>
      </w:r>
      <w:r>
        <w:rPr>
          <w:rFonts w:hint="eastAsia"/>
        </w:rPr>
        <w:t>Ідейно</w:t>
      </w:r>
      <w:r>
        <w:t></w:t>
      </w:r>
      <w:r>
        <w:rPr>
          <w:rFonts w:hint="eastAsia"/>
        </w:rPr>
        <w:t>художні</w:t>
      </w:r>
      <w:r>
        <w:t></w:t>
      </w:r>
      <w:r>
        <w:rPr>
          <w:rFonts w:hint="eastAsia"/>
        </w:rPr>
        <w:t>особливості</w:t>
      </w:r>
      <w:r>
        <w:t></w:t>
      </w:r>
      <w:r>
        <w:rPr>
          <w:rFonts w:hint="eastAsia"/>
        </w:rPr>
        <w:t>драми</w:t>
      </w:r>
      <w:r>
        <w:t></w:t>
      </w:r>
      <w:r>
        <w:t></w:t>
      </w:r>
      <w:r>
        <w:rPr>
          <w:rFonts w:hint="eastAsia"/>
        </w:rPr>
        <w:t>Сива</w:t>
      </w:r>
      <w:r>
        <w:t></w:t>
      </w:r>
      <w:r>
        <w:rPr>
          <w:rFonts w:hint="eastAsia"/>
        </w:rPr>
        <w:t>дівчина</w:t>
      </w:r>
      <w:r>
        <w:t></w:t>
      </w:r>
      <w:r>
        <w:t></w:t>
      </w:r>
      <w:r>
        <w:rPr>
          <w:rFonts w:hint="eastAsia"/>
        </w:rPr>
        <w:t>……………</w:t>
      </w:r>
      <w:r>
        <w:t></w:t>
      </w:r>
      <w:r>
        <w:t></w:t>
      </w:r>
      <w:r>
        <w:t></w:t>
      </w:r>
    </w:p>
    <w:p w:rsidR="002724B3" w:rsidRDefault="002724B3" w:rsidP="002724B3">
      <w:r>
        <w:t></w:t>
      </w:r>
      <w:r>
        <w:t></w:t>
      </w:r>
      <w:r>
        <w:t></w:t>
      </w:r>
      <w:r>
        <w:t></w:t>
      </w:r>
      <w:r>
        <w:t></w:t>
      </w:r>
      <w:r>
        <w:rPr>
          <w:rFonts w:hint="eastAsia"/>
        </w:rPr>
        <w:t>Роль</w:t>
      </w:r>
      <w:r>
        <w:t></w:t>
      </w:r>
      <w:r>
        <w:rPr>
          <w:rFonts w:hint="eastAsia"/>
        </w:rPr>
        <w:t>художніх</w:t>
      </w:r>
      <w:r>
        <w:t></w:t>
      </w:r>
      <w:r>
        <w:rPr>
          <w:rFonts w:hint="eastAsia"/>
        </w:rPr>
        <w:t>образів</w:t>
      </w:r>
      <w:r>
        <w:t></w:t>
      </w:r>
      <w:r>
        <w:rPr>
          <w:rFonts w:hint="eastAsia"/>
        </w:rPr>
        <w:t>у</w:t>
      </w:r>
      <w:r>
        <w:t></w:t>
      </w:r>
      <w:r>
        <w:rPr>
          <w:rFonts w:hint="eastAsia"/>
        </w:rPr>
        <w:t>творі</w:t>
      </w:r>
      <w:r>
        <w:t></w:t>
      </w:r>
      <w:r>
        <w:rPr>
          <w:rFonts w:hint="eastAsia"/>
        </w:rPr>
        <w:t>…………………………</w:t>
      </w:r>
      <w:r>
        <w:t></w:t>
      </w:r>
      <w:r>
        <w:t></w:t>
      </w:r>
      <w:r>
        <w:rPr>
          <w:rFonts w:hint="eastAsia"/>
        </w:rPr>
        <w:t>………</w:t>
      </w:r>
      <w:r>
        <w:t></w:t>
      </w:r>
      <w:r>
        <w:t></w:t>
      </w:r>
      <w:r>
        <w:t></w:t>
      </w:r>
      <w:r>
        <w:t></w:t>
      </w:r>
      <w:r>
        <w:t></w:t>
      </w:r>
    </w:p>
    <w:p w:rsidR="002724B3" w:rsidRDefault="002724B3" w:rsidP="002724B3">
      <w:r>
        <w:t></w:t>
      </w:r>
      <w:r>
        <w:t></w:t>
      </w:r>
      <w:r>
        <w:t></w:t>
      </w:r>
      <w:r>
        <w:t></w:t>
      </w:r>
      <w:r>
        <w:rPr>
          <w:rFonts w:hint="eastAsia"/>
        </w:rPr>
        <w:t>Смислове</w:t>
      </w:r>
      <w:r>
        <w:t></w:t>
      </w:r>
      <w:r>
        <w:rPr>
          <w:rFonts w:hint="eastAsia"/>
        </w:rPr>
        <w:t>навантаження</w:t>
      </w:r>
      <w:r>
        <w:t></w:t>
      </w:r>
      <w:r>
        <w:rPr>
          <w:rFonts w:hint="eastAsia"/>
        </w:rPr>
        <w:t>візуальних</w:t>
      </w:r>
      <w:r>
        <w:t></w:t>
      </w:r>
      <w:r>
        <w:rPr>
          <w:rFonts w:hint="eastAsia"/>
        </w:rPr>
        <w:t>та</w:t>
      </w:r>
      <w:r>
        <w:t></w:t>
      </w:r>
      <w:r>
        <w:rPr>
          <w:rFonts w:hint="eastAsia"/>
        </w:rPr>
        <w:t>вербальних</w:t>
      </w:r>
      <w:r>
        <w:t></w:t>
      </w:r>
      <w:r>
        <w:rPr>
          <w:rFonts w:hint="eastAsia"/>
        </w:rPr>
        <w:t>прийомів</w:t>
      </w:r>
      <w:r>
        <w:t></w:t>
      </w:r>
      <w:r>
        <w:rPr>
          <w:rFonts w:hint="eastAsia"/>
        </w:rPr>
        <w:t>у</w:t>
      </w:r>
    </w:p>
    <w:p w:rsidR="002724B3" w:rsidRDefault="002724B3" w:rsidP="002724B3">
      <w:r>
        <w:rPr>
          <w:rFonts w:hint="eastAsia"/>
        </w:rPr>
        <w:t>драмі</w:t>
      </w:r>
      <w:r>
        <w:t></w:t>
      </w:r>
      <w:r>
        <w:rPr>
          <w:rFonts w:hint="eastAsia"/>
        </w:rPr>
        <w:t>……</w:t>
      </w:r>
      <w:r>
        <w:t></w:t>
      </w:r>
      <w:r>
        <w:t></w:t>
      </w:r>
      <w:r>
        <w:rPr>
          <w:rFonts w:hint="eastAsia"/>
        </w:rPr>
        <w:t>……………………………………………………………</w:t>
      </w:r>
      <w:r>
        <w:t></w:t>
      </w:r>
      <w:r>
        <w:t></w:t>
      </w:r>
      <w:r>
        <w:t></w:t>
      </w:r>
      <w:r>
        <w:t></w:t>
      </w:r>
      <w:r>
        <w:t></w:t>
      </w:r>
    </w:p>
    <w:p w:rsidR="002724B3" w:rsidRDefault="002724B3" w:rsidP="002724B3">
      <w:r>
        <w:rPr>
          <w:rFonts w:hint="eastAsia"/>
        </w:rPr>
        <w:t>Висновки</w:t>
      </w:r>
      <w:r>
        <w:t></w:t>
      </w:r>
      <w:r>
        <w:rPr>
          <w:rFonts w:hint="eastAsia"/>
        </w:rPr>
        <w:t>до</w:t>
      </w:r>
      <w:r>
        <w:t></w:t>
      </w:r>
      <w:r>
        <w:rPr>
          <w:rFonts w:hint="eastAsia"/>
        </w:rPr>
        <w:t>другого</w:t>
      </w:r>
      <w:r>
        <w:t></w:t>
      </w:r>
      <w:r>
        <w:rPr>
          <w:rFonts w:hint="eastAsia"/>
        </w:rPr>
        <w:t>розділу………………………………</w:t>
      </w:r>
      <w:r>
        <w:t></w:t>
      </w:r>
      <w:r>
        <w:rPr>
          <w:rFonts w:hint="eastAsia"/>
        </w:rPr>
        <w:t>……</w:t>
      </w:r>
      <w:r>
        <w:t></w:t>
      </w:r>
      <w:r>
        <w:rPr>
          <w:rFonts w:hint="eastAsia"/>
        </w:rPr>
        <w:t>…</w:t>
      </w:r>
      <w:r>
        <w:t></w:t>
      </w:r>
      <w:r>
        <w:t></w:t>
      </w:r>
      <w:r>
        <w:t></w:t>
      </w:r>
      <w:r>
        <w:t></w:t>
      </w:r>
      <w:r>
        <w:t></w:t>
      </w:r>
      <w:r>
        <w:t></w:t>
      </w:r>
      <w:r>
        <w:t></w:t>
      </w:r>
    </w:p>
    <w:p w:rsidR="002724B3" w:rsidRDefault="002724B3" w:rsidP="002724B3">
      <w:r>
        <w:rPr>
          <w:rFonts w:hint="eastAsia"/>
        </w:rPr>
        <w:t>РОЗДІЛ</w:t>
      </w:r>
      <w:r>
        <w:t></w:t>
      </w:r>
      <w:r>
        <w:t></w:t>
      </w:r>
      <w:r>
        <w:t></w:t>
      </w:r>
      <w:r>
        <w:t></w:t>
      </w:r>
      <w:r>
        <w:rPr>
          <w:rFonts w:hint="eastAsia"/>
        </w:rPr>
        <w:t>СПІВВІДНОШЕННЯ</w:t>
      </w:r>
      <w:r>
        <w:t></w:t>
      </w:r>
      <w:r>
        <w:rPr>
          <w:rFonts w:hint="eastAsia"/>
        </w:rPr>
        <w:t>НОВИХ</w:t>
      </w:r>
      <w:r>
        <w:t></w:t>
      </w:r>
      <w:r>
        <w:rPr>
          <w:rFonts w:hint="eastAsia"/>
        </w:rPr>
        <w:t>ФОРМ</w:t>
      </w:r>
      <w:r>
        <w:t></w:t>
      </w:r>
      <w:r>
        <w:rPr>
          <w:rFonts w:hint="eastAsia"/>
        </w:rPr>
        <w:t>ВЕРБАЛЬНОГО</w:t>
      </w:r>
      <w:r>
        <w:t></w:t>
      </w:r>
      <w:r>
        <w:rPr>
          <w:rFonts w:hint="eastAsia"/>
        </w:rPr>
        <w:t>І</w:t>
      </w:r>
    </w:p>
    <w:p w:rsidR="002724B3" w:rsidRDefault="002724B3" w:rsidP="002724B3">
      <w:r>
        <w:rPr>
          <w:rFonts w:hint="eastAsia"/>
        </w:rPr>
        <w:t>ВІЗУАЛЬНОГО</w:t>
      </w:r>
      <w:r>
        <w:t></w:t>
      </w:r>
      <w:r>
        <w:rPr>
          <w:rFonts w:hint="eastAsia"/>
        </w:rPr>
        <w:t>В</w:t>
      </w:r>
      <w:r>
        <w:t></w:t>
      </w:r>
      <w:r>
        <w:rPr>
          <w:rFonts w:hint="eastAsia"/>
        </w:rPr>
        <w:t>ДРАМІ</w:t>
      </w:r>
      <w:r>
        <w:t></w:t>
      </w:r>
      <w:r>
        <w:rPr>
          <w:rFonts w:hint="eastAsia"/>
        </w:rPr>
        <w:t>ТЯНЬ</w:t>
      </w:r>
      <w:r>
        <w:t></w:t>
      </w:r>
      <w:r>
        <w:rPr>
          <w:rFonts w:hint="eastAsia"/>
        </w:rPr>
        <w:t>ХАНЯ</w:t>
      </w:r>
      <w:r>
        <w:t></w:t>
      </w:r>
      <w:r>
        <w:t></w:t>
      </w:r>
      <w:r>
        <w:rPr>
          <w:rFonts w:hint="eastAsia"/>
        </w:rPr>
        <w:t>ЖІНКАІНСПЕКТОР</w:t>
      </w:r>
      <w:r>
        <w:t></w:t>
      </w:r>
      <w:r>
        <w:rPr>
          <w:rFonts w:hint="eastAsia"/>
        </w:rPr>
        <w:t>СЕ</w:t>
      </w:r>
      <w:r>
        <w:t></w:t>
      </w:r>
      <w:r>
        <w:rPr>
          <w:rFonts w:hint="eastAsia"/>
        </w:rPr>
        <w:t>ЯОХУАНЬ</w:t>
      </w:r>
      <w:r>
        <w:t></w:t>
      </w:r>
      <w:r>
        <w:t></w:t>
      </w:r>
      <w:r>
        <w:t></w:t>
      </w:r>
      <w:r>
        <w:t></w:t>
      </w:r>
      <w:r>
        <w:t></w:t>
      </w:r>
      <w:r>
        <w:t></w:t>
      </w:r>
      <w:r>
        <w:t></w:t>
      </w:r>
      <w:r>
        <w:rPr>
          <w:rFonts w:hint="eastAsia"/>
        </w:rPr>
        <w:t>р</w:t>
      </w:r>
      <w:r>
        <w:t></w:t>
      </w:r>
      <w:r>
        <w:t></w:t>
      </w:r>
      <w:r>
        <w:rPr>
          <w:rFonts w:hint="eastAsia"/>
        </w:rPr>
        <w:t>………………………</w:t>
      </w:r>
      <w:r>
        <w:t></w:t>
      </w:r>
      <w:r>
        <w:t></w:t>
      </w:r>
      <w:r>
        <w:t></w:t>
      </w:r>
      <w:r>
        <w:t></w:t>
      </w:r>
      <w:r>
        <w:t></w:t>
      </w:r>
    </w:p>
    <w:p w:rsidR="002724B3" w:rsidRDefault="002724B3" w:rsidP="002724B3">
      <w:r>
        <w:t></w:t>
      </w:r>
      <w:r>
        <w:t></w:t>
      </w:r>
      <w:r>
        <w:t></w:t>
      </w:r>
      <w:r>
        <w:t></w:t>
      </w:r>
      <w:r>
        <w:t></w:t>
      </w:r>
      <w:r>
        <w:rPr>
          <w:rFonts w:hint="eastAsia"/>
        </w:rPr>
        <w:t>Історичне</w:t>
      </w:r>
      <w:r>
        <w:t></w:t>
      </w:r>
      <w:r>
        <w:rPr>
          <w:rFonts w:hint="eastAsia"/>
        </w:rPr>
        <w:t>тло</w:t>
      </w:r>
      <w:r>
        <w:t></w:t>
      </w:r>
      <w:r>
        <w:rPr>
          <w:rFonts w:hint="eastAsia"/>
        </w:rPr>
        <w:t>драми</w:t>
      </w:r>
      <w:r>
        <w:t></w:t>
      </w:r>
      <w:r>
        <w:rPr>
          <w:rFonts w:hint="eastAsia"/>
        </w:rPr>
        <w:t>крізь</w:t>
      </w:r>
      <w:r>
        <w:t></w:t>
      </w:r>
      <w:r>
        <w:rPr>
          <w:rFonts w:hint="eastAsia"/>
        </w:rPr>
        <w:t>призму</w:t>
      </w:r>
      <w:r>
        <w:t></w:t>
      </w:r>
      <w:r>
        <w:rPr>
          <w:rFonts w:hint="eastAsia"/>
        </w:rPr>
        <w:t>сучасної</w:t>
      </w:r>
      <w:r>
        <w:t></w:t>
      </w:r>
      <w:r>
        <w:rPr>
          <w:rFonts w:hint="eastAsia"/>
        </w:rPr>
        <w:t>драматургії</w:t>
      </w:r>
      <w:r>
        <w:t></w:t>
      </w:r>
      <w:r>
        <w:t></w:t>
      </w:r>
      <w:r>
        <w:t></w:t>
      </w:r>
      <w:r>
        <w:t></w:t>
      </w:r>
      <w:r>
        <w:t></w:t>
      </w:r>
      <w:r>
        <w:t></w:t>
      </w:r>
      <w:r>
        <w:t></w:t>
      </w:r>
      <w:r>
        <w:t></w:t>
      </w:r>
      <w:r>
        <w:t></w:t>
      </w:r>
      <w:r>
        <w:t></w:t>
      </w:r>
      <w:r>
        <w:t></w:t>
      </w:r>
      <w:r>
        <w:t></w:t>
      </w:r>
      <w:r>
        <w:t></w:t>
      </w:r>
      <w:r>
        <w:t></w:t>
      </w:r>
      <w:r>
        <w:t></w:t>
      </w:r>
      <w:r>
        <w:t></w:t>
      </w:r>
      <w:r>
        <w:t></w:t>
      </w:r>
      <w:r>
        <w:t></w:t>
      </w:r>
    </w:p>
    <w:p w:rsidR="002724B3" w:rsidRDefault="002724B3" w:rsidP="002724B3">
      <w:r>
        <w:t></w:t>
      </w:r>
      <w:r>
        <w:t></w:t>
      </w:r>
      <w:r>
        <w:t></w:t>
      </w:r>
      <w:r>
        <w:t></w:t>
      </w:r>
      <w:r>
        <w:rPr>
          <w:rFonts w:hint="eastAsia"/>
        </w:rPr>
        <w:t>Інтерпретація</w:t>
      </w:r>
      <w:r>
        <w:t></w:t>
      </w:r>
      <w:r>
        <w:rPr>
          <w:rFonts w:hint="eastAsia"/>
        </w:rPr>
        <w:t>теми</w:t>
      </w:r>
      <w:r>
        <w:t></w:t>
      </w:r>
      <w:r>
        <w:rPr>
          <w:rFonts w:hint="eastAsia"/>
        </w:rPr>
        <w:t>служіння</w:t>
      </w:r>
      <w:r>
        <w:t></w:t>
      </w:r>
      <w:r>
        <w:rPr>
          <w:rFonts w:hint="eastAsia"/>
        </w:rPr>
        <w:t>народові</w:t>
      </w:r>
      <w:r>
        <w:t></w:t>
      </w:r>
      <w:r>
        <w:rPr>
          <w:rFonts w:hint="eastAsia"/>
        </w:rPr>
        <w:t>в</w:t>
      </w:r>
      <w:r>
        <w:t></w:t>
      </w:r>
      <w:r>
        <w:rPr>
          <w:rFonts w:hint="eastAsia"/>
        </w:rPr>
        <w:t>європейській</w:t>
      </w:r>
      <w:r>
        <w:t></w:t>
      </w:r>
      <w:r>
        <w:rPr>
          <w:rFonts w:hint="eastAsia"/>
        </w:rPr>
        <w:t>та</w:t>
      </w:r>
    </w:p>
    <w:p w:rsidR="002724B3" w:rsidRDefault="002724B3" w:rsidP="002724B3">
      <w:r>
        <w:rPr>
          <w:rFonts w:hint="eastAsia"/>
        </w:rPr>
        <w:t>китайській</w:t>
      </w:r>
      <w:r>
        <w:t></w:t>
      </w:r>
      <w:r>
        <w:rPr>
          <w:rFonts w:hint="eastAsia"/>
        </w:rPr>
        <w:t>драматургії</w:t>
      </w:r>
      <w:r>
        <w:t></w:t>
      </w:r>
      <w:r>
        <w:rPr>
          <w:rFonts w:hint="eastAsia"/>
        </w:rPr>
        <w:t>…………………</w:t>
      </w:r>
      <w:r>
        <w:t></w:t>
      </w:r>
      <w:r>
        <w:rPr>
          <w:rFonts w:hint="eastAsia"/>
        </w:rPr>
        <w:t>…………………………</w:t>
      </w:r>
      <w:r>
        <w:t></w:t>
      </w:r>
      <w:r>
        <w:t></w:t>
      </w:r>
      <w:r>
        <w:rPr>
          <w:rFonts w:hint="eastAsia"/>
        </w:rPr>
        <w:t>…</w:t>
      </w:r>
      <w:r>
        <w:t></w:t>
      </w:r>
      <w:r>
        <w:t></w:t>
      </w:r>
      <w:r>
        <w:t></w:t>
      </w:r>
      <w:r>
        <w:t></w:t>
      </w:r>
    </w:p>
    <w:p w:rsidR="002724B3" w:rsidRDefault="002724B3" w:rsidP="002724B3">
      <w:r>
        <w:t></w:t>
      </w:r>
      <w:r>
        <w:t></w:t>
      </w:r>
      <w:r>
        <w:t></w:t>
      </w:r>
      <w:r>
        <w:t></w:t>
      </w:r>
      <w:r>
        <w:t></w:t>
      </w:r>
      <w:r>
        <w:rPr>
          <w:rFonts w:hint="eastAsia"/>
        </w:rPr>
        <w:t>Трансформація</w:t>
      </w:r>
      <w:r>
        <w:t></w:t>
      </w:r>
      <w:r>
        <w:rPr>
          <w:rFonts w:hint="eastAsia"/>
        </w:rPr>
        <w:t>жіночих</w:t>
      </w:r>
      <w:r>
        <w:t></w:t>
      </w:r>
      <w:r>
        <w:rPr>
          <w:rFonts w:hint="eastAsia"/>
        </w:rPr>
        <w:t>образів</w:t>
      </w:r>
      <w:r>
        <w:t></w:t>
      </w:r>
      <w:r>
        <w:rPr>
          <w:rFonts w:hint="eastAsia"/>
        </w:rPr>
        <w:t>у</w:t>
      </w:r>
      <w:r>
        <w:t></w:t>
      </w:r>
      <w:r>
        <w:rPr>
          <w:rFonts w:hint="eastAsia"/>
        </w:rPr>
        <w:t>творі</w:t>
      </w:r>
      <w:r>
        <w:t></w:t>
      </w:r>
      <w:r>
        <w:rPr>
          <w:rFonts w:hint="eastAsia"/>
        </w:rPr>
        <w:t>Тянь</w:t>
      </w:r>
      <w:r>
        <w:t></w:t>
      </w:r>
      <w:r>
        <w:rPr>
          <w:rFonts w:hint="eastAsia"/>
        </w:rPr>
        <w:t>Ханя</w:t>
      </w:r>
      <w:r>
        <w:t></w:t>
      </w:r>
      <w:r>
        <w:t></w:t>
      </w:r>
      <w:r>
        <w:rPr>
          <w:rFonts w:hint="eastAsia"/>
        </w:rPr>
        <w:t>Жінкаінспектор</w:t>
      </w:r>
      <w:r>
        <w:t></w:t>
      </w:r>
      <w:r>
        <w:rPr>
          <w:rFonts w:hint="eastAsia"/>
        </w:rPr>
        <w:t>Се</w:t>
      </w:r>
      <w:r>
        <w:t></w:t>
      </w:r>
      <w:r>
        <w:rPr>
          <w:rFonts w:hint="eastAsia"/>
        </w:rPr>
        <w:t>Яохуань</w:t>
      </w:r>
      <w:r>
        <w:t></w:t>
      </w:r>
      <w:r>
        <w:t></w:t>
      </w:r>
      <w:r>
        <w:rPr>
          <w:rFonts w:hint="eastAsia"/>
        </w:rPr>
        <w:t>………………………………………………</w:t>
      </w:r>
      <w:r>
        <w:t></w:t>
      </w:r>
      <w:r>
        <w:t></w:t>
      </w:r>
      <w:r>
        <w:t></w:t>
      </w:r>
      <w:r>
        <w:t></w:t>
      </w:r>
      <w:r>
        <w:t></w:t>
      </w:r>
      <w:r>
        <w:t></w:t>
      </w:r>
      <w:r>
        <w:t></w:t>
      </w:r>
    </w:p>
    <w:p w:rsidR="002724B3" w:rsidRDefault="002724B3" w:rsidP="002724B3">
      <w:r>
        <w:rPr>
          <w:rFonts w:hint="eastAsia"/>
        </w:rPr>
        <w:t>Висновки</w:t>
      </w:r>
      <w:r>
        <w:t></w:t>
      </w:r>
      <w:r>
        <w:rPr>
          <w:rFonts w:hint="eastAsia"/>
        </w:rPr>
        <w:t>до</w:t>
      </w:r>
      <w:r>
        <w:t></w:t>
      </w:r>
      <w:r>
        <w:rPr>
          <w:rFonts w:hint="eastAsia"/>
        </w:rPr>
        <w:t>третього</w:t>
      </w:r>
      <w:r>
        <w:t></w:t>
      </w:r>
      <w:r>
        <w:rPr>
          <w:rFonts w:hint="eastAsia"/>
        </w:rPr>
        <w:t>розділу……………………………………</w:t>
      </w:r>
      <w:r>
        <w:t></w:t>
      </w:r>
      <w:r>
        <w:rPr>
          <w:rFonts w:hint="eastAsia"/>
        </w:rPr>
        <w:t>…</w:t>
      </w:r>
      <w:r>
        <w:t></w:t>
      </w:r>
      <w:r>
        <w:t></w:t>
      </w:r>
      <w:r>
        <w:t></w:t>
      </w:r>
      <w:r>
        <w:t></w:t>
      </w:r>
      <w:r>
        <w:t></w:t>
      </w:r>
      <w:r>
        <w:t></w:t>
      </w:r>
      <w:r>
        <w:t></w:t>
      </w:r>
    </w:p>
    <w:p w:rsidR="002724B3" w:rsidRDefault="002724B3" w:rsidP="002724B3">
      <w:r>
        <w:rPr>
          <w:rFonts w:hint="eastAsia"/>
        </w:rPr>
        <w:t>РОЗДІЛ</w:t>
      </w:r>
      <w:r>
        <w:t></w:t>
      </w:r>
      <w:r>
        <w:t></w:t>
      </w:r>
      <w:r>
        <w:t></w:t>
      </w:r>
      <w:r>
        <w:t></w:t>
      </w:r>
      <w:r>
        <w:rPr>
          <w:rFonts w:hint="eastAsia"/>
        </w:rPr>
        <w:t>ВІЗУАЛІЗАЦІЯ</w:t>
      </w:r>
      <w:r>
        <w:t></w:t>
      </w:r>
      <w:r>
        <w:rPr>
          <w:rFonts w:hint="eastAsia"/>
        </w:rPr>
        <w:t>ОСОБИСТОСТІ</w:t>
      </w:r>
      <w:r>
        <w:t></w:t>
      </w:r>
      <w:r>
        <w:rPr>
          <w:rFonts w:hint="eastAsia"/>
        </w:rPr>
        <w:t>НОВОГО</w:t>
      </w:r>
      <w:r>
        <w:t></w:t>
      </w:r>
      <w:r>
        <w:rPr>
          <w:rFonts w:hint="eastAsia"/>
        </w:rPr>
        <w:t>ЧАСУ</w:t>
      </w:r>
      <w:r>
        <w:t></w:t>
      </w:r>
      <w:r>
        <w:rPr>
          <w:rFonts w:hint="eastAsia"/>
        </w:rPr>
        <w:t>У</w:t>
      </w:r>
    </w:p>
    <w:p w:rsidR="002724B3" w:rsidRDefault="002724B3" w:rsidP="002724B3">
      <w:r>
        <w:rPr>
          <w:rFonts w:hint="eastAsia"/>
        </w:rPr>
        <w:t>СУЧАСНІЙ</w:t>
      </w:r>
      <w:r>
        <w:t></w:t>
      </w:r>
      <w:r>
        <w:rPr>
          <w:rFonts w:hint="eastAsia"/>
        </w:rPr>
        <w:t>КИТАЙСЬКІЙ</w:t>
      </w:r>
      <w:r>
        <w:t></w:t>
      </w:r>
      <w:r>
        <w:rPr>
          <w:rFonts w:hint="eastAsia"/>
        </w:rPr>
        <w:t>ДРАМАТУРГІЇ………………</w:t>
      </w:r>
      <w:r>
        <w:t></w:t>
      </w:r>
      <w:r>
        <w:t></w:t>
      </w:r>
      <w:r>
        <w:t></w:t>
      </w:r>
      <w:r>
        <w:t></w:t>
      </w:r>
    </w:p>
    <w:p w:rsidR="002724B3" w:rsidRDefault="002724B3" w:rsidP="002724B3">
      <w:r>
        <w:t></w:t>
      </w:r>
      <w:r>
        <w:t></w:t>
      </w:r>
      <w:r>
        <w:t></w:t>
      </w:r>
      <w:r>
        <w:t></w:t>
      </w:r>
      <w:r>
        <w:t></w:t>
      </w:r>
      <w:r>
        <w:rPr>
          <w:rFonts w:hint="eastAsia"/>
        </w:rPr>
        <w:t>Екзистенціонально</w:t>
      </w:r>
      <w:r>
        <w:t></w:t>
      </w:r>
      <w:r>
        <w:rPr>
          <w:rFonts w:hint="eastAsia"/>
        </w:rPr>
        <w:t>філософське</w:t>
      </w:r>
      <w:r>
        <w:t></w:t>
      </w:r>
      <w:r>
        <w:rPr>
          <w:rFonts w:hint="eastAsia"/>
        </w:rPr>
        <w:t>бачення</w:t>
      </w:r>
      <w:r>
        <w:t></w:t>
      </w:r>
      <w:r>
        <w:rPr>
          <w:rFonts w:hint="eastAsia"/>
        </w:rPr>
        <w:t>сенсу</w:t>
      </w:r>
      <w:r>
        <w:t></w:t>
      </w:r>
      <w:r>
        <w:rPr>
          <w:rFonts w:hint="eastAsia"/>
        </w:rPr>
        <w:t>людського</w:t>
      </w:r>
    </w:p>
    <w:p w:rsidR="002724B3" w:rsidRDefault="002724B3" w:rsidP="002724B3">
      <w:r>
        <w:rPr>
          <w:rFonts w:hint="eastAsia"/>
        </w:rPr>
        <w:t>існування</w:t>
      </w:r>
      <w:r>
        <w:t></w:t>
      </w:r>
      <w:r>
        <w:rPr>
          <w:rFonts w:hint="eastAsia"/>
        </w:rPr>
        <w:t>ц</w:t>
      </w:r>
      <w:r>
        <w:t></w:t>
      </w:r>
      <w:r>
        <w:rPr>
          <w:rFonts w:hint="eastAsia"/>
        </w:rPr>
        <w:t>драмі</w:t>
      </w:r>
      <w:r>
        <w:t></w:t>
      </w:r>
      <w:r>
        <w:rPr>
          <w:rFonts w:hint="eastAsia"/>
        </w:rPr>
        <w:t>Лю</w:t>
      </w:r>
      <w:r>
        <w:t></w:t>
      </w:r>
      <w:r>
        <w:rPr>
          <w:rFonts w:hint="eastAsia"/>
        </w:rPr>
        <w:t>Шугана</w:t>
      </w:r>
      <w:r>
        <w:t></w:t>
      </w:r>
      <w:r>
        <w:t></w:t>
      </w:r>
      <w:r>
        <w:rPr>
          <w:rFonts w:hint="eastAsia"/>
        </w:rPr>
        <w:t>Візит</w:t>
      </w:r>
      <w:r>
        <w:t></w:t>
      </w:r>
      <w:r>
        <w:rPr>
          <w:rFonts w:hint="eastAsia"/>
        </w:rPr>
        <w:t>мертвого</w:t>
      </w:r>
      <w:r>
        <w:t></w:t>
      </w:r>
      <w:r>
        <w:rPr>
          <w:rFonts w:hint="eastAsia"/>
        </w:rPr>
        <w:t>до</w:t>
      </w:r>
      <w:r>
        <w:t></w:t>
      </w:r>
      <w:r>
        <w:rPr>
          <w:rFonts w:hint="eastAsia"/>
        </w:rPr>
        <w:t>живих</w:t>
      </w:r>
      <w:r>
        <w:t></w:t>
      </w:r>
    </w:p>
    <w:p w:rsidR="002724B3" w:rsidRDefault="002724B3" w:rsidP="002724B3">
      <w:r>
        <w:t></w:t>
      </w:r>
      <w:r>
        <w:t></w:t>
      </w:r>
      <w:r>
        <w:t></w:t>
      </w:r>
      <w:r>
        <w:t></w:t>
      </w:r>
      <w:r>
        <w:t></w:t>
      </w:r>
      <w:r>
        <w:t></w:t>
      </w:r>
      <w:r>
        <w:rPr>
          <w:rFonts w:hint="eastAsia"/>
        </w:rPr>
        <w:t>……………………………………………………………………</w:t>
      </w:r>
      <w:r>
        <w:t></w:t>
      </w:r>
      <w:r>
        <w:t></w:t>
      </w:r>
      <w:r>
        <w:t></w:t>
      </w:r>
      <w:r>
        <w:t></w:t>
      </w:r>
    </w:p>
    <w:p w:rsidR="002724B3" w:rsidRDefault="002724B3" w:rsidP="002724B3">
      <w:r>
        <w:t></w:t>
      </w:r>
      <w:r>
        <w:t></w:t>
      </w:r>
    </w:p>
    <w:p w:rsidR="002724B3" w:rsidRDefault="002724B3" w:rsidP="002724B3">
      <w:r>
        <w:t></w:t>
      </w:r>
      <w:r>
        <w:t></w:t>
      </w:r>
      <w:r>
        <w:t></w:t>
      </w:r>
      <w:r>
        <w:t></w:t>
      </w:r>
      <w:r>
        <w:t></w:t>
      </w:r>
      <w:r>
        <w:rPr>
          <w:rFonts w:hint="eastAsia"/>
        </w:rPr>
        <w:t>Переосмислення</w:t>
      </w:r>
      <w:r>
        <w:t></w:t>
      </w:r>
      <w:r>
        <w:rPr>
          <w:rFonts w:hint="eastAsia"/>
        </w:rPr>
        <w:t>теми</w:t>
      </w:r>
      <w:r>
        <w:t></w:t>
      </w:r>
      <w:r>
        <w:t></w:t>
      </w:r>
      <w:r>
        <w:rPr>
          <w:rFonts w:hint="eastAsia"/>
        </w:rPr>
        <w:t>батьків</w:t>
      </w:r>
      <w:r>
        <w:t></w:t>
      </w:r>
      <w:r>
        <w:rPr>
          <w:rFonts w:hint="eastAsia"/>
        </w:rPr>
        <w:t>і</w:t>
      </w:r>
      <w:r>
        <w:t></w:t>
      </w:r>
      <w:r>
        <w:rPr>
          <w:rFonts w:hint="eastAsia"/>
        </w:rPr>
        <w:t>дітей</w:t>
      </w:r>
      <w:r>
        <w:t></w:t>
      </w:r>
      <w:r>
        <w:t></w:t>
      </w:r>
      <w:r>
        <w:rPr>
          <w:rFonts w:hint="eastAsia"/>
        </w:rPr>
        <w:t>у</w:t>
      </w:r>
      <w:r>
        <w:t></w:t>
      </w:r>
      <w:r>
        <w:rPr>
          <w:rFonts w:hint="eastAsia"/>
        </w:rPr>
        <w:t>п’єсі</w:t>
      </w:r>
      <w:r>
        <w:t></w:t>
      </w:r>
      <w:r>
        <w:rPr>
          <w:rFonts w:hint="eastAsia"/>
        </w:rPr>
        <w:t>Лі</w:t>
      </w:r>
      <w:r>
        <w:t></w:t>
      </w:r>
      <w:r>
        <w:rPr>
          <w:rFonts w:hint="eastAsia"/>
        </w:rPr>
        <w:t>Ваньфеня</w:t>
      </w:r>
      <w:r>
        <w:t></w:t>
      </w:r>
      <w:r>
        <w:rPr>
          <w:rFonts w:hint="eastAsia"/>
        </w:rPr>
        <w:t>та</w:t>
      </w:r>
    </w:p>
    <w:p w:rsidR="002724B3" w:rsidRDefault="002724B3" w:rsidP="002724B3">
      <w:r>
        <w:rPr>
          <w:rFonts w:hint="eastAsia"/>
        </w:rPr>
        <w:t>Лань</w:t>
      </w:r>
      <w:r>
        <w:t></w:t>
      </w:r>
      <w:r>
        <w:rPr>
          <w:rFonts w:hint="eastAsia"/>
        </w:rPr>
        <w:t>Іньхая</w:t>
      </w:r>
      <w:r>
        <w:t></w:t>
      </w:r>
      <w:r>
        <w:t></w:t>
      </w:r>
      <w:r>
        <w:rPr>
          <w:rFonts w:hint="eastAsia"/>
        </w:rPr>
        <w:t>Ранкові</w:t>
      </w:r>
      <w:r>
        <w:t></w:t>
      </w:r>
      <w:r>
        <w:rPr>
          <w:rFonts w:hint="eastAsia"/>
        </w:rPr>
        <w:t>прогулянки</w:t>
      </w:r>
      <w:r>
        <w:t></w:t>
      </w:r>
      <w:r>
        <w:t></w:t>
      </w:r>
      <w:r>
        <w:t></w:t>
      </w:r>
      <w:r>
        <w:t></w:t>
      </w:r>
      <w:r>
        <w:t></w:t>
      </w:r>
      <w:r>
        <w:t></w:t>
      </w:r>
      <w:r>
        <w:t></w:t>
      </w:r>
      <w:r>
        <w:t></w:t>
      </w:r>
      <w:r>
        <w:rPr>
          <w:rFonts w:hint="eastAsia"/>
        </w:rPr>
        <w:t>р</w:t>
      </w:r>
      <w:r>
        <w:t></w:t>
      </w:r>
      <w:r>
        <w:t></w:t>
      </w:r>
      <w:r>
        <w:rPr>
          <w:rFonts w:hint="eastAsia"/>
        </w:rPr>
        <w:t>…………………………</w:t>
      </w:r>
      <w:r>
        <w:t></w:t>
      </w:r>
      <w:r>
        <w:t></w:t>
      </w:r>
      <w:r>
        <w:t></w:t>
      </w:r>
      <w:r>
        <w:t></w:t>
      </w:r>
      <w:r>
        <w:t></w:t>
      </w:r>
    </w:p>
    <w:p w:rsidR="002724B3" w:rsidRDefault="002724B3" w:rsidP="002724B3">
      <w:r>
        <w:t></w:t>
      </w:r>
      <w:r>
        <w:t></w:t>
      </w:r>
      <w:r>
        <w:t></w:t>
      </w:r>
      <w:r>
        <w:t></w:t>
      </w:r>
      <w:r>
        <w:t></w:t>
      </w:r>
      <w:r>
        <w:rPr>
          <w:rFonts w:hint="eastAsia"/>
        </w:rPr>
        <w:t>Розкриття</w:t>
      </w:r>
      <w:r>
        <w:t></w:t>
      </w:r>
      <w:r>
        <w:rPr>
          <w:rFonts w:hint="eastAsia"/>
        </w:rPr>
        <w:t>теми</w:t>
      </w:r>
      <w:r>
        <w:t></w:t>
      </w:r>
      <w:r>
        <w:t></w:t>
      </w:r>
      <w:r>
        <w:rPr>
          <w:rFonts w:hint="eastAsia"/>
        </w:rPr>
        <w:t>землі</w:t>
      </w:r>
      <w:r>
        <w:t></w:t>
      </w:r>
      <w:r>
        <w:rPr>
          <w:rFonts w:hint="eastAsia"/>
        </w:rPr>
        <w:t>і</w:t>
      </w:r>
      <w:r>
        <w:t></w:t>
      </w:r>
      <w:r>
        <w:rPr>
          <w:rFonts w:hint="eastAsia"/>
        </w:rPr>
        <w:t>людини</w:t>
      </w:r>
      <w:r>
        <w:t></w:t>
      </w:r>
      <w:r>
        <w:t></w:t>
      </w:r>
      <w:r>
        <w:rPr>
          <w:rFonts w:hint="eastAsia"/>
        </w:rPr>
        <w:t>у</w:t>
      </w:r>
      <w:r>
        <w:t></w:t>
      </w:r>
      <w:r>
        <w:rPr>
          <w:rFonts w:hint="eastAsia"/>
        </w:rPr>
        <w:t>п’єсі</w:t>
      </w:r>
      <w:r>
        <w:t></w:t>
      </w:r>
      <w:r>
        <w:rPr>
          <w:rFonts w:hint="eastAsia"/>
        </w:rPr>
        <w:t>Цзінь</w:t>
      </w:r>
      <w:r>
        <w:t></w:t>
      </w:r>
      <w:r>
        <w:rPr>
          <w:rFonts w:hint="eastAsia"/>
        </w:rPr>
        <w:t>Юня</w:t>
      </w:r>
      <w:r>
        <w:t></w:t>
      </w:r>
      <w:r>
        <w:t></w:t>
      </w:r>
      <w:r>
        <w:rPr>
          <w:rFonts w:hint="eastAsia"/>
        </w:rPr>
        <w:t>Нірвана</w:t>
      </w:r>
    </w:p>
    <w:p w:rsidR="002724B3" w:rsidRDefault="002724B3" w:rsidP="002724B3">
      <w:r>
        <w:t></w:t>
      </w:r>
      <w:r>
        <w:rPr>
          <w:rFonts w:hint="eastAsia"/>
        </w:rPr>
        <w:t>Пса</w:t>
      </w:r>
      <w:r>
        <w:t></w:t>
      </w:r>
      <w:r>
        <w:t></w:t>
      </w:r>
      <w:r>
        <w:t></w:t>
      </w:r>
      <w:r>
        <w:t></w:t>
      </w:r>
      <w:r>
        <w:t></w:t>
      </w:r>
      <w:r>
        <w:t></w:t>
      </w:r>
      <w:r>
        <w:t></w:t>
      </w:r>
      <w:r>
        <w:t></w:t>
      </w:r>
      <w:r>
        <w:rPr>
          <w:rFonts w:hint="eastAsia"/>
        </w:rPr>
        <w:t>р</w:t>
      </w:r>
      <w:r>
        <w:t></w:t>
      </w:r>
      <w:r>
        <w:t></w:t>
      </w:r>
      <w:r>
        <w:rPr>
          <w:rFonts w:hint="eastAsia"/>
        </w:rPr>
        <w:t>…………………………………………………………</w:t>
      </w:r>
      <w:r>
        <w:t></w:t>
      </w:r>
      <w:r>
        <w:t></w:t>
      </w:r>
      <w:r>
        <w:t></w:t>
      </w:r>
      <w:r>
        <w:t></w:t>
      </w:r>
      <w:r>
        <w:t></w:t>
      </w:r>
    </w:p>
    <w:p w:rsidR="002724B3" w:rsidRDefault="002724B3" w:rsidP="002724B3">
      <w:r>
        <w:t></w:t>
      </w:r>
      <w:r>
        <w:t></w:t>
      </w:r>
      <w:r>
        <w:t></w:t>
      </w:r>
      <w:r>
        <w:t></w:t>
      </w:r>
      <w:r>
        <w:t></w:t>
      </w:r>
      <w:r>
        <w:rPr>
          <w:rFonts w:hint="eastAsia"/>
        </w:rPr>
        <w:t>Вирішення</w:t>
      </w:r>
      <w:r>
        <w:t></w:t>
      </w:r>
      <w:r>
        <w:rPr>
          <w:rFonts w:hint="eastAsia"/>
        </w:rPr>
        <w:t>проблеми</w:t>
      </w:r>
      <w:r>
        <w:t></w:t>
      </w:r>
      <w:r>
        <w:rPr>
          <w:rFonts w:hint="eastAsia"/>
        </w:rPr>
        <w:t>призначення</w:t>
      </w:r>
      <w:r>
        <w:t></w:t>
      </w:r>
      <w:r>
        <w:rPr>
          <w:rFonts w:hint="eastAsia"/>
        </w:rPr>
        <w:t>покоління</w:t>
      </w:r>
      <w:r>
        <w:t></w:t>
      </w:r>
      <w:r>
        <w:t></w:t>
      </w:r>
      <w:r>
        <w:rPr>
          <w:rFonts w:hint="eastAsia"/>
        </w:rPr>
        <w:t>культурної</w:t>
      </w:r>
    </w:p>
    <w:p w:rsidR="002724B3" w:rsidRDefault="002724B3" w:rsidP="002724B3">
      <w:r>
        <w:rPr>
          <w:rFonts w:hint="eastAsia"/>
        </w:rPr>
        <w:t>революції</w:t>
      </w:r>
      <w:r>
        <w:t></w:t>
      </w:r>
      <w:r>
        <w:t></w:t>
      </w:r>
      <w:r>
        <w:rPr>
          <w:rFonts w:hint="eastAsia"/>
        </w:rPr>
        <w:t>у</w:t>
      </w:r>
      <w:r>
        <w:t></w:t>
      </w:r>
      <w:r>
        <w:rPr>
          <w:rFonts w:hint="eastAsia"/>
        </w:rPr>
        <w:t>драмі</w:t>
      </w:r>
      <w:r>
        <w:t></w:t>
      </w:r>
      <w:r>
        <w:rPr>
          <w:rFonts w:hint="eastAsia"/>
        </w:rPr>
        <w:t>Ван</w:t>
      </w:r>
      <w:r>
        <w:t></w:t>
      </w:r>
      <w:r>
        <w:rPr>
          <w:rFonts w:hint="eastAsia"/>
        </w:rPr>
        <w:t>Пейгуна</w:t>
      </w:r>
      <w:r>
        <w:t></w:t>
      </w:r>
      <w:r>
        <w:t></w:t>
      </w:r>
      <w:r>
        <w:rPr>
          <w:rFonts w:hint="eastAsia"/>
        </w:rPr>
        <w:t>Ми</w:t>
      </w:r>
      <w:r>
        <w:t></w:t>
      </w:r>
      <w:r>
        <w:t></w:t>
      </w:r>
      <w:r>
        <w:t></w:t>
      </w:r>
      <w:r>
        <w:t></w:t>
      </w:r>
      <w:r>
        <w:t></w:t>
      </w:r>
      <w:r>
        <w:t></w:t>
      </w:r>
      <w:r>
        <w:t></w:t>
      </w:r>
      <w:r>
        <w:t></w:t>
      </w:r>
      <w:r>
        <w:rPr>
          <w:rFonts w:hint="eastAsia"/>
        </w:rPr>
        <w:t>р</w:t>
      </w:r>
      <w:r>
        <w:t></w:t>
      </w:r>
      <w:r>
        <w:t></w:t>
      </w:r>
      <w:r>
        <w:rPr>
          <w:rFonts w:hint="eastAsia"/>
        </w:rPr>
        <w:t>……………………</w:t>
      </w:r>
      <w:r>
        <w:t></w:t>
      </w:r>
      <w:r>
        <w:t></w:t>
      </w:r>
      <w:r>
        <w:t></w:t>
      </w:r>
      <w:r>
        <w:t></w:t>
      </w:r>
      <w:r>
        <w:t></w:t>
      </w:r>
    </w:p>
    <w:p w:rsidR="002724B3" w:rsidRDefault="002724B3" w:rsidP="002724B3">
      <w:r>
        <w:rPr>
          <w:rFonts w:hint="eastAsia"/>
        </w:rPr>
        <w:t>Висновки</w:t>
      </w:r>
      <w:r>
        <w:t></w:t>
      </w:r>
      <w:r>
        <w:rPr>
          <w:rFonts w:hint="eastAsia"/>
        </w:rPr>
        <w:t>до</w:t>
      </w:r>
      <w:r>
        <w:t></w:t>
      </w:r>
      <w:r>
        <w:rPr>
          <w:rFonts w:hint="eastAsia"/>
        </w:rPr>
        <w:t>четвертого</w:t>
      </w:r>
      <w:r>
        <w:t></w:t>
      </w:r>
      <w:r>
        <w:rPr>
          <w:rFonts w:hint="eastAsia"/>
        </w:rPr>
        <w:t>розділу………………………………………</w:t>
      </w:r>
      <w:r>
        <w:t></w:t>
      </w:r>
      <w:r>
        <w:t></w:t>
      </w:r>
      <w:r>
        <w:t></w:t>
      </w:r>
      <w:r>
        <w:t></w:t>
      </w:r>
    </w:p>
    <w:p w:rsidR="002724B3" w:rsidRDefault="002724B3" w:rsidP="002724B3">
      <w:r>
        <w:rPr>
          <w:rFonts w:hint="eastAsia"/>
        </w:rPr>
        <w:t>ВИСНОВКИ……………………………………………………………</w:t>
      </w:r>
      <w:r>
        <w:t></w:t>
      </w:r>
      <w:r>
        <w:t></w:t>
      </w:r>
      <w:r>
        <w:t></w:t>
      </w:r>
      <w:r>
        <w:t></w:t>
      </w:r>
      <w:r>
        <w:t></w:t>
      </w:r>
    </w:p>
    <w:p w:rsidR="002724B3" w:rsidRDefault="002724B3" w:rsidP="002724B3">
      <w:r>
        <w:rPr>
          <w:rFonts w:hint="eastAsia"/>
        </w:rPr>
        <w:t>СПИСОК</w:t>
      </w:r>
      <w:r>
        <w:t></w:t>
      </w:r>
      <w:r>
        <w:rPr>
          <w:rFonts w:hint="eastAsia"/>
        </w:rPr>
        <w:t>ВИКОРИСТАНИХ</w:t>
      </w:r>
      <w:r>
        <w:t></w:t>
      </w:r>
      <w:r>
        <w:rPr>
          <w:rFonts w:hint="eastAsia"/>
        </w:rPr>
        <w:t>ДЖЕРЕЛ………………………………</w:t>
      </w:r>
      <w:r>
        <w:t></w:t>
      </w:r>
      <w:r>
        <w:t></w:t>
      </w:r>
      <w:r>
        <w:t></w:t>
      </w:r>
      <w:r>
        <w:t></w:t>
      </w:r>
    </w:p>
    <w:p w:rsidR="002724B3" w:rsidRDefault="002724B3" w:rsidP="002724B3">
      <w:r>
        <w:rPr>
          <w:rFonts w:hint="eastAsia"/>
        </w:rPr>
        <w:t>ДОДАТКИ………………………………………………………………</w:t>
      </w:r>
      <w:r>
        <w:t></w:t>
      </w:r>
      <w:r>
        <w:t></w:t>
      </w:r>
      <w:r>
        <w:t></w:t>
      </w:r>
      <w:r>
        <w:t></w:t>
      </w:r>
    </w:p>
    <w:p w:rsidR="002724B3" w:rsidRDefault="002724B3" w:rsidP="002724B3">
      <w:r>
        <w:rPr>
          <w:rFonts w:hint="eastAsia"/>
        </w:rPr>
        <w:t>Додаток</w:t>
      </w:r>
      <w:r>
        <w:t></w:t>
      </w:r>
      <w:r>
        <w:rPr>
          <w:rFonts w:hint="eastAsia"/>
        </w:rPr>
        <w:t>А</w:t>
      </w:r>
      <w:r>
        <w:t></w:t>
      </w:r>
      <w:r>
        <w:t></w:t>
      </w:r>
      <w:r>
        <w:rPr>
          <w:rFonts w:hint="eastAsia"/>
        </w:rPr>
        <w:t>Список</w:t>
      </w:r>
      <w:r>
        <w:t></w:t>
      </w:r>
      <w:r>
        <w:rPr>
          <w:rFonts w:hint="eastAsia"/>
        </w:rPr>
        <w:t>публікацій</w:t>
      </w:r>
      <w:r>
        <w:t></w:t>
      </w:r>
      <w:r>
        <w:rPr>
          <w:rFonts w:hint="eastAsia"/>
        </w:rPr>
        <w:t>здобувача</w:t>
      </w:r>
      <w:r>
        <w:t></w:t>
      </w:r>
      <w:r>
        <w:rPr>
          <w:rFonts w:hint="eastAsia"/>
        </w:rPr>
        <w:t>…………………</w:t>
      </w:r>
      <w:r>
        <w:t></w:t>
      </w:r>
      <w:r>
        <w:t></w:t>
      </w:r>
      <w:r>
        <w:t></w:t>
      </w:r>
      <w:r>
        <w:t></w:t>
      </w:r>
      <w:r>
        <w:t></w:t>
      </w:r>
    </w:p>
    <w:p w:rsidR="002724B3" w:rsidRDefault="002724B3" w:rsidP="002724B3">
      <w:r>
        <w:rPr>
          <w:rFonts w:hint="eastAsia"/>
        </w:rPr>
        <w:t>Додаток</w:t>
      </w:r>
      <w:r>
        <w:t></w:t>
      </w:r>
      <w:r>
        <w:rPr>
          <w:rFonts w:hint="eastAsia"/>
        </w:rPr>
        <w:t>Б</w:t>
      </w:r>
      <w:r>
        <w:t></w:t>
      </w:r>
      <w:r>
        <w:t></w:t>
      </w:r>
      <w:r>
        <w:rPr>
          <w:rFonts w:hint="eastAsia"/>
        </w:rPr>
        <w:t>Переклади</w:t>
      </w:r>
      <w:r>
        <w:t></w:t>
      </w:r>
      <w:r>
        <w:rPr>
          <w:rFonts w:hint="eastAsia"/>
        </w:rPr>
        <w:t>текстів</w:t>
      </w:r>
      <w:r>
        <w:t></w:t>
      </w:r>
      <w:r>
        <w:rPr>
          <w:rFonts w:hint="eastAsia"/>
        </w:rPr>
        <w:t>китайських</w:t>
      </w:r>
      <w:r>
        <w:t></w:t>
      </w:r>
      <w:r>
        <w:rPr>
          <w:rFonts w:hint="eastAsia"/>
        </w:rPr>
        <w:t>драматургів</w:t>
      </w:r>
      <w:r>
        <w:t></w:t>
      </w:r>
      <w:r>
        <w:rPr>
          <w:rFonts w:hint="eastAsia"/>
        </w:rPr>
        <w:t>…</w:t>
      </w:r>
      <w:r>
        <w:t></w:t>
      </w:r>
      <w:r>
        <w:t></w:t>
      </w:r>
      <w:r>
        <w:t></w:t>
      </w:r>
      <w:r>
        <w:t></w:t>
      </w:r>
      <w:r>
        <w:t></w:t>
      </w:r>
      <w:r>
        <w:t></w:t>
      </w:r>
      <w:r>
        <w:t></w:t>
      </w:r>
    </w:p>
    <w:p w:rsidR="002724B3" w:rsidRDefault="002724B3" w:rsidP="002724B3">
      <w:r>
        <w:rPr>
          <w:rFonts w:hint="eastAsia"/>
        </w:rPr>
        <w:t>Додаток</w:t>
      </w:r>
      <w:r>
        <w:t></w:t>
      </w:r>
      <w:r>
        <w:rPr>
          <w:rFonts w:hint="eastAsia"/>
        </w:rPr>
        <w:t>В</w:t>
      </w:r>
      <w:r>
        <w:t></w:t>
      </w:r>
      <w:r>
        <w:t></w:t>
      </w:r>
      <w:r>
        <w:rPr>
          <w:rFonts w:hint="eastAsia"/>
        </w:rPr>
        <w:t>Довідка</w:t>
      </w:r>
      <w:r>
        <w:t></w:t>
      </w:r>
      <w:r>
        <w:rPr>
          <w:rFonts w:hint="eastAsia"/>
        </w:rPr>
        <w:t>про</w:t>
      </w:r>
      <w:r>
        <w:t></w:t>
      </w:r>
      <w:r>
        <w:rPr>
          <w:rFonts w:hint="eastAsia"/>
        </w:rPr>
        <w:t>використання</w:t>
      </w:r>
      <w:r>
        <w:t></w:t>
      </w:r>
      <w:r>
        <w:rPr>
          <w:rFonts w:hint="eastAsia"/>
        </w:rPr>
        <w:t>в</w:t>
      </w:r>
      <w:r>
        <w:t></w:t>
      </w:r>
      <w:r>
        <w:rPr>
          <w:rFonts w:hint="eastAsia"/>
        </w:rPr>
        <w:t>навчальному</w:t>
      </w:r>
    </w:p>
    <w:p w:rsidR="002724B3" w:rsidRDefault="002724B3" w:rsidP="002724B3">
      <w:r>
        <w:rPr>
          <w:rFonts w:hint="eastAsia"/>
        </w:rPr>
        <w:t>процесі</w:t>
      </w:r>
      <w:r>
        <w:t></w:t>
      </w:r>
      <w:r>
        <w:rPr>
          <w:rFonts w:hint="eastAsia"/>
        </w:rPr>
        <w:t>результатів</w:t>
      </w:r>
      <w:r>
        <w:t></w:t>
      </w:r>
      <w:r>
        <w:rPr>
          <w:rFonts w:hint="eastAsia"/>
        </w:rPr>
        <w:t>дисертаційного</w:t>
      </w:r>
      <w:r>
        <w:t></w:t>
      </w:r>
      <w:r>
        <w:rPr>
          <w:rFonts w:hint="eastAsia"/>
        </w:rPr>
        <w:t>дослідження</w:t>
      </w:r>
      <w:r>
        <w:t></w:t>
      </w:r>
      <w:r>
        <w:rPr>
          <w:rFonts w:hint="eastAsia"/>
        </w:rPr>
        <w:t>…………</w:t>
      </w:r>
      <w:r>
        <w:t></w:t>
      </w:r>
      <w:r>
        <w:t></w:t>
      </w:r>
      <w:r>
        <w:t></w:t>
      </w:r>
      <w:r>
        <w:t></w:t>
      </w:r>
      <w:r>
        <w:t></w:t>
      </w:r>
    </w:p>
    <w:p w:rsidR="002724B3" w:rsidRDefault="002724B3" w:rsidP="002724B3">
      <w:r>
        <w:rPr>
          <w:rFonts w:hint="eastAsia"/>
        </w:rPr>
        <w:t>Додаток</w:t>
      </w:r>
      <w:r>
        <w:t></w:t>
      </w:r>
      <w:r>
        <w:rPr>
          <w:rFonts w:hint="eastAsia"/>
        </w:rPr>
        <w:t>Г</w:t>
      </w:r>
      <w:r>
        <w:t></w:t>
      </w:r>
      <w:r>
        <w:t></w:t>
      </w:r>
      <w:r>
        <w:rPr>
          <w:rFonts w:hint="eastAsia"/>
        </w:rPr>
        <w:t>Довідка</w:t>
      </w:r>
      <w:r>
        <w:t></w:t>
      </w:r>
      <w:r>
        <w:rPr>
          <w:rFonts w:hint="eastAsia"/>
        </w:rPr>
        <w:t>про</w:t>
      </w:r>
      <w:r>
        <w:t></w:t>
      </w:r>
      <w:r>
        <w:rPr>
          <w:rFonts w:hint="eastAsia"/>
        </w:rPr>
        <w:t>апробацію</w:t>
      </w:r>
      <w:r>
        <w:t></w:t>
      </w:r>
      <w:r>
        <w:rPr>
          <w:rFonts w:hint="eastAsia"/>
        </w:rPr>
        <w:t>та</w:t>
      </w:r>
      <w:r>
        <w:t></w:t>
      </w:r>
      <w:r>
        <w:rPr>
          <w:rFonts w:hint="eastAsia"/>
        </w:rPr>
        <w:t>впровадження</w:t>
      </w:r>
    </w:p>
    <w:p w:rsidR="002724B3" w:rsidRDefault="002724B3" w:rsidP="002724B3">
      <w:r>
        <w:rPr>
          <w:rFonts w:hint="eastAsia"/>
        </w:rPr>
        <w:t>результатів</w:t>
      </w:r>
      <w:r>
        <w:t></w:t>
      </w:r>
      <w:r>
        <w:rPr>
          <w:rFonts w:hint="eastAsia"/>
        </w:rPr>
        <w:t>дисертаційної</w:t>
      </w:r>
      <w:r>
        <w:t></w:t>
      </w:r>
      <w:r>
        <w:rPr>
          <w:rFonts w:hint="eastAsia"/>
        </w:rPr>
        <w:t>роботи</w:t>
      </w:r>
      <w:r>
        <w:t></w:t>
      </w:r>
      <w:r>
        <w:rPr>
          <w:rFonts w:hint="eastAsia"/>
        </w:rPr>
        <w:t>……………………………</w:t>
      </w:r>
      <w:r>
        <w:t></w:t>
      </w:r>
      <w:r>
        <w:t></w:t>
      </w:r>
      <w:r>
        <w:t></w:t>
      </w:r>
      <w:r>
        <w:t></w:t>
      </w:r>
    </w:p>
    <w:p w:rsidR="002724B3" w:rsidRDefault="002724B3" w:rsidP="002724B3">
      <w:r>
        <w:rPr>
          <w:rFonts w:hint="eastAsia"/>
        </w:rPr>
        <w:t>Додаток</w:t>
      </w:r>
      <w:r>
        <w:t></w:t>
      </w:r>
      <w:r>
        <w:rPr>
          <w:rFonts w:hint="eastAsia"/>
        </w:rPr>
        <w:t>Д</w:t>
      </w:r>
      <w:r>
        <w:t></w:t>
      </w:r>
      <w:r>
        <w:t></w:t>
      </w:r>
      <w:r>
        <w:rPr>
          <w:rFonts w:hint="eastAsia"/>
        </w:rPr>
        <w:t>Довідка</w:t>
      </w:r>
      <w:r>
        <w:t></w:t>
      </w:r>
      <w:r>
        <w:rPr>
          <w:rFonts w:hint="eastAsia"/>
        </w:rPr>
        <w:t>про</w:t>
      </w:r>
      <w:r>
        <w:t></w:t>
      </w:r>
      <w:r>
        <w:rPr>
          <w:rFonts w:hint="eastAsia"/>
        </w:rPr>
        <w:t>використання</w:t>
      </w:r>
      <w:r>
        <w:t></w:t>
      </w:r>
      <w:r>
        <w:rPr>
          <w:rFonts w:hint="eastAsia"/>
        </w:rPr>
        <w:t>в</w:t>
      </w:r>
      <w:r>
        <w:t></w:t>
      </w:r>
      <w:r>
        <w:rPr>
          <w:rFonts w:hint="eastAsia"/>
        </w:rPr>
        <w:t>навчальному</w:t>
      </w:r>
    </w:p>
    <w:p w:rsidR="002724B3" w:rsidRDefault="002724B3" w:rsidP="002724B3">
      <w:r>
        <w:rPr>
          <w:rFonts w:hint="eastAsia"/>
        </w:rPr>
        <w:t>процесі</w:t>
      </w:r>
      <w:r>
        <w:t></w:t>
      </w:r>
      <w:r>
        <w:rPr>
          <w:rFonts w:hint="eastAsia"/>
        </w:rPr>
        <w:t>…………………………………………………………</w:t>
      </w:r>
      <w:r>
        <w:t></w:t>
      </w:r>
      <w:r>
        <w:t></w:t>
      </w:r>
      <w:r>
        <w:t></w:t>
      </w:r>
      <w:r>
        <w:t></w:t>
      </w:r>
    </w:p>
    <w:p w:rsidR="002724B3" w:rsidRDefault="002724B3" w:rsidP="002724B3">
      <w:r>
        <w:t></w:t>
      </w:r>
      <w:r>
        <w:t></w:t>
      </w:r>
    </w:p>
    <w:p w:rsidR="002724B3" w:rsidRDefault="002724B3" w:rsidP="002724B3">
      <w:r>
        <w:rPr>
          <w:rFonts w:hint="eastAsia"/>
        </w:rPr>
        <w:t>ВСТУП</w:t>
      </w:r>
    </w:p>
    <w:p w:rsidR="002724B3" w:rsidRDefault="002724B3" w:rsidP="002724B3">
      <w:r>
        <w:rPr>
          <w:rFonts w:hint="eastAsia"/>
        </w:rPr>
        <w:t>Прикметною</w:t>
      </w:r>
      <w:r>
        <w:t></w:t>
      </w:r>
      <w:r>
        <w:rPr>
          <w:rFonts w:hint="eastAsia"/>
        </w:rPr>
        <w:t>особливістю</w:t>
      </w:r>
      <w:r>
        <w:t></w:t>
      </w:r>
      <w:r>
        <w:rPr>
          <w:rFonts w:hint="eastAsia"/>
        </w:rPr>
        <w:t>сучасної</w:t>
      </w:r>
      <w:r>
        <w:t></w:t>
      </w:r>
      <w:r>
        <w:rPr>
          <w:rFonts w:hint="eastAsia"/>
        </w:rPr>
        <w:t>китайської</w:t>
      </w:r>
      <w:r>
        <w:t></w:t>
      </w:r>
      <w:r>
        <w:rPr>
          <w:rFonts w:hint="eastAsia"/>
        </w:rPr>
        <w:t>драматургії</w:t>
      </w:r>
      <w:r>
        <w:t></w:t>
      </w:r>
      <w:r>
        <w:rPr>
          <w:rFonts w:hint="eastAsia"/>
        </w:rPr>
        <w:t>є</w:t>
      </w:r>
      <w:r>
        <w:t></w:t>
      </w:r>
      <w:r>
        <w:rPr>
          <w:rFonts w:hint="eastAsia"/>
        </w:rPr>
        <w:t>її</w:t>
      </w:r>
      <w:r>
        <w:t></w:t>
      </w:r>
      <w:r>
        <w:rPr>
          <w:rFonts w:hint="eastAsia"/>
        </w:rPr>
        <w:t>зв</w:t>
      </w:r>
      <w:r>
        <w:t></w:t>
      </w:r>
      <w:r>
        <w:rPr>
          <w:rFonts w:hint="eastAsia"/>
        </w:rPr>
        <w:t>язок</w:t>
      </w:r>
      <w:r>
        <w:t></w:t>
      </w:r>
      <w:r>
        <w:rPr>
          <w:rFonts w:hint="eastAsia"/>
        </w:rPr>
        <w:t>із</w:t>
      </w:r>
    </w:p>
    <w:p w:rsidR="002724B3" w:rsidRDefault="002724B3" w:rsidP="002724B3">
      <w:r>
        <w:rPr>
          <w:rFonts w:hint="eastAsia"/>
        </w:rPr>
        <w:t>загальносвітовим</w:t>
      </w:r>
      <w:r>
        <w:t></w:t>
      </w:r>
      <w:r>
        <w:rPr>
          <w:rFonts w:hint="eastAsia"/>
        </w:rPr>
        <w:t>театральним</w:t>
      </w:r>
      <w:r>
        <w:t></w:t>
      </w:r>
      <w:r>
        <w:rPr>
          <w:rFonts w:hint="eastAsia"/>
        </w:rPr>
        <w:t>процесом</w:t>
      </w:r>
      <w:r>
        <w:t></w:t>
      </w:r>
      <w:r>
        <w:t></w:t>
      </w:r>
      <w:r>
        <w:rPr>
          <w:rFonts w:hint="eastAsia"/>
        </w:rPr>
        <w:t>Зміни</w:t>
      </w:r>
      <w:r>
        <w:t></w:t>
      </w:r>
      <w:r>
        <w:t></w:t>
      </w:r>
      <w:r>
        <w:rPr>
          <w:rFonts w:hint="eastAsia"/>
        </w:rPr>
        <w:t>що</w:t>
      </w:r>
      <w:r>
        <w:t></w:t>
      </w:r>
      <w:r>
        <w:rPr>
          <w:rFonts w:hint="eastAsia"/>
        </w:rPr>
        <w:t>відбувалися</w:t>
      </w:r>
      <w:r>
        <w:t></w:t>
      </w:r>
      <w:r>
        <w:rPr>
          <w:rFonts w:hint="eastAsia"/>
        </w:rPr>
        <w:t>у</w:t>
      </w:r>
      <w:r>
        <w:t></w:t>
      </w:r>
      <w:r>
        <w:rPr>
          <w:rFonts w:hint="eastAsia"/>
        </w:rPr>
        <w:t>жанрі</w:t>
      </w:r>
    </w:p>
    <w:p w:rsidR="002724B3" w:rsidRDefault="002724B3" w:rsidP="002724B3">
      <w:r>
        <w:rPr>
          <w:rFonts w:hint="eastAsia"/>
        </w:rPr>
        <w:t>світової</w:t>
      </w:r>
      <w:r>
        <w:t></w:t>
      </w:r>
      <w:r>
        <w:rPr>
          <w:rFonts w:hint="eastAsia"/>
        </w:rPr>
        <w:t>драматургії</w:t>
      </w:r>
      <w:r>
        <w:t></w:t>
      </w:r>
      <w:r>
        <w:t></w:t>
      </w:r>
      <w:r>
        <w:rPr>
          <w:rFonts w:hint="eastAsia"/>
        </w:rPr>
        <w:t>позначилися</w:t>
      </w:r>
      <w:r>
        <w:t></w:t>
      </w:r>
      <w:r>
        <w:rPr>
          <w:rFonts w:hint="eastAsia"/>
        </w:rPr>
        <w:t>на</w:t>
      </w:r>
      <w:r>
        <w:t></w:t>
      </w:r>
      <w:r>
        <w:rPr>
          <w:rFonts w:hint="eastAsia"/>
        </w:rPr>
        <w:t>змістоформі</w:t>
      </w:r>
      <w:r>
        <w:t></w:t>
      </w:r>
      <w:r>
        <w:rPr>
          <w:rFonts w:hint="eastAsia"/>
        </w:rPr>
        <w:t>п’єс</w:t>
      </w:r>
      <w:r>
        <w:t></w:t>
      </w:r>
      <w:r>
        <w:t></w:t>
      </w:r>
      <w:r>
        <w:rPr>
          <w:rFonts w:hint="eastAsia"/>
        </w:rPr>
        <w:t>Розширення</w:t>
      </w:r>
      <w:r>
        <w:t></w:t>
      </w:r>
      <w:r>
        <w:rPr>
          <w:rFonts w:hint="eastAsia"/>
        </w:rPr>
        <w:t>тематики</w:t>
      </w:r>
    </w:p>
    <w:p w:rsidR="002724B3" w:rsidRDefault="002724B3" w:rsidP="002724B3">
      <w:r>
        <w:rPr>
          <w:rFonts w:hint="eastAsia"/>
        </w:rPr>
        <w:t>національної</w:t>
      </w:r>
      <w:r>
        <w:t></w:t>
      </w:r>
      <w:r>
        <w:rPr>
          <w:rFonts w:hint="eastAsia"/>
        </w:rPr>
        <w:t>драми</w:t>
      </w:r>
      <w:r>
        <w:t></w:t>
      </w:r>
      <w:r>
        <w:t></w:t>
      </w:r>
      <w:r>
        <w:rPr>
          <w:rFonts w:hint="eastAsia"/>
        </w:rPr>
        <w:t>що</w:t>
      </w:r>
      <w:r>
        <w:t></w:t>
      </w:r>
      <w:r>
        <w:rPr>
          <w:rFonts w:hint="eastAsia"/>
        </w:rPr>
        <w:t>упродовж</w:t>
      </w:r>
      <w:r>
        <w:t></w:t>
      </w:r>
      <w:r>
        <w:rPr>
          <w:rFonts w:hint="eastAsia"/>
        </w:rPr>
        <w:t>свого</w:t>
      </w:r>
      <w:r>
        <w:t></w:t>
      </w:r>
      <w:r>
        <w:rPr>
          <w:rFonts w:hint="eastAsia"/>
        </w:rPr>
        <w:t>існування</w:t>
      </w:r>
      <w:r>
        <w:t></w:t>
      </w:r>
      <w:r>
        <w:rPr>
          <w:rFonts w:hint="eastAsia"/>
        </w:rPr>
        <w:t>орієнтувалася</w:t>
      </w:r>
      <w:r>
        <w:t></w:t>
      </w:r>
      <w:r>
        <w:rPr>
          <w:rFonts w:hint="eastAsia"/>
        </w:rPr>
        <w:t>виключно</w:t>
      </w:r>
    </w:p>
    <w:p w:rsidR="002724B3" w:rsidRDefault="002724B3" w:rsidP="002724B3">
      <w:r>
        <w:rPr>
          <w:rFonts w:hint="eastAsia"/>
        </w:rPr>
        <w:t>на</w:t>
      </w:r>
      <w:r>
        <w:t></w:t>
      </w:r>
      <w:r>
        <w:rPr>
          <w:rFonts w:hint="eastAsia"/>
        </w:rPr>
        <w:t>внутрішню</w:t>
      </w:r>
      <w:r>
        <w:t></w:t>
      </w:r>
      <w:r>
        <w:rPr>
          <w:rFonts w:hint="eastAsia"/>
        </w:rPr>
        <w:t>аудиторію</w:t>
      </w:r>
      <w:r>
        <w:t></w:t>
      </w:r>
      <w:r>
        <w:t></w:t>
      </w:r>
      <w:r>
        <w:rPr>
          <w:rFonts w:hint="eastAsia"/>
        </w:rPr>
        <w:t>сприяло</w:t>
      </w:r>
      <w:r>
        <w:t></w:t>
      </w:r>
      <w:r>
        <w:rPr>
          <w:rFonts w:hint="eastAsia"/>
        </w:rPr>
        <w:t>її</w:t>
      </w:r>
      <w:r>
        <w:t></w:t>
      </w:r>
      <w:r>
        <w:rPr>
          <w:rFonts w:hint="eastAsia"/>
        </w:rPr>
        <w:t>виходу</w:t>
      </w:r>
      <w:r>
        <w:t></w:t>
      </w:r>
      <w:r>
        <w:rPr>
          <w:rFonts w:hint="eastAsia"/>
        </w:rPr>
        <w:t>на</w:t>
      </w:r>
      <w:r>
        <w:t></w:t>
      </w:r>
      <w:r>
        <w:rPr>
          <w:rFonts w:hint="eastAsia"/>
        </w:rPr>
        <w:t>світову</w:t>
      </w:r>
      <w:r>
        <w:t></w:t>
      </w:r>
      <w:r>
        <w:rPr>
          <w:rFonts w:hint="eastAsia"/>
        </w:rPr>
        <w:t>арену</w:t>
      </w:r>
      <w:r>
        <w:t></w:t>
      </w:r>
      <w:r>
        <w:t></w:t>
      </w:r>
      <w:r>
        <w:rPr>
          <w:rFonts w:hint="eastAsia"/>
        </w:rPr>
        <w:t>Поступово</w:t>
      </w:r>
      <w:r>
        <w:t></w:t>
      </w:r>
      <w:r>
        <w:rPr>
          <w:rFonts w:hint="eastAsia"/>
        </w:rPr>
        <w:t>у</w:t>
      </w:r>
    </w:p>
    <w:p w:rsidR="002724B3" w:rsidRDefault="002724B3" w:rsidP="002724B3">
      <w:r>
        <w:rPr>
          <w:rFonts w:hint="eastAsia"/>
        </w:rPr>
        <w:t>минуле</w:t>
      </w:r>
      <w:r>
        <w:t></w:t>
      </w:r>
      <w:r>
        <w:rPr>
          <w:rFonts w:hint="eastAsia"/>
        </w:rPr>
        <w:t>відходять</w:t>
      </w:r>
      <w:r>
        <w:t></w:t>
      </w:r>
      <w:r>
        <w:rPr>
          <w:rFonts w:hint="eastAsia"/>
        </w:rPr>
        <w:t>традиційні</w:t>
      </w:r>
      <w:r>
        <w:t></w:t>
      </w:r>
      <w:r>
        <w:rPr>
          <w:rFonts w:hint="eastAsia"/>
        </w:rPr>
        <w:t>амплуа</w:t>
      </w:r>
      <w:r>
        <w:t></w:t>
      </w:r>
      <w:r>
        <w:t></w:t>
      </w:r>
      <w:r>
        <w:rPr>
          <w:rFonts w:hint="eastAsia"/>
        </w:rPr>
        <w:t>які</w:t>
      </w:r>
      <w:r>
        <w:t></w:t>
      </w:r>
      <w:r>
        <w:rPr>
          <w:rFonts w:hint="eastAsia"/>
        </w:rPr>
        <w:t>були</w:t>
      </w:r>
      <w:r>
        <w:t></w:t>
      </w:r>
      <w:r>
        <w:rPr>
          <w:rFonts w:hint="eastAsia"/>
        </w:rPr>
        <w:t>характерною</w:t>
      </w:r>
      <w:r>
        <w:t></w:t>
      </w:r>
      <w:r>
        <w:rPr>
          <w:rFonts w:hint="eastAsia"/>
        </w:rPr>
        <w:t>ознакою</w:t>
      </w:r>
    </w:p>
    <w:p w:rsidR="002724B3" w:rsidRDefault="002724B3" w:rsidP="002724B3">
      <w:r>
        <w:rPr>
          <w:rFonts w:hint="eastAsia"/>
        </w:rPr>
        <w:t>китайської</w:t>
      </w:r>
      <w:r>
        <w:t></w:t>
      </w:r>
      <w:r>
        <w:rPr>
          <w:rFonts w:hint="eastAsia"/>
        </w:rPr>
        <w:t>драми</w:t>
      </w:r>
      <w:r>
        <w:t></w:t>
      </w:r>
      <w:r>
        <w:t></w:t>
      </w:r>
      <w:r>
        <w:rPr>
          <w:rFonts w:hint="eastAsia"/>
        </w:rPr>
        <w:t>по</w:t>
      </w:r>
      <w:r>
        <w:t></w:t>
      </w:r>
      <w:r>
        <w:rPr>
          <w:rFonts w:hint="eastAsia"/>
        </w:rPr>
        <w:t>новому</w:t>
      </w:r>
      <w:r>
        <w:t></w:t>
      </w:r>
      <w:r>
        <w:rPr>
          <w:rFonts w:hint="eastAsia"/>
        </w:rPr>
        <w:t>використовуються</w:t>
      </w:r>
      <w:r>
        <w:t></w:t>
      </w:r>
      <w:r>
        <w:rPr>
          <w:rFonts w:hint="eastAsia"/>
        </w:rPr>
        <w:t>засоби</w:t>
      </w:r>
      <w:r>
        <w:t></w:t>
      </w:r>
      <w:r>
        <w:rPr>
          <w:rFonts w:hint="eastAsia"/>
        </w:rPr>
        <w:t>зорового</w:t>
      </w:r>
      <w:r>
        <w:t></w:t>
      </w:r>
      <w:r>
        <w:rPr>
          <w:rFonts w:hint="eastAsia"/>
        </w:rPr>
        <w:t>та</w:t>
      </w:r>
    </w:p>
    <w:p w:rsidR="002724B3" w:rsidRDefault="002724B3" w:rsidP="002724B3">
      <w:r>
        <w:rPr>
          <w:rFonts w:hint="eastAsia"/>
        </w:rPr>
        <w:t>слухового</w:t>
      </w:r>
      <w:r>
        <w:t></w:t>
      </w:r>
      <w:r>
        <w:rPr>
          <w:rFonts w:hint="eastAsia"/>
        </w:rPr>
        <w:t>ряду</w:t>
      </w:r>
      <w:r>
        <w:t></w:t>
      </w:r>
      <w:r>
        <w:t></w:t>
      </w:r>
      <w:r>
        <w:rPr>
          <w:rFonts w:hint="eastAsia"/>
        </w:rPr>
        <w:t>Окрім</w:t>
      </w:r>
      <w:r>
        <w:t></w:t>
      </w:r>
      <w:r>
        <w:rPr>
          <w:rFonts w:hint="eastAsia"/>
        </w:rPr>
        <w:t>того</w:t>
      </w:r>
      <w:r>
        <w:t></w:t>
      </w:r>
      <w:r>
        <w:t></w:t>
      </w:r>
      <w:r>
        <w:rPr>
          <w:rFonts w:hint="eastAsia"/>
        </w:rPr>
        <w:t>за</w:t>
      </w:r>
      <w:r>
        <w:t></w:t>
      </w:r>
      <w:r>
        <w:rPr>
          <w:rFonts w:hint="eastAsia"/>
        </w:rPr>
        <w:t>слушною</w:t>
      </w:r>
      <w:r>
        <w:t></w:t>
      </w:r>
      <w:r>
        <w:rPr>
          <w:rFonts w:hint="eastAsia"/>
        </w:rPr>
        <w:t>заувагою</w:t>
      </w:r>
      <w:r>
        <w:t></w:t>
      </w:r>
      <w:r>
        <w:rPr>
          <w:rFonts w:hint="eastAsia"/>
        </w:rPr>
        <w:t>О</w:t>
      </w:r>
      <w:r>
        <w:t></w:t>
      </w:r>
      <w:r>
        <w:t></w:t>
      </w:r>
      <w:r>
        <w:rPr>
          <w:rFonts w:hint="eastAsia"/>
        </w:rPr>
        <w:t>Воробей</w:t>
      </w:r>
      <w:r>
        <w:t></w:t>
      </w:r>
      <w:r>
        <w:t></w:t>
      </w:r>
      <w:r>
        <w:t></w:t>
      </w:r>
      <w:r>
        <w:rPr>
          <w:rFonts w:hint="eastAsia"/>
        </w:rPr>
        <w:t>класичний</w:t>
      </w:r>
    </w:p>
    <w:p w:rsidR="002724B3" w:rsidRDefault="002724B3" w:rsidP="002724B3">
      <w:r>
        <w:rPr>
          <w:rFonts w:hint="eastAsia"/>
        </w:rPr>
        <w:t>театр</w:t>
      </w:r>
      <w:r>
        <w:t></w:t>
      </w:r>
      <w:r>
        <w:t></w:t>
      </w:r>
      <w:r>
        <w:rPr>
          <w:rFonts w:hint="eastAsia"/>
        </w:rPr>
        <w:t>який</w:t>
      </w:r>
      <w:r>
        <w:t></w:t>
      </w:r>
      <w:r>
        <w:rPr>
          <w:rFonts w:hint="eastAsia"/>
        </w:rPr>
        <w:t>проіснував</w:t>
      </w:r>
      <w:r>
        <w:t></w:t>
      </w:r>
      <w:r>
        <w:rPr>
          <w:rFonts w:hint="eastAsia"/>
        </w:rPr>
        <w:t>до</w:t>
      </w:r>
      <w:r>
        <w:t></w:t>
      </w:r>
      <w:r>
        <w:rPr>
          <w:rFonts w:hint="eastAsia"/>
        </w:rPr>
        <w:t>початку</w:t>
      </w:r>
      <w:r>
        <w:t></w:t>
      </w:r>
      <w:r>
        <w:rPr>
          <w:rFonts w:hint="eastAsia"/>
        </w:rPr>
        <w:t>ХХ</w:t>
      </w:r>
      <w:r>
        <w:t></w:t>
      </w:r>
      <w:r>
        <w:rPr>
          <w:rFonts w:hint="eastAsia"/>
        </w:rPr>
        <w:t>ст</w:t>
      </w:r>
      <w:r>
        <w:t></w:t>
      </w:r>
      <w:r>
        <w:t></w:t>
      </w:r>
      <w:r>
        <w:t></w:t>
      </w:r>
      <w:r>
        <w:rPr>
          <w:rFonts w:hint="eastAsia"/>
        </w:rPr>
        <w:t>був</w:t>
      </w:r>
      <w:r>
        <w:t></w:t>
      </w:r>
      <w:r>
        <w:rPr>
          <w:rFonts w:hint="eastAsia"/>
        </w:rPr>
        <w:t>уже</w:t>
      </w:r>
      <w:r>
        <w:t></w:t>
      </w:r>
      <w:r>
        <w:rPr>
          <w:rFonts w:hint="eastAsia"/>
        </w:rPr>
        <w:t>складним</w:t>
      </w:r>
      <w:r>
        <w:t></w:t>
      </w:r>
      <w:r>
        <w:rPr>
          <w:rFonts w:hint="eastAsia"/>
        </w:rPr>
        <w:t>для</w:t>
      </w:r>
      <w:r>
        <w:t></w:t>
      </w:r>
      <w:r>
        <w:rPr>
          <w:rFonts w:hint="eastAsia"/>
        </w:rPr>
        <w:t>сприйняття</w:t>
      </w:r>
      <w:r>
        <w:t></w:t>
      </w:r>
    </w:p>
    <w:p w:rsidR="002724B3" w:rsidRDefault="002724B3" w:rsidP="002724B3">
      <w:r>
        <w:rPr>
          <w:rFonts w:hint="eastAsia"/>
        </w:rPr>
        <w:t>а</w:t>
      </w:r>
      <w:r>
        <w:t></w:t>
      </w:r>
      <w:r>
        <w:rPr>
          <w:rFonts w:hint="eastAsia"/>
        </w:rPr>
        <w:t>виражально</w:t>
      </w:r>
      <w:r>
        <w:t></w:t>
      </w:r>
      <w:r>
        <w:rPr>
          <w:rFonts w:hint="eastAsia"/>
        </w:rPr>
        <w:t>зображальний</w:t>
      </w:r>
      <w:r>
        <w:t></w:t>
      </w:r>
      <w:r>
        <w:rPr>
          <w:rFonts w:hint="eastAsia"/>
        </w:rPr>
        <w:t>потенціал</w:t>
      </w:r>
      <w:r>
        <w:t></w:t>
      </w:r>
      <w:r>
        <w:rPr>
          <w:rFonts w:hint="eastAsia"/>
        </w:rPr>
        <w:t>не</w:t>
      </w:r>
      <w:r>
        <w:t></w:t>
      </w:r>
      <w:r>
        <w:rPr>
          <w:rFonts w:hint="eastAsia"/>
        </w:rPr>
        <w:t>відповідав</w:t>
      </w:r>
      <w:r>
        <w:t></w:t>
      </w:r>
      <w:r>
        <w:rPr>
          <w:rFonts w:hint="eastAsia"/>
        </w:rPr>
        <w:t>запитам</w:t>
      </w:r>
      <w:r>
        <w:t></w:t>
      </w:r>
      <w:r>
        <w:rPr>
          <w:rFonts w:hint="eastAsia"/>
        </w:rPr>
        <w:t>часу</w:t>
      </w:r>
      <w:r>
        <w:t></w:t>
      </w:r>
    </w:p>
    <w:p w:rsidR="002724B3" w:rsidRDefault="002724B3" w:rsidP="002724B3">
      <w:r>
        <w:rPr>
          <w:rFonts w:hint="eastAsia"/>
        </w:rPr>
        <w:t>Сценічний</w:t>
      </w:r>
      <w:r>
        <w:t></w:t>
      </w:r>
      <w:r>
        <w:rPr>
          <w:rFonts w:hint="eastAsia"/>
        </w:rPr>
        <w:t>театр</w:t>
      </w:r>
      <w:r>
        <w:t></w:t>
      </w:r>
      <w:r>
        <w:rPr>
          <w:rFonts w:hint="eastAsia"/>
        </w:rPr>
        <w:t>внутрішньо</w:t>
      </w:r>
      <w:r>
        <w:t></w:t>
      </w:r>
      <w:r>
        <w:rPr>
          <w:rFonts w:hint="eastAsia"/>
        </w:rPr>
        <w:t>був</w:t>
      </w:r>
      <w:r>
        <w:t></w:t>
      </w:r>
      <w:r>
        <w:rPr>
          <w:rFonts w:hint="eastAsia"/>
        </w:rPr>
        <w:t>готовий</w:t>
      </w:r>
      <w:r>
        <w:t></w:t>
      </w:r>
      <w:r>
        <w:rPr>
          <w:rFonts w:hint="eastAsia"/>
        </w:rPr>
        <w:t>до</w:t>
      </w:r>
      <w:r>
        <w:t></w:t>
      </w:r>
      <w:r>
        <w:rPr>
          <w:rFonts w:hint="eastAsia"/>
        </w:rPr>
        <w:t>змін</w:t>
      </w:r>
      <w:r>
        <w:t></w:t>
      </w:r>
      <w:r>
        <w:t></w:t>
      </w:r>
      <w:r>
        <w:t></w:t>
      </w:r>
      <w:r>
        <w:t></w:t>
      </w:r>
      <w:r>
        <w:t></w:t>
      </w:r>
      <w:r>
        <w:t></w:t>
      </w:r>
      <w:r>
        <w:t></w:t>
      </w:r>
      <w:r>
        <w:rPr>
          <w:rFonts w:hint="eastAsia"/>
        </w:rPr>
        <w:t>с</w:t>
      </w:r>
      <w:r>
        <w:t></w:t>
      </w:r>
      <w:r>
        <w:t></w:t>
      </w:r>
      <w:r>
        <w:t></w:t>
      </w:r>
      <w:r>
        <w:t></w:t>
      </w:r>
      <w:r>
        <w:t></w:t>
      </w:r>
    </w:p>
    <w:p w:rsidR="002724B3" w:rsidRDefault="002724B3" w:rsidP="002724B3">
      <w:r>
        <w:rPr>
          <w:rFonts w:hint="eastAsia"/>
        </w:rPr>
        <w:t>Формальні</w:t>
      </w:r>
      <w:r>
        <w:t></w:t>
      </w:r>
      <w:r>
        <w:rPr>
          <w:rFonts w:hint="eastAsia"/>
        </w:rPr>
        <w:t>експерименти</w:t>
      </w:r>
      <w:r>
        <w:t></w:t>
      </w:r>
      <w:r>
        <w:t></w:t>
      </w:r>
      <w:r>
        <w:rPr>
          <w:rFonts w:hint="eastAsia"/>
        </w:rPr>
        <w:t>нові</w:t>
      </w:r>
      <w:r>
        <w:t></w:t>
      </w:r>
      <w:r>
        <w:rPr>
          <w:rFonts w:hint="eastAsia"/>
        </w:rPr>
        <w:t>образи</w:t>
      </w:r>
      <w:r>
        <w:t></w:t>
      </w:r>
      <w:r>
        <w:rPr>
          <w:rFonts w:hint="eastAsia"/>
        </w:rPr>
        <w:t>персонажі</w:t>
      </w:r>
      <w:r>
        <w:t></w:t>
      </w:r>
      <w:r>
        <w:t></w:t>
      </w:r>
      <w:r>
        <w:rPr>
          <w:rFonts w:hint="eastAsia"/>
        </w:rPr>
        <w:t>відхід</w:t>
      </w:r>
      <w:r>
        <w:t></w:t>
      </w:r>
      <w:r>
        <w:rPr>
          <w:rFonts w:hint="eastAsia"/>
        </w:rPr>
        <w:t>у</w:t>
      </w:r>
      <w:r>
        <w:t></w:t>
      </w:r>
      <w:r>
        <w:t></w:t>
      </w:r>
      <w:r>
        <w:t></w:t>
      </w:r>
      <w:r>
        <w:t></w:t>
      </w:r>
      <w:r>
        <w:rPr>
          <w:rFonts w:hint="eastAsia"/>
        </w:rPr>
        <w:t>х</w:t>
      </w:r>
      <w:r>
        <w:t></w:t>
      </w:r>
      <w:r>
        <w:rPr>
          <w:rFonts w:hint="eastAsia"/>
        </w:rPr>
        <w:t>роках</w:t>
      </w:r>
    </w:p>
    <w:p w:rsidR="002724B3" w:rsidRDefault="002724B3" w:rsidP="002724B3">
      <w:r>
        <w:rPr>
          <w:rFonts w:hint="eastAsia"/>
        </w:rPr>
        <w:t>ХХ</w:t>
      </w:r>
      <w:r>
        <w:t></w:t>
      </w:r>
      <w:r>
        <w:rPr>
          <w:rFonts w:hint="eastAsia"/>
        </w:rPr>
        <w:t>століття</w:t>
      </w:r>
      <w:r>
        <w:t></w:t>
      </w:r>
      <w:r>
        <w:rPr>
          <w:rFonts w:hint="eastAsia"/>
        </w:rPr>
        <w:t>від</w:t>
      </w:r>
      <w:r>
        <w:t></w:t>
      </w:r>
      <w:r>
        <w:rPr>
          <w:rFonts w:hint="eastAsia"/>
        </w:rPr>
        <w:t>теми</w:t>
      </w:r>
      <w:r>
        <w:t></w:t>
      </w:r>
      <w:r>
        <w:rPr>
          <w:rFonts w:hint="eastAsia"/>
        </w:rPr>
        <w:t>історичного</w:t>
      </w:r>
      <w:r>
        <w:t></w:t>
      </w:r>
      <w:r>
        <w:rPr>
          <w:rFonts w:hint="eastAsia"/>
        </w:rPr>
        <w:t>минулого</w:t>
      </w:r>
      <w:r>
        <w:t></w:t>
      </w:r>
      <w:r>
        <w:t></w:t>
      </w:r>
      <w:r>
        <w:rPr>
          <w:rFonts w:hint="eastAsia"/>
        </w:rPr>
        <w:t>показ</w:t>
      </w:r>
      <w:r>
        <w:t></w:t>
      </w:r>
      <w:r>
        <w:rPr>
          <w:rFonts w:hint="eastAsia"/>
        </w:rPr>
        <w:t>життя</w:t>
      </w:r>
      <w:r>
        <w:t></w:t>
      </w:r>
      <w:r>
        <w:rPr>
          <w:rFonts w:hint="eastAsia"/>
        </w:rPr>
        <w:t>сучасника</w:t>
      </w:r>
      <w:r>
        <w:t></w:t>
      </w:r>
    </w:p>
    <w:p w:rsidR="002724B3" w:rsidRDefault="002724B3" w:rsidP="002724B3">
      <w:r>
        <w:rPr>
          <w:rFonts w:hint="eastAsia"/>
        </w:rPr>
        <w:t>розуміння</w:t>
      </w:r>
      <w:r>
        <w:t></w:t>
      </w:r>
      <w:r>
        <w:rPr>
          <w:rFonts w:hint="eastAsia"/>
        </w:rPr>
        <w:t>та</w:t>
      </w:r>
      <w:r>
        <w:t></w:t>
      </w:r>
      <w:r>
        <w:rPr>
          <w:rFonts w:hint="eastAsia"/>
        </w:rPr>
        <w:t>сприйняття</w:t>
      </w:r>
      <w:r>
        <w:t></w:t>
      </w:r>
      <w:r>
        <w:rPr>
          <w:rFonts w:hint="eastAsia"/>
        </w:rPr>
        <w:t>ним</w:t>
      </w:r>
      <w:r>
        <w:t></w:t>
      </w:r>
      <w:r>
        <w:rPr>
          <w:rFonts w:hint="eastAsia"/>
        </w:rPr>
        <w:t>соціально</w:t>
      </w:r>
      <w:r>
        <w:t></w:t>
      </w:r>
      <w:r>
        <w:rPr>
          <w:rFonts w:hint="eastAsia"/>
        </w:rPr>
        <w:t>політичного</w:t>
      </w:r>
      <w:r>
        <w:t></w:t>
      </w:r>
      <w:r>
        <w:rPr>
          <w:rFonts w:hint="eastAsia"/>
        </w:rPr>
        <w:t>життя</w:t>
      </w:r>
      <w:r>
        <w:t></w:t>
      </w:r>
      <w:r>
        <w:t></w:t>
      </w:r>
      <w:r>
        <w:rPr>
          <w:rFonts w:hint="eastAsia"/>
        </w:rPr>
        <w:t>визначають</w:t>
      </w:r>
      <w:r>
        <w:t></w:t>
      </w:r>
      <w:r>
        <w:rPr>
          <w:rFonts w:hint="eastAsia"/>
        </w:rPr>
        <w:t>є</w:t>
      </w:r>
    </w:p>
    <w:p w:rsidR="002724B3" w:rsidRDefault="002724B3" w:rsidP="002724B3">
      <w:r>
        <w:rPr>
          <w:rFonts w:hint="eastAsia"/>
        </w:rPr>
        <w:t>домінантними</w:t>
      </w:r>
      <w:r>
        <w:t></w:t>
      </w:r>
      <w:r>
        <w:rPr>
          <w:rFonts w:hint="eastAsia"/>
        </w:rPr>
        <w:t>сучасної</w:t>
      </w:r>
      <w:r>
        <w:t></w:t>
      </w:r>
      <w:r>
        <w:rPr>
          <w:rFonts w:hint="eastAsia"/>
        </w:rPr>
        <w:t>китайської</w:t>
      </w:r>
      <w:r>
        <w:t></w:t>
      </w:r>
      <w:r>
        <w:rPr>
          <w:rFonts w:hint="eastAsia"/>
        </w:rPr>
        <w:t>драматургії</w:t>
      </w:r>
      <w:r>
        <w:t></w:t>
      </w:r>
    </w:p>
    <w:p w:rsidR="002724B3" w:rsidRDefault="002724B3" w:rsidP="002724B3">
      <w:r>
        <w:rPr>
          <w:rFonts w:hint="eastAsia"/>
        </w:rPr>
        <w:t>Актуальність</w:t>
      </w:r>
      <w:r>
        <w:t></w:t>
      </w:r>
      <w:r>
        <w:rPr>
          <w:rFonts w:hint="eastAsia"/>
        </w:rPr>
        <w:t>дослідження</w:t>
      </w:r>
      <w:r>
        <w:t></w:t>
      </w:r>
      <w:r>
        <w:rPr>
          <w:rFonts w:hint="eastAsia"/>
        </w:rPr>
        <w:t>визначається</w:t>
      </w:r>
      <w:r>
        <w:t></w:t>
      </w:r>
      <w:r>
        <w:rPr>
          <w:rFonts w:hint="eastAsia"/>
        </w:rPr>
        <w:t>необхідністю</w:t>
      </w:r>
      <w:r>
        <w:t></w:t>
      </w:r>
      <w:r>
        <w:rPr>
          <w:rFonts w:hint="eastAsia"/>
        </w:rPr>
        <w:t>осмислення</w:t>
      </w:r>
    </w:p>
    <w:p w:rsidR="002724B3" w:rsidRDefault="002724B3" w:rsidP="002724B3">
      <w:r>
        <w:rPr>
          <w:rFonts w:hint="eastAsia"/>
        </w:rPr>
        <w:t>новаторських</w:t>
      </w:r>
      <w:r>
        <w:t></w:t>
      </w:r>
      <w:r>
        <w:rPr>
          <w:rFonts w:hint="eastAsia"/>
        </w:rPr>
        <w:t>пошуків</w:t>
      </w:r>
      <w:r>
        <w:t></w:t>
      </w:r>
      <w:r>
        <w:rPr>
          <w:rFonts w:hint="eastAsia"/>
        </w:rPr>
        <w:t>у</w:t>
      </w:r>
      <w:r>
        <w:t></w:t>
      </w:r>
      <w:r>
        <w:rPr>
          <w:rFonts w:hint="eastAsia"/>
        </w:rPr>
        <w:t>царині</w:t>
      </w:r>
      <w:r>
        <w:t></w:t>
      </w:r>
      <w:r>
        <w:rPr>
          <w:rFonts w:hint="eastAsia"/>
        </w:rPr>
        <w:t>драматичного</w:t>
      </w:r>
      <w:r>
        <w:t></w:t>
      </w:r>
      <w:r>
        <w:rPr>
          <w:rFonts w:hint="eastAsia"/>
        </w:rPr>
        <w:t>мистецтва</w:t>
      </w:r>
      <w:r>
        <w:t></w:t>
      </w:r>
      <w:r>
        <w:t></w:t>
      </w:r>
      <w:r>
        <w:rPr>
          <w:rFonts w:hint="eastAsia"/>
        </w:rPr>
        <w:t>а</w:t>
      </w:r>
      <w:r>
        <w:t></w:t>
      </w:r>
      <w:r>
        <w:rPr>
          <w:rFonts w:hint="eastAsia"/>
        </w:rPr>
        <w:t>саме</w:t>
      </w:r>
      <w:r>
        <w:t></w:t>
      </w:r>
      <w:r>
        <w:t></w:t>
      </w:r>
      <w:r>
        <w:rPr>
          <w:rFonts w:hint="eastAsia"/>
        </w:rPr>
        <w:t>Хе</w:t>
      </w:r>
      <w:r>
        <w:t></w:t>
      </w:r>
      <w:r>
        <w:rPr>
          <w:rFonts w:hint="eastAsia"/>
        </w:rPr>
        <w:t>Цзін</w:t>
      </w:r>
      <w:r>
        <w:t></w:t>
      </w:r>
      <w:r>
        <w:rPr>
          <w:rFonts w:hint="eastAsia"/>
        </w:rPr>
        <w:t>чжи</w:t>
      </w:r>
    </w:p>
    <w:p w:rsidR="002724B3" w:rsidRDefault="002724B3" w:rsidP="002724B3">
      <w:r>
        <w:t></w:t>
      </w:r>
      <w:r>
        <w:t></w:t>
      </w:r>
      <w:r>
        <w:rPr>
          <w:rFonts w:ascii="MingLiU" w:eastAsia="MingLiU" w:hAnsi="MingLiU" w:cs="MingLiU" w:hint="eastAsia"/>
        </w:rPr>
        <w:t>贺敬之</w:t>
      </w:r>
      <w:r>
        <w:t></w:t>
      </w:r>
      <w:r>
        <w:t></w:t>
      </w:r>
      <w:r>
        <w:t></w:t>
      </w:r>
      <w:r>
        <w:t></w:t>
      </w:r>
      <w:r>
        <w:t></w:t>
      </w:r>
      <w:r>
        <w:t></w:t>
      </w:r>
      <w:r>
        <w:t></w:t>
      </w:r>
      <w:r>
        <w:t></w:t>
      </w:r>
      <w:r>
        <w:rPr>
          <w:rFonts w:hint="eastAsia"/>
        </w:rPr>
        <w:t>Діна</w:t>
      </w:r>
      <w:r>
        <w:t></w:t>
      </w:r>
      <w:r>
        <w:rPr>
          <w:rFonts w:hint="eastAsia"/>
        </w:rPr>
        <w:t>Ні</w:t>
      </w:r>
      <w:r>
        <w:t></w:t>
      </w:r>
      <w:r>
        <w:t></w:t>
      </w:r>
      <w:r>
        <w:t></w:t>
      </w:r>
      <w:r>
        <w:rPr>
          <w:rFonts w:ascii="MS Mincho" w:eastAsia="MS Mincho" w:hAnsi="MS Mincho" w:cs="MS Mincho" w:hint="eastAsia"/>
        </w:rPr>
        <w:t>丁毅</w:t>
      </w:r>
      <w:r>
        <w:t></w:t>
      </w:r>
      <w:r>
        <w:t></w:t>
      </w:r>
      <w:r>
        <w:t></w:t>
      </w:r>
      <w:r>
        <w:t></w:t>
      </w:r>
      <w:r>
        <w:t></w:t>
      </w:r>
      <w:r>
        <w:t></w:t>
      </w:r>
      <w:r>
        <w:t></w:t>
      </w:r>
      <w:r>
        <w:t></w:t>
      </w:r>
      <w:r>
        <w:t></w:t>
      </w:r>
      <w:r>
        <w:t></w:t>
      </w:r>
      <w:r>
        <w:t></w:t>
      </w:r>
      <w:r>
        <w:t></w:t>
      </w:r>
      <w:r>
        <w:t></w:t>
      </w:r>
      <w:r>
        <w:rPr>
          <w:rFonts w:hint="eastAsia"/>
        </w:rPr>
        <w:t>Тянь</w:t>
      </w:r>
      <w:r>
        <w:t></w:t>
      </w:r>
      <w:r>
        <w:rPr>
          <w:rFonts w:hint="eastAsia"/>
        </w:rPr>
        <w:t>Ханя</w:t>
      </w:r>
      <w:r>
        <w:t></w:t>
      </w:r>
      <w:r>
        <w:t></w:t>
      </w:r>
      <w:r>
        <w:t></w:t>
      </w:r>
      <w:r>
        <w:rPr>
          <w:rFonts w:ascii="MS Mincho" w:eastAsia="MS Mincho" w:hAnsi="MS Mincho" w:cs="MS Mincho" w:hint="eastAsia"/>
        </w:rPr>
        <w:t>田</w:t>
      </w:r>
      <w:r>
        <w:rPr>
          <w:rFonts w:ascii="MingLiU" w:eastAsia="MingLiU" w:hAnsi="MingLiU" w:cs="MingLiU" w:hint="eastAsia"/>
        </w:rPr>
        <w:t>汉</w:t>
      </w:r>
      <w:r>
        <w:t></w:t>
      </w:r>
      <w:r>
        <w:t></w:t>
      </w:r>
      <w:r>
        <w:t></w:t>
      </w:r>
      <w:r>
        <w:t></w:t>
      </w:r>
      <w:r>
        <w:t></w:t>
      </w:r>
      <w:r>
        <w:t></w:t>
      </w:r>
      <w:r>
        <w:t></w:t>
      </w:r>
      <w:r>
        <w:t></w:t>
      </w:r>
      <w:r>
        <w:rPr>
          <w:rFonts w:hint="eastAsia"/>
        </w:rPr>
        <w:t>Ван</w:t>
      </w:r>
      <w:r>
        <w:t></w:t>
      </w:r>
      <w:r>
        <w:rPr>
          <w:rFonts w:hint="eastAsia"/>
        </w:rPr>
        <w:t>Пейгуна</w:t>
      </w:r>
      <w:r>
        <w:t></w:t>
      </w:r>
      <w:r>
        <w:t></w:t>
      </w:r>
    </w:p>
    <w:p w:rsidR="002724B3" w:rsidRDefault="002724B3" w:rsidP="002724B3">
      <w:r>
        <w:rPr>
          <w:rFonts w:ascii="MS Mincho" w:eastAsia="MS Mincho" w:hAnsi="MS Mincho" w:cs="MS Mincho" w:hint="eastAsia"/>
        </w:rPr>
        <w:t>王佩</w:t>
      </w:r>
      <w:r>
        <w:rPr>
          <w:rFonts w:ascii="MingLiU" w:eastAsia="MingLiU" w:hAnsi="MingLiU" w:cs="MingLiU" w:hint="eastAsia"/>
        </w:rPr>
        <w:t>枪</w:t>
      </w:r>
      <w:r>
        <w:t></w:t>
      </w:r>
      <w:r>
        <w:t></w:t>
      </w:r>
      <w:r>
        <w:t></w:t>
      </w:r>
      <w:r>
        <w:t></w:t>
      </w:r>
      <w:r>
        <w:t></w:t>
      </w:r>
      <w:r>
        <w:t></w:t>
      </w:r>
      <w:r>
        <w:t></w:t>
      </w:r>
      <w:r>
        <w:t></w:t>
      </w:r>
      <w:r>
        <w:rPr>
          <w:rFonts w:hint="eastAsia"/>
        </w:rPr>
        <w:t>Лю</w:t>
      </w:r>
      <w:r>
        <w:t></w:t>
      </w:r>
      <w:r>
        <w:rPr>
          <w:rFonts w:hint="eastAsia"/>
        </w:rPr>
        <w:t>Шугана</w:t>
      </w:r>
      <w:r>
        <w:t></w:t>
      </w:r>
      <w:r>
        <w:t></w:t>
      </w:r>
      <w:r>
        <w:t></w:t>
      </w:r>
      <w:r>
        <w:rPr>
          <w:rFonts w:ascii="MS Mincho" w:eastAsia="MS Mincho" w:hAnsi="MS Mincho" w:cs="MS Mincho" w:hint="eastAsia"/>
        </w:rPr>
        <w:t>刘</w:t>
      </w:r>
      <w:r>
        <w:rPr>
          <w:rFonts w:ascii="MingLiU" w:eastAsia="MingLiU" w:hAnsi="MingLiU" w:cs="MingLiU" w:hint="eastAsia"/>
        </w:rPr>
        <w:t>树纲</w:t>
      </w:r>
      <w:r>
        <w:t></w:t>
      </w:r>
      <w:r>
        <w:t></w:t>
      </w:r>
      <w:r>
        <w:t></w:t>
      </w:r>
      <w:r>
        <w:t></w:t>
      </w:r>
      <w:r>
        <w:t></w:t>
      </w:r>
      <w:r>
        <w:t></w:t>
      </w:r>
      <w:r>
        <w:t></w:t>
      </w:r>
      <w:r>
        <w:t></w:t>
      </w:r>
      <w:r>
        <w:rPr>
          <w:rFonts w:hint="eastAsia"/>
        </w:rPr>
        <w:t>Лі</w:t>
      </w:r>
      <w:r>
        <w:t></w:t>
      </w:r>
      <w:r>
        <w:rPr>
          <w:rFonts w:hint="eastAsia"/>
        </w:rPr>
        <w:t>Ваньфена</w:t>
      </w:r>
      <w:r>
        <w:t></w:t>
      </w:r>
      <w:r>
        <w:t></w:t>
      </w:r>
      <w:r>
        <w:t></w:t>
      </w:r>
      <w:r>
        <w:rPr>
          <w:rFonts w:ascii="MS Mincho" w:eastAsia="MS Mincho" w:hAnsi="MS Mincho" w:cs="MS Mincho" w:hint="eastAsia"/>
        </w:rPr>
        <w:t>利王</w:t>
      </w:r>
      <w:r>
        <w:rPr>
          <w:rFonts w:ascii="MingLiU" w:eastAsia="MingLiU" w:hAnsi="MingLiU" w:cs="MingLiU" w:hint="eastAsia"/>
        </w:rPr>
        <w:t>凤</w:t>
      </w:r>
      <w:r>
        <w:t></w:t>
      </w:r>
      <w:r>
        <w:t></w:t>
      </w:r>
      <w:r>
        <w:t></w:t>
      </w:r>
      <w:r>
        <w:t></w:t>
      </w:r>
      <w:r>
        <w:t></w:t>
      </w:r>
      <w:r>
        <w:t></w:t>
      </w:r>
      <w:r>
        <w:t></w:t>
      </w:r>
      <w:r>
        <w:t></w:t>
      </w:r>
      <w:r>
        <w:rPr>
          <w:rFonts w:hint="eastAsia"/>
        </w:rPr>
        <w:t>Лань</w:t>
      </w:r>
      <w:r>
        <w:t></w:t>
      </w:r>
      <w:r>
        <w:rPr>
          <w:rFonts w:hint="eastAsia"/>
        </w:rPr>
        <w:t>Іньхая</w:t>
      </w:r>
    </w:p>
    <w:p w:rsidR="002724B3" w:rsidRDefault="002724B3" w:rsidP="002724B3">
      <w:r>
        <w:t></w:t>
      </w:r>
      <w:r>
        <w:t></w:t>
      </w:r>
      <w:r>
        <w:rPr>
          <w:rFonts w:ascii="MingLiU" w:eastAsia="MingLiU" w:hAnsi="MingLiU" w:cs="MingLiU" w:hint="eastAsia"/>
        </w:rPr>
        <w:t>兰英航</w:t>
      </w:r>
      <w:r>
        <w:t></w:t>
      </w:r>
      <w:r>
        <w:t></w:t>
      </w:r>
      <w:r>
        <w:t></w:t>
      </w:r>
      <w:r>
        <w:t></w:t>
      </w:r>
      <w:r>
        <w:t></w:t>
      </w:r>
      <w:r>
        <w:t></w:t>
      </w:r>
      <w:r>
        <w:t></w:t>
      </w:r>
      <w:r>
        <w:t></w:t>
      </w:r>
      <w:r>
        <w:rPr>
          <w:rFonts w:hint="eastAsia"/>
        </w:rPr>
        <w:t>Цзінь</w:t>
      </w:r>
      <w:r>
        <w:t></w:t>
      </w:r>
      <w:r>
        <w:rPr>
          <w:rFonts w:hint="eastAsia"/>
        </w:rPr>
        <w:t>Юня</w:t>
      </w:r>
      <w:r>
        <w:t></w:t>
      </w:r>
      <w:r>
        <w:t></w:t>
      </w:r>
      <w:r>
        <w:t></w:t>
      </w:r>
      <w:r>
        <w:rPr>
          <w:rFonts w:ascii="MingLiU" w:eastAsia="MingLiU" w:hAnsi="MingLiU" w:cs="MingLiU" w:hint="eastAsia"/>
        </w:rPr>
        <w:t>查良镛</w:t>
      </w:r>
      <w:r>
        <w:t></w:t>
      </w:r>
      <w:r>
        <w:t></w:t>
      </w:r>
      <w:r>
        <w:rPr>
          <w:rFonts w:hint="eastAsia"/>
        </w:rPr>
        <w:t>Тексти</w:t>
      </w:r>
      <w:r>
        <w:t></w:t>
      </w:r>
      <w:r>
        <w:rPr>
          <w:rFonts w:hint="eastAsia"/>
        </w:rPr>
        <w:t>митців</w:t>
      </w:r>
      <w:r>
        <w:t></w:t>
      </w:r>
      <w:r>
        <w:rPr>
          <w:rFonts w:hint="eastAsia"/>
        </w:rPr>
        <w:t>прикметні</w:t>
      </w:r>
      <w:r>
        <w:t></w:t>
      </w:r>
      <w:r>
        <w:rPr>
          <w:rFonts w:hint="eastAsia"/>
        </w:rPr>
        <w:t>новаторськими</w:t>
      </w:r>
    </w:p>
    <w:p w:rsidR="002724B3" w:rsidRDefault="002724B3" w:rsidP="002724B3">
      <w:r>
        <w:rPr>
          <w:rFonts w:hint="eastAsia"/>
        </w:rPr>
        <w:t>пошуками</w:t>
      </w:r>
      <w:r>
        <w:t></w:t>
      </w:r>
      <w:r>
        <w:rPr>
          <w:rFonts w:hint="eastAsia"/>
        </w:rPr>
        <w:t>у</w:t>
      </w:r>
      <w:r>
        <w:t></w:t>
      </w:r>
      <w:r>
        <w:rPr>
          <w:rFonts w:hint="eastAsia"/>
        </w:rPr>
        <w:t>царині</w:t>
      </w:r>
      <w:r>
        <w:t></w:t>
      </w:r>
      <w:r>
        <w:rPr>
          <w:rFonts w:hint="eastAsia"/>
        </w:rPr>
        <w:t>драми</w:t>
      </w:r>
      <w:r>
        <w:t></w:t>
      </w:r>
      <w:r>
        <w:rPr>
          <w:rFonts w:hint="eastAsia"/>
        </w:rPr>
        <w:t>як</w:t>
      </w:r>
      <w:r>
        <w:t></w:t>
      </w:r>
      <w:r>
        <w:rPr>
          <w:rFonts w:hint="eastAsia"/>
        </w:rPr>
        <w:t>роду</w:t>
      </w:r>
      <w:r>
        <w:t></w:t>
      </w:r>
      <w:r>
        <w:rPr>
          <w:rFonts w:hint="eastAsia"/>
        </w:rPr>
        <w:t>та</w:t>
      </w:r>
      <w:r>
        <w:t></w:t>
      </w:r>
      <w:r>
        <w:rPr>
          <w:rFonts w:hint="eastAsia"/>
        </w:rPr>
        <w:t>жанру</w:t>
      </w:r>
      <w:r>
        <w:t></w:t>
      </w:r>
      <w:r>
        <w:t></w:t>
      </w:r>
      <w:r>
        <w:rPr>
          <w:rFonts w:hint="eastAsia"/>
        </w:rPr>
        <w:t>І</w:t>
      </w:r>
      <w:r>
        <w:t></w:t>
      </w:r>
      <w:r>
        <w:rPr>
          <w:rFonts w:hint="eastAsia"/>
        </w:rPr>
        <w:t>хоча</w:t>
      </w:r>
      <w:r>
        <w:t></w:t>
      </w:r>
      <w:r>
        <w:rPr>
          <w:rFonts w:hint="eastAsia"/>
        </w:rPr>
        <w:t>підходи</w:t>
      </w:r>
      <w:r>
        <w:t></w:t>
      </w:r>
      <w:r>
        <w:rPr>
          <w:rFonts w:hint="eastAsia"/>
        </w:rPr>
        <w:t>до</w:t>
      </w:r>
      <w:r>
        <w:t></w:t>
      </w:r>
      <w:r>
        <w:rPr>
          <w:rFonts w:hint="eastAsia"/>
        </w:rPr>
        <w:t>оновлення</w:t>
      </w:r>
    </w:p>
    <w:p w:rsidR="002724B3" w:rsidRDefault="002724B3" w:rsidP="002724B3">
      <w:r>
        <w:rPr>
          <w:rFonts w:hint="eastAsia"/>
        </w:rPr>
        <w:t>драми</w:t>
      </w:r>
      <w:r>
        <w:t></w:t>
      </w:r>
      <w:r>
        <w:rPr>
          <w:rFonts w:hint="eastAsia"/>
        </w:rPr>
        <w:t>ставали</w:t>
      </w:r>
      <w:r>
        <w:t></w:t>
      </w:r>
      <w:r>
        <w:rPr>
          <w:rFonts w:hint="eastAsia"/>
        </w:rPr>
        <w:t>у</w:t>
      </w:r>
      <w:r>
        <w:t></w:t>
      </w:r>
      <w:r>
        <w:rPr>
          <w:rFonts w:hint="eastAsia"/>
        </w:rPr>
        <w:t>митців</w:t>
      </w:r>
      <w:r>
        <w:t></w:t>
      </w:r>
      <w:r>
        <w:rPr>
          <w:rFonts w:hint="eastAsia"/>
        </w:rPr>
        <w:t>нового</w:t>
      </w:r>
      <w:r>
        <w:t></w:t>
      </w:r>
      <w:r>
        <w:rPr>
          <w:rFonts w:hint="eastAsia"/>
        </w:rPr>
        <w:t>покоління</w:t>
      </w:r>
      <w:r>
        <w:t></w:t>
      </w:r>
      <w:r>
        <w:t></w:t>
      </w:r>
      <w:r>
        <w:rPr>
          <w:rFonts w:hint="eastAsia"/>
        </w:rPr>
        <w:t>зокрема</w:t>
      </w:r>
      <w:r>
        <w:t></w:t>
      </w:r>
      <w:r>
        <w:t></w:t>
      </w:r>
      <w:r>
        <w:rPr>
          <w:rFonts w:hint="eastAsia"/>
        </w:rPr>
        <w:t>у</w:t>
      </w:r>
      <w:r>
        <w:t></w:t>
      </w:r>
      <w:r>
        <w:rPr>
          <w:rFonts w:hint="eastAsia"/>
        </w:rPr>
        <w:t>Лю</w:t>
      </w:r>
      <w:r>
        <w:t></w:t>
      </w:r>
      <w:r>
        <w:rPr>
          <w:rFonts w:hint="eastAsia"/>
        </w:rPr>
        <w:t>Шугана</w:t>
      </w:r>
      <w:r>
        <w:t></w:t>
      </w:r>
      <w:r>
        <w:t></w:t>
      </w:r>
      <w:r>
        <w:t></w:t>
      </w:r>
      <w:r>
        <w:rPr>
          <w:rFonts w:ascii="MS Mincho" w:eastAsia="MS Mincho" w:hAnsi="MS Mincho" w:cs="MS Mincho" w:hint="eastAsia"/>
        </w:rPr>
        <w:t>刘</w:t>
      </w:r>
      <w:r>
        <w:rPr>
          <w:rFonts w:ascii="MingLiU" w:eastAsia="MingLiU" w:hAnsi="MingLiU" w:cs="MingLiU" w:hint="eastAsia"/>
        </w:rPr>
        <w:t>树纲</w:t>
      </w:r>
      <w:r>
        <w:t></w:t>
      </w:r>
      <w:r>
        <w:t></w:t>
      </w:r>
      <w:r>
        <w:rPr>
          <w:rFonts w:hint="eastAsia"/>
        </w:rPr>
        <w:t>Лі</w:t>
      </w:r>
    </w:p>
    <w:p w:rsidR="002724B3" w:rsidRDefault="002724B3" w:rsidP="002724B3">
      <w:r>
        <w:rPr>
          <w:rFonts w:hint="eastAsia"/>
        </w:rPr>
        <w:t>Ваньфеня</w:t>
      </w:r>
      <w:r>
        <w:t></w:t>
      </w:r>
      <w:r>
        <w:t></w:t>
      </w:r>
      <w:r>
        <w:t></w:t>
      </w:r>
      <w:r>
        <w:rPr>
          <w:rFonts w:ascii="MS Mincho" w:eastAsia="MS Mincho" w:hAnsi="MS Mincho" w:cs="MS Mincho" w:hint="eastAsia"/>
        </w:rPr>
        <w:t>利王</w:t>
      </w:r>
      <w:r>
        <w:rPr>
          <w:rFonts w:ascii="MingLiU" w:eastAsia="MingLiU" w:hAnsi="MingLiU" w:cs="MingLiU" w:hint="eastAsia"/>
        </w:rPr>
        <w:t>凤</w:t>
      </w:r>
      <w:r>
        <w:t></w:t>
      </w:r>
      <w:r>
        <w:t></w:t>
      </w:r>
      <w:r>
        <w:rPr>
          <w:rFonts w:hint="eastAsia"/>
        </w:rPr>
        <w:t>Лань</w:t>
      </w:r>
      <w:r>
        <w:t></w:t>
      </w:r>
      <w:r>
        <w:rPr>
          <w:rFonts w:hint="eastAsia"/>
        </w:rPr>
        <w:t>Іньхай</w:t>
      </w:r>
      <w:r>
        <w:t></w:t>
      </w:r>
      <w:r>
        <w:t></w:t>
      </w:r>
      <w:r>
        <w:t></w:t>
      </w:r>
      <w:r>
        <w:rPr>
          <w:rFonts w:ascii="MingLiU" w:eastAsia="MingLiU" w:hAnsi="MingLiU" w:cs="MingLiU" w:hint="eastAsia"/>
        </w:rPr>
        <w:t>兰英航</w:t>
      </w:r>
      <w:r>
        <w:t></w:t>
      </w:r>
      <w:r>
        <w:t></w:t>
      </w:r>
      <w:r>
        <w:rPr>
          <w:rFonts w:hint="eastAsia"/>
        </w:rPr>
        <w:t>Цзінь</w:t>
      </w:r>
      <w:r>
        <w:t></w:t>
      </w:r>
      <w:r>
        <w:rPr>
          <w:rFonts w:hint="eastAsia"/>
        </w:rPr>
        <w:t>Юня</w:t>
      </w:r>
      <w:r>
        <w:t></w:t>
      </w:r>
      <w:r>
        <w:t></w:t>
      </w:r>
      <w:r>
        <w:t></w:t>
      </w:r>
      <w:r>
        <w:rPr>
          <w:rFonts w:ascii="MingLiU" w:eastAsia="MingLiU" w:hAnsi="MingLiU" w:cs="MingLiU" w:hint="eastAsia"/>
        </w:rPr>
        <w:t>查良镛</w:t>
      </w:r>
      <w:r>
        <w:t></w:t>
      </w:r>
      <w:r>
        <w:t></w:t>
      </w:r>
      <w:r>
        <w:rPr>
          <w:rFonts w:hint="eastAsia"/>
        </w:rPr>
        <w:t>різними</w:t>
      </w:r>
      <w:r>
        <w:t></w:t>
      </w:r>
    </w:p>
    <w:p w:rsidR="002724B3" w:rsidRDefault="002724B3" w:rsidP="002724B3">
      <w:r>
        <w:rPr>
          <w:rFonts w:hint="eastAsia"/>
        </w:rPr>
        <w:t>спільним</w:t>
      </w:r>
      <w:r>
        <w:t></w:t>
      </w:r>
      <w:r>
        <w:rPr>
          <w:rFonts w:hint="eastAsia"/>
        </w:rPr>
        <w:t>для</w:t>
      </w:r>
      <w:r>
        <w:t></w:t>
      </w:r>
      <w:r>
        <w:rPr>
          <w:rFonts w:hint="eastAsia"/>
        </w:rPr>
        <w:t>кожного</w:t>
      </w:r>
      <w:r>
        <w:t></w:t>
      </w:r>
      <w:r>
        <w:rPr>
          <w:rFonts w:hint="eastAsia"/>
        </w:rPr>
        <w:t>із</w:t>
      </w:r>
      <w:r>
        <w:t></w:t>
      </w:r>
      <w:r>
        <w:rPr>
          <w:rFonts w:hint="eastAsia"/>
        </w:rPr>
        <w:t>них</w:t>
      </w:r>
      <w:r>
        <w:t></w:t>
      </w:r>
      <w:r>
        <w:rPr>
          <w:rFonts w:hint="eastAsia"/>
        </w:rPr>
        <w:t>була</w:t>
      </w:r>
      <w:r>
        <w:t></w:t>
      </w:r>
      <w:r>
        <w:rPr>
          <w:rFonts w:hint="eastAsia"/>
        </w:rPr>
        <w:t>відмова</w:t>
      </w:r>
      <w:r>
        <w:t></w:t>
      </w:r>
      <w:r>
        <w:rPr>
          <w:rFonts w:hint="eastAsia"/>
        </w:rPr>
        <w:t>від</w:t>
      </w:r>
      <w:r>
        <w:t></w:t>
      </w:r>
      <w:r>
        <w:rPr>
          <w:rFonts w:hint="eastAsia"/>
        </w:rPr>
        <w:t>закостенілого</w:t>
      </w:r>
      <w:r>
        <w:t></w:t>
      </w:r>
      <w:r>
        <w:rPr>
          <w:rFonts w:hint="eastAsia"/>
        </w:rPr>
        <w:t>минулого</w:t>
      </w:r>
      <w:r>
        <w:t></w:t>
      </w:r>
    </w:p>
    <w:p w:rsidR="002724B3" w:rsidRDefault="002724B3" w:rsidP="002724B3">
      <w:r>
        <w:rPr>
          <w:rFonts w:hint="eastAsia"/>
        </w:rPr>
        <w:t>застарілих</w:t>
      </w:r>
      <w:r>
        <w:t></w:t>
      </w:r>
      <w:r>
        <w:rPr>
          <w:rFonts w:hint="eastAsia"/>
        </w:rPr>
        <w:t>образів</w:t>
      </w:r>
      <w:r>
        <w:t></w:t>
      </w:r>
      <w:r>
        <w:t></w:t>
      </w:r>
      <w:r>
        <w:rPr>
          <w:rFonts w:hint="eastAsia"/>
        </w:rPr>
        <w:t>обігрування</w:t>
      </w:r>
      <w:r>
        <w:t></w:t>
      </w:r>
      <w:r>
        <w:rPr>
          <w:rFonts w:hint="eastAsia"/>
        </w:rPr>
        <w:t>дійсності</w:t>
      </w:r>
      <w:r>
        <w:t></w:t>
      </w:r>
      <w:r>
        <w:rPr>
          <w:rFonts w:hint="eastAsia"/>
        </w:rPr>
        <w:t>через</w:t>
      </w:r>
      <w:r>
        <w:t></w:t>
      </w:r>
      <w:r>
        <w:rPr>
          <w:rFonts w:hint="eastAsia"/>
        </w:rPr>
        <w:t>власне</w:t>
      </w:r>
      <w:r>
        <w:t></w:t>
      </w:r>
      <w:r>
        <w:rPr>
          <w:rFonts w:hint="eastAsia"/>
        </w:rPr>
        <w:t>авторський</w:t>
      </w:r>
      <w:r>
        <w:t></w:t>
      </w:r>
      <w:r>
        <w:rPr>
          <w:rFonts w:hint="eastAsia"/>
        </w:rPr>
        <w:t>зоровослуховий</w:t>
      </w:r>
      <w:r>
        <w:t></w:t>
      </w:r>
      <w:r>
        <w:rPr>
          <w:rFonts w:hint="eastAsia"/>
        </w:rPr>
        <w:t>ряд</w:t>
      </w:r>
      <w:r>
        <w:t></w:t>
      </w:r>
      <w:r>
        <w:t></w:t>
      </w:r>
      <w:r>
        <w:rPr>
          <w:rFonts w:hint="eastAsia"/>
        </w:rPr>
        <w:t>Метою</w:t>
      </w:r>
      <w:r>
        <w:t></w:t>
      </w:r>
      <w:r>
        <w:rPr>
          <w:rFonts w:hint="eastAsia"/>
        </w:rPr>
        <w:t>творчих</w:t>
      </w:r>
      <w:r>
        <w:t></w:t>
      </w:r>
      <w:r>
        <w:rPr>
          <w:rFonts w:hint="eastAsia"/>
        </w:rPr>
        <w:t>експериментів</w:t>
      </w:r>
      <w:r>
        <w:t></w:t>
      </w:r>
      <w:r>
        <w:rPr>
          <w:rFonts w:hint="eastAsia"/>
        </w:rPr>
        <w:t>має</w:t>
      </w:r>
      <w:r>
        <w:t></w:t>
      </w:r>
      <w:r>
        <w:rPr>
          <w:rFonts w:hint="eastAsia"/>
        </w:rPr>
        <w:t>стати</w:t>
      </w:r>
      <w:r>
        <w:t></w:t>
      </w:r>
      <w:r>
        <w:rPr>
          <w:rFonts w:hint="eastAsia"/>
        </w:rPr>
        <w:t>незаангажований</w:t>
      </w:r>
    </w:p>
    <w:p w:rsidR="002724B3" w:rsidRDefault="002724B3" w:rsidP="002724B3">
      <w:r>
        <w:rPr>
          <w:rFonts w:hint="eastAsia"/>
        </w:rPr>
        <w:t>драматичний</w:t>
      </w:r>
      <w:r>
        <w:t></w:t>
      </w:r>
      <w:r>
        <w:rPr>
          <w:rFonts w:hint="eastAsia"/>
        </w:rPr>
        <w:t>процес</w:t>
      </w:r>
      <w:r>
        <w:t></w:t>
      </w:r>
      <w:r>
        <w:t></w:t>
      </w:r>
      <w:r>
        <w:rPr>
          <w:rFonts w:hint="eastAsia"/>
        </w:rPr>
        <w:t>визначальне</w:t>
      </w:r>
      <w:r>
        <w:t></w:t>
      </w:r>
      <w:r>
        <w:rPr>
          <w:rFonts w:hint="eastAsia"/>
        </w:rPr>
        <w:t>місце</w:t>
      </w:r>
      <w:r>
        <w:t></w:t>
      </w:r>
      <w:r>
        <w:rPr>
          <w:rFonts w:hint="eastAsia"/>
        </w:rPr>
        <w:t>у</w:t>
      </w:r>
      <w:r>
        <w:t></w:t>
      </w:r>
      <w:r>
        <w:rPr>
          <w:rFonts w:hint="eastAsia"/>
        </w:rPr>
        <w:t>якому</w:t>
      </w:r>
      <w:r>
        <w:t></w:t>
      </w:r>
      <w:r>
        <w:rPr>
          <w:rFonts w:hint="eastAsia"/>
        </w:rPr>
        <w:t>посяде</w:t>
      </w:r>
      <w:r>
        <w:t></w:t>
      </w:r>
      <w:r>
        <w:rPr>
          <w:rFonts w:hint="eastAsia"/>
        </w:rPr>
        <w:t>синтез</w:t>
      </w:r>
      <w:r>
        <w:t></w:t>
      </w:r>
      <w:r>
        <w:rPr>
          <w:rFonts w:hint="eastAsia"/>
        </w:rPr>
        <w:t>візуального</w:t>
      </w:r>
      <w:r>
        <w:t></w:t>
      </w:r>
      <w:r>
        <w:rPr>
          <w:rFonts w:hint="eastAsia"/>
        </w:rPr>
        <w:t>та</w:t>
      </w:r>
    </w:p>
    <w:p w:rsidR="002724B3" w:rsidRDefault="002724B3" w:rsidP="002724B3">
      <w:r>
        <w:t></w:t>
      </w:r>
      <w:r>
        <w:t></w:t>
      </w:r>
    </w:p>
    <w:p w:rsidR="002724B3" w:rsidRDefault="002724B3" w:rsidP="002724B3">
      <w:r>
        <w:rPr>
          <w:rFonts w:hint="eastAsia"/>
        </w:rPr>
        <w:t>вербального</w:t>
      </w:r>
      <w:r>
        <w:t></w:t>
      </w:r>
      <w:r>
        <w:t></w:t>
      </w:r>
      <w:r>
        <w:rPr>
          <w:rFonts w:hint="eastAsia"/>
        </w:rPr>
        <w:t>коли</w:t>
      </w:r>
      <w:r>
        <w:t></w:t>
      </w:r>
      <w:r>
        <w:rPr>
          <w:rFonts w:hint="eastAsia"/>
        </w:rPr>
        <w:t>через</w:t>
      </w:r>
      <w:r>
        <w:t></w:t>
      </w:r>
      <w:r>
        <w:rPr>
          <w:rFonts w:hint="eastAsia"/>
        </w:rPr>
        <w:t>слово</w:t>
      </w:r>
      <w:r>
        <w:t></w:t>
      </w:r>
      <w:r>
        <w:rPr>
          <w:rFonts w:hint="eastAsia"/>
        </w:rPr>
        <w:t>передається</w:t>
      </w:r>
      <w:r>
        <w:t></w:t>
      </w:r>
      <w:r>
        <w:rPr>
          <w:rFonts w:hint="eastAsia"/>
        </w:rPr>
        <w:t>драматизм</w:t>
      </w:r>
      <w:r>
        <w:t></w:t>
      </w:r>
      <w:r>
        <w:rPr>
          <w:rFonts w:hint="eastAsia"/>
        </w:rPr>
        <w:t>та</w:t>
      </w:r>
      <w:r>
        <w:t></w:t>
      </w:r>
      <w:r>
        <w:rPr>
          <w:rFonts w:hint="eastAsia"/>
        </w:rPr>
        <w:t>трагізм</w:t>
      </w:r>
      <w:r>
        <w:t></w:t>
      </w:r>
      <w:r>
        <w:rPr>
          <w:rFonts w:hint="eastAsia"/>
        </w:rPr>
        <w:t>дії</w:t>
      </w:r>
      <w:r>
        <w:t></w:t>
      </w:r>
      <w:r>
        <w:t></w:t>
      </w:r>
      <w:r>
        <w:rPr>
          <w:rFonts w:hint="eastAsia"/>
        </w:rPr>
        <w:t>що</w:t>
      </w:r>
    </w:p>
    <w:p w:rsidR="002724B3" w:rsidRDefault="002724B3" w:rsidP="002724B3">
      <w:r>
        <w:rPr>
          <w:rFonts w:hint="eastAsia"/>
        </w:rPr>
        <w:t>надалі</w:t>
      </w:r>
      <w:r>
        <w:t></w:t>
      </w:r>
      <w:r>
        <w:rPr>
          <w:rFonts w:hint="eastAsia"/>
        </w:rPr>
        <w:t>посилить</w:t>
      </w:r>
      <w:r>
        <w:t></w:t>
      </w:r>
      <w:r>
        <w:rPr>
          <w:rFonts w:hint="eastAsia"/>
        </w:rPr>
        <w:t>сучасну</w:t>
      </w:r>
      <w:r>
        <w:t></w:t>
      </w:r>
      <w:r>
        <w:rPr>
          <w:rFonts w:hint="eastAsia"/>
        </w:rPr>
        <w:t>китайську</w:t>
      </w:r>
      <w:r>
        <w:t></w:t>
      </w:r>
      <w:r>
        <w:rPr>
          <w:rFonts w:hint="eastAsia"/>
        </w:rPr>
        <w:t>драматургію</w:t>
      </w:r>
      <w:r>
        <w:t></w:t>
      </w:r>
    </w:p>
    <w:p w:rsidR="002724B3" w:rsidRDefault="002724B3" w:rsidP="002724B3">
      <w:r>
        <w:rPr>
          <w:rFonts w:hint="eastAsia"/>
        </w:rPr>
        <w:t>На</w:t>
      </w:r>
      <w:r>
        <w:t></w:t>
      </w:r>
      <w:r>
        <w:rPr>
          <w:rFonts w:hint="eastAsia"/>
        </w:rPr>
        <w:t>сьогодні</w:t>
      </w:r>
      <w:r>
        <w:t></w:t>
      </w:r>
      <w:r>
        <w:rPr>
          <w:rFonts w:hint="eastAsia"/>
        </w:rPr>
        <w:t>засоби</w:t>
      </w:r>
      <w:r>
        <w:t></w:t>
      </w:r>
      <w:r>
        <w:rPr>
          <w:rFonts w:hint="eastAsia"/>
        </w:rPr>
        <w:t>візуального</w:t>
      </w:r>
      <w:r>
        <w:t></w:t>
      </w:r>
      <w:r>
        <w:rPr>
          <w:rFonts w:hint="eastAsia"/>
        </w:rPr>
        <w:t>та</w:t>
      </w:r>
      <w:r>
        <w:t></w:t>
      </w:r>
      <w:r>
        <w:rPr>
          <w:rFonts w:hint="eastAsia"/>
        </w:rPr>
        <w:t>вербального</w:t>
      </w:r>
      <w:r>
        <w:t></w:t>
      </w:r>
      <w:r>
        <w:rPr>
          <w:rFonts w:hint="eastAsia"/>
        </w:rPr>
        <w:t>у</w:t>
      </w:r>
      <w:r>
        <w:t></w:t>
      </w:r>
      <w:r>
        <w:rPr>
          <w:rFonts w:hint="eastAsia"/>
        </w:rPr>
        <w:t>теорії</w:t>
      </w:r>
      <w:r>
        <w:t></w:t>
      </w:r>
      <w:r>
        <w:rPr>
          <w:rFonts w:hint="eastAsia"/>
        </w:rPr>
        <w:t>драматургії</w:t>
      </w:r>
    </w:p>
    <w:p w:rsidR="002724B3" w:rsidRDefault="002724B3" w:rsidP="002724B3">
      <w:r>
        <w:rPr>
          <w:rFonts w:hint="eastAsia"/>
        </w:rPr>
        <w:t>трактуються</w:t>
      </w:r>
      <w:r>
        <w:t></w:t>
      </w:r>
      <w:r>
        <w:rPr>
          <w:rFonts w:hint="eastAsia"/>
        </w:rPr>
        <w:t>як</w:t>
      </w:r>
      <w:r>
        <w:t></w:t>
      </w:r>
      <w:r>
        <w:t></w:t>
      </w:r>
      <w:r>
        <w:rPr>
          <w:rFonts w:hint="eastAsia"/>
        </w:rPr>
        <w:t>за</w:t>
      </w:r>
      <w:r>
        <w:t></w:t>
      </w:r>
      <w:r>
        <w:rPr>
          <w:rFonts w:hint="eastAsia"/>
        </w:rPr>
        <w:t>Д</w:t>
      </w:r>
      <w:r>
        <w:t></w:t>
      </w:r>
      <w:r>
        <w:t></w:t>
      </w:r>
      <w:r>
        <w:rPr>
          <w:rFonts w:hint="eastAsia"/>
        </w:rPr>
        <w:t>Туляковим</w:t>
      </w:r>
      <w:r>
        <w:t></w:t>
      </w:r>
      <w:r>
        <w:t></w:t>
      </w:r>
      <w:r>
        <w:t></w:t>
      </w:r>
      <w:r>
        <w:rPr>
          <w:rFonts w:hint="eastAsia"/>
        </w:rPr>
        <w:t>вимовлене</w:t>
      </w:r>
      <w:r>
        <w:t></w:t>
      </w:r>
      <w:r>
        <w:rPr>
          <w:rFonts w:hint="eastAsia"/>
        </w:rPr>
        <w:t>поетичне</w:t>
      </w:r>
      <w:r>
        <w:t></w:t>
      </w:r>
      <w:r>
        <w:rPr>
          <w:rFonts w:hint="eastAsia"/>
        </w:rPr>
        <w:t>слово</w:t>
      </w:r>
      <w:r>
        <w:t></w:t>
      </w:r>
      <w:r>
        <w:rPr>
          <w:rFonts w:hint="eastAsia"/>
        </w:rPr>
        <w:t>є</w:t>
      </w:r>
      <w:r>
        <w:t></w:t>
      </w:r>
      <w:r>
        <w:rPr>
          <w:rFonts w:hint="eastAsia"/>
        </w:rPr>
        <w:t>не</w:t>
      </w:r>
      <w:r>
        <w:t></w:t>
      </w:r>
      <w:r>
        <w:rPr>
          <w:rFonts w:hint="eastAsia"/>
        </w:rPr>
        <w:t>лише</w:t>
      </w:r>
    </w:p>
    <w:p w:rsidR="002724B3" w:rsidRDefault="002724B3" w:rsidP="002724B3">
      <w:r>
        <w:rPr>
          <w:rFonts w:hint="eastAsia"/>
        </w:rPr>
        <w:t>елементом</w:t>
      </w:r>
      <w:r>
        <w:t></w:t>
      </w:r>
      <w:r>
        <w:rPr>
          <w:rFonts w:hint="eastAsia"/>
        </w:rPr>
        <w:t>„створення</w:t>
      </w:r>
      <w:r>
        <w:t></w:t>
      </w:r>
      <w:r>
        <w:rPr>
          <w:rFonts w:hint="eastAsia"/>
        </w:rPr>
        <w:t>настрою”</w:t>
      </w:r>
      <w:r>
        <w:t></w:t>
      </w:r>
      <w:r>
        <w:t></w:t>
      </w:r>
      <w:r>
        <w:rPr>
          <w:rFonts w:hint="eastAsia"/>
        </w:rPr>
        <w:t>але</w:t>
      </w:r>
      <w:r>
        <w:t></w:t>
      </w:r>
      <w:r>
        <w:rPr>
          <w:rFonts w:hint="eastAsia"/>
        </w:rPr>
        <w:t>й</w:t>
      </w:r>
      <w:r>
        <w:t></w:t>
      </w:r>
      <w:r>
        <w:rPr>
          <w:rFonts w:hint="eastAsia"/>
        </w:rPr>
        <w:t>віддзеркалює</w:t>
      </w:r>
      <w:r>
        <w:t></w:t>
      </w:r>
      <w:r>
        <w:rPr>
          <w:rFonts w:hint="eastAsia"/>
        </w:rPr>
        <w:t>діалектичний</w:t>
      </w:r>
      <w:r>
        <w:t></w:t>
      </w:r>
      <w:r>
        <w:rPr>
          <w:rFonts w:hint="eastAsia"/>
        </w:rPr>
        <w:t>зв’язок</w:t>
      </w:r>
    </w:p>
    <w:p w:rsidR="002724B3" w:rsidRDefault="002724B3" w:rsidP="002724B3">
      <w:r>
        <w:rPr>
          <w:rFonts w:hint="eastAsia"/>
        </w:rPr>
        <w:t>візуальної</w:t>
      </w:r>
      <w:r>
        <w:t></w:t>
      </w:r>
      <w:r>
        <w:rPr>
          <w:rFonts w:hint="eastAsia"/>
        </w:rPr>
        <w:t>та</w:t>
      </w:r>
      <w:r>
        <w:t></w:t>
      </w:r>
      <w:r>
        <w:rPr>
          <w:rFonts w:hint="eastAsia"/>
        </w:rPr>
        <w:t>вербальної</w:t>
      </w:r>
      <w:r>
        <w:t></w:t>
      </w:r>
      <w:r>
        <w:rPr>
          <w:rFonts w:hint="eastAsia"/>
        </w:rPr>
        <w:t>образності</w:t>
      </w:r>
      <w:r>
        <w:t></w:t>
      </w:r>
      <w:r>
        <w:t></w:t>
      </w:r>
      <w:r>
        <w:rPr>
          <w:rFonts w:hint="eastAsia"/>
        </w:rPr>
        <w:t>видимого</w:t>
      </w:r>
      <w:r>
        <w:t></w:t>
      </w:r>
      <w:r>
        <w:rPr>
          <w:rFonts w:hint="eastAsia"/>
        </w:rPr>
        <w:t>та</w:t>
      </w:r>
      <w:r>
        <w:t></w:t>
      </w:r>
      <w:r>
        <w:rPr>
          <w:rFonts w:hint="eastAsia"/>
        </w:rPr>
        <w:t>невидимого</w:t>
      </w:r>
      <w:r>
        <w:t></w:t>
      </w:r>
      <w:r>
        <w:t></w:t>
      </w:r>
      <w:r>
        <w:rPr>
          <w:rFonts w:hint="eastAsia"/>
        </w:rPr>
        <w:t>матеріального</w:t>
      </w:r>
    </w:p>
    <w:p w:rsidR="002724B3" w:rsidRDefault="002724B3" w:rsidP="002724B3">
      <w:r>
        <w:rPr>
          <w:rFonts w:hint="eastAsia"/>
        </w:rPr>
        <w:t>та</w:t>
      </w:r>
      <w:r>
        <w:t></w:t>
      </w:r>
      <w:r>
        <w:rPr>
          <w:rFonts w:hint="eastAsia"/>
        </w:rPr>
        <w:t>духовного</w:t>
      </w:r>
      <w:r>
        <w:t></w:t>
      </w:r>
      <w:r>
        <w:t></w:t>
      </w:r>
      <w:r>
        <w:rPr>
          <w:rFonts w:hint="eastAsia"/>
        </w:rPr>
        <w:t>У</w:t>
      </w:r>
      <w:r>
        <w:t></w:t>
      </w:r>
      <w:r>
        <w:rPr>
          <w:rFonts w:hint="eastAsia"/>
        </w:rPr>
        <w:t>складових</w:t>
      </w:r>
      <w:r>
        <w:t></w:t>
      </w:r>
      <w:r>
        <w:rPr>
          <w:rFonts w:hint="eastAsia"/>
        </w:rPr>
        <w:t>основного</w:t>
      </w:r>
      <w:r>
        <w:t></w:t>
      </w:r>
      <w:r>
        <w:rPr>
          <w:rFonts w:hint="eastAsia"/>
        </w:rPr>
        <w:t>обсягу</w:t>
      </w:r>
      <w:r>
        <w:t></w:t>
      </w:r>
      <w:r>
        <w:rPr>
          <w:rFonts w:hint="eastAsia"/>
        </w:rPr>
        <w:t>тексту</w:t>
      </w:r>
      <w:r>
        <w:t></w:t>
      </w:r>
      <w:r>
        <w:rPr>
          <w:rFonts w:hint="eastAsia"/>
        </w:rPr>
        <w:t>композиції</w:t>
      </w:r>
      <w:r>
        <w:t></w:t>
      </w:r>
      <w:r>
        <w:rPr>
          <w:rFonts w:hint="eastAsia"/>
        </w:rPr>
        <w:t>авторських</w:t>
      </w:r>
    </w:p>
    <w:p w:rsidR="002724B3" w:rsidRDefault="002724B3" w:rsidP="002724B3">
      <w:r>
        <w:rPr>
          <w:rFonts w:hint="eastAsia"/>
        </w:rPr>
        <w:t>ремарок</w:t>
      </w:r>
      <w:r>
        <w:t></w:t>
      </w:r>
      <w:r>
        <w:rPr>
          <w:rFonts w:hint="eastAsia"/>
        </w:rPr>
        <w:t>слово</w:t>
      </w:r>
      <w:r>
        <w:t></w:t>
      </w:r>
      <w:r>
        <w:rPr>
          <w:rFonts w:hint="eastAsia"/>
        </w:rPr>
        <w:t>є</w:t>
      </w:r>
      <w:r>
        <w:t></w:t>
      </w:r>
      <w:r>
        <w:rPr>
          <w:rFonts w:hint="eastAsia"/>
        </w:rPr>
        <w:t>інструментом</w:t>
      </w:r>
      <w:r>
        <w:t></w:t>
      </w:r>
      <w:r>
        <w:rPr>
          <w:rFonts w:hint="eastAsia"/>
        </w:rPr>
        <w:t>опосередкованої</w:t>
      </w:r>
      <w:r>
        <w:t></w:t>
      </w:r>
      <w:r>
        <w:rPr>
          <w:rFonts w:hint="eastAsia"/>
        </w:rPr>
        <w:t>образної</w:t>
      </w:r>
      <w:r>
        <w:t></w:t>
      </w:r>
      <w:r>
        <w:rPr>
          <w:rFonts w:hint="eastAsia"/>
        </w:rPr>
        <w:t>передачі</w:t>
      </w:r>
      <w:r>
        <w:t></w:t>
      </w:r>
      <w:r>
        <w:rPr>
          <w:rFonts w:hint="eastAsia"/>
        </w:rPr>
        <w:t>динамічно</w:t>
      </w:r>
    </w:p>
    <w:p w:rsidR="002724B3" w:rsidRDefault="002724B3" w:rsidP="002724B3">
      <w:r>
        <w:rPr>
          <w:rFonts w:hint="eastAsia"/>
        </w:rPr>
        <w:t>змінної</w:t>
      </w:r>
      <w:r>
        <w:t></w:t>
      </w:r>
      <w:r>
        <w:rPr>
          <w:rFonts w:hint="eastAsia"/>
        </w:rPr>
        <w:t>візуальної</w:t>
      </w:r>
      <w:r>
        <w:t></w:t>
      </w:r>
      <w:r>
        <w:rPr>
          <w:rFonts w:hint="eastAsia"/>
        </w:rPr>
        <w:t>складової</w:t>
      </w:r>
      <w:r>
        <w:t></w:t>
      </w:r>
      <w:r>
        <w:t></w:t>
      </w:r>
      <w:r>
        <w:rPr>
          <w:rFonts w:hint="eastAsia"/>
        </w:rPr>
        <w:t>кольорове</w:t>
      </w:r>
      <w:r>
        <w:t></w:t>
      </w:r>
      <w:r>
        <w:rPr>
          <w:rFonts w:hint="eastAsia"/>
        </w:rPr>
        <w:t>та</w:t>
      </w:r>
      <w:r>
        <w:t></w:t>
      </w:r>
      <w:r>
        <w:rPr>
          <w:rFonts w:hint="eastAsia"/>
        </w:rPr>
        <w:t>світлове</w:t>
      </w:r>
      <w:r>
        <w:t></w:t>
      </w:r>
      <w:r>
        <w:rPr>
          <w:rFonts w:hint="eastAsia"/>
        </w:rPr>
        <w:t>оформлення</w:t>
      </w:r>
      <w:r>
        <w:t></w:t>
      </w:r>
      <w:r>
        <w:rPr>
          <w:rFonts w:hint="eastAsia"/>
        </w:rPr>
        <w:t>сцени</w:t>
      </w:r>
      <w:r>
        <w:t></w:t>
      </w:r>
    </w:p>
    <w:p w:rsidR="002724B3" w:rsidRDefault="002724B3" w:rsidP="002724B3">
      <w:r>
        <w:rPr>
          <w:rFonts w:hint="eastAsia"/>
        </w:rPr>
        <w:t>зовнішній</w:t>
      </w:r>
      <w:r>
        <w:t></w:t>
      </w:r>
      <w:r>
        <w:rPr>
          <w:rFonts w:hint="eastAsia"/>
        </w:rPr>
        <w:t>вигляд</w:t>
      </w:r>
      <w:r>
        <w:t></w:t>
      </w:r>
      <w:r>
        <w:rPr>
          <w:rFonts w:hint="eastAsia"/>
        </w:rPr>
        <w:t>дійових</w:t>
      </w:r>
      <w:r>
        <w:t></w:t>
      </w:r>
      <w:r>
        <w:rPr>
          <w:rFonts w:hint="eastAsia"/>
        </w:rPr>
        <w:t>осіб</w:t>
      </w:r>
      <w:r>
        <w:t></w:t>
      </w:r>
      <w:r>
        <w:rPr>
          <w:rFonts w:hint="eastAsia"/>
        </w:rPr>
        <w:t>та</w:t>
      </w:r>
      <w:r>
        <w:t></w:t>
      </w:r>
      <w:r>
        <w:rPr>
          <w:rFonts w:hint="eastAsia"/>
        </w:rPr>
        <w:t>предметів</w:t>
      </w:r>
      <w:r>
        <w:t></w:t>
      </w:r>
      <w:r>
        <w:t></w:t>
      </w:r>
      <w:r>
        <w:rPr>
          <w:rFonts w:hint="eastAsia"/>
        </w:rPr>
        <w:t>що</w:t>
      </w:r>
      <w:r>
        <w:t></w:t>
      </w:r>
      <w:r>
        <w:rPr>
          <w:rFonts w:hint="eastAsia"/>
        </w:rPr>
        <w:t>перебувають</w:t>
      </w:r>
      <w:r>
        <w:t></w:t>
      </w:r>
      <w:r>
        <w:rPr>
          <w:rFonts w:hint="eastAsia"/>
        </w:rPr>
        <w:t>на</w:t>
      </w:r>
      <w:r>
        <w:t></w:t>
      </w:r>
      <w:r>
        <w:rPr>
          <w:rFonts w:hint="eastAsia"/>
        </w:rPr>
        <w:t>сцені</w:t>
      </w:r>
      <w:r>
        <w:t></w:t>
      </w:r>
      <w:r>
        <w:t></w:t>
      </w:r>
      <w:r>
        <w:rPr>
          <w:rFonts w:hint="eastAsia"/>
        </w:rPr>
        <w:t>та</w:t>
      </w:r>
    </w:p>
    <w:p w:rsidR="002724B3" w:rsidRDefault="002724B3" w:rsidP="002724B3">
      <w:r>
        <w:rPr>
          <w:rFonts w:hint="eastAsia"/>
        </w:rPr>
        <w:t>музики</w:t>
      </w:r>
      <w:r>
        <w:t></w:t>
      </w:r>
      <w:r>
        <w:rPr>
          <w:rFonts w:hint="eastAsia"/>
        </w:rPr>
        <w:t>у</w:t>
      </w:r>
      <w:r>
        <w:t></w:t>
      </w:r>
      <w:r>
        <w:rPr>
          <w:rFonts w:hint="eastAsia"/>
        </w:rPr>
        <w:t>їх</w:t>
      </w:r>
      <w:r>
        <w:t></w:t>
      </w:r>
      <w:r>
        <w:rPr>
          <w:rFonts w:hint="eastAsia"/>
        </w:rPr>
        <w:t>співвіднесеності</w:t>
      </w:r>
      <w:r>
        <w:t></w:t>
      </w:r>
      <w:r>
        <w:rPr>
          <w:rFonts w:hint="eastAsia"/>
        </w:rPr>
        <w:t>одне</w:t>
      </w:r>
      <w:r>
        <w:t></w:t>
      </w:r>
      <w:r>
        <w:rPr>
          <w:rFonts w:hint="eastAsia"/>
        </w:rPr>
        <w:t>з</w:t>
      </w:r>
      <w:r>
        <w:t></w:t>
      </w:r>
      <w:r>
        <w:rPr>
          <w:rFonts w:hint="eastAsia"/>
        </w:rPr>
        <w:t>одним</w:t>
      </w:r>
      <w:r>
        <w:t></w:t>
      </w:r>
      <w:r>
        <w:t></w:t>
      </w:r>
      <w:r>
        <w:t></w:t>
      </w:r>
      <w:r>
        <w:t></w:t>
      </w:r>
      <w:r>
        <w:t></w:t>
      </w:r>
      <w:r>
        <w:t></w:t>
      </w:r>
      <w:r>
        <w:t></w:t>
      </w:r>
      <w:r>
        <w:t></w:t>
      </w:r>
      <w:r>
        <w:rPr>
          <w:rFonts w:hint="eastAsia"/>
        </w:rPr>
        <w:t>с</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724B3" w:rsidRDefault="002724B3" w:rsidP="002724B3">
      <w:r>
        <w:rPr>
          <w:rFonts w:hint="eastAsia"/>
        </w:rPr>
        <w:t>Вважаємо</w:t>
      </w:r>
      <w:r>
        <w:t></w:t>
      </w:r>
      <w:r>
        <w:t></w:t>
      </w:r>
      <w:r>
        <w:rPr>
          <w:rFonts w:hint="eastAsia"/>
        </w:rPr>
        <w:t>що</w:t>
      </w:r>
      <w:r>
        <w:t></w:t>
      </w:r>
      <w:r>
        <w:rPr>
          <w:rFonts w:hint="eastAsia"/>
        </w:rPr>
        <w:t>синтез</w:t>
      </w:r>
      <w:r>
        <w:t></w:t>
      </w:r>
      <w:r>
        <w:rPr>
          <w:rFonts w:hint="eastAsia"/>
        </w:rPr>
        <w:t>візуального</w:t>
      </w:r>
      <w:r>
        <w:t></w:t>
      </w:r>
      <w:r>
        <w:rPr>
          <w:rFonts w:hint="eastAsia"/>
        </w:rPr>
        <w:t>та</w:t>
      </w:r>
      <w:r>
        <w:t></w:t>
      </w:r>
      <w:r>
        <w:rPr>
          <w:rFonts w:hint="eastAsia"/>
        </w:rPr>
        <w:t>вербального</w:t>
      </w:r>
      <w:r>
        <w:t></w:t>
      </w:r>
      <w:r>
        <w:rPr>
          <w:rFonts w:hint="eastAsia"/>
        </w:rPr>
        <w:t>у</w:t>
      </w:r>
      <w:r>
        <w:t></w:t>
      </w:r>
      <w:r>
        <w:rPr>
          <w:rFonts w:hint="eastAsia"/>
        </w:rPr>
        <w:t>китайській</w:t>
      </w:r>
    </w:p>
    <w:p w:rsidR="002724B3" w:rsidRDefault="002724B3" w:rsidP="002724B3">
      <w:r>
        <w:rPr>
          <w:rFonts w:hint="eastAsia"/>
        </w:rPr>
        <w:t>драматургії</w:t>
      </w:r>
      <w:r>
        <w:t></w:t>
      </w:r>
      <w:r>
        <w:rPr>
          <w:rFonts w:hint="eastAsia"/>
        </w:rPr>
        <w:t>ХХ</w:t>
      </w:r>
      <w:r>
        <w:t></w:t>
      </w:r>
      <w:r>
        <w:rPr>
          <w:rFonts w:hint="eastAsia"/>
        </w:rPr>
        <w:t>століття</w:t>
      </w:r>
      <w:r>
        <w:t></w:t>
      </w:r>
      <w:r>
        <w:rPr>
          <w:rFonts w:hint="eastAsia"/>
        </w:rPr>
        <w:t>доцільно</w:t>
      </w:r>
      <w:r>
        <w:t></w:t>
      </w:r>
      <w:r>
        <w:rPr>
          <w:rFonts w:hint="eastAsia"/>
        </w:rPr>
        <w:t>розглядати</w:t>
      </w:r>
      <w:r>
        <w:t></w:t>
      </w:r>
      <w:r>
        <w:rPr>
          <w:rFonts w:hint="eastAsia"/>
        </w:rPr>
        <w:t>з</w:t>
      </w:r>
      <w:r>
        <w:t></w:t>
      </w:r>
      <w:r>
        <w:rPr>
          <w:rFonts w:hint="eastAsia"/>
        </w:rPr>
        <w:t>огляду</w:t>
      </w:r>
      <w:r>
        <w:t></w:t>
      </w:r>
      <w:r>
        <w:rPr>
          <w:rFonts w:hint="eastAsia"/>
        </w:rPr>
        <w:t>впливу</w:t>
      </w:r>
      <w:r>
        <w:t></w:t>
      </w:r>
      <w:r>
        <w:t></w:t>
      </w:r>
      <w:r>
        <w:rPr>
          <w:rFonts w:hint="eastAsia"/>
        </w:rPr>
        <w:t>з</w:t>
      </w:r>
      <w:r>
        <w:t></w:t>
      </w:r>
      <w:r>
        <w:rPr>
          <w:rFonts w:hint="eastAsia"/>
        </w:rPr>
        <w:t>одного</w:t>
      </w:r>
      <w:r>
        <w:t></w:t>
      </w:r>
      <w:r>
        <w:rPr>
          <w:rFonts w:hint="eastAsia"/>
        </w:rPr>
        <w:t>боку</w:t>
      </w:r>
      <w:r>
        <w:t></w:t>
      </w:r>
    </w:p>
    <w:p w:rsidR="002724B3" w:rsidRDefault="002724B3" w:rsidP="002724B3">
      <w:r>
        <w:rPr>
          <w:rFonts w:hint="eastAsia"/>
        </w:rPr>
        <w:t>рухів</w:t>
      </w:r>
      <w:r>
        <w:t></w:t>
      </w:r>
      <w:r>
        <w:t></w:t>
      </w:r>
      <w:r>
        <w:rPr>
          <w:rFonts w:hint="eastAsia"/>
        </w:rPr>
        <w:t>жестів</w:t>
      </w:r>
      <w:r>
        <w:t></w:t>
      </w:r>
      <w:r>
        <w:t></w:t>
      </w:r>
      <w:r>
        <w:rPr>
          <w:rFonts w:hint="eastAsia"/>
        </w:rPr>
        <w:t>постави</w:t>
      </w:r>
      <w:r>
        <w:t></w:t>
      </w:r>
      <w:r>
        <w:t></w:t>
      </w:r>
      <w:r>
        <w:rPr>
          <w:rFonts w:hint="eastAsia"/>
        </w:rPr>
        <w:t>гри</w:t>
      </w:r>
      <w:r>
        <w:t></w:t>
      </w:r>
      <w:r>
        <w:t></w:t>
      </w:r>
      <w:r>
        <w:rPr>
          <w:rFonts w:hint="eastAsia"/>
        </w:rPr>
        <w:t>костюмів</w:t>
      </w:r>
      <w:r>
        <w:t></w:t>
      </w:r>
      <w:r>
        <w:t></w:t>
      </w:r>
      <w:r>
        <w:rPr>
          <w:rFonts w:hint="eastAsia"/>
        </w:rPr>
        <w:t>оформлення</w:t>
      </w:r>
      <w:r>
        <w:t></w:t>
      </w:r>
      <w:r>
        <w:rPr>
          <w:rFonts w:hint="eastAsia"/>
        </w:rPr>
        <w:t>сцени</w:t>
      </w:r>
      <w:r>
        <w:t></w:t>
      </w:r>
      <w:r>
        <w:t></w:t>
      </w:r>
      <w:r>
        <w:rPr>
          <w:rFonts w:hint="eastAsia"/>
        </w:rPr>
        <w:t>декорації</w:t>
      </w:r>
      <w:r>
        <w:t></w:t>
      </w:r>
      <w:r>
        <w:t></w:t>
      </w:r>
      <w:r>
        <w:rPr>
          <w:rFonts w:hint="eastAsia"/>
        </w:rPr>
        <w:t>завіси</w:t>
      </w:r>
      <w:r>
        <w:t></w:t>
      </w:r>
    </w:p>
    <w:p w:rsidR="002724B3" w:rsidRDefault="002724B3" w:rsidP="002724B3">
      <w:r>
        <w:rPr>
          <w:rFonts w:hint="eastAsia"/>
        </w:rPr>
        <w:t>та</w:t>
      </w:r>
      <w:r>
        <w:t></w:t>
      </w:r>
      <w:r>
        <w:rPr>
          <w:rFonts w:hint="eastAsia"/>
        </w:rPr>
        <w:t>динаміки</w:t>
      </w:r>
      <w:r>
        <w:t></w:t>
      </w:r>
      <w:r>
        <w:rPr>
          <w:rFonts w:hint="eastAsia"/>
        </w:rPr>
        <w:t>мови</w:t>
      </w:r>
      <w:r>
        <w:t></w:t>
      </w:r>
      <w:r>
        <w:t></w:t>
      </w:r>
      <w:r>
        <w:rPr>
          <w:rFonts w:hint="eastAsia"/>
        </w:rPr>
        <w:t>діалогів</w:t>
      </w:r>
      <w:r>
        <w:t></w:t>
      </w:r>
      <w:r>
        <w:t></w:t>
      </w:r>
      <w:r>
        <w:rPr>
          <w:rFonts w:hint="eastAsia"/>
        </w:rPr>
        <w:t>монологів</w:t>
      </w:r>
      <w:r>
        <w:t></w:t>
      </w:r>
      <w:r>
        <w:t></w:t>
      </w:r>
      <w:r>
        <w:rPr>
          <w:rFonts w:hint="eastAsia"/>
        </w:rPr>
        <w:t>ремарок</w:t>
      </w:r>
      <w:r>
        <w:t></w:t>
      </w:r>
      <w:r>
        <w:t></w:t>
      </w:r>
      <w:r>
        <w:rPr>
          <w:rFonts w:hint="eastAsia"/>
        </w:rPr>
        <w:t>з</w:t>
      </w:r>
      <w:r>
        <w:t></w:t>
      </w:r>
      <w:r>
        <w:rPr>
          <w:rFonts w:hint="eastAsia"/>
        </w:rPr>
        <w:t>другого</w:t>
      </w:r>
      <w:r>
        <w:t></w:t>
      </w:r>
      <w:r>
        <w:t></w:t>
      </w:r>
      <w:r>
        <w:rPr>
          <w:rFonts w:hint="eastAsia"/>
        </w:rPr>
        <w:t>на</w:t>
      </w:r>
      <w:r>
        <w:t></w:t>
      </w:r>
      <w:r>
        <w:rPr>
          <w:rFonts w:hint="eastAsia"/>
        </w:rPr>
        <w:t>сприйняття</w:t>
      </w:r>
      <w:r>
        <w:t></w:t>
      </w:r>
      <w:r>
        <w:rPr>
          <w:rFonts w:hint="eastAsia"/>
        </w:rPr>
        <w:t>дії</w:t>
      </w:r>
      <w:r>
        <w:t></w:t>
      </w:r>
    </w:p>
    <w:p w:rsidR="002724B3" w:rsidRDefault="002724B3" w:rsidP="002724B3">
      <w:r>
        <w:rPr>
          <w:rFonts w:hint="eastAsia"/>
        </w:rPr>
        <w:t>формування</w:t>
      </w:r>
      <w:r>
        <w:t></w:t>
      </w:r>
      <w:r>
        <w:rPr>
          <w:rFonts w:hint="eastAsia"/>
        </w:rPr>
        <w:t>у</w:t>
      </w:r>
      <w:r>
        <w:t></w:t>
      </w:r>
      <w:r>
        <w:rPr>
          <w:rFonts w:hint="eastAsia"/>
        </w:rPr>
        <w:t>читача</w:t>
      </w:r>
      <w:r>
        <w:t></w:t>
      </w:r>
      <w:r>
        <w:rPr>
          <w:rFonts w:hint="eastAsia"/>
        </w:rPr>
        <w:t>глядача</w:t>
      </w:r>
      <w:r>
        <w:t></w:t>
      </w:r>
      <w:r>
        <w:rPr>
          <w:rFonts w:hint="eastAsia"/>
        </w:rPr>
        <w:t>відповідного</w:t>
      </w:r>
      <w:r>
        <w:t></w:t>
      </w:r>
      <w:r>
        <w:rPr>
          <w:rFonts w:hint="eastAsia"/>
        </w:rPr>
        <w:t>психоемоційного</w:t>
      </w:r>
      <w:r>
        <w:t></w:t>
      </w:r>
      <w:r>
        <w:rPr>
          <w:rFonts w:hint="eastAsia"/>
        </w:rPr>
        <w:t>стану</w:t>
      </w:r>
      <w:r>
        <w:t></w:t>
      </w:r>
      <w:r>
        <w:rPr>
          <w:rFonts w:hint="eastAsia"/>
        </w:rPr>
        <w:t>на</w:t>
      </w:r>
    </w:p>
    <w:p w:rsidR="002724B3" w:rsidRDefault="002724B3" w:rsidP="002724B3">
      <w:r>
        <w:rPr>
          <w:rFonts w:hint="eastAsia"/>
        </w:rPr>
        <w:t>розгортання</w:t>
      </w:r>
      <w:r>
        <w:t></w:t>
      </w:r>
      <w:r>
        <w:rPr>
          <w:rFonts w:hint="eastAsia"/>
        </w:rPr>
        <w:t>та</w:t>
      </w:r>
      <w:r>
        <w:t></w:t>
      </w:r>
      <w:r>
        <w:rPr>
          <w:rFonts w:hint="eastAsia"/>
        </w:rPr>
        <w:t>згортання</w:t>
      </w:r>
      <w:r>
        <w:t></w:t>
      </w:r>
      <w:r>
        <w:rPr>
          <w:rFonts w:hint="eastAsia"/>
        </w:rPr>
        <w:t>конфлікту</w:t>
      </w:r>
      <w:r>
        <w:t></w:t>
      </w:r>
      <w:r>
        <w:rPr>
          <w:rFonts w:hint="eastAsia"/>
        </w:rPr>
        <w:t>у</w:t>
      </w:r>
      <w:r>
        <w:t></w:t>
      </w:r>
      <w:r>
        <w:rPr>
          <w:rFonts w:hint="eastAsia"/>
        </w:rPr>
        <w:t>драмі</w:t>
      </w:r>
      <w:r>
        <w:t></w:t>
      </w:r>
      <w:r>
        <w:t></w:t>
      </w:r>
      <w:r>
        <w:rPr>
          <w:rFonts w:hint="eastAsia"/>
        </w:rPr>
        <w:t>В</w:t>
      </w:r>
      <w:r>
        <w:t></w:t>
      </w:r>
      <w:r>
        <w:rPr>
          <w:rFonts w:hint="eastAsia"/>
        </w:rPr>
        <w:t>основу</w:t>
      </w:r>
      <w:r>
        <w:t></w:t>
      </w:r>
      <w:r>
        <w:rPr>
          <w:rFonts w:hint="eastAsia"/>
        </w:rPr>
        <w:t>дослідження</w:t>
      </w:r>
      <w:r>
        <w:t></w:t>
      </w:r>
      <w:r>
        <w:rPr>
          <w:rFonts w:hint="eastAsia"/>
        </w:rPr>
        <w:t>було</w:t>
      </w:r>
    </w:p>
    <w:p w:rsidR="002724B3" w:rsidRDefault="002724B3" w:rsidP="002724B3">
      <w:r>
        <w:rPr>
          <w:rFonts w:hint="eastAsia"/>
        </w:rPr>
        <w:t>покладено</w:t>
      </w:r>
      <w:r>
        <w:t></w:t>
      </w:r>
      <w:r>
        <w:rPr>
          <w:rFonts w:hint="eastAsia"/>
        </w:rPr>
        <w:t>аспекти</w:t>
      </w:r>
      <w:r>
        <w:t></w:t>
      </w:r>
      <w:r>
        <w:t></w:t>
      </w:r>
      <w:r>
        <w:rPr>
          <w:rFonts w:hint="eastAsia"/>
        </w:rPr>
        <w:t>розроблені</w:t>
      </w:r>
      <w:r>
        <w:t></w:t>
      </w:r>
      <w:r>
        <w:rPr>
          <w:rFonts w:hint="eastAsia"/>
        </w:rPr>
        <w:t>П</w:t>
      </w:r>
      <w:r>
        <w:t></w:t>
      </w:r>
      <w:r>
        <w:t></w:t>
      </w:r>
      <w:r>
        <w:rPr>
          <w:rFonts w:hint="eastAsia"/>
        </w:rPr>
        <w:t>Паві</w:t>
      </w:r>
      <w:r>
        <w:t></w:t>
      </w:r>
      <w:r>
        <w:rPr>
          <w:rFonts w:hint="eastAsia"/>
        </w:rPr>
        <w:t>щодо</w:t>
      </w:r>
      <w:r>
        <w:t></w:t>
      </w:r>
      <w:r>
        <w:rPr>
          <w:rFonts w:hint="eastAsia"/>
        </w:rPr>
        <w:t>візуальності</w:t>
      </w:r>
      <w:r>
        <w:t></w:t>
      </w:r>
      <w:r>
        <w:rPr>
          <w:rFonts w:hint="eastAsia"/>
        </w:rPr>
        <w:t>та</w:t>
      </w:r>
      <w:r>
        <w:t></w:t>
      </w:r>
      <w:r>
        <w:rPr>
          <w:rFonts w:hint="eastAsia"/>
        </w:rPr>
        <w:t>текстуальності</w:t>
      </w:r>
      <w:r>
        <w:t></w:t>
      </w:r>
    </w:p>
    <w:p w:rsidR="002724B3" w:rsidRDefault="002724B3" w:rsidP="002724B3">
      <w:r>
        <w:rPr>
          <w:rFonts w:hint="eastAsia"/>
        </w:rPr>
        <w:t>коли</w:t>
      </w:r>
      <w:r>
        <w:t></w:t>
      </w:r>
      <w:r>
        <w:rPr>
          <w:rFonts w:hint="eastAsia"/>
        </w:rPr>
        <w:t>візуальне</w:t>
      </w:r>
      <w:r>
        <w:t></w:t>
      </w:r>
      <w:r>
        <w:rPr>
          <w:rFonts w:hint="eastAsia"/>
        </w:rPr>
        <w:t>розуміється</w:t>
      </w:r>
      <w:r>
        <w:t></w:t>
      </w:r>
      <w:r>
        <w:rPr>
          <w:rFonts w:hint="eastAsia"/>
        </w:rPr>
        <w:t>через</w:t>
      </w:r>
      <w:r>
        <w:t></w:t>
      </w:r>
      <w:r>
        <w:rPr>
          <w:rFonts w:hint="eastAsia"/>
        </w:rPr>
        <w:t>гру</w:t>
      </w:r>
      <w:r>
        <w:t></w:t>
      </w:r>
      <w:r>
        <w:rPr>
          <w:rFonts w:hint="eastAsia"/>
        </w:rPr>
        <w:t>акторів</w:t>
      </w:r>
      <w:r>
        <w:t></w:t>
      </w:r>
      <w:r>
        <w:t></w:t>
      </w:r>
      <w:r>
        <w:rPr>
          <w:rFonts w:hint="eastAsia"/>
        </w:rPr>
        <w:t>іконічність</w:t>
      </w:r>
      <w:r>
        <w:t></w:t>
      </w:r>
      <w:r>
        <w:rPr>
          <w:rFonts w:hint="eastAsia"/>
        </w:rPr>
        <w:t>сцени</w:t>
      </w:r>
      <w:r>
        <w:t></w:t>
      </w:r>
      <w:r>
        <w:t></w:t>
      </w:r>
      <w:r>
        <w:rPr>
          <w:rFonts w:hint="eastAsia"/>
        </w:rPr>
        <w:t>сценографія</w:t>
      </w:r>
      <w:r>
        <w:t></w:t>
      </w:r>
    </w:p>
    <w:p w:rsidR="002724B3" w:rsidRDefault="002724B3" w:rsidP="002724B3">
      <w:r>
        <w:rPr>
          <w:rFonts w:hint="eastAsia"/>
        </w:rPr>
        <w:t>сценічні</w:t>
      </w:r>
      <w:r>
        <w:t></w:t>
      </w:r>
      <w:r>
        <w:rPr>
          <w:rFonts w:hint="eastAsia"/>
        </w:rPr>
        <w:t>образи</w:t>
      </w:r>
      <w:r>
        <w:t></w:t>
      </w:r>
      <w:r>
        <w:t></w:t>
      </w:r>
      <w:r>
        <w:rPr>
          <w:rFonts w:hint="eastAsia"/>
        </w:rPr>
        <w:t>а</w:t>
      </w:r>
      <w:r>
        <w:t></w:t>
      </w:r>
      <w:r>
        <w:rPr>
          <w:rFonts w:hint="eastAsia"/>
        </w:rPr>
        <w:t>текстуальне</w:t>
      </w:r>
      <w:r>
        <w:t></w:t>
      </w:r>
      <w:r>
        <w:rPr>
          <w:rFonts w:hint="eastAsia"/>
        </w:rPr>
        <w:t>як</w:t>
      </w:r>
      <w:r>
        <w:t></w:t>
      </w:r>
      <w:r>
        <w:t></w:t>
      </w:r>
      <w:r>
        <w:t></w:t>
      </w:r>
      <w:r>
        <w:rPr>
          <w:rFonts w:hint="eastAsia"/>
        </w:rPr>
        <w:t>драматичне</w:t>
      </w:r>
      <w:r>
        <w:t></w:t>
      </w:r>
      <w:r>
        <w:rPr>
          <w:rFonts w:hint="eastAsia"/>
        </w:rPr>
        <w:t>й</w:t>
      </w:r>
      <w:r>
        <w:t></w:t>
      </w:r>
      <w:r>
        <w:rPr>
          <w:rFonts w:hint="eastAsia"/>
        </w:rPr>
        <w:t>текстуальне</w:t>
      </w:r>
      <w:r>
        <w:t></w:t>
      </w:r>
      <w:r>
        <w:rPr>
          <w:rFonts w:hint="eastAsia"/>
        </w:rPr>
        <w:t>мовлення</w:t>
      </w:r>
      <w:r>
        <w:t></w:t>
      </w:r>
    </w:p>
    <w:p w:rsidR="002724B3" w:rsidRDefault="002724B3" w:rsidP="002724B3">
      <w:r>
        <w:rPr>
          <w:rFonts w:hint="eastAsia"/>
        </w:rPr>
        <w:t>символічність</w:t>
      </w:r>
      <w:r>
        <w:t></w:t>
      </w:r>
      <w:r>
        <w:t></w:t>
      </w:r>
      <w:r>
        <w:rPr>
          <w:rFonts w:hint="eastAsia"/>
        </w:rPr>
        <w:t>система</w:t>
      </w:r>
      <w:r>
        <w:t></w:t>
      </w:r>
      <w:r>
        <w:rPr>
          <w:rFonts w:hint="eastAsia"/>
        </w:rPr>
        <w:t>довільних</w:t>
      </w:r>
      <w:r>
        <w:t></w:t>
      </w:r>
      <w:r>
        <w:rPr>
          <w:rFonts w:hint="eastAsia"/>
        </w:rPr>
        <w:t>знаків</w:t>
      </w:r>
      <w:r>
        <w:t></w:t>
      </w:r>
      <w:r>
        <w:t></w:t>
      </w:r>
      <w:r>
        <w:rPr>
          <w:rFonts w:hint="eastAsia"/>
        </w:rPr>
        <w:t>Якщо</w:t>
      </w:r>
      <w:r>
        <w:t></w:t>
      </w:r>
      <w:r>
        <w:rPr>
          <w:rFonts w:hint="eastAsia"/>
        </w:rPr>
        <w:t>зрозуміло</w:t>
      </w:r>
      <w:r>
        <w:t></w:t>
      </w:r>
      <w:r>
        <w:t></w:t>
      </w:r>
      <w:r>
        <w:rPr>
          <w:rFonts w:hint="eastAsia"/>
        </w:rPr>
        <w:t>що</w:t>
      </w:r>
      <w:r>
        <w:t></w:t>
      </w:r>
      <w:r>
        <w:rPr>
          <w:rFonts w:hint="eastAsia"/>
        </w:rPr>
        <w:t>постава</w:t>
      </w:r>
      <w:r>
        <w:t></w:t>
      </w:r>
      <w:r>
        <w:rPr>
          <w:rFonts w:hint="eastAsia"/>
        </w:rPr>
        <w:t>є</w:t>
      </w:r>
    </w:p>
    <w:p w:rsidR="002724B3" w:rsidRDefault="002724B3" w:rsidP="002724B3">
      <w:r>
        <w:rPr>
          <w:rFonts w:hint="eastAsia"/>
        </w:rPr>
        <w:t>конфронтацією</w:t>
      </w:r>
      <w:r>
        <w:t></w:t>
      </w:r>
      <w:r>
        <w:rPr>
          <w:rFonts w:hint="eastAsia"/>
        </w:rPr>
        <w:t>тексту</w:t>
      </w:r>
      <w:r>
        <w:t></w:t>
      </w:r>
      <w:r>
        <w:rPr>
          <w:rFonts w:hint="eastAsia"/>
        </w:rPr>
        <w:t>й</w:t>
      </w:r>
      <w:r>
        <w:t></w:t>
      </w:r>
      <w:r>
        <w:rPr>
          <w:rFonts w:hint="eastAsia"/>
        </w:rPr>
        <w:t>сцени</w:t>
      </w:r>
      <w:r>
        <w:t></w:t>
      </w:r>
      <w:r>
        <w:t></w:t>
      </w:r>
      <w:r>
        <w:rPr>
          <w:rFonts w:hint="eastAsia"/>
        </w:rPr>
        <w:t>що</w:t>
      </w:r>
      <w:r>
        <w:t></w:t>
      </w:r>
      <w:r>
        <w:rPr>
          <w:rFonts w:hint="eastAsia"/>
        </w:rPr>
        <w:t>вона</w:t>
      </w:r>
      <w:r>
        <w:t></w:t>
      </w:r>
      <w:r>
        <w:rPr>
          <w:rFonts w:hint="eastAsia"/>
        </w:rPr>
        <w:t>є</w:t>
      </w:r>
      <w:r>
        <w:t></w:t>
      </w:r>
      <w:r>
        <w:rPr>
          <w:rFonts w:hint="eastAsia"/>
        </w:rPr>
        <w:t>реалізацією</w:t>
      </w:r>
      <w:r>
        <w:t></w:t>
      </w:r>
      <w:r>
        <w:rPr>
          <w:rFonts w:hint="eastAsia"/>
        </w:rPr>
        <w:t>процесу</w:t>
      </w:r>
    </w:p>
    <w:p w:rsidR="002724B3" w:rsidRDefault="002724B3" w:rsidP="002724B3">
      <w:r>
        <w:rPr>
          <w:rFonts w:hint="eastAsia"/>
        </w:rPr>
        <w:t>висловлювання</w:t>
      </w:r>
      <w:r>
        <w:t></w:t>
      </w:r>
      <w:r>
        <w:rPr>
          <w:rFonts w:hint="eastAsia"/>
        </w:rPr>
        <w:t>тексту</w:t>
      </w:r>
      <w:r>
        <w:t></w:t>
      </w:r>
      <w:r>
        <w:t></w:t>
      </w:r>
      <w:r>
        <w:rPr>
          <w:rFonts w:hint="eastAsia"/>
        </w:rPr>
        <w:t>то</w:t>
      </w:r>
      <w:r>
        <w:t></w:t>
      </w:r>
      <w:r>
        <w:t></w:t>
      </w:r>
      <w:r>
        <w:rPr>
          <w:rFonts w:hint="eastAsia"/>
        </w:rPr>
        <w:t>значно</w:t>
      </w:r>
      <w:r>
        <w:t></w:t>
      </w:r>
      <w:r>
        <w:rPr>
          <w:rFonts w:hint="eastAsia"/>
        </w:rPr>
        <w:t>слабше</w:t>
      </w:r>
      <w:r>
        <w:t></w:t>
      </w:r>
      <w:r>
        <w:rPr>
          <w:rFonts w:hint="eastAsia"/>
        </w:rPr>
        <w:t>розроблено</w:t>
      </w:r>
      <w:r>
        <w:t></w:t>
      </w:r>
      <w:r>
        <w:rPr>
          <w:rFonts w:hint="eastAsia"/>
        </w:rPr>
        <w:t>спільні</w:t>
      </w:r>
      <w:r>
        <w:t></w:t>
      </w:r>
      <w:r>
        <w:rPr>
          <w:rFonts w:hint="eastAsia"/>
        </w:rPr>
        <w:t>властивості</w:t>
      </w:r>
      <w:r>
        <w:t></w:t>
      </w:r>
      <w:r>
        <w:rPr>
          <w:rFonts w:hint="eastAsia"/>
        </w:rPr>
        <w:t>цих</w:t>
      </w:r>
    </w:p>
    <w:p w:rsidR="002724B3" w:rsidRDefault="002724B3" w:rsidP="002724B3">
      <w:r>
        <w:rPr>
          <w:rFonts w:hint="eastAsia"/>
        </w:rPr>
        <w:t>двох</w:t>
      </w:r>
      <w:r>
        <w:t></w:t>
      </w:r>
      <w:r>
        <w:rPr>
          <w:rFonts w:hint="eastAsia"/>
        </w:rPr>
        <w:t>систем</w:t>
      </w:r>
      <w:r>
        <w:t></w:t>
      </w:r>
      <w:r>
        <w:t></w:t>
      </w:r>
      <w:r>
        <w:t></w:t>
      </w:r>
      <w:r>
        <w:t></w:t>
      </w:r>
      <w:r>
        <w:t></w:t>
      </w:r>
      <w:r>
        <w:t></w:t>
      </w:r>
      <w:r>
        <w:t></w:t>
      </w:r>
      <w:r>
        <w:rPr>
          <w:rFonts w:hint="eastAsia"/>
        </w:rPr>
        <w:t>с</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724B3" w:rsidRDefault="002724B3" w:rsidP="002724B3">
      <w:r>
        <w:rPr>
          <w:rFonts w:hint="eastAsia"/>
        </w:rPr>
        <w:t>Вербальне</w:t>
      </w:r>
      <w:r>
        <w:t></w:t>
      </w:r>
      <w:r>
        <w:rPr>
          <w:rFonts w:hint="eastAsia"/>
        </w:rPr>
        <w:t>трактується</w:t>
      </w:r>
      <w:r>
        <w:t></w:t>
      </w:r>
      <w:r>
        <w:rPr>
          <w:rFonts w:hint="eastAsia"/>
        </w:rPr>
        <w:t>нами</w:t>
      </w:r>
      <w:r>
        <w:t></w:t>
      </w:r>
      <w:r>
        <w:rPr>
          <w:rFonts w:hint="eastAsia"/>
        </w:rPr>
        <w:t>з</w:t>
      </w:r>
      <w:r>
        <w:t></w:t>
      </w:r>
      <w:r>
        <w:rPr>
          <w:rFonts w:hint="eastAsia"/>
        </w:rPr>
        <w:t>огляду</w:t>
      </w:r>
      <w:r>
        <w:t></w:t>
      </w:r>
      <w:r>
        <w:rPr>
          <w:rFonts w:hint="eastAsia"/>
        </w:rPr>
        <w:t>на</w:t>
      </w:r>
      <w:r>
        <w:t></w:t>
      </w:r>
      <w:r>
        <w:rPr>
          <w:rFonts w:hint="eastAsia"/>
        </w:rPr>
        <w:t>комунікацію</w:t>
      </w:r>
      <w:r>
        <w:t></w:t>
      </w:r>
      <w:r>
        <w:t></w:t>
      </w:r>
      <w:r>
        <w:rPr>
          <w:rFonts w:hint="eastAsia"/>
        </w:rPr>
        <w:t>що</w:t>
      </w:r>
      <w:r>
        <w:t></w:t>
      </w:r>
      <w:r>
        <w:t></w:t>
      </w:r>
      <w:r>
        <w:rPr>
          <w:rFonts w:hint="eastAsia"/>
        </w:rPr>
        <w:t>за</w:t>
      </w:r>
      <w:r>
        <w:t></w:t>
      </w:r>
      <w:r>
        <w:rPr>
          <w:rFonts w:hint="eastAsia"/>
        </w:rPr>
        <w:t>С</w:t>
      </w:r>
      <w:r>
        <w:t></w:t>
      </w:r>
      <w:r>
        <w:t></w:t>
      </w:r>
      <w:r>
        <w:rPr>
          <w:rFonts w:hint="eastAsia"/>
        </w:rPr>
        <w:t>Квітом</w:t>
      </w:r>
      <w:r>
        <w:t></w:t>
      </w:r>
    </w:p>
    <w:p w:rsidR="002724B3" w:rsidRDefault="002724B3" w:rsidP="002724B3">
      <w:r>
        <w:rPr>
          <w:rFonts w:hint="eastAsia"/>
        </w:rPr>
        <w:t>означає</w:t>
      </w:r>
      <w:r>
        <w:t></w:t>
      </w:r>
      <w:r>
        <w:t></w:t>
      </w:r>
      <w:r>
        <w:rPr>
          <w:rFonts w:hint="eastAsia"/>
        </w:rPr>
        <w:t>зв’язок</w:t>
      </w:r>
      <w:r>
        <w:t></w:t>
      </w:r>
      <w:r>
        <w:t></w:t>
      </w:r>
      <w:r>
        <w:rPr>
          <w:rFonts w:hint="eastAsia"/>
        </w:rPr>
        <w:t>переміщення</w:t>
      </w:r>
      <w:r>
        <w:t></w:t>
      </w:r>
      <w:r>
        <w:rPr>
          <w:rFonts w:hint="eastAsia"/>
        </w:rPr>
        <w:t>та</w:t>
      </w:r>
      <w:r>
        <w:t></w:t>
      </w:r>
      <w:r>
        <w:rPr>
          <w:rFonts w:hint="eastAsia"/>
        </w:rPr>
        <w:t>передачу</w:t>
      </w:r>
      <w:r>
        <w:t></w:t>
      </w:r>
      <w:r>
        <w:t></w:t>
      </w:r>
      <w:r>
        <w:t></w:t>
      </w:r>
      <w:r>
        <w:t></w:t>
      </w:r>
      <w:r>
        <w:t></w:t>
      </w:r>
      <w:r>
        <w:t></w:t>
      </w:r>
      <w:r>
        <w:t></w:t>
      </w:r>
      <w:r>
        <w:rPr>
          <w:rFonts w:hint="eastAsia"/>
        </w:rPr>
        <w:t>с</w:t>
      </w:r>
      <w:r>
        <w:t></w:t>
      </w:r>
      <w:r>
        <w:t></w:t>
      </w:r>
      <w:r>
        <w:t></w:t>
      </w:r>
      <w:r>
        <w:t></w:t>
      </w:r>
      <w:r>
        <w:t></w:t>
      </w:r>
      <w:r>
        <w:t></w:t>
      </w:r>
      <w:r>
        <w:t></w:t>
      </w:r>
      <w:r>
        <w:rPr>
          <w:rFonts w:hint="eastAsia"/>
        </w:rPr>
        <w:t>у</w:t>
      </w:r>
      <w:r>
        <w:t></w:t>
      </w:r>
      <w:r>
        <w:rPr>
          <w:rFonts w:hint="eastAsia"/>
        </w:rPr>
        <w:t>нашому</w:t>
      </w:r>
      <w:r>
        <w:t></w:t>
      </w:r>
      <w:r>
        <w:rPr>
          <w:rFonts w:hint="eastAsia"/>
        </w:rPr>
        <w:t>випадку</w:t>
      </w:r>
      <w:r>
        <w:t></w:t>
      </w:r>
    </w:p>
    <w:p w:rsidR="002724B3" w:rsidRDefault="002724B3" w:rsidP="002724B3">
      <w:r>
        <w:rPr>
          <w:rFonts w:hint="eastAsia"/>
        </w:rPr>
        <w:t>драматичної</w:t>
      </w:r>
      <w:r>
        <w:t></w:t>
      </w:r>
      <w:r>
        <w:rPr>
          <w:rFonts w:hint="eastAsia"/>
        </w:rPr>
        <w:t>дії</w:t>
      </w:r>
      <w:r>
        <w:t></w:t>
      </w:r>
    </w:p>
    <w:p w:rsidR="002724B3" w:rsidRDefault="002724B3" w:rsidP="002724B3">
      <w:r>
        <w:rPr>
          <w:rFonts w:hint="eastAsia"/>
        </w:rPr>
        <w:t>Своєрідною</w:t>
      </w:r>
      <w:r>
        <w:t></w:t>
      </w:r>
      <w:r>
        <w:rPr>
          <w:rFonts w:hint="eastAsia"/>
        </w:rPr>
        <w:t>для</w:t>
      </w:r>
      <w:r>
        <w:t></w:t>
      </w:r>
      <w:r>
        <w:rPr>
          <w:rFonts w:hint="eastAsia"/>
        </w:rPr>
        <w:t>нової</w:t>
      </w:r>
      <w:r>
        <w:t></w:t>
      </w:r>
      <w:r>
        <w:rPr>
          <w:rFonts w:hint="eastAsia"/>
        </w:rPr>
        <w:t>китайської</w:t>
      </w:r>
      <w:r>
        <w:t></w:t>
      </w:r>
      <w:r>
        <w:rPr>
          <w:rFonts w:hint="eastAsia"/>
        </w:rPr>
        <w:t>літератури</w:t>
      </w:r>
      <w:r>
        <w:t></w:t>
      </w:r>
      <w:r>
        <w:rPr>
          <w:rFonts w:hint="eastAsia"/>
        </w:rPr>
        <w:t>стає</w:t>
      </w:r>
      <w:r>
        <w:t></w:t>
      </w:r>
      <w:r>
        <w:rPr>
          <w:rFonts w:hint="eastAsia"/>
        </w:rPr>
        <w:t>і</w:t>
      </w:r>
      <w:r>
        <w:t></w:t>
      </w:r>
      <w:r>
        <w:rPr>
          <w:rFonts w:hint="eastAsia"/>
        </w:rPr>
        <w:t>переробка</w:t>
      </w:r>
      <w:r>
        <w:t></w:t>
      </w:r>
      <w:r>
        <w:rPr>
          <w:rFonts w:hint="eastAsia"/>
        </w:rPr>
        <w:t>музичної</w:t>
      </w:r>
    </w:p>
    <w:p w:rsidR="002724B3" w:rsidRDefault="002724B3" w:rsidP="002724B3">
      <w:r>
        <w:rPr>
          <w:rFonts w:hint="eastAsia"/>
        </w:rPr>
        <w:t>драми</w:t>
      </w:r>
      <w:r>
        <w:t></w:t>
      </w:r>
      <w:r>
        <w:t></w:t>
      </w:r>
      <w:r>
        <w:rPr>
          <w:rFonts w:hint="eastAsia"/>
        </w:rPr>
        <w:t>Сива</w:t>
      </w:r>
      <w:r>
        <w:t></w:t>
      </w:r>
      <w:r>
        <w:rPr>
          <w:rFonts w:hint="eastAsia"/>
        </w:rPr>
        <w:t>дівчина</w:t>
      </w:r>
      <w:r>
        <w:t></w:t>
      </w:r>
      <w:r>
        <w:t></w:t>
      </w:r>
      <w:r>
        <w:t></w:t>
      </w:r>
      <w:r>
        <w:t></w:t>
      </w:r>
      <w:r>
        <w:rPr>
          <w:rFonts w:ascii="MS Mincho" w:eastAsia="MS Mincho" w:hAnsi="MS Mincho" w:cs="MS Mincho" w:hint="eastAsia"/>
        </w:rPr>
        <w:t>白毛女</w:t>
      </w:r>
      <w:r>
        <w:t></w:t>
      </w:r>
      <w:r>
        <w:t></w:t>
      </w:r>
      <w:r>
        <w:rPr>
          <w:rFonts w:hint="eastAsia"/>
        </w:rPr>
        <w:t>Взявши</w:t>
      </w:r>
      <w:r>
        <w:t></w:t>
      </w:r>
      <w:r>
        <w:rPr>
          <w:rFonts w:hint="eastAsia"/>
        </w:rPr>
        <w:t>за</w:t>
      </w:r>
      <w:r>
        <w:t></w:t>
      </w:r>
      <w:r>
        <w:rPr>
          <w:rFonts w:hint="eastAsia"/>
        </w:rPr>
        <w:t>основу</w:t>
      </w:r>
      <w:r>
        <w:t></w:t>
      </w:r>
      <w:r>
        <w:rPr>
          <w:rFonts w:hint="eastAsia"/>
        </w:rPr>
        <w:t>фольклорний</w:t>
      </w:r>
      <w:r>
        <w:t></w:t>
      </w:r>
      <w:r>
        <w:rPr>
          <w:rFonts w:hint="eastAsia"/>
        </w:rPr>
        <w:t>твір</w:t>
      </w:r>
      <w:r>
        <w:t></w:t>
      </w:r>
      <w:r>
        <w:t></w:t>
      </w:r>
      <w:r>
        <w:rPr>
          <w:rFonts w:hint="eastAsia"/>
        </w:rPr>
        <w:t>Хе</w:t>
      </w:r>
    </w:p>
    <w:p w:rsidR="002724B3" w:rsidRDefault="002724B3" w:rsidP="002724B3">
      <w:r>
        <w:rPr>
          <w:rFonts w:hint="eastAsia"/>
        </w:rPr>
        <w:t>Цзін</w:t>
      </w:r>
      <w:r>
        <w:t></w:t>
      </w:r>
      <w:r>
        <w:rPr>
          <w:rFonts w:hint="eastAsia"/>
        </w:rPr>
        <w:t>чжи</w:t>
      </w:r>
      <w:r>
        <w:t></w:t>
      </w:r>
      <w:r>
        <w:rPr>
          <w:rFonts w:hint="eastAsia"/>
        </w:rPr>
        <w:t>та</w:t>
      </w:r>
      <w:r>
        <w:t></w:t>
      </w:r>
      <w:r>
        <w:rPr>
          <w:rFonts w:hint="eastAsia"/>
        </w:rPr>
        <w:t>Діном</w:t>
      </w:r>
      <w:r>
        <w:t></w:t>
      </w:r>
      <w:r>
        <w:rPr>
          <w:rFonts w:hint="eastAsia"/>
        </w:rPr>
        <w:t>Ні</w:t>
      </w:r>
      <w:r>
        <w:t></w:t>
      </w:r>
      <w:r>
        <w:rPr>
          <w:rFonts w:hint="eastAsia"/>
        </w:rPr>
        <w:t>переробили</w:t>
      </w:r>
      <w:r>
        <w:t></w:t>
      </w:r>
      <w:r>
        <w:rPr>
          <w:rFonts w:hint="eastAsia"/>
        </w:rPr>
        <w:t>його</w:t>
      </w:r>
      <w:r>
        <w:t></w:t>
      </w:r>
      <w:r>
        <w:rPr>
          <w:rFonts w:hint="eastAsia"/>
        </w:rPr>
        <w:t>у</w:t>
      </w:r>
      <w:r>
        <w:t></w:t>
      </w:r>
      <w:r>
        <w:rPr>
          <w:rFonts w:hint="eastAsia"/>
        </w:rPr>
        <w:t>музичну</w:t>
      </w:r>
      <w:r>
        <w:t></w:t>
      </w:r>
      <w:r>
        <w:rPr>
          <w:rFonts w:hint="eastAsia"/>
        </w:rPr>
        <w:t>драму</w:t>
      </w:r>
      <w:r>
        <w:t></w:t>
      </w:r>
      <w:r>
        <w:t></w:t>
      </w:r>
      <w:r>
        <w:rPr>
          <w:rFonts w:hint="eastAsia"/>
        </w:rPr>
        <w:t>надавши</w:t>
      </w:r>
      <w:r>
        <w:t></w:t>
      </w:r>
      <w:r>
        <w:rPr>
          <w:rFonts w:hint="eastAsia"/>
        </w:rPr>
        <w:t>нового</w:t>
      </w:r>
    </w:p>
    <w:p w:rsidR="002724B3" w:rsidRDefault="002724B3" w:rsidP="002724B3">
      <w:r>
        <w:t></w:t>
      </w:r>
      <w:r>
        <w:t></w:t>
      </w:r>
    </w:p>
    <w:p w:rsidR="002724B3" w:rsidRDefault="002724B3" w:rsidP="002724B3">
      <w:r>
        <w:rPr>
          <w:rFonts w:hint="eastAsia"/>
        </w:rPr>
        <w:t>звучання</w:t>
      </w:r>
      <w:r>
        <w:t></w:t>
      </w:r>
      <w:r>
        <w:rPr>
          <w:rFonts w:hint="eastAsia"/>
        </w:rPr>
        <w:t>зорово</w:t>
      </w:r>
      <w:r>
        <w:t></w:t>
      </w:r>
      <w:r>
        <w:rPr>
          <w:rFonts w:hint="eastAsia"/>
        </w:rPr>
        <w:t>слуховим</w:t>
      </w:r>
      <w:r>
        <w:t></w:t>
      </w:r>
      <w:r>
        <w:rPr>
          <w:rFonts w:hint="eastAsia"/>
        </w:rPr>
        <w:t>рядом</w:t>
      </w:r>
      <w:r>
        <w:t></w:t>
      </w:r>
      <w:r>
        <w:t></w:t>
      </w:r>
      <w:r>
        <w:rPr>
          <w:rFonts w:hint="eastAsia"/>
        </w:rPr>
        <w:t>Заперечлива</w:t>
      </w:r>
      <w:r>
        <w:t></w:t>
      </w:r>
      <w:r>
        <w:rPr>
          <w:rFonts w:hint="eastAsia"/>
        </w:rPr>
        <w:t>назва</w:t>
      </w:r>
      <w:r>
        <w:t></w:t>
      </w:r>
      <w:r>
        <w:rPr>
          <w:rFonts w:hint="eastAsia"/>
        </w:rPr>
        <w:t>твору</w:t>
      </w:r>
      <w:r>
        <w:t></w:t>
      </w:r>
      <w:r>
        <w:t></w:t>
      </w:r>
      <w:r>
        <w:rPr>
          <w:rFonts w:hint="eastAsia"/>
        </w:rPr>
        <w:t>розлогі</w:t>
      </w:r>
      <w:r>
        <w:t></w:t>
      </w:r>
      <w:r>
        <w:rPr>
          <w:rFonts w:hint="eastAsia"/>
        </w:rPr>
        <w:t>картини</w:t>
      </w:r>
    </w:p>
    <w:p w:rsidR="002724B3" w:rsidRDefault="002724B3" w:rsidP="002724B3">
      <w:r>
        <w:rPr>
          <w:rFonts w:hint="eastAsia"/>
        </w:rPr>
        <w:t>життя</w:t>
      </w:r>
      <w:r>
        <w:t></w:t>
      </w:r>
      <w:r>
        <w:rPr>
          <w:rFonts w:hint="eastAsia"/>
        </w:rPr>
        <w:t>селян</w:t>
      </w:r>
      <w:r>
        <w:t></w:t>
      </w:r>
      <w:r>
        <w:rPr>
          <w:rFonts w:hint="eastAsia"/>
        </w:rPr>
        <w:t>в</w:t>
      </w:r>
      <w:r>
        <w:t></w:t>
      </w:r>
      <w:r>
        <w:rPr>
          <w:rFonts w:hint="eastAsia"/>
        </w:rPr>
        <w:t>роки</w:t>
      </w:r>
      <w:r>
        <w:t></w:t>
      </w:r>
      <w:r>
        <w:rPr>
          <w:rFonts w:hint="eastAsia"/>
        </w:rPr>
        <w:t>війни</w:t>
      </w:r>
      <w:r>
        <w:t></w:t>
      </w:r>
      <w:r>
        <w:t></w:t>
      </w:r>
      <w:r>
        <w:rPr>
          <w:rFonts w:hint="eastAsia"/>
        </w:rPr>
        <w:t>жорстоке</w:t>
      </w:r>
      <w:r>
        <w:t></w:t>
      </w:r>
      <w:r>
        <w:rPr>
          <w:rFonts w:hint="eastAsia"/>
        </w:rPr>
        <w:t>ставлення</w:t>
      </w:r>
      <w:r>
        <w:t></w:t>
      </w:r>
      <w:r>
        <w:rPr>
          <w:rFonts w:hint="eastAsia"/>
        </w:rPr>
        <w:t>до</w:t>
      </w:r>
      <w:r>
        <w:t></w:t>
      </w:r>
      <w:r>
        <w:rPr>
          <w:rFonts w:hint="eastAsia"/>
        </w:rPr>
        <w:t>підлеглих</w:t>
      </w:r>
      <w:r>
        <w:t></w:t>
      </w:r>
      <w:r>
        <w:rPr>
          <w:rFonts w:hint="eastAsia"/>
        </w:rPr>
        <w:t>складуть</w:t>
      </w:r>
    </w:p>
    <w:p w:rsidR="002724B3" w:rsidRDefault="002724B3" w:rsidP="002724B3">
      <w:r>
        <w:rPr>
          <w:rFonts w:hint="eastAsia"/>
        </w:rPr>
        <w:t>домінанту</w:t>
      </w:r>
      <w:r>
        <w:t></w:t>
      </w:r>
      <w:r>
        <w:rPr>
          <w:rFonts w:hint="eastAsia"/>
        </w:rPr>
        <w:t>п’єси</w:t>
      </w:r>
      <w:r>
        <w:t></w:t>
      </w:r>
      <w:r>
        <w:t></w:t>
      </w:r>
      <w:r>
        <w:rPr>
          <w:rFonts w:hint="eastAsia"/>
        </w:rPr>
        <w:t>коли</w:t>
      </w:r>
      <w:r>
        <w:t></w:t>
      </w:r>
      <w:r>
        <w:rPr>
          <w:rFonts w:hint="eastAsia"/>
        </w:rPr>
        <w:t>слово</w:t>
      </w:r>
      <w:r>
        <w:t></w:t>
      </w:r>
      <w:r>
        <w:rPr>
          <w:rFonts w:hint="eastAsia"/>
        </w:rPr>
        <w:t>віддзеркалить</w:t>
      </w:r>
      <w:r>
        <w:t></w:t>
      </w:r>
      <w:r>
        <w:rPr>
          <w:rFonts w:hint="eastAsia"/>
        </w:rPr>
        <w:t>драматизм</w:t>
      </w:r>
      <w:r>
        <w:t></w:t>
      </w:r>
      <w:r>
        <w:rPr>
          <w:rFonts w:hint="eastAsia"/>
        </w:rPr>
        <w:t>дії</w:t>
      </w:r>
      <w:r>
        <w:t></w:t>
      </w:r>
    </w:p>
    <w:p w:rsidR="002724B3" w:rsidRDefault="002724B3" w:rsidP="002724B3">
      <w:r>
        <w:rPr>
          <w:rFonts w:hint="eastAsia"/>
        </w:rPr>
        <w:t>У</w:t>
      </w:r>
      <w:r>
        <w:t></w:t>
      </w:r>
      <w:r>
        <w:rPr>
          <w:rFonts w:hint="eastAsia"/>
        </w:rPr>
        <w:t>перші</w:t>
      </w:r>
      <w:r>
        <w:t></w:t>
      </w:r>
      <w:r>
        <w:rPr>
          <w:rFonts w:hint="eastAsia"/>
        </w:rPr>
        <w:t>десятиліття</w:t>
      </w:r>
      <w:r>
        <w:t></w:t>
      </w:r>
      <w:r>
        <w:t></w:t>
      </w:r>
      <w:r>
        <w:t></w:t>
      </w:r>
      <w:r>
        <w:t></w:t>
      </w:r>
      <w:r>
        <w:t></w:t>
      </w:r>
      <w:r>
        <w:t></w:t>
      </w:r>
      <w:r>
        <w:rPr>
          <w:rFonts w:hint="eastAsia"/>
        </w:rPr>
        <w:t>року</w:t>
      </w:r>
      <w:r>
        <w:t></w:t>
      </w:r>
      <w:r>
        <w:rPr>
          <w:rFonts w:hint="eastAsia"/>
        </w:rPr>
        <w:t>увагу</w:t>
      </w:r>
      <w:r>
        <w:t></w:t>
      </w:r>
      <w:r>
        <w:rPr>
          <w:rFonts w:hint="eastAsia"/>
        </w:rPr>
        <w:t>китайських</w:t>
      </w:r>
      <w:r>
        <w:t></w:t>
      </w:r>
      <w:r>
        <w:rPr>
          <w:rFonts w:hint="eastAsia"/>
        </w:rPr>
        <w:t>дослідників</w:t>
      </w:r>
    </w:p>
    <w:p w:rsidR="002724B3" w:rsidRDefault="002724B3" w:rsidP="002724B3">
      <w:r>
        <w:rPr>
          <w:rFonts w:hint="eastAsia"/>
        </w:rPr>
        <w:t>привернула</w:t>
      </w:r>
      <w:r>
        <w:t></w:t>
      </w:r>
      <w:r>
        <w:rPr>
          <w:rFonts w:hint="eastAsia"/>
        </w:rPr>
        <w:t>драма</w:t>
      </w:r>
      <w:r>
        <w:t></w:t>
      </w:r>
      <w:r>
        <w:t></w:t>
      </w:r>
      <w:r>
        <w:rPr>
          <w:rFonts w:hint="eastAsia"/>
        </w:rPr>
        <w:t>Сива</w:t>
      </w:r>
      <w:r>
        <w:t></w:t>
      </w:r>
      <w:r>
        <w:rPr>
          <w:rFonts w:hint="eastAsia"/>
        </w:rPr>
        <w:t>дівчина</w:t>
      </w:r>
      <w:r>
        <w:t></w:t>
      </w:r>
      <w:r>
        <w:t></w:t>
      </w:r>
      <w:r>
        <w:t></w:t>
      </w:r>
      <w:r>
        <w:rPr>
          <w:rFonts w:ascii="MS Mincho" w:eastAsia="MS Mincho" w:hAnsi="MS Mincho" w:cs="MS Mincho" w:hint="eastAsia"/>
        </w:rPr>
        <w:t>白毛女</w:t>
      </w:r>
      <w:r>
        <w:t></w:t>
      </w:r>
      <w:r>
        <w:t></w:t>
      </w:r>
      <w:r>
        <w:t></w:t>
      </w:r>
      <w:r>
        <w:t></w:t>
      </w:r>
      <w:r>
        <w:t></w:t>
      </w:r>
      <w:r>
        <w:t></w:t>
      </w:r>
      <w:r>
        <w:t></w:t>
      </w:r>
      <w:r>
        <w:rPr>
          <w:rFonts w:hint="eastAsia"/>
        </w:rPr>
        <w:t>–</w:t>
      </w:r>
      <w:r>
        <w:t></w:t>
      </w:r>
      <w:r>
        <w:t></w:t>
      </w:r>
      <w:r>
        <w:t></w:t>
      </w:r>
      <w:r>
        <w:t></w:t>
      </w:r>
      <w:r>
        <w:t></w:t>
      </w:r>
      <w:r>
        <w:t></w:t>
      </w:r>
      <w:r>
        <w:rPr>
          <w:rFonts w:hint="eastAsia"/>
        </w:rPr>
        <w:t>рр</w:t>
      </w:r>
      <w:r>
        <w:t></w:t>
      </w:r>
      <w:r>
        <w:t></w:t>
      </w:r>
      <w:r>
        <w:t></w:t>
      </w:r>
      <w:r>
        <w:t></w:t>
      </w:r>
      <w:r>
        <w:rPr>
          <w:rFonts w:hint="eastAsia"/>
        </w:rPr>
        <w:t>Так</w:t>
      </w:r>
      <w:r>
        <w:t></w:t>
      </w:r>
      <w:r>
        <w:t></w:t>
      </w:r>
      <w:r>
        <w:rPr>
          <w:rFonts w:hint="eastAsia"/>
        </w:rPr>
        <w:t>Чжан</w:t>
      </w:r>
    </w:p>
    <w:p w:rsidR="002724B3" w:rsidRDefault="002724B3" w:rsidP="002724B3">
      <w:r>
        <w:rPr>
          <w:rFonts w:hint="eastAsia"/>
        </w:rPr>
        <w:t>Ліжчень</w:t>
      </w:r>
      <w:r>
        <w:t></w:t>
      </w:r>
      <w:r>
        <w:rPr>
          <w:rFonts w:hint="eastAsia"/>
        </w:rPr>
        <w:t>у</w:t>
      </w:r>
      <w:r>
        <w:t></w:t>
      </w:r>
      <w:r>
        <w:rPr>
          <w:rFonts w:hint="eastAsia"/>
        </w:rPr>
        <w:t>розвідці</w:t>
      </w:r>
      <w:r>
        <w:t></w:t>
      </w:r>
      <w:r>
        <w:t></w:t>
      </w:r>
      <w:r>
        <w:rPr>
          <w:rFonts w:hint="eastAsia"/>
        </w:rPr>
        <w:t>Сива</w:t>
      </w:r>
      <w:r>
        <w:t></w:t>
      </w:r>
      <w:r>
        <w:rPr>
          <w:rFonts w:hint="eastAsia"/>
        </w:rPr>
        <w:t>дівчина</w:t>
      </w:r>
      <w:r>
        <w:t></w:t>
      </w:r>
      <w:r>
        <w:t></w:t>
      </w:r>
      <w:r>
        <w:rPr>
          <w:rFonts w:ascii="MS Mincho" w:eastAsia="MS Mincho" w:hAnsi="MS Mincho" w:cs="MS Mincho" w:hint="eastAsia"/>
        </w:rPr>
        <w:t>白毛女</w:t>
      </w:r>
      <w:r>
        <w:t></w:t>
      </w:r>
      <w:r>
        <w:t></w:t>
      </w:r>
      <w:r>
        <w:t></w:t>
      </w:r>
      <w:r>
        <w:rPr>
          <w:rFonts w:hint="eastAsia"/>
        </w:rPr>
        <w:t>перша</w:t>
      </w:r>
      <w:r>
        <w:t></w:t>
      </w:r>
      <w:r>
        <w:rPr>
          <w:rFonts w:hint="eastAsia"/>
        </w:rPr>
        <w:t>китайська</w:t>
      </w:r>
      <w:r>
        <w:t></w:t>
      </w:r>
      <w:r>
        <w:rPr>
          <w:rFonts w:hint="eastAsia"/>
        </w:rPr>
        <w:t>національна</w:t>
      </w:r>
    </w:p>
    <w:p w:rsidR="002724B3" w:rsidRDefault="002724B3" w:rsidP="002724B3">
      <w:r>
        <w:rPr>
          <w:rFonts w:hint="eastAsia"/>
        </w:rPr>
        <w:t>опера</w:t>
      </w:r>
      <w:r>
        <w:t></w:t>
      </w:r>
      <w:r>
        <w:t></w:t>
      </w:r>
      <w:r>
        <w:t></w:t>
      </w:r>
      <w:r>
        <w:t></w:t>
      </w:r>
      <w:r>
        <w:t></w:t>
      </w:r>
      <w:r>
        <w:t></w:t>
      </w:r>
      <w:r>
        <w:t></w:t>
      </w:r>
      <w:r>
        <w:t></w:t>
      </w:r>
      <w:r>
        <w:t></w:t>
      </w:r>
      <w:r>
        <w:rPr>
          <w:rFonts w:hint="eastAsia"/>
        </w:rPr>
        <w:t>виокремив</w:t>
      </w:r>
      <w:r>
        <w:t></w:t>
      </w:r>
      <w:r>
        <w:rPr>
          <w:rFonts w:hint="eastAsia"/>
        </w:rPr>
        <w:t>особливості</w:t>
      </w:r>
      <w:r>
        <w:t></w:t>
      </w:r>
      <w:r>
        <w:rPr>
          <w:rFonts w:hint="eastAsia"/>
        </w:rPr>
        <w:t>музичного</w:t>
      </w:r>
      <w:r>
        <w:t></w:t>
      </w:r>
      <w:r>
        <w:rPr>
          <w:rFonts w:hint="eastAsia"/>
        </w:rPr>
        <w:t>оформлення</w:t>
      </w:r>
      <w:r>
        <w:t></w:t>
      </w:r>
      <w:r>
        <w:rPr>
          <w:rFonts w:hint="eastAsia"/>
        </w:rPr>
        <w:t>твору</w:t>
      </w:r>
      <w:r>
        <w:t></w:t>
      </w:r>
      <w:r>
        <w:t></w:t>
      </w:r>
      <w:r>
        <w:rPr>
          <w:rFonts w:hint="eastAsia"/>
        </w:rPr>
        <w:t>попри</w:t>
      </w:r>
    </w:p>
    <w:p w:rsidR="002724B3" w:rsidRDefault="002724B3" w:rsidP="002724B3">
      <w:r>
        <w:rPr>
          <w:rFonts w:hint="eastAsia"/>
        </w:rPr>
        <w:t>те</w:t>
      </w:r>
      <w:r>
        <w:t></w:t>
      </w:r>
      <w:r>
        <w:t></w:t>
      </w:r>
      <w:r>
        <w:rPr>
          <w:rFonts w:hint="eastAsia"/>
        </w:rPr>
        <w:t>поза</w:t>
      </w:r>
      <w:r>
        <w:t></w:t>
      </w:r>
      <w:r>
        <w:rPr>
          <w:rFonts w:hint="eastAsia"/>
        </w:rPr>
        <w:t>увагою</w:t>
      </w:r>
      <w:r>
        <w:t></w:t>
      </w:r>
      <w:r>
        <w:rPr>
          <w:rFonts w:hint="eastAsia"/>
        </w:rPr>
        <w:t>дослідника</w:t>
      </w:r>
      <w:r>
        <w:t></w:t>
      </w:r>
      <w:r>
        <w:rPr>
          <w:rFonts w:hint="eastAsia"/>
        </w:rPr>
        <w:t>залишилося</w:t>
      </w:r>
      <w:r>
        <w:t></w:t>
      </w:r>
      <w:r>
        <w:rPr>
          <w:rFonts w:hint="eastAsia"/>
        </w:rPr>
        <w:t>поєднання</w:t>
      </w:r>
      <w:r>
        <w:t></w:t>
      </w:r>
      <w:r>
        <w:rPr>
          <w:rFonts w:hint="eastAsia"/>
        </w:rPr>
        <w:t>зорового</w:t>
      </w:r>
      <w:r>
        <w:t></w:t>
      </w:r>
      <w:r>
        <w:rPr>
          <w:rFonts w:hint="eastAsia"/>
        </w:rPr>
        <w:t>та</w:t>
      </w:r>
      <w:r>
        <w:t></w:t>
      </w:r>
      <w:r>
        <w:rPr>
          <w:rFonts w:hint="eastAsia"/>
        </w:rPr>
        <w:t>слухового</w:t>
      </w:r>
      <w:r>
        <w:t></w:t>
      </w:r>
      <w:r>
        <w:rPr>
          <w:rFonts w:hint="eastAsia"/>
        </w:rPr>
        <w:t>і</w:t>
      </w:r>
    </w:p>
    <w:p w:rsidR="002724B3" w:rsidRDefault="002724B3" w:rsidP="002724B3">
      <w:r>
        <w:rPr>
          <w:rFonts w:hint="eastAsia"/>
        </w:rPr>
        <w:t>його</w:t>
      </w:r>
      <w:r>
        <w:t></w:t>
      </w:r>
      <w:r>
        <w:rPr>
          <w:rFonts w:hint="eastAsia"/>
        </w:rPr>
        <w:t>вплив</w:t>
      </w:r>
      <w:r>
        <w:t></w:t>
      </w:r>
      <w:r>
        <w:rPr>
          <w:rFonts w:hint="eastAsia"/>
        </w:rPr>
        <w:t>та</w:t>
      </w:r>
      <w:r>
        <w:t></w:t>
      </w:r>
      <w:r>
        <w:rPr>
          <w:rFonts w:hint="eastAsia"/>
        </w:rPr>
        <w:t>сприйняття</w:t>
      </w:r>
      <w:r>
        <w:t></w:t>
      </w:r>
      <w:r>
        <w:rPr>
          <w:rFonts w:hint="eastAsia"/>
        </w:rPr>
        <w:t>сучасним</w:t>
      </w:r>
      <w:r>
        <w:t></w:t>
      </w:r>
      <w:r>
        <w:rPr>
          <w:rFonts w:hint="eastAsia"/>
        </w:rPr>
        <w:t>читачем</w:t>
      </w:r>
      <w:r>
        <w:t></w:t>
      </w:r>
      <w:r>
        <w:rPr>
          <w:rFonts w:hint="eastAsia"/>
        </w:rPr>
        <w:t>глядачем</w:t>
      </w:r>
      <w:r>
        <w:t></w:t>
      </w:r>
    </w:p>
    <w:p w:rsidR="002724B3" w:rsidRDefault="002724B3" w:rsidP="002724B3">
      <w:r>
        <w:rPr>
          <w:rFonts w:hint="eastAsia"/>
        </w:rPr>
        <w:t>Прикметно</w:t>
      </w:r>
      <w:r>
        <w:t></w:t>
      </w:r>
      <w:r>
        <w:t></w:t>
      </w:r>
      <w:r>
        <w:rPr>
          <w:rFonts w:hint="eastAsia"/>
        </w:rPr>
        <w:t>що</w:t>
      </w:r>
      <w:r>
        <w:t></w:t>
      </w:r>
      <w:r>
        <w:rPr>
          <w:rFonts w:hint="eastAsia"/>
        </w:rPr>
        <w:t>саме</w:t>
      </w:r>
      <w:r>
        <w:t></w:t>
      </w:r>
      <w:r>
        <w:rPr>
          <w:rFonts w:hint="eastAsia"/>
        </w:rPr>
        <w:t>молоде</w:t>
      </w:r>
      <w:r>
        <w:t></w:t>
      </w:r>
      <w:r>
        <w:rPr>
          <w:rFonts w:hint="eastAsia"/>
        </w:rPr>
        <w:t>покоління</w:t>
      </w:r>
      <w:r>
        <w:t></w:t>
      </w:r>
      <w:r>
        <w:rPr>
          <w:rFonts w:hint="eastAsia"/>
        </w:rPr>
        <w:t>творців</w:t>
      </w:r>
      <w:r>
        <w:t></w:t>
      </w:r>
      <w:r>
        <w:rPr>
          <w:rFonts w:hint="eastAsia"/>
        </w:rPr>
        <w:t>китайської</w:t>
      </w:r>
      <w:r>
        <w:t></w:t>
      </w:r>
      <w:r>
        <w:rPr>
          <w:rFonts w:hint="eastAsia"/>
        </w:rPr>
        <w:t>драми</w:t>
      </w:r>
    </w:p>
    <w:p w:rsidR="002724B3" w:rsidRDefault="002724B3" w:rsidP="002724B3">
      <w:r>
        <w:rPr>
          <w:rFonts w:hint="eastAsia"/>
        </w:rPr>
        <w:t>зуміло</w:t>
      </w:r>
      <w:r>
        <w:t></w:t>
      </w:r>
      <w:r>
        <w:rPr>
          <w:rFonts w:hint="eastAsia"/>
        </w:rPr>
        <w:t>відійти</w:t>
      </w:r>
      <w:r>
        <w:t></w:t>
      </w:r>
      <w:r>
        <w:rPr>
          <w:rFonts w:hint="eastAsia"/>
        </w:rPr>
        <w:t>від</w:t>
      </w:r>
      <w:r>
        <w:t></w:t>
      </w:r>
      <w:r>
        <w:rPr>
          <w:rFonts w:hint="eastAsia"/>
        </w:rPr>
        <w:t>історичної</w:t>
      </w:r>
      <w:r>
        <w:t></w:t>
      </w:r>
      <w:r>
        <w:rPr>
          <w:rFonts w:hint="eastAsia"/>
        </w:rPr>
        <w:t>тематики</w:t>
      </w:r>
      <w:r>
        <w:t></w:t>
      </w:r>
      <w:r>
        <w:t></w:t>
      </w:r>
      <w:r>
        <w:rPr>
          <w:rFonts w:hint="eastAsia"/>
        </w:rPr>
        <w:t>то</w:t>
      </w:r>
      <w:r>
        <w:t></w:t>
      </w:r>
      <w:r>
        <w:rPr>
          <w:rFonts w:hint="eastAsia"/>
        </w:rPr>
        <w:t>представлена</w:t>
      </w:r>
      <w:r>
        <w:t></w:t>
      </w:r>
      <w:r>
        <w:rPr>
          <w:rFonts w:hint="eastAsia"/>
        </w:rPr>
        <w:t>у</w:t>
      </w:r>
      <w:r>
        <w:t></w:t>
      </w:r>
      <w:r>
        <w:rPr>
          <w:rFonts w:hint="eastAsia"/>
        </w:rPr>
        <w:t>дисертаційній</w:t>
      </w:r>
    </w:p>
    <w:p w:rsidR="002724B3" w:rsidRDefault="002724B3" w:rsidP="002724B3">
      <w:r>
        <w:rPr>
          <w:rFonts w:hint="eastAsia"/>
        </w:rPr>
        <w:t>роботі</w:t>
      </w:r>
      <w:r>
        <w:t></w:t>
      </w:r>
      <w:r>
        <w:rPr>
          <w:rFonts w:hint="eastAsia"/>
        </w:rPr>
        <w:t>п’єса</w:t>
      </w:r>
      <w:r>
        <w:t></w:t>
      </w:r>
      <w:r>
        <w:rPr>
          <w:rFonts w:hint="eastAsia"/>
        </w:rPr>
        <w:t>Тянь</w:t>
      </w:r>
      <w:r>
        <w:t></w:t>
      </w:r>
      <w:r>
        <w:rPr>
          <w:rFonts w:hint="eastAsia"/>
        </w:rPr>
        <w:t>Ханя</w:t>
      </w:r>
      <w:r>
        <w:t></w:t>
      </w:r>
      <w:r>
        <w:t></w:t>
      </w:r>
      <w:r>
        <w:t></w:t>
      </w:r>
      <w:r>
        <w:rPr>
          <w:rFonts w:ascii="MS Mincho" w:eastAsia="MS Mincho" w:hAnsi="MS Mincho" w:cs="MS Mincho" w:hint="eastAsia"/>
        </w:rPr>
        <w:t>田</w:t>
      </w:r>
      <w:r>
        <w:rPr>
          <w:rFonts w:ascii="MingLiU" w:eastAsia="MingLiU" w:hAnsi="MingLiU" w:cs="MingLiU" w:hint="eastAsia"/>
        </w:rPr>
        <w:t>汉</w:t>
      </w:r>
      <w:r>
        <w:t></w:t>
      </w:r>
      <w:r>
        <w:t></w:t>
      </w:r>
      <w:r>
        <w:rPr>
          <w:rFonts w:hint="eastAsia"/>
        </w:rPr>
        <w:t>Жінка</w:t>
      </w:r>
      <w:r>
        <w:t></w:t>
      </w:r>
      <w:r>
        <w:rPr>
          <w:rFonts w:hint="eastAsia"/>
        </w:rPr>
        <w:t>інспектор</w:t>
      </w:r>
      <w:r>
        <w:t></w:t>
      </w:r>
      <w:r>
        <w:rPr>
          <w:rFonts w:hint="eastAsia"/>
        </w:rPr>
        <w:t>Се</w:t>
      </w:r>
      <w:r>
        <w:t></w:t>
      </w:r>
      <w:r>
        <w:rPr>
          <w:rFonts w:hint="eastAsia"/>
        </w:rPr>
        <w:t>Яохуань</w:t>
      </w:r>
      <w:r>
        <w:t></w:t>
      </w:r>
      <w:r>
        <w:t></w:t>
      </w:r>
      <w:r>
        <w:t></w:t>
      </w:r>
      <w:r>
        <w:t></w:t>
      </w:r>
      <w:r>
        <w:rPr>
          <w:rFonts w:ascii="MS Mincho" w:eastAsia="MS Mincho" w:hAnsi="MS Mincho" w:cs="MS Mincho" w:hint="eastAsia"/>
        </w:rPr>
        <w:t>女巡按</w:t>
      </w:r>
      <w:r>
        <w:rPr>
          <w:rFonts w:ascii="MingLiU" w:eastAsia="MingLiU" w:hAnsi="MingLiU" w:cs="MingLiU" w:hint="eastAsia"/>
        </w:rPr>
        <w:t>谢瑶环</w:t>
      </w:r>
    </w:p>
    <w:p w:rsidR="002724B3" w:rsidRDefault="002724B3" w:rsidP="002724B3">
      <w:r>
        <w:t></w:t>
      </w:r>
      <w:r>
        <w:t></w:t>
      </w:r>
      <w:r>
        <w:t></w:t>
      </w:r>
      <w:r>
        <w:t></w:t>
      </w:r>
      <w:r>
        <w:t></w:t>
      </w:r>
      <w:r>
        <w:t></w:t>
      </w:r>
      <w:r>
        <w:rPr>
          <w:rFonts w:hint="eastAsia"/>
        </w:rPr>
        <w:t>р</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знову</w:t>
      </w:r>
      <w:r>
        <w:t></w:t>
      </w:r>
      <w:r>
        <w:rPr>
          <w:rFonts w:hint="eastAsia"/>
        </w:rPr>
        <w:t>на</w:t>
      </w:r>
      <w:r>
        <w:t></w:t>
      </w:r>
      <w:r>
        <w:rPr>
          <w:rFonts w:hint="eastAsia"/>
        </w:rPr>
        <w:t>тематичному</w:t>
      </w:r>
      <w:r>
        <w:t></w:t>
      </w:r>
      <w:r>
        <w:rPr>
          <w:rFonts w:hint="eastAsia"/>
        </w:rPr>
        <w:t>рівні</w:t>
      </w:r>
      <w:r>
        <w:t></w:t>
      </w:r>
      <w:r>
        <w:rPr>
          <w:rFonts w:hint="eastAsia"/>
        </w:rPr>
        <w:t>торкається</w:t>
      </w:r>
      <w:r>
        <w:t></w:t>
      </w:r>
      <w:r>
        <w:rPr>
          <w:rFonts w:hint="eastAsia"/>
        </w:rPr>
        <w:t>історії</w:t>
      </w:r>
    </w:p>
    <w:p w:rsidR="002724B3" w:rsidRDefault="002724B3" w:rsidP="002724B3">
      <w:r>
        <w:rPr>
          <w:rFonts w:hint="eastAsia"/>
        </w:rPr>
        <w:t>Китаю</w:t>
      </w:r>
      <w:r>
        <w:t></w:t>
      </w:r>
      <w:r>
        <w:t></w:t>
      </w:r>
      <w:r>
        <w:rPr>
          <w:rFonts w:hint="eastAsia"/>
        </w:rPr>
        <w:t>Але</w:t>
      </w:r>
      <w:r>
        <w:t></w:t>
      </w:r>
      <w:r>
        <w:t></w:t>
      </w:r>
      <w:r>
        <w:rPr>
          <w:rFonts w:hint="eastAsia"/>
        </w:rPr>
        <w:t>на</w:t>
      </w:r>
      <w:r>
        <w:t></w:t>
      </w:r>
      <w:r>
        <w:rPr>
          <w:rFonts w:hint="eastAsia"/>
        </w:rPr>
        <w:t>відміну</w:t>
      </w:r>
      <w:r>
        <w:t></w:t>
      </w:r>
      <w:r>
        <w:rPr>
          <w:rFonts w:hint="eastAsia"/>
        </w:rPr>
        <w:t>від</w:t>
      </w:r>
      <w:r>
        <w:t></w:t>
      </w:r>
      <w:r>
        <w:rPr>
          <w:rFonts w:hint="eastAsia"/>
        </w:rPr>
        <w:t>Лю</w:t>
      </w:r>
      <w:r>
        <w:t></w:t>
      </w:r>
      <w:r>
        <w:rPr>
          <w:rFonts w:hint="eastAsia"/>
        </w:rPr>
        <w:t>Шугана</w:t>
      </w:r>
      <w:r>
        <w:t></w:t>
      </w:r>
      <w:r>
        <w:t></w:t>
      </w:r>
      <w:r>
        <w:t></w:t>
      </w:r>
      <w:r>
        <w:rPr>
          <w:rFonts w:ascii="MS Mincho" w:eastAsia="MS Mincho" w:hAnsi="MS Mincho" w:cs="MS Mincho" w:hint="eastAsia"/>
        </w:rPr>
        <w:t>刘</w:t>
      </w:r>
      <w:r>
        <w:rPr>
          <w:rFonts w:ascii="MingLiU" w:eastAsia="MingLiU" w:hAnsi="MingLiU" w:cs="MingLiU" w:hint="eastAsia"/>
        </w:rPr>
        <w:t>树纲</w:t>
      </w:r>
      <w:r>
        <w:t></w:t>
      </w:r>
      <w:r>
        <w:t></w:t>
      </w:r>
      <w:r>
        <w:rPr>
          <w:rFonts w:hint="eastAsia"/>
        </w:rPr>
        <w:t>Лі</w:t>
      </w:r>
      <w:r>
        <w:t></w:t>
      </w:r>
      <w:r>
        <w:rPr>
          <w:rFonts w:hint="eastAsia"/>
        </w:rPr>
        <w:t>Ваньфень</w:t>
      </w:r>
      <w:r>
        <w:t></w:t>
      </w:r>
      <w:r>
        <w:t></w:t>
      </w:r>
      <w:r>
        <w:t></w:t>
      </w:r>
      <w:r>
        <w:rPr>
          <w:rFonts w:ascii="MS Mincho" w:eastAsia="MS Mincho" w:hAnsi="MS Mincho" w:cs="MS Mincho" w:hint="eastAsia"/>
        </w:rPr>
        <w:t>利王</w:t>
      </w:r>
      <w:r>
        <w:rPr>
          <w:rFonts w:ascii="MingLiU" w:eastAsia="MingLiU" w:hAnsi="MingLiU" w:cs="MingLiU" w:hint="eastAsia"/>
        </w:rPr>
        <w:t>凤</w:t>
      </w:r>
      <w:r>
        <w:t></w:t>
      </w:r>
      <w:r>
        <w:t></w:t>
      </w:r>
      <w:r>
        <w:rPr>
          <w:rFonts w:hint="eastAsia"/>
        </w:rPr>
        <w:t>Лань</w:t>
      </w:r>
    </w:p>
    <w:p w:rsidR="002724B3" w:rsidRDefault="002724B3" w:rsidP="002724B3">
      <w:r>
        <w:rPr>
          <w:rFonts w:hint="eastAsia"/>
        </w:rPr>
        <w:t>Іньхай</w:t>
      </w:r>
      <w:r>
        <w:t></w:t>
      </w:r>
      <w:r>
        <w:t></w:t>
      </w:r>
      <w:r>
        <w:t></w:t>
      </w:r>
      <w:r>
        <w:rPr>
          <w:rFonts w:ascii="MingLiU" w:eastAsia="MingLiU" w:hAnsi="MingLiU" w:cs="MingLiU" w:hint="eastAsia"/>
        </w:rPr>
        <w:t>兰英航</w:t>
      </w:r>
      <w:r>
        <w:t></w:t>
      </w:r>
      <w:r>
        <w:t></w:t>
      </w:r>
      <w:r>
        <w:rPr>
          <w:rFonts w:hint="eastAsia"/>
        </w:rPr>
        <w:t>Ван</w:t>
      </w:r>
      <w:r>
        <w:t></w:t>
      </w:r>
      <w:r>
        <w:rPr>
          <w:rFonts w:hint="eastAsia"/>
        </w:rPr>
        <w:t>Пейгуна</w:t>
      </w:r>
      <w:r>
        <w:t></w:t>
      </w:r>
      <w:r>
        <w:t></w:t>
      </w:r>
      <w:r>
        <w:t></w:t>
      </w:r>
      <w:r>
        <w:rPr>
          <w:rFonts w:ascii="MS Mincho" w:eastAsia="MS Mincho" w:hAnsi="MS Mincho" w:cs="MS Mincho" w:hint="eastAsia"/>
        </w:rPr>
        <w:t>王佩</w:t>
      </w:r>
      <w:r>
        <w:rPr>
          <w:rFonts w:ascii="MingLiU" w:eastAsia="MingLiU" w:hAnsi="MingLiU" w:cs="MingLiU" w:hint="eastAsia"/>
        </w:rPr>
        <w:t>枪</w:t>
      </w:r>
      <w:r>
        <w:t></w:t>
      </w:r>
      <w:r>
        <w:t></w:t>
      </w:r>
      <w:r>
        <w:rPr>
          <w:rFonts w:hint="eastAsia"/>
        </w:rPr>
        <w:t>митець</w:t>
      </w:r>
      <w:r>
        <w:t></w:t>
      </w:r>
      <w:r>
        <w:rPr>
          <w:rFonts w:hint="eastAsia"/>
        </w:rPr>
        <w:t>не</w:t>
      </w:r>
      <w:r>
        <w:t></w:t>
      </w:r>
      <w:r>
        <w:rPr>
          <w:rFonts w:hint="eastAsia"/>
        </w:rPr>
        <w:t>лише</w:t>
      </w:r>
      <w:r>
        <w:t></w:t>
      </w:r>
      <w:r>
        <w:rPr>
          <w:rFonts w:hint="eastAsia"/>
        </w:rPr>
        <w:t>осмислив</w:t>
      </w:r>
      <w:r>
        <w:t></w:t>
      </w:r>
      <w:r>
        <w:rPr>
          <w:rFonts w:hint="eastAsia"/>
        </w:rPr>
        <w:t>вплив</w:t>
      </w:r>
    </w:p>
    <w:p w:rsidR="002724B3" w:rsidRDefault="002724B3" w:rsidP="002724B3">
      <w:r>
        <w:rPr>
          <w:rFonts w:hint="eastAsia"/>
        </w:rPr>
        <w:t>історії</w:t>
      </w:r>
      <w:r>
        <w:t></w:t>
      </w:r>
      <w:r>
        <w:rPr>
          <w:rFonts w:hint="eastAsia"/>
        </w:rPr>
        <w:t>на</w:t>
      </w:r>
      <w:r>
        <w:t></w:t>
      </w:r>
      <w:r>
        <w:rPr>
          <w:rFonts w:hint="eastAsia"/>
        </w:rPr>
        <w:t>сучасників</w:t>
      </w:r>
      <w:r>
        <w:t></w:t>
      </w:r>
      <w:r>
        <w:t></w:t>
      </w:r>
      <w:r>
        <w:rPr>
          <w:rFonts w:hint="eastAsia"/>
        </w:rPr>
        <w:t>а</w:t>
      </w:r>
      <w:r>
        <w:t></w:t>
      </w:r>
      <w:r>
        <w:rPr>
          <w:rFonts w:hint="eastAsia"/>
        </w:rPr>
        <w:t>й</w:t>
      </w:r>
      <w:r>
        <w:t></w:t>
      </w:r>
      <w:r>
        <w:rPr>
          <w:rFonts w:hint="eastAsia"/>
        </w:rPr>
        <w:t>став</w:t>
      </w:r>
      <w:r>
        <w:t></w:t>
      </w:r>
      <w:r>
        <w:rPr>
          <w:rFonts w:hint="eastAsia"/>
        </w:rPr>
        <w:t>основоположником</w:t>
      </w:r>
      <w:r>
        <w:t></w:t>
      </w:r>
      <w:r>
        <w:rPr>
          <w:rFonts w:hint="eastAsia"/>
        </w:rPr>
        <w:t>ряду</w:t>
      </w:r>
      <w:r>
        <w:t></w:t>
      </w:r>
      <w:r>
        <w:rPr>
          <w:rFonts w:hint="eastAsia"/>
        </w:rPr>
        <w:t>теоретичних</w:t>
      </w:r>
    </w:p>
    <w:p w:rsidR="002724B3" w:rsidRDefault="002724B3" w:rsidP="002724B3">
      <w:r>
        <w:rPr>
          <w:rFonts w:hint="eastAsia"/>
        </w:rPr>
        <w:t>концептів</w:t>
      </w:r>
      <w:r>
        <w:t></w:t>
      </w:r>
      <w:r>
        <w:t></w:t>
      </w:r>
      <w:r>
        <w:rPr>
          <w:rFonts w:hint="eastAsia"/>
        </w:rPr>
        <w:t>що</w:t>
      </w:r>
      <w:r>
        <w:t></w:t>
      </w:r>
      <w:r>
        <w:rPr>
          <w:rFonts w:hint="eastAsia"/>
        </w:rPr>
        <w:t>наголошували</w:t>
      </w:r>
      <w:r>
        <w:t></w:t>
      </w:r>
      <w:r>
        <w:rPr>
          <w:rFonts w:hint="eastAsia"/>
        </w:rPr>
        <w:t>на</w:t>
      </w:r>
      <w:r>
        <w:t></w:t>
      </w:r>
      <w:r>
        <w:rPr>
          <w:rFonts w:hint="eastAsia"/>
        </w:rPr>
        <w:t>обов’язковій</w:t>
      </w:r>
      <w:r>
        <w:t></w:t>
      </w:r>
      <w:r>
        <w:rPr>
          <w:rFonts w:hint="eastAsia"/>
        </w:rPr>
        <w:t>зміні</w:t>
      </w:r>
      <w:r>
        <w:t></w:t>
      </w:r>
      <w:r>
        <w:rPr>
          <w:rFonts w:hint="eastAsia"/>
        </w:rPr>
        <w:t>форми</w:t>
      </w:r>
      <w:r>
        <w:t></w:t>
      </w:r>
      <w:r>
        <w:rPr>
          <w:rFonts w:hint="eastAsia"/>
        </w:rPr>
        <w:t>та</w:t>
      </w:r>
      <w:r>
        <w:t></w:t>
      </w:r>
      <w:r>
        <w:rPr>
          <w:rFonts w:hint="eastAsia"/>
        </w:rPr>
        <w:t>змісту</w:t>
      </w:r>
      <w:r>
        <w:t></w:t>
      </w:r>
      <w:r>
        <w:rPr>
          <w:rFonts w:hint="eastAsia"/>
        </w:rPr>
        <w:t>драми</w:t>
      </w:r>
      <w:r>
        <w:t></w:t>
      </w:r>
    </w:p>
    <w:p w:rsidR="002724B3" w:rsidRDefault="002724B3" w:rsidP="002724B3">
      <w:r>
        <w:rPr>
          <w:rFonts w:hint="eastAsia"/>
        </w:rPr>
        <w:t>Подана</w:t>
      </w:r>
      <w:r>
        <w:t></w:t>
      </w:r>
      <w:r>
        <w:rPr>
          <w:rFonts w:hint="eastAsia"/>
        </w:rPr>
        <w:t>автором</w:t>
      </w:r>
      <w:r>
        <w:t></w:t>
      </w:r>
      <w:r>
        <w:rPr>
          <w:rFonts w:hint="eastAsia"/>
        </w:rPr>
        <w:t>картина</w:t>
      </w:r>
      <w:r>
        <w:t></w:t>
      </w:r>
      <w:r>
        <w:rPr>
          <w:rFonts w:hint="eastAsia"/>
        </w:rPr>
        <w:t>Китаю</w:t>
      </w:r>
      <w:r>
        <w:t></w:t>
      </w:r>
      <w:r>
        <w:rPr>
          <w:rFonts w:hint="eastAsia"/>
        </w:rPr>
        <w:t>часів</w:t>
      </w:r>
      <w:r>
        <w:t></w:t>
      </w:r>
      <w:r>
        <w:rPr>
          <w:rFonts w:hint="eastAsia"/>
        </w:rPr>
        <w:t>правління</w:t>
      </w:r>
      <w:r>
        <w:t></w:t>
      </w:r>
      <w:r>
        <w:rPr>
          <w:rFonts w:hint="eastAsia"/>
        </w:rPr>
        <w:t>У</w:t>
      </w:r>
      <w:r>
        <w:t></w:t>
      </w:r>
      <w:r>
        <w:rPr>
          <w:rFonts w:hint="eastAsia"/>
        </w:rPr>
        <w:t>Цзетянь</w:t>
      </w:r>
      <w:r>
        <w:t></w:t>
      </w:r>
      <w:r>
        <w:rPr>
          <w:rFonts w:hint="eastAsia"/>
        </w:rPr>
        <w:t>наблизила</w:t>
      </w:r>
      <w:r>
        <w:t></w:t>
      </w:r>
      <w:r>
        <w:rPr>
          <w:rFonts w:hint="eastAsia"/>
        </w:rPr>
        <w:t>драму</w:t>
      </w:r>
    </w:p>
    <w:p w:rsidR="002724B3" w:rsidRDefault="002724B3" w:rsidP="002724B3">
      <w:r>
        <w:rPr>
          <w:rFonts w:hint="eastAsia"/>
        </w:rPr>
        <w:t>до</w:t>
      </w:r>
      <w:r>
        <w:t></w:t>
      </w:r>
      <w:r>
        <w:rPr>
          <w:rFonts w:hint="eastAsia"/>
        </w:rPr>
        <w:t>кращих</w:t>
      </w:r>
      <w:r>
        <w:t></w:t>
      </w:r>
      <w:r>
        <w:rPr>
          <w:rFonts w:hint="eastAsia"/>
        </w:rPr>
        <w:t>європейських</w:t>
      </w:r>
      <w:r>
        <w:t></w:t>
      </w:r>
      <w:r>
        <w:rPr>
          <w:rFonts w:hint="eastAsia"/>
        </w:rPr>
        <w:t>зразків</w:t>
      </w:r>
      <w:r>
        <w:t></w:t>
      </w:r>
      <w:r>
        <w:t></w:t>
      </w:r>
      <w:r>
        <w:rPr>
          <w:rFonts w:hint="eastAsia"/>
        </w:rPr>
        <w:t>Засоби</w:t>
      </w:r>
      <w:r>
        <w:t></w:t>
      </w:r>
      <w:r>
        <w:rPr>
          <w:rFonts w:hint="eastAsia"/>
        </w:rPr>
        <w:t>візуального</w:t>
      </w:r>
      <w:r>
        <w:t></w:t>
      </w:r>
      <w:r>
        <w:rPr>
          <w:rFonts w:hint="eastAsia"/>
        </w:rPr>
        <w:t>та</w:t>
      </w:r>
      <w:r>
        <w:t></w:t>
      </w:r>
      <w:r>
        <w:rPr>
          <w:rFonts w:hint="eastAsia"/>
        </w:rPr>
        <w:t>вербального</w:t>
      </w:r>
    </w:p>
    <w:p w:rsidR="002724B3" w:rsidRDefault="002724B3" w:rsidP="002724B3">
      <w:r>
        <w:rPr>
          <w:rFonts w:hint="eastAsia"/>
        </w:rPr>
        <w:t>посилили</w:t>
      </w:r>
      <w:r>
        <w:t></w:t>
      </w:r>
      <w:r>
        <w:rPr>
          <w:rFonts w:hint="eastAsia"/>
        </w:rPr>
        <w:t>тематично</w:t>
      </w:r>
      <w:r>
        <w:t></w:t>
      </w:r>
      <w:r>
        <w:rPr>
          <w:rFonts w:hint="eastAsia"/>
        </w:rPr>
        <w:t>ідейне</w:t>
      </w:r>
      <w:r>
        <w:t></w:t>
      </w:r>
      <w:r>
        <w:rPr>
          <w:rFonts w:hint="eastAsia"/>
        </w:rPr>
        <w:t>звучання</w:t>
      </w:r>
      <w:r>
        <w:t></w:t>
      </w:r>
      <w:r>
        <w:rPr>
          <w:rFonts w:hint="eastAsia"/>
        </w:rPr>
        <w:t>п’єси</w:t>
      </w:r>
      <w:r>
        <w:t></w:t>
      </w:r>
      <w:r>
        <w:t></w:t>
      </w:r>
      <w:r>
        <w:rPr>
          <w:rFonts w:hint="eastAsia"/>
        </w:rPr>
        <w:t>подали</w:t>
      </w:r>
      <w:r>
        <w:t></w:t>
      </w:r>
      <w:r>
        <w:rPr>
          <w:rFonts w:hint="eastAsia"/>
        </w:rPr>
        <w:t>різнопланове</w:t>
      </w:r>
      <w:r>
        <w:t></w:t>
      </w:r>
      <w:r>
        <w:rPr>
          <w:rFonts w:hint="eastAsia"/>
        </w:rPr>
        <w:t>бачення</w:t>
      </w:r>
      <w:r>
        <w:t></w:t>
      </w:r>
      <w:r>
        <w:rPr>
          <w:rFonts w:hint="eastAsia"/>
        </w:rPr>
        <w:t>тих</w:t>
      </w:r>
    </w:p>
    <w:p w:rsidR="002724B3" w:rsidRDefault="002724B3" w:rsidP="002724B3">
      <w:r>
        <w:rPr>
          <w:rFonts w:hint="eastAsia"/>
        </w:rPr>
        <w:t>ситуацій</w:t>
      </w:r>
      <w:r>
        <w:t></w:t>
      </w:r>
      <w:r>
        <w:t></w:t>
      </w:r>
      <w:r>
        <w:rPr>
          <w:rFonts w:hint="eastAsia"/>
        </w:rPr>
        <w:t>в</w:t>
      </w:r>
      <w:r>
        <w:t></w:t>
      </w:r>
      <w:r>
        <w:rPr>
          <w:rFonts w:hint="eastAsia"/>
        </w:rPr>
        <w:t>яких</w:t>
      </w:r>
      <w:r>
        <w:t></w:t>
      </w:r>
      <w:r>
        <w:rPr>
          <w:rFonts w:hint="eastAsia"/>
        </w:rPr>
        <w:t>опиняються</w:t>
      </w:r>
      <w:r>
        <w:t></w:t>
      </w:r>
      <w:r>
        <w:rPr>
          <w:rFonts w:hint="eastAsia"/>
        </w:rPr>
        <w:t>персонажі</w:t>
      </w:r>
      <w:r>
        <w:t></w:t>
      </w:r>
      <w:r>
        <w:rPr>
          <w:rFonts w:hint="eastAsia"/>
        </w:rPr>
        <w:t>Тянь</w:t>
      </w:r>
      <w:r>
        <w:t></w:t>
      </w:r>
      <w:r>
        <w:rPr>
          <w:rFonts w:hint="eastAsia"/>
        </w:rPr>
        <w:t>Ханя</w:t>
      </w:r>
      <w:r>
        <w:t></w:t>
      </w:r>
      <w:r>
        <w:t></w:t>
      </w:r>
      <w:r>
        <w:t></w:t>
      </w:r>
      <w:r>
        <w:rPr>
          <w:rFonts w:ascii="MS Mincho" w:eastAsia="MS Mincho" w:hAnsi="MS Mincho" w:cs="MS Mincho" w:hint="eastAsia"/>
        </w:rPr>
        <w:t>田</w:t>
      </w:r>
      <w:r>
        <w:rPr>
          <w:rFonts w:ascii="MingLiU" w:eastAsia="MingLiU" w:hAnsi="MingLiU" w:cs="MingLiU" w:hint="eastAsia"/>
        </w:rPr>
        <w:t>汉</w:t>
      </w:r>
      <w:r>
        <w:t></w:t>
      </w:r>
      <w:r>
        <w:t></w:t>
      </w:r>
      <w:r>
        <w:rPr>
          <w:rFonts w:hint="eastAsia"/>
        </w:rPr>
        <w:t>Через</w:t>
      </w:r>
      <w:r>
        <w:t></w:t>
      </w:r>
      <w:r>
        <w:rPr>
          <w:rFonts w:hint="eastAsia"/>
        </w:rPr>
        <w:t>змістоформу</w:t>
      </w:r>
    </w:p>
    <w:p w:rsidR="002724B3" w:rsidRDefault="002724B3" w:rsidP="002724B3">
      <w:r>
        <w:rPr>
          <w:rFonts w:hint="eastAsia"/>
        </w:rPr>
        <w:t>драми</w:t>
      </w:r>
      <w:r>
        <w:t></w:t>
      </w:r>
      <w:r>
        <w:rPr>
          <w:rFonts w:hint="eastAsia"/>
        </w:rPr>
        <w:t>митець</w:t>
      </w:r>
      <w:r>
        <w:t></w:t>
      </w:r>
      <w:r>
        <w:rPr>
          <w:rFonts w:hint="eastAsia"/>
        </w:rPr>
        <w:t>доведе</w:t>
      </w:r>
      <w:r>
        <w:t></w:t>
      </w:r>
      <w:r>
        <w:rPr>
          <w:rFonts w:hint="eastAsia"/>
        </w:rPr>
        <w:t>нагальну</w:t>
      </w:r>
      <w:r>
        <w:t></w:t>
      </w:r>
      <w:r>
        <w:rPr>
          <w:rFonts w:hint="eastAsia"/>
        </w:rPr>
        <w:t>необхідність</w:t>
      </w:r>
      <w:r>
        <w:t></w:t>
      </w:r>
      <w:r>
        <w:rPr>
          <w:rFonts w:hint="eastAsia"/>
        </w:rPr>
        <w:t>зміни</w:t>
      </w:r>
      <w:r>
        <w:t></w:t>
      </w:r>
      <w:r>
        <w:rPr>
          <w:rFonts w:hint="eastAsia"/>
        </w:rPr>
        <w:t>жанру</w:t>
      </w:r>
      <w:r>
        <w:t></w:t>
      </w:r>
      <w:r>
        <w:t></w:t>
      </w:r>
      <w:r>
        <w:rPr>
          <w:rFonts w:hint="eastAsia"/>
        </w:rPr>
        <w:t>важливість</w:t>
      </w:r>
    </w:p>
    <w:p w:rsidR="002724B3" w:rsidRDefault="002724B3" w:rsidP="002724B3">
      <w:r>
        <w:rPr>
          <w:rFonts w:hint="eastAsia"/>
        </w:rPr>
        <w:t>проведення</w:t>
      </w:r>
      <w:r>
        <w:t></w:t>
      </w:r>
      <w:r>
        <w:rPr>
          <w:rFonts w:hint="eastAsia"/>
        </w:rPr>
        <w:t>ряду</w:t>
      </w:r>
      <w:r>
        <w:t></w:t>
      </w:r>
      <w:r>
        <w:rPr>
          <w:rFonts w:hint="eastAsia"/>
        </w:rPr>
        <w:t>реформ</w:t>
      </w:r>
      <w:r>
        <w:t></w:t>
      </w:r>
    </w:p>
    <w:p w:rsidR="002724B3" w:rsidRDefault="002724B3" w:rsidP="002724B3">
      <w:r>
        <w:rPr>
          <w:rFonts w:hint="eastAsia"/>
        </w:rPr>
        <w:t>Отже</w:t>
      </w:r>
      <w:r>
        <w:t></w:t>
      </w:r>
      <w:r>
        <w:t></w:t>
      </w:r>
      <w:r>
        <w:rPr>
          <w:rFonts w:hint="eastAsia"/>
        </w:rPr>
        <w:t>розуміння</w:t>
      </w:r>
      <w:r>
        <w:t></w:t>
      </w:r>
      <w:r>
        <w:rPr>
          <w:rFonts w:hint="eastAsia"/>
        </w:rPr>
        <w:t>синтезу</w:t>
      </w:r>
      <w:r>
        <w:t></w:t>
      </w:r>
      <w:r>
        <w:rPr>
          <w:rFonts w:hint="eastAsia"/>
        </w:rPr>
        <w:t>візуального</w:t>
      </w:r>
      <w:r>
        <w:t></w:t>
      </w:r>
      <w:r>
        <w:rPr>
          <w:rFonts w:hint="eastAsia"/>
        </w:rPr>
        <w:t>та</w:t>
      </w:r>
      <w:r>
        <w:t></w:t>
      </w:r>
      <w:r>
        <w:rPr>
          <w:rFonts w:hint="eastAsia"/>
        </w:rPr>
        <w:t>вербального</w:t>
      </w:r>
      <w:r>
        <w:t></w:t>
      </w:r>
      <w:r>
        <w:rPr>
          <w:rFonts w:hint="eastAsia"/>
        </w:rPr>
        <w:t>пов’язане</w:t>
      </w:r>
      <w:r>
        <w:t></w:t>
      </w:r>
      <w:r>
        <w:rPr>
          <w:rFonts w:hint="eastAsia"/>
        </w:rPr>
        <w:t>із</w:t>
      </w:r>
    </w:p>
    <w:p w:rsidR="002724B3" w:rsidRDefault="002724B3" w:rsidP="002724B3">
      <w:r>
        <w:rPr>
          <w:rFonts w:hint="eastAsia"/>
        </w:rPr>
        <w:t>рефлексіями</w:t>
      </w:r>
      <w:r>
        <w:t></w:t>
      </w:r>
      <w:r>
        <w:rPr>
          <w:rFonts w:hint="eastAsia"/>
        </w:rPr>
        <w:t>П</w:t>
      </w:r>
      <w:r>
        <w:t></w:t>
      </w:r>
      <w:r>
        <w:t></w:t>
      </w:r>
      <w:r>
        <w:rPr>
          <w:rFonts w:hint="eastAsia"/>
        </w:rPr>
        <w:t>Паві</w:t>
      </w:r>
      <w:r>
        <w:t></w:t>
      </w:r>
      <w:r>
        <w:rPr>
          <w:rFonts w:hint="eastAsia"/>
        </w:rPr>
        <w:t>та</w:t>
      </w:r>
      <w:r>
        <w:t></w:t>
      </w:r>
      <w:r>
        <w:rPr>
          <w:rFonts w:hint="eastAsia"/>
        </w:rPr>
        <w:t>Д</w:t>
      </w:r>
      <w:r>
        <w:t></w:t>
      </w:r>
      <w:r>
        <w:t></w:t>
      </w:r>
      <w:r>
        <w:rPr>
          <w:rFonts w:hint="eastAsia"/>
        </w:rPr>
        <w:t>Тулякова</w:t>
      </w:r>
      <w:r>
        <w:t></w:t>
      </w:r>
      <w:r>
        <w:rPr>
          <w:rFonts w:hint="eastAsia"/>
        </w:rPr>
        <w:t>на</w:t>
      </w:r>
      <w:r>
        <w:t></w:t>
      </w:r>
      <w:r>
        <w:rPr>
          <w:rFonts w:hint="eastAsia"/>
        </w:rPr>
        <w:t>драму</w:t>
      </w:r>
      <w:r>
        <w:t></w:t>
      </w:r>
      <w:r>
        <w:t></w:t>
      </w:r>
      <w:r>
        <w:rPr>
          <w:rFonts w:hint="eastAsia"/>
        </w:rPr>
        <w:t>її</w:t>
      </w:r>
      <w:r>
        <w:t></w:t>
      </w:r>
      <w:r>
        <w:rPr>
          <w:rFonts w:hint="eastAsia"/>
        </w:rPr>
        <w:t>вплив</w:t>
      </w:r>
      <w:r>
        <w:t></w:t>
      </w:r>
      <w:r>
        <w:rPr>
          <w:rFonts w:hint="eastAsia"/>
        </w:rPr>
        <w:t>на</w:t>
      </w:r>
      <w:r>
        <w:t></w:t>
      </w:r>
      <w:r>
        <w:rPr>
          <w:rFonts w:hint="eastAsia"/>
        </w:rPr>
        <w:t>життя</w:t>
      </w:r>
      <w:r>
        <w:t></w:t>
      </w:r>
      <w:r>
        <w:t></w:t>
      </w:r>
      <w:r>
        <w:rPr>
          <w:rFonts w:hint="eastAsia"/>
        </w:rPr>
        <w:t>осмисленням</w:t>
      </w:r>
    </w:p>
    <w:p w:rsidR="002724B3" w:rsidRDefault="002724B3" w:rsidP="002724B3">
      <w:r>
        <w:rPr>
          <w:rFonts w:hint="eastAsia"/>
        </w:rPr>
        <w:t>драматургами</w:t>
      </w:r>
      <w:r>
        <w:t></w:t>
      </w:r>
      <w:r>
        <w:rPr>
          <w:rFonts w:hint="eastAsia"/>
        </w:rPr>
        <w:t>власного</w:t>
      </w:r>
      <w:r>
        <w:t></w:t>
      </w:r>
      <w:r>
        <w:rPr>
          <w:rFonts w:hint="eastAsia"/>
        </w:rPr>
        <w:t>бачення</w:t>
      </w:r>
      <w:r>
        <w:t></w:t>
      </w:r>
      <w:r>
        <w:rPr>
          <w:rFonts w:hint="eastAsia"/>
        </w:rPr>
        <w:t>дійсності</w:t>
      </w:r>
      <w:r>
        <w:t></w:t>
      </w:r>
    </w:p>
    <w:p w:rsidR="002724B3" w:rsidRDefault="002724B3" w:rsidP="002724B3">
      <w:r>
        <w:rPr>
          <w:rFonts w:hint="eastAsia"/>
        </w:rPr>
        <w:t>Вивчення</w:t>
      </w:r>
      <w:r>
        <w:t></w:t>
      </w:r>
      <w:r>
        <w:rPr>
          <w:rFonts w:hint="eastAsia"/>
        </w:rPr>
        <w:t>сучасної</w:t>
      </w:r>
      <w:r>
        <w:t></w:t>
      </w:r>
      <w:r>
        <w:rPr>
          <w:rFonts w:hint="eastAsia"/>
        </w:rPr>
        <w:t>китайської</w:t>
      </w:r>
      <w:r>
        <w:t></w:t>
      </w:r>
      <w:r>
        <w:rPr>
          <w:rFonts w:hint="eastAsia"/>
        </w:rPr>
        <w:t>драми</w:t>
      </w:r>
      <w:r>
        <w:t></w:t>
      </w:r>
      <w:r>
        <w:rPr>
          <w:rFonts w:hint="eastAsia"/>
        </w:rPr>
        <w:t>було</w:t>
      </w:r>
      <w:r>
        <w:t></w:t>
      </w:r>
      <w:r>
        <w:rPr>
          <w:rFonts w:hint="eastAsia"/>
        </w:rPr>
        <w:t>б</w:t>
      </w:r>
      <w:r>
        <w:t></w:t>
      </w:r>
      <w:r>
        <w:rPr>
          <w:rFonts w:hint="eastAsia"/>
        </w:rPr>
        <w:t>неможливе</w:t>
      </w:r>
      <w:r>
        <w:t></w:t>
      </w:r>
      <w:r>
        <w:rPr>
          <w:rFonts w:hint="eastAsia"/>
        </w:rPr>
        <w:t>без</w:t>
      </w:r>
    </w:p>
    <w:p w:rsidR="002724B3" w:rsidRDefault="002724B3" w:rsidP="002724B3">
      <w:r>
        <w:rPr>
          <w:rFonts w:hint="eastAsia"/>
        </w:rPr>
        <w:t>прискіпливої</w:t>
      </w:r>
      <w:r>
        <w:t></w:t>
      </w:r>
      <w:r>
        <w:rPr>
          <w:rFonts w:hint="eastAsia"/>
        </w:rPr>
        <w:t>уваги</w:t>
      </w:r>
      <w:r>
        <w:t></w:t>
      </w:r>
      <w:r>
        <w:rPr>
          <w:rFonts w:hint="eastAsia"/>
        </w:rPr>
        <w:t>літературознавців</w:t>
      </w:r>
      <w:r>
        <w:t></w:t>
      </w:r>
      <w:r>
        <w:rPr>
          <w:rFonts w:hint="eastAsia"/>
        </w:rPr>
        <w:t>та</w:t>
      </w:r>
      <w:r>
        <w:t></w:t>
      </w:r>
      <w:r>
        <w:rPr>
          <w:rFonts w:hint="eastAsia"/>
        </w:rPr>
        <w:t>критиків</w:t>
      </w:r>
      <w:r>
        <w:t></w:t>
      </w:r>
      <w:r>
        <w:rPr>
          <w:rFonts w:hint="eastAsia"/>
        </w:rPr>
        <w:t>до</w:t>
      </w:r>
      <w:r>
        <w:t></w:t>
      </w:r>
      <w:r>
        <w:rPr>
          <w:rFonts w:hint="eastAsia"/>
        </w:rPr>
        <w:t>неї</w:t>
      </w:r>
      <w:r>
        <w:t></w:t>
      </w:r>
      <w:r>
        <w:t></w:t>
      </w:r>
      <w:r>
        <w:rPr>
          <w:rFonts w:hint="eastAsia"/>
        </w:rPr>
        <w:t>Так</w:t>
      </w:r>
      <w:r>
        <w:t></w:t>
      </w:r>
      <w:r>
        <w:t></w:t>
      </w:r>
      <w:r>
        <w:rPr>
          <w:rFonts w:hint="eastAsia"/>
        </w:rPr>
        <w:t>одними</w:t>
      </w:r>
      <w:r>
        <w:t></w:t>
      </w:r>
      <w:r>
        <w:rPr>
          <w:rFonts w:hint="eastAsia"/>
        </w:rPr>
        <w:t>із</w:t>
      </w:r>
    </w:p>
    <w:p w:rsidR="002724B3" w:rsidRDefault="002724B3" w:rsidP="002724B3">
      <w:r>
        <w:rPr>
          <w:rFonts w:hint="eastAsia"/>
        </w:rPr>
        <w:t>перших</w:t>
      </w:r>
      <w:r>
        <w:t></w:t>
      </w:r>
      <w:r>
        <w:t></w:t>
      </w:r>
      <w:r>
        <w:rPr>
          <w:rFonts w:hint="eastAsia"/>
        </w:rPr>
        <w:t>хто</w:t>
      </w:r>
      <w:r>
        <w:t></w:t>
      </w:r>
      <w:r>
        <w:rPr>
          <w:rFonts w:hint="eastAsia"/>
        </w:rPr>
        <w:t>звернули</w:t>
      </w:r>
      <w:r>
        <w:t></w:t>
      </w:r>
      <w:r>
        <w:rPr>
          <w:rFonts w:hint="eastAsia"/>
        </w:rPr>
        <w:t>увагу</w:t>
      </w:r>
      <w:r>
        <w:t></w:t>
      </w:r>
      <w:r>
        <w:rPr>
          <w:rFonts w:hint="eastAsia"/>
        </w:rPr>
        <w:t>на</w:t>
      </w:r>
      <w:r>
        <w:t></w:t>
      </w:r>
      <w:r>
        <w:rPr>
          <w:rFonts w:hint="eastAsia"/>
        </w:rPr>
        <w:t>необхідність</w:t>
      </w:r>
      <w:r>
        <w:t></w:t>
      </w:r>
      <w:r>
        <w:rPr>
          <w:rFonts w:hint="eastAsia"/>
        </w:rPr>
        <w:t>змін</w:t>
      </w:r>
      <w:r>
        <w:t></w:t>
      </w:r>
      <w:r>
        <w:rPr>
          <w:rFonts w:hint="eastAsia"/>
        </w:rPr>
        <w:t>у</w:t>
      </w:r>
      <w:r>
        <w:t></w:t>
      </w:r>
      <w:r>
        <w:rPr>
          <w:rFonts w:hint="eastAsia"/>
        </w:rPr>
        <w:t>літературі</w:t>
      </w:r>
      <w:r>
        <w:t></w:t>
      </w:r>
      <w:r>
        <w:t></w:t>
      </w:r>
      <w:r>
        <w:rPr>
          <w:rFonts w:hint="eastAsia"/>
        </w:rPr>
        <w:t>були</w:t>
      </w:r>
      <w:r>
        <w:t></w:t>
      </w:r>
      <w:r>
        <w:rPr>
          <w:rFonts w:hint="eastAsia"/>
        </w:rPr>
        <w:t>Ху</w:t>
      </w:r>
      <w:r>
        <w:t></w:t>
      </w:r>
      <w:r>
        <w:rPr>
          <w:rFonts w:hint="eastAsia"/>
        </w:rPr>
        <w:t>Ши</w:t>
      </w:r>
      <w:r>
        <w:t></w:t>
      </w:r>
      <w:r>
        <w:t></w:t>
      </w:r>
    </w:p>
    <w:p w:rsidR="002724B3" w:rsidRDefault="002724B3" w:rsidP="002724B3">
      <w:r>
        <w:t></w:t>
      </w:r>
      <w:r>
        <w:t></w:t>
      </w:r>
    </w:p>
    <w:p w:rsidR="002724B3" w:rsidRDefault="002724B3" w:rsidP="002724B3">
      <w:r>
        <w:rPr>
          <w:rFonts w:ascii="MS Mincho" w:eastAsia="MS Mincho" w:hAnsi="MS Mincho" w:cs="MS Mincho" w:hint="eastAsia"/>
        </w:rPr>
        <w:t>胡適</w:t>
      </w:r>
      <w:r>
        <w:t></w:t>
      </w:r>
      <w:r>
        <w:rPr>
          <w:rFonts w:hint="eastAsia"/>
        </w:rPr>
        <w:t>та</w:t>
      </w:r>
      <w:r>
        <w:t></w:t>
      </w:r>
      <w:r>
        <w:rPr>
          <w:rFonts w:hint="eastAsia"/>
        </w:rPr>
        <w:t>Чень</w:t>
      </w:r>
      <w:r>
        <w:t></w:t>
      </w:r>
      <w:r>
        <w:rPr>
          <w:rFonts w:hint="eastAsia"/>
        </w:rPr>
        <w:t>Дусю</w:t>
      </w:r>
      <w:r>
        <w:t></w:t>
      </w:r>
      <w:r>
        <w:t></w:t>
      </w:r>
      <w:r>
        <w:t></w:t>
      </w:r>
      <w:r>
        <w:rPr>
          <w:rFonts w:ascii="MingLiU" w:eastAsia="MingLiU" w:hAnsi="MingLiU" w:cs="MingLiU" w:hint="eastAsia"/>
        </w:rPr>
        <w:t>陈独秀</w:t>
      </w:r>
      <w:r>
        <w:t></w:t>
      </w:r>
      <w:r>
        <w:t></w:t>
      </w:r>
      <w:r>
        <w:rPr>
          <w:rFonts w:hint="eastAsia"/>
        </w:rPr>
        <w:t>Дослідники</w:t>
      </w:r>
      <w:r>
        <w:t></w:t>
      </w:r>
      <w:r>
        <w:rPr>
          <w:rFonts w:hint="eastAsia"/>
        </w:rPr>
        <w:t>теоретично</w:t>
      </w:r>
      <w:r>
        <w:t></w:t>
      </w:r>
      <w:r>
        <w:rPr>
          <w:rFonts w:hint="eastAsia"/>
        </w:rPr>
        <w:t>обґрунтували</w:t>
      </w:r>
      <w:r>
        <w:t></w:t>
      </w:r>
      <w:r>
        <w:rPr>
          <w:rFonts w:hint="eastAsia"/>
        </w:rPr>
        <w:t>концепцію</w:t>
      </w:r>
    </w:p>
    <w:p w:rsidR="002724B3" w:rsidRDefault="002724B3" w:rsidP="002724B3">
      <w:r>
        <w:rPr>
          <w:rFonts w:hint="eastAsia"/>
        </w:rPr>
        <w:t>нової</w:t>
      </w:r>
      <w:r>
        <w:t></w:t>
      </w:r>
      <w:r>
        <w:rPr>
          <w:rFonts w:hint="eastAsia"/>
        </w:rPr>
        <w:t>китайської</w:t>
      </w:r>
      <w:r>
        <w:t></w:t>
      </w:r>
      <w:r>
        <w:rPr>
          <w:rFonts w:hint="eastAsia"/>
        </w:rPr>
        <w:t>літератури</w:t>
      </w:r>
      <w:r>
        <w:t></w:t>
      </w:r>
      <w:r>
        <w:t></w:t>
      </w:r>
      <w:r>
        <w:rPr>
          <w:rFonts w:hint="eastAsia"/>
        </w:rPr>
        <w:t>торкаючись</w:t>
      </w:r>
      <w:r>
        <w:t></w:t>
      </w:r>
      <w:r>
        <w:t></w:t>
      </w:r>
      <w:r>
        <w:rPr>
          <w:rFonts w:hint="eastAsia"/>
        </w:rPr>
        <w:t>зокрема</w:t>
      </w:r>
      <w:r>
        <w:t></w:t>
      </w:r>
      <w:r>
        <w:rPr>
          <w:rFonts w:hint="eastAsia"/>
        </w:rPr>
        <w:t>і</w:t>
      </w:r>
      <w:r>
        <w:t></w:t>
      </w:r>
      <w:r>
        <w:rPr>
          <w:rFonts w:hint="eastAsia"/>
        </w:rPr>
        <w:t>драматургії</w:t>
      </w:r>
      <w:r>
        <w:t></w:t>
      </w:r>
    </w:p>
    <w:p w:rsidR="002724B3" w:rsidRDefault="002724B3" w:rsidP="002724B3">
      <w:r>
        <w:rPr>
          <w:rFonts w:hint="eastAsia"/>
        </w:rPr>
        <w:t>Продовження</w:t>
      </w:r>
      <w:r>
        <w:t></w:t>
      </w:r>
      <w:r>
        <w:rPr>
          <w:rFonts w:hint="eastAsia"/>
        </w:rPr>
        <w:t>ідей</w:t>
      </w:r>
      <w:r>
        <w:t></w:t>
      </w:r>
      <w:r>
        <w:rPr>
          <w:rFonts w:hint="eastAsia"/>
        </w:rPr>
        <w:t>Ху</w:t>
      </w:r>
      <w:r>
        <w:t></w:t>
      </w:r>
      <w:r>
        <w:rPr>
          <w:rFonts w:hint="eastAsia"/>
        </w:rPr>
        <w:t>Ши</w:t>
      </w:r>
      <w:r>
        <w:t></w:t>
      </w:r>
      <w:r>
        <w:t></w:t>
      </w:r>
      <w:r>
        <w:t></w:t>
      </w:r>
      <w:r>
        <w:rPr>
          <w:rFonts w:ascii="MS Mincho" w:eastAsia="MS Mincho" w:hAnsi="MS Mincho" w:cs="MS Mincho" w:hint="eastAsia"/>
        </w:rPr>
        <w:t>胡適</w:t>
      </w:r>
      <w:r>
        <w:t></w:t>
      </w:r>
      <w:r>
        <w:rPr>
          <w:rFonts w:hint="eastAsia"/>
        </w:rPr>
        <w:t>та</w:t>
      </w:r>
      <w:r>
        <w:t></w:t>
      </w:r>
      <w:r>
        <w:rPr>
          <w:rFonts w:hint="eastAsia"/>
        </w:rPr>
        <w:t>Чень</w:t>
      </w:r>
      <w:r>
        <w:t></w:t>
      </w:r>
      <w:r>
        <w:rPr>
          <w:rFonts w:hint="eastAsia"/>
        </w:rPr>
        <w:t>Дусю</w:t>
      </w:r>
      <w:r>
        <w:t></w:t>
      </w:r>
      <w:r>
        <w:t></w:t>
      </w:r>
      <w:r>
        <w:t></w:t>
      </w:r>
      <w:r>
        <w:rPr>
          <w:rFonts w:ascii="MingLiU" w:eastAsia="MingLiU" w:hAnsi="MingLiU" w:cs="MingLiU" w:hint="eastAsia"/>
        </w:rPr>
        <w:t>陈独秀</w:t>
      </w:r>
      <w:r>
        <w:t></w:t>
      </w:r>
      <w:r>
        <w:rPr>
          <w:rFonts w:hint="eastAsia"/>
        </w:rPr>
        <w:t>щодо</w:t>
      </w:r>
      <w:r>
        <w:t></w:t>
      </w:r>
      <w:r>
        <w:rPr>
          <w:rFonts w:hint="eastAsia"/>
        </w:rPr>
        <w:t>необхідності</w:t>
      </w:r>
    </w:p>
    <w:p w:rsidR="002724B3" w:rsidRDefault="002724B3" w:rsidP="002724B3">
      <w:r>
        <w:rPr>
          <w:rFonts w:hint="eastAsia"/>
        </w:rPr>
        <w:t>реформи</w:t>
      </w:r>
      <w:r>
        <w:t></w:t>
      </w:r>
      <w:r>
        <w:rPr>
          <w:rFonts w:hint="eastAsia"/>
        </w:rPr>
        <w:t>віддзеркалилося</w:t>
      </w:r>
      <w:r>
        <w:t></w:t>
      </w:r>
      <w:r>
        <w:rPr>
          <w:rFonts w:hint="eastAsia"/>
        </w:rPr>
        <w:t>у</w:t>
      </w:r>
      <w:r>
        <w:t></w:t>
      </w:r>
      <w:r>
        <w:rPr>
          <w:rFonts w:hint="eastAsia"/>
        </w:rPr>
        <w:t>працях</w:t>
      </w:r>
      <w:r>
        <w:t></w:t>
      </w:r>
      <w:r>
        <w:rPr>
          <w:rFonts w:hint="eastAsia"/>
        </w:rPr>
        <w:t>Цянь</w:t>
      </w:r>
      <w:r>
        <w:t></w:t>
      </w:r>
      <w:r>
        <w:rPr>
          <w:rFonts w:hint="eastAsia"/>
        </w:rPr>
        <w:t>Сюаньтуня</w:t>
      </w:r>
      <w:r>
        <w:t></w:t>
      </w:r>
      <w:r>
        <w:t></w:t>
      </w:r>
      <w:r>
        <w:rPr>
          <w:rFonts w:hint="eastAsia"/>
        </w:rPr>
        <w:t>який</w:t>
      </w:r>
      <w:r>
        <w:t></w:t>
      </w:r>
      <w:r>
        <w:rPr>
          <w:rFonts w:hint="eastAsia"/>
        </w:rPr>
        <w:t>послідовно</w:t>
      </w:r>
    </w:p>
    <w:p w:rsidR="002724B3" w:rsidRDefault="002724B3" w:rsidP="002724B3">
      <w:r>
        <w:rPr>
          <w:rFonts w:hint="eastAsia"/>
        </w:rPr>
        <w:t>доводив</w:t>
      </w:r>
      <w:r>
        <w:t></w:t>
      </w:r>
      <w:r>
        <w:rPr>
          <w:rFonts w:hint="eastAsia"/>
        </w:rPr>
        <w:t>необхідність</w:t>
      </w:r>
      <w:r>
        <w:t></w:t>
      </w:r>
      <w:r>
        <w:rPr>
          <w:rFonts w:hint="eastAsia"/>
        </w:rPr>
        <w:t>вивчення</w:t>
      </w:r>
      <w:r>
        <w:t></w:t>
      </w:r>
      <w:r>
        <w:rPr>
          <w:rFonts w:hint="eastAsia"/>
        </w:rPr>
        <w:t>та</w:t>
      </w:r>
      <w:r>
        <w:t></w:t>
      </w:r>
      <w:r>
        <w:rPr>
          <w:rFonts w:hint="eastAsia"/>
        </w:rPr>
        <w:t>ознайомлення</w:t>
      </w:r>
      <w:r>
        <w:t></w:t>
      </w:r>
      <w:r>
        <w:rPr>
          <w:rFonts w:hint="eastAsia"/>
        </w:rPr>
        <w:t>із</w:t>
      </w:r>
      <w:r>
        <w:t></w:t>
      </w:r>
      <w:r>
        <w:rPr>
          <w:rFonts w:hint="eastAsia"/>
        </w:rPr>
        <w:t>кращими</w:t>
      </w:r>
      <w:r>
        <w:t></w:t>
      </w:r>
      <w:r>
        <w:rPr>
          <w:rFonts w:hint="eastAsia"/>
        </w:rPr>
        <w:t>зразками</w:t>
      </w:r>
    </w:p>
    <w:p w:rsidR="002724B3" w:rsidRDefault="002724B3" w:rsidP="002724B3">
      <w:r>
        <w:rPr>
          <w:rFonts w:hint="eastAsia"/>
        </w:rPr>
        <w:t>європейської</w:t>
      </w:r>
      <w:r>
        <w:t></w:t>
      </w:r>
      <w:r>
        <w:rPr>
          <w:rFonts w:hint="eastAsia"/>
        </w:rPr>
        <w:t>драматургії</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позбавивши</w:t>
      </w:r>
      <w:r>
        <w:t></w:t>
      </w:r>
      <w:r>
        <w:t></w:t>
      </w:r>
      <w:r>
        <w:rPr>
          <w:rFonts w:hint="eastAsia"/>
        </w:rPr>
        <w:t>таким</w:t>
      </w:r>
    </w:p>
    <w:p w:rsidR="002724B3" w:rsidRDefault="002724B3" w:rsidP="002724B3">
      <w:r>
        <w:rPr>
          <w:rFonts w:hint="eastAsia"/>
        </w:rPr>
        <w:t>чином</w:t>
      </w:r>
      <w:r>
        <w:t></w:t>
      </w:r>
      <w:r>
        <w:t></w:t>
      </w:r>
      <w:r>
        <w:rPr>
          <w:rFonts w:hint="eastAsia"/>
        </w:rPr>
        <w:t>китайську</w:t>
      </w:r>
      <w:r>
        <w:t></w:t>
      </w:r>
      <w:r>
        <w:rPr>
          <w:rFonts w:hint="eastAsia"/>
        </w:rPr>
        <w:t>драматургію</w:t>
      </w:r>
      <w:r>
        <w:t></w:t>
      </w:r>
      <w:r>
        <w:rPr>
          <w:rFonts w:hint="eastAsia"/>
        </w:rPr>
        <w:t>відсторонення</w:t>
      </w:r>
      <w:r>
        <w:t></w:t>
      </w:r>
      <w:r>
        <w:rPr>
          <w:rFonts w:hint="eastAsia"/>
        </w:rPr>
        <w:t>від</w:t>
      </w:r>
      <w:r>
        <w:t></w:t>
      </w:r>
      <w:r>
        <w:rPr>
          <w:rFonts w:hint="eastAsia"/>
        </w:rPr>
        <w:t>загальносвітового</w:t>
      </w:r>
    </w:p>
    <w:p w:rsidR="002724B3" w:rsidRDefault="002724B3" w:rsidP="002724B3">
      <w:r>
        <w:rPr>
          <w:rFonts w:hint="eastAsia"/>
        </w:rPr>
        <w:t>драматичного</w:t>
      </w:r>
      <w:r>
        <w:t></w:t>
      </w:r>
      <w:r>
        <w:rPr>
          <w:rFonts w:hint="eastAsia"/>
        </w:rPr>
        <w:t>процесу</w:t>
      </w:r>
      <w:r>
        <w:t></w:t>
      </w:r>
      <w:r>
        <w:t></w:t>
      </w:r>
      <w:r>
        <w:rPr>
          <w:rFonts w:hint="eastAsia"/>
        </w:rPr>
        <w:t>На</w:t>
      </w:r>
      <w:r>
        <w:t></w:t>
      </w:r>
      <w:r>
        <w:rPr>
          <w:rFonts w:hint="eastAsia"/>
        </w:rPr>
        <w:t>неминучості</w:t>
      </w:r>
      <w:r>
        <w:t></w:t>
      </w:r>
      <w:r>
        <w:rPr>
          <w:rFonts w:hint="eastAsia"/>
        </w:rPr>
        <w:t>змін</w:t>
      </w:r>
      <w:r>
        <w:t></w:t>
      </w:r>
      <w:r>
        <w:rPr>
          <w:rFonts w:hint="eastAsia"/>
        </w:rPr>
        <w:t>не</w:t>
      </w:r>
      <w:r>
        <w:t></w:t>
      </w:r>
      <w:r>
        <w:rPr>
          <w:rFonts w:hint="eastAsia"/>
        </w:rPr>
        <w:t>лише</w:t>
      </w:r>
      <w:r>
        <w:t></w:t>
      </w:r>
      <w:r>
        <w:rPr>
          <w:rFonts w:hint="eastAsia"/>
        </w:rPr>
        <w:t>літератури</w:t>
      </w:r>
      <w:r>
        <w:t></w:t>
      </w:r>
      <w:r>
        <w:t></w:t>
      </w:r>
      <w:r>
        <w:rPr>
          <w:rFonts w:hint="eastAsia"/>
        </w:rPr>
        <w:t>її</w:t>
      </w:r>
    </w:p>
    <w:p w:rsidR="002724B3" w:rsidRDefault="002724B3" w:rsidP="002724B3">
      <w:r>
        <w:rPr>
          <w:rFonts w:hint="eastAsia"/>
        </w:rPr>
        <w:t>наближенням</w:t>
      </w:r>
      <w:r>
        <w:t></w:t>
      </w:r>
      <w:r>
        <w:rPr>
          <w:rFonts w:hint="eastAsia"/>
        </w:rPr>
        <w:t>до</w:t>
      </w:r>
      <w:r>
        <w:t></w:t>
      </w:r>
      <w:r>
        <w:rPr>
          <w:rFonts w:hint="eastAsia"/>
        </w:rPr>
        <w:t>європейських</w:t>
      </w:r>
      <w:r>
        <w:t></w:t>
      </w:r>
      <w:r>
        <w:rPr>
          <w:rFonts w:hint="eastAsia"/>
        </w:rPr>
        <w:t>зразків</w:t>
      </w:r>
      <w:r>
        <w:t></w:t>
      </w:r>
      <w:r>
        <w:t></w:t>
      </w:r>
      <w:r>
        <w:rPr>
          <w:rFonts w:hint="eastAsia"/>
        </w:rPr>
        <w:t>вказуючи</w:t>
      </w:r>
      <w:r>
        <w:t></w:t>
      </w:r>
      <w:r>
        <w:rPr>
          <w:rFonts w:hint="eastAsia"/>
        </w:rPr>
        <w:t>на</w:t>
      </w:r>
      <w:r>
        <w:t></w:t>
      </w:r>
      <w:r>
        <w:rPr>
          <w:rFonts w:hint="eastAsia"/>
        </w:rPr>
        <w:t>зміну</w:t>
      </w:r>
      <w:r>
        <w:t></w:t>
      </w:r>
      <w:r>
        <w:rPr>
          <w:rFonts w:hint="eastAsia"/>
        </w:rPr>
        <w:t>мови</w:t>
      </w:r>
      <w:r>
        <w:t></w:t>
      </w:r>
      <w:r>
        <w:rPr>
          <w:rFonts w:hint="eastAsia"/>
        </w:rPr>
        <w:t>неодноразово</w:t>
      </w:r>
    </w:p>
    <w:p w:rsidR="002724B3" w:rsidRDefault="002724B3" w:rsidP="002724B3">
      <w:r>
        <w:rPr>
          <w:rFonts w:hint="eastAsia"/>
        </w:rPr>
        <w:t>у</w:t>
      </w:r>
      <w:r>
        <w:t></w:t>
      </w:r>
      <w:r>
        <w:rPr>
          <w:rFonts w:hint="eastAsia"/>
        </w:rPr>
        <w:t>своїх</w:t>
      </w:r>
      <w:r>
        <w:t></w:t>
      </w:r>
      <w:r>
        <w:rPr>
          <w:rFonts w:hint="eastAsia"/>
        </w:rPr>
        <w:t>працях</w:t>
      </w:r>
      <w:r>
        <w:t></w:t>
      </w:r>
      <w:r>
        <w:rPr>
          <w:rFonts w:hint="eastAsia"/>
        </w:rPr>
        <w:t>наголошував</w:t>
      </w:r>
      <w:r>
        <w:t></w:t>
      </w:r>
      <w:r>
        <w:rPr>
          <w:rFonts w:hint="eastAsia"/>
        </w:rPr>
        <w:t>і</w:t>
      </w:r>
      <w:r>
        <w:t></w:t>
      </w:r>
      <w:r>
        <w:rPr>
          <w:rFonts w:hint="eastAsia"/>
        </w:rPr>
        <w:t>Сунь</w:t>
      </w:r>
      <w:r>
        <w:t></w:t>
      </w:r>
      <w:r>
        <w:rPr>
          <w:rFonts w:hint="eastAsia"/>
        </w:rPr>
        <w:t>Ятсен</w:t>
      </w:r>
      <w:r>
        <w:t></w:t>
      </w:r>
      <w:r>
        <w:t></w:t>
      </w:r>
      <w:r>
        <w:t></w:t>
      </w:r>
      <w:r>
        <w:rPr>
          <w:rFonts w:ascii="MS Mincho" w:eastAsia="MS Mincho" w:hAnsi="MS Mincho" w:cs="MS Mincho" w:hint="eastAsia"/>
        </w:rPr>
        <w:t>孫逸仙</w:t>
      </w:r>
      <w:r>
        <w:t></w:t>
      </w:r>
    </w:p>
    <w:p w:rsidR="002724B3" w:rsidRDefault="002724B3" w:rsidP="002724B3">
      <w:r>
        <w:rPr>
          <w:rFonts w:hint="eastAsia"/>
        </w:rPr>
        <w:t>Запропонований</w:t>
      </w:r>
      <w:r>
        <w:t></w:t>
      </w:r>
      <w:r>
        <w:rPr>
          <w:rFonts w:hint="eastAsia"/>
        </w:rPr>
        <w:t>підхід</w:t>
      </w:r>
      <w:r>
        <w:t></w:t>
      </w:r>
      <w:r>
        <w:rPr>
          <w:rFonts w:hint="eastAsia"/>
        </w:rPr>
        <w:t>на</w:t>
      </w:r>
      <w:r>
        <w:t></w:t>
      </w:r>
      <w:r>
        <w:rPr>
          <w:rFonts w:hint="eastAsia"/>
        </w:rPr>
        <w:t>синтез</w:t>
      </w:r>
      <w:r>
        <w:t></w:t>
      </w:r>
      <w:r>
        <w:rPr>
          <w:rFonts w:hint="eastAsia"/>
        </w:rPr>
        <w:t>візуального</w:t>
      </w:r>
      <w:r>
        <w:t></w:t>
      </w:r>
      <w:r>
        <w:rPr>
          <w:rFonts w:hint="eastAsia"/>
        </w:rPr>
        <w:t>та</w:t>
      </w:r>
      <w:r>
        <w:t></w:t>
      </w:r>
      <w:r>
        <w:rPr>
          <w:rFonts w:hint="eastAsia"/>
        </w:rPr>
        <w:t>вербального</w:t>
      </w:r>
      <w:r>
        <w:t></w:t>
      </w:r>
      <w:r>
        <w:rPr>
          <w:rFonts w:hint="eastAsia"/>
        </w:rPr>
        <w:t>у</w:t>
      </w:r>
    </w:p>
    <w:p w:rsidR="002724B3" w:rsidRDefault="002724B3" w:rsidP="002724B3">
      <w:r>
        <w:rPr>
          <w:rFonts w:hint="eastAsia"/>
        </w:rPr>
        <w:t>китайській</w:t>
      </w:r>
      <w:r>
        <w:t></w:t>
      </w:r>
      <w:r>
        <w:rPr>
          <w:rFonts w:hint="eastAsia"/>
        </w:rPr>
        <w:t>драматургії</w:t>
      </w:r>
      <w:r>
        <w:t></w:t>
      </w:r>
      <w:r>
        <w:rPr>
          <w:rFonts w:hint="eastAsia"/>
        </w:rPr>
        <w:t>ХХ</w:t>
      </w:r>
      <w:r>
        <w:t></w:t>
      </w:r>
      <w:r>
        <w:rPr>
          <w:rFonts w:hint="eastAsia"/>
        </w:rPr>
        <w:t>століття</w:t>
      </w:r>
      <w:r>
        <w:t></w:t>
      </w:r>
      <w:r>
        <w:rPr>
          <w:rFonts w:hint="eastAsia"/>
        </w:rPr>
        <w:t>уможливив</w:t>
      </w:r>
      <w:r>
        <w:t></w:t>
      </w:r>
      <w:r>
        <w:rPr>
          <w:rFonts w:hint="eastAsia"/>
        </w:rPr>
        <w:t>розроблення</w:t>
      </w:r>
      <w:r>
        <w:t></w:t>
      </w:r>
      <w:r>
        <w:rPr>
          <w:rFonts w:hint="eastAsia"/>
        </w:rPr>
        <w:t>дієвих</w:t>
      </w:r>
      <w:r>
        <w:t></w:t>
      </w:r>
      <w:r>
        <w:rPr>
          <w:rFonts w:hint="eastAsia"/>
        </w:rPr>
        <w:t>меж</w:t>
      </w:r>
      <w:r>
        <w:t></w:t>
      </w:r>
      <w:r>
        <w:rPr>
          <w:rFonts w:hint="eastAsia"/>
        </w:rPr>
        <w:t>як</w:t>
      </w:r>
    </w:p>
    <w:p w:rsidR="002724B3" w:rsidRDefault="002724B3" w:rsidP="002724B3">
      <w:r>
        <w:rPr>
          <w:rFonts w:hint="eastAsia"/>
        </w:rPr>
        <w:t>форм</w:t>
      </w:r>
      <w:r>
        <w:t></w:t>
      </w:r>
      <w:r>
        <w:rPr>
          <w:rFonts w:hint="eastAsia"/>
        </w:rPr>
        <w:t>реалізації</w:t>
      </w:r>
      <w:r>
        <w:t></w:t>
      </w:r>
      <w:r>
        <w:rPr>
          <w:rFonts w:hint="eastAsia"/>
        </w:rPr>
        <w:t>авторських</w:t>
      </w:r>
      <w:r>
        <w:t></w:t>
      </w:r>
      <w:r>
        <w:rPr>
          <w:rFonts w:hint="eastAsia"/>
        </w:rPr>
        <w:t>задумів</w:t>
      </w:r>
      <w:r>
        <w:t></w:t>
      </w:r>
      <w:r>
        <w:rPr>
          <w:rFonts w:hint="eastAsia"/>
        </w:rPr>
        <w:t>сприйняття</w:t>
      </w:r>
      <w:r>
        <w:t></w:t>
      </w:r>
      <w:r>
        <w:rPr>
          <w:rFonts w:hint="eastAsia"/>
        </w:rPr>
        <w:t>аудиторією</w:t>
      </w:r>
      <w:r>
        <w:t></w:t>
      </w:r>
      <w:r>
        <w:rPr>
          <w:rFonts w:hint="eastAsia"/>
        </w:rPr>
        <w:t>ідейнохудожнього</w:t>
      </w:r>
      <w:r>
        <w:t></w:t>
      </w:r>
      <w:r>
        <w:rPr>
          <w:rFonts w:hint="eastAsia"/>
        </w:rPr>
        <w:t>змісту</w:t>
      </w:r>
      <w:r>
        <w:t></w:t>
      </w:r>
      <w:r>
        <w:rPr>
          <w:rFonts w:hint="eastAsia"/>
        </w:rPr>
        <w:t>п’єс</w:t>
      </w:r>
      <w:r>
        <w:t></w:t>
      </w:r>
      <w:r>
        <w:t></w:t>
      </w:r>
      <w:r>
        <w:rPr>
          <w:rFonts w:hint="eastAsia"/>
        </w:rPr>
        <w:t>Так</w:t>
      </w:r>
      <w:r>
        <w:t></w:t>
      </w:r>
      <w:r>
        <w:t></w:t>
      </w:r>
      <w:r>
        <w:rPr>
          <w:rFonts w:hint="eastAsia"/>
        </w:rPr>
        <w:t>на</w:t>
      </w:r>
      <w:r>
        <w:t></w:t>
      </w:r>
      <w:r>
        <w:rPr>
          <w:rFonts w:hint="eastAsia"/>
        </w:rPr>
        <w:t>експериментальність</w:t>
      </w:r>
      <w:r>
        <w:t></w:t>
      </w:r>
      <w:r>
        <w:rPr>
          <w:rFonts w:hint="eastAsia"/>
        </w:rPr>
        <w:t>текстів</w:t>
      </w:r>
      <w:r>
        <w:t></w:t>
      </w:r>
      <w:r>
        <w:rPr>
          <w:rFonts w:hint="eastAsia"/>
        </w:rPr>
        <w:t>Лю</w:t>
      </w:r>
      <w:r>
        <w:t></w:t>
      </w:r>
      <w:r>
        <w:rPr>
          <w:rFonts w:hint="eastAsia"/>
        </w:rPr>
        <w:t>Шугана</w:t>
      </w:r>
      <w:r>
        <w:t></w:t>
      </w:r>
      <w:r>
        <w:t></w:t>
      </w:r>
    </w:p>
    <w:p w:rsidR="002724B3" w:rsidRDefault="002724B3" w:rsidP="002724B3">
      <w:r>
        <w:rPr>
          <w:rFonts w:ascii="MS Mincho" w:eastAsia="MS Mincho" w:hAnsi="MS Mincho" w:cs="MS Mincho" w:hint="eastAsia"/>
        </w:rPr>
        <w:t>刘</w:t>
      </w:r>
      <w:r>
        <w:rPr>
          <w:rFonts w:ascii="MingLiU" w:eastAsia="MingLiU" w:hAnsi="MingLiU" w:cs="MingLiU" w:hint="eastAsia"/>
        </w:rPr>
        <w:t>树纲</w:t>
      </w:r>
      <w:r>
        <w:t></w:t>
      </w:r>
      <w:r>
        <w:t></w:t>
      </w:r>
      <w:r>
        <w:t></w:t>
      </w:r>
      <w:r>
        <w:t></w:t>
      </w:r>
      <w:r>
        <w:t></w:t>
      </w:r>
      <w:r>
        <w:t></w:t>
      </w:r>
      <w:r>
        <w:t></w:t>
      </w:r>
      <w:r>
        <w:t></w:t>
      </w:r>
      <w:r>
        <w:rPr>
          <w:rFonts w:hint="eastAsia"/>
        </w:rPr>
        <w:t>Лі</w:t>
      </w:r>
      <w:r>
        <w:t></w:t>
      </w:r>
      <w:r>
        <w:rPr>
          <w:rFonts w:hint="eastAsia"/>
        </w:rPr>
        <w:t>Ваньфена</w:t>
      </w:r>
      <w:r>
        <w:t></w:t>
      </w:r>
      <w:r>
        <w:t></w:t>
      </w:r>
      <w:r>
        <w:t></w:t>
      </w:r>
      <w:r>
        <w:rPr>
          <w:rFonts w:ascii="MS Mincho" w:eastAsia="MS Mincho" w:hAnsi="MS Mincho" w:cs="MS Mincho" w:hint="eastAsia"/>
        </w:rPr>
        <w:t>利王</w:t>
      </w:r>
      <w:r>
        <w:rPr>
          <w:rFonts w:ascii="MingLiU" w:eastAsia="MingLiU" w:hAnsi="MingLiU" w:cs="MingLiU" w:hint="eastAsia"/>
        </w:rPr>
        <w:t>凤</w:t>
      </w:r>
      <w:r>
        <w:t></w:t>
      </w:r>
      <w:r>
        <w:t></w:t>
      </w:r>
      <w:r>
        <w:t></w:t>
      </w:r>
      <w:r>
        <w:t></w:t>
      </w:r>
      <w:r>
        <w:t></w:t>
      </w:r>
      <w:r>
        <w:t></w:t>
      </w:r>
      <w:r>
        <w:t></w:t>
      </w:r>
      <w:r>
        <w:t></w:t>
      </w:r>
      <w:r>
        <w:rPr>
          <w:rFonts w:hint="eastAsia"/>
        </w:rPr>
        <w:t>Лань</w:t>
      </w:r>
      <w:r>
        <w:t></w:t>
      </w:r>
      <w:r>
        <w:rPr>
          <w:rFonts w:hint="eastAsia"/>
        </w:rPr>
        <w:t>Іньхая</w:t>
      </w:r>
      <w:r>
        <w:t></w:t>
      </w:r>
      <w:r>
        <w:t></w:t>
      </w:r>
      <w:r>
        <w:t></w:t>
      </w:r>
      <w:r>
        <w:rPr>
          <w:rFonts w:ascii="MingLiU" w:eastAsia="MingLiU" w:hAnsi="MingLiU" w:cs="MingLiU" w:hint="eastAsia"/>
        </w:rPr>
        <w:t>兰英航</w:t>
      </w:r>
      <w:r>
        <w:t></w:t>
      </w:r>
      <w:r>
        <w:t></w:t>
      </w:r>
      <w:r>
        <w:t></w:t>
      </w:r>
      <w:r>
        <w:t></w:t>
      </w:r>
      <w:r>
        <w:t></w:t>
      </w:r>
      <w:r>
        <w:t></w:t>
      </w:r>
      <w:r>
        <w:t></w:t>
      </w:r>
      <w:r>
        <w:t></w:t>
      </w:r>
      <w:r>
        <w:rPr>
          <w:rFonts w:hint="eastAsia"/>
        </w:rPr>
        <w:t>Цзінь</w:t>
      </w:r>
    </w:p>
    <w:p w:rsidR="002724B3" w:rsidRDefault="002724B3" w:rsidP="002724B3">
      <w:r>
        <w:rPr>
          <w:rFonts w:hint="eastAsia"/>
        </w:rPr>
        <w:t>Юня</w:t>
      </w:r>
      <w:r>
        <w:t></w:t>
      </w:r>
      <w:r>
        <w:t></w:t>
      </w:r>
      <w:r>
        <w:t></w:t>
      </w:r>
      <w:r>
        <w:rPr>
          <w:rFonts w:ascii="MingLiU" w:eastAsia="MingLiU" w:hAnsi="MingLiU" w:cs="MingLiU" w:hint="eastAsia"/>
        </w:rPr>
        <w:t>查良镛</w:t>
      </w:r>
      <w:r>
        <w:t></w:t>
      </w:r>
      <w:r>
        <w:t></w:t>
      </w:r>
      <w:r>
        <w:t></w:t>
      </w:r>
      <w:r>
        <w:t></w:t>
      </w:r>
      <w:r>
        <w:t></w:t>
      </w:r>
      <w:r>
        <w:t></w:t>
      </w:r>
      <w:r>
        <w:t></w:t>
      </w:r>
      <w:r>
        <w:rPr>
          <w:rFonts w:hint="eastAsia"/>
        </w:rPr>
        <w:t>вплинуло</w:t>
      </w:r>
      <w:r>
        <w:t></w:t>
      </w:r>
      <w:r>
        <w:rPr>
          <w:rFonts w:hint="eastAsia"/>
        </w:rPr>
        <w:t>закінчення</w:t>
      </w:r>
      <w:r>
        <w:t></w:t>
      </w:r>
      <w:r>
        <w:t></w:t>
      </w:r>
      <w:r>
        <w:rPr>
          <w:rFonts w:hint="eastAsia"/>
        </w:rPr>
        <w:t>культурної</w:t>
      </w:r>
      <w:r>
        <w:t></w:t>
      </w:r>
      <w:r>
        <w:rPr>
          <w:rFonts w:hint="eastAsia"/>
        </w:rPr>
        <w:t>революції</w:t>
      </w:r>
      <w:r>
        <w:t></w:t>
      </w:r>
      <w:r>
        <w:t></w:t>
      </w:r>
      <w:r>
        <w:t></w:t>
      </w:r>
      <w:r>
        <w:rPr>
          <w:rFonts w:hint="eastAsia"/>
        </w:rPr>
        <w:t>вихід</w:t>
      </w:r>
      <w:r>
        <w:t></w:t>
      </w:r>
      <w:r>
        <w:rPr>
          <w:rFonts w:hint="eastAsia"/>
        </w:rPr>
        <w:t>за</w:t>
      </w:r>
    </w:p>
    <w:p w:rsidR="002724B3" w:rsidRDefault="002724B3" w:rsidP="002724B3">
      <w:r>
        <w:rPr>
          <w:rFonts w:hint="eastAsia"/>
        </w:rPr>
        <w:t>межі</w:t>
      </w:r>
      <w:r>
        <w:t></w:t>
      </w:r>
      <w:r>
        <w:rPr>
          <w:rFonts w:hint="eastAsia"/>
        </w:rPr>
        <w:t>самвидаву</w:t>
      </w:r>
      <w:r>
        <w:t></w:t>
      </w:r>
      <w:r>
        <w:t></w:t>
      </w:r>
      <w:r>
        <w:rPr>
          <w:rFonts w:hint="eastAsia"/>
        </w:rPr>
        <w:t>розуміння</w:t>
      </w:r>
      <w:r>
        <w:t></w:t>
      </w:r>
      <w:r>
        <w:rPr>
          <w:rFonts w:hint="eastAsia"/>
        </w:rPr>
        <w:t>молодим</w:t>
      </w:r>
      <w:r>
        <w:t></w:t>
      </w:r>
      <w:r>
        <w:rPr>
          <w:rFonts w:hint="eastAsia"/>
        </w:rPr>
        <w:t>поколінням</w:t>
      </w:r>
      <w:r>
        <w:t></w:t>
      </w:r>
      <w:r>
        <w:rPr>
          <w:rFonts w:hint="eastAsia"/>
        </w:rPr>
        <w:t>незворотності</w:t>
      </w:r>
      <w:r>
        <w:t></w:t>
      </w:r>
      <w:r>
        <w:rPr>
          <w:rFonts w:hint="eastAsia"/>
        </w:rPr>
        <w:t>змін</w:t>
      </w:r>
      <w:r>
        <w:t></w:t>
      </w:r>
    </w:p>
    <w:p w:rsidR="002724B3" w:rsidRDefault="002724B3" w:rsidP="002724B3">
      <w:r>
        <w:rPr>
          <w:rFonts w:hint="eastAsia"/>
        </w:rPr>
        <w:t>Зокрема</w:t>
      </w:r>
      <w:r>
        <w:t></w:t>
      </w:r>
      <w:r>
        <w:t></w:t>
      </w:r>
      <w:r>
        <w:rPr>
          <w:rFonts w:hint="eastAsia"/>
        </w:rPr>
        <w:t>синтез</w:t>
      </w:r>
      <w:r>
        <w:t></w:t>
      </w:r>
      <w:r>
        <w:rPr>
          <w:rFonts w:hint="eastAsia"/>
        </w:rPr>
        <w:t>візуального</w:t>
      </w:r>
      <w:r>
        <w:t></w:t>
      </w:r>
      <w:r>
        <w:rPr>
          <w:rFonts w:hint="eastAsia"/>
        </w:rPr>
        <w:t>та</w:t>
      </w:r>
      <w:r>
        <w:t></w:t>
      </w:r>
      <w:r>
        <w:rPr>
          <w:rFonts w:hint="eastAsia"/>
        </w:rPr>
        <w:t>вербального</w:t>
      </w:r>
      <w:r>
        <w:t></w:t>
      </w:r>
      <w:r>
        <w:rPr>
          <w:rFonts w:hint="eastAsia"/>
        </w:rPr>
        <w:t>зчитується</w:t>
      </w:r>
      <w:r>
        <w:t></w:t>
      </w:r>
      <w:r>
        <w:rPr>
          <w:rFonts w:hint="eastAsia"/>
        </w:rPr>
        <w:t>у</w:t>
      </w:r>
      <w:r>
        <w:t></w:t>
      </w:r>
      <w:r>
        <w:rPr>
          <w:rFonts w:hint="eastAsia"/>
        </w:rPr>
        <w:t>пошуках</w:t>
      </w:r>
      <w:r>
        <w:t></w:t>
      </w:r>
      <w:r>
        <w:rPr>
          <w:rFonts w:hint="eastAsia"/>
        </w:rPr>
        <w:t>Лю</w:t>
      </w:r>
    </w:p>
    <w:p w:rsidR="002724B3" w:rsidRDefault="002724B3" w:rsidP="002724B3">
      <w:r>
        <w:rPr>
          <w:rFonts w:hint="eastAsia"/>
        </w:rPr>
        <w:t>Шуганом</w:t>
      </w:r>
      <w:r>
        <w:t></w:t>
      </w:r>
      <w:r>
        <w:t></w:t>
      </w:r>
      <w:r>
        <w:t></w:t>
      </w:r>
      <w:r>
        <w:rPr>
          <w:rFonts w:ascii="MS Mincho" w:eastAsia="MS Mincho" w:hAnsi="MS Mincho" w:cs="MS Mincho" w:hint="eastAsia"/>
        </w:rPr>
        <w:t>刘</w:t>
      </w:r>
      <w:r>
        <w:rPr>
          <w:rFonts w:ascii="MingLiU" w:eastAsia="MingLiU" w:hAnsi="MingLiU" w:cs="MingLiU" w:hint="eastAsia"/>
        </w:rPr>
        <w:t>树纲</w:t>
      </w:r>
      <w:r>
        <w:t></w:t>
      </w:r>
      <w:r>
        <w:rPr>
          <w:rFonts w:hint="eastAsia"/>
        </w:rPr>
        <w:t>героя</w:t>
      </w:r>
      <w:r>
        <w:t></w:t>
      </w:r>
      <w:r>
        <w:rPr>
          <w:rFonts w:hint="eastAsia"/>
        </w:rPr>
        <w:t>нового</w:t>
      </w:r>
      <w:r>
        <w:t></w:t>
      </w:r>
      <w:r>
        <w:rPr>
          <w:rFonts w:hint="eastAsia"/>
        </w:rPr>
        <w:t>часу</w:t>
      </w:r>
      <w:r>
        <w:t></w:t>
      </w:r>
      <w:r>
        <w:t></w:t>
      </w:r>
      <w:r>
        <w:rPr>
          <w:rFonts w:hint="eastAsia"/>
        </w:rPr>
        <w:t>Представлена</w:t>
      </w:r>
      <w:r>
        <w:t></w:t>
      </w:r>
      <w:r>
        <w:rPr>
          <w:rFonts w:hint="eastAsia"/>
        </w:rPr>
        <w:t>митцем</w:t>
      </w:r>
      <w:r>
        <w:t></w:t>
      </w:r>
      <w:r>
        <w:rPr>
          <w:rFonts w:hint="eastAsia"/>
        </w:rPr>
        <w:t>концепція</w:t>
      </w:r>
    </w:p>
    <w:p w:rsidR="002724B3" w:rsidRDefault="002724B3" w:rsidP="002724B3">
      <w:r>
        <w:rPr>
          <w:rFonts w:hint="eastAsia"/>
        </w:rPr>
        <w:t>дійсності</w:t>
      </w:r>
      <w:r>
        <w:t></w:t>
      </w:r>
      <w:r>
        <w:rPr>
          <w:rFonts w:hint="eastAsia"/>
        </w:rPr>
        <w:t>у</w:t>
      </w:r>
      <w:r>
        <w:t></w:t>
      </w:r>
      <w:r>
        <w:rPr>
          <w:rFonts w:hint="eastAsia"/>
        </w:rPr>
        <w:t>драмі</w:t>
      </w:r>
      <w:r>
        <w:t></w:t>
      </w:r>
      <w:r>
        <w:t></w:t>
      </w:r>
      <w:r>
        <w:rPr>
          <w:rFonts w:hint="eastAsia"/>
        </w:rPr>
        <w:t>Візит</w:t>
      </w:r>
      <w:r>
        <w:t></w:t>
      </w:r>
      <w:r>
        <w:rPr>
          <w:rFonts w:hint="eastAsia"/>
        </w:rPr>
        <w:t>мертвого</w:t>
      </w:r>
      <w:r>
        <w:t></w:t>
      </w:r>
      <w:r>
        <w:rPr>
          <w:rFonts w:hint="eastAsia"/>
        </w:rPr>
        <w:t>до</w:t>
      </w:r>
      <w:r>
        <w:t></w:t>
      </w:r>
      <w:r>
        <w:rPr>
          <w:rFonts w:hint="eastAsia"/>
        </w:rPr>
        <w:t>живих</w:t>
      </w:r>
      <w:r>
        <w:t></w:t>
      </w:r>
      <w:r>
        <w:t></w:t>
      </w:r>
      <w:r>
        <w:t></w:t>
      </w:r>
      <w:r>
        <w:t></w:t>
      </w:r>
      <w:r>
        <w:rPr>
          <w:rFonts w:ascii="MS Mincho" w:eastAsia="MS Mincho" w:hAnsi="MS Mincho" w:cs="MS Mincho" w:hint="eastAsia"/>
        </w:rPr>
        <w:t>一个死者</w:t>
      </w:r>
      <w:r>
        <w:rPr>
          <w:rFonts w:ascii="MingLiU" w:eastAsia="MingLiU" w:hAnsi="MingLiU" w:cs="MingLiU" w:hint="eastAsia"/>
        </w:rPr>
        <w:t>对生者的访问</w:t>
      </w:r>
    </w:p>
    <w:p w:rsidR="002724B3" w:rsidRDefault="002724B3" w:rsidP="002724B3">
      <w:r>
        <w:rPr>
          <w:rFonts w:hint="eastAsia"/>
        </w:rPr>
        <w:t>окреслена</w:t>
      </w:r>
      <w:r>
        <w:t></w:t>
      </w:r>
      <w:r>
        <w:rPr>
          <w:rFonts w:hint="eastAsia"/>
        </w:rPr>
        <w:t>через</w:t>
      </w:r>
      <w:r>
        <w:t></w:t>
      </w:r>
      <w:r>
        <w:rPr>
          <w:rFonts w:hint="eastAsia"/>
        </w:rPr>
        <w:t>сприйняття</w:t>
      </w:r>
      <w:r>
        <w:t></w:t>
      </w:r>
      <w:r>
        <w:rPr>
          <w:rFonts w:hint="eastAsia"/>
        </w:rPr>
        <w:t>різними</w:t>
      </w:r>
      <w:r>
        <w:t></w:t>
      </w:r>
      <w:r>
        <w:rPr>
          <w:rFonts w:hint="eastAsia"/>
        </w:rPr>
        <w:t>поколіннями</w:t>
      </w:r>
      <w:r>
        <w:t></w:t>
      </w:r>
      <w:r>
        <w:rPr>
          <w:rFonts w:hint="eastAsia"/>
        </w:rPr>
        <w:t>оточуючої</w:t>
      </w:r>
      <w:r>
        <w:t></w:t>
      </w:r>
      <w:r>
        <w:rPr>
          <w:rFonts w:hint="eastAsia"/>
        </w:rPr>
        <w:t>дійсності</w:t>
      </w:r>
      <w:r>
        <w:t></w:t>
      </w:r>
    </w:p>
    <w:p w:rsidR="002724B3" w:rsidRDefault="002724B3" w:rsidP="002724B3">
      <w:r>
        <w:rPr>
          <w:rFonts w:hint="eastAsia"/>
        </w:rPr>
        <w:t>ставленням</w:t>
      </w:r>
      <w:r>
        <w:t></w:t>
      </w:r>
      <w:r>
        <w:rPr>
          <w:rFonts w:hint="eastAsia"/>
        </w:rPr>
        <w:t>людей</w:t>
      </w:r>
      <w:r>
        <w:t></w:t>
      </w:r>
      <w:r>
        <w:rPr>
          <w:rFonts w:hint="eastAsia"/>
        </w:rPr>
        <w:t>один</w:t>
      </w:r>
      <w:r>
        <w:t></w:t>
      </w:r>
      <w:r>
        <w:rPr>
          <w:rFonts w:hint="eastAsia"/>
        </w:rPr>
        <w:t>до</w:t>
      </w:r>
      <w:r>
        <w:t></w:t>
      </w:r>
      <w:r>
        <w:rPr>
          <w:rFonts w:hint="eastAsia"/>
        </w:rPr>
        <w:t>одного</w:t>
      </w:r>
      <w:r>
        <w:t></w:t>
      </w:r>
      <w:r>
        <w:t></w:t>
      </w:r>
      <w:r>
        <w:rPr>
          <w:rFonts w:hint="eastAsia"/>
        </w:rPr>
        <w:t>впливу</w:t>
      </w:r>
      <w:r>
        <w:t></w:t>
      </w:r>
      <w:r>
        <w:rPr>
          <w:rFonts w:hint="eastAsia"/>
        </w:rPr>
        <w:t>соціальних</w:t>
      </w:r>
      <w:r>
        <w:t></w:t>
      </w:r>
      <w:r>
        <w:rPr>
          <w:rFonts w:hint="eastAsia"/>
        </w:rPr>
        <w:t>умовностей</w:t>
      </w:r>
      <w:r>
        <w:t></w:t>
      </w:r>
      <w:r>
        <w:rPr>
          <w:rFonts w:hint="eastAsia"/>
        </w:rPr>
        <w:t>на</w:t>
      </w:r>
    </w:p>
    <w:p w:rsidR="002724B3" w:rsidRDefault="002724B3" w:rsidP="002724B3">
      <w:r>
        <w:rPr>
          <w:rFonts w:hint="eastAsia"/>
        </w:rPr>
        <w:t>життєвий</w:t>
      </w:r>
      <w:r>
        <w:t></w:t>
      </w:r>
      <w:r>
        <w:rPr>
          <w:rFonts w:hint="eastAsia"/>
        </w:rPr>
        <w:t>шлях</w:t>
      </w:r>
      <w:r>
        <w:t></w:t>
      </w:r>
      <w:r>
        <w:rPr>
          <w:rFonts w:hint="eastAsia"/>
        </w:rPr>
        <w:t>персонажів</w:t>
      </w:r>
      <w:r>
        <w:t></w:t>
      </w:r>
      <w:r>
        <w:t></w:t>
      </w:r>
      <w:r>
        <w:rPr>
          <w:rFonts w:hint="eastAsia"/>
        </w:rPr>
        <w:t>Використана</w:t>
      </w:r>
      <w:r>
        <w:t></w:t>
      </w:r>
      <w:r>
        <w:rPr>
          <w:rFonts w:hint="eastAsia"/>
        </w:rPr>
        <w:t>автором</w:t>
      </w:r>
      <w:r>
        <w:t></w:t>
      </w:r>
      <w:r>
        <w:rPr>
          <w:rFonts w:hint="eastAsia"/>
        </w:rPr>
        <w:t>модель</w:t>
      </w:r>
      <w:r>
        <w:t></w:t>
      </w:r>
      <w:r>
        <w:rPr>
          <w:rFonts w:hint="eastAsia"/>
        </w:rPr>
        <w:t>гри</w:t>
      </w:r>
      <w:r>
        <w:t></w:t>
      </w:r>
      <w:r>
        <w:rPr>
          <w:rFonts w:hint="eastAsia"/>
        </w:rPr>
        <w:t>зі</w:t>
      </w:r>
      <w:r>
        <w:t></w:t>
      </w:r>
      <w:r>
        <w:rPr>
          <w:rFonts w:hint="eastAsia"/>
        </w:rPr>
        <w:t>світлом</w:t>
      </w:r>
      <w:r>
        <w:t></w:t>
      </w:r>
    </w:p>
    <w:p w:rsidR="002724B3" w:rsidRDefault="002724B3" w:rsidP="002724B3">
      <w:r>
        <w:rPr>
          <w:rFonts w:hint="eastAsia"/>
        </w:rPr>
        <w:t>нечіткі</w:t>
      </w:r>
      <w:r>
        <w:t></w:t>
      </w:r>
      <w:r>
        <w:rPr>
          <w:rFonts w:hint="eastAsia"/>
        </w:rPr>
        <w:t>межі</w:t>
      </w:r>
      <w:r>
        <w:t></w:t>
      </w:r>
      <w:r>
        <w:rPr>
          <w:rFonts w:hint="eastAsia"/>
        </w:rPr>
        <w:t>між</w:t>
      </w:r>
      <w:r>
        <w:t></w:t>
      </w:r>
      <w:r>
        <w:rPr>
          <w:rFonts w:hint="eastAsia"/>
        </w:rPr>
        <w:t>сценою</w:t>
      </w:r>
      <w:r>
        <w:t></w:t>
      </w:r>
      <w:r>
        <w:rPr>
          <w:rFonts w:hint="eastAsia"/>
        </w:rPr>
        <w:t>та</w:t>
      </w:r>
      <w:r>
        <w:t></w:t>
      </w:r>
      <w:r>
        <w:rPr>
          <w:rFonts w:hint="eastAsia"/>
        </w:rPr>
        <w:t>глядацькою</w:t>
      </w:r>
      <w:r>
        <w:t></w:t>
      </w:r>
      <w:r>
        <w:rPr>
          <w:rFonts w:hint="eastAsia"/>
        </w:rPr>
        <w:t>залою</w:t>
      </w:r>
      <w:r>
        <w:t></w:t>
      </w:r>
      <w:r>
        <w:t></w:t>
      </w:r>
      <w:r>
        <w:rPr>
          <w:rFonts w:hint="eastAsia"/>
        </w:rPr>
        <w:t>використання</w:t>
      </w:r>
      <w:r>
        <w:t></w:t>
      </w:r>
      <w:r>
        <w:rPr>
          <w:rFonts w:hint="eastAsia"/>
        </w:rPr>
        <w:t>дзеркал</w:t>
      </w:r>
      <w:r>
        <w:t></w:t>
      </w:r>
      <w:r>
        <w:rPr>
          <w:rFonts w:hint="eastAsia"/>
        </w:rPr>
        <w:t>як</w:t>
      </w:r>
    </w:p>
    <w:p w:rsidR="002724B3" w:rsidRDefault="002724B3" w:rsidP="002724B3">
      <w:r>
        <w:rPr>
          <w:rFonts w:hint="eastAsia"/>
        </w:rPr>
        <w:t>символів</w:t>
      </w:r>
      <w:r>
        <w:t></w:t>
      </w:r>
      <w:r>
        <w:rPr>
          <w:rFonts w:hint="eastAsia"/>
        </w:rPr>
        <w:t>відображення</w:t>
      </w:r>
      <w:r>
        <w:t></w:t>
      </w:r>
      <w:r>
        <w:rPr>
          <w:rFonts w:hint="eastAsia"/>
        </w:rPr>
        <w:t>та</w:t>
      </w:r>
      <w:r>
        <w:t></w:t>
      </w:r>
      <w:r>
        <w:rPr>
          <w:rFonts w:hint="eastAsia"/>
        </w:rPr>
        <w:t>занурення</w:t>
      </w:r>
      <w:r>
        <w:t></w:t>
      </w:r>
      <w:r>
        <w:rPr>
          <w:rFonts w:hint="eastAsia"/>
        </w:rPr>
        <w:t>у</w:t>
      </w:r>
      <w:r>
        <w:t></w:t>
      </w:r>
      <w:r>
        <w:rPr>
          <w:rFonts w:hint="eastAsia"/>
        </w:rPr>
        <w:t>потойбіччя</w:t>
      </w:r>
      <w:r>
        <w:t></w:t>
      </w:r>
      <w:r>
        <w:t></w:t>
      </w:r>
      <w:r>
        <w:rPr>
          <w:rFonts w:hint="eastAsia"/>
        </w:rPr>
        <w:t>мотиви</w:t>
      </w:r>
      <w:r>
        <w:t></w:t>
      </w:r>
      <w:r>
        <w:rPr>
          <w:rFonts w:hint="eastAsia"/>
        </w:rPr>
        <w:t>детективу</w:t>
      </w:r>
      <w:r>
        <w:t></w:t>
      </w:r>
      <w:r>
        <w:t></w:t>
      </w:r>
      <w:r>
        <w:rPr>
          <w:rFonts w:hint="eastAsia"/>
        </w:rPr>
        <w:t>розлогі</w:t>
      </w:r>
    </w:p>
    <w:p w:rsidR="002724B3" w:rsidRDefault="002724B3" w:rsidP="002724B3">
      <w:r>
        <w:rPr>
          <w:rFonts w:hint="eastAsia"/>
        </w:rPr>
        <w:t>потоки</w:t>
      </w:r>
      <w:r>
        <w:t></w:t>
      </w:r>
      <w:r>
        <w:rPr>
          <w:rFonts w:hint="eastAsia"/>
        </w:rPr>
        <w:t>свідомості</w:t>
      </w:r>
      <w:r>
        <w:t></w:t>
      </w:r>
      <w:r>
        <w:rPr>
          <w:rFonts w:hint="eastAsia"/>
        </w:rPr>
        <w:t>дійових</w:t>
      </w:r>
      <w:r>
        <w:t></w:t>
      </w:r>
      <w:r>
        <w:rPr>
          <w:rFonts w:hint="eastAsia"/>
        </w:rPr>
        <w:t>осіб</w:t>
      </w:r>
      <w:r>
        <w:t></w:t>
      </w:r>
      <w:r>
        <w:t></w:t>
      </w:r>
      <w:r>
        <w:rPr>
          <w:rFonts w:hint="eastAsia"/>
        </w:rPr>
        <w:t>здійснили</w:t>
      </w:r>
      <w:r>
        <w:t></w:t>
      </w:r>
      <w:r>
        <w:rPr>
          <w:rFonts w:hint="eastAsia"/>
        </w:rPr>
        <w:t>появу</w:t>
      </w:r>
      <w:r>
        <w:t></w:t>
      </w:r>
      <w:r>
        <w:rPr>
          <w:rFonts w:hint="eastAsia"/>
        </w:rPr>
        <w:t>оновленого</w:t>
      </w:r>
      <w:r>
        <w:t></w:t>
      </w:r>
      <w:r>
        <w:rPr>
          <w:rFonts w:hint="eastAsia"/>
        </w:rPr>
        <w:t>драматичного</w:t>
      </w:r>
    </w:p>
    <w:p w:rsidR="002724B3" w:rsidRDefault="002724B3" w:rsidP="002724B3">
      <w:r>
        <w:rPr>
          <w:rFonts w:hint="eastAsia"/>
        </w:rPr>
        <w:t>жанру</w:t>
      </w:r>
      <w:r>
        <w:t></w:t>
      </w:r>
      <w:r>
        <w:rPr>
          <w:rFonts w:hint="eastAsia"/>
        </w:rPr>
        <w:t>як</w:t>
      </w:r>
      <w:r>
        <w:t></w:t>
      </w:r>
      <w:r>
        <w:rPr>
          <w:rFonts w:hint="eastAsia"/>
        </w:rPr>
        <w:t>на</w:t>
      </w:r>
      <w:r>
        <w:t></w:t>
      </w:r>
      <w:r>
        <w:rPr>
          <w:rFonts w:hint="eastAsia"/>
        </w:rPr>
        <w:t>рівні</w:t>
      </w:r>
      <w:r>
        <w:t></w:t>
      </w:r>
      <w:r>
        <w:rPr>
          <w:rFonts w:hint="eastAsia"/>
        </w:rPr>
        <w:t>змісту</w:t>
      </w:r>
      <w:r>
        <w:t></w:t>
      </w:r>
      <w:r>
        <w:t></w:t>
      </w:r>
      <w:r>
        <w:rPr>
          <w:rFonts w:hint="eastAsia"/>
        </w:rPr>
        <w:t>так</w:t>
      </w:r>
      <w:r>
        <w:t></w:t>
      </w:r>
      <w:r>
        <w:rPr>
          <w:rFonts w:hint="eastAsia"/>
        </w:rPr>
        <w:t>і</w:t>
      </w:r>
      <w:r>
        <w:t></w:t>
      </w:r>
      <w:r>
        <w:rPr>
          <w:rFonts w:hint="eastAsia"/>
        </w:rPr>
        <w:t>форми</w:t>
      </w:r>
      <w:r>
        <w:t></w:t>
      </w:r>
      <w:r>
        <w:t></w:t>
      </w:r>
      <w:r>
        <w:t></w:t>
      </w:r>
      <w:r>
        <w:t></w:t>
      </w:r>
      <w:r>
        <w:t></w:t>
      </w:r>
    </w:p>
    <w:p w:rsidR="002724B3" w:rsidRDefault="002724B3" w:rsidP="002724B3">
      <w:r>
        <w:rPr>
          <w:rFonts w:hint="eastAsia"/>
        </w:rPr>
        <w:t>Оновлений</w:t>
      </w:r>
      <w:r>
        <w:t></w:t>
      </w:r>
      <w:r>
        <w:rPr>
          <w:rFonts w:hint="eastAsia"/>
        </w:rPr>
        <w:t>зорово</w:t>
      </w:r>
      <w:r>
        <w:t></w:t>
      </w:r>
      <w:r>
        <w:rPr>
          <w:rFonts w:hint="eastAsia"/>
        </w:rPr>
        <w:t>слуховий</w:t>
      </w:r>
      <w:r>
        <w:t></w:t>
      </w:r>
      <w:r>
        <w:rPr>
          <w:rFonts w:hint="eastAsia"/>
        </w:rPr>
        <w:t>ряд</w:t>
      </w:r>
      <w:r>
        <w:t></w:t>
      </w:r>
      <w:r>
        <w:rPr>
          <w:rFonts w:hint="eastAsia"/>
        </w:rPr>
        <w:t>уможливив</w:t>
      </w:r>
      <w:r>
        <w:t></w:t>
      </w:r>
      <w:r>
        <w:rPr>
          <w:rFonts w:hint="eastAsia"/>
        </w:rPr>
        <w:t>розроблення</w:t>
      </w:r>
      <w:r>
        <w:t></w:t>
      </w:r>
      <w:r>
        <w:rPr>
          <w:rFonts w:hint="eastAsia"/>
        </w:rPr>
        <w:t>теми</w:t>
      </w:r>
      <w:r>
        <w:t></w:t>
      </w:r>
      <w:r>
        <w:t></w:t>
      </w:r>
      <w:r>
        <w:rPr>
          <w:rFonts w:hint="eastAsia"/>
        </w:rPr>
        <w:t>батьків</w:t>
      </w:r>
    </w:p>
    <w:p w:rsidR="002724B3" w:rsidRDefault="002724B3" w:rsidP="002724B3">
      <w:r>
        <w:rPr>
          <w:rFonts w:hint="eastAsia"/>
        </w:rPr>
        <w:t>та</w:t>
      </w:r>
      <w:r>
        <w:t></w:t>
      </w:r>
      <w:r>
        <w:rPr>
          <w:rFonts w:hint="eastAsia"/>
        </w:rPr>
        <w:t>дітей</w:t>
      </w:r>
      <w:r>
        <w:t></w:t>
      </w:r>
      <w:r>
        <w:t></w:t>
      </w:r>
      <w:r>
        <w:rPr>
          <w:rFonts w:hint="eastAsia"/>
        </w:rPr>
        <w:t>у</w:t>
      </w:r>
      <w:r>
        <w:t></w:t>
      </w:r>
      <w:r>
        <w:rPr>
          <w:rFonts w:hint="eastAsia"/>
        </w:rPr>
        <w:t>драмі</w:t>
      </w:r>
      <w:r>
        <w:t></w:t>
      </w:r>
      <w:r>
        <w:rPr>
          <w:rFonts w:hint="eastAsia"/>
        </w:rPr>
        <w:t>Лі</w:t>
      </w:r>
      <w:r>
        <w:t></w:t>
      </w:r>
      <w:r>
        <w:rPr>
          <w:rFonts w:hint="eastAsia"/>
        </w:rPr>
        <w:t>Ваньфень</w:t>
      </w:r>
      <w:r>
        <w:t></w:t>
      </w:r>
      <w:r>
        <w:t></w:t>
      </w:r>
      <w:r>
        <w:t></w:t>
      </w:r>
      <w:r>
        <w:rPr>
          <w:rFonts w:ascii="MS Mincho" w:eastAsia="MS Mincho" w:hAnsi="MS Mincho" w:cs="MS Mincho" w:hint="eastAsia"/>
        </w:rPr>
        <w:t>利王</w:t>
      </w:r>
      <w:r>
        <w:rPr>
          <w:rFonts w:ascii="MingLiU" w:eastAsia="MingLiU" w:hAnsi="MingLiU" w:cs="MingLiU" w:hint="eastAsia"/>
        </w:rPr>
        <w:t>凤</w:t>
      </w:r>
      <w:r>
        <w:t></w:t>
      </w:r>
      <w:r>
        <w:rPr>
          <w:rFonts w:hint="eastAsia"/>
        </w:rPr>
        <w:t>та</w:t>
      </w:r>
      <w:r>
        <w:t></w:t>
      </w:r>
      <w:r>
        <w:rPr>
          <w:rFonts w:hint="eastAsia"/>
        </w:rPr>
        <w:t>Лань</w:t>
      </w:r>
      <w:r>
        <w:t></w:t>
      </w:r>
      <w:r>
        <w:rPr>
          <w:rFonts w:hint="eastAsia"/>
        </w:rPr>
        <w:t>Іньхай</w:t>
      </w:r>
      <w:r>
        <w:t></w:t>
      </w:r>
      <w:r>
        <w:t></w:t>
      </w:r>
      <w:r>
        <w:t></w:t>
      </w:r>
      <w:r>
        <w:rPr>
          <w:rFonts w:ascii="MingLiU" w:eastAsia="MingLiU" w:hAnsi="MingLiU" w:cs="MingLiU" w:hint="eastAsia"/>
        </w:rPr>
        <w:t>兰英航</w:t>
      </w:r>
      <w:r>
        <w:t></w:t>
      </w:r>
      <w:r>
        <w:t></w:t>
      </w:r>
      <w:r>
        <w:rPr>
          <w:rFonts w:hint="eastAsia"/>
        </w:rPr>
        <w:t>Ранкові</w:t>
      </w:r>
    </w:p>
    <w:p w:rsidR="002724B3" w:rsidRDefault="002724B3" w:rsidP="002724B3">
      <w:r>
        <w:t></w:t>
      </w:r>
      <w:r>
        <w:t></w:t>
      </w:r>
    </w:p>
    <w:p w:rsidR="002724B3" w:rsidRDefault="002724B3" w:rsidP="002724B3">
      <w:r>
        <w:rPr>
          <w:rFonts w:hint="eastAsia"/>
        </w:rPr>
        <w:t>прогулянки</w:t>
      </w:r>
      <w:r>
        <w:t></w:t>
      </w:r>
      <w:r>
        <w:t></w:t>
      </w:r>
      <w:r>
        <w:t></w:t>
      </w:r>
      <w:r>
        <w:t></w:t>
      </w:r>
      <w:r>
        <w:rPr>
          <w:rFonts w:ascii="MS Mincho" w:eastAsia="MS Mincho" w:hAnsi="MS Mincho" w:cs="MS Mincho" w:hint="eastAsia"/>
        </w:rPr>
        <w:t>早晨散步</w:t>
      </w:r>
      <w:r>
        <w:t></w:t>
      </w:r>
      <w:r>
        <w:t></w:t>
      </w:r>
      <w:r>
        <w:rPr>
          <w:rFonts w:hint="eastAsia"/>
        </w:rPr>
        <w:t>Непорозуміння</w:t>
      </w:r>
      <w:r>
        <w:t></w:t>
      </w:r>
      <w:r>
        <w:rPr>
          <w:rFonts w:hint="eastAsia"/>
        </w:rPr>
        <w:t>між</w:t>
      </w:r>
      <w:r>
        <w:t></w:t>
      </w:r>
      <w:r>
        <w:rPr>
          <w:rFonts w:hint="eastAsia"/>
        </w:rPr>
        <w:t>поколіннями</w:t>
      </w:r>
      <w:r>
        <w:t></w:t>
      </w:r>
      <w:r>
        <w:rPr>
          <w:rFonts w:hint="eastAsia"/>
        </w:rPr>
        <w:t>набуло</w:t>
      </w:r>
      <w:r>
        <w:t></w:t>
      </w:r>
      <w:r>
        <w:rPr>
          <w:rFonts w:hint="eastAsia"/>
        </w:rPr>
        <w:t>нового</w:t>
      </w:r>
    </w:p>
    <w:p w:rsidR="002724B3" w:rsidRDefault="002724B3" w:rsidP="002724B3">
      <w:r>
        <w:rPr>
          <w:rFonts w:hint="eastAsia"/>
        </w:rPr>
        <w:t>тематичного</w:t>
      </w:r>
      <w:r>
        <w:t></w:t>
      </w:r>
      <w:r>
        <w:rPr>
          <w:rFonts w:hint="eastAsia"/>
        </w:rPr>
        <w:t>спрямування</w:t>
      </w:r>
      <w:r>
        <w:t></w:t>
      </w:r>
      <w:r>
        <w:rPr>
          <w:rFonts w:hint="eastAsia"/>
        </w:rPr>
        <w:t>відповідно</w:t>
      </w:r>
      <w:r>
        <w:t></w:t>
      </w:r>
      <w:r>
        <w:rPr>
          <w:rFonts w:hint="eastAsia"/>
        </w:rPr>
        <w:t>до</w:t>
      </w:r>
      <w:r>
        <w:t></w:t>
      </w:r>
      <w:r>
        <w:rPr>
          <w:rFonts w:hint="eastAsia"/>
        </w:rPr>
        <w:t>вимог</w:t>
      </w:r>
      <w:r>
        <w:t></w:t>
      </w:r>
      <w:r>
        <w:rPr>
          <w:rFonts w:hint="eastAsia"/>
        </w:rPr>
        <w:t>та</w:t>
      </w:r>
      <w:r>
        <w:t></w:t>
      </w:r>
      <w:r>
        <w:rPr>
          <w:rFonts w:hint="eastAsia"/>
        </w:rPr>
        <w:t>віянь</w:t>
      </w:r>
      <w:r>
        <w:t></w:t>
      </w:r>
      <w:r>
        <w:rPr>
          <w:rFonts w:hint="eastAsia"/>
        </w:rPr>
        <w:t>часу</w:t>
      </w:r>
      <w:r>
        <w:t></w:t>
      </w:r>
      <w:r>
        <w:rPr>
          <w:rFonts w:hint="eastAsia"/>
        </w:rPr>
        <w:t>сучасників</w:t>
      </w:r>
    </w:p>
    <w:p w:rsidR="002724B3" w:rsidRDefault="002724B3" w:rsidP="002724B3">
      <w:r>
        <w:rPr>
          <w:rFonts w:hint="eastAsia"/>
        </w:rPr>
        <w:t>співавторів</w:t>
      </w:r>
      <w:r>
        <w:t></w:t>
      </w:r>
      <w:r>
        <w:t></w:t>
      </w:r>
      <w:r>
        <w:rPr>
          <w:rFonts w:hint="eastAsia"/>
        </w:rPr>
        <w:t>Візуальні</w:t>
      </w:r>
      <w:r>
        <w:t></w:t>
      </w:r>
      <w:r>
        <w:rPr>
          <w:rFonts w:hint="eastAsia"/>
        </w:rPr>
        <w:t>образи</w:t>
      </w:r>
      <w:r>
        <w:t></w:t>
      </w:r>
      <w:r>
        <w:rPr>
          <w:rFonts w:hint="eastAsia"/>
        </w:rPr>
        <w:t>зміни</w:t>
      </w:r>
      <w:r>
        <w:t></w:t>
      </w:r>
      <w:r>
        <w:rPr>
          <w:rFonts w:hint="eastAsia"/>
        </w:rPr>
        <w:t>осені</w:t>
      </w:r>
      <w:r>
        <w:t></w:t>
      </w:r>
      <w:r>
        <w:rPr>
          <w:rFonts w:hint="eastAsia"/>
        </w:rPr>
        <w:t>–</w:t>
      </w:r>
      <w:r>
        <w:t></w:t>
      </w:r>
      <w:r>
        <w:rPr>
          <w:rFonts w:hint="eastAsia"/>
        </w:rPr>
        <w:t>зими</w:t>
      </w:r>
      <w:r>
        <w:t></w:t>
      </w:r>
      <w:r>
        <w:rPr>
          <w:rFonts w:hint="eastAsia"/>
        </w:rPr>
        <w:t>–</w:t>
      </w:r>
      <w:r>
        <w:t></w:t>
      </w:r>
      <w:r>
        <w:rPr>
          <w:rFonts w:hint="eastAsia"/>
        </w:rPr>
        <w:t>весни</w:t>
      </w:r>
      <w:r>
        <w:t></w:t>
      </w:r>
      <w:r>
        <w:rPr>
          <w:rFonts w:hint="eastAsia"/>
        </w:rPr>
        <w:t>стали</w:t>
      </w:r>
      <w:r>
        <w:t></w:t>
      </w:r>
      <w:r>
        <w:rPr>
          <w:rFonts w:hint="eastAsia"/>
        </w:rPr>
        <w:t>співзвучними</w:t>
      </w:r>
    </w:p>
    <w:p w:rsidR="002724B3" w:rsidRDefault="002724B3" w:rsidP="002724B3">
      <w:r>
        <w:rPr>
          <w:rFonts w:hint="eastAsia"/>
        </w:rPr>
        <w:t>внутрішньому</w:t>
      </w:r>
      <w:r>
        <w:t></w:t>
      </w:r>
      <w:r>
        <w:rPr>
          <w:rFonts w:hint="eastAsia"/>
        </w:rPr>
        <w:t>світові</w:t>
      </w:r>
      <w:r>
        <w:t></w:t>
      </w:r>
      <w:r>
        <w:rPr>
          <w:rFonts w:hint="eastAsia"/>
        </w:rPr>
        <w:t>персонажів</w:t>
      </w:r>
      <w:r>
        <w:t></w:t>
      </w:r>
      <w:r>
        <w:t></w:t>
      </w:r>
      <w:r>
        <w:rPr>
          <w:rFonts w:hint="eastAsia"/>
        </w:rPr>
        <w:t>їхній</w:t>
      </w:r>
      <w:r>
        <w:t></w:t>
      </w:r>
      <w:r>
        <w:rPr>
          <w:rFonts w:hint="eastAsia"/>
        </w:rPr>
        <w:t>вірі</w:t>
      </w:r>
      <w:r>
        <w:t></w:t>
      </w:r>
      <w:r>
        <w:rPr>
          <w:rFonts w:hint="eastAsia"/>
        </w:rPr>
        <w:t>у</w:t>
      </w:r>
      <w:r>
        <w:t></w:t>
      </w:r>
      <w:r>
        <w:rPr>
          <w:rFonts w:hint="eastAsia"/>
        </w:rPr>
        <w:t>майбутнє</w:t>
      </w:r>
      <w:r>
        <w:t></w:t>
      </w:r>
      <w:r>
        <w:t></w:t>
      </w:r>
      <w:r>
        <w:rPr>
          <w:rFonts w:hint="eastAsia"/>
        </w:rPr>
        <w:t>допомогли</w:t>
      </w:r>
      <w:r>
        <w:t></w:t>
      </w:r>
      <w:r>
        <w:rPr>
          <w:rFonts w:hint="eastAsia"/>
        </w:rPr>
        <w:t>відзнайти</w:t>
      </w:r>
    </w:p>
    <w:p w:rsidR="002724B3" w:rsidRDefault="002724B3" w:rsidP="002724B3">
      <w:r>
        <w:rPr>
          <w:rFonts w:hint="eastAsia"/>
        </w:rPr>
        <w:t>ті</w:t>
      </w:r>
      <w:r>
        <w:t></w:t>
      </w:r>
      <w:r>
        <w:rPr>
          <w:rFonts w:hint="eastAsia"/>
        </w:rPr>
        <w:t>слова</w:t>
      </w:r>
      <w:r>
        <w:t></w:t>
      </w:r>
      <w:r>
        <w:t></w:t>
      </w:r>
      <w:r>
        <w:rPr>
          <w:rFonts w:hint="eastAsia"/>
        </w:rPr>
        <w:t>що</w:t>
      </w:r>
      <w:r>
        <w:t></w:t>
      </w:r>
      <w:r>
        <w:rPr>
          <w:rFonts w:hint="eastAsia"/>
        </w:rPr>
        <w:t>єднатимуть</w:t>
      </w:r>
      <w:r>
        <w:t></w:t>
      </w:r>
      <w:r>
        <w:rPr>
          <w:rFonts w:hint="eastAsia"/>
        </w:rPr>
        <w:t>покоління</w:t>
      </w:r>
      <w:r>
        <w:t></w:t>
      </w:r>
      <w:r>
        <w:t></w:t>
      </w:r>
      <w:r>
        <w:rPr>
          <w:rFonts w:hint="eastAsia"/>
        </w:rPr>
        <w:t>Власне</w:t>
      </w:r>
      <w:r>
        <w:t></w:t>
      </w:r>
      <w:r>
        <w:rPr>
          <w:rFonts w:hint="eastAsia"/>
        </w:rPr>
        <w:t>бачення</w:t>
      </w:r>
      <w:r>
        <w:t></w:t>
      </w:r>
      <w:r>
        <w:rPr>
          <w:rFonts w:hint="eastAsia"/>
        </w:rPr>
        <w:t>Лі</w:t>
      </w:r>
      <w:r>
        <w:t></w:t>
      </w:r>
      <w:r>
        <w:rPr>
          <w:rFonts w:hint="eastAsia"/>
        </w:rPr>
        <w:t>Ваньфень</w:t>
      </w:r>
      <w:r>
        <w:t></w:t>
      </w:r>
      <w:r>
        <w:t></w:t>
      </w:r>
      <w:r>
        <w:t></w:t>
      </w:r>
      <w:r>
        <w:rPr>
          <w:rFonts w:ascii="MS Mincho" w:eastAsia="MS Mincho" w:hAnsi="MS Mincho" w:cs="MS Mincho" w:hint="eastAsia"/>
        </w:rPr>
        <w:t>利王</w:t>
      </w:r>
      <w:r>
        <w:rPr>
          <w:rFonts w:ascii="MingLiU" w:eastAsia="MingLiU" w:hAnsi="MingLiU" w:cs="MingLiU" w:hint="eastAsia"/>
        </w:rPr>
        <w:t>凤</w:t>
      </w:r>
      <w:r>
        <w:t></w:t>
      </w:r>
      <w:r>
        <w:rPr>
          <w:rFonts w:hint="eastAsia"/>
        </w:rPr>
        <w:t>та</w:t>
      </w:r>
    </w:p>
    <w:p w:rsidR="002724B3" w:rsidRDefault="002724B3" w:rsidP="002724B3">
      <w:r>
        <w:rPr>
          <w:rFonts w:hint="eastAsia"/>
        </w:rPr>
        <w:t>Лань</w:t>
      </w:r>
      <w:r>
        <w:t></w:t>
      </w:r>
      <w:r>
        <w:rPr>
          <w:rFonts w:hint="eastAsia"/>
        </w:rPr>
        <w:t>Іньхай</w:t>
      </w:r>
      <w:r>
        <w:t></w:t>
      </w:r>
      <w:r>
        <w:t></w:t>
      </w:r>
      <w:r>
        <w:t></w:t>
      </w:r>
      <w:r>
        <w:rPr>
          <w:rFonts w:ascii="MingLiU" w:eastAsia="MingLiU" w:hAnsi="MingLiU" w:cs="MingLiU" w:hint="eastAsia"/>
        </w:rPr>
        <w:t>兰英航</w:t>
      </w:r>
      <w:r>
        <w:t></w:t>
      </w:r>
      <w:r>
        <w:rPr>
          <w:rFonts w:hint="eastAsia"/>
        </w:rPr>
        <w:t>на</w:t>
      </w:r>
      <w:r>
        <w:t></w:t>
      </w:r>
      <w:r>
        <w:rPr>
          <w:rFonts w:hint="eastAsia"/>
        </w:rPr>
        <w:t>проблему</w:t>
      </w:r>
      <w:r>
        <w:t></w:t>
      </w:r>
      <w:r>
        <w:rPr>
          <w:rFonts w:hint="eastAsia"/>
        </w:rPr>
        <w:t>взаєморозуміння</w:t>
      </w:r>
      <w:r>
        <w:t></w:t>
      </w:r>
      <w:r>
        <w:rPr>
          <w:rFonts w:hint="eastAsia"/>
        </w:rPr>
        <w:t>між</w:t>
      </w:r>
      <w:r>
        <w:t></w:t>
      </w:r>
      <w:r>
        <w:rPr>
          <w:rFonts w:hint="eastAsia"/>
        </w:rPr>
        <w:t>людьми</w:t>
      </w:r>
      <w:r>
        <w:t></w:t>
      </w:r>
      <w:r>
        <w:rPr>
          <w:rFonts w:hint="eastAsia"/>
        </w:rPr>
        <w:t>різного</w:t>
      </w:r>
      <w:r>
        <w:t></w:t>
      </w:r>
      <w:r>
        <w:rPr>
          <w:rFonts w:hint="eastAsia"/>
        </w:rPr>
        <w:t>віку</w:t>
      </w:r>
    </w:p>
    <w:p w:rsidR="002724B3" w:rsidRDefault="002724B3" w:rsidP="002724B3">
      <w:r>
        <w:rPr>
          <w:rFonts w:hint="eastAsia"/>
        </w:rPr>
        <w:t>віддзеркалилося</w:t>
      </w:r>
      <w:r>
        <w:t></w:t>
      </w:r>
      <w:r>
        <w:rPr>
          <w:rFonts w:hint="eastAsia"/>
        </w:rPr>
        <w:t>у</w:t>
      </w:r>
      <w:r>
        <w:t></w:t>
      </w:r>
      <w:r>
        <w:rPr>
          <w:rFonts w:hint="eastAsia"/>
        </w:rPr>
        <w:t>доречному</w:t>
      </w:r>
      <w:r>
        <w:t></w:t>
      </w:r>
      <w:r>
        <w:rPr>
          <w:rFonts w:hint="eastAsia"/>
        </w:rPr>
        <w:t>поєднанні</w:t>
      </w:r>
      <w:r>
        <w:t></w:t>
      </w:r>
      <w:r>
        <w:rPr>
          <w:rFonts w:hint="eastAsia"/>
        </w:rPr>
        <w:t>повсякденного</w:t>
      </w:r>
      <w:r>
        <w:t></w:t>
      </w:r>
      <w:r>
        <w:rPr>
          <w:rFonts w:hint="eastAsia"/>
        </w:rPr>
        <w:t>життя</w:t>
      </w:r>
      <w:r>
        <w:t></w:t>
      </w:r>
      <w:r>
        <w:t></w:t>
      </w:r>
      <w:r>
        <w:rPr>
          <w:rFonts w:hint="eastAsia"/>
        </w:rPr>
        <w:t>з</w:t>
      </w:r>
      <w:r>
        <w:t></w:t>
      </w:r>
      <w:r>
        <w:rPr>
          <w:rFonts w:hint="eastAsia"/>
        </w:rPr>
        <w:t>його</w:t>
      </w:r>
    </w:p>
    <w:p w:rsidR="002724B3" w:rsidRDefault="002724B3" w:rsidP="002724B3">
      <w:r>
        <w:rPr>
          <w:rFonts w:hint="eastAsia"/>
        </w:rPr>
        <w:t>проблемами</w:t>
      </w:r>
      <w:r>
        <w:t></w:t>
      </w:r>
      <w:r>
        <w:t></w:t>
      </w:r>
      <w:r>
        <w:rPr>
          <w:rFonts w:hint="eastAsia"/>
        </w:rPr>
        <w:t>непорозуміннями</w:t>
      </w:r>
      <w:r>
        <w:t></w:t>
      </w:r>
      <w:r>
        <w:t></w:t>
      </w:r>
      <w:r>
        <w:rPr>
          <w:rFonts w:hint="eastAsia"/>
        </w:rPr>
        <w:t>негараздами</w:t>
      </w:r>
      <w:r>
        <w:t></w:t>
      </w:r>
      <w:r>
        <w:t></w:t>
      </w:r>
      <w:r>
        <w:rPr>
          <w:rFonts w:hint="eastAsia"/>
        </w:rPr>
        <w:t>несподіваними</w:t>
      </w:r>
      <w:r>
        <w:t></w:t>
      </w:r>
      <w:r>
        <w:rPr>
          <w:rFonts w:hint="eastAsia"/>
        </w:rPr>
        <w:t>зустрічами</w:t>
      </w:r>
      <w:r>
        <w:t></w:t>
      </w:r>
    </w:p>
    <w:p w:rsidR="002724B3" w:rsidRDefault="002724B3" w:rsidP="002724B3">
      <w:r>
        <w:rPr>
          <w:rFonts w:hint="eastAsia"/>
        </w:rPr>
        <w:t>коханням</w:t>
      </w:r>
      <w:r>
        <w:t></w:t>
      </w:r>
      <w:r>
        <w:t></w:t>
      </w:r>
      <w:r>
        <w:rPr>
          <w:rFonts w:hint="eastAsia"/>
        </w:rPr>
        <w:t>Упізнавані</w:t>
      </w:r>
      <w:r>
        <w:t></w:t>
      </w:r>
      <w:r>
        <w:rPr>
          <w:rFonts w:hint="eastAsia"/>
        </w:rPr>
        <w:t>топуси</w:t>
      </w:r>
      <w:r>
        <w:t></w:t>
      </w:r>
      <w:r>
        <w:rPr>
          <w:rFonts w:hint="eastAsia"/>
        </w:rPr>
        <w:t>та</w:t>
      </w:r>
      <w:r>
        <w:t></w:t>
      </w:r>
      <w:r>
        <w:rPr>
          <w:rFonts w:hint="eastAsia"/>
        </w:rPr>
        <w:t>локуси</w:t>
      </w:r>
      <w:r>
        <w:t></w:t>
      </w:r>
      <w:r>
        <w:t></w:t>
      </w:r>
      <w:r>
        <w:rPr>
          <w:rFonts w:hint="eastAsia"/>
        </w:rPr>
        <w:t>зрозумілі</w:t>
      </w:r>
      <w:r>
        <w:t></w:t>
      </w:r>
      <w:r>
        <w:rPr>
          <w:rFonts w:hint="eastAsia"/>
        </w:rPr>
        <w:t>кожному</w:t>
      </w:r>
      <w:r>
        <w:t></w:t>
      </w:r>
      <w:r>
        <w:rPr>
          <w:rFonts w:hint="eastAsia"/>
        </w:rPr>
        <w:t>мешканцю</w:t>
      </w:r>
    </w:p>
    <w:p w:rsidR="002724B3" w:rsidRDefault="002724B3" w:rsidP="002724B3">
      <w:r>
        <w:rPr>
          <w:rFonts w:hint="eastAsia"/>
        </w:rPr>
        <w:t>китайського</w:t>
      </w:r>
      <w:r>
        <w:t></w:t>
      </w:r>
      <w:r>
        <w:rPr>
          <w:rFonts w:hint="eastAsia"/>
        </w:rPr>
        <w:t>мегаполісу</w:t>
      </w:r>
      <w:r>
        <w:t></w:t>
      </w:r>
      <w:r>
        <w:t></w:t>
      </w:r>
      <w:r>
        <w:rPr>
          <w:rFonts w:hint="eastAsia"/>
        </w:rPr>
        <w:t>наблизили</w:t>
      </w:r>
      <w:r>
        <w:t></w:t>
      </w:r>
      <w:r>
        <w:rPr>
          <w:rFonts w:hint="eastAsia"/>
        </w:rPr>
        <w:t>просторово</w:t>
      </w:r>
      <w:r>
        <w:t></w:t>
      </w:r>
      <w:r>
        <w:rPr>
          <w:rFonts w:hint="eastAsia"/>
        </w:rPr>
        <w:t>часове</w:t>
      </w:r>
      <w:r>
        <w:t></w:t>
      </w:r>
      <w:r>
        <w:rPr>
          <w:rFonts w:hint="eastAsia"/>
        </w:rPr>
        <w:t>сприйняття</w:t>
      </w:r>
      <w:r>
        <w:t></w:t>
      </w:r>
      <w:r>
        <w:rPr>
          <w:rFonts w:hint="eastAsia"/>
        </w:rPr>
        <w:t>драми</w:t>
      </w:r>
      <w:r>
        <w:t></w:t>
      </w:r>
    </w:p>
    <w:p w:rsidR="002724B3" w:rsidRDefault="002724B3" w:rsidP="002724B3">
      <w:r>
        <w:rPr>
          <w:rFonts w:hint="eastAsia"/>
        </w:rPr>
        <w:t>Не</w:t>
      </w:r>
      <w:r>
        <w:t></w:t>
      </w:r>
      <w:r>
        <w:rPr>
          <w:rFonts w:hint="eastAsia"/>
        </w:rPr>
        <w:t>менш</w:t>
      </w:r>
      <w:r>
        <w:t></w:t>
      </w:r>
      <w:r>
        <w:rPr>
          <w:rFonts w:hint="eastAsia"/>
        </w:rPr>
        <w:t>актуальною</w:t>
      </w:r>
      <w:r>
        <w:t></w:t>
      </w:r>
      <w:r>
        <w:rPr>
          <w:rFonts w:hint="eastAsia"/>
        </w:rPr>
        <w:t>темою</w:t>
      </w:r>
      <w:r>
        <w:t></w:t>
      </w:r>
      <w:r>
        <w:rPr>
          <w:rFonts w:hint="eastAsia"/>
        </w:rPr>
        <w:t>для</w:t>
      </w:r>
      <w:r>
        <w:t></w:t>
      </w:r>
      <w:r>
        <w:rPr>
          <w:rFonts w:hint="eastAsia"/>
        </w:rPr>
        <w:t>сучасної</w:t>
      </w:r>
      <w:r>
        <w:t></w:t>
      </w:r>
      <w:r>
        <w:rPr>
          <w:rFonts w:hint="eastAsia"/>
        </w:rPr>
        <w:t>драматургії</w:t>
      </w:r>
      <w:r>
        <w:t></w:t>
      </w:r>
      <w:r>
        <w:rPr>
          <w:rFonts w:hint="eastAsia"/>
        </w:rPr>
        <w:t>залишається</w:t>
      </w:r>
    </w:p>
    <w:p w:rsidR="002724B3" w:rsidRDefault="002724B3" w:rsidP="002724B3">
      <w:r>
        <w:rPr>
          <w:rFonts w:hint="eastAsia"/>
        </w:rPr>
        <w:t>проблема</w:t>
      </w:r>
      <w:r>
        <w:t></w:t>
      </w:r>
      <w:r>
        <w:rPr>
          <w:rFonts w:hint="eastAsia"/>
        </w:rPr>
        <w:t>впливу</w:t>
      </w:r>
      <w:r>
        <w:t></w:t>
      </w:r>
      <w:r>
        <w:rPr>
          <w:rFonts w:hint="eastAsia"/>
        </w:rPr>
        <w:t>землі</w:t>
      </w:r>
      <w:r>
        <w:t></w:t>
      </w:r>
      <w:r>
        <w:rPr>
          <w:rFonts w:hint="eastAsia"/>
        </w:rPr>
        <w:t>на</w:t>
      </w:r>
      <w:r>
        <w:t></w:t>
      </w:r>
      <w:r>
        <w:rPr>
          <w:rFonts w:hint="eastAsia"/>
        </w:rPr>
        <w:t>долю</w:t>
      </w:r>
      <w:r>
        <w:t></w:t>
      </w:r>
      <w:r>
        <w:rPr>
          <w:rFonts w:hint="eastAsia"/>
        </w:rPr>
        <w:t>людей</w:t>
      </w:r>
      <w:r>
        <w:t></w:t>
      </w:r>
      <w:r>
        <w:t></w:t>
      </w:r>
      <w:r>
        <w:rPr>
          <w:rFonts w:hint="eastAsia"/>
        </w:rPr>
        <w:t>Осмислення</w:t>
      </w:r>
      <w:r>
        <w:t></w:t>
      </w:r>
      <w:r>
        <w:rPr>
          <w:rFonts w:hint="eastAsia"/>
        </w:rPr>
        <w:t>життєвих</w:t>
      </w:r>
      <w:r>
        <w:t></w:t>
      </w:r>
      <w:r>
        <w:rPr>
          <w:rFonts w:hint="eastAsia"/>
        </w:rPr>
        <w:t>явищ</w:t>
      </w:r>
      <w:r>
        <w:t></w:t>
      </w:r>
    </w:p>
    <w:p w:rsidR="002724B3" w:rsidRDefault="002724B3" w:rsidP="002724B3">
      <w:r>
        <w:rPr>
          <w:rFonts w:hint="eastAsia"/>
        </w:rPr>
        <w:t>проблем</w:t>
      </w:r>
      <w:r>
        <w:t></w:t>
      </w:r>
      <w:r>
        <w:t></w:t>
      </w:r>
      <w:r>
        <w:rPr>
          <w:rFonts w:hint="eastAsia"/>
        </w:rPr>
        <w:t>пов’язаних</w:t>
      </w:r>
      <w:r>
        <w:t></w:t>
      </w:r>
      <w:r>
        <w:rPr>
          <w:rFonts w:hint="eastAsia"/>
        </w:rPr>
        <w:t>із</w:t>
      </w:r>
      <w:r>
        <w:t></w:t>
      </w:r>
      <w:r>
        <w:rPr>
          <w:rFonts w:hint="eastAsia"/>
        </w:rPr>
        <w:t>соціальним</w:t>
      </w:r>
      <w:r>
        <w:t></w:t>
      </w:r>
      <w:r>
        <w:rPr>
          <w:rFonts w:hint="eastAsia"/>
        </w:rPr>
        <w:t>оточенням</w:t>
      </w:r>
      <w:r>
        <w:t></w:t>
      </w:r>
      <w:r>
        <w:t></w:t>
      </w:r>
      <w:r>
        <w:rPr>
          <w:rFonts w:hint="eastAsia"/>
        </w:rPr>
        <w:t>залежності</w:t>
      </w:r>
      <w:r>
        <w:t></w:t>
      </w:r>
      <w:r>
        <w:rPr>
          <w:rFonts w:hint="eastAsia"/>
        </w:rPr>
        <w:t>селянина</w:t>
      </w:r>
      <w:r>
        <w:t></w:t>
      </w:r>
      <w:r>
        <w:rPr>
          <w:rFonts w:hint="eastAsia"/>
        </w:rPr>
        <w:t>від</w:t>
      </w:r>
      <w:r>
        <w:t></w:t>
      </w:r>
      <w:r>
        <w:rPr>
          <w:rFonts w:hint="eastAsia"/>
        </w:rPr>
        <w:t>землі</w:t>
      </w:r>
    </w:p>
    <w:p w:rsidR="002724B3" w:rsidRDefault="002724B3" w:rsidP="002724B3">
      <w:r>
        <w:rPr>
          <w:rFonts w:hint="eastAsia"/>
        </w:rPr>
        <w:t>стали</w:t>
      </w:r>
      <w:r>
        <w:t></w:t>
      </w:r>
      <w:r>
        <w:rPr>
          <w:rFonts w:hint="eastAsia"/>
        </w:rPr>
        <w:t>домінантними</w:t>
      </w:r>
      <w:r>
        <w:t></w:t>
      </w:r>
      <w:r>
        <w:rPr>
          <w:rFonts w:hint="eastAsia"/>
        </w:rPr>
        <w:t>у</w:t>
      </w:r>
      <w:r>
        <w:t></w:t>
      </w:r>
      <w:r>
        <w:rPr>
          <w:rFonts w:hint="eastAsia"/>
        </w:rPr>
        <w:t>п’єсі</w:t>
      </w:r>
      <w:r>
        <w:t></w:t>
      </w:r>
      <w:r>
        <w:rPr>
          <w:rFonts w:hint="eastAsia"/>
        </w:rPr>
        <w:t>Цзінь</w:t>
      </w:r>
      <w:r>
        <w:t></w:t>
      </w:r>
      <w:r>
        <w:rPr>
          <w:rFonts w:hint="eastAsia"/>
        </w:rPr>
        <w:t>Юня</w:t>
      </w:r>
      <w:r>
        <w:t></w:t>
      </w:r>
      <w:r>
        <w:t></w:t>
      </w:r>
      <w:r>
        <w:t></w:t>
      </w:r>
      <w:r>
        <w:rPr>
          <w:rFonts w:ascii="MingLiU" w:eastAsia="MingLiU" w:hAnsi="MingLiU" w:cs="MingLiU" w:hint="eastAsia"/>
        </w:rPr>
        <w:t>查良镛</w:t>
      </w:r>
      <w:r>
        <w:t></w:t>
      </w:r>
      <w:r>
        <w:t></w:t>
      </w:r>
      <w:r>
        <w:rPr>
          <w:rFonts w:hint="eastAsia"/>
        </w:rPr>
        <w:t>Нірвана</w:t>
      </w:r>
      <w:r>
        <w:t></w:t>
      </w:r>
      <w:r>
        <w:t></w:t>
      </w:r>
      <w:r>
        <w:rPr>
          <w:rFonts w:hint="eastAsia"/>
        </w:rPr>
        <w:t>Пса</w:t>
      </w:r>
      <w:r>
        <w:t></w:t>
      </w:r>
      <w:r>
        <w:t></w:t>
      </w:r>
      <w:r>
        <w:t></w:t>
      </w:r>
      <w:r>
        <w:t></w:t>
      </w:r>
      <w:r>
        <w:rPr>
          <w:rFonts w:ascii="MS Mincho" w:eastAsia="MS Mincho" w:hAnsi="MS Mincho" w:cs="MS Mincho" w:hint="eastAsia"/>
        </w:rPr>
        <w:t>涅</w:t>
      </w:r>
      <w:r>
        <w:rPr>
          <w:rFonts w:ascii="MingLiU" w:eastAsia="MingLiU" w:hAnsi="MingLiU" w:cs="MingLiU" w:hint="eastAsia"/>
        </w:rPr>
        <w:t>盘的狗</w:t>
      </w:r>
      <w:r>
        <w:t></w:t>
      </w:r>
    </w:p>
    <w:p w:rsidR="002724B3" w:rsidRDefault="002724B3" w:rsidP="002724B3">
      <w:r>
        <w:rPr>
          <w:rFonts w:hint="eastAsia"/>
        </w:rPr>
        <w:t>Звукове</w:t>
      </w:r>
      <w:r>
        <w:t></w:t>
      </w:r>
      <w:r>
        <w:rPr>
          <w:rFonts w:hint="eastAsia"/>
        </w:rPr>
        <w:t>обігрування</w:t>
      </w:r>
      <w:r>
        <w:t></w:t>
      </w:r>
      <w:r>
        <w:rPr>
          <w:rFonts w:hint="eastAsia"/>
        </w:rPr>
        <w:t>автором</w:t>
      </w:r>
      <w:r>
        <w:t></w:t>
      </w:r>
      <w:r>
        <w:rPr>
          <w:rFonts w:hint="eastAsia"/>
        </w:rPr>
        <w:t>прізвиська</w:t>
      </w:r>
      <w:r>
        <w:t></w:t>
      </w:r>
      <w:r>
        <w:rPr>
          <w:rFonts w:hint="eastAsia"/>
        </w:rPr>
        <w:t>головного</w:t>
      </w:r>
      <w:r>
        <w:t></w:t>
      </w:r>
      <w:r>
        <w:rPr>
          <w:rFonts w:hint="eastAsia"/>
        </w:rPr>
        <w:t>персонажа</w:t>
      </w:r>
      <w:r>
        <w:t></w:t>
      </w:r>
      <w:r>
        <w:rPr>
          <w:rFonts w:hint="eastAsia"/>
        </w:rPr>
        <w:t>драми</w:t>
      </w:r>
      <w:r>
        <w:t></w:t>
      </w:r>
      <w:r>
        <w:rPr>
          <w:rFonts w:hint="eastAsia"/>
        </w:rPr>
        <w:t>Чен</w:t>
      </w:r>
    </w:p>
    <w:p w:rsidR="002724B3" w:rsidRDefault="002724B3" w:rsidP="002724B3">
      <w:r>
        <w:rPr>
          <w:rFonts w:hint="eastAsia"/>
        </w:rPr>
        <w:t>Хесяна</w:t>
      </w:r>
      <w:r>
        <w:t></w:t>
      </w:r>
      <w:r>
        <w:rPr>
          <w:rFonts w:hint="eastAsia"/>
        </w:rPr>
        <w:t>на</w:t>
      </w:r>
      <w:r>
        <w:t></w:t>
      </w:r>
      <w:r>
        <w:rPr>
          <w:rFonts w:hint="eastAsia"/>
        </w:rPr>
        <w:t>візуальному</w:t>
      </w:r>
      <w:r>
        <w:t></w:t>
      </w:r>
      <w:r>
        <w:rPr>
          <w:rFonts w:hint="eastAsia"/>
        </w:rPr>
        <w:t>рівні</w:t>
      </w:r>
      <w:r>
        <w:t></w:t>
      </w:r>
      <w:r>
        <w:rPr>
          <w:rFonts w:hint="eastAsia"/>
        </w:rPr>
        <w:t>продемонструє</w:t>
      </w:r>
      <w:r>
        <w:t></w:t>
      </w:r>
      <w:r>
        <w:rPr>
          <w:rFonts w:hint="eastAsia"/>
        </w:rPr>
        <w:t>прив’язаність</w:t>
      </w:r>
      <w:r>
        <w:t></w:t>
      </w:r>
      <w:r>
        <w:rPr>
          <w:rFonts w:hint="eastAsia"/>
        </w:rPr>
        <w:t>дійової</w:t>
      </w:r>
      <w:r>
        <w:t></w:t>
      </w:r>
      <w:r>
        <w:rPr>
          <w:rFonts w:hint="eastAsia"/>
        </w:rPr>
        <w:t>особи</w:t>
      </w:r>
      <w:r>
        <w:t></w:t>
      </w:r>
      <w:r>
        <w:rPr>
          <w:rFonts w:hint="eastAsia"/>
        </w:rPr>
        <w:t>до</w:t>
      </w:r>
    </w:p>
    <w:p w:rsidR="002724B3" w:rsidRDefault="002724B3" w:rsidP="002724B3">
      <w:r>
        <w:rPr>
          <w:rFonts w:hint="eastAsia"/>
        </w:rPr>
        <w:t>землі</w:t>
      </w:r>
      <w:r>
        <w:t></w:t>
      </w:r>
      <w:r>
        <w:t></w:t>
      </w:r>
      <w:r>
        <w:rPr>
          <w:rFonts w:hint="eastAsia"/>
        </w:rPr>
        <w:t>відданість</w:t>
      </w:r>
      <w:r>
        <w:t></w:t>
      </w:r>
      <w:r>
        <w:rPr>
          <w:rFonts w:hint="eastAsia"/>
        </w:rPr>
        <w:t>їй</w:t>
      </w:r>
      <w:r>
        <w:t></w:t>
      </w:r>
      <w:r>
        <w:t></w:t>
      </w:r>
      <w:r>
        <w:rPr>
          <w:rFonts w:hint="eastAsia"/>
        </w:rPr>
        <w:t>аж</w:t>
      </w:r>
      <w:r>
        <w:t></w:t>
      </w:r>
      <w:r>
        <w:rPr>
          <w:rFonts w:hint="eastAsia"/>
        </w:rPr>
        <w:t>до</w:t>
      </w:r>
      <w:r>
        <w:t></w:t>
      </w:r>
      <w:r>
        <w:rPr>
          <w:rFonts w:hint="eastAsia"/>
        </w:rPr>
        <w:t>самозречення</w:t>
      </w:r>
      <w:r>
        <w:t></w:t>
      </w:r>
      <w:r>
        <w:t></w:t>
      </w:r>
      <w:r>
        <w:rPr>
          <w:rFonts w:hint="eastAsia"/>
        </w:rPr>
        <w:t>Введена</w:t>
      </w:r>
      <w:r>
        <w:t></w:t>
      </w:r>
      <w:r>
        <w:rPr>
          <w:rFonts w:hint="eastAsia"/>
        </w:rPr>
        <w:t>Цзінь</w:t>
      </w:r>
      <w:r>
        <w:t></w:t>
      </w:r>
      <w:r>
        <w:rPr>
          <w:rFonts w:hint="eastAsia"/>
        </w:rPr>
        <w:t>Юнем</w:t>
      </w:r>
      <w:r>
        <w:t></w:t>
      </w:r>
      <w:r>
        <w:t></w:t>
      </w:r>
      <w:r>
        <w:t></w:t>
      </w:r>
      <w:r>
        <w:rPr>
          <w:rFonts w:ascii="MingLiU" w:eastAsia="MingLiU" w:hAnsi="MingLiU" w:cs="MingLiU" w:hint="eastAsia"/>
        </w:rPr>
        <w:t>查良镛</w:t>
      </w:r>
    </w:p>
    <w:p w:rsidR="002724B3" w:rsidRDefault="002724B3" w:rsidP="002724B3">
      <w:r>
        <w:rPr>
          <w:rFonts w:hint="eastAsia"/>
        </w:rPr>
        <w:t>історія</w:t>
      </w:r>
      <w:r>
        <w:t></w:t>
      </w:r>
      <w:r>
        <w:rPr>
          <w:rFonts w:hint="eastAsia"/>
        </w:rPr>
        <w:t>із</w:t>
      </w:r>
      <w:r>
        <w:t></w:t>
      </w:r>
      <w:r>
        <w:rPr>
          <w:rFonts w:hint="eastAsia"/>
        </w:rPr>
        <w:t>прізвиськом</w:t>
      </w:r>
      <w:r>
        <w:t></w:t>
      </w:r>
      <w:r>
        <w:t></w:t>
      </w:r>
      <w:r>
        <w:rPr>
          <w:rFonts w:hint="eastAsia"/>
        </w:rPr>
        <w:t>що</w:t>
      </w:r>
      <w:r>
        <w:t></w:t>
      </w:r>
      <w:r>
        <w:rPr>
          <w:rFonts w:hint="eastAsia"/>
        </w:rPr>
        <w:t>передається</w:t>
      </w:r>
      <w:r>
        <w:t></w:t>
      </w:r>
      <w:r>
        <w:rPr>
          <w:rFonts w:hint="eastAsia"/>
        </w:rPr>
        <w:t>із</w:t>
      </w:r>
      <w:r>
        <w:t></w:t>
      </w:r>
      <w:r>
        <w:rPr>
          <w:rFonts w:hint="eastAsia"/>
        </w:rPr>
        <w:t>покоління</w:t>
      </w:r>
      <w:r>
        <w:t></w:t>
      </w:r>
      <w:r>
        <w:rPr>
          <w:rFonts w:hint="eastAsia"/>
        </w:rPr>
        <w:t>в</w:t>
      </w:r>
      <w:r>
        <w:t></w:t>
      </w:r>
      <w:r>
        <w:rPr>
          <w:rFonts w:hint="eastAsia"/>
        </w:rPr>
        <w:t>покоління</w:t>
      </w:r>
      <w:r>
        <w:t></w:t>
      </w:r>
      <w:r>
        <w:t></w:t>
      </w:r>
      <w:r>
        <w:rPr>
          <w:rFonts w:hint="eastAsia"/>
        </w:rPr>
        <w:t>поглиблює</w:t>
      </w:r>
    </w:p>
    <w:p w:rsidR="002724B3" w:rsidRDefault="002724B3" w:rsidP="002724B3">
      <w:r>
        <w:rPr>
          <w:rFonts w:hint="eastAsia"/>
        </w:rPr>
        <w:t>трагізм</w:t>
      </w:r>
      <w:r>
        <w:t></w:t>
      </w:r>
      <w:r>
        <w:rPr>
          <w:rFonts w:hint="eastAsia"/>
        </w:rPr>
        <w:t>життя</w:t>
      </w:r>
      <w:r>
        <w:t></w:t>
      </w:r>
      <w:r>
        <w:rPr>
          <w:rFonts w:hint="eastAsia"/>
        </w:rPr>
        <w:t>Чен</w:t>
      </w:r>
      <w:r>
        <w:t></w:t>
      </w:r>
      <w:r>
        <w:rPr>
          <w:rFonts w:hint="eastAsia"/>
        </w:rPr>
        <w:t>Хесяна</w:t>
      </w:r>
      <w:r>
        <w:t></w:t>
      </w:r>
      <w:r>
        <w:t></w:t>
      </w:r>
      <w:r>
        <w:rPr>
          <w:rFonts w:hint="eastAsia"/>
        </w:rPr>
        <w:t>його</w:t>
      </w:r>
      <w:r>
        <w:t></w:t>
      </w:r>
      <w:r>
        <w:rPr>
          <w:rFonts w:hint="eastAsia"/>
        </w:rPr>
        <w:t>небажання</w:t>
      </w:r>
      <w:r>
        <w:t></w:t>
      </w:r>
      <w:r>
        <w:rPr>
          <w:rFonts w:hint="eastAsia"/>
        </w:rPr>
        <w:t>відірватися</w:t>
      </w:r>
      <w:r>
        <w:t></w:t>
      </w:r>
      <w:r>
        <w:rPr>
          <w:rFonts w:hint="eastAsia"/>
        </w:rPr>
        <w:t>від</w:t>
      </w:r>
      <w:r>
        <w:t></w:t>
      </w:r>
      <w:r>
        <w:rPr>
          <w:rFonts w:hint="eastAsia"/>
        </w:rPr>
        <w:t>землі</w:t>
      </w:r>
      <w:r>
        <w:t></w:t>
      </w:r>
      <w:r>
        <w:t></w:t>
      </w:r>
      <w:r>
        <w:rPr>
          <w:rFonts w:hint="eastAsia"/>
        </w:rPr>
        <w:t>що</w:t>
      </w:r>
      <w:r>
        <w:t></w:t>
      </w:r>
      <w:r>
        <w:rPr>
          <w:rFonts w:hint="eastAsia"/>
        </w:rPr>
        <w:t>надалі</w:t>
      </w:r>
    </w:p>
    <w:p w:rsidR="002724B3" w:rsidRDefault="002724B3" w:rsidP="002724B3">
      <w:r>
        <w:rPr>
          <w:rFonts w:hint="eastAsia"/>
        </w:rPr>
        <w:t>спричинить</w:t>
      </w:r>
      <w:r>
        <w:t></w:t>
      </w:r>
      <w:r>
        <w:rPr>
          <w:rFonts w:hint="eastAsia"/>
        </w:rPr>
        <w:t>розлад</w:t>
      </w:r>
      <w:r>
        <w:t></w:t>
      </w:r>
      <w:r>
        <w:rPr>
          <w:rFonts w:hint="eastAsia"/>
        </w:rPr>
        <w:t>у</w:t>
      </w:r>
      <w:r>
        <w:t></w:t>
      </w:r>
      <w:r>
        <w:rPr>
          <w:rFonts w:hint="eastAsia"/>
        </w:rPr>
        <w:t>родині</w:t>
      </w:r>
      <w:r>
        <w:t></w:t>
      </w:r>
      <w:r>
        <w:t></w:t>
      </w:r>
      <w:r>
        <w:rPr>
          <w:rFonts w:hint="eastAsia"/>
        </w:rPr>
        <w:t>П’єса</w:t>
      </w:r>
      <w:r>
        <w:t></w:t>
      </w:r>
      <w:r>
        <w:rPr>
          <w:rFonts w:hint="eastAsia"/>
        </w:rPr>
        <w:t>стане</w:t>
      </w:r>
      <w:r>
        <w:t></w:t>
      </w:r>
      <w:r>
        <w:rPr>
          <w:rFonts w:hint="eastAsia"/>
        </w:rPr>
        <w:t>показовою</w:t>
      </w:r>
      <w:r>
        <w:t></w:t>
      </w:r>
      <w:r>
        <w:rPr>
          <w:rFonts w:hint="eastAsia"/>
        </w:rPr>
        <w:t>у</w:t>
      </w:r>
      <w:r>
        <w:t></w:t>
      </w:r>
      <w:r>
        <w:rPr>
          <w:rFonts w:hint="eastAsia"/>
        </w:rPr>
        <w:t>новітній</w:t>
      </w:r>
      <w:r>
        <w:t></w:t>
      </w:r>
      <w:r>
        <w:rPr>
          <w:rFonts w:hint="eastAsia"/>
        </w:rPr>
        <w:t>китайській</w:t>
      </w:r>
    </w:p>
    <w:p w:rsidR="002724B3" w:rsidRDefault="002724B3" w:rsidP="002724B3">
      <w:r>
        <w:rPr>
          <w:rFonts w:hint="eastAsia"/>
        </w:rPr>
        <w:t>драматургії</w:t>
      </w:r>
      <w:r>
        <w:t></w:t>
      </w:r>
      <w:r>
        <w:rPr>
          <w:rFonts w:hint="eastAsia"/>
        </w:rPr>
        <w:t>з</w:t>
      </w:r>
      <w:r>
        <w:t></w:t>
      </w:r>
      <w:r>
        <w:rPr>
          <w:rFonts w:hint="eastAsia"/>
        </w:rPr>
        <w:t>огляду</w:t>
      </w:r>
      <w:r>
        <w:t></w:t>
      </w:r>
      <w:r>
        <w:rPr>
          <w:rFonts w:hint="eastAsia"/>
        </w:rPr>
        <w:t>на</w:t>
      </w:r>
      <w:r>
        <w:t></w:t>
      </w:r>
      <w:r>
        <w:rPr>
          <w:rFonts w:hint="eastAsia"/>
        </w:rPr>
        <w:t>осмислення</w:t>
      </w:r>
      <w:r>
        <w:t></w:t>
      </w:r>
      <w:r>
        <w:rPr>
          <w:rFonts w:hint="eastAsia"/>
        </w:rPr>
        <w:t>автором</w:t>
      </w:r>
      <w:r>
        <w:t></w:t>
      </w:r>
      <w:r>
        <w:rPr>
          <w:rFonts w:hint="eastAsia"/>
        </w:rPr>
        <w:t>влади</w:t>
      </w:r>
      <w:r>
        <w:t></w:t>
      </w:r>
      <w:r>
        <w:rPr>
          <w:rFonts w:hint="eastAsia"/>
        </w:rPr>
        <w:t>землі</w:t>
      </w:r>
      <w:r>
        <w:t></w:t>
      </w:r>
      <w:r>
        <w:rPr>
          <w:rFonts w:hint="eastAsia"/>
        </w:rPr>
        <w:t>над</w:t>
      </w:r>
      <w:r>
        <w:t></w:t>
      </w:r>
      <w:r>
        <w:rPr>
          <w:rFonts w:hint="eastAsia"/>
        </w:rPr>
        <w:t>людиною</w:t>
      </w:r>
      <w:r>
        <w:t></w:t>
      </w:r>
      <w:r>
        <w:t></w:t>
      </w:r>
      <w:r>
        <w:rPr>
          <w:rFonts w:hint="eastAsia"/>
        </w:rPr>
        <w:t>коли</w:t>
      </w:r>
    </w:p>
    <w:p w:rsidR="002724B3" w:rsidRDefault="002724B3" w:rsidP="002724B3">
      <w:r>
        <w:rPr>
          <w:rFonts w:hint="eastAsia"/>
        </w:rPr>
        <w:t>головним</w:t>
      </w:r>
      <w:r>
        <w:t></w:t>
      </w:r>
      <w:r>
        <w:rPr>
          <w:rFonts w:hint="eastAsia"/>
        </w:rPr>
        <w:t>персонажем</w:t>
      </w:r>
      <w:r>
        <w:t></w:t>
      </w:r>
      <w:r>
        <w:rPr>
          <w:rFonts w:hint="eastAsia"/>
        </w:rPr>
        <w:t>буде</w:t>
      </w:r>
      <w:r>
        <w:t></w:t>
      </w:r>
      <w:r>
        <w:rPr>
          <w:rFonts w:hint="eastAsia"/>
        </w:rPr>
        <w:t>втрачено</w:t>
      </w:r>
      <w:r>
        <w:t></w:t>
      </w:r>
      <w:r>
        <w:rPr>
          <w:rFonts w:hint="eastAsia"/>
        </w:rPr>
        <w:t>зв’язок</w:t>
      </w:r>
      <w:r>
        <w:t></w:t>
      </w:r>
      <w:r>
        <w:rPr>
          <w:rFonts w:hint="eastAsia"/>
        </w:rPr>
        <w:t>із</w:t>
      </w:r>
      <w:r>
        <w:t></w:t>
      </w:r>
      <w:r>
        <w:rPr>
          <w:rFonts w:hint="eastAsia"/>
        </w:rPr>
        <w:t>реальністю</w:t>
      </w:r>
      <w:r>
        <w:t></w:t>
      </w:r>
    </w:p>
    <w:p w:rsidR="002724B3" w:rsidRDefault="002724B3" w:rsidP="002724B3">
      <w:r>
        <w:rPr>
          <w:rFonts w:hint="eastAsia"/>
        </w:rPr>
        <w:t>Новою</w:t>
      </w:r>
      <w:r>
        <w:t></w:t>
      </w:r>
      <w:r>
        <w:rPr>
          <w:rFonts w:hint="eastAsia"/>
        </w:rPr>
        <w:t>для</w:t>
      </w:r>
      <w:r>
        <w:t></w:t>
      </w:r>
      <w:r>
        <w:rPr>
          <w:rFonts w:hint="eastAsia"/>
        </w:rPr>
        <w:t>китайської</w:t>
      </w:r>
      <w:r>
        <w:t></w:t>
      </w:r>
      <w:r>
        <w:rPr>
          <w:rFonts w:hint="eastAsia"/>
        </w:rPr>
        <w:t>літератури</w:t>
      </w:r>
      <w:r>
        <w:t></w:t>
      </w:r>
      <w:r>
        <w:rPr>
          <w:rFonts w:hint="eastAsia"/>
        </w:rPr>
        <w:t>ХХ</w:t>
      </w:r>
      <w:r>
        <w:t></w:t>
      </w:r>
      <w:r>
        <w:rPr>
          <w:rFonts w:hint="eastAsia"/>
        </w:rPr>
        <w:t>століття</w:t>
      </w:r>
      <w:r>
        <w:t></w:t>
      </w:r>
      <w:r>
        <w:rPr>
          <w:rFonts w:hint="eastAsia"/>
        </w:rPr>
        <w:t>буде</w:t>
      </w:r>
      <w:r>
        <w:t></w:t>
      </w:r>
      <w:r>
        <w:rPr>
          <w:rFonts w:hint="eastAsia"/>
        </w:rPr>
        <w:t>і</w:t>
      </w:r>
      <w:r>
        <w:t></w:t>
      </w:r>
      <w:r>
        <w:rPr>
          <w:rFonts w:hint="eastAsia"/>
        </w:rPr>
        <w:t>тема</w:t>
      </w:r>
      <w:r>
        <w:t></w:t>
      </w:r>
      <w:r>
        <w:t></w:t>
      </w:r>
      <w:r>
        <w:rPr>
          <w:rFonts w:hint="eastAsia"/>
        </w:rPr>
        <w:t>розроблена</w:t>
      </w:r>
      <w:r>
        <w:t></w:t>
      </w:r>
      <w:r>
        <w:rPr>
          <w:rFonts w:hint="eastAsia"/>
        </w:rPr>
        <w:t>у</w:t>
      </w:r>
    </w:p>
    <w:p w:rsidR="002724B3" w:rsidRDefault="002724B3" w:rsidP="002724B3">
      <w:r>
        <w:rPr>
          <w:rFonts w:hint="eastAsia"/>
        </w:rPr>
        <w:t>п’єсі</w:t>
      </w:r>
      <w:r>
        <w:t></w:t>
      </w:r>
      <w:r>
        <w:rPr>
          <w:rFonts w:hint="eastAsia"/>
        </w:rPr>
        <w:t>Ван</w:t>
      </w:r>
      <w:r>
        <w:t></w:t>
      </w:r>
      <w:r>
        <w:rPr>
          <w:rFonts w:hint="eastAsia"/>
        </w:rPr>
        <w:t>Пейгуна</w:t>
      </w:r>
      <w:r>
        <w:t></w:t>
      </w:r>
      <w:r>
        <w:t></w:t>
      </w:r>
      <w:r>
        <w:t></w:t>
      </w:r>
      <w:r>
        <w:rPr>
          <w:rFonts w:ascii="MS Mincho" w:eastAsia="MS Mincho" w:hAnsi="MS Mincho" w:cs="MS Mincho" w:hint="eastAsia"/>
        </w:rPr>
        <w:t>王佩</w:t>
      </w:r>
      <w:r>
        <w:rPr>
          <w:rFonts w:ascii="MingLiU" w:eastAsia="MingLiU" w:hAnsi="MingLiU" w:cs="MingLiU" w:hint="eastAsia"/>
        </w:rPr>
        <w:t>枪</w:t>
      </w:r>
      <w:r>
        <w:t></w:t>
      </w:r>
      <w:r>
        <w:t></w:t>
      </w:r>
      <w:r>
        <w:rPr>
          <w:rFonts w:hint="eastAsia"/>
        </w:rPr>
        <w:t>Ми</w:t>
      </w:r>
      <w:r>
        <w:t></w:t>
      </w:r>
      <w:r>
        <w:t></w:t>
      </w:r>
      <w:r>
        <w:t></w:t>
      </w:r>
      <w:r>
        <w:t></w:t>
      </w:r>
      <w:r>
        <w:rPr>
          <w:rFonts w:ascii="MS Mincho" w:eastAsia="MS Mincho" w:hAnsi="MS Mincho" w:cs="MS Mincho" w:hint="eastAsia"/>
        </w:rPr>
        <w:t>我</w:t>
      </w:r>
      <w:r>
        <w:rPr>
          <w:rFonts w:ascii="MingLiU" w:eastAsia="MingLiU" w:hAnsi="MingLiU" w:cs="MingLiU" w:hint="eastAsia"/>
        </w:rPr>
        <w:t>们</w:t>
      </w:r>
      <w:r>
        <w:t></w:t>
      </w:r>
      <w:r>
        <w:t></w:t>
      </w:r>
      <w:r>
        <w:rPr>
          <w:rFonts w:hint="eastAsia"/>
        </w:rPr>
        <w:t>Візуальний</w:t>
      </w:r>
      <w:r>
        <w:t></w:t>
      </w:r>
      <w:r>
        <w:rPr>
          <w:rFonts w:hint="eastAsia"/>
        </w:rPr>
        <w:t>ряд</w:t>
      </w:r>
      <w:r>
        <w:t></w:t>
      </w:r>
      <w:r>
        <w:rPr>
          <w:rFonts w:hint="eastAsia"/>
        </w:rPr>
        <w:t>драми</w:t>
      </w:r>
      <w:r>
        <w:t></w:t>
      </w:r>
      <w:r>
        <w:rPr>
          <w:rFonts w:hint="eastAsia"/>
        </w:rPr>
        <w:t>дозволить</w:t>
      </w:r>
    </w:p>
    <w:p w:rsidR="002724B3" w:rsidRDefault="002724B3" w:rsidP="002724B3">
      <w:r>
        <w:rPr>
          <w:rFonts w:hint="eastAsia"/>
        </w:rPr>
        <w:t>простежити</w:t>
      </w:r>
      <w:r>
        <w:t></w:t>
      </w:r>
      <w:r>
        <w:rPr>
          <w:rFonts w:hint="eastAsia"/>
        </w:rPr>
        <w:t>життя</w:t>
      </w:r>
      <w:r>
        <w:t></w:t>
      </w:r>
      <w:r>
        <w:rPr>
          <w:rFonts w:hint="eastAsia"/>
        </w:rPr>
        <w:t>покоління</w:t>
      </w:r>
      <w:r>
        <w:t></w:t>
      </w:r>
      <w:r>
        <w:t></w:t>
      </w:r>
      <w:r>
        <w:rPr>
          <w:rFonts w:hint="eastAsia"/>
        </w:rPr>
        <w:t>культурної</w:t>
      </w:r>
      <w:r>
        <w:t></w:t>
      </w:r>
      <w:r>
        <w:rPr>
          <w:rFonts w:hint="eastAsia"/>
        </w:rPr>
        <w:t>революції</w:t>
      </w:r>
      <w:r>
        <w:t></w:t>
      </w:r>
      <w:r>
        <w:t></w:t>
      </w:r>
      <w:r>
        <w:t></w:t>
      </w:r>
      <w:r>
        <w:rPr>
          <w:rFonts w:hint="eastAsia"/>
        </w:rPr>
        <w:t>перед</w:t>
      </w:r>
      <w:r>
        <w:t></w:t>
      </w:r>
      <w:r>
        <w:rPr>
          <w:rFonts w:hint="eastAsia"/>
        </w:rPr>
        <w:t>аудиторією</w:t>
      </w:r>
    </w:p>
    <w:p w:rsidR="002724B3" w:rsidRDefault="002724B3" w:rsidP="002724B3">
      <w:r>
        <w:rPr>
          <w:rFonts w:hint="eastAsia"/>
        </w:rPr>
        <w:t>будуть</w:t>
      </w:r>
      <w:r>
        <w:t></w:t>
      </w:r>
      <w:r>
        <w:rPr>
          <w:rFonts w:hint="eastAsia"/>
        </w:rPr>
        <w:t>розіграні</w:t>
      </w:r>
      <w:r>
        <w:t></w:t>
      </w:r>
      <w:r>
        <w:rPr>
          <w:rFonts w:hint="eastAsia"/>
        </w:rPr>
        <w:t>картини</w:t>
      </w:r>
      <w:r>
        <w:t></w:t>
      </w:r>
      <w:r>
        <w:t></w:t>
      </w:r>
      <w:r>
        <w:rPr>
          <w:rFonts w:hint="eastAsia"/>
        </w:rPr>
        <w:t>на</w:t>
      </w:r>
      <w:r>
        <w:t></w:t>
      </w:r>
      <w:r>
        <w:rPr>
          <w:rFonts w:hint="eastAsia"/>
        </w:rPr>
        <w:t>перший</w:t>
      </w:r>
      <w:r>
        <w:t></w:t>
      </w:r>
      <w:r>
        <w:rPr>
          <w:rFonts w:hint="eastAsia"/>
        </w:rPr>
        <w:t>погляд</w:t>
      </w:r>
      <w:r>
        <w:t></w:t>
      </w:r>
      <w:r>
        <w:t></w:t>
      </w:r>
      <w:r>
        <w:rPr>
          <w:rFonts w:hint="eastAsia"/>
        </w:rPr>
        <w:t>побуту</w:t>
      </w:r>
      <w:r>
        <w:t></w:t>
      </w:r>
      <w:r>
        <w:t></w:t>
      </w:r>
      <w:r>
        <w:rPr>
          <w:rFonts w:hint="eastAsia"/>
        </w:rPr>
        <w:t>що</w:t>
      </w:r>
      <w:r>
        <w:t></w:t>
      </w:r>
      <w:r>
        <w:rPr>
          <w:rFonts w:hint="eastAsia"/>
        </w:rPr>
        <w:t>надалі</w:t>
      </w:r>
      <w:r>
        <w:t></w:t>
      </w:r>
      <w:r>
        <w:rPr>
          <w:rFonts w:hint="eastAsia"/>
        </w:rPr>
        <w:t>стануть</w:t>
      </w:r>
    </w:p>
    <w:p w:rsidR="002724B3" w:rsidRDefault="002724B3" w:rsidP="002724B3">
      <w:r>
        <w:rPr>
          <w:rFonts w:hint="eastAsia"/>
        </w:rPr>
        <w:t>ключовими</w:t>
      </w:r>
      <w:r>
        <w:t></w:t>
      </w:r>
      <w:r>
        <w:rPr>
          <w:rFonts w:hint="eastAsia"/>
        </w:rPr>
        <w:t>для</w:t>
      </w:r>
      <w:r>
        <w:t></w:t>
      </w:r>
      <w:r>
        <w:rPr>
          <w:rFonts w:hint="eastAsia"/>
        </w:rPr>
        <w:t>розуміння</w:t>
      </w:r>
      <w:r>
        <w:t></w:t>
      </w:r>
      <w:r>
        <w:rPr>
          <w:rFonts w:hint="eastAsia"/>
        </w:rPr>
        <w:t>психології</w:t>
      </w:r>
      <w:r>
        <w:t></w:t>
      </w:r>
      <w:r>
        <w:rPr>
          <w:rFonts w:hint="eastAsia"/>
        </w:rPr>
        <w:t>сприйняття</w:t>
      </w:r>
      <w:r>
        <w:t></w:t>
      </w:r>
      <w:r>
        <w:rPr>
          <w:rFonts w:hint="eastAsia"/>
        </w:rPr>
        <w:t>дійсності</w:t>
      </w:r>
      <w:r>
        <w:t></w:t>
      </w:r>
      <w:r>
        <w:rPr>
          <w:rFonts w:hint="eastAsia"/>
        </w:rPr>
        <w:t>тих</w:t>
      </w:r>
      <w:r>
        <w:t></w:t>
      </w:r>
      <w:r>
        <w:rPr>
          <w:rFonts w:hint="eastAsia"/>
        </w:rPr>
        <w:t>молодих</w:t>
      </w:r>
    </w:p>
    <w:p w:rsidR="002724B3" w:rsidRDefault="002724B3" w:rsidP="002724B3">
      <w:r>
        <w:rPr>
          <w:rFonts w:hint="eastAsia"/>
        </w:rPr>
        <w:t>людей</w:t>
      </w:r>
      <w:r>
        <w:t></w:t>
      </w:r>
      <w:r>
        <w:t></w:t>
      </w:r>
      <w:r>
        <w:rPr>
          <w:rFonts w:hint="eastAsia"/>
        </w:rPr>
        <w:t>що</w:t>
      </w:r>
      <w:r>
        <w:t></w:t>
      </w:r>
      <w:r>
        <w:rPr>
          <w:rFonts w:hint="eastAsia"/>
        </w:rPr>
        <w:t>будуть</w:t>
      </w:r>
      <w:r>
        <w:t></w:t>
      </w:r>
      <w:r>
        <w:rPr>
          <w:rFonts w:hint="eastAsia"/>
        </w:rPr>
        <w:t>представляти</w:t>
      </w:r>
      <w:r>
        <w:t></w:t>
      </w:r>
      <w:r>
        <w:rPr>
          <w:rFonts w:hint="eastAsia"/>
        </w:rPr>
        <w:t>соціальний</w:t>
      </w:r>
      <w:r>
        <w:t></w:t>
      </w:r>
      <w:r>
        <w:rPr>
          <w:rFonts w:hint="eastAsia"/>
        </w:rPr>
        <w:t>зріз</w:t>
      </w:r>
      <w:r>
        <w:t></w:t>
      </w:r>
      <w:r>
        <w:rPr>
          <w:rFonts w:hint="eastAsia"/>
        </w:rPr>
        <w:t>тодішнього</w:t>
      </w:r>
      <w:r>
        <w:t></w:t>
      </w:r>
      <w:r>
        <w:rPr>
          <w:rFonts w:hint="eastAsia"/>
        </w:rPr>
        <w:t>Китаю</w:t>
      </w:r>
      <w:r>
        <w:t></w:t>
      </w:r>
      <w:r>
        <w:t></w:t>
      </w:r>
      <w:r>
        <w:rPr>
          <w:rFonts w:hint="eastAsia"/>
        </w:rPr>
        <w:t>У</w:t>
      </w:r>
      <w:r>
        <w:t></w:t>
      </w:r>
      <w:r>
        <w:rPr>
          <w:rFonts w:hint="eastAsia"/>
        </w:rPr>
        <w:t>свою</w:t>
      </w:r>
    </w:p>
    <w:p w:rsidR="002724B3" w:rsidRDefault="002724B3" w:rsidP="002724B3">
      <w:r>
        <w:rPr>
          <w:rFonts w:hint="eastAsia"/>
        </w:rPr>
        <w:t>чергу</w:t>
      </w:r>
      <w:r>
        <w:t></w:t>
      </w:r>
      <w:r>
        <w:t></w:t>
      </w:r>
      <w:r>
        <w:rPr>
          <w:rFonts w:hint="eastAsia"/>
        </w:rPr>
        <w:t>вербальні</w:t>
      </w:r>
      <w:r>
        <w:t></w:t>
      </w:r>
      <w:r>
        <w:rPr>
          <w:rFonts w:hint="eastAsia"/>
        </w:rPr>
        <w:t>засоби</w:t>
      </w:r>
      <w:r>
        <w:t></w:t>
      </w:r>
      <w:r>
        <w:rPr>
          <w:rFonts w:hint="eastAsia"/>
        </w:rPr>
        <w:t>стануть</w:t>
      </w:r>
      <w:r>
        <w:t></w:t>
      </w:r>
      <w:r>
        <w:rPr>
          <w:rFonts w:hint="eastAsia"/>
        </w:rPr>
        <w:t>показовими</w:t>
      </w:r>
      <w:r>
        <w:t></w:t>
      </w:r>
      <w:r>
        <w:rPr>
          <w:rFonts w:hint="eastAsia"/>
        </w:rPr>
        <w:t>з</w:t>
      </w:r>
      <w:r>
        <w:t></w:t>
      </w:r>
      <w:r>
        <w:rPr>
          <w:rFonts w:hint="eastAsia"/>
        </w:rPr>
        <w:t>точки</w:t>
      </w:r>
      <w:r>
        <w:t></w:t>
      </w:r>
      <w:r>
        <w:rPr>
          <w:rFonts w:hint="eastAsia"/>
        </w:rPr>
        <w:t>зору</w:t>
      </w:r>
      <w:r>
        <w:t></w:t>
      </w:r>
      <w:r>
        <w:rPr>
          <w:rFonts w:hint="eastAsia"/>
        </w:rPr>
        <w:t>функціонування</w:t>
      </w:r>
    </w:p>
    <w:p w:rsidR="002724B3" w:rsidRDefault="002724B3" w:rsidP="002724B3">
      <w:r>
        <w:t></w:t>
      </w:r>
      <w:r>
        <w:t></w:t>
      </w:r>
    </w:p>
    <w:p w:rsidR="002724B3" w:rsidRDefault="002724B3" w:rsidP="002724B3">
      <w:r>
        <w:rPr>
          <w:rFonts w:hint="eastAsia"/>
        </w:rPr>
        <w:t>лексичного</w:t>
      </w:r>
      <w:r>
        <w:t></w:t>
      </w:r>
      <w:r>
        <w:rPr>
          <w:rFonts w:hint="eastAsia"/>
        </w:rPr>
        <w:t>шару</w:t>
      </w:r>
      <w:r>
        <w:t></w:t>
      </w:r>
      <w:r>
        <w:t></w:t>
      </w:r>
      <w:r>
        <w:rPr>
          <w:rFonts w:hint="eastAsia"/>
        </w:rPr>
        <w:t>наповнять</w:t>
      </w:r>
      <w:r>
        <w:t></w:t>
      </w:r>
      <w:r>
        <w:rPr>
          <w:rFonts w:hint="eastAsia"/>
        </w:rPr>
        <w:t>та</w:t>
      </w:r>
      <w:r>
        <w:t></w:t>
      </w:r>
      <w:r>
        <w:rPr>
          <w:rFonts w:hint="eastAsia"/>
        </w:rPr>
        <w:t>по</w:t>
      </w:r>
      <w:r>
        <w:t></w:t>
      </w:r>
      <w:r>
        <w:rPr>
          <w:rFonts w:hint="eastAsia"/>
        </w:rPr>
        <w:t>новому</w:t>
      </w:r>
      <w:r>
        <w:t></w:t>
      </w:r>
      <w:r>
        <w:rPr>
          <w:rFonts w:hint="eastAsia"/>
        </w:rPr>
        <w:t>передадуть</w:t>
      </w:r>
      <w:r>
        <w:t></w:t>
      </w:r>
      <w:r>
        <w:rPr>
          <w:rFonts w:hint="eastAsia"/>
        </w:rPr>
        <w:t>простір</w:t>
      </w:r>
      <w:r>
        <w:t></w:t>
      </w:r>
      <w:r>
        <w:t></w:t>
      </w:r>
      <w:r>
        <w:rPr>
          <w:rFonts w:hint="eastAsia"/>
        </w:rPr>
        <w:t>коли</w:t>
      </w:r>
      <w:r>
        <w:t></w:t>
      </w:r>
      <w:r>
        <w:rPr>
          <w:rFonts w:hint="eastAsia"/>
        </w:rPr>
        <w:t>декорації</w:t>
      </w:r>
    </w:p>
    <w:p w:rsidR="002724B3" w:rsidRDefault="002724B3" w:rsidP="002724B3">
      <w:r>
        <w:rPr>
          <w:rFonts w:hint="eastAsia"/>
        </w:rPr>
        <w:t>переберуть</w:t>
      </w:r>
      <w:r>
        <w:t></w:t>
      </w:r>
      <w:r>
        <w:rPr>
          <w:rFonts w:hint="eastAsia"/>
        </w:rPr>
        <w:t>на</w:t>
      </w:r>
      <w:r>
        <w:t></w:t>
      </w:r>
      <w:r>
        <w:rPr>
          <w:rFonts w:hint="eastAsia"/>
        </w:rPr>
        <w:t>себе</w:t>
      </w:r>
      <w:r>
        <w:t></w:t>
      </w:r>
      <w:r>
        <w:rPr>
          <w:rFonts w:hint="eastAsia"/>
        </w:rPr>
        <w:t>рухи</w:t>
      </w:r>
      <w:r>
        <w:t></w:t>
      </w:r>
      <w:r>
        <w:rPr>
          <w:rFonts w:hint="eastAsia"/>
        </w:rPr>
        <w:t>та</w:t>
      </w:r>
      <w:r>
        <w:t></w:t>
      </w:r>
      <w:r>
        <w:rPr>
          <w:rFonts w:hint="eastAsia"/>
        </w:rPr>
        <w:t>мова</w:t>
      </w:r>
      <w:r>
        <w:t></w:t>
      </w:r>
      <w:r>
        <w:rPr>
          <w:rFonts w:hint="eastAsia"/>
        </w:rPr>
        <w:t>акторів</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724B3" w:rsidRDefault="002724B3" w:rsidP="002724B3">
      <w:r>
        <w:rPr>
          <w:rFonts w:hint="eastAsia"/>
        </w:rPr>
        <w:t>У</w:t>
      </w:r>
      <w:r>
        <w:t></w:t>
      </w:r>
      <w:r>
        <w:rPr>
          <w:rFonts w:hint="eastAsia"/>
        </w:rPr>
        <w:t>другій</w:t>
      </w:r>
      <w:r>
        <w:t></w:t>
      </w:r>
      <w:r>
        <w:rPr>
          <w:rFonts w:hint="eastAsia"/>
        </w:rPr>
        <w:t>половині</w:t>
      </w:r>
      <w:r>
        <w:t></w:t>
      </w:r>
      <w:r>
        <w:rPr>
          <w:rFonts w:hint="eastAsia"/>
        </w:rPr>
        <w:t>ХХ</w:t>
      </w:r>
      <w:r>
        <w:t></w:t>
      </w:r>
      <w:r>
        <w:rPr>
          <w:rFonts w:hint="eastAsia"/>
        </w:rPr>
        <w:t>століття</w:t>
      </w:r>
      <w:r>
        <w:t></w:t>
      </w:r>
      <w:r>
        <w:rPr>
          <w:rFonts w:hint="eastAsia"/>
        </w:rPr>
        <w:t>китайська</w:t>
      </w:r>
      <w:r>
        <w:t></w:t>
      </w:r>
      <w:r>
        <w:rPr>
          <w:rFonts w:hint="eastAsia"/>
        </w:rPr>
        <w:t>драматургія</w:t>
      </w:r>
      <w:r>
        <w:t></w:t>
      </w:r>
      <w:r>
        <w:rPr>
          <w:rFonts w:hint="eastAsia"/>
        </w:rPr>
        <w:t>стає</w:t>
      </w:r>
      <w:r>
        <w:t></w:t>
      </w:r>
      <w:r>
        <w:rPr>
          <w:rFonts w:hint="eastAsia"/>
        </w:rPr>
        <w:t>об’єктом</w:t>
      </w:r>
    </w:p>
    <w:p w:rsidR="002724B3" w:rsidRDefault="002724B3" w:rsidP="002724B3">
      <w:r>
        <w:rPr>
          <w:rFonts w:hint="eastAsia"/>
        </w:rPr>
        <w:t>уваги</w:t>
      </w:r>
      <w:r>
        <w:t></w:t>
      </w:r>
      <w:r>
        <w:rPr>
          <w:rFonts w:hint="eastAsia"/>
        </w:rPr>
        <w:t>російських</w:t>
      </w:r>
      <w:r>
        <w:t></w:t>
      </w:r>
      <w:r>
        <w:t></w:t>
      </w:r>
      <w:r>
        <w:rPr>
          <w:rFonts w:hint="eastAsia"/>
        </w:rPr>
        <w:t>радянських</w:t>
      </w:r>
      <w:r>
        <w:t></w:t>
      </w:r>
      <w:r>
        <w:t></w:t>
      </w:r>
      <w:r>
        <w:rPr>
          <w:rFonts w:hint="eastAsia"/>
        </w:rPr>
        <w:t>синологів</w:t>
      </w:r>
      <w:r>
        <w:t></w:t>
      </w:r>
      <w:r>
        <w:t></w:t>
      </w:r>
      <w:r>
        <w:rPr>
          <w:rFonts w:hint="eastAsia"/>
        </w:rPr>
        <w:t>Так</w:t>
      </w:r>
      <w:r>
        <w:t></w:t>
      </w:r>
      <w:r>
        <w:t></w:t>
      </w:r>
      <w:r>
        <w:rPr>
          <w:rFonts w:hint="eastAsia"/>
        </w:rPr>
        <w:t>на</w:t>
      </w:r>
      <w:r>
        <w:t></w:t>
      </w:r>
      <w:r>
        <w:rPr>
          <w:rFonts w:hint="eastAsia"/>
        </w:rPr>
        <w:t>хвилі</w:t>
      </w:r>
      <w:r>
        <w:t></w:t>
      </w:r>
      <w:r>
        <w:rPr>
          <w:rFonts w:hint="eastAsia"/>
        </w:rPr>
        <w:t>актуалізованих</w:t>
      </w:r>
    </w:p>
    <w:p w:rsidR="002724B3" w:rsidRDefault="002724B3" w:rsidP="002724B3">
      <w:r>
        <w:rPr>
          <w:rFonts w:hint="eastAsia"/>
        </w:rPr>
        <w:t>тенденцій</w:t>
      </w:r>
      <w:r>
        <w:t></w:t>
      </w:r>
      <w:r>
        <w:rPr>
          <w:rFonts w:hint="eastAsia"/>
        </w:rPr>
        <w:t>вивчення</w:t>
      </w:r>
      <w:r>
        <w:t></w:t>
      </w:r>
      <w:r>
        <w:rPr>
          <w:rFonts w:hint="eastAsia"/>
        </w:rPr>
        <w:t>оновленої</w:t>
      </w:r>
      <w:r>
        <w:t></w:t>
      </w:r>
      <w:r>
        <w:rPr>
          <w:rFonts w:hint="eastAsia"/>
        </w:rPr>
        <w:t>драматургії</w:t>
      </w:r>
      <w:r>
        <w:t></w:t>
      </w:r>
      <w:r>
        <w:rPr>
          <w:rFonts w:hint="eastAsia"/>
        </w:rPr>
        <w:t>з’явилися</w:t>
      </w:r>
      <w:r>
        <w:t></w:t>
      </w:r>
      <w:r>
        <w:rPr>
          <w:rFonts w:hint="eastAsia"/>
        </w:rPr>
        <w:t>праці</w:t>
      </w:r>
    </w:p>
    <w:p w:rsidR="002724B3" w:rsidRDefault="002724B3" w:rsidP="002724B3">
      <w:r>
        <w:rPr>
          <w:rFonts w:hint="eastAsia"/>
        </w:rPr>
        <w:t>В</w:t>
      </w:r>
      <w:r>
        <w:t></w:t>
      </w:r>
      <w:r>
        <w:t></w:t>
      </w:r>
      <w:r>
        <w:rPr>
          <w:rFonts w:hint="eastAsia"/>
        </w:rPr>
        <w:t>Аджимамудової</w:t>
      </w:r>
      <w:r>
        <w:t></w:t>
      </w:r>
      <w:r>
        <w:t></w:t>
      </w:r>
      <w:r>
        <w:t></w:t>
      </w:r>
      <w:r>
        <w:t></w:t>
      </w:r>
      <w:r>
        <w:t></w:t>
      </w:r>
      <w:r>
        <w:t></w:t>
      </w:r>
      <w:r>
        <w:t></w:t>
      </w:r>
      <w:r>
        <w:t></w:t>
      </w:r>
      <w:r>
        <w:rPr>
          <w:rFonts w:hint="eastAsia"/>
        </w:rPr>
        <w:t>В</w:t>
      </w:r>
      <w:r>
        <w:t></w:t>
      </w:r>
      <w:r>
        <w:t></w:t>
      </w:r>
      <w:r>
        <w:rPr>
          <w:rFonts w:hint="eastAsia"/>
        </w:rPr>
        <w:t>Алексєєва</w:t>
      </w:r>
      <w:r>
        <w:t></w:t>
      </w:r>
      <w:r>
        <w:t></w:t>
      </w:r>
      <w:r>
        <w:t></w:t>
      </w:r>
      <w:r>
        <w:t></w:t>
      </w:r>
      <w:r>
        <w:t></w:t>
      </w:r>
      <w:r>
        <w:t></w:t>
      </w:r>
      <w:r>
        <w:t></w:t>
      </w:r>
      <w:r>
        <w:t></w:t>
      </w:r>
      <w:r>
        <w:t></w:t>
      </w:r>
      <w:r>
        <w:t></w:t>
      </w:r>
      <w:r>
        <w:t></w:t>
      </w:r>
      <w:r>
        <w:rPr>
          <w:rFonts w:hint="eastAsia"/>
        </w:rPr>
        <w:t>І</w:t>
      </w:r>
      <w:r>
        <w:t></w:t>
      </w:r>
      <w:r>
        <w:t></w:t>
      </w:r>
      <w:r>
        <w:rPr>
          <w:rFonts w:hint="eastAsia"/>
        </w:rPr>
        <w:t>Баранова</w:t>
      </w:r>
      <w:r>
        <w:t></w:t>
      </w:r>
      <w:r>
        <w:t></w:t>
      </w:r>
      <w:r>
        <w:t></w:t>
      </w:r>
      <w:r>
        <w:t></w:t>
      </w:r>
      <w:r>
        <w:t></w:t>
      </w:r>
      <w:r>
        <w:t></w:t>
      </w:r>
      <w:r>
        <w:t></w:t>
      </w:r>
      <w:r>
        <w:rPr>
          <w:rFonts w:hint="eastAsia"/>
        </w:rPr>
        <w:t>І</w:t>
      </w:r>
      <w:r>
        <w:t></w:t>
      </w:r>
      <w:r>
        <w:t></w:t>
      </w:r>
      <w:r>
        <w:rPr>
          <w:rFonts w:hint="eastAsia"/>
        </w:rPr>
        <w:t>Болотян</w:t>
      </w:r>
    </w:p>
    <w:p w:rsidR="002724B3" w:rsidRDefault="002724B3" w:rsidP="002724B3">
      <w:r>
        <w:t></w:t>
      </w:r>
      <w:r>
        <w:t></w:t>
      </w:r>
      <w:r>
        <w:t></w:t>
      </w:r>
      <w:r>
        <w:t></w:t>
      </w:r>
      <w:r>
        <w:t></w:t>
      </w:r>
      <w:r>
        <w:t></w:t>
      </w:r>
      <w:r>
        <w:rPr>
          <w:rFonts w:hint="eastAsia"/>
        </w:rPr>
        <w:t>А</w:t>
      </w:r>
      <w:r>
        <w:t></w:t>
      </w:r>
      <w:r>
        <w:t></w:t>
      </w:r>
      <w:r>
        <w:rPr>
          <w:rFonts w:hint="eastAsia"/>
        </w:rPr>
        <w:t>Виноградова</w:t>
      </w:r>
      <w:r>
        <w:t></w:t>
      </w:r>
      <w:r>
        <w:t></w:t>
      </w:r>
      <w:r>
        <w:t></w:t>
      </w:r>
      <w:r>
        <w:t></w:t>
      </w:r>
      <w:r>
        <w:t></w:t>
      </w:r>
      <w:r>
        <w:t></w:t>
      </w:r>
      <w:r>
        <w:t></w:t>
      </w:r>
      <w:r>
        <w:rPr>
          <w:rFonts w:hint="eastAsia"/>
        </w:rPr>
        <w:t>В</w:t>
      </w:r>
      <w:r>
        <w:t></w:t>
      </w:r>
      <w:r>
        <w:t></w:t>
      </w:r>
      <w:r>
        <w:rPr>
          <w:rFonts w:hint="eastAsia"/>
        </w:rPr>
        <w:t>Васильєва</w:t>
      </w:r>
      <w:r>
        <w:t></w:t>
      </w:r>
      <w:r>
        <w:t></w:t>
      </w:r>
      <w:r>
        <w:t></w:t>
      </w:r>
      <w:r>
        <w:t></w:t>
      </w:r>
      <w:r>
        <w:t></w:t>
      </w:r>
      <w:r>
        <w:t></w:t>
      </w:r>
      <w:r>
        <w:t></w:t>
      </w:r>
      <w:r>
        <w:rPr>
          <w:rFonts w:hint="eastAsia"/>
        </w:rPr>
        <w:t>К</w:t>
      </w:r>
      <w:r>
        <w:t></w:t>
      </w:r>
      <w:r>
        <w:t></w:t>
      </w:r>
      <w:r>
        <w:rPr>
          <w:rFonts w:hint="eastAsia"/>
        </w:rPr>
        <w:t>Васильєва</w:t>
      </w:r>
      <w:r>
        <w:t></w:t>
      </w:r>
      <w:r>
        <w:t></w:t>
      </w:r>
      <w:r>
        <w:t></w:t>
      </w:r>
      <w:r>
        <w:t></w:t>
      </w:r>
      <w:r>
        <w:t></w:t>
      </w:r>
      <w:r>
        <w:t></w:t>
      </w:r>
      <w:r>
        <w:t></w:t>
      </w:r>
      <w:r>
        <w:rPr>
          <w:rFonts w:hint="eastAsia"/>
        </w:rPr>
        <w:t>Л</w:t>
      </w:r>
      <w:r>
        <w:t></w:t>
      </w:r>
      <w:r>
        <w:t></w:t>
      </w:r>
      <w:r>
        <w:rPr>
          <w:rFonts w:hint="eastAsia"/>
        </w:rPr>
        <w:t>Васильєва</w:t>
      </w:r>
    </w:p>
    <w:p w:rsidR="002724B3" w:rsidRDefault="002724B3" w:rsidP="002724B3">
      <w:r>
        <w:t></w:t>
      </w:r>
      <w:r>
        <w:t></w:t>
      </w:r>
      <w:r>
        <w:t></w:t>
      </w:r>
      <w:r>
        <w:t></w:t>
      </w:r>
      <w:r>
        <w:t></w:t>
      </w:r>
      <w:r>
        <w:t></w:t>
      </w:r>
      <w:r>
        <w:t></w:t>
      </w:r>
      <w:r>
        <w:t></w:t>
      </w:r>
      <w:r>
        <w:t></w:t>
      </w:r>
      <w:r>
        <w:t></w:t>
      </w:r>
      <w:r>
        <w:rPr>
          <w:rFonts w:hint="eastAsia"/>
        </w:rPr>
        <w:t>З</w:t>
      </w:r>
      <w:r>
        <w:t></w:t>
      </w:r>
      <w:r>
        <w:t></w:t>
      </w:r>
      <w:r>
        <w:rPr>
          <w:rFonts w:hint="eastAsia"/>
        </w:rPr>
        <w:t>Войнової</w:t>
      </w:r>
      <w:r>
        <w:t></w:t>
      </w:r>
      <w:r>
        <w:t></w:t>
      </w:r>
      <w:r>
        <w:t></w:t>
      </w:r>
      <w:r>
        <w:t></w:t>
      </w:r>
      <w:r>
        <w:t></w:t>
      </w:r>
      <w:r>
        <w:t></w:t>
      </w:r>
      <w:r>
        <w:t></w:t>
      </w:r>
      <w:r>
        <w:rPr>
          <w:rFonts w:hint="eastAsia"/>
        </w:rPr>
        <w:t>І</w:t>
      </w:r>
      <w:r>
        <w:t></w:t>
      </w:r>
      <w:r>
        <w:t></w:t>
      </w:r>
      <w:r>
        <w:rPr>
          <w:rFonts w:hint="eastAsia"/>
        </w:rPr>
        <w:t>Гайди</w:t>
      </w:r>
      <w:r>
        <w:t></w:t>
      </w:r>
      <w:r>
        <w:t></w:t>
      </w:r>
      <w:r>
        <w:t></w:t>
      </w:r>
      <w:r>
        <w:t></w:t>
      </w:r>
      <w:r>
        <w:t></w:t>
      </w:r>
      <w:r>
        <w:t></w:t>
      </w:r>
      <w:r>
        <w:t></w:t>
      </w:r>
      <w:r>
        <w:t></w:t>
      </w:r>
      <w:r>
        <w:t></w:t>
      </w:r>
      <w:r>
        <w:t></w:t>
      </w:r>
      <w:r>
        <w:t></w:t>
      </w:r>
      <w:r>
        <w:rPr>
          <w:rFonts w:hint="eastAsia"/>
        </w:rPr>
        <w:t>І</w:t>
      </w:r>
      <w:r>
        <w:t></w:t>
      </w:r>
      <w:r>
        <w:t></w:t>
      </w:r>
      <w:r>
        <w:rPr>
          <w:rFonts w:hint="eastAsia"/>
        </w:rPr>
        <w:t>Голованової</w:t>
      </w:r>
      <w:r>
        <w:t></w:t>
      </w:r>
      <w:r>
        <w:t></w:t>
      </w:r>
      <w:r>
        <w:t></w:t>
      </w:r>
      <w:r>
        <w:t></w:t>
      </w:r>
      <w:r>
        <w:t></w:t>
      </w:r>
      <w:r>
        <w:t></w:t>
      </w:r>
      <w:r>
        <w:t></w:t>
      </w:r>
      <w:r>
        <w:rPr>
          <w:rFonts w:hint="eastAsia"/>
        </w:rPr>
        <w:t>Є</w:t>
      </w:r>
      <w:r>
        <w:t></w:t>
      </w:r>
      <w:r>
        <w:t></w:t>
      </w:r>
      <w:r>
        <w:rPr>
          <w:rFonts w:hint="eastAsia"/>
        </w:rPr>
        <w:t>Горбунова</w:t>
      </w:r>
    </w:p>
    <w:p w:rsidR="002724B3" w:rsidRDefault="002724B3" w:rsidP="002724B3">
      <w:r>
        <w:t></w:t>
      </w:r>
      <w:r>
        <w:t></w:t>
      </w:r>
      <w:r>
        <w:t></w:t>
      </w:r>
      <w:r>
        <w:t></w:t>
      </w:r>
      <w:r>
        <w:t></w:t>
      </w:r>
      <w:r>
        <w:t></w:t>
      </w:r>
      <w:r>
        <w:rPr>
          <w:rFonts w:hint="eastAsia"/>
        </w:rPr>
        <w:t>В</w:t>
      </w:r>
      <w:r>
        <w:t></w:t>
      </w:r>
      <w:r>
        <w:t></w:t>
      </w:r>
      <w:r>
        <w:rPr>
          <w:rFonts w:hint="eastAsia"/>
        </w:rPr>
        <w:t>Дацишина</w:t>
      </w:r>
      <w:r>
        <w:t></w:t>
      </w:r>
      <w:r>
        <w:t></w:t>
      </w:r>
      <w:r>
        <w:t></w:t>
      </w:r>
      <w:r>
        <w:t></w:t>
      </w:r>
      <w:r>
        <w:t></w:t>
      </w:r>
      <w:r>
        <w:t></w:t>
      </w:r>
      <w:r>
        <w:t></w:t>
      </w:r>
      <w:r>
        <w:rPr>
          <w:rFonts w:hint="eastAsia"/>
        </w:rPr>
        <w:t>О</w:t>
      </w:r>
      <w:r>
        <w:t></w:t>
      </w:r>
      <w:r>
        <w:t></w:t>
      </w:r>
      <w:r>
        <w:rPr>
          <w:rFonts w:hint="eastAsia"/>
        </w:rPr>
        <w:t>Желоховцева</w:t>
      </w:r>
      <w:r>
        <w:t></w:t>
      </w:r>
      <w:r>
        <w:t></w:t>
      </w:r>
      <w:r>
        <w:t></w:t>
      </w:r>
      <w:r>
        <w:t></w:t>
      </w:r>
      <w:r>
        <w:t></w:t>
      </w:r>
      <w:r>
        <w:t></w:t>
      </w:r>
      <w:r>
        <w:t></w:t>
      </w:r>
      <w:r>
        <w:t></w:t>
      </w:r>
      <w:r>
        <w:t></w:t>
      </w:r>
      <w:r>
        <w:t></w:t>
      </w:r>
      <w:r>
        <w:t></w:t>
      </w:r>
      <w:r>
        <w:rPr>
          <w:rFonts w:hint="eastAsia"/>
        </w:rPr>
        <w:t>О</w:t>
      </w:r>
      <w:r>
        <w:t></w:t>
      </w:r>
      <w:r>
        <w:t></w:t>
      </w:r>
      <w:r>
        <w:rPr>
          <w:rFonts w:hint="eastAsia"/>
        </w:rPr>
        <w:t>Кобзєва</w:t>
      </w:r>
      <w:r>
        <w:t></w:t>
      </w:r>
      <w:r>
        <w:t></w:t>
      </w:r>
      <w:r>
        <w:t></w:t>
      </w:r>
      <w:r>
        <w:t></w:t>
      </w:r>
      <w:r>
        <w:t></w:t>
      </w:r>
      <w:r>
        <w:t></w:t>
      </w:r>
    </w:p>
    <w:p w:rsidR="002724B3" w:rsidRDefault="002724B3" w:rsidP="002724B3">
      <w:r>
        <w:rPr>
          <w:rFonts w:hint="eastAsia"/>
        </w:rPr>
        <w:t>С</w:t>
      </w:r>
      <w:r>
        <w:t></w:t>
      </w:r>
      <w:r>
        <w:t></w:t>
      </w:r>
      <w:r>
        <w:rPr>
          <w:rFonts w:hint="eastAsia"/>
        </w:rPr>
        <w:t>Лавлінського</w:t>
      </w:r>
      <w:r>
        <w:t></w:t>
      </w:r>
      <w:r>
        <w:t></w:t>
      </w:r>
      <w:r>
        <w:t></w:t>
      </w:r>
      <w:r>
        <w:t></w:t>
      </w:r>
      <w:r>
        <w:t></w:t>
      </w:r>
      <w:r>
        <w:t></w:t>
      </w:r>
      <w:r>
        <w:t></w:t>
      </w:r>
      <w:r>
        <w:rPr>
          <w:rFonts w:hint="eastAsia"/>
        </w:rPr>
        <w:t>Ю</w:t>
      </w:r>
      <w:r>
        <w:t></w:t>
      </w:r>
      <w:r>
        <w:t></w:t>
      </w:r>
      <w:r>
        <w:rPr>
          <w:rFonts w:hint="eastAsia"/>
        </w:rPr>
        <w:t>Лемешка</w:t>
      </w:r>
      <w:r>
        <w:t></w:t>
      </w:r>
      <w:r>
        <w:t></w:t>
      </w:r>
      <w:r>
        <w:t></w:t>
      </w:r>
      <w:r>
        <w:t></w:t>
      </w:r>
      <w:r>
        <w:t></w:t>
      </w:r>
      <w:r>
        <w:t></w:t>
      </w:r>
      <w:r>
        <w:t></w:t>
      </w:r>
      <w:r>
        <w:rPr>
          <w:rFonts w:hint="eastAsia"/>
        </w:rPr>
        <w:t>А</w:t>
      </w:r>
      <w:r>
        <w:t></w:t>
      </w:r>
      <w:r>
        <w:t></w:t>
      </w:r>
      <w:r>
        <w:rPr>
          <w:rFonts w:hint="eastAsia"/>
        </w:rPr>
        <w:t>Меліксетова</w:t>
      </w:r>
      <w:r>
        <w:t></w:t>
      </w:r>
      <w:r>
        <w:t></w:t>
      </w:r>
      <w:r>
        <w:t></w:t>
      </w:r>
      <w:r>
        <w:t></w:t>
      </w:r>
      <w:r>
        <w:t></w:t>
      </w:r>
      <w:r>
        <w:t></w:t>
      </w:r>
      <w:r>
        <w:t></w:t>
      </w:r>
      <w:r>
        <w:rPr>
          <w:rFonts w:hint="eastAsia"/>
        </w:rPr>
        <w:t>В</w:t>
      </w:r>
      <w:r>
        <w:t></w:t>
      </w:r>
      <w:r>
        <w:t></w:t>
      </w:r>
      <w:r>
        <w:rPr>
          <w:rFonts w:hint="eastAsia"/>
        </w:rPr>
        <w:t>Малявіна</w:t>
      </w:r>
    </w:p>
    <w:p w:rsidR="002724B3" w:rsidRDefault="002724B3" w:rsidP="002724B3">
      <w:r>
        <w:t></w:t>
      </w:r>
      <w:r>
        <w:t></w:t>
      </w:r>
      <w:r>
        <w:t></w:t>
      </w:r>
      <w:r>
        <w:t></w:t>
      </w:r>
      <w:r>
        <w:t></w:t>
      </w:r>
      <w:r>
        <w:t></w:t>
      </w:r>
      <w:r>
        <w:rPr>
          <w:rFonts w:hint="eastAsia"/>
        </w:rPr>
        <w:t>Л</w:t>
      </w:r>
      <w:r>
        <w:t></w:t>
      </w:r>
      <w:r>
        <w:t></w:t>
      </w:r>
      <w:r>
        <w:rPr>
          <w:rFonts w:hint="eastAsia"/>
        </w:rPr>
        <w:t>Меншикова</w:t>
      </w:r>
      <w:r>
        <w:t></w:t>
      </w:r>
      <w:r>
        <w:t></w:t>
      </w:r>
      <w:r>
        <w:t></w:t>
      </w:r>
      <w:r>
        <w:t></w:t>
      </w:r>
      <w:r>
        <w:t></w:t>
      </w:r>
      <w:r>
        <w:t></w:t>
      </w:r>
      <w:r>
        <w:t></w:t>
      </w:r>
      <w:r>
        <w:t></w:t>
      </w:r>
      <w:r>
        <w:t></w:t>
      </w:r>
      <w:r>
        <w:t></w:t>
      </w:r>
      <w:r>
        <w:t></w:t>
      </w:r>
      <w:r>
        <w:t></w:t>
      </w:r>
      <w:r>
        <w:t></w:t>
      </w:r>
      <w:r>
        <w:t></w:t>
      </w:r>
      <w:r>
        <w:t></w:t>
      </w:r>
      <w:r>
        <w:rPr>
          <w:rFonts w:hint="eastAsia"/>
        </w:rPr>
        <w:t>А</w:t>
      </w:r>
      <w:r>
        <w:t></w:t>
      </w:r>
      <w:r>
        <w:t></w:t>
      </w:r>
      <w:r>
        <w:rPr>
          <w:rFonts w:hint="eastAsia"/>
        </w:rPr>
        <w:t>Радіонова</w:t>
      </w:r>
      <w:r>
        <w:t></w:t>
      </w:r>
      <w:r>
        <w:t></w:t>
      </w:r>
      <w:r>
        <w:t></w:t>
      </w:r>
      <w:r>
        <w:t></w:t>
      </w:r>
      <w:r>
        <w:t></w:t>
      </w:r>
      <w:r>
        <w:t></w:t>
      </w:r>
      <w:r>
        <w:t></w:t>
      </w:r>
      <w:r>
        <w:t></w:t>
      </w:r>
      <w:r>
        <w:rPr>
          <w:rFonts w:hint="eastAsia"/>
        </w:rPr>
        <w:t>Є</w:t>
      </w:r>
      <w:r>
        <w:t></w:t>
      </w:r>
      <w:r>
        <w:rPr>
          <w:rFonts w:hint="eastAsia"/>
        </w:rPr>
        <w:t>Серебрякова</w:t>
      </w:r>
      <w:r>
        <w:t></w:t>
      </w:r>
      <w:r>
        <w:t></w:t>
      </w:r>
      <w:r>
        <w:t></w:t>
      </w:r>
      <w:r>
        <w:t></w:t>
      </w:r>
      <w:r>
        <w:t></w:t>
      </w:r>
      <w:r>
        <w:t></w:t>
      </w:r>
      <w:r>
        <w:t></w:t>
      </w:r>
    </w:p>
    <w:p w:rsidR="002724B3" w:rsidRDefault="002724B3" w:rsidP="002724B3">
      <w:r>
        <w:rPr>
          <w:rFonts w:hint="eastAsia"/>
        </w:rPr>
        <w:t>С</w:t>
      </w:r>
      <w:r>
        <w:t></w:t>
      </w:r>
      <w:r>
        <w:t></w:t>
      </w:r>
      <w:r>
        <w:rPr>
          <w:rFonts w:hint="eastAsia"/>
        </w:rPr>
        <w:t>Сєрової</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В</w:t>
      </w:r>
      <w:r>
        <w:t></w:t>
      </w:r>
      <w:r>
        <w:t></w:t>
      </w:r>
      <w:r>
        <w:rPr>
          <w:rFonts w:hint="eastAsia"/>
        </w:rPr>
        <w:t>Сорокіна</w:t>
      </w:r>
      <w:r>
        <w:t></w:t>
      </w:r>
      <w:r>
        <w:t></w:t>
      </w:r>
      <w:r>
        <w:t></w:t>
      </w:r>
      <w:r>
        <w:t></w:t>
      </w:r>
      <w:r>
        <w:t></w:t>
      </w:r>
      <w:r>
        <w:t></w:t>
      </w:r>
      <w:r>
        <w:t></w:t>
      </w:r>
      <w:r>
        <w:t></w:t>
      </w:r>
      <w:r>
        <w:t></w:t>
      </w:r>
      <w:r>
        <w:t></w:t>
      </w:r>
      <w:r>
        <w:t></w:t>
      </w:r>
      <w:r>
        <w:t></w:t>
      </w:r>
      <w:r>
        <w:t></w:t>
      </w:r>
      <w:r>
        <w:rPr>
          <w:rFonts w:hint="eastAsia"/>
        </w:rPr>
        <w:t>М</w:t>
      </w:r>
      <w:r>
        <w:t></w:t>
      </w:r>
      <w:r>
        <w:t></w:t>
      </w:r>
      <w:r>
        <w:rPr>
          <w:rFonts w:hint="eastAsia"/>
        </w:rPr>
        <w:t>Спєшнєва</w:t>
      </w:r>
      <w:r>
        <w:t></w:t>
      </w:r>
      <w:r>
        <w:t></w:t>
      </w:r>
      <w:r>
        <w:t></w:t>
      </w:r>
      <w:r>
        <w:t></w:t>
      </w:r>
      <w:r>
        <w:t></w:t>
      </w:r>
      <w:r>
        <w:t></w:t>
      </w:r>
      <w:r>
        <w:t></w:t>
      </w:r>
    </w:p>
    <w:p w:rsidR="002724B3" w:rsidRDefault="002724B3" w:rsidP="002724B3">
      <w:r>
        <w:rPr>
          <w:rFonts w:hint="eastAsia"/>
        </w:rPr>
        <w:t>М</w:t>
      </w:r>
      <w:r>
        <w:t></w:t>
      </w:r>
      <w:r>
        <w:t></w:t>
      </w:r>
      <w:r>
        <w:rPr>
          <w:rFonts w:hint="eastAsia"/>
        </w:rPr>
        <w:t>Федоренка</w:t>
      </w:r>
      <w:r>
        <w:t></w:t>
      </w:r>
      <w:r>
        <w:t></w:t>
      </w:r>
      <w:r>
        <w:t></w:t>
      </w:r>
      <w:r>
        <w:t></w:t>
      </w:r>
      <w:r>
        <w:t></w:t>
      </w:r>
      <w:r>
        <w:t></w:t>
      </w:r>
      <w:r>
        <w:t></w:t>
      </w:r>
      <w:r>
        <w:t></w:t>
      </w:r>
      <w:r>
        <w:t></w:t>
      </w:r>
      <w:r>
        <w:t></w:t>
      </w:r>
      <w:r>
        <w:t></w:t>
      </w:r>
      <w:r>
        <w:t></w:t>
      </w:r>
      <w:r>
        <w:rPr>
          <w:rFonts w:hint="eastAsia"/>
        </w:rPr>
        <w:t>та</w:t>
      </w:r>
      <w:r>
        <w:t></w:t>
      </w:r>
      <w:r>
        <w:rPr>
          <w:rFonts w:hint="eastAsia"/>
        </w:rPr>
        <w:t>інших</w:t>
      </w:r>
      <w:r>
        <w:t></w:t>
      </w:r>
    </w:p>
    <w:p w:rsidR="002724B3" w:rsidRDefault="002724B3" w:rsidP="002724B3">
      <w:r>
        <w:rPr>
          <w:rFonts w:hint="eastAsia"/>
        </w:rPr>
        <w:t>У</w:t>
      </w:r>
      <w:r>
        <w:t></w:t>
      </w:r>
      <w:r>
        <w:rPr>
          <w:rFonts w:hint="eastAsia"/>
        </w:rPr>
        <w:t>національній</w:t>
      </w:r>
      <w:r>
        <w:t></w:t>
      </w:r>
      <w:r>
        <w:rPr>
          <w:rFonts w:hint="eastAsia"/>
        </w:rPr>
        <w:t>синології</w:t>
      </w:r>
      <w:r>
        <w:t></w:t>
      </w:r>
      <w:r>
        <w:rPr>
          <w:rFonts w:hint="eastAsia"/>
        </w:rPr>
        <w:t>вивчення</w:t>
      </w:r>
      <w:r>
        <w:t></w:t>
      </w:r>
      <w:r>
        <w:rPr>
          <w:rFonts w:hint="eastAsia"/>
        </w:rPr>
        <w:t>китайської</w:t>
      </w:r>
      <w:r>
        <w:t></w:t>
      </w:r>
      <w:r>
        <w:rPr>
          <w:rFonts w:hint="eastAsia"/>
        </w:rPr>
        <w:t>драматургії</w:t>
      </w:r>
    </w:p>
    <w:p w:rsidR="002724B3" w:rsidRDefault="002724B3" w:rsidP="002724B3">
      <w:r>
        <w:rPr>
          <w:rFonts w:hint="eastAsia"/>
        </w:rPr>
        <w:t>представлено</w:t>
      </w:r>
      <w:r>
        <w:t></w:t>
      </w:r>
      <w:r>
        <w:rPr>
          <w:rFonts w:hint="eastAsia"/>
        </w:rPr>
        <w:t>лише</w:t>
      </w:r>
      <w:r>
        <w:t></w:t>
      </w:r>
      <w:r>
        <w:rPr>
          <w:rFonts w:hint="eastAsia"/>
        </w:rPr>
        <w:t>на</w:t>
      </w:r>
      <w:r>
        <w:t></w:t>
      </w:r>
      <w:r>
        <w:rPr>
          <w:rFonts w:hint="eastAsia"/>
        </w:rPr>
        <w:t>рівні</w:t>
      </w:r>
      <w:r>
        <w:t></w:t>
      </w:r>
      <w:r>
        <w:rPr>
          <w:rFonts w:hint="eastAsia"/>
        </w:rPr>
        <w:t>дисертаційних</w:t>
      </w:r>
      <w:r>
        <w:t></w:t>
      </w:r>
      <w:r>
        <w:rPr>
          <w:rFonts w:hint="eastAsia"/>
        </w:rPr>
        <w:t>робіт</w:t>
      </w:r>
      <w:r>
        <w:t></w:t>
      </w:r>
      <w:r>
        <w:rPr>
          <w:rFonts w:hint="eastAsia"/>
        </w:rPr>
        <w:t>на</w:t>
      </w:r>
      <w:r>
        <w:t></w:t>
      </w:r>
      <w:r>
        <w:rPr>
          <w:rFonts w:hint="eastAsia"/>
        </w:rPr>
        <w:t>наукових</w:t>
      </w:r>
      <w:r>
        <w:t></w:t>
      </w:r>
      <w:r>
        <w:rPr>
          <w:rFonts w:hint="eastAsia"/>
        </w:rPr>
        <w:t>праць</w:t>
      </w:r>
      <w:r>
        <w:t></w:t>
      </w:r>
    </w:p>
    <w:p w:rsidR="002724B3" w:rsidRDefault="002724B3" w:rsidP="002724B3">
      <w:r>
        <w:rPr>
          <w:rFonts w:hint="eastAsia"/>
        </w:rPr>
        <w:t>Частково</w:t>
      </w:r>
      <w:r>
        <w:t></w:t>
      </w:r>
      <w:r>
        <w:rPr>
          <w:rFonts w:hint="eastAsia"/>
        </w:rPr>
        <w:t>порушувалися</w:t>
      </w:r>
      <w:r>
        <w:t></w:t>
      </w:r>
      <w:r>
        <w:rPr>
          <w:rFonts w:hint="eastAsia"/>
        </w:rPr>
        <w:t>проблеми</w:t>
      </w:r>
      <w:r>
        <w:t></w:t>
      </w:r>
      <w:r>
        <w:rPr>
          <w:rFonts w:hint="eastAsia"/>
        </w:rPr>
        <w:t>китайської</w:t>
      </w:r>
      <w:r>
        <w:t></w:t>
      </w:r>
      <w:r>
        <w:rPr>
          <w:rFonts w:hint="eastAsia"/>
        </w:rPr>
        <w:t>драматургії</w:t>
      </w:r>
      <w:r>
        <w:t></w:t>
      </w:r>
      <w:r>
        <w:rPr>
          <w:rFonts w:hint="eastAsia"/>
        </w:rPr>
        <w:t>у</w:t>
      </w:r>
      <w:r>
        <w:t></w:t>
      </w:r>
      <w:r>
        <w:rPr>
          <w:rFonts w:hint="eastAsia"/>
        </w:rPr>
        <w:t>дослідженнях</w:t>
      </w:r>
    </w:p>
    <w:p w:rsidR="002724B3" w:rsidRDefault="002724B3" w:rsidP="002724B3">
      <w:r>
        <w:rPr>
          <w:rFonts w:hint="eastAsia"/>
        </w:rPr>
        <w:t>О</w:t>
      </w:r>
      <w:r>
        <w:t></w:t>
      </w:r>
      <w:r>
        <w:t></w:t>
      </w:r>
      <w:r>
        <w:rPr>
          <w:rFonts w:hint="eastAsia"/>
        </w:rPr>
        <w:t>Воробей</w:t>
      </w:r>
      <w:r>
        <w:t></w:t>
      </w:r>
      <w:r>
        <w:t></w:t>
      </w:r>
      <w:r>
        <w:t></w:t>
      </w:r>
      <w:r>
        <w:t></w:t>
      </w:r>
      <w:r>
        <w:t></w:t>
      </w:r>
      <w:r>
        <w:t></w:t>
      </w:r>
      <w:r>
        <w:t></w:t>
      </w:r>
      <w:r>
        <w:rPr>
          <w:rFonts w:hint="eastAsia"/>
        </w:rPr>
        <w:t>Н</w:t>
      </w:r>
      <w:r>
        <w:t></w:t>
      </w:r>
      <w:r>
        <w:t></w:t>
      </w:r>
      <w:r>
        <w:rPr>
          <w:rFonts w:hint="eastAsia"/>
        </w:rPr>
        <w:t>Ісаєвої</w:t>
      </w:r>
      <w:r>
        <w:t></w:t>
      </w:r>
      <w:r>
        <w:t></w:t>
      </w:r>
      <w:r>
        <w:t></w:t>
      </w:r>
      <w:r>
        <w:t></w:t>
      </w:r>
      <w:r>
        <w:t></w:t>
      </w:r>
      <w:r>
        <w:t></w:t>
      </w:r>
      <w:r>
        <w:t></w:t>
      </w:r>
      <w:r>
        <w:t></w:t>
      </w:r>
      <w:r>
        <w:t></w:t>
      </w:r>
      <w:r>
        <w:t></w:t>
      </w:r>
      <w:r>
        <w:t></w:t>
      </w:r>
      <w:r>
        <w:rPr>
          <w:rFonts w:hint="eastAsia"/>
        </w:rPr>
        <w:t>Я</w:t>
      </w:r>
      <w:r>
        <w:t></w:t>
      </w:r>
      <w:r>
        <w:t></w:t>
      </w:r>
      <w:r>
        <w:rPr>
          <w:rFonts w:hint="eastAsia"/>
        </w:rPr>
        <w:t>Щербакова</w:t>
      </w:r>
      <w:r>
        <w:t></w:t>
      </w:r>
      <w:r>
        <w:t></w:t>
      </w:r>
      <w:r>
        <w:t></w:t>
      </w:r>
      <w:r>
        <w:t></w:t>
      </w:r>
      <w:r>
        <w:t></w:t>
      </w:r>
      <w:r>
        <w:t></w:t>
      </w:r>
      <w:r>
        <w:t></w:t>
      </w:r>
      <w:r>
        <w:t></w:t>
      </w:r>
      <w:r>
        <w:rPr>
          <w:rFonts w:hint="eastAsia"/>
        </w:rPr>
        <w:t>С</w:t>
      </w:r>
      <w:r>
        <w:t></w:t>
      </w:r>
      <w:r>
        <w:t></w:t>
      </w:r>
      <w:r>
        <w:rPr>
          <w:rFonts w:hint="eastAsia"/>
        </w:rPr>
        <w:t>Семенюк</w:t>
      </w:r>
      <w:r>
        <w:t></w:t>
      </w:r>
      <w:r>
        <w:t></w:t>
      </w:r>
      <w:r>
        <w:t></w:t>
      </w:r>
      <w:r>
        <w:t></w:t>
      </w:r>
      <w:r>
        <w:t></w:t>
      </w:r>
      <w:r>
        <w:t></w:t>
      </w:r>
      <w:r>
        <w:t></w:t>
      </w:r>
    </w:p>
    <w:p w:rsidR="002724B3" w:rsidRDefault="002724B3" w:rsidP="002724B3">
      <w:r>
        <w:rPr>
          <w:rFonts w:hint="eastAsia"/>
        </w:rPr>
        <w:t>В</w:t>
      </w:r>
      <w:r>
        <w:t></w:t>
      </w:r>
      <w:r>
        <w:t></w:t>
      </w:r>
      <w:r>
        <w:rPr>
          <w:rFonts w:hint="eastAsia"/>
        </w:rPr>
        <w:t>Урусова</w:t>
      </w:r>
      <w:r>
        <w:t></w:t>
      </w:r>
      <w:r>
        <w:t></w:t>
      </w:r>
      <w:r>
        <w:t></w:t>
      </w:r>
      <w:r>
        <w:t></w:t>
      </w:r>
      <w:r>
        <w:t></w:t>
      </w:r>
      <w:r>
        <w:t></w:t>
      </w:r>
      <w:r>
        <w:t></w:t>
      </w:r>
    </w:p>
    <w:p w:rsidR="002724B3" w:rsidRDefault="002724B3" w:rsidP="002724B3">
      <w:r>
        <w:rPr>
          <w:rFonts w:hint="eastAsia"/>
        </w:rPr>
        <w:t>Саме</w:t>
      </w:r>
      <w:r>
        <w:t></w:t>
      </w:r>
      <w:r>
        <w:rPr>
          <w:rFonts w:hint="eastAsia"/>
        </w:rPr>
        <w:t>тому</w:t>
      </w:r>
      <w:r>
        <w:t></w:t>
      </w:r>
      <w:r>
        <w:rPr>
          <w:rFonts w:hint="eastAsia"/>
        </w:rPr>
        <w:t>ми</w:t>
      </w:r>
      <w:r>
        <w:t></w:t>
      </w:r>
      <w:r>
        <w:rPr>
          <w:rFonts w:hint="eastAsia"/>
        </w:rPr>
        <w:t>маємо</w:t>
      </w:r>
      <w:r>
        <w:t></w:t>
      </w:r>
      <w:r>
        <w:rPr>
          <w:rFonts w:hint="eastAsia"/>
        </w:rPr>
        <w:t>підставу</w:t>
      </w:r>
      <w:r>
        <w:t></w:t>
      </w:r>
      <w:r>
        <w:rPr>
          <w:rFonts w:hint="eastAsia"/>
        </w:rPr>
        <w:t>для</w:t>
      </w:r>
      <w:r>
        <w:t></w:t>
      </w:r>
      <w:r>
        <w:rPr>
          <w:rFonts w:hint="eastAsia"/>
        </w:rPr>
        <w:t>незаангажованого</w:t>
      </w:r>
      <w:r>
        <w:t></w:t>
      </w:r>
      <w:r>
        <w:rPr>
          <w:rFonts w:hint="eastAsia"/>
        </w:rPr>
        <w:t>бачення</w:t>
      </w:r>
      <w:r>
        <w:t></w:t>
      </w:r>
      <w:r>
        <w:rPr>
          <w:rFonts w:hint="eastAsia"/>
        </w:rPr>
        <w:t>розвитку</w:t>
      </w:r>
    </w:p>
    <w:p w:rsidR="002724B3" w:rsidRDefault="002724B3" w:rsidP="002724B3">
      <w:r>
        <w:rPr>
          <w:rFonts w:hint="eastAsia"/>
        </w:rPr>
        <w:t>китайської</w:t>
      </w:r>
      <w:r>
        <w:t></w:t>
      </w:r>
      <w:r>
        <w:rPr>
          <w:rFonts w:hint="eastAsia"/>
        </w:rPr>
        <w:t>драматургії</w:t>
      </w:r>
      <w:r>
        <w:t></w:t>
      </w:r>
      <w:r>
        <w:rPr>
          <w:rFonts w:hint="eastAsia"/>
        </w:rPr>
        <w:t>ХХ</w:t>
      </w:r>
      <w:r>
        <w:t></w:t>
      </w:r>
      <w:r>
        <w:rPr>
          <w:rFonts w:hint="eastAsia"/>
        </w:rPr>
        <w:t>століття</w:t>
      </w:r>
      <w:r>
        <w:t></w:t>
      </w:r>
      <w:r>
        <w:t></w:t>
      </w:r>
      <w:r>
        <w:rPr>
          <w:rFonts w:hint="eastAsia"/>
        </w:rPr>
        <w:t>зокрема</w:t>
      </w:r>
      <w:r>
        <w:t></w:t>
      </w:r>
      <w:r>
        <w:t></w:t>
      </w:r>
      <w:r>
        <w:rPr>
          <w:rFonts w:hint="eastAsia"/>
        </w:rPr>
        <w:t>через</w:t>
      </w:r>
      <w:r>
        <w:t></w:t>
      </w:r>
      <w:r>
        <w:rPr>
          <w:rFonts w:hint="eastAsia"/>
        </w:rPr>
        <w:t>засоби</w:t>
      </w:r>
      <w:r>
        <w:t></w:t>
      </w:r>
      <w:r>
        <w:rPr>
          <w:rFonts w:hint="eastAsia"/>
        </w:rPr>
        <w:t>візуального</w:t>
      </w:r>
      <w:r>
        <w:t></w:t>
      </w:r>
      <w:r>
        <w:rPr>
          <w:rFonts w:hint="eastAsia"/>
        </w:rPr>
        <w:t>та</w:t>
      </w:r>
    </w:p>
    <w:p w:rsidR="002724B3" w:rsidRDefault="002724B3" w:rsidP="002724B3">
      <w:r>
        <w:rPr>
          <w:rFonts w:hint="eastAsia"/>
        </w:rPr>
        <w:t>вербального</w:t>
      </w:r>
      <w:r>
        <w:t></w:t>
      </w:r>
    </w:p>
    <w:p w:rsidR="002724B3" w:rsidRDefault="002724B3" w:rsidP="002724B3">
      <w:r>
        <w:rPr>
          <w:rFonts w:hint="eastAsia"/>
        </w:rPr>
        <w:t>Зв’язок</w:t>
      </w:r>
      <w:r>
        <w:t></w:t>
      </w:r>
      <w:r>
        <w:rPr>
          <w:rFonts w:hint="eastAsia"/>
        </w:rPr>
        <w:t>роботи</w:t>
      </w:r>
      <w:r>
        <w:t></w:t>
      </w:r>
      <w:r>
        <w:rPr>
          <w:rFonts w:hint="eastAsia"/>
        </w:rPr>
        <w:t>з</w:t>
      </w:r>
      <w:r>
        <w:t></w:t>
      </w:r>
      <w:r>
        <w:rPr>
          <w:rFonts w:hint="eastAsia"/>
        </w:rPr>
        <w:t>науковими</w:t>
      </w:r>
      <w:r>
        <w:t></w:t>
      </w:r>
      <w:r>
        <w:rPr>
          <w:rFonts w:hint="eastAsia"/>
        </w:rPr>
        <w:t>програмами</w:t>
      </w:r>
      <w:r>
        <w:t></w:t>
      </w:r>
      <w:r>
        <w:t></w:t>
      </w:r>
      <w:r>
        <w:rPr>
          <w:rFonts w:hint="eastAsia"/>
        </w:rPr>
        <w:t>планами</w:t>
      </w:r>
      <w:r>
        <w:t></w:t>
      </w:r>
      <w:r>
        <w:t></w:t>
      </w:r>
      <w:r>
        <w:rPr>
          <w:rFonts w:hint="eastAsia"/>
        </w:rPr>
        <w:t>темами</w:t>
      </w:r>
      <w:r>
        <w:t></w:t>
      </w:r>
    </w:p>
    <w:p w:rsidR="002724B3" w:rsidRDefault="002724B3" w:rsidP="002724B3">
      <w:r>
        <w:rPr>
          <w:rFonts w:hint="eastAsia"/>
        </w:rPr>
        <w:t>Дисертація</w:t>
      </w:r>
      <w:r>
        <w:t></w:t>
      </w:r>
      <w:r>
        <w:rPr>
          <w:rFonts w:hint="eastAsia"/>
        </w:rPr>
        <w:t>виконана</w:t>
      </w:r>
      <w:r>
        <w:t></w:t>
      </w:r>
      <w:r>
        <w:rPr>
          <w:rFonts w:hint="eastAsia"/>
        </w:rPr>
        <w:t>на</w:t>
      </w:r>
      <w:r>
        <w:t></w:t>
      </w:r>
      <w:r>
        <w:rPr>
          <w:rFonts w:hint="eastAsia"/>
        </w:rPr>
        <w:t>кафедрі</w:t>
      </w:r>
      <w:r>
        <w:t></w:t>
      </w:r>
      <w:r>
        <w:rPr>
          <w:rFonts w:hint="eastAsia"/>
        </w:rPr>
        <w:t>мов</w:t>
      </w:r>
      <w:r>
        <w:t></w:t>
      </w:r>
      <w:r>
        <w:rPr>
          <w:rFonts w:hint="eastAsia"/>
        </w:rPr>
        <w:t>і</w:t>
      </w:r>
      <w:r>
        <w:t></w:t>
      </w:r>
      <w:r>
        <w:rPr>
          <w:rFonts w:hint="eastAsia"/>
        </w:rPr>
        <w:t>літератур</w:t>
      </w:r>
      <w:r>
        <w:t></w:t>
      </w:r>
      <w:r>
        <w:rPr>
          <w:rFonts w:hint="eastAsia"/>
        </w:rPr>
        <w:t>Далекого</w:t>
      </w:r>
      <w:r>
        <w:t></w:t>
      </w:r>
      <w:r>
        <w:rPr>
          <w:rFonts w:hint="eastAsia"/>
        </w:rPr>
        <w:t>Сходу</w:t>
      </w:r>
      <w:r>
        <w:t></w:t>
      </w:r>
      <w:r>
        <w:rPr>
          <w:rFonts w:hint="eastAsia"/>
        </w:rPr>
        <w:t>та</w:t>
      </w:r>
      <w:r>
        <w:t></w:t>
      </w:r>
      <w:r>
        <w:rPr>
          <w:rFonts w:hint="eastAsia"/>
        </w:rPr>
        <w:t>ПівденноСхідної</w:t>
      </w:r>
      <w:r>
        <w:t></w:t>
      </w:r>
      <w:r>
        <w:rPr>
          <w:rFonts w:hint="eastAsia"/>
        </w:rPr>
        <w:t>Азії</w:t>
      </w:r>
      <w:r>
        <w:t></w:t>
      </w:r>
      <w:r>
        <w:rPr>
          <w:rFonts w:hint="eastAsia"/>
        </w:rPr>
        <w:t>Інституту</w:t>
      </w:r>
      <w:r>
        <w:t></w:t>
      </w:r>
      <w:r>
        <w:rPr>
          <w:rFonts w:hint="eastAsia"/>
        </w:rPr>
        <w:t>філології</w:t>
      </w:r>
      <w:r>
        <w:t></w:t>
      </w:r>
      <w:r>
        <w:rPr>
          <w:rFonts w:hint="eastAsia"/>
        </w:rPr>
        <w:t>Київського</w:t>
      </w:r>
      <w:r>
        <w:t></w:t>
      </w:r>
      <w:r>
        <w:rPr>
          <w:rFonts w:hint="eastAsia"/>
        </w:rPr>
        <w:t>національного</w:t>
      </w:r>
      <w:r>
        <w:t></w:t>
      </w:r>
      <w:r>
        <w:rPr>
          <w:rFonts w:hint="eastAsia"/>
        </w:rPr>
        <w:t>університету</w:t>
      </w:r>
      <w:r>
        <w:t></w:t>
      </w:r>
      <w:r>
        <w:rPr>
          <w:rFonts w:hint="eastAsia"/>
        </w:rPr>
        <w:t>імені</w:t>
      </w:r>
    </w:p>
    <w:p w:rsidR="002724B3" w:rsidRDefault="002724B3" w:rsidP="002724B3">
      <w:r>
        <w:rPr>
          <w:rFonts w:hint="eastAsia"/>
        </w:rPr>
        <w:t>Тараса</w:t>
      </w:r>
      <w:r>
        <w:t></w:t>
      </w:r>
      <w:r>
        <w:rPr>
          <w:rFonts w:hint="eastAsia"/>
        </w:rPr>
        <w:t>Шевченка</w:t>
      </w:r>
      <w:r>
        <w:t></w:t>
      </w:r>
      <w:r>
        <w:rPr>
          <w:rFonts w:hint="eastAsia"/>
        </w:rPr>
        <w:t>у</w:t>
      </w:r>
      <w:r>
        <w:t></w:t>
      </w:r>
      <w:r>
        <w:rPr>
          <w:rFonts w:hint="eastAsia"/>
        </w:rPr>
        <w:t>межах</w:t>
      </w:r>
      <w:r>
        <w:t></w:t>
      </w:r>
      <w:r>
        <w:rPr>
          <w:rFonts w:hint="eastAsia"/>
        </w:rPr>
        <w:t>теми</w:t>
      </w:r>
      <w:r>
        <w:t></w:t>
      </w:r>
      <w:r>
        <w:t></w:t>
      </w:r>
      <w:r>
        <w:rPr>
          <w:rFonts w:hint="eastAsia"/>
        </w:rPr>
        <w:t>Мови</w:t>
      </w:r>
      <w:r>
        <w:t></w:t>
      </w:r>
      <w:r>
        <w:rPr>
          <w:rFonts w:hint="eastAsia"/>
        </w:rPr>
        <w:t>та</w:t>
      </w:r>
      <w:r>
        <w:t></w:t>
      </w:r>
      <w:r>
        <w:rPr>
          <w:rFonts w:hint="eastAsia"/>
        </w:rPr>
        <w:t>літератури</w:t>
      </w:r>
      <w:r>
        <w:t></w:t>
      </w:r>
      <w:r>
        <w:rPr>
          <w:rFonts w:hint="eastAsia"/>
        </w:rPr>
        <w:t>народів</w:t>
      </w:r>
      <w:r>
        <w:t></w:t>
      </w:r>
      <w:r>
        <w:rPr>
          <w:rFonts w:hint="eastAsia"/>
        </w:rPr>
        <w:t>світу</w:t>
      </w:r>
      <w:r>
        <w:t></w:t>
      </w:r>
      <w:r>
        <w:t></w:t>
      </w:r>
      <w:r>
        <w:rPr>
          <w:rFonts w:hint="eastAsia"/>
        </w:rPr>
        <w:t>взаємодія</w:t>
      </w:r>
    </w:p>
    <w:p w:rsidR="002724B3" w:rsidRDefault="002724B3" w:rsidP="002724B3">
      <w:r>
        <w:rPr>
          <w:rFonts w:hint="eastAsia"/>
        </w:rPr>
        <w:t>та</w:t>
      </w:r>
      <w:r>
        <w:t></w:t>
      </w:r>
      <w:r>
        <w:rPr>
          <w:rFonts w:hint="eastAsia"/>
        </w:rPr>
        <w:t>самобутність</w:t>
      </w:r>
      <w:r>
        <w:t></w:t>
      </w:r>
      <w:r>
        <w:t></w:t>
      </w:r>
      <w:r>
        <w:t></w:t>
      </w:r>
      <w:r>
        <w:rPr>
          <w:rFonts w:hint="eastAsia"/>
        </w:rPr>
        <w:t>номер</w:t>
      </w:r>
      <w:r>
        <w:t></w:t>
      </w:r>
      <w:r>
        <w:rPr>
          <w:rFonts w:hint="eastAsia"/>
        </w:rPr>
        <w:t>державної</w:t>
      </w:r>
      <w:r>
        <w:t></w:t>
      </w:r>
      <w:r>
        <w:rPr>
          <w:rFonts w:hint="eastAsia"/>
        </w:rPr>
        <w:t>реєстрації</w:t>
      </w:r>
      <w:r>
        <w:t></w:t>
      </w:r>
      <w:r>
        <w:t></w:t>
      </w:r>
      <w:r>
        <w:t></w:t>
      </w:r>
      <w:r>
        <w:t></w:t>
      </w:r>
      <w:r>
        <w:rPr>
          <w:rFonts w:hint="eastAsia"/>
        </w:rPr>
        <w:t>БФ</w:t>
      </w:r>
      <w:r>
        <w:t></w:t>
      </w:r>
      <w:r>
        <w:t></w:t>
      </w:r>
      <w:r>
        <w:t></w:t>
      </w:r>
      <w:r>
        <w:t></w:t>
      </w:r>
      <w:r>
        <w:t></w:t>
      </w:r>
      <w:r>
        <w:t></w:t>
      </w:r>
      <w:r>
        <w:t></w:t>
      </w:r>
      <w:r>
        <w:t></w:t>
      </w:r>
      <w:r>
        <w:t></w:t>
      </w:r>
      <w:r>
        <w:rPr>
          <w:rFonts w:hint="eastAsia"/>
        </w:rPr>
        <w:t>та</w:t>
      </w:r>
      <w:r>
        <w:t></w:t>
      </w:r>
      <w:r>
        <w:t></w:t>
      </w:r>
      <w:r>
        <w:rPr>
          <w:rFonts w:hint="eastAsia"/>
        </w:rPr>
        <w:t>Україна</w:t>
      </w:r>
      <w:r>
        <w:t></w:t>
      </w:r>
      <w:r>
        <w:rPr>
          <w:rFonts w:hint="eastAsia"/>
        </w:rPr>
        <w:t>і</w:t>
      </w:r>
    </w:p>
    <w:p w:rsidR="002724B3" w:rsidRDefault="002724B3" w:rsidP="002724B3">
      <w:r>
        <w:rPr>
          <w:rFonts w:hint="eastAsia"/>
        </w:rPr>
        <w:t>сучасний</w:t>
      </w:r>
      <w:r>
        <w:t></w:t>
      </w:r>
      <w:r>
        <w:rPr>
          <w:rFonts w:hint="eastAsia"/>
        </w:rPr>
        <w:t>світ</w:t>
      </w:r>
      <w:r>
        <w:t></w:t>
      </w:r>
      <w:r>
        <w:t></w:t>
      </w:r>
      <w:r>
        <w:rPr>
          <w:rFonts w:hint="eastAsia"/>
        </w:rPr>
        <w:t>міжмовний</w:t>
      </w:r>
      <w:r>
        <w:t></w:t>
      </w:r>
      <w:r>
        <w:rPr>
          <w:rFonts w:hint="eastAsia"/>
        </w:rPr>
        <w:t>та</w:t>
      </w:r>
      <w:r>
        <w:t></w:t>
      </w:r>
      <w:r>
        <w:rPr>
          <w:rFonts w:hint="eastAsia"/>
        </w:rPr>
        <w:t>між</w:t>
      </w:r>
      <w:r>
        <w:t></w:t>
      </w:r>
      <w:r>
        <w:rPr>
          <w:rFonts w:hint="eastAsia"/>
        </w:rPr>
        <w:t>культурний</w:t>
      </w:r>
      <w:r>
        <w:t></w:t>
      </w:r>
      <w:r>
        <w:rPr>
          <w:rFonts w:hint="eastAsia"/>
        </w:rPr>
        <w:t>діалог</w:t>
      </w:r>
      <w:r>
        <w:t></w:t>
      </w:r>
      <w:r>
        <w:t></w:t>
      </w:r>
      <w:r>
        <w:t></w:t>
      </w:r>
      <w:r>
        <w:rPr>
          <w:rFonts w:hint="eastAsia"/>
        </w:rPr>
        <w:t>номер</w:t>
      </w:r>
      <w:r>
        <w:t></w:t>
      </w:r>
      <w:r>
        <w:rPr>
          <w:rFonts w:hint="eastAsia"/>
        </w:rPr>
        <w:t>державної</w:t>
      </w:r>
    </w:p>
    <w:p w:rsidR="002724B3" w:rsidRDefault="002724B3" w:rsidP="002724B3">
      <w:r>
        <w:rPr>
          <w:rFonts w:hint="eastAsia"/>
        </w:rPr>
        <w:t>реєстрації</w:t>
      </w:r>
      <w:r>
        <w:t></w:t>
      </w:r>
      <w:r>
        <w:t></w:t>
      </w:r>
      <w:r>
        <w:t></w:t>
      </w:r>
      <w:r>
        <w:t></w:t>
      </w:r>
      <w:r>
        <w:rPr>
          <w:rFonts w:hint="eastAsia"/>
        </w:rPr>
        <w:t>БФ</w:t>
      </w:r>
      <w:r>
        <w:t></w:t>
      </w:r>
      <w:r>
        <w:t></w:t>
      </w:r>
      <w:r>
        <w:t></w:t>
      </w:r>
      <w:r>
        <w:t></w:t>
      </w:r>
      <w:r>
        <w:t></w:t>
      </w:r>
      <w:r>
        <w:t></w:t>
      </w:r>
      <w:r>
        <w:t></w:t>
      </w:r>
      <w:r>
        <w:t></w:t>
      </w:r>
      <w:r>
        <w:t></w:t>
      </w:r>
    </w:p>
    <w:p w:rsidR="002724B3" w:rsidRDefault="002724B3" w:rsidP="002724B3">
      <w:r>
        <w:t></w:t>
      </w:r>
      <w:r>
        <w:t></w:t>
      </w:r>
    </w:p>
    <w:p w:rsidR="002724B3" w:rsidRDefault="002724B3" w:rsidP="002724B3">
      <w:r>
        <w:rPr>
          <w:rFonts w:hint="eastAsia"/>
        </w:rPr>
        <w:t>Тема</w:t>
      </w:r>
      <w:r>
        <w:t></w:t>
      </w:r>
      <w:r>
        <w:rPr>
          <w:rFonts w:hint="eastAsia"/>
        </w:rPr>
        <w:t>дисертації</w:t>
      </w:r>
      <w:r>
        <w:t></w:t>
      </w:r>
      <w:r>
        <w:rPr>
          <w:rFonts w:hint="eastAsia"/>
        </w:rPr>
        <w:t>затверджена</w:t>
      </w:r>
      <w:r>
        <w:t></w:t>
      </w:r>
      <w:r>
        <w:rPr>
          <w:rFonts w:hint="eastAsia"/>
        </w:rPr>
        <w:t>на</w:t>
      </w:r>
      <w:r>
        <w:t></w:t>
      </w:r>
      <w:r>
        <w:rPr>
          <w:rFonts w:hint="eastAsia"/>
        </w:rPr>
        <w:t>засіданні</w:t>
      </w:r>
      <w:r>
        <w:t></w:t>
      </w:r>
      <w:r>
        <w:rPr>
          <w:rFonts w:hint="eastAsia"/>
        </w:rPr>
        <w:t>Вченої</w:t>
      </w:r>
      <w:r>
        <w:t></w:t>
      </w:r>
      <w:r>
        <w:rPr>
          <w:rFonts w:hint="eastAsia"/>
        </w:rPr>
        <w:t>ради</w:t>
      </w:r>
      <w:r>
        <w:t></w:t>
      </w:r>
      <w:r>
        <w:rPr>
          <w:rFonts w:hint="eastAsia"/>
        </w:rPr>
        <w:t>Інституту</w:t>
      </w:r>
    </w:p>
    <w:p w:rsidR="002724B3" w:rsidRDefault="002724B3" w:rsidP="002724B3">
      <w:r>
        <w:rPr>
          <w:rFonts w:hint="eastAsia"/>
        </w:rPr>
        <w:t>філології</w:t>
      </w:r>
      <w:r>
        <w:t></w:t>
      </w:r>
      <w:r>
        <w:rPr>
          <w:rFonts w:hint="eastAsia"/>
        </w:rPr>
        <w:t>КНУ</w:t>
      </w:r>
      <w:r>
        <w:t></w:t>
      </w:r>
      <w:r>
        <w:rPr>
          <w:rFonts w:hint="eastAsia"/>
        </w:rPr>
        <w:t>імена</w:t>
      </w:r>
      <w:r>
        <w:t></w:t>
      </w:r>
      <w:r>
        <w:rPr>
          <w:rFonts w:hint="eastAsia"/>
        </w:rPr>
        <w:t>Тараса</w:t>
      </w:r>
      <w:r>
        <w:t></w:t>
      </w:r>
      <w:r>
        <w:rPr>
          <w:rFonts w:hint="eastAsia"/>
        </w:rPr>
        <w:t>Шевченка</w:t>
      </w:r>
      <w:r>
        <w:t></w:t>
      </w:r>
      <w:r>
        <w:t></w:t>
      </w:r>
      <w:r>
        <w:rPr>
          <w:rFonts w:hint="eastAsia"/>
        </w:rPr>
        <w:t>протокол</w:t>
      </w:r>
      <w:r>
        <w:t></w:t>
      </w:r>
      <w:r>
        <w:rPr>
          <w:rFonts w:hint="eastAsia"/>
        </w:rPr>
        <w:t>№</w:t>
      </w:r>
      <w:r>
        <w:t></w:t>
      </w:r>
      <w:r>
        <w:t></w:t>
      </w:r>
      <w:r>
        <w:t></w:t>
      </w:r>
      <w:r>
        <w:rPr>
          <w:rFonts w:hint="eastAsia"/>
        </w:rPr>
        <w:t>від</w:t>
      </w:r>
      <w:r>
        <w:t></w:t>
      </w:r>
      <w:r>
        <w:t></w:t>
      </w:r>
      <w:r>
        <w:t></w:t>
      </w:r>
      <w:r>
        <w:t></w:t>
      </w:r>
      <w:r>
        <w:t></w:t>
      </w:r>
      <w:r>
        <w:t></w:t>
      </w:r>
      <w:r>
        <w:t></w:t>
      </w:r>
      <w:r>
        <w:t></w:t>
      </w:r>
      <w:r>
        <w:t></w:t>
      </w:r>
      <w:r>
        <w:t></w:t>
      </w:r>
      <w:r>
        <w:t></w:t>
      </w:r>
      <w:r>
        <w:t></w:t>
      </w:r>
      <w:r>
        <w:rPr>
          <w:rFonts w:hint="eastAsia"/>
        </w:rPr>
        <w:t>р</w:t>
      </w:r>
      <w:r>
        <w:t></w:t>
      </w:r>
      <w:r>
        <w:t></w:t>
      </w:r>
      <w:r>
        <w:t></w:t>
      </w:r>
      <w:r>
        <w:rPr>
          <w:rFonts w:hint="eastAsia"/>
        </w:rPr>
        <w:t>та</w:t>
      </w:r>
    </w:p>
    <w:p w:rsidR="002724B3" w:rsidRDefault="002724B3" w:rsidP="002724B3">
      <w:r>
        <w:rPr>
          <w:rFonts w:hint="eastAsia"/>
        </w:rPr>
        <w:t>уточнена</w:t>
      </w:r>
      <w:r>
        <w:t></w:t>
      </w:r>
      <w:r>
        <w:t></w:t>
      </w:r>
      <w:r>
        <w:rPr>
          <w:rFonts w:hint="eastAsia"/>
        </w:rPr>
        <w:t>протокол</w:t>
      </w:r>
      <w:r>
        <w:t></w:t>
      </w:r>
      <w:r>
        <w:rPr>
          <w:rFonts w:hint="eastAsia"/>
        </w:rPr>
        <w:t>№</w:t>
      </w:r>
      <w:r>
        <w:t></w:t>
      </w:r>
      <w:r>
        <w:t></w:t>
      </w:r>
      <w:r>
        <w:t></w:t>
      </w:r>
      <w:r>
        <w:t></w:t>
      </w:r>
      <w:r>
        <w:rPr>
          <w:rFonts w:hint="eastAsia"/>
        </w:rPr>
        <w:t>від</w:t>
      </w:r>
      <w:r>
        <w:t></w:t>
      </w:r>
      <w:r>
        <w:t></w:t>
      </w:r>
      <w:r>
        <w:t></w:t>
      </w:r>
      <w:r>
        <w:t></w:t>
      </w:r>
      <w:r>
        <w:rPr>
          <w:rFonts w:hint="eastAsia"/>
        </w:rPr>
        <w:t>травня</w:t>
      </w:r>
      <w:r>
        <w:t></w:t>
      </w:r>
      <w:r>
        <w:t></w:t>
      </w:r>
      <w:r>
        <w:t></w:t>
      </w:r>
      <w:r>
        <w:t></w:t>
      </w:r>
      <w:r>
        <w:t></w:t>
      </w:r>
      <w:r>
        <w:t></w:t>
      </w:r>
      <w:r>
        <w:rPr>
          <w:rFonts w:hint="eastAsia"/>
        </w:rPr>
        <w:t>року</w:t>
      </w:r>
      <w:r>
        <w:t></w:t>
      </w:r>
      <w:r>
        <w:t></w:t>
      </w:r>
    </w:p>
    <w:p w:rsidR="002724B3" w:rsidRDefault="002724B3" w:rsidP="002724B3">
      <w:r>
        <w:rPr>
          <w:rFonts w:hint="eastAsia"/>
        </w:rPr>
        <w:t>Мета</w:t>
      </w:r>
      <w:r>
        <w:t></w:t>
      </w:r>
      <w:r>
        <w:rPr>
          <w:rFonts w:hint="eastAsia"/>
        </w:rPr>
        <w:t>дослідження</w:t>
      </w:r>
      <w:r>
        <w:t></w:t>
      </w:r>
      <w:r>
        <w:t></w:t>
      </w:r>
      <w:r>
        <w:rPr>
          <w:rFonts w:hint="eastAsia"/>
        </w:rPr>
        <w:t>Метою</w:t>
      </w:r>
      <w:r>
        <w:t></w:t>
      </w:r>
      <w:r>
        <w:rPr>
          <w:rFonts w:hint="eastAsia"/>
        </w:rPr>
        <w:t>дисертації</w:t>
      </w:r>
      <w:r>
        <w:t></w:t>
      </w:r>
      <w:r>
        <w:rPr>
          <w:rFonts w:hint="eastAsia"/>
        </w:rPr>
        <w:t>є</w:t>
      </w:r>
      <w:r>
        <w:t></w:t>
      </w:r>
      <w:r>
        <w:rPr>
          <w:rFonts w:hint="eastAsia"/>
        </w:rPr>
        <w:t>з’ясування</w:t>
      </w:r>
      <w:r>
        <w:t></w:t>
      </w:r>
      <w:r>
        <w:rPr>
          <w:rFonts w:hint="eastAsia"/>
        </w:rPr>
        <w:t>синтезу</w:t>
      </w:r>
      <w:r>
        <w:t></w:t>
      </w:r>
      <w:r>
        <w:rPr>
          <w:rFonts w:hint="eastAsia"/>
        </w:rPr>
        <w:t>візуального</w:t>
      </w:r>
    </w:p>
    <w:p w:rsidR="002724B3" w:rsidRDefault="002724B3" w:rsidP="002724B3">
      <w:r>
        <w:rPr>
          <w:rFonts w:hint="eastAsia"/>
        </w:rPr>
        <w:t>та</w:t>
      </w:r>
      <w:r>
        <w:t></w:t>
      </w:r>
      <w:r>
        <w:rPr>
          <w:rFonts w:hint="eastAsia"/>
        </w:rPr>
        <w:t>вербального</w:t>
      </w:r>
      <w:r>
        <w:t></w:t>
      </w:r>
      <w:r>
        <w:rPr>
          <w:rFonts w:hint="eastAsia"/>
        </w:rPr>
        <w:t>у</w:t>
      </w:r>
      <w:r>
        <w:t></w:t>
      </w:r>
      <w:r>
        <w:rPr>
          <w:rFonts w:hint="eastAsia"/>
        </w:rPr>
        <w:t>китайській</w:t>
      </w:r>
      <w:r>
        <w:t></w:t>
      </w:r>
      <w:r>
        <w:rPr>
          <w:rFonts w:hint="eastAsia"/>
        </w:rPr>
        <w:t>драматургії</w:t>
      </w:r>
      <w:r>
        <w:t></w:t>
      </w:r>
      <w:r>
        <w:rPr>
          <w:rFonts w:hint="eastAsia"/>
        </w:rPr>
        <w:t>ХХ</w:t>
      </w:r>
      <w:r>
        <w:t></w:t>
      </w:r>
      <w:r>
        <w:rPr>
          <w:rFonts w:hint="eastAsia"/>
        </w:rPr>
        <w:t>століття</w:t>
      </w:r>
      <w:r>
        <w:t></w:t>
      </w:r>
      <w:r>
        <w:rPr>
          <w:rFonts w:hint="eastAsia"/>
        </w:rPr>
        <w:t>на</w:t>
      </w:r>
      <w:r>
        <w:t></w:t>
      </w:r>
      <w:r>
        <w:rPr>
          <w:rFonts w:hint="eastAsia"/>
        </w:rPr>
        <w:t>основі</w:t>
      </w:r>
      <w:r>
        <w:t></w:t>
      </w:r>
      <w:r>
        <w:rPr>
          <w:rFonts w:hint="eastAsia"/>
        </w:rPr>
        <w:t>аналізу</w:t>
      </w:r>
    </w:p>
    <w:p w:rsidR="002724B3" w:rsidRDefault="002724B3" w:rsidP="002724B3">
      <w:r>
        <w:rPr>
          <w:rFonts w:hint="eastAsia"/>
        </w:rPr>
        <w:t>художніх</w:t>
      </w:r>
      <w:r>
        <w:t></w:t>
      </w:r>
      <w:r>
        <w:rPr>
          <w:rFonts w:hint="eastAsia"/>
        </w:rPr>
        <w:t>текстів</w:t>
      </w:r>
      <w:r>
        <w:t></w:t>
      </w:r>
      <w:r>
        <w:rPr>
          <w:rFonts w:hint="eastAsia"/>
        </w:rPr>
        <w:t>драматургів</w:t>
      </w:r>
      <w:r>
        <w:t></w:t>
      </w:r>
      <w:r>
        <w:rPr>
          <w:rFonts w:hint="eastAsia"/>
        </w:rPr>
        <w:t>різних</w:t>
      </w:r>
      <w:r>
        <w:t></w:t>
      </w:r>
      <w:r>
        <w:rPr>
          <w:rFonts w:hint="eastAsia"/>
        </w:rPr>
        <w:t>поколінь</w:t>
      </w:r>
      <w:r>
        <w:t></w:t>
      </w:r>
    </w:p>
    <w:p w:rsidR="002724B3" w:rsidRDefault="002724B3" w:rsidP="002724B3">
      <w:r>
        <w:rPr>
          <w:rFonts w:hint="eastAsia"/>
        </w:rPr>
        <w:t>Запропоноване</w:t>
      </w:r>
      <w:r>
        <w:t></w:t>
      </w:r>
      <w:r>
        <w:rPr>
          <w:rFonts w:hint="eastAsia"/>
        </w:rPr>
        <w:t>дослідження</w:t>
      </w:r>
      <w:r>
        <w:t></w:t>
      </w:r>
      <w:r>
        <w:rPr>
          <w:rFonts w:hint="eastAsia"/>
        </w:rPr>
        <w:t>передбачає</w:t>
      </w:r>
      <w:r>
        <w:t></w:t>
      </w:r>
      <w:r>
        <w:rPr>
          <w:rFonts w:hint="eastAsia"/>
        </w:rPr>
        <w:t>розв’язання</w:t>
      </w:r>
      <w:r>
        <w:t></w:t>
      </w:r>
      <w:r>
        <w:rPr>
          <w:rFonts w:hint="eastAsia"/>
        </w:rPr>
        <w:t>комплексу</w:t>
      </w:r>
    </w:p>
    <w:p w:rsidR="002724B3" w:rsidRDefault="002724B3" w:rsidP="002724B3">
      <w:r>
        <w:rPr>
          <w:rFonts w:hint="eastAsia"/>
        </w:rPr>
        <w:t>завдань</w:t>
      </w:r>
      <w:r>
        <w:t></w:t>
      </w:r>
      <w:r>
        <w:t></w:t>
      </w:r>
      <w:r>
        <w:rPr>
          <w:rFonts w:hint="eastAsia"/>
        </w:rPr>
        <w:t>головними</w:t>
      </w:r>
      <w:r>
        <w:t></w:t>
      </w:r>
      <w:r>
        <w:rPr>
          <w:rFonts w:hint="eastAsia"/>
        </w:rPr>
        <w:t>з</w:t>
      </w:r>
      <w:r>
        <w:t></w:t>
      </w:r>
      <w:r>
        <w:rPr>
          <w:rFonts w:hint="eastAsia"/>
        </w:rPr>
        <w:t>яких</w:t>
      </w:r>
      <w:r>
        <w:t></w:t>
      </w:r>
      <w:r>
        <w:rPr>
          <w:rFonts w:hint="eastAsia"/>
        </w:rPr>
        <w:t>є</w:t>
      </w:r>
      <w:r>
        <w:t></w:t>
      </w:r>
    </w:p>
    <w:p w:rsidR="002724B3" w:rsidRDefault="002724B3" w:rsidP="002724B3">
      <w:r>
        <w:t></w:t>
      </w:r>
      <w:r>
        <w:t></w:t>
      </w:r>
      <w:r>
        <w:rPr>
          <w:rFonts w:hint="eastAsia"/>
        </w:rPr>
        <w:t>дослідити</w:t>
      </w:r>
      <w:r>
        <w:t></w:t>
      </w:r>
      <w:r>
        <w:rPr>
          <w:rFonts w:hint="eastAsia"/>
        </w:rPr>
        <w:t>сучасну</w:t>
      </w:r>
      <w:r>
        <w:t></w:t>
      </w:r>
      <w:r>
        <w:rPr>
          <w:rFonts w:hint="eastAsia"/>
        </w:rPr>
        <w:t>китайську</w:t>
      </w:r>
      <w:r>
        <w:t></w:t>
      </w:r>
      <w:r>
        <w:rPr>
          <w:rFonts w:hint="eastAsia"/>
        </w:rPr>
        <w:t>драму</w:t>
      </w:r>
      <w:r>
        <w:t></w:t>
      </w:r>
      <w:r>
        <w:rPr>
          <w:rFonts w:hint="eastAsia"/>
        </w:rPr>
        <w:t>в</w:t>
      </w:r>
      <w:r>
        <w:t></w:t>
      </w:r>
      <w:r>
        <w:rPr>
          <w:rFonts w:hint="eastAsia"/>
        </w:rPr>
        <w:t>контексті</w:t>
      </w:r>
      <w:r>
        <w:t></w:t>
      </w:r>
      <w:r>
        <w:rPr>
          <w:rFonts w:hint="eastAsia"/>
        </w:rPr>
        <w:t>культурної</w:t>
      </w:r>
      <w:r>
        <w:t></w:t>
      </w:r>
      <w:r>
        <w:rPr>
          <w:rFonts w:hint="eastAsia"/>
        </w:rPr>
        <w:t>парадигми</w:t>
      </w:r>
    </w:p>
    <w:p w:rsidR="002724B3" w:rsidRDefault="002724B3" w:rsidP="002724B3">
      <w:r>
        <w:rPr>
          <w:rFonts w:hint="eastAsia"/>
        </w:rPr>
        <w:t>ХХ</w:t>
      </w:r>
      <w:r>
        <w:t></w:t>
      </w:r>
      <w:r>
        <w:rPr>
          <w:rFonts w:hint="eastAsia"/>
        </w:rPr>
        <w:t>століття</w:t>
      </w:r>
      <w:r>
        <w:t></w:t>
      </w:r>
    </w:p>
    <w:p w:rsidR="002724B3" w:rsidRDefault="002724B3" w:rsidP="002724B3">
      <w:r>
        <w:t></w:t>
      </w:r>
      <w:r>
        <w:t></w:t>
      </w:r>
      <w:r>
        <w:rPr>
          <w:rFonts w:hint="eastAsia"/>
        </w:rPr>
        <w:t>простежити</w:t>
      </w:r>
      <w:r>
        <w:t></w:t>
      </w:r>
      <w:r>
        <w:rPr>
          <w:rFonts w:hint="eastAsia"/>
        </w:rPr>
        <w:t>еволюцію</w:t>
      </w:r>
      <w:r>
        <w:t></w:t>
      </w:r>
      <w:r>
        <w:rPr>
          <w:rFonts w:hint="eastAsia"/>
        </w:rPr>
        <w:t>сучасної</w:t>
      </w:r>
      <w:r>
        <w:t></w:t>
      </w:r>
      <w:r>
        <w:rPr>
          <w:rFonts w:hint="eastAsia"/>
        </w:rPr>
        <w:t>китайської</w:t>
      </w:r>
      <w:r>
        <w:t></w:t>
      </w:r>
      <w:r>
        <w:rPr>
          <w:rFonts w:hint="eastAsia"/>
        </w:rPr>
        <w:t>розмовної</w:t>
      </w:r>
      <w:r>
        <w:t></w:t>
      </w:r>
      <w:r>
        <w:rPr>
          <w:rFonts w:hint="eastAsia"/>
        </w:rPr>
        <w:t>драми</w:t>
      </w:r>
      <w:r>
        <w:t></w:t>
      </w:r>
      <w:r>
        <w:rPr>
          <w:rFonts w:hint="eastAsia"/>
        </w:rPr>
        <w:t>у</w:t>
      </w:r>
      <w:r>
        <w:t></w:t>
      </w:r>
      <w:r>
        <w:rPr>
          <w:rFonts w:hint="eastAsia"/>
        </w:rPr>
        <w:t>синтезі</w:t>
      </w:r>
    </w:p>
    <w:p w:rsidR="002724B3" w:rsidRDefault="002724B3" w:rsidP="002724B3">
      <w:r>
        <w:rPr>
          <w:rFonts w:hint="eastAsia"/>
        </w:rPr>
        <w:t>візуального</w:t>
      </w:r>
      <w:r>
        <w:t></w:t>
      </w:r>
      <w:r>
        <w:rPr>
          <w:rFonts w:hint="eastAsia"/>
        </w:rPr>
        <w:t>та</w:t>
      </w:r>
      <w:r>
        <w:t></w:t>
      </w:r>
      <w:r>
        <w:rPr>
          <w:rFonts w:hint="eastAsia"/>
        </w:rPr>
        <w:t>вербального</w:t>
      </w:r>
      <w:r>
        <w:t></w:t>
      </w:r>
    </w:p>
    <w:p w:rsidR="002724B3" w:rsidRDefault="002724B3" w:rsidP="002724B3">
      <w:r>
        <w:t></w:t>
      </w:r>
      <w:r>
        <w:t></w:t>
      </w:r>
      <w:r>
        <w:rPr>
          <w:rFonts w:hint="eastAsia"/>
        </w:rPr>
        <w:t>прояснити</w:t>
      </w:r>
      <w:r>
        <w:t></w:t>
      </w:r>
      <w:r>
        <w:rPr>
          <w:rFonts w:hint="eastAsia"/>
        </w:rPr>
        <w:t>характерологію</w:t>
      </w:r>
      <w:r>
        <w:t></w:t>
      </w:r>
      <w:r>
        <w:rPr>
          <w:rFonts w:hint="eastAsia"/>
        </w:rPr>
        <w:t>китайської</w:t>
      </w:r>
      <w:r>
        <w:t></w:t>
      </w:r>
      <w:r>
        <w:rPr>
          <w:rFonts w:hint="eastAsia"/>
        </w:rPr>
        <w:t>драматургії</w:t>
      </w:r>
      <w:r>
        <w:t></w:t>
      </w:r>
      <w:r>
        <w:rPr>
          <w:rFonts w:hint="eastAsia"/>
        </w:rPr>
        <w:t>ХХ</w:t>
      </w:r>
      <w:r>
        <w:t></w:t>
      </w:r>
      <w:r>
        <w:rPr>
          <w:rFonts w:hint="eastAsia"/>
        </w:rPr>
        <w:t>століття</w:t>
      </w:r>
      <w:r>
        <w:t></w:t>
      </w:r>
    </w:p>
    <w:p w:rsidR="002724B3" w:rsidRDefault="002724B3" w:rsidP="002724B3">
      <w:r>
        <w:t></w:t>
      </w:r>
      <w:r>
        <w:t></w:t>
      </w:r>
      <w:r>
        <w:rPr>
          <w:rFonts w:hint="eastAsia"/>
        </w:rPr>
        <w:t>охарактеризувати</w:t>
      </w:r>
      <w:r>
        <w:t></w:t>
      </w:r>
      <w:r>
        <w:rPr>
          <w:rFonts w:hint="eastAsia"/>
        </w:rPr>
        <w:t>особливості</w:t>
      </w:r>
      <w:r>
        <w:t></w:t>
      </w:r>
      <w:r>
        <w:rPr>
          <w:rFonts w:hint="eastAsia"/>
        </w:rPr>
        <w:t>поєднання</w:t>
      </w:r>
      <w:r>
        <w:t></w:t>
      </w:r>
      <w:r>
        <w:rPr>
          <w:rFonts w:hint="eastAsia"/>
        </w:rPr>
        <w:t>новаторських</w:t>
      </w:r>
      <w:r>
        <w:t></w:t>
      </w:r>
      <w:r>
        <w:rPr>
          <w:rFonts w:hint="eastAsia"/>
        </w:rPr>
        <w:t>засобів</w:t>
      </w:r>
    </w:p>
    <w:p w:rsidR="002724B3" w:rsidRDefault="002724B3" w:rsidP="002724B3">
      <w:r>
        <w:rPr>
          <w:rFonts w:hint="eastAsia"/>
        </w:rPr>
        <w:t>візуального</w:t>
      </w:r>
      <w:r>
        <w:t></w:t>
      </w:r>
      <w:r>
        <w:rPr>
          <w:rFonts w:hint="eastAsia"/>
        </w:rPr>
        <w:t>та</w:t>
      </w:r>
      <w:r>
        <w:t></w:t>
      </w:r>
      <w:r>
        <w:rPr>
          <w:rFonts w:hint="eastAsia"/>
        </w:rPr>
        <w:t>вербального</w:t>
      </w:r>
      <w:r>
        <w:t></w:t>
      </w:r>
      <w:r>
        <w:rPr>
          <w:rFonts w:hint="eastAsia"/>
        </w:rPr>
        <w:t>у</w:t>
      </w:r>
      <w:r>
        <w:t></w:t>
      </w:r>
      <w:r>
        <w:rPr>
          <w:rFonts w:hint="eastAsia"/>
        </w:rPr>
        <w:t>китайській</w:t>
      </w:r>
      <w:r>
        <w:t></w:t>
      </w:r>
      <w:r>
        <w:rPr>
          <w:rFonts w:hint="eastAsia"/>
        </w:rPr>
        <w:t>драматургії</w:t>
      </w:r>
      <w:r>
        <w:t></w:t>
      </w:r>
      <w:r>
        <w:rPr>
          <w:rFonts w:hint="eastAsia"/>
        </w:rPr>
        <w:t>ХХ</w:t>
      </w:r>
      <w:r>
        <w:t></w:t>
      </w:r>
      <w:r>
        <w:rPr>
          <w:rFonts w:hint="eastAsia"/>
        </w:rPr>
        <w:t>століття</w:t>
      </w:r>
      <w:r>
        <w:t></w:t>
      </w:r>
    </w:p>
    <w:p w:rsidR="002724B3" w:rsidRDefault="002724B3" w:rsidP="002724B3">
      <w:r>
        <w:t></w:t>
      </w:r>
      <w:r>
        <w:t></w:t>
      </w:r>
      <w:r>
        <w:rPr>
          <w:rFonts w:hint="eastAsia"/>
        </w:rPr>
        <w:t>розкрити</w:t>
      </w:r>
      <w:r>
        <w:t></w:t>
      </w:r>
      <w:r>
        <w:rPr>
          <w:rFonts w:hint="eastAsia"/>
        </w:rPr>
        <w:t>на</w:t>
      </w:r>
      <w:r>
        <w:t></w:t>
      </w:r>
      <w:r>
        <w:rPr>
          <w:rFonts w:hint="eastAsia"/>
        </w:rPr>
        <w:t>прикладі</w:t>
      </w:r>
      <w:r>
        <w:t></w:t>
      </w:r>
      <w:r>
        <w:rPr>
          <w:rFonts w:hint="eastAsia"/>
        </w:rPr>
        <w:t>творчості</w:t>
      </w:r>
      <w:r>
        <w:t></w:t>
      </w:r>
      <w:r>
        <w:rPr>
          <w:rFonts w:hint="eastAsia"/>
        </w:rPr>
        <w:t>представників</w:t>
      </w:r>
      <w:r>
        <w:t></w:t>
      </w:r>
      <w:r>
        <w:rPr>
          <w:rFonts w:hint="eastAsia"/>
        </w:rPr>
        <w:t>нового</w:t>
      </w:r>
      <w:r>
        <w:t></w:t>
      </w:r>
      <w:r>
        <w:rPr>
          <w:rFonts w:hint="eastAsia"/>
        </w:rPr>
        <w:t>покоління</w:t>
      </w:r>
    </w:p>
    <w:p w:rsidR="002724B3" w:rsidRDefault="002724B3" w:rsidP="002724B3">
      <w:r>
        <w:rPr>
          <w:rFonts w:hint="eastAsia"/>
        </w:rPr>
        <w:t>китайської</w:t>
      </w:r>
      <w:r>
        <w:t></w:t>
      </w:r>
      <w:r>
        <w:rPr>
          <w:rFonts w:hint="eastAsia"/>
        </w:rPr>
        <w:t>драматургії</w:t>
      </w:r>
      <w:r>
        <w:t></w:t>
      </w:r>
      <w:r>
        <w:rPr>
          <w:rFonts w:hint="eastAsia"/>
        </w:rPr>
        <w:t>еволюцію</w:t>
      </w:r>
      <w:r>
        <w:t></w:t>
      </w:r>
      <w:r>
        <w:rPr>
          <w:rFonts w:hint="eastAsia"/>
        </w:rPr>
        <w:t>драматургічного</w:t>
      </w:r>
      <w:r>
        <w:t></w:t>
      </w:r>
      <w:r>
        <w:rPr>
          <w:rFonts w:hint="eastAsia"/>
        </w:rPr>
        <w:t>жанру</w:t>
      </w:r>
      <w:r>
        <w:t></w:t>
      </w:r>
    </w:p>
    <w:p w:rsidR="002724B3" w:rsidRDefault="002724B3" w:rsidP="002724B3">
      <w:r>
        <w:t></w:t>
      </w:r>
      <w:r>
        <w:t></w:t>
      </w:r>
      <w:r>
        <w:rPr>
          <w:rFonts w:hint="eastAsia"/>
        </w:rPr>
        <w:t>визначити</w:t>
      </w:r>
      <w:r>
        <w:t></w:t>
      </w:r>
      <w:r>
        <w:rPr>
          <w:rFonts w:hint="eastAsia"/>
        </w:rPr>
        <w:t>особливості</w:t>
      </w:r>
      <w:r>
        <w:t></w:t>
      </w:r>
      <w:r>
        <w:rPr>
          <w:rFonts w:hint="eastAsia"/>
        </w:rPr>
        <w:t>та</w:t>
      </w:r>
      <w:r>
        <w:t></w:t>
      </w:r>
      <w:r>
        <w:rPr>
          <w:rFonts w:hint="eastAsia"/>
        </w:rPr>
        <w:t>основні</w:t>
      </w:r>
      <w:r>
        <w:t></w:t>
      </w:r>
      <w:r>
        <w:rPr>
          <w:rFonts w:hint="eastAsia"/>
        </w:rPr>
        <w:t>засоби</w:t>
      </w:r>
      <w:r>
        <w:t></w:t>
      </w:r>
      <w:r>
        <w:rPr>
          <w:rFonts w:hint="eastAsia"/>
        </w:rPr>
        <w:t>творення</w:t>
      </w:r>
      <w:r>
        <w:t></w:t>
      </w:r>
      <w:r>
        <w:rPr>
          <w:rFonts w:hint="eastAsia"/>
        </w:rPr>
        <w:t>художньої</w:t>
      </w:r>
    </w:p>
    <w:p w:rsidR="002724B3" w:rsidRDefault="002724B3" w:rsidP="002724B3">
      <w:r>
        <w:rPr>
          <w:rFonts w:hint="eastAsia"/>
        </w:rPr>
        <w:t>дійсності</w:t>
      </w:r>
      <w:r>
        <w:t></w:t>
      </w:r>
      <w:r>
        <w:rPr>
          <w:rFonts w:hint="eastAsia"/>
        </w:rPr>
        <w:t>у</w:t>
      </w:r>
      <w:r>
        <w:t></w:t>
      </w:r>
      <w:r>
        <w:rPr>
          <w:rFonts w:hint="eastAsia"/>
        </w:rPr>
        <w:t>драмах</w:t>
      </w:r>
      <w:r>
        <w:t></w:t>
      </w:r>
    </w:p>
    <w:p w:rsidR="002724B3" w:rsidRDefault="002724B3" w:rsidP="002724B3">
      <w:r>
        <w:t></w:t>
      </w:r>
      <w:r>
        <w:t></w:t>
      </w:r>
      <w:r>
        <w:rPr>
          <w:rFonts w:hint="eastAsia"/>
        </w:rPr>
        <w:t>показати</w:t>
      </w:r>
      <w:r>
        <w:t></w:t>
      </w:r>
      <w:r>
        <w:rPr>
          <w:rFonts w:hint="eastAsia"/>
        </w:rPr>
        <w:t>зміни</w:t>
      </w:r>
      <w:r>
        <w:t></w:t>
      </w:r>
      <w:r>
        <w:rPr>
          <w:rFonts w:hint="eastAsia"/>
        </w:rPr>
        <w:t>у</w:t>
      </w:r>
      <w:r>
        <w:t></w:t>
      </w:r>
      <w:r>
        <w:rPr>
          <w:rFonts w:hint="eastAsia"/>
        </w:rPr>
        <w:t>механізмі</w:t>
      </w:r>
      <w:r>
        <w:t></w:t>
      </w:r>
      <w:r>
        <w:rPr>
          <w:rFonts w:hint="eastAsia"/>
        </w:rPr>
        <w:t>поєднанні</w:t>
      </w:r>
      <w:r>
        <w:t></w:t>
      </w:r>
      <w:r>
        <w:rPr>
          <w:rFonts w:hint="eastAsia"/>
        </w:rPr>
        <w:t>візуального</w:t>
      </w:r>
      <w:r>
        <w:t></w:t>
      </w:r>
      <w:r>
        <w:rPr>
          <w:rFonts w:hint="eastAsia"/>
        </w:rPr>
        <w:t>і</w:t>
      </w:r>
      <w:r>
        <w:t></w:t>
      </w:r>
      <w:r>
        <w:rPr>
          <w:rFonts w:hint="eastAsia"/>
        </w:rPr>
        <w:t>вербального</w:t>
      </w:r>
      <w:r>
        <w:t></w:t>
      </w:r>
      <w:r>
        <w:rPr>
          <w:rFonts w:hint="eastAsia"/>
        </w:rPr>
        <w:t>у</w:t>
      </w:r>
    </w:p>
    <w:p w:rsidR="002724B3" w:rsidRDefault="002724B3" w:rsidP="002724B3">
      <w:r>
        <w:rPr>
          <w:rFonts w:hint="eastAsia"/>
        </w:rPr>
        <w:t>текстах</w:t>
      </w:r>
      <w:r>
        <w:t></w:t>
      </w:r>
      <w:r>
        <w:rPr>
          <w:rFonts w:hint="eastAsia"/>
        </w:rPr>
        <w:t>китайської</w:t>
      </w:r>
      <w:r>
        <w:t></w:t>
      </w:r>
      <w:r>
        <w:rPr>
          <w:rFonts w:hint="eastAsia"/>
        </w:rPr>
        <w:t>драми</w:t>
      </w:r>
      <w:r>
        <w:t></w:t>
      </w:r>
      <w:r>
        <w:rPr>
          <w:rFonts w:hint="eastAsia"/>
        </w:rPr>
        <w:t>другої</w:t>
      </w:r>
      <w:r>
        <w:t></w:t>
      </w:r>
      <w:r>
        <w:rPr>
          <w:rFonts w:hint="eastAsia"/>
        </w:rPr>
        <w:t>половини</w:t>
      </w:r>
      <w:r>
        <w:t></w:t>
      </w:r>
      <w:r>
        <w:rPr>
          <w:rFonts w:hint="eastAsia"/>
        </w:rPr>
        <w:t>ХХ</w:t>
      </w:r>
      <w:r>
        <w:t></w:t>
      </w:r>
      <w:r>
        <w:rPr>
          <w:rFonts w:hint="eastAsia"/>
        </w:rPr>
        <w:t>століття</w:t>
      </w:r>
      <w:r>
        <w:t></w:t>
      </w:r>
    </w:p>
    <w:p w:rsidR="002724B3" w:rsidRDefault="002724B3" w:rsidP="002724B3">
      <w:r>
        <w:rPr>
          <w:rFonts w:hint="eastAsia"/>
        </w:rPr>
        <w:t>Об’єктом</w:t>
      </w:r>
      <w:r>
        <w:t></w:t>
      </w:r>
      <w:r>
        <w:rPr>
          <w:rFonts w:hint="eastAsia"/>
        </w:rPr>
        <w:t>дослідження</w:t>
      </w:r>
      <w:r>
        <w:t></w:t>
      </w:r>
      <w:r>
        <w:rPr>
          <w:rFonts w:hint="eastAsia"/>
        </w:rPr>
        <w:t>є</w:t>
      </w:r>
      <w:r>
        <w:t></w:t>
      </w:r>
      <w:r>
        <w:rPr>
          <w:rFonts w:hint="eastAsia"/>
        </w:rPr>
        <w:t>художні</w:t>
      </w:r>
      <w:r>
        <w:t></w:t>
      </w:r>
      <w:r>
        <w:rPr>
          <w:rFonts w:hint="eastAsia"/>
        </w:rPr>
        <w:t>твори</w:t>
      </w:r>
      <w:r>
        <w:t></w:t>
      </w:r>
      <w:r>
        <w:rPr>
          <w:rFonts w:hint="eastAsia"/>
        </w:rPr>
        <w:t>китайських</w:t>
      </w:r>
      <w:r>
        <w:t></w:t>
      </w:r>
      <w:r>
        <w:rPr>
          <w:rFonts w:hint="eastAsia"/>
        </w:rPr>
        <w:t>драматургів</w:t>
      </w:r>
    </w:p>
    <w:p w:rsidR="002724B3" w:rsidRDefault="002724B3" w:rsidP="002724B3">
      <w:r>
        <w:rPr>
          <w:rFonts w:hint="eastAsia"/>
        </w:rPr>
        <w:t>ХХ</w:t>
      </w:r>
      <w:r>
        <w:t></w:t>
      </w:r>
      <w:r>
        <w:rPr>
          <w:rFonts w:hint="eastAsia"/>
        </w:rPr>
        <w:t>століття</w:t>
      </w:r>
      <w:r>
        <w:t></w:t>
      </w:r>
      <w:r>
        <w:t></w:t>
      </w:r>
      <w:r>
        <w:rPr>
          <w:rFonts w:hint="eastAsia"/>
        </w:rPr>
        <w:t>зокрема</w:t>
      </w:r>
      <w:r>
        <w:t></w:t>
      </w:r>
      <w:r>
        <w:t></w:t>
      </w:r>
      <w:r>
        <w:rPr>
          <w:rFonts w:hint="eastAsia"/>
        </w:rPr>
        <w:t>п’єси</w:t>
      </w:r>
      <w:r>
        <w:t></w:t>
      </w:r>
      <w:r>
        <w:rPr>
          <w:rFonts w:hint="eastAsia"/>
        </w:rPr>
        <w:t>Хе</w:t>
      </w:r>
      <w:r>
        <w:t></w:t>
      </w:r>
      <w:r>
        <w:rPr>
          <w:rFonts w:hint="eastAsia"/>
        </w:rPr>
        <w:t>Цзина</w:t>
      </w:r>
      <w:r>
        <w:t></w:t>
      </w:r>
      <w:r>
        <w:rPr>
          <w:rFonts w:hint="eastAsia"/>
        </w:rPr>
        <w:t>чжі</w:t>
      </w:r>
      <w:r>
        <w:t></w:t>
      </w:r>
      <w:r>
        <w:t></w:t>
      </w:r>
      <w:r>
        <w:rPr>
          <w:rFonts w:hint="eastAsia"/>
        </w:rPr>
        <w:t>Діна</w:t>
      </w:r>
      <w:r>
        <w:t></w:t>
      </w:r>
      <w:r>
        <w:rPr>
          <w:rFonts w:hint="eastAsia"/>
        </w:rPr>
        <w:t>Ні</w:t>
      </w:r>
      <w:r>
        <w:t></w:t>
      </w:r>
      <w:r>
        <w:t></w:t>
      </w:r>
      <w:r>
        <w:rPr>
          <w:rFonts w:hint="eastAsia"/>
        </w:rPr>
        <w:t>Тянь</w:t>
      </w:r>
      <w:r>
        <w:t></w:t>
      </w:r>
      <w:r>
        <w:rPr>
          <w:rFonts w:hint="eastAsia"/>
        </w:rPr>
        <w:t>Ханя</w:t>
      </w:r>
      <w:r>
        <w:t></w:t>
      </w:r>
      <w:r>
        <w:t></w:t>
      </w:r>
      <w:r>
        <w:rPr>
          <w:rFonts w:hint="eastAsia"/>
        </w:rPr>
        <w:t>Лю</w:t>
      </w:r>
      <w:r>
        <w:t></w:t>
      </w:r>
      <w:r>
        <w:rPr>
          <w:rFonts w:hint="eastAsia"/>
        </w:rPr>
        <w:t>Шугана</w:t>
      </w:r>
      <w:r>
        <w:t></w:t>
      </w:r>
    </w:p>
    <w:p w:rsidR="002724B3" w:rsidRDefault="002724B3" w:rsidP="002724B3">
      <w:r>
        <w:rPr>
          <w:rFonts w:hint="eastAsia"/>
        </w:rPr>
        <w:t>Лі</w:t>
      </w:r>
      <w:r>
        <w:t></w:t>
      </w:r>
      <w:r>
        <w:rPr>
          <w:rFonts w:hint="eastAsia"/>
        </w:rPr>
        <w:t>Ваньфеня</w:t>
      </w:r>
      <w:r>
        <w:t></w:t>
      </w:r>
      <w:r>
        <w:t></w:t>
      </w:r>
      <w:r>
        <w:rPr>
          <w:rFonts w:hint="eastAsia"/>
        </w:rPr>
        <w:t>Лань</w:t>
      </w:r>
      <w:r>
        <w:t></w:t>
      </w:r>
      <w:r>
        <w:rPr>
          <w:rFonts w:hint="eastAsia"/>
        </w:rPr>
        <w:t>Іньхай</w:t>
      </w:r>
      <w:r>
        <w:t></w:t>
      </w:r>
      <w:r>
        <w:t></w:t>
      </w:r>
      <w:r>
        <w:rPr>
          <w:rFonts w:hint="eastAsia"/>
        </w:rPr>
        <w:t>Ван</w:t>
      </w:r>
      <w:r>
        <w:t></w:t>
      </w:r>
      <w:r>
        <w:rPr>
          <w:rFonts w:hint="eastAsia"/>
        </w:rPr>
        <w:t>Пейгуна</w:t>
      </w:r>
      <w:r>
        <w:t></w:t>
      </w:r>
      <w:r>
        <w:t></w:t>
      </w:r>
      <w:r>
        <w:rPr>
          <w:rFonts w:hint="eastAsia"/>
        </w:rPr>
        <w:t>Цзинь</w:t>
      </w:r>
      <w:r>
        <w:t></w:t>
      </w:r>
      <w:r>
        <w:rPr>
          <w:rFonts w:hint="eastAsia"/>
        </w:rPr>
        <w:t>Юня</w:t>
      </w:r>
      <w:r>
        <w:t></w:t>
      </w:r>
      <w:r>
        <w:t></w:t>
      </w:r>
      <w:r>
        <w:t></w:t>
      </w:r>
    </w:p>
    <w:p w:rsidR="002724B3" w:rsidRDefault="002724B3" w:rsidP="002724B3">
      <w:r>
        <w:rPr>
          <w:rFonts w:hint="eastAsia"/>
        </w:rPr>
        <w:t>Предметом</w:t>
      </w:r>
      <w:r>
        <w:t></w:t>
      </w:r>
      <w:r>
        <w:rPr>
          <w:rFonts w:hint="eastAsia"/>
        </w:rPr>
        <w:t>дослідження</w:t>
      </w:r>
      <w:r>
        <w:t></w:t>
      </w:r>
      <w:r>
        <w:rPr>
          <w:rFonts w:hint="eastAsia"/>
        </w:rPr>
        <w:t>є</w:t>
      </w:r>
      <w:r>
        <w:t></w:t>
      </w:r>
      <w:r>
        <w:rPr>
          <w:rFonts w:hint="eastAsia"/>
        </w:rPr>
        <w:t>специфічні</w:t>
      </w:r>
      <w:r>
        <w:t></w:t>
      </w:r>
      <w:r>
        <w:rPr>
          <w:rFonts w:hint="eastAsia"/>
        </w:rPr>
        <w:t>риси</w:t>
      </w:r>
      <w:r>
        <w:t></w:t>
      </w:r>
      <w:r>
        <w:rPr>
          <w:rFonts w:hint="eastAsia"/>
        </w:rPr>
        <w:t>синтезу</w:t>
      </w:r>
      <w:r>
        <w:t></w:t>
      </w:r>
      <w:r>
        <w:rPr>
          <w:rFonts w:hint="eastAsia"/>
        </w:rPr>
        <w:t>візуального</w:t>
      </w:r>
      <w:r>
        <w:t></w:t>
      </w:r>
      <w:r>
        <w:rPr>
          <w:rFonts w:hint="eastAsia"/>
        </w:rPr>
        <w:t>та</w:t>
      </w:r>
    </w:p>
    <w:p w:rsidR="002724B3" w:rsidRDefault="002724B3" w:rsidP="002724B3">
      <w:r>
        <w:rPr>
          <w:rFonts w:hint="eastAsia"/>
        </w:rPr>
        <w:t>вербального</w:t>
      </w:r>
      <w:r>
        <w:t></w:t>
      </w:r>
      <w:r>
        <w:rPr>
          <w:rFonts w:hint="eastAsia"/>
        </w:rPr>
        <w:t>та</w:t>
      </w:r>
      <w:r>
        <w:t></w:t>
      </w:r>
      <w:r>
        <w:rPr>
          <w:rFonts w:hint="eastAsia"/>
        </w:rPr>
        <w:t>їх</w:t>
      </w:r>
      <w:r>
        <w:t></w:t>
      </w:r>
      <w:r>
        <w:rPr>
          <w:rFonts w:hint="eastAsia"/>
        </w:rPr>
        <w:t>реалізація</w:t>
      </w:r>
      <w:r>
        <w:t></w:t>
      </w:r>
      <w:r>
        <w:rPr>
          <w:rFonts w:hint="eastAsia"/>
        </w:rPr>
        <w:t>у</w:t>
      </w:r>
      <w:r>
        <w:t></w:t>
      </w:r>
      <w:r>
        <w:rPr>
          <w:rFonts w:hint="eastAsia"/>
        </w:rPr>
        <w:t>конкретних</w:t>
      </w:r>
      <w:r>
        <w:t></w:t>
      </w:r>
      <w:r>
        <w:rPr>
          <w:rFonts w:hint="eastAsia"/>
        </w:rPr>
        <w:t>творах</w:t>
      </w:r>
      <w:r>
        <w:t></w:t>
      </w:r>
      <w:r>
        <w:rPr>
          <w:rFonts w:hint="eastAsia"/>
        </w:rPr>
        <w:t>Хе</w:t>
      </w:r>
      <w:r>
        <w:t></w:t>
      </w:r>
      <w:r>
        <w:rPr>
          <w:rFonts w:hint="eastAsia"/>
        </w:rPr>
        <w:t>Цзін</w:t>
      </w:r>
      <w:r>
        <w:t></w:t>
      </w:r>
      <w:r>
        <w:rPr>
          <w:rFonts w:hint="eastAsia"/>
        </w:rPr>
        <w:t>чжи</w:t>
      </w:r>
      <w:r>
        <w:t></w:t>
      </w:r>
      <w:r>
        <w:t></w:t>
      </w:r>
      <w:r>
        <w:t></w:t>
      </w:r>
      <w:r>
        <w:rPr>
          <w:rFonts w:ascii="MingLiU" w:eastAsia="MingLiU" w:hAnsi="MingLiU" w:cs="MingLiU" w:hint="eastAsia"/>
        </w:rPr>
        <w:t>贺敬之</w:t>
      </w:r>
      <w:r>
        <w:t></w:t>
      </w:r>
      <w:r>
        <w:rPr>
          <w:rFonts w:hint="eastAsia"/>
        </w:rPr>
        <w:t>та</w:t>
      </w:r>
    </w:p>
    <w:p w:rsidR="002724B3" w:rsidRDefault="002724B3" w:rsidP="002724B3">
      <w:r>
        <w:rPr>
          <w:rFonts w:hint="eastAsia"/>
        </w:rPr>
        <w:t>Діна</w:t>
      </w:r>
      <w:r>
        <w:t></w:t>
      </w:r>
      <w:r>
        <w:rPr>
          <w:rFonts w:hint="eastAsia"/>
        </w:rPr>
        <w:t>Ні</w:t>
      </w:r>
      <w:r>
        <w:t></w:t>
      </w:r>
      <w:r>
        <w:t></w:t>
      </w:r>
      <w:r>
        <w:t></w:t>
      </w:r>
      <w:r>
        <w:rPr>
          <w:rFonts w:ascii="MS Mincho" w:eastAsia="MS Mincho" w:hAnsi="MS Mincho" w:cs="MS Mincho" w:hint="eastAsia"/>
        </w:rPr>
        <w:t>丁毅</w:t>
      </w:r>
      <w:r>
        <w:t></w:t>
      </w:r>
      <w:r>
        <w:t></w:t>
      </w:r>
      <w:r>
        <w:rPr>
          <w:rFonts w:hint="eastAsia"/>
        </w:rPr>
        <w:t>Сива</w:t>
      </w:r>
      <w:r>
        <w:t></w:t>
      </w:r>
      <w:r>
        <w:rPr>
          <w:rFonts w:hint="eastAsia"/>
        </w:rPr>
        <w:t>дівчина</w:t>
      </w:r>
      <w:r>
        <w:t></w:t>
      </w:r>
      <w:r>
        <w:t></w:t>
      </w:r>
      <w:r>
        <w:t></w:t>
      </w:r>
      <w:r>
        <w:t></w:t>
      </w:r>
      <w:r>
        <w:rPr>
          <w:rFonts w:ascii="MS Mincho" w:eastAsia="MS Mincho" w:hAnsi="MS Mincho" w:cs="MS Mincho" w:hint="eastAsia"/>
        </w:rPr>
        <w:t>白毛女</w:t>
      </w:r>
      <w:r>
        <w:t></w:t>
      </w:r>
      <w:r>
        <w:t></w:t>
      </w:r>
      <w:r>
        <w:t></w:t>
      </w:r>
      <w:r>
        <w:t></w:t>
      </w:r>
      <w:r>
        <w:t></w:t>
      </w:r>
      <w:r>
        <w:t></w:t>
      </w:r>
      <w:r>
        <w:t></w:t>
      </w:r>
      <w:r>
        <w:t></w:t>
      </w:r>
      <w:r>
        <w:t></w:t>
      </w:r>
      <w:r>
        <w:t></w:t>
      </w:r>
      <w:r>
        <w:t></w:t>
      </w:r>
      <w:r>
        <w:t></w:t>
      </w:r>
      <w:r>
        <w:t></w:t>
      </w:r>
      <w:r>
        <w:t></w:t>
      </w:r>
      <w:r>
        <w:rPr>
          <w:rFonts w:hint="eastAsia"/>
        </w:rPr>
        <w:t>р</w:t>
      </w:r>
      <w:r>
        <w:t></w:t>
      </w:r>
      <w:r>
        <w:t></w:t>
      </w:r>
      <w:r>
        <w:t></w:t>
      </w:r>
      <w:r>
        <w:t></w:t>
      </w:r>
      <w:r>
        <w:rPr>
          <w:rFonts w:hint="eastAsia"/>
        </w:rPr>
        <w:t>Тянь</w:t>
      </w:r>
      <w:r>
        <w:t></w:t>
      </w:r>
      <w:r>
        <w:rPr>
          <w:rFonts w:hint="eastAsia"/>
        </w:rPr>
        <w:t>Ханя</w:t>
      </w:r>
      <w:r>
        <w:t></w:t>
      </w:r>
      <w:r>
        <w:t></w:t>
      </w:r>
      <w:r>
        <w:t></w:t>
      </w:r>
      <w:r>
        <w:rPr>
          <w:rFonts w:ascii="MS Mincho" w:eastAsia="MS Mincho" w:hAnsi="MS Mincho" w:cs="MS Mincho" w:hint="eastAsia"/>
        </w:rPr>
        <w:t>田</w:t>
      </w:r>
      <w:r>
        <w:rPr>
          <w:rFonts w:ascii="MingLiU" w:eastAsia="MingLiU" w:hAnsi="MingLiU" w:cs="MingLiU" w:hint="eastAsia"/>
        </w:rPr>
        <w:t>汉</w:t>
      </w:r>
    </w:p>
    <w:p w:rsidR="002724B3" w:rsidRDefault="002724B3" w:rsidP="002724B3">
      <w:r>
        <w:t></w:t>
      </w:r>
      <w:r>
        <w:rPr>
          <w:rFonts w:hint="eastAsia"/>
        </w:rPr>
        <w:t>Жінка</w:t>
      </w:r>
      <w:r>
        <w:t></w:t>
      </w:r>
      <w:r>
        <w:rPr>
          <w:rFonts w:hint="eastAsia"/>
        </w:rPr>
        <w:t>інспектор</w:t>
      </w:r>
      <w:r>
        <w:t></w:t>
      </w:r>
      <w:r>
        <w:rPr>
          <w:rFonts w:hint="eastAsia"/>
        </w:rPr>
        <w:t>Се</w:t>
      </w:r>
      <w:r>
        <w:t></w:t>
      </w:r>
      <w:r>
        <w:rPr>
          <w:rFonts w:hint="eastAsia"/>
        </w:rPr>
        <w:t>Яохуань</w:t>
      </w:r>
      <w:r>
        <w:t></w:t>
      </w:r>
      <w:r>
        <w:t></w:t>
      </w:r>
      <w:r>
        <w:t></w:t>
      </w:r>
      <w:r>
        <w:t></w:t>
      </w:r>
      <w:r>
        <w:rPr>
          <w:rFonts w:ascii="MS Mincho" w:eastAsia="MS Mincho" w:hAnsi="MS Mincho" w:cs="MS Mincho" w:hint="eastAsia"/>
        </w:rPr>
        <w:t>女巡按</w:t>
      </w:r>
      <w:r>
        <w:rPr>
          <w:rFonts w:ascii="MingLiU" w:eastAsia="MingLiU" w:hAnsi="MingLiU" w:cs="MingLiU" w:hint="eastAsia"/>
        </w:rPr>
        <w:t>谢瑶环</w:t>
      </w:r>
      <w:r>
        <w:t></w:t>
      </w:r>
      <w:r>
        <w:t></w:t>
      </w:r>
      <w:r>
        <w:t></w:t>
      </w:r>
      <w:r>
        <w:t></w:t>
      </w:r>
      <w:r>
        <w:t></w:t>
      </w:r>
      <w:r>
        <w:t></w:t>
      </w:r>
      <w:r>
        <w:t></w:t>
      </w:r>
      <w:r>
        <w:rPr>
          <w:rFonts w:hint="eastAsia"/>
        </w:rPr>
        <w:t>р</w:t>
      </w:r>
      <w:r>
        <w:t></w:t>
      </w:r>
      <w:r>
        <w:t></w:t>
      </w:r>
      <w:r>
        <w:t></w:t>
      </w:r>
      <w:r>
        <w:t></w:t>
      </w:r>
      <w:r>
        <w:rPr>
          <w:rFonts w:hint="eastAsia"/>
        </w:rPr>
        <w:t>Лю</w:t>
      </w:r>
      <w:r>
        <w:t></w:t>
      </w:r>
      <w:r>
        <w:rPr>
          <w:rFonts w:hint="eastAsia"/>
        </w:rPr>
        <w:t>Шугана</w:t>
      </w:r>
      <w:r>
        <w:t></w:t>
      </w:r>
      <w:r>
        <w:t></w:t>
      </w:r>
      <w:r>
        <w:t></w:t>
      </w:r>
      <w:r>
        <w:rPr>
          <w:rFonts w:ascii="MS Mincho" w:eastAsia="MS Mincho" w:hAnsi="MS Mincho" w:cs="MS Mincho" w:hint="eastAsia"/>
        </w:rPr>
        <w:t>刘</w:t>
      </w:r>
      <w:r>
        <w:rPr>
          <w:rFonts w:ascii="MingLiU" w:eastAsia="MingLiU" w:hAnsi="MingLiU" w:cs="MingLiU" w:hint="eastAsia"/>
        </w:rPr>
        <w:t>树纲</w:t>
      </w:r>
    </w:p>
    <w:p w:rsidR="002724B3" w:rsidRDefault="002724B3" w:rsidP="002724B3">
      <w:r>
        <w:t></w:t>
      </w:r>
      <w:r>
        <w:rPr>
          <w:rFonts w:hint="eastAsia"/>
        </w:rPr>
        <w:t>Візит</w:t>
      </w:r>
      <w:r>
        <w:t></w:t>
      </w:r>
      <w:r>
        <w:rPr>
          <w:rFonts w:hint="eastAsia"/>
        </w:rPr>
        <w:t>мертвого</w:t>
      </w:r>
      <w:r>
        <w:t></w:t>
      </w:r>
      <w:r>
        <w:rPr>
          <w:rFonts w:hint="eastAsia"/>
        </w:rPr>
        <w:t>до</w:t>
      </w:r>
      <w:r>
        <w:t></w:t>
      </w:r>
      <w:r>
        <w:rPr>
          <w:rFonts w:hint="eastAsia"/>
        </w:rPr>
        <w:t>живих</w:t>
      </w:r>
      <w:r>
        <w:t></w:t>
      </w:r>
      <w:r>
        <w:t></w:t>
      </w:r>
      <w:r>
        <w:t></w:t>
      </w:r>
      <w:r>
        <w:t></w:t>
      </w:r>
      <w:r>
        <w:rPr>
          <w:rFonts w:ascii="MS Mincho" w:eastAsia="MS Mincho" w:hAnsi="MS Mincho" w:cs="MS Mincho" w:hint="eastAsia"/>
        </w:rPr>
        <w:t>一个死者</w:t>
      </w:r>
      <w:r>
        <w:rPr>
          <w:rFonts w:ascii="MingLiU" w:eastAsia="MingLiU" w:hAnsi="MingLiU" w:cs="MingLiU" w:hint="eastAsia"/>
        </w:rPr>
        <w:t>对生者的访问</w:t>
      </w:r>
      <w:r>
        <w:t></w:t>
      </w:r>
      <w:r>
        <w:t></w:t>
      </w:r>
      <w:r>
        <w:t></w:t>
      </w:r>
      <w:r>
        <w:t></w:t>
      </w:r>
      <w:r>
        <w:t></w:t>
      </w:r>
      <w:r>
        <w:t></w:t>
      </w:r>
      <w:r>
        <w:t></w:t>
      </w:r>
      <w:r>
        <w:rPr>
          <w:rFonts w:hint="eastAsia"/>
        </w:rPr>
        <w:t>р</w:t>
      </w:r>
      <w:r>
        <w:t></w:t>
      </w:r>
      <w:r>
        <w:t></w:t>
      </w:r>
      <w:r>
        <w:t></w:t>
      </w:r>
      <w:r>
        <w:t></w:t>
      </w:r>
      <w:r>
        <w:rPr>
          <w:rFonts w:hint="eastAsia"/>
        </w:rPr>
        <w:t>Лі</w:t>
      </w:r>
      <w:r>
        <w:t></w:t>
      </w:r>
      <w:r>
        <w:rPr>
          <w:rFonts w:hint="eastAsia"/>
        </w:rPr>
        <w:t>Ваньфена</w:t>
      </w:r>
      <w:r>
        <w:t></w:t>
      </w:r>
      <w:r>
        <w:t></w:t>
      </w:r>
    </w:p>
    <w:p w:rsidR="002724B3" w:rsidRDefault="002724B3" w:rsidP="002724B3">
      <w:r>
        <w:t></w:t>
      </w:r>
      <w:r>
        <w:t></w:t>
      </w:r>
    </w:p>
    <w:p w:rsidR="002724B3" w:rsidRDefault="002724B3" w:rsidP="002724B3">
      <w:r>
        <w:rPr>
          <w:rFonts w:ascii="MS Mincho" w:eastAsia="MS Mincho" w:hAnsi="MS Mincho" w:cs="MS Mincho" w:hint="eastAsia"/>
        </w:rPr>
        <w:t>利王</w:t>
      </w:r>
      <w:r>
        <w:rPr>
          <w:rFonts w:ascii="MingLiU" w:eastAsia="MingLiU" w:hAnsi="MingLiU" w:cs="MingLiU" w:hint="eastAsia"/>
        </w:rPr>
        <w:t>凤</w:t>
      </w:r>
      <w:r>
        <w:t></w:t>
      </w:r>
      <w:r>
        <w:rPr>
          <w:rFonts w:hint="eastAsia"/>
        </w:rPr>
        <w:t>та</w:t>
      </w:r>
      <w:r>
        <w:t></w:t>
      </w:r>
      <w:r>
        <w:rPr>
          <w:rFonts w:hint="eastAsia"/>
        </w:rPr>
        <w:t>Лань</w:t>
      </w:r>
      <w:r>
        <w:t></w:t>
      </w:r>
      <w:r>
        <w:rPr>
          <w:rFonts w:hint="eastAsia"/>
        </w:rPr>
        <w:t>Іньхая</w:t>
      </w:r>
      <w:r>
        <w:t></w:t>
      </w:r>
      <w:r>
        <w:t></w:t>
      </w:r>
      <w:r>
        <w:t></w:t>
      </w:r>
      <w:r>
        <w:rPr>
          <w:rFonts w:ascii="MingLiU" w:eastAsia="MingLiU" w:hAnsi="MingLiU" w:cs="MingLiU" w:hint="eastAsia"/>
        </w:rPr>
        <w:t>兰英航</w:t>
      </w:r>
      <w:r>
        <w:t></w:t>
      </w:r>
      <w:r>
        <w:t></w:t>
      </w:r>
      <w:r>
        <w:rPr>
          <w:rFonts w:hint="eastAsia"/>
        </w:rPr>
        <w:t>Ранкові</w:t>
      </w:r>
      <w:r>
        <w:t></w:t>
      </w:r>
      <w:r>
        <w:rPr>
          <w:rFonts w:hint="eastAsia"/>
        </w:rPr>
        <w:t>прогулянки</w:t>
      </w:r>
      <w:r>
        <w:t></w:t>
      </w:r>
      <w:r>
        <w:t></w:t>
      </w:r>
      <w:r>
        <w:t></w:t>
      </w:r>
      <w:r>
        <w:t></w:t>
      </w:r>
      <w:r>
        <w:rPr>
          <w:rFonts w:ascii="MS Mincho" w:eastAsia="MS Mincho" w:hAnsi="MS Mincho" w:cs="MS Mincho" w:hint="eastAsia"/>
        </w:rPr>
        <w:t>早晨散步</w:t>
      </w:r>
      <w:r>
        <w:t></w:t>
      </w:r>
      <w:r>
        <w:t></w:t>
      </w:r>
      <w:r>
        <w:t></w:t>
      </w:r>
      <w:r>
        <w:t></w:t>
      </w:r>
      <w:r>
        <w:t></w:t>
      </w:r>
      <w:r>
        <w:t></w:t>
      </w:r>
      <w:r>
        <w:t></w:t>
      </w:r>
      <w:r>
        <w:rPr>
          <w:rFonts w:hint="eastAsia"/>
        </w:rPr>
        <w:t>р</w:t>
      </w:r>
      <w:r>
        <w:t></w:t>
      </w:r>
      <w:r>
        <w:t></w:t>
      </w:r>
      <w:r>
        <w:t></w:t>
      </w:r>
    </w:p>
    <w:p w:rsidR="002724B3" w:rsidRDefault="002724B3" w:rsidP="002724B3">
      <w:r>
        <w:rPr>
          <w:rFonts w:hint="eastAsia"/>
        </w:rPr>
        <w:t>Ван</w:t>
      </w:r>
      <w:r>
        <w:t></w:t>
      </w:r>
      <w:r>
        <w:rPr>
          <w:rFonts w:hint="eastAsia"/>
        </w:rPr>
        <w:t>Пейгуна</w:t>
      </w:r>
      <w:r>
        <w:t></w:t>
      </w:r>
      <w:r>
        <w:t></w:t>
      </w:r>
      <w:r>
        <w:t></w:t>
      </w:r>
      <w:r>
        <w:rPr>
          <w:rFonts w:ascii="MS Mincho" w:eastAsia="MS Mincho" w:hAnsi="MS Mincho" w:cs="MS Mincho" w:hint="eastAsia"/>
        </w:rPr>
        <w:t>王佩</w:t>
      </w:r>
      <w:r>
        <w:rPr>
          <w:rFonts w:ascii="MingLiU" w:eastAsia="MingLiU" w:hAnsi="MingLiU" w:cs="MingLiU" w:hint="eastAsia"/>
        </w:rPr>
        <w:t>枪</w:t>
      </w:r>
      <w:r>
        <w:t></w:t>
      </w:r>
      <w:r>
        <w:t></w:t>
      </w:r>
      <w:r>
        <w:rPr>
          <w:rFonts w:hint="eastAsia"/>
        </w:rPr>
        <w:t>Ми</w:t>
      </w:r>
      <w:r>
        <w:t></w:t>
      </w:r>
      <w:r>
        <w:t></w:t>
      </w:r>
      <w:r>
        <w:t></w:t>
      </w:r>
      <w:r>
        <w:t></w:t>
      </w:r>
      <w:r>
        <w:rPr>
          <w:rFonts w:ascii="MS Mincho" w:eastAsia="MS Mincho" w:hAnsi="MS Mincho" w:cs="MS Mincho" w:hint="eastAsia"/>
        </w:rPr>
        <w:t>我</w:t>
      </w:r>
      <w:r>
        <w:rPr>
          <w:rFonts w:ascii="MingLiU" w:eastAsia="MingLiU" w:hAnsi="MingLiU" w:cs="MingLiU" w:hint="eastAsia"/>
        </w:rPr>
        <w:t>们</w:t>
      </w:r>
      <w:r>
        <w:t></w:t>
      </w:r>
      <w:r>
        <w:t></w:t>
      </w:r>
      <w:r>
        <w:t></w:t>
      </w:r>
      <w:r>
        <w:t></w:t>
      </w:r>
      <w:r>
        <w:t></w:t>
      </w:r>
      <w:r>
        <w:t></w:t>
      </w:r>
      <w:r>
        <w:t></w:t>
      </w:r>
      <w:r>
        <w:rPr>
          <w:rFonts w:hint="eastAsia"/>
        </w:rPr>
        <w:t>р</w:t>
      </w:r>
      <w:r>
        <w:t></w:t>
      </w:r>
      <w:r>
        <w:t></w:t>
      </w:r>
      <w:r>
        <w:t></w:t>
      </w:r>
      <w:r>
        <w:t></w:t>
      </w:r>
      <w:r>
        <w:rPr>
          <w:rFonts w:hint="eastAsia"/>
        </w:rPr>
        <w:t>Цзінь</w:t>
      </w:r>
      <w:r>
        <w:t></w:t>
      </w:r>
      <w:r>
        <w:rPr>
          <w:rFonts w:hint="eastAsia"/>
        </w:rPr>
        <w:t>Юня</w:t>
      </w:r>
      <w:r>
        <w:t></w:t>
      </w:r>
      <w:r>
        <w:t></w:t>
      </w:r>
      <w:r>
        <w:t></w:t>
      </w:r>
      <w:r>
        <w:rPr>
          <w:rFonts w:ascii="MingLiU" w:eastAsia="MingLiU" w:hAnsi="MingLiU" w:cs="MingLiU" w:hint="eastAsia"/>
        </w:rPr>
        <w:t>查良镛</w:t>
      </w:r>
      <w:r>
        <w:t></w:t>
      </w:r>
      <w:r>
        <w:t></w:t>
      </w:r>
      <w:r>
        <w:rPr>
          <w:rFonts w:hint="eastAsia"/>
        </w:rPr>
        <w:t>Нірвана</w:t>
      </w:r>
    </w:p>
    <w:p w:rsidR="002724B3" w:rsidRDefault="002724B3" w:rsidP="002724B3">
      <w:r>
        <w:t></w:t>
      </w:r>
      <w:r>
        <w:rPr>
          <w:rFonts w:hint="eastAsia"/>
        </w:rPr>
        <w:t>Пса</w:t>
      </w:r>
      <w:r>
        <w:t></w:t>
      </w:r>
      <w:r>
        <w:t></w:t>
      </w:r>
      <w:r>
        <w:t></w:t>
      </w:r>
      <w:r>
        <w:t></w:t>
      </w:r>
      <w:r>
        <w:rPr>
          <w:rFonts w:ascii="MS Mincho" w:eastAsia="MS Mincho" w:hAnsi="MS Mincho" w:cs="MS Mincho" w:hint="eastAsia"/>
        </w:rPr>
        <w:t>涅</w:t>
      </w:r>
      <w:r>
        <w:rPr>
          <w:rFonts w:ascii="MingLiU" w:eastAsia="MingLiU" w:hAnsi="MingLiU" w:cs="MingLiU" w:hint="eastAsia"/>
        </w:rPr>
        <w:t>盘的狗</w:t>
      </w:r>
      <w:r>
        <w:t></w:t>
      </w:r>
      <w:r>
        <w:t></w:t>
      </w:r>
      <w:r>
        <w:t></w:t>
      </w:r>
      <w:r>
        <w:t></w:t>
      </w:r>
      <w:r>
        <w:t></w:t>
      </w:r>
      <w:r>
        <w:t></w:t>
      </w:r>
      <w:r>
        <w:t></w:t>
      </w:r>
      <w:r>
        <w:rPr>
          <w:rFonts w:hint="eastAsia"/>
        </w:rPr>
        <w:t>р</w:t>
      </w:r>
      <w:r>
        <w:t></w:t>
      </w:r>
      <w:r>
        <w:t></w:t>
      </w:r>
      <w:r>
        <w:t></w:t>
      </w:r>
    </w:p>
    <w:p w:rsidR="002724B3" w:rsidRDefault="002724B3" w:rsidP="002724B3">
      <w:r>
        <w:rPr>
          <w:rFonts w:hint="eastAsia"/>
        </w:rPr>
        <w:t>Теоретико</w:t>
      </w:r>
      <w:r>
        <w:t></w:t>
      </w:r>
      <w:r>
        <w:rPr>
          <w:rFonts w:hint="eastAsia"/>
        </w:rPr>
        <w:t>методологічну</w:t>
      </w:r>
      <w:r>
        <w:t></w:t>
      </w:r>
      <w:r>
        <w:rPr>
          <w:rFonts w:hint="eastAsia"/>
        </w:rPr>
        <w:t>основу</w:t>
      </w:r>
      <w:r>
        <w:t></w:t>
      </w:r>
      <w:r>
        <w:rPr>
          <w:rFonts w:hint="eastAsia"/>
        </w:rPr>
        <w:t>дисертації</w:t>
      </w:r>
      <w:r>
        <w:t></w:t>
      </w:r>
      <w:r>
        <w:rPr>
          <w:rFonts w:hint="eastAsia"/>
        </w:rPr>
        <w:t>складають</w:t>
      </w:r>
      <w:r>
        <w:t></w:t>
      </w:r>
      <w:r>
        <w:rPr>
          <w:rFonts w:hint="eastAsia"/>
        </w:rPr>
        <w:t>традиційні</w:t>
      </w:r>
      <w:r>
        <w:t></w:t>
      </w:r>
      <w:r>
        <w:rPr>
          <w:rFonts w:hint="eastAsia"/>
        </w:rPr>
        <w:t>і</w:t>
      </w:r>
    </w:p>
    <w:p w:rsidR="002724B3" w:rsidRDefault="002724B3" w:rsidP="002724B3">
      <w:r>
        <w:rPr>
          <w:rFonts w:hint="eastAsia"/>
        </w:rPr>
        <w:t>сучасні</w:t>
      </w:r>
      <w:r>
        <w:t></w:t>
      </w:r>
      <w:r>
        <w:rPr>
          <w:rFonts w:hint="eastAsia"/>
        </w:rPr>
        <w:t>підходи</w:t>
      </w:r>
      <w:r>
        <w:t></w:t>
      </w:r>
      <w:r>
        <w:rPr>
          <w:rFonts w:hint="eastAsia"/>
        </w:rPr>
        <w:t>до</w:t>
      </w:r>
      <w:r>
        <w:t></w:t>
      </w:r>
      <w:r>
        <w:rPr>
          <w:rFonts w:hint="eastAsia"/>
        </w:rPr>
        <w:t>вивчення</w:t>
      </w:r>
      <w:r>
        <w:t></w:t>
      </w:r>
      <w:r>
        <w:rPr>
          <w:rFonts w:hint="eastAsia"/>
        </w:rPr>
        <w:t>китайської</w:t>
      </w:r>
      <w:r>
        <w:t></w:t>
      </w:r>
      <w:r>
        <w:rPr>
          <w:rFonts w:hint="eastAsia"/>
        </w:rPr>
        <w:t>драматургії</w:t>
      </w:r>
      <w:r>
        <w:t></w:t>
      </w:r>
      <w:r>
        <w:t></w:t>
      </w:r>
      <w:r>
        <w:rPr>
          <w:rFonts w:hint="eastAsia"/>
        </w:rPr>
        <w:t>Їх</w:t>
      </w:r>
      <w:r>
        <w:t></w:t>
      </w:r>
      <w:r>
        <w:rPr>
          <w:rFonts w:hint="eastAsia"/>
        </w:rPr>
        <w:t>поєднання</w:t>
      </w:r>
    </w:p>
    <w:p w:rsidR="002724B3" w:rsidRDefault="002724B3" w:rsidP="002724B3">
      <w:r>
        <w:rPr>
          <w:rFonts w:hint="eastAsia"/>
        </w:rPr>
        <w:t>уможливило</w:t>
      </w:r>
      <w:r>
        <w:t></w:t>
      </w:r>
      <w:r>
        <w:rPr>
          <w:rFonts w:hint="eastAsia"/>
        </w:rPr>
        <w:t>поглиблений</w:t>
      </w:r>
      <w:r>
        <w:t></w:t>
      </w:r>
      <w:r>
        <w:rPr>
          <w:rFonts w:hint="eastAsia"/>
        </w:rPr>
        <w:t>аналіз</w:t>
      </w:r>
      <w:r>
        <w:t></w:t>
      </w:r>
      <w:r>
        <w:rPr>
          <w:rFonts w:hint="eastAsia"/>
        </w:rPr>
        <w:t>синтезу</w:t>
      </w:r>
      <w:r>
        <w:t></w:t>
      </w:r>
      <w:r>
        <w:rPr>
          <w:rFonts w:hint="eastAsia"/>
        </w:rPr>
        <w:t>візуального</w:t>
      </w:r>
      <w:r>
        <w:t></w:t>
      </w:r>
      <w:r>
        <w:rPr>
          <w:rFonts w:hint="eastAsia"/>
        </w:rPr>
        <w:t>та</w:t>
      </w:r>
      <w:r>
        <w:t></w:t>
      </w:r>
      <w:r>
        <w:rPr>
          <w:rFonts w:hint="eastAsia"/>
        </w:rPr>
        <w:t>вербального</w:t>
      </w:r>
      <w:r>
        <w:t></w:t>
      </w:r>
      <w:r>
        <w:rPr>
          <w:rFonts w:hint="eastAsia"/>
        </w:rPr>
        <w:t>на</w:t>
      </w:r>
    </w:p>
    <w:p w:rsidR="002724B3" w:rsidRDefault="002724B3" w:rsidP="002724B3">
      <w:r>
        <w:rPr>
          <w:rFonts w:hint="eastAsia"/>
        </w:rPr>
        <w:t>прикладі</w:t>
      </w:r>
      <w:r>
        <w:t></w:t>
      </w:r>
      <w:r>
        <w:rPr>
          <w:rFonts w:hint="eastAsia"/>
        </w:rPr>
        <w:t>найбільш</w:t>
      </w:r>
      <w:r>
        <w:t></w:t>
      </w:r>
      <w:r>
        <w:rPr>
          <w:rFonts w:hint="eastAsia"/>
        </w:rPr>
        <w:t>показових</w:t>
      </w:r>
      <w:r>
        <w:t></w:t>
      </w:r>
      <w:r>
        <w:rPr>
          <w:rFonts w:hint="eastAsia"/>
        </w:rPr>
        <w:t>п’єс</w:t>
      </w:r>
      <w:r>
        <w:t></w:t>
      </w:r>
      <w:r>
        <w:rPr>
          <w:rFonts w:hint="eastAsia"/>
        </w:rPr>
        <w:t>ХХ</w:t>
      </w:r>
      <w:r>
        <w:t></w:t>
      </w:r>
      <w:r>
        <w:rPr>
          <w:rFonts w:hint="eastAsia"/>
        </w:rPr>
        <w:t>століття</w:t>
      </w:r>
      <w:r>
        <w:t></w:t>
      </w:r>
    </w:p>
    <w:p w:rsidR="002724B3" w:rsidRDefault="002724B3" w:rsidP="002724B3">
      <w:r>
        <w:rPr>
          <w:rFonts w:hint="eastAsia"/>
        </w:rPr>
        <w:t>Робота</w:t>
      </w:r>
      <w:r>
        <w:t></w:t>
      </w:r>
      <w:r>
        <w:rPr>
          <w:rFonts w:hint="eastAsia"/>
        </w:rPr>
        <w:t>базується</w:t>
      </w:r>
      <w:r>
        <w:t></w:t>
      </w:r>
      <w:r>
        <w:rPr>
          <w:rFonts w:hint="eastAsia"/>
        </w:rPr>
        <w:t>на</w:t>
      </w:r>
      <w:r>
        <w:t></w:t>
      </w:r>
      <w:r>
        <w:rPr>
          <w:rFonts w:hint="eastAsia"/>
        </w:rPr>
        <w:t>літературно</w:t>
      </w:r>
      <w:r>
        <w:t></w:t>
      </w:r>
      <w:r>
        <w:rPr>
          <w:rFonts w:hint="eastAsia"/>
        </w:rPr>
        <w:t>критичних</w:t>
      </w:r>
      <w:r>
        <w:t></w:t>
      </w:r>
      <w:r>
        <w:rPr>
          <w:rFonts w:hint="eastAsia"/>
        </w:rPr>
        <w:t>працях</w:t>
      </w:r>
      <w:r>
        <w:t></w:t>
      </w:r>
      <w:r>
        <w:rPr>
          <w:rFonts w:hint="eastAsia"/>
        </w:rPr>
        <w:t>китайських</w:t>
      </w:r>
    </w:p>
    <w:p w:rsidR="002724B3" w:rsidRDefault="002724B3" w:rsidP="002724B3">
      <w:r>
        <w:rPr>
          <w:rFonts w:hint="eastAsia"/>
        </w:rPr>
        <w:t>дослідників</w:t>
      </w:r>
      <w:r>
        <w:t></w:t>
      </w:r>
      <w:r>
        <w:rPr>
          <w:rFonts w:hint="eastAsia"/>
        </w:rPr>
        <w:t>Ван</w:t>
      </w:r>
      <w:r>
        <w:t></w:t>
      </w:r>
      <w:r>
        <w:rPr>
          <w:rFonts w:hint="eastAsia"/>
        </w:rPr>
        <w:t>Іюха</w:t>
      </w:r>
      <w:r>
        <w:t></w:t>
      </w:r>
      <w:r>
        <w:t></w:t>
      </w:r>
      <w:r>
        <w:t></w:t>
      </w:r>
      <w:r>
        <w:t></w:t>
      </w:r>
      <w:r>
        <w:t></w:t>
      </w:r>
      <w:r>
        <w:t></w:t>
      </w:r>
      <w:r>
        <w:t></w:t>
      </w:r>
      <w:r>
        <w:rPr>
          <w:rFonts w:hint="eastAsia"/>
        </w:rPr>
        <w:t>Лі</w:t>
      </w:r>
      <w:r>
        <w:t></w:t>
      </w:r>
      <w:r>
        <w:rPr>
          <w:rFonts w:hint="eastAsia"/>
        </w:rPr>
        <w:t>Мінді</w:t>
      </w:r>
      <w:r>
        <w:t></w:t>
      </w:r>
      <w:r>
        <w:t></w:t>
      </w:r>
      <w:r>
        <w:t></w:t>
      </w:r>
      <w:r>
        <w:t></w:t>
      </w:r>
      <w:r>
        <w:t></w:t>
      </w:r>
      <w:r>
        <w:t></w:t>
      </w:r>
      <w:r>
        <w:t></w:t>
      </w:r>
      <w:r>
        <w:rPr>
          <w:rFonts w:hint="eastAsia"/>
        </w:rPr>
        <w:t>Мань</w:t>
      </w:r>
      <w:r>
        <w:t></w:t>
      </w:r>
      <w:r>
        <w:rPr>
          <w:rFonts w:hint="eastAsia"/>
        </w:rPr>
        <w:t>Циньіна</w:t>
      </w:r>
      <w:r>
        <w:t></w:t>
      </w:r>
      <w:r>
        <w:t></w:t>
      </w:r>
      <w:r>
        <w:t></w:t>
      </w:r>
      <w:r>
        <w:t></w:t>
      </w:r>
      <w:r>
        <w:t></w:t>
      </w:r>
      <w:r>
        <w:t></w:t>
      </w:r>
      <w:r>
        <w:t></w:t>
      </w:r>
      <w:r>
        <w:rPr>
          <w:rFonts w:hint="eastAsia"/>
        </w:rPr>
        <w:t>Пань</w:t>
      </w:r>
      <w:r>
        <w:t></w:t>
      </w:r>
      <w:r>
        <w:rPr>
          <w:rFonts w:hint="eastAsia"/>
        </w:rPr>
        <w:t>Лунжуя</w:t>
      </w:r>
    </w:p>
    <w:p w:rsidR="002724B3" w:rsidRDefault="002724B3" w:rsidP="002724B3">
      <w:r>
        <w:t></w:t>
      </w:r>
      <w:r>
        <w:t></w:t>
      </w:r>
      <w:r>
        <w:t></w:t>
      </w:r>
      <w:r>
        <w:t></w:t>
      </w:r>
      <w:r>
        <w:t></w:t>
      </w:r>
      <w:r>
        <w:t></w:t>
      </w:r>
      <w:r>
        <w:rPr>
          <w:rFonts w:hint="eastAsia"/>
        </w:rPr>
        <w:t>Сунь</w:t>
      </w:r>
      <w:r>
        <w:t></w:t>
      </w:r>
      <w:r>
        <w:rPr>
          <w:rFonts w:hint="eastAsia"/>
        </w:rPr>
        <w:t>Ясена</w:t>
      </w:r>
      <w:r>
        <w:t></w:t>
      </w:r>
      <w:r>
        <w:t></w:t>
      </w:r>
      <w:r>
        <w:t></w:t>
      </w:r>
      <w:r>
        <w:t></w:t>
      </w:r>
      <w:r>
        <w:t></w:t>
      </w:r>
      <w:r>
        <w:t></w:t>
      </w:r>
      <w:r>
        <w:t></w:t>
      </w:r>
      <w:r>
        <w:t></w:t>
      </w:r>
      <w:r>
        <w:rPr>
          <w:rFonts w:hint="eastAsia"/>
        </w:rPr>
        <w:t>Ся</w:t>
      </w:r>
      <w:r>
        <w:t></w:t>
      </w:r>
      <w:r>
        <w:rPr>
          <w:rFonts w:hint="eastAsia"/>
        </w:rPr>
        <w:t>Янь</w:t>
      </w:r>
      <w:r>
        <w:t></w:t>
      </w:r>
      <w:r>
        <w:t></w:t>
      </w:r>
      <w:r>
        <w:t></w:t>
      </w:r>
      <w:r>
        <w:t></w:t>
      </w:r>
      <w:r>
        <w:t></w:t>
      </w:r>
      <w:r>
        <w:t></w:t>
      </w:r>
      <w:r>
        <w:t></w:t>
      </w:r>
      <w:r>
        <w:t></w:t>
      </w:r>
      <w:r>
        <w:t></w:t>
      </w:r>
      <w:r>
        <w:t></w:t>
      </w:r>
      <w:r>
        <w:t></w:t>
      </w:r>
      <w:r>
        <w:t></w:t>
      </w:r>
      <w:r>
        <w:t></w:t>
      </w:r>
      <w:r>
        <w:rPr>
          <w:rFonts w:hint="eastAsia"/>
        </w:rPr>
        <w:t>Сюй</w:t>
      </w:r>
      <w:r>
        <w:t></w:t>
      </w:r>
      <w:r>
        <w:rPr>
          <w:rFonts w:hint="eastAsia"/>
        </w:rPr>
        <w:t>Хунбо</w:t>
      </w:r>
      <w:r>
        <w:t></w:t>
      </w:r>
      <w:r>
        <w:t></w:t>
      </w:r>
      <w:r>
        <w:t></w:t>
      </w:r>
      <w:r>
        <w:t></w:t>
      </w:r>
      <w:r>
        <w:t></w:t>
      </w:r>
      <w:r>
        <w:t></w:t>
      </w:r>
      <w:r>
        <w:t></w:t>
      </w:r>
      <w:r>
        <w:t></w:t>
      </w:r>
      <w:r>
        <w:rPr>
          <w:rFonts w:hint="eastAsia"/>
        </w:rPr>
        <w:t>Тань</w:t>
      </w:r>
      <w:r>
        <w:t></w:t>
      </w:r>
      <w:r>
        <w:rPr>
          <w:rFonts w:hint="eastAsia"/>
        </w:rPr>
        <w:t>Аошуана</w:t>
      </w:r>
    </w:p>
    <w:p w:rsidR="002724B3" w:rsidRDefault="002724B3" w:rsidP="002724B3">
      <w:r>
        <w:t></w:t>
      </w:r>
      <w:r>
        <w:t></w:t>
      </w:r>
      <w:r>
        <w:t></w:t>
      </w:r>
      <w:r>
        <w:t></w:t>
      </w:r>
      <w:r>
        <w:t></w:t>
      </w:r>
      <w:r>
        <w:t></w:t>
      </w:r>
      <w:r>
        <w:t></w:t>
      </w:r>
      <w:r>
        <w:rPr>
          <w:rFonts w:hint="eastAsia"/>
        </w:rPr>
        <w:t>Ху</w:t>
      </w:r>
      <w:r>
        <w:t></w:t>
      </w:r>
      <w:r>
        <w:rPr>
          <w:rFonts w:hint="eastAsia"/>
        </w:rPr>
        <w:t>Ши</w:t>
      </w:r>
      <w:r>
        <w:t></w:t>
      </w:r>
      <w:r>
        <w:t></w:t>
      </w:r>
      <w:r>
        <w:t></w:t>
      </w:r>
      <w:r>
        <w:t></w:t>
      </w:r>
      <w:r>
        <w:t></w:t>
      </w:r>
      <w:r>
        <w:t></w:t>
      </w:r>
      <w:r>
        <w:t></w:t>
      </w:r>
      <w:r>
        <w:t></w:t>
      </w:r>
      <w:r>
        <w:rPr>
          <w:rFonts w:hint="eastAsia"/>
        </w:rPr>
        <w:t>Чень</w:t>
      </w:r>
      <w:r>
        <w:t></w:t>
      </w:r>
      <w:r>
        <w:rPr>
          <w:rFonts w:hint="eastAsia"/>
        </w:rPr>
        <w:t>Дусю</w:t>
      </w:r>
      <w:r>
        <w:t></w:t>
      </w:r>
      <w:r>
        <w:t></w:t>
      </w:r>
      <w:r>
        <w:t></w:t>
      </w:r>
      <w:r>
        <w:t></w:t>
      </w:r>
      <w:r>
        <w:t></w:t>
      </w:r>
      <w:r>
        <w:t></w:t>
      </w:r>
      <w:r>
        <w:t></w:t>
      </w:r>
      <w:r>
        <w:t></w:t>
      </w:r>
      <w:r>
        <w:rPr>
          <w:rFonts w:hint="eastAsia"/>
        </w:rPr>
        <w:t>Чжан</w:t>
      </w:r>
      <w:r>
        <w:t></w:t>
      </w:r>
      <w:r>
        <w:rPr>
          <w:rFonts w:hint="eastAsia"/>
        </w:rPr>
        <w:t>Іна</w:t>
      </w:r>
      <w:r>
        <w:t></w:t>
      </w:r>
      <w:r>
        <w:t></w:t>
      </w:r>
      <w:r>
        <w:t></w:t>
      </w:r>
      <w:r>
        <w:t></w:t>
      </w:r>
      <w:r>
        <w:t></w:t>
      </w:r>
      <w:r>
        <w:t></w:t>
      </w:r>
      <w:r>
        <w:t></w:t>
      </w:r>
      <w:r>
        <w:t></w:t>
      </w:r>
      <w:r>
        <w:t></w:t>
      </w:r>
      <w:r>
        <w:t></w:t>
      </w:r>
      <w:r>
        <w:t></w:t>
      </w:r>
      <w:r>
        <w:t></w:t>
      </w:r>
      <w:r>
        <w:t></w:t>
      </w:r>
      <w:r>
        <w:rPr>
          <w:rFonts w:hint="eastAsia"/>
        </w:rPr>
        <w:t>Цянь</w:t>
      </w:r>
      <w:r>
        <w:t></w:t>
      </w:r>
      <w:r>
        <w:rPr>
          <w:rFonts w:hint="eastAsia"/>
        </w:rPr>
        <w:t>Сюаньтун</w:t>
      </w:r>
    </w:p>
    <w:p w:rsidR="002724B3" w:rsidRDefault="002724B3" w:rsidP="002724B3">
      <w:r>
        <w:t></w:t>
      </w:r>
      <w:r>
        <w:t></w:t>
      </w:r>
      <w:r>
        <w:t></w:t>
      </w:r>
      <w:r>
        <w:t></w:t>
      </w:r>
      <w:r>
        <w:t></w:t>
      </w:r>
      <w:r>
        <w:t></w:t>
      </w:r>
      <w:r>
        <w:rPr>
          <w:rFonts w:hint="eastAsia"/>
        </w:rPr>
        <w:t>Тянь</w:t>
      </w:r>
      <w:r>
        <w:t></w:t>
      </w:r>
      <w:r>
        <w:rPr>
          <w:rFonts w:hint="eastAsia"/>
        </w:rPr>
        <w:t>Беньсяня</w:t>
      </w:r>
      <w:r>
        <w:t></w:t>
      </w:r>
      <w:r>
        <w:t></w:t>
      </w:r>
      <w:r>
        <w:rPr>
          <w:rFonts w:hint="eastAsia"/>
        </w:rPr>
        <w:t>Сун</w:t>
      </w:r>
      <w:r>
        <w:t></w:t>
      </w:r>
      <w:r>
        <w:rPr>
          <w:rFonts w:hint="eastAsia"/>
        </w:rPr>
        <w:t>Юйчжена</w:t>
      </w:r>
      <w:r>
        <w:t></w:t>
      </w:r>
      <w:r>
        <w:t></w:t>
      </w:r>
      <w:r>
        <w:rPr>
          <w:rFonts w:hint="eastAsia"/>
        </w:rPr>
        <w:t>Лю</w:t>
      </w:r>
      <w:r>
        <w:t></w:t>
      </w:r>
      <w:r>
        <w:rPr>
          <w:rFonts w:hint="eastAsia"/>
        </w:rPr>
        <w:t>Фанчжена</w:t>
      </w:r>
      <w:r>
        <w:t></w:t>
      </w:r>
      <w:r>
        <w:t></w:t>
      </w:r>
      <w:r>
        <w:t></w:t>
      </w:r>
      <w:r>
        <w:t></w:t>
      </w:r>
      <w:r>
        <w:t></w:t>
      </w:r>
      <w:r>
        <w:t></w:t>
      </w:r>
      <w:r>
        <w:t></w:t>
      </w:r>
      <w:r>
        <w:t></w:t>
      </w:r>
      <w:r>
        <w:rPr>
          <w:rFonts w:hint="eastAsia"/>
        </w:rPr>
        <w:t>Тянь</w:t>
      </w:r>
      <w:r>
        <w:t></w:t>
      </w:r>
      <w:r>
        <w:rPr>
          <w:rFonts w:hint="eastAsia"/>
        </w:rPr>
        <w:t>Хань</w:t>
      </w:r>
      <w:r>
        <w:t></w:t>
      </w:r>
      <w:r>
        <w:t></w:t>
      </w:r>
      <w:r>
        <w:t></w:t>
      </w:r>
      <w:r>
        <w:t></w:t>
      </w:r>
      <w:r>
        <w:t></w:t>
      </w:r>
      <w:r>
        <w:t></w:t>
      </w:r>
      <w:r>
        <w:t></w:t>
      </w:r>
    </w:p>
    <w:p w:rsidR="002724B3" w:rsidRDefault="002724B3" w:rsidP="002724B3">
      <w:r>
        <w:rPr>
          <w:rFonts w:hint="eastAsia"/>
        </w:rPr>
        <w:t>Цзоу</w:t>
      </w:r>
      <w:r>
        <w:t></w:t>
      </w:r>
      <w:r>
        <w:rPr>
          <w:rFonts w:hint="eastAsia"/>
        </w:rPr>
        <w:t>Хуна</w:t>
      </w:r>
      <w:r>
        <w:t></w:t>
      </w:r>
      <w:r>
        <w:t></w:t>
      </w:r>
      <w:r>
        <w:t></w:t>
      </w:r>
      <w:r>
        <w:t></w:t>
      </w:r>
      <w:r>
        <w:t></w:t>
      </w:r>
      <w:r>
        <w:t></w:t>
      </w:r>
      <w:r>
        <w:t></w:t>
      </w:r>
      <w:r>
        <w:t></w:t>
      </w:r>
      <w:r>
        <w:rPr>
          <w:rFonts w:hint="eastAsia"/>
        </w:rPr>
        <w:t>Чень</w:t>
      </w:r>
      <w:r>
        <w:t></w:t>
      </w:r>
      <w:r>
        <w:rPr>
          <w:rFonts w:hint="eastAsia"/>
        </w:rPr>
        <w:t>Цзюня</w:t>
      </w:r>
      <w:r>
        <w:t></w:t>
      </w:r>
      <w:r>
        <w:t></w:t>
      </w:r>
      <w:r>
        <w:t></w:t>
      </w:r>
      <w:r>
        <w:t></w:t>
      </w:r>
      <w:r>
        <w:t></w:t>
      </w:r>
      <w:r>
        <w:t></w:t>
      </w:r>
      <w:r>
        <w:t></w:t>
      </w:r>
      <w:r>
        <w:t></w:t>
      </w:r>
      <w:r>
        <w:rPr>
          <w:rFonts w:hint="eastAsia"/>
        </w:rPr>
        <w:t>Чжоу</w:t>
      </w:r>
      <w:r>
        <w:t></w:t>
      </w:r>
      <w:r>
        <w:rPr>
          <w:rFonts w:hint="eastAsia"/>
        </w:rPr>
        <w:t>Яна</w:t>
      </w:r>
      <w:r>
        <w:t></w:t>
      </w:r>
      <w:r>
        <w:t></w:t>
      </w:r>
      <w:r>
        <w:t></w:t>
      </w:r>
      <w:r>
        <w:t></w:t>
      </w:r>
      <w:r>
        <w:t></w:t>
      </w:r>
      <w:r>
        <w:t></w:t>
      </w:r>
      <w:r>
        <w:t></w:t>
      </w:r>
      <w:r>
        <w:t></w:t>
      </w:r>
      <w:r>
        <w:rPr>
          <w:rFonts w:hint="eastAsia"/>
        </w:rPr>
        <w:t>Ян</w:t>
      </w:r>
      <w:r>
        <w:t></w:t>
      </w:r>
      <w:r>
        <w:rPr>
          <w:rFonts w:hint="eastAsia"/>
        </w:rPr>
        <w:t>Чжаочженя</w:t>
      </w:r>
      <w:r>
        <w:t></w:t>
      </w:r>
      <w:r>
        <w:t></w:t>
      </w:r>
      <w:r>
        <w:t></w:t>
      </w:r>
      <w:r>
        <w:t></w:t>
      </w:r>
      <w:r>
        <w:t></w:t>
      </w:r>
      <w:r>
        <w:t></w:t>
      </w:r>
      <w:r>
        <w:t></w:t>
      </w:r>
      <w:r>
        <w:rPr>
          <w:rFonts w:hint="eastAsia"/>
        </w:rPr>
        <w:t>та</w:t>
      </w:r>
    </w:p>
    <w:p w:rsidR="002724B3" w:rsidRDefault="002724B3" w:rsidP="002724B3">
      <w:r>
        <w:rPr>
          <w:rFonts w:hint="eastAsia"/>
        </w:rPr>
        <w:t>інших</w:t>
      </w:r>
      <w:r>
        <w:t></w:t>
      </w:r>
      <w:r>
        <w:t></w:t>
      </w:r>
      <w:r>
        <w:rPr>
          <w:rFonts w:hint="eastAsia"/>
        </w:rPr>
        <w:t>працях</w:t>
      </w:r>
      <w:r>
        <w:t></w:t>
      </w:r>
      <w:r>
        <w:rPr>
          <w:rFonts w:hint="eastAsia"/>
        </w:rPr>
        <w:t>американського</w:t>
      </w:r>
      <w:r>
        <w:t></w:t>
      </w:r>
      <w:r>
        <w:rPr>
          <w:rFonts w:hint="eastAsia"/>
        </w:rPr>
        <w:t>дослідника</w:t>
      </w:r>
      <w:r>
        <w:t></w:t>
      </w:r>
      <w:r>
        <w:rPr>
          <w:rFonts w:hint="eastAsia"/>
        </w:rPr>
        <w:t>синолога</w:t>
      </w:r>
      <w:r>
        <w:t></w:t>
      </w:r>
      <w:r>
        <w:rPr>
          <w:rFonts w:hint="eastAsia"/>
        </w:rPr>
        <w:t>С</w:t>
      </w:r>
      <w:r>
        <w:t></w:t>
      </w:r>
      <w:r>
        <w:t></w:t>
      </w:r>
      <w:r>
        <w:rPr>
          <w:rFonts w:hint="eastAsia"/>
        </w:rPr>
        <w:t>Грінблата</w:t>
      </w:r>
      <w:r>
        <w:t></w:t>
      </w:r>
      <w:r>
        <w:t></w:t>
      </w:r>
      <w:r>
        <w:t></w:t>
      </w:r>
      <w:r>
        <w:t></w:t>
      </w:r>
      <w:r>
        <w:t></w:t>
      </w:r>
      <w:r>
        <w:t></w:t>
      </w:r>
    </w:p>
    <w:p w:rsidR="002724B3" w:rsidRDefault="002724B3" w:rsidP="002724B3">
      <w:r>
        <w:rPr>
          <w:rFonts w:hint="eastAsia"/>
        </w:rPr>
        <w:t>Вільяма</w:t>
      </w:r>
      <w:r>
        <w:t></w:t>
      </w:r>
      <w:r>
        <w:rPr>
          <w:rFonts w:hint="eastAsia"/>
        </w:rPr>
        <w:t>Долбі</w:t>
      </w:r>
      <w:r>
        <w:t></w:t>
      </w:r>
      <w:r>
        <w:t></w:t>
      </w:r>
      <w:r>
        <w:t></w:t>
      </w:r>
      <w:r>
        <w:t></w:t>
      </w:r>
      <w:r>
        <w:t></w:t>
      </w:r>
      <w:r>
        <w:t></w:t>
      </w:r>
      <w:r>
        <w:t></w:t>
      </w:r>
      <w:r>
        <w:t></w:t>
      </w:r>
      <w:r>
        <w:rPr>
          <w:rFonts w:hint="eastAsia"/>
        </w:rPr>
        <w:t>Вільяма</w:t>
      </w:r>
      <w:r>
        <w:t></w:t>
      </w:r>
      <w:r>
        <w:rPr>
          <w:rFonts w:hint="eastAsia"/>
        </w:rPr>
        <w:t>Стантона</w:t>
      </w:r>
      <w:r>
        <w:t></w:t>
      </w:r>
      <w:r>
        <w:t></w:t>
      </w:r>
      <w:r>
        <w:t></w:t>
      </w:r>
      <w:r>
        <w:t></w:t>
      </w:r>
      <w:r>
        <w:t></w:t>
      </w:r>
      <w:r>
        <w:t></w:t>
      </w:r>
      <w:r>
        <w:t></w:t>
      </w:r>
      <w:r>
        <w:t></w:t>
      </w:r>
      <w:r>
        <w:rPr>
          <w:rFonts w:hint="eastAsia"/>
        </w:rPr>
        <w:t>Кірка</w:t>
      </w:r>
      <w:r>
        <w:t></w:t>
      </w:r>
      <w:r>
        <w:rPr>
          <w:rFonts w:hint="eastAsia"/>
        </w:rPr>
        <w:t>А</w:t>
      </w:r>
      <w:r>
        <w:t></w:t>
      </w:r>
      <w:r>
        <w:t></w:t>
      </w:r>
      <w:r>
        <w:rPr>
          <w:rFonts w:hint="eastAsia"/>
        </w:rPr>
        <w:t>Дентона</w:t>
      </w:r>
      <w:r>
        <w:t></w:t>
      </w:r>
      <w:r>
        <w:t></w:t>
      </w:r>
      <w:r>
        <w:t></w:t>
      </w:r>
      <w:r>
        <w:t></w:t>
      </w:r>
      <w:r>
        <w:t></w:t>
      </w:r>
      <w:r>
        <w:t></w:t>
      </w:r>
      <w:r>
        <w:t></w:t>
      </w:r>
      <w:r>
        <w:t></w:t>
      </w:r>
      <w:r>
        <w:rPr>
          <w:rFonts w:hint="eastAsia"/>
        </w:rPr>
        <w:t>Коліна</w:t>
      </w:r>
    </w:p>
    <w:p w:rsidR="002724B3" w:rsidRDefault="002724B3" w:rsidP="002724B3">
      <w:r>
        <w:rPr>
          <w:rFonts w:hint="eastAsia"/>
        </w:rPr>
        <w:t>Маккераса</w:t>
      </w:r>
      <w:r>
        <w:t></w:t>
      </w:r>
      <w:r>
        <w:t></w:t>
      </w:r>
      <w:r>
        <w:t></w:t>
      </w:r>
      <w:r>
        <w:t></w:t>
      </w:r>
      <w:r>
        <w:t></w:t>
      </w:r>
      <w:r>
        <w:t></w:t>
      </w:r>
      <w:r>
        <w:t></w:t>
      </w:r>
      <w:r>
        <w:t></w:t>
      </w:r>
      <w:r>
        <w:t></w:t>
      </w:r>
      <w:r>
        <w:t></w:t>
      </w:r>
      <w:r>
        <w:t></w:t>
      </w:r>
      <w:r>
        <w:t></w:t>
      </w:r>
      <w:r>
        <w:t></w:t>
      </w:r>
      <w:r>
        <w:t></w:t>
      </w:r>
      <w:r>
        <w:t></w:t>
      </w:r>
      <w:r>
        <w:t></w:t>
      </w:r>
      <w:r>
        <w:t></w:t>
      </w:r>
      <w:r>
        <w:t></w:t>
      </w:r>
      <w:r>
        <w:rPr>
          <w:rFonts w:hint="eastAsia"/>
        </w:rPr>
        <w:t>Шейла</w:t>
      </w:r>
      <w:r>
        <w:t></w:t>
      </w:r>
      <w:r>
        <w:rPr>
          <w:rFonts w:hint="eastAsia"/>
        </w:rPr>
        <w:t>Мелвін</w:t>
      </w:r>
      <w:r>
        <w:t></w:t>
      </w:r>
      <w:r>
        <w:t></w:t>
      </w:r>
      <w:r>
        <w:t></w:t>
      </w:r>
      <w:r>
        <w:t></w:t>
      </w:r>
      <w:r>
        <w:t></w:t>
      </w:r>
      <w:r>
        <w:t></w:t>
      </w:r>
      <w:r>
        <w:t></w:t>
      </w:r>
      <w:r>
        <w:rPr>
          <w:rFonts w:hint="eastAsia"/>
        </w:rPr>
        <w:t>та</w:t>
      </w:r>
      <w:r>
        <w:t></w:t>
      </w:r>
      <w:r>
        <w:rPr>
          <w:rFonts w:hint="eastAsia"/>
        </w:rPr>
        <w:t>інших</w:t>
      </w:r>
      <w:r>
        <w:t></w:t>
      </w:r>
      <w:r>
        <w:t></w:t>
      </w:r>
      <w:r>
        <w:rPr>
          <w:rFonts w:hint="eastAsia"/>
        </w:rPr>
        <w:t>радянських</w:t>
      </w:r>
    </w:p>
    <w:p w:rsidR="002724B3" w:rsidRDefault="002724B3" w:rsidP="002724B3">
      <w:r>
        <w:t></w:t>
      </w:r>
      <w:r>
        <w:rPr>
          <w:rFonts w:hint="eastAsia"/>
        </w:rPr>
        <w:t>російських</w:t>
      </w:r>
      <w:r>
        <w:t></w:t>
      </w:r>
      <w:r>
        <w:t></w:t>
      </w:r>
      <w:r>
        <w:rPr>
          <w:rFonts w:hint="eastAsia"/>
        </w:rPr>
        <w:t>та</w:t>
      </w:r>
      <w:r>
        <w:t></w:t>
      </w:r>
      <w:r>
        <w:rPr>
          <w:rFonts w:hint="eastAsia"/>
        </w:rPr>
        <w:t>українських</w:t>
      </w:r>
      <w:r>
        <w:t></w:t>
      </w:r>
      <w:r>
        <w:rPr>
          <w:rFonts w:hint="eastAsia"/>
        </w:rPr>
        <w:t>літературознавців</w:t>
      </w:r>
      <w:r>
        <w:t></w:t>
      </w:r>
      <w:r>
        <w:rPr>
          <w:rFonts w:hint="eastAsia"/>
        </w:rPr>
        <w:t>та</w:t>
      </w:r>
      <w:r>
        <w:t></w:t>
      </w:r>
      <w:r>
        <w:rPr>
          <w:rFonts w:hint="eastAsia"/>
        </w:rPr>
        <w:t>критиків</w:t>
      </w:r>
      <w:r>
        <w:t></w:t>
      </w:r>
    </w:p>
    <w:p w:rsidR="002724B3" w:rsidRDefault="002724B3" w:rsidP="002724B3">
      <w:r>
        <w:rPr>
          <w:rFonts w:hint="eastAsia"/>
        </w:rPr>
        <w:t>Для</w:t>
      </w:r>
      <w:r>
        <w:t></w:t>
      </w:r>
      <w:r>
        <w:rPr>
          <w:rFonts w:hint="eastAsia"/>
        </w:rPr>
        <w:t>розв’язання</w:t>
      </w:r>
      <w:r>
        <w:t></w:t>
      </w:r>
      <w:r>
        <w:rPr>
          <w:rFonts w:hint="eastAsia"/>
        </w:rPr>
        <w:t>поставлених</w:t>
      </w:r>
      <w:r>
        <w:t></w:t>
      </w:r>
      <w:r>
        <w:rPr>
          <w:rFonts w:hint="eastAsia"/>
        </w:rPr>
        <w:t>завдань</w:t>
      </w:r>
      <w:r>
        <w:t></w:t>
      </w:r>
      <w:r>
        <w:rPr>
          <w:rFonts w:hint="eastAsia"/>
        </w:rPr>
        <w:t>застосовані</w:t>
      </w:r>
      <w:r>
        <w:t></w:t>
      </w:r>
      <w:r>
        <w:rPr>
          <w:rFonts w:hint="eastAsia"/>
        </w:rPr>
        <w:t>такі</w:t>
      </w:r>
      <w:r>
        <w:t></w:t>
      </w:r>
      <w:r>
        <w:rPr>
          <w:rFonts w:hint="eastAsia"/>
        </w:rPr>
        <w:t>методи</w:t>
      </w:r>
      <w:r>
        <w:t></w:t>
      </w:r>
    </w:p>
    <w:p w:rsidR="002724B3" w:rsidRDefault="002724B3" w:rsidP="002724B3">
      <w:r>
        <w:t></w:t>
      </w:r>
      <w:r>
        <w:t></w:t>
      </w:r>
      <w:r>
        <w:rPr>
          <w:rFonts w:hint="eastAsia"/>
        </w:rPr>
        <w:t>порівняльно</w:t>
      </w:r>
      <w:r>
        <w:t></w:t>
      </w:r>
      <w:r>
        <w:rPr>
          <w:rFonts w:hint="eastAsia"/>
        </w:rPr>
        <w:t>історичний</w:t>
      </w:r>
      <w:r>
        <w:t></w:t>
      </w:r>
      <w:r>
        <w:t></w:t>
      </w:r>
      <w:r>
        <w:rPr>
          <w:rFonts w:hint="eastAsia"/>
        </w:rPr>
        <w:t>що</w:t>
      </w:r>
      <w:r>
        <w:t></w:t>
      </w:r>
      <w:r>
        <w:rPr>
          <w:rFonts w:hint="eastAsia"/>
        </w:rPr>
        <w:t>дозволяє</w:t>
      </w:r>
      <w:r>
        <w:t></w:t>
      </w:r>
      <w:r>
        <w:rPr>
          <w:rFonts w:hint="eastAsia"/>
        </w:rPr>
        <w:t>встановити</w:t>
      </w:r>
      <w:r>
        <w:t></w:t>
      </w:r>
      <w:r>
        <w:rPr>
          <w:rFonts w:hint="eastAsia"/>
        </w:rPr>
        <w:t>подібність</w:t>
      </w:r>
      <w:r>
        <w:t></w:t>
      </w:r>
      <w:r>
        <w:rPr>
          <w:rFonts w:hint="eastAsia"/>
        </w:rPr>
        <w:t>і</w:t>
      </w:r>
    </w:p>
    <w:p w:rsidR="002724B3" w:rsidRDefault="002724B3" w:rsidP="002724B3">
      <w:r>
        <w:rPr>
          <w:rFonts w:hint="eastAsia"/>
        </w:rPr>
        <w:t>відмінність</w:t>
      </w:r>
      <w:r>
        <w:t></w:t>
      </w:r>
      <w:r>
        <w:rPr>
          <w:rFonts w:hint="eastAsia"/>
        </w:rPr>
        <w:t>поєднання</w:t>
      </w:r>
      <w:r>
        <w:t></w:t>
      </w:r>
      <w:r>
        <w:rPr>
          <w:rFonts w:hint="eastAsia"/>
        </w:rPr>
        <w:t>візуального</w:t>
      </w:r>
      <w:r>
        <w:t></w:t>
      </w:r>
      <w:r>
        <w:rPr>
          <w:rFonts w:hint="eastAsia"/>
        </w:rPr>
        <w:t>та</w:t>
      </w:r>
      <w:r>
        <w:t></w:t>
      </w:r>
      <w:r>
        <w:rPr>
          <w:rFonts w:hint="eastAsia"/>
        </w:rPr>
        <w:t>вербального</w:t>
      </w:r>
      <w:r>
        <w:t></w:t>
      </w:r>
      <w:r>
        <w:rPr>
          <w:rFonts w:hint="eastAsia"/>
        </w:rPr>
        <w:t>у</w:t>
      </w:r>
      <w:r>
        <w:t></w:t>
      </w:r>
      <w:r>
        <w:rPr>
          <w:rFonts w:hint="eastAsia"/>
        </w:rPr>
        <w:t>китайській</w:t>
      </w:r>
      <w:r>
        <w:t></w:t>
      </w:r>
      <w:r>
        <w:rPr>
          <w:rFonts w:hint="eastAsia"/>
        </w:rPr>
        <w:t>драматургії</w:t>
      </w:r>
    </w:p>
    <w:p w:rsidR="002724B3" w:rsidRDefault="002724B3" w:rsidP="002724B3">
      <w:r>
        <w:rPr>
          <w:rFonts w:hint="eastAsia"/>
        </w:rPr>
        <w:t>ХХ</w:t>
      </w:r>
      <w:r>
        <w:t></w:t>
      </w:r>
      <w:r>
        <w:rPr>
          <w:rFonts w:hint="eastAsia"/>
        </w:rPr>
        <w:t>століття</w:t>
      </w:r>
      <w:r>
        <w:t></w:t>
      </w:r>
      <w:r>
        <w:t></w:t>
      </w:r>
      <w:r>
        <w:rPr>
          <w:rFonts w:hint="eastAsia"/>
        </w:rPr>
        <w:t>виявити</w:t>
      </w:r>
      <w:r>
        <w:t></w:t>
      </w:r>
      <w:r>
        <w:rPr>
          <w:rFonts w:hint="eastAsia"/>
        </w:rPr>
        <w:t>сутність</w:t>
      </w:r>
      <w:r>
        <w:t></w:t>
      </w:r>
      <w:r>
        <w:rPr>
          <w:rFonts w:hint="eastAsia"/>
        </w:rPr>
        <w:t>зорово</w:t>
      </w:r>
      <w:r>
        <w:t></w:t>
      </w:r>
      <w:r>
        <w:rPr>
          <w:rFonts w:hint="eastAsia"/>
        </w:rPr>
        <w:t>слухового</w:t>
      </w:r>
      <w:r>
        <w:t></w:t>
      </w:r>
      <w:r>
        <w:rPr>
          <w:rFonts w:hint="eastAsia"/>
        </w:rPr>
        <w:t>ряду</w:t>
      </w:r>
      <w:r>
        <w:t></w:t>
      </w:r>
      <w:r>
        <w:rPr>
          <w:rFonts w:hint="eastAsia"/>
        </w:rPr>
        <w:t>у</w:t>
      </w:r>
      <w:r>
        <w:t></w:t>
      </w:r>
      <w:r>
        <w:rPr>
          <w:rFonts w:hint="eastAsia"/>
        </w:rPr>
        <w:t>драмах</w:t>
      </w:r>
      <w:r>
        <w:t></w:t>
      </w:r>
      <w:r>
        <w:rPr>
          <w:rFonts w:hint="eastAsia"/>
        </w:rPr>
        <w:t>Хе</w:t>
      </w:r>
      <w:r>
        <w:t></w:t>
      </w:r>
      <w:r>
        <w:rPr>
          <w:rFonts w:hint="eastAsia"/>
        </w:rPr>
        <w:t>Цзин</w:t>
      </w:r>
      <w:r>
        <w:t></w:t>
      </w:r>
      <w:r>
        <w:rPr>
          <w:rFonts w:hint="eastAsia"/>
        </w:rPr>
        <w:t>чжі</w:t>
      </w:r>
    </w:p>
    <w:p w:rsidR="002724B3" w:rsidRDefault="002724B3" w:rsidP="002724B3">
      <w:r>
        <w:rPr>
          <w:rFonts w:hint="eastAsia"/>
        </w:rPr>
        <w:t>та</w:t>
      </w:r>
      <w:r>
        <w:t></w:t>
      </w:r>
      <w:r>
        <w:rPr>
          <w:rFonts w:hint="eastAsia"/>
        </w:rPr>
        <w:t>Діна</w:t>
      </w:r>
      <w:r>
        <w:t></w:t>
      </w:r>
      <w:r>
        <w:rPr>
          <w:rFonts w:hint="eastAsia"/>
        </w:rPr>
        <w:t>Ні</w:t>
      </w:r>
      <w:r>
        <w:t></w:t>
      </w:r>
      <w:r>
        <w:t></w:t>
      </w:r>
      <w:r>
        <w:rPr>
          <w:rFonts w:hint="eastAsia"/>
        </w:rPr>
        <w:t>Сива</w:t>
      </w:r>
      <w:r>
        <w:t></w:t>
      </w:r>
      <w:r>
        <w:rPr>
          <w:rFonts w:hint="eastAsia"/>
        </w:rPr>
        <w:t>дівчина</w:t>
      </w:r>
      <w:r>
        <w:t></w:t>
      </w:r>
      <w:r>
        <w:t></w:t>
      </w:r>
      <w:r>
        <w:t></w:t>
      </w:r>
      <w:r>
        <w:t></w:t>
      </w:r>
      <w:r>
        <w:t></w:t>
      </w:r>
      <w:r>
        <w:t></w:t>
      </w:r>
      <w:r>
        <w:t></w:t>
      </w:r>
      <w:r>
        <w:t></w:t>
      </w:r>
      <w:r>
        <w:t></w:t>
      </w:r>
      <w:r>
        <w:t></w:t>
      </w:r>
      <w:r>
        <w:t></w:t>
      </w:r>
      <w:r>
        <w:t></w:t>
      </w:r>
      <w:r>
        <w:t></w:t>
      </w:r>
      <w:r>
        <w:t></w:t>
      </w:r>
      <w:r>
        <w:t></w:t>
      </w:r>
      <w:r>
        <w:rPr>
          <w:rFonts w:hint="eastAsia"/>
        </w:rPr>
        <w:t>р</w:t>
      </w:r>
      <w:r>
        <w:t></w:t>
      </w:r>
      <w:r>
        <w:t></w:t>
      </w:r>
      <w:r>
        <w:t></w:t>
      </w:r>
      <w:r>
        <w:t></w:t>
      </w:r>
      <w:r>
        <w:rPr>
          <w:rFonts w:hint="eastAsia"/>
        </w:rPr>
        <w:t>Тянь</w:t>
      </w:r>
      <w:r>
        <w:t></w:t>
      </w:r>
      <w:r>
        <w:rPr>
          <w:rFonts w:hint="eastAsia"/>
        </w:rPr>
        <w:t>Ханя</w:t>
      </w:r>
      <w:r>
        <w:t></w:t>
      </w:r>
      <w:r>
        <w:t></w:t>
      </w:r>
      <w:r>
        <w:rPr>
          <w:rFonts w:hint="eastAsia"/>
        </w:rPr>
        <w:t>Жінка</w:t>
      </w:r>
      <w:r>
        <w:t></w:t>
      </w:r>
      <w:r>
        <w:rPr>
          <w:rFonts w:hint="eastAsia"/>
        </w:rPr>
        <w:t>інспектор</w:t>
      </w:r>
      <w:r>
        <w:t></w:t>
      </w:r>
      <w:r>
        <w:rPr>
          <w:rFonts w:hint="eastAsia"/>
        </w:rPr>
        <w:t>Се</w:t>
      </w:r>
    </w:p>
    <w:p w:rsidR="002724B3" w:rsidRDefault="002724B3" w:rsidP="002724B3">
      <w:r>
        <w:rPr>
          <w:rFonts w:hint="eastAsia"/>
        </w:rPr>
        <w:t>Яохуань</w:t>
      </w:r>
      <w:r>
        <w:t></w:t>
      </w:r>
      <w:r>
        <w:t></w:t>
      </w:r>
      <w:r>
        <w:t></w:t>
      </w:r>
      <w:r>
        <w:t></w:t>
      </w:r>
      <w:r>
        <w:t></w:t>
      </w:r>
      <w:r>
        <w:t></w:t>
      </w:r>
      <w:r>
        <w:t></w:t>
      </w:r>
      <w:r>
        <w:t></w:t>
      </w:r>
      <w:r>
        <w:rPr>
          <w:rFonts w:hint="eastAsia"/>
        </w:rPr>
        <w:t>р</w:t>
      </w:r>
      <w:r>
        <w:t></w:t>
      </w:r>
      <w:r>
        <w:t></w:t>
      </w:r>
      <w:r>
        <w:t></w:t>
      </w:r>
      <w:r>
        <w:t></w:t>
      </w:r>
      <w:r>
        <w:rPr>
          <w:rFonts w:hint="eastAsia"/>
        </w:rPr>
        <w:t>Лю</w:t>
      </w:r>
      <w:r>
        <w:t></w:t>
      </w:r>
      <w:r>
        <w:rPr>
          <w:rFonts w:hint="eastAsia"/>
        </w:rPr>
        <w:t>Шугана</w:t>
      </w:r>
      <w:r>
        <w:t></w:t>
      </w:r>
      <w:r>
        <w:t></w:t>
      </w:r>
      <w:r>
        <w:rPr>
          <w:rFonts w:hint="eastAsia"/>
        </w:rPr>
        <w:t>Візит</w:t>
      </w:r>
      <w:r>
        <w:t></w:t>
      </w:r>
      <w:r>
        <w:rPr>
          <w:rFonts w:hint="eastAsia"/>
        </w:rPr>
        <w:t>мертвого</w:t>
      </w:r>
      <w:r>
        <w:t></w:t>
      </w:r>
      <w:r>
        <w:rPr>
          <w:rFonts w:hint="eastAsia"/>
        </w:rPr>
        <w:t>до</w:t>
      </w:r>
      <w:r>
        <w:t></w:t>
      </w:r>
      <w:r>
        <w:rPr>
          <w:rFonts w:hint="eastAsia"/>
        </w:rPr>
        <w:t>живих</w:t>
      </w:r>
      <w:r>
        <w:t></w:t>
      </w:r>
      <w:r>
        <w:t></w:t>
      </w:r>
      <w:r>
        <w:t></w:t>
      </w:r>
      <w:r>
        <w:t></w:t>
      </w:r>
      <w:r>
        <w:t></w:t>
      </w:r>
      <w:r>
        <w:t></w:t>
      </w:r>
      <w:r>
        <w:t></w:t>
      </w:r>
      <w:r>
        <w:t></w:t>
      </w:r>
      <w:r>
        <w:rPr>
          <w:rFonts w:hint="eastAsia"/>
        </w:rPr>
        <w:t>р</w:t>
      </w:r>
      <w:r>
        <w:t></w:t>
      </w:r>
      <w:r>
        <w:t></w:t>
      </w:r>
      <w:r>
        <w:t></w:t>
      </w:r>
      <w:r>
        <w:t></w:t>
      </w:r>
      <w:r>
        <w:rPr>
          <w:rFonts w:hint="eastAsia"/>
        </w:rPr>
        <w:t>Лі</w:t>
      </w:r>
    </w:p>
    <w:p w:rsidR="002724B3" w:rsidRDefault="002724B3" w:rsidP="002724B3">
      <w:r>
        <w:rPr>
          <w:rFonts w:hint="eastAsia"/>
        </w:rPr>
        <w:t>Ваньфена</w:t>
      </w:r>
      <w:r>
        <w:t></w:t>
      </w:r>
      <w:r>
        <w:rPr>
          <w:rFonts w:hint="eastAsia"/>
        </w:rPr>
        <w:t>та</w:t>
      </w:r>
      <w:r>
        <w:t></w:t>
      </w:r>
      <w:r>
        <w:rPr>
          <w:rFonts w:hint="eastAsia"/>
        </w:rPr>
        <w:t>Лань</w:t>
      </w:r>
      <w:r>
        <w:t></w:t>
      </w:r>
      <w:r>
        <w:rPr>
          <w:rFonts w:hint="eastAsia"/>
        </w:rPr>
        <w:t>Іньхая</w:t>
      </w:r>
      <w:r>
        <w:t></w:t>
      </w:r>
      <w:r>
        <w:t></w:t>
      </w:r>
      <w:r>
        <w:rPr>
          <w:rFonts w:hint="eastAsia"/>
        </w:rPr>
        <w:t>Ранкові</w:t>
      </w:r>
      <w:r>
        <w:t></w:t>
      </w:r>
      <w:r>
        <w:rPr>
          <w:rFonts w:hint="eastAsia"/>
        </w:rPr>
        <w:t>прогулянки</w:t>
      </w:r>
      <w:r>
        <w:t></w:t>
      </w:r>
      <w:r>
        <w:t></w:t>
      </w:r>
      <w:r>
        <w:t></w:t>
      </w:r>
      <w:r>
        <w:t></w:t>
      </w:r>
      <w:r>
        <w:t></w:t>
      </w:r>
      <w:r>
        <w:t></w:t>
      </w:r>
      <w:r>
        <w:t></w:t>
      </w:r>
      <w:r>
        <w:t></w:t>
      </w:r>
      <w:r>
        <w:rPr>
          <w:rFonts w:hint="eastAsia"/>
        </w:rPr>
        <w:t>р</w:t>
      </w:r>
      <w:r>
        <w:t></w:t>
      </w:r>
      <w:r>
        <w:t></w:t>
      </w:r>
      <w:r>
        <w:t></w:t>
      </w:r>
      <w:r>
        <w:t></w:t>
      </w:r>
      <w:r>
        <w:rPr>
          <w:rFonts w:hint="eastAsia"/>
        </w:rPr>
        <w:t>Ван</w:t>
      </w:r>
      <w:r>
        <w:t></w:t>
      </w:r>
      <w:r>
        <w:rPr>
          <w:rFonts w:hint="eastAsia"/>
        </w:rPr>
        <w:t>Пейгуна</w:t>
      </w:r>
      <w:r>
        <w:t></w:t>
      </w:r>
      <w:r>
        <w:t></w:t>
      </w:r>
      <w:r>
        <w:rPr>
          <w:rFonts w:hint="eastAsia"/>
        </w:rPr>
        <w:t>Ми</w:t>
      </w:r>
      <w:r>
        <w:t></w:t>
      </w:r>
    </w:p>
    <w:p w:rsidR="002724B3" w:rsidRDefault="002724B3" w:rsidP="002724B3">
      <w:r>
        <w:t></w:t>
      </w:r>
      <w:r>
        <w:t></w:t>
      </w:r>
      <w:r>
        <w:t></w:t>
      </w:r>
      <w:r>
        <w:t></w:t>
      </w:r>
      <w:r>
        <w:t></w:t>
      </w:r>
      <w:r>
        <w:t></w:t>
      </w:r>
      <w:r>
        <w:rPr>
          <w:rFonts w:hint="eastAsia"/>
        </w:rPr>
        <w:t>р</w:t>
      </w:r>
      <w:r>
        <w:t></w:t>
      </w:r>
      <w:r>
        <w:t></w:t>
      </w:r>
      <w:r>
        <w:t></w:t>
      </w:r>
      <w:r>
        <w:t></w:t>
      </w:r>
      <w:r>
        <w:rPr>
          <w:rFonts w:hint="eastAsia"/>
        </w:rPr>
        <w:t>Цзинь</w:t>
      </w:r>
      <w:r>
        <w:t></w:t>
      </w:r>
      <w:r>
        <w:rPr>
          <w:rFonts w:hint="eastAsia"/>
        </w:rPr>
        <w:t>Юня</w:t>
      </w:r>
      <w:r>
        <w:t></w:t>
      </w:r>
      <w:r>
        <w:t></w:t>
      </w:r>
      <w:r>
        <w:rPr>
          <w:rFonts w:hint="eastAsia"/>
        </w:rPr>
        <w:t>Нірвана</w:t>
      </w:r>
      <w:r>
        <w:t></w:t>
      </w:r>
      <w:r>
        <w:t></w:t>
      </w:r>
      <w:r>
        <w:rPr>
          <w:rFonts w:hint="eastAsia"/>
        </w:rPr>
        <w:t>Пса</w:t>
      </w:r>
      <w:r>
        <w:t></w:t>
      </w:r>
      <w:r>
        <w:t></w:t>
      </w:r>
      <w:r>
        <w:t></w:t>
      </w:r>
      <w:r>
        <w:t></w:t>
      </w:r>
      <w:r>
        <w:t></w:t>
      </w:r>
      <w:r>
        <w:t></w:t>
      </w:r>
      <w:r>
        <w:t></w:t>
      </w:r>
      <w:r>
        <w:t></w:t>
      </w:r>
      <w:r>
        <w:rPr>
          <w:rFonts w:hint="eastAsia"/>
        </w:rPr>
        <w:t>р</w:t>
      </w:r>
      <w:r>
        <w:t></w:t>
      </w:r>
      <w:r>
        <w:t></w:t>
      </w:r>
      <w:r>
        <w:t></w:t>
      </w:r>
    </w:p>
    <w:p w:rsidR="002724B3" w:rsidRDefault="002724B3" w:rsidP="002724B3">
      <w:r>
        <w:t></w:t>
      </w:r>
      <w:r>
        <w:t></w:t>
      </w:r>
      <w:r>
        <w:rPr>
          <w:rFonts w:hint="eastAsia"/>
        </w:rPr>
        <w:t>описовий</w:t>
      </w:r>
      <w:r>
        <w:t></w:t>
      </w:r>
      <w:r>
        <w:rPr>
          <w:rFonts w:hint="eastAsia"/>
        </w:rPr>
        <w:t>метод</w:t>
      </w:r>
      <w:r>
        <w:t></w:t>
      </w:r>
      <w:r>
        <w:t></w:t>
      </w:r>
      <w:r>
        <w:rPr>
          <w:rFonts w:hint="eastAsia"/>
        </w:rPr>
        <w:t>що</w:t>
      </w:r>
      <w:r>
        <w:t></w:t>
      </w:r>
      <w:r>
        <w:rPr>
          <w:rFonts w:hint="eastAsia"/>
        </w:rPr>
        <w:t>досліджує</w:t>
      </w:r>
      <w:r>
        <w:t></w:t>
      </w:r>
      <w:r>
        <w:rPr>
          <w:rFonts w:hint="eastAsia"/>
        </w:rPr>
        <w:t>тексти</w:t>
      </w:r>
      <w:r>
        <w:t></w:t>
      </w:r>
      <w:r>
        <w:rPr>
          <w:rFonts w:hint="eastAsia"/>
        </w:rPr>
        <w:t>драм</w:t>
      </w:r>
      <w:r>
        <w:t></w:t>
      </w:r>
      <w:r>
        <w:rPr>
          <w:rFonts w:hint="eastAsia"/>
        </w:rPr>
        <w:t>за</w:t>
      </w:r>
      <w:r>
        <w:t></w:t>
      </w:r>
      <w:r>
        <w:rPr>
          <w:rFonts w:hint="eastAsia"/>
        </w:rPr>
        <w:t>певними</w:t>
      </w:r>
      <w:r>
        <w:t></w:t>
      </w:r>
      <w:r>
        <w:rPr>
          <w:rFonts w:hint="eastAsia"/>
        </w:rPr>
        <w:t>параметрами</w:t>
      </w:r>
      <w:r>
        <w:t></w:t>
      </w:r>
    </w:p>
    <w:p w:rsidR="002724B3" w:rsidRDefault="002724B3" w:rsidP="002724B3">
      <w:r>
        <w:rPr>
          <w:rFonts w:hint="eastAsia"/>
        </w:rPr>
        <w:t>а</w:t>
      </w:r>
      <w:r>
        <w:t></w:t>
      </w:r>
      <w:r>
        <w:rPr>
          <w:rFonts w:hint="eastAsia"/>
        </w:rPr>
        <w:t>саме</w:t>
      </w:r>
      <w:r>
        <w:t></w:t>
      </w:r>
      <w:r>
        <w:t></w:t>
      </w:r>
      <w:r>
        <w:rPr>
          <w:rFonts w:hint="eastAsia"/>
        </w:rPr>
        <w:t>елементів</w:t>
      </w:r>
      <w:r>
        <w:t></w:t>
      </w:r>
      <w:r>
        <w:rPr>
          <w:rFonts w:hint="eastAsia"/>
        </w:rPr>
        <w:t>змісту</w:t>
      </w:r>
      <w:r>
        <w:t></w:t>
      </w:r>
      <w:r>
        <w:rPr>
          <w:rFonts w:hint="eastAsia"/>
        </w:rPr>
        <w:t>та</w:t>
      </w:r>
      <w:r>
        <w:t></w:t>
      </w:r>
      <w:r>
        <w:rPr>
          <w:rFonts w:hint="eastAsia"/>
        </w:rPr>
        <w:t>елементів</w:t>
      </w:r>
      <w:r>
        <w:t></w:t>
      </w:r>
      <w:r>
        <w:rPr>
          <w:rFonts w:hint="eastAsia"/>
        </w:rPr>
        <w:t>форми</w:t>
      </w:r>
      <w:r>
        <w:t></w:t>
      </w:r>
    </w:p>
    <w:p w:rsidR="002724B3" w:rsidRDefault="002724B3" w:rsidP="002724B3">
      <w:r>
        <w:t></w:t>
      </w:r>
      <w:r>
        <w:t></w:t>
      </w:r>
      <w:r>
        <w:rPr>
          <w:rFonts w:hint="eastAsia"/>
        </w:rPr>
        <w:t>зіставний</w:t>
      </w:r>
      <w:r>
        <w:t></w:t>
      </w:r>
      <w:r>
        <w:rPr>
          <w:rFonts w:hint="eastAsia"/>
        </w:rPr>
        <w:t>метод</w:t>
      </w:r>
      <w:r>
        <w:t></w:t>
      </w:r>
      <w:r>
        <w:t></w:t>
      </w:r>
      <w:r>
        <w:rPr>
          <w:rFonts w:hint="eastAsia"/>
        </w:rPr>
        <w:t>який</w:t>
      </w:r>
      <w:r>
        <w:t></w:t>
      </w:r>
      <w:r>
        <w:rPr>
          <w:rFonts w:hint="eastAsia"/>
        </w:rPr>
        <w:t>виявляє</w:t>
      </w:r>
      <w:r>
        <w:t></w:t>
      </w:r>
      <w:r>
        <w:rPr>
          <w:rFonts w:hint="eastAsia"/>
        </w:rPr>
        <w:t>спільні</w:t>
      </w:r>
      <w:r>
        <w:t></w:t>
      </w:r>
      <w:r>
        <w:rPr>
          <w:rFonts w:hint="eastAsia"/>
        </w:rPr>
        <w:t>і</w:t>
      </w:r>
      <w:r>
        <w:t></w:t>
      </w:r>
      <w:r>
        <w:rPr>
          <w:rFonts w:hint="eastAsia"/>
        </w:rPr>
        <w:t>специфічні</w:t>
      </w:r>
      <w:r>
        <w:t></w:t>
      </w:r>
      <w:r>
        <w:rPr>
          <w:rFonts w:hint="eastAsia"/>
        </w:rPr>
        <w:t>риси</w:t>
      </w:r>
      <w:r>
        <w:t></w:t>
      </w:r>
      <w:r>
        <w:rPr>
          <w:rFonts w:hint="eastAsia"/>
        </w:rPr>
        <w:t>у</w:t>
      </w:r>
      <w:r>
        <w:t></w:t>
      </w:r>
      <w:r>
        <w:rPr>
          <w:rFonts w:hint="eastAsia"/>
        </w:rPr>
        <w:t>художніх</w:t>
      </w:r>
    </w:p>
    <w:p w:rsidR="002724B3" w:rsidRDefault="002724B3" w:rsidP="002724B3">
      <w:r>
        <w:rPr>
          <w:rFonts w:hint="eastAsia"/>
        </w:rPr>
        <w:t>творах</w:t>
      </w:r>
      <w:r>
        <w:t></w:t>
      </w:r>
      <w:r>
        <w:rPr>
          <w:rFonts w:hint="eastAsia"/>
        </w:rPr>
        <w:t>китайської</w:t>
      </w:r>
      <w:r>
        <w:t></w:t>
      </w:r>
      <w:r>
        <w:rPr>
          <w:rFonts w:hint="eastAsia"/>
        </w:rPr>
        <w:t>та</w:t>
      </w:r>
      <w:r>
        <w:t></w:t>
      </w:r>
      <w:r>
        <w:rPr>
          <w:rFonts w:hint="eastAsia"/>
        </w:rPr>
        <w:t>світової</w:t>
      </w:r>
      <w:r>
        <w:t></w:t>
      </w:r>
      <w:r>
        <w:rPr>
          <w:rFonts w:hint="eastAsia"/>
        </w:rPr>
        <w:t>драматургії</w:t>
      </w:r>
      <w:r>
        <w:t></w:t>
      </w:r>
    </w:p>
    <w:p w:rsidR="002724B3" w:rsidRDefault="002724B3" w:rsidP="002724B3">
      <w:r>
        <w:t></w:t>
      </w:r>
      <w:r>
        <w:t></w:t>
      </w:r>
    </w:p>
    <w:p w:rsidR="002724B3" w:rsidRDefault="002724B3" w:rsidP="002724B3">
      <w:r>
        <w:t></w:t>
      </w:r>
      <w:r>
        <w:t></w:t>
      </w:r>
      <w:r>
        <w:rPr>
          <w:rFonts w:hint="eastAsia"/>
        </w:rPr>
        <w:t>типологічний</w:t>
      </w:r>
      <w:r>
        <w:t></w:t>
      </w:r>
      <w:r>
        <w:rPr>
          <w:rFonts w:hint="eastAsia"/>
        </w:rPr>
        <w:t>метод</w:t>
      </w:r>
      <w:r>
        <w:t></w:t>
      </w:r>
      <w:r>
        <w:t></w:t>
      </w:r>
      <w:r>
        <w:rPr>
          <w:rFonts w:hint="eastAsia"/>
        </w:rPr>
        <w:t>що</w:t>
      </w:r>
      <w:r>
        <w:t></w:t>
      </w:r>
      <w:r>
        <w:rPr>
          <w:rFonts w:hint="eastAsia"/>
        </w:rPr>
        <w:t>виділяє</w:t>
      </w:r>
      <w:r>
        <w:t></w:t>
      </w:r>
      <w:r>
        <w:rPr>
          <w:rFonts w:hint="eastAsia"/>
        </w:rPr>
        <w:t>загальні</w:t>
      </w:r>
      <w:r>
        <w:t></w:t>
      </w:r>
      <w:r>
        <w:rPr>
          <w:rFonts w:hint="eastAsia"/>
        </w:rPr>
        <w:t>ознаки</w:t>
      </w:r>
      <w:r>
        <w:t></w:t>
      </w:r>
      <w:r>
        <w:rPr>
          <w:rFonts w:hint="eastAsia"/>
        </w:rPr>
        <w:t>у</w:t>
      </w:r>
      <w:r>
        <w:t></w:t>
      </w:r>
      <w:r>
        <w:rPr>
          <w:rFonts w:hint="eastAsia"/>
        </w:rPr>
        <w:t>текстах</w:t>
      </w:r>
      <w:r>
        <w:t></w:t>
      </w:r>
      <w:r>
        <w:rPr>
          <w:rFonts w:hint="eastAsia"/>
        </w:rPr>
        <w:t>китайської</w:t>
      </w:r>
    </w:p>
    <w:p w:rsidR="002724B3" w:rsidRDefault="002724B3" w:rsidP="002724B3">
      <w:r>
        <w:rPr>
          <w:rFonts w:hint="eastAsia"/>
        </w:rPr>
        <w:t>драматургії</w:t>
      </w:r>
      <w:r>
        <w:t></w:t>
      </w:r>
      <w:r>
        <w:rPr>
          <w:rFonts w:hint="eastAsia"/>
        </w:rPr>
        <w:t>ХХ</w:t>
      </w:r>
      <w:r>
        <w:t></w:t>
      </w:r>
      <w:r>
        <w:rPr>
          <w:rFonts w:hint="eastAsia"/>
        </w:rPr>
        <w:t>століття</w:t>
      </w:r>
      <w:r>
        <w:t></w:t>
      </w:r>
      <w:r>
        <w:t></w:t>
      </w:r>
    </w:p>
    <w:p w:rsidR="002724B3" w:rsidRDefault="002724B3" w:rsidP="002724B3">
      <w:r>
        <w:t></w:t>
      </w:r>
      <w:r>
        <w:t></w:t>
      </w:r>
      <w:r>
        <w:rPr>
          <w:rFonts w:hint="eastAsia"/>
        </w:rPr>
        <w:t>структурний</w:t>
      </w:r>
      <w:r>
        <w:t></w:t>
      </w:r>
      <w:r>
        <w:rPr>
          <w:rFonts w:hint="eastAsia"/>
        </w:rPr>
        <w:t>метод</w:t>
      </w:r>
      <w:r>
        <w:t></w:t>
      </w:r>
      <w:r>
        <w:t></w:t>
      </w:r>
      <w:r>
        <w:rPr>
          <w:rFonts w:hint="eastAsia"/>
        </w:rPr>
        <w:t>який</w:t>
      </w:r>
      <w:r>
        <w:t></w:t>
      </w:r>
      <w:r>
        <w:rPr>
          <w:rFonts w:hint="eastAsia"/>
        </w:rPr>
        <w:t>розкриває</w:t>
      </w:r>
      <w:r>
        <w:t></w:t>
      </w:r>
      <w:r>
        <w:rPr>
          <w:rFonts w:hint="eastAsia"/>
        </w:rPr>
        <w:t>композицію</w:t>
      </w:r>
      <w:r>
        <w:t></w:t>
      </w:r>
      <w:r>
        <w:rPr>
          <w:rFonts w:hint="eastAsia"/>
        </w:rPr>
        <w:t>кожного</w:t>
      </w:r>
      <w:r>
        <w:t></w:t>
      </w:r>
      <w:r>
        <w:rPr>
          <w:rFonts w:hint="eastAsia"/>
        </w:rPr>
        <w:t>твору</w:t>
      </w:r>
      <w:r>
        <w:t></w:t>
      </w:r>
      <w:r>
        <w:rPr>
          <w:rFonts w:hint="eastAsia"/>
        </w:rPr>
        <w:t>як</w:t>
      </w:r>
    </w:p>
    <w:p w:rsidR="002724B3" w:rsidRDefault="002724B3" w:rsidP="002724B3">
      <w:r>
        <w:rPr>
          <w:rFonts w:hint="eastAsia"/>
        </w:rPr>
        <w:t>цілісну</w:t>
      </w:r>
      <w:r>
        <w:t></w:t>
      </w:r>
      <w:r>
        <w:rPr>
          <w:rFonts w:hint="eastAsia"/>
        </w:rPr>
        <w:t>структуру</w:t>
      </w:r>
      <w:r>
        <w:t></w:t>
      </w:r>
    </w:p>
    <w:p w:rsidR="002724B3" w:rsidRDefault="002724B3" w:rsidP="002724B3">
      <w:r>
        <w:t></w:t>
      </w:r>
      <w:r>
        <w:t></w:t>
      </w:r>
      <w:r>
        <w:rPr>
          <w:rFonts w:hint="eastAsia"/>
        </w:rPr>
        <w:t>культурно</w:t>
      </w:r>
      <w:r>
        <w:t></w:t>
      </w:r>
      <w:r>
        <w:rPr>
          <w:rFonts w:hint="eastAsia"/>
        </w:rPr>
        <w:t>історичний</w:t>
      </w:r>
      <w:r>
        <w:t></w:t>
      </w:r>
      <w:r>
        <w:rPr>
          <w:rFonts w:hint="eastAsia"/>
        </w:rPr>
        <w:t>метод</w:t>
      </w:r>
      <w:r>
        <w:t></w:t>
      </w:r>
      <w:r>
        <w:t></w:t>
      </w:r>
      <w:r>
        <w:rPr>
          <w:rFonts w:hint="eastAsia"/>
        </w:rPr>
        <w:t>який</w:t>
      </w:r>
      <w:r>
        <w:t></w:t>
      </w:r>
      <w:r>
        <w:rPr>
          <w:rFonts w:hint="eastAsia"/>
        </w:rPr>
        <w:t>виявляє</w:t>
      </w:r>
      <w:r>
        <w:t></w:t>
      </w:r>
      <w:r>
        <w:rPr>
          <w:rFonts w:hint="eastAsia"/>
        </w:rPr>
        <w:t>своєрідність</w:t>
      </w:r>
      <w:r>
        <w:t></w:t>
      </w:r>
      <w:r>
        <w:rPr>
          <w:rFonts w:hint="eastAsia"/>
        </w:rPr>
        <w:t>та</w:t>
      </w:r>
      <w:r>
        <w:t></w:t>
      </w:r>
      <w:r>
        <w:rPr>
          <w:rFonts w:hint="eastAsia"/>
        </w:rPr>
        <w:t>специфіку</w:t>
      </w:r>
    </w:p>
    <w:p w:rsidR="002724B3" w:rsidRDefault="002724B3" w:rsidP="002724B3">
      <w:r>
        <w:rPr>
          <w:rFonts w:hint="eastAsia"/>
        </w:rPr>
        <w:t>китайської</w:t>
      </w:r>
      <w:r>
        <w:t></w:t>
      </w:r>
      <w:r>
        <w:rPr>
          <w:rFonts w:hint="eastAsia"/>
        </w:rPr>
        <w:t>драматургії</w:t>
      </w:r>
      <w:r>
        <w:t></w:t>
      </w:r>
      <w:r>
        <w:rPr>
          <w:rFonts w:hint="eastAsia"/>
        </w:rPr>
        <w:t>ХХ</w:t>
      </w:r>
      <w:r>
        <w:t></w:t>
      </w:r>
      <w:r>
        <w:rPr>
          <w:rFonts w:hint="eastAsia"/>
        </w:rPr>
        <w:t>століття</w:t>
      </w:r>
      <w:r>
        <w:t></w:t>
      </w:r>
    </w:p>
    <w:p w:rsidR="002724B3" w:rsidRDefault="002724B3" w:rsidP="002724B3">
      <w:r>
        <w:rPr>
          <w:rFonts w:hint="eastAsia"/>
        </w:rPr>
        <w:t>Наукова</w:t>
      </w:r>
      <w:r>
        <w:t></w:t>
      </w:r>
      <w:r>
        <w:rPr>
          <w:rFonts w:hint="eastAsia"/>
        </w:rPr>
        <w:t>новизна</w:t>
      </w:r>
      <w:r>
        <w:t></w:t>
      </w:r>
      <w:r>
        <w:rPr>
          <w:rFonts w:hint="eastAsia"/>
        </w:rPr>
        <w:t>дисертаційної</w:t>
      </w:r>
      <w:r>
        <w:t></w:t>
      </w:r>
      <w:r>
        <w:rPr>
          <w:rFonts w:hint="eastAsia"/>
        </w:rPr>
        <w:t>роботи</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вперше</w:t>
      </w:r>
      <w:r>
        <w:t></w:t>
      </w:r>
      <w:r>
        <w:rPr>
          <w:rFonts w:hint="eastAsia"/>
        </w:rPr>
        <w:t>в</w:t>
      </w:r>
    </w:p>
    <w:p w:rsidR="002724B3" w:rsidRDefault="002724B3" w:rsidP="002724B3">
      <w:r>
        <w:rPr>
          <w:rFonts w:hint="eastAsia"/>
        </w:rPr>
        <w:t>українській</w:t>
      </w:r>
      <w:r>
        <w:t></w:t>
      </w:r>
      <w:r>
        <w:rPr>
          <w:rFonts w:hint="eastAsia"/>
        </w:rPr>
        <w:t>синології</w:t>
      </w:r>
      <w:r>
        <w:t></w:t>
      </w:r>
      <w:r>
        <w:rPr>
          <w:rFonts w:hint="eastAsia"/>
        </w:rPr>
        <w:t>здійснено</w:t>
      </w:r>
      <w:r>
        <w:t></w:t>
      </w:r>
      <w:r>
        <w:rPr>
          <w:rFonts w:hint="eastAsia"/>
        </w:rPr>
        <w:t>аналіз</w:t>
      </w:r>
      <w:r>
        <w:t></w:t>
      </w:r>
      <w:r>
        <w:rPr>
          <w:rFonts w:hint="eastAsia"/>
        </w:rPr>
        <w:t>драматичних</w:t>
      </w:r>
      <w:r>
        <w:t></w:t>
      </w:r>
      <w:r>
        <w:rPr>
          <w:rFonts w:hint="eastAsia"/>
        </w:rPr>
        <w:t>творів</w:t>
      </w:r>
      <w:r>
        <w:t></w:t>
      </w:r>
      <w:r>
        <w:rPr>
          <w:rFonts w:hint="eastAsia"/>
        </w:rPr>
        <w:t>Хе</w:t>
      </w:r>
      <w:r>
        <w:t></w:t>
      </w:r>
      <w:r>
        <w:rPr>
          <w:rFonts w:hint="eastAsia"/>
        </w:rPr>
        <w:t>Цзін</w:t>
      </w:r>
      <w:r>
        <w:t></w:t>
      </w:r>
      <w:r>
        <w:rPr>
          <w:rFonts w:hint="eastAsia"/>
        </w:rPr>
        <w:t>чжі</w:t>
      </w:r>
      <w:r>
        <w:t></w:t>
      </w:r>
      <w:r>
        <w:t></w:t>
      </w:r>
    </w:p>
    <w:p w:rsidR="002724B3" w:rsidRDefault="002724B3" w:rsidP="002724B3">
      <w:r>
        <w:rPr>
          <w:rFonts w:ascii="MingLiU" w:eastAsia="MingLiU" w:hAnsi="MingLiU" w:cs="MingLiU" w:hint="eastAsia"/>
        </w:rPr>
        <w:t>贺敬之</w:t>
      </w:r>
      <w:r>
        <w:t></w:t>
      </w:r>
      <w:r>
        <w:rPr>
          <w:rFonts w:hint="eastAsia"/>
        </w:rPr>
        <w:t>та</w:t>
      </w:r>
      <w:r>
        <w:t></w:t>
      </w:r>
      <w:r>
        <w:rPr>
          <w:rFonts w:hint="eastAsia"/>
        </w:rPr>
        <w:t>Діна</w:t>
      </w:r>
      <w:r>
        <w:t></w:t>
      </w:r>
      <w:r>
        <w:rPr>
          <w:rFonts w:hint="eastAsia"/>
        </w:rPr>
        <w:t>Ні</w:t>
      </w:r>
      <w:r>
        <w:t></w:t>
      </w:r>
      <w:r>
        <w:t></w:t>
      </w:r>
      <w:r>
        <w:t></w:t>
      </w:r>
      <w:r>
        <w:rPr>
          <w:rFonts w:ascii="MS Mincho" w:eastAsia="MS Mincho" w:hAnsi="MS Mincho" w:cs="MS Mincho" w:hint="eastAsia"/>
        </w:rPr>
        <w:t>丁毅</w:t>
      </w:r>
      <w:r>
        <w:t></w:t>
      </w:r>
      <w:r>
        <w:t></w:t>
      </w:r>
      <w:r>
        <w:rPr>
          <w:rFonts w:hint="eastAsia"/>
        </w:rPr>
        <w:t>Сива</w:t>
      </w:r>
      <w:r>
        <w:t></w:t>
      </w:r>
      <w:r>
        <w:rPr>
          <w:rFonts w:hint="eastAsia"/>
        </w:rPr>
        <w:t>дівчина</w:t>
      </w:r>
      <w:r>
        <w:t></w:t>
      </w:r>
      <w:r>
        <w:t></w:t>
      </w:r>
      <w:r>
        <w:t></w:t>
      </w:r>
      <w:r>
        <w:t></w:t>
      </w:r>
      <w:r>
        <w:rPr>
          <w:rFonts w:ascii="MS Mincho" w:eastAsia="MS Mincho" w:hAnsi="MS Mincho" w:cs="MS Mincho" w:hint="eastAsia"/>
        </w:rPr>
        <w:t>白毛女</w:t>
      </w:r>
      <w:r>
        <w:t></w:t>
      </w:r>
      <w:r>
        <w:t></w:t>
      </w:r>
      <w:r>
        <w:t></w:t>
      </w:r>
      <w:r>
        <w:t></w:t>
      </w:r>
      <w:r>
        <w:t></w:t>
      </w:r>
      <w:r>
        <w:t></w:t>
      </w:r>
      <w:r>
        <w:t></w:t>
      </w:r>
      <w:r>
        <w:t></w:t>
      </w:r>
      <w:r>
        <w:t></w:t>
      </w:r>
      <w:r>
        <w:t></w:t>
      </w:r>
      <w:r>
        <w:t></w:t>
      </w:r>
      <w:r>
        <w:t></w:t>
      </w:r>
      <w:r>
        <w:t></w:t>
      </w:r>
      <w:r>
        <w:t></w:t>
      </w:r>
      <w:r>
        <w:rPr>
          <w:rFonts w:hint="eastAsia"/>
        </w:rPr>
        <w:t>р</w:t>
      </w:r>
      <w:r>
        <w:t></w:t>
      </w:r>
      <w:r>
        <w:t></w:t>
      </w:r>
      <w:r>
        <w:t></w:t>
      </w:r>
      <w:r>
        <w:t></w:t>
      </w:r>
      <w:r>
        <w:rPr>
          <w:rFonts w:hint="eastAsia"/>
        </w:rPr>
        <w:t>Тянь</w:t>
      </w:r>
    </w:p>
    <w:p w:rsidR="002724B3" w:rsidRDefault="002724B3" w:rsidP="002724B3">
      <w:r>
        <w:rPr>
          <w:rFonts w:hint="eastAsia"/>
        </w:rPr>
        <w:t>Ханя</w:t>
      </w:r>
      <w:r>
        <w:t></w:t>
      </w:r>
      <w:r>
        <w:rPr>
          <w:rFonts w:ascii="MS Mincho" w:eastAsia="MS Mincho" w:hAnsi="MS Mincho" w:cs="MS Mincho" w:hint="eastAsia"/>
        </w:rPr>
        <w:t>田</w:t>
      </w:r>
      <w:r>
        <w:rPr>
          <w:rFonts w:ascii="MingLiU" w:eastAsia="MingLiU" w:hAnsi="MingLiU" w:cs="MingLiU" w:hint="eastAsia"/>
        </w:rPr>
        <w:t>汉</w:t>
      </w:r>
      <w:r>
        <w:t></w:t>
      </w:r>
      <w:r>
        <w:t></w:t>
      </w:r>
      <w:r>
        <w:rPr>
          <w:rFonts w:hint="eastAsia"/>
        </w:rPr>
        <w:t>Жінка</w:t>
      </w:r>
      <w:r>
        <w:t></w:t>
      </w:r>
      <w:r>
        <w:rPr>
          <w:rFonts w:hint="eastAsia"/>
        </w:rPr>
        <w:t>інспектор</w:t>
      </w:r>
      <w:r>
        <w:t></w:t>
      </w:r>
      <w:r>
        <w:rPr>
          <w:rFonts w:hint="eastAsia"/>
        </w:rPr>
        <w:t>Се</w:t>
      </w:r>
      <w:r>
        <w:t></w:t>
      </w:r>
      <w:r>
        <w:rPr>
          <w:rFonts w:hint="eastAsia"/>
        </w:rPr>
        <w:t>Яохуань</w:t>
      </w:r>
      <w:r>
        <w:t></w:t>
      </w:r>
      <w:r>
        <w:t></w:t>
      </w:r>
      <w:r>
        <w:t></w:t>
      </w:r>
      <w:r>
        <w:t></w:t>
      </w:r>
      <w:r>
        <w:rPr>
          <w:rFonts w:ascii="MS Mincho" w:eastAsia="MS Mincho" w:hAnsi="MS Mincho" w:cs="MS Mincho" w:hint="eastAsia"/>
        </w:rPr>
        <w:t>女巡按</w:t>
      </w:r>
      <w:r>
        <w:rPr>
          <w:rFonts w:ascii="MingLiU" w:eastAsia="MingLiU" w:hAnsi="MingLiU" w:cs="MingLiU" w:hint="eastAsia"/>
        </w:rPr>
        <w:t>谢瑶环</w:t>
      </w:r>
      <w:r>
        <w:t></w:t>
      </w:r>
      <w:r>
        <w:t></w:t>
      </w:r>
      <w:r>
        <w:t></w:t>
      </w:r>
      <w:r>
        <w:t></w:t>
      </w:r>
      <w:r>
        <w:t></w:t>
      </w:r>
      <w:r>
        <w:t></w:t>
      </w:r>
      <w:r>
        <w:t></w:t>
      </w:r>
      <w:r>
        <w:rPr>
          <w:rFonts w:hint="eastAsia"/>
        </w:rPr>
        <w:t>р</w:t>
      </w:r>
      <w:r>
        <w:t></w:t>
      </w:r>
      <w:r>
        <w:t></w:t>
      </w:r>
      <w:r>
        <w:t></w:t>
      </w:r>
      <w:r>
        <w:t></w:t>
      </w:r>
      <w:r>
        <w:rPr>
          <w:rFonts w:hint="eastAsia"/>
        </w:rPr>
        <w:t>Лю</w:t>
      </w:r>
    </w:p>
    <w:p w:rsidR="002724B3" w:rsidRDefault="002724B3" w:rsidP="002724B3">
      <w:r>
        <w:rPr>
          <w:rFonts w:hint="eastAsia"/>
        </w:rPr>
        <w:t>Шугана</w:t>
      </w:r>
      <w:r>
        <w:t></w:t>
      </w:r>
      <w:r>
        <w:t></w:t>
      </w:r>
      <w:r>
        <w:t></w:t>
      </w:r>
      <w:r>
        <w:rPr>
          <w:rFonts w:ascii="MS Mincho" w:eastAsia="MS Mincho" w:hAnsi="MS Mincho" w:cs="MS Mincho" w:hint="eastAsia"/>
        </w:rPr>
        <w:t>刘</w:t>
      </w:r>
      <w:r>
        <w:rPr>
          <w:rFonts w:ascii="MingLiU" w:eastAsia="MingLiU" w:hAnsi="MingLiU" w:cs="MingLiU" w:hint="eastAsia"/>
        </w:rPr>
        <w:t>树纲</w:t>
      </w:r>
      <w:r>
        <w:t></w:t>
      </w:r>
      <w:r>
        <w:t></w:t>
      </w:r>
      <w:r>
        <w:rPr>
          <w:rFonts w:hint="eastAsia"/>
        </w:rPr>
        <w:t>Візит</w:t>
      </w:r>
      <w:r>
        <w:t></w:t>
      </w:r>
      <w:r>
        <w:rPr>
          <w:rFonts w:hint="eastAsia"/>
        </w:rPr>
        <w:t>мертвого</w:t>
      </w:r>
      <w:r>
        <w:t></w:t>
      </w:r>
      <w:r>
        <w:rPr>
          <w:rFonts w:hint="eastAsia"/>
        </w:rPr>
        <w:t>до</w:t>
      </w:r>
      <w:r>
        <w:t></w:t>
      </w:r>
      <w:r>
        <w:rPr>
          <w:rFonts w:hint="eastAsia"/>
        </w:rPr>
        <w:t>живих</w:t>
      </w:r>
      <w:r>
        <w:t></w:t>
      </w:r>
      <w:r>
        <w:t></w:t>
      </w:r>
      <w:r>
        <w:t></w:t>
      </w:r>
      <w:r>
        <w:t></w:t>
      </w:r>
      <w:r>
        <w:rPr>
          <w:rFonts w:ascii="MS Mincho" w:eastAsia="MS Mincho" w:hAnsi="MS Mincho" w:cs="MS Mincho" w:hint="eastAsia"/>
        </w:rPr>
        <w:t>一个死者</w:t>
      </w:r>
      <w:r>
        <w:rPr>
          <w:rFonts w:ascii="MingLiU" w:eastAsia="MingLiU" w:hAnsi="MingLiU" w:cs="MingLiU" w:hint="eastAsia"/>
        </w:rPr>
        <w:t>对生者的访问</w:t>
      </w:r>
      <w:r>
        <w:t></w:t>
      </w:r>
      <w:r>
        <w:t></w:t>
      </w:r>
      <w:r>
        <w:t></w:t>
      </w:r>
      <w:r>
        <w:t></w:t>
      </w:r>
      <w:r>
        <w:t></w:t>
      </w:r>
      <w:r>
        <w:t></w:t>
      </w:r>
    </w:p>
    <w:p w:rsidR="002724B3" w:rsidRDefault="002724B3" w:rsidP="002724B3">
      <w:r>
        <w:rPr>
          <w:rFonts w:hint="eastAsia"/>
        </w:rPr>
        <w:t>р</w:t>
      </w:r>
      <w:r>
        <w:t></w:t>
      </w:r>
      <w:r>
        <w:t></w:t>
      </w:r>
      <w:r>
        <w:t></w:t>
      </w:r>
      <w:r>
        <w:t></w:t>
      </w:r>
      <w:r>
        <w:rPr>
          <w:rFonts w:hint="eastAsia"/>
        </w:rPr>
        <w:t>Лі</w:t>
      </w:r>
      <w:r>
        <w:t></w:t>
      </w:r>
      <w:r>
        <w:rPr>
          <w:rFonts w:hint="eastAsia"/>
        </w:rPr>
        <w:t>Ваньфена</w:t>
      </w:r>
      <w:r>
        <w:t></w:t>
      </w:r>
      <w:r>
        <w:t></w:t>
      </w:r>
      <w:r>
        <w:t></w:t>
      </w:r>
      <w:r>
        <w:rPr>
          <w:rFonts w:ascii="MS Mincho" w:eastAsia="MS Mincho" w:hAnsi="MS Mincho" w:cs="MS Mincho" w:hint="eastAsia"/>
        </w:rPr>
        <w:t>利王</w:t>
      </w:r>
      <w:r>
        <w:rPr>
          <w:rFonts w:ascii="MingLiU" w:eastAsia="MingLiU" w:hAnsi="MingLiU" w:cs="MingLiU" w:hint="eastAsia"/>
        </w:rPr>
        <w:t>凤</w:t>
      </w:r>
      <w:r>
        <w:t></w:t>
      </w:r>
      <w:r>
        <w:rPr>
          <w:rFonts w:hint="eastAsia"/>
        </w:rPr>
        <w:t>та</w:t>
      </w:r>
      <w:r>
        <w:t></w:t>
      </w:r>
      <w:r>
        <w:rPr>
          <w:rFonts w:hint="eastAsia"/>
        </w:rPr>
        <w:t>Лань</w:t>
      </w:r>
      <w:r>
        <w:t></w:t>
      </w:r>
      <w:r>
        <w:rPr>
          <w:rFonts w:hint="eastAsia"/>
        </w:rPr>
        <w:t>Іньхая</w:t>
      </w:r>
      <w:r>
        <w:t></w:t>
      </w:r>
      <w:r>
        <w:t></w:t>
      </w:r>
      <w:r>
        <w:t></w:t>
      </w:r>
      <w:r>
        <w:rPr>
          <w:rFonts w:ascii="MingLiU" w:eastAsia="MingLiU" w:hAnsi="MingLiU" w:cs="MingLiU" w:hint="eastAsia"/>
        </w:rPr>
        <w:t>兰英航</w:t>
      </w:r>
      <w:r>
        <w:t></w:t>
      </w:r>
      <w:r>
        <w:t></w:t>
      </w:r>
      <w:r>
        <w:rPr>
          <w:rFonts w:hint="eastAsia"/>
        </w:rPr>
        <w:t>Ранкові</w:t>
      </w:r>
      <w:r>
        <w:t></w:t>
      </w:r>
      <w:r>
        <w:rPr>
          <w:rFonts w:hint="eastAsia"/>
        </w:rPr>
        <w:t>прогулянки</w:t>
      </w:r>
      <w:r>
        <w:t></w:t>
      </w:r>
      <w:r>
        <w:t></w:t>
      </w:r>
      <w:r>
        <w:t></w:t>
      </w:r>
    </w:p>
    <w:p w:rsidR="002724B3" w:rsidRDefault="002724B3" w:rsidP="002724B3">
      <w:r>
        <w:rPr>
          <w:rFonts w:ascii="MS Mincho" w:eastAsia="MS Mincho" w:hAnsi="MS Mincho" w:cs="MS Mincho" w:hint="eastAsia"/>
        </w:rPr>
        <w:t>早晨散步</w:t>
      </w:r>
      <w:r>
        <w:t></w:t>
      </w:r>
      <w:r>
        <w:t></w:t>
      </w:r>
      <w:r>
        <w:t></w:t>
      </w:r>
      <w:r>
        <w:t></w:t>
      </w:r>
      <w:r>
        <w:t></w:t>
      </w:r>
      <w:r>
        <w:t></w:t>
      </w:r>
      <w:r>
        <w:t></w:t>
      </w:r>
      <w:r>
        <w:rPr>
          <w:rFonts w:hint="eastAsia"/>
        </w:rPr>
        <w:t>р</w:t>
      </w:r>
      <w:r>
        <w:t></w:t>
      </w:r>
      <w:r>
        <w:t></w:t>
      </w:r>
      <w:r>
        <w:t></w:t>
      </w:r>
      <w:r>
        <w:t></w:t>
      </w:r>
      <w:r>
        <w:rPr>
          <w:rFonts w:hint="eastAsia"/>
        </w:rPr>
        <w:t>Ван</w:t>
      </w:r>
      <w:r>
        <w:t></w:t>
      </w:r>
      <w:r>
        <w:rPr>
          <w:rFonts w:hint="eastAsia"/>
        </w:rPr>
        <w:t>Пейгуна</w:t>
      </w:r>
      <w:r>
        <w:t></w:t>
      </w:r>
      <w:r>
        <w:t></w:t>
      </w:r>
      <w:r>
        <w:t></w:t>
      </w:r>
      <w:r>
        <w:rPr>
          <w:rFonts w:ascii="MS Mincho" w:eastAsia="MS Mincho" w:hAnsi="MS Mincho" w:cs="MS Mincho" w:hint="eastAsia"/>
        </w:rPr>
        <w:t>王佩</w:t>
      </w:r>
      <w:r>
        <w:rPr>
          <w:rFonts w:ascii="MingLiU" w:eastAsia="MingLiU" w:hAnsi="MingLiU" w:cs="MingLiU" w:hint="eastAsia"/>
        </w:rPr>
        <w:t>枪</w:t>
      </w:r>
      <w:r>
        <w:t></w:t>
      </w:r>
      <w:r>
        <w:t></w:t>
      </w:r>
      <w:r>
        <w:rPr>
          <w:rFonts w:hint="eastAsia"/>
        </w:rPr>
        <w:t>Ми</w:t>
      </w:r>
      <w:r>
        <w:t></w:t>
      </w:r>
      <w:r>
        <w:t></w:t>
      </w:r>
      <w:r>
        <w:t></w:t>
      </w:r>
      <w:r>
        <w:t></w:t>
      </w:r>
      <w:r>
        <w:rPr>
          <w:rFonts w:ascii="MS Mincho" w:eastAsia="MS Mincho" w:hAnsi="MS Mincho" w:cs="MS Mincho" w:hint="eastAsia"/>
        </w:rPr>
        <w:t>我</w:t>
      </w:r>
      <w:r>
        <w:rPr>
          <w:rFonts w:ascii="MingLiU" w:eastAsia="MingLiU" w:hAnsi="MingLiU" w:cs="MingLiU" w:hint="eastAsia"/>
        </w:rPr>
        <w:t>们</w:t>
      </w:r>
      <w:r>
        <w:t></w:t>
      </w:r>
      <w:r>
        <w:t></w:t>
      </w:r>
      <w:r>
        <w:t></w:t>
      </w:r>
      <w:r>
        <w:t></w:t>
      </w:r>
      <w:r>
        <w:t></w:t>
      </w:r>
      <w:r>
        <w:t></w:t>
      </w:r>
      <w:r>
        <w:t></w:t>
      </w:r>
      <w:r>
        <w:rPr>
          <w:rFonts w:hint="eastAsia"/>
        </w:rPr>
        <w:t>р</w:t>
      </w:r>
      <w:r>
        <w:t></w:t>
      </w:r>
      <w:r>
        <w:t></w:t>
      </w:r>
      <w:r>
        <w:t></w:t>
      </w:r>
      <w:r>
        <w:t></w:t>
      </w:r>
      <w:r>
        <w:rPr>
          <w:rFonts w:hint="eastAsia"/>
        </w:rPr>
        <w:t>Цзінь</w:t>
      </w:r>
      <w:r>
        <w:t></w:t>
      </w:r>
      <w:r>
        <w:rPr>
          <w:rFonts w:hint="eastAsia"/>
        </w:rPr>
        <w:t>Юня</w:t>
      </w:r>
      <w:r>
        <w:t></w:t>
      </w:r>
      <w:r>
        <w:t></w:t>
      </w:r>
    </w:p>
    <w:p w:rsidR="002724B3" w:rsidRDefault="002724B3" w:rsidP="002724B3">
      <w:r>
        <w:rPr>
          <w:rFonts w:ascii="MingLiU" w:eastAsia="MingLiU" w:hAnsi="MingLiU" w:cs="MingLiU" w:hint="eastAsia"/>
        </w:rPr>
        <w:t>查良镛</w:t>
      </w:r>
      <w:r>
        <w:t></w:t>
      </w:r>
      <w:r>
        <w:t></w:t>
      </w:r>
      <w:r>
        <w:rPr>
          <w:rFonts w:hint="eastAsia"/>
        </w:rPr>
        <w:t>Нірвана</w:t>
      </w:r>
      <w:r>
        <w:t></w:t>
      </w:r>
      <w:r>
        <w:t></w:t>
      </w:r>
      <w:r>
        <w:rPr>
          <w:rFonts w:hint="eastAsia"/>
        </w:rPr>
        <w:t>Пса</w:t>
      </w:r>
      <w:r>
        <w:t></w:t>
      </w:r>
      <w:r>
        <w:t></w:t>
      </w:r>
      <w:r>
        <w:t></w:t>
      </w:r>
      <w:r>
        <w:t></w:t>
      </w:r>
      <w:r>
        <w:rPr>
          <w:rFonts w:ascii="MS Mincho" w:eastAsia="MS Mincho" w:hAnsi="MS Mincho" w:cs="MS Mincho" w:hint="eastAsia"/>
        </w:rPr>
        <w:t>涅</w:t>
      </w:r>
      <w:r>
        <w:rPr>
          <w:rFonts w:ascii="MingLiU" w:eastAsia="MingLiU" w:hAnsi="MingLiU" w:cs="MingLiU" w:hint="eastAsia"/>
        </w:rPr>
        <w:t>盘的狗</w:t>
      </w:r>
      <w:r>
        <w:t></w:t>
      </w:r>
      <w:r>
        <w:t></w:t>
      </w:r>
      <w:r>
        <w:t></w:t>
      </w:r>
      <w:r>
        <w:t></w:t>
      </w:r>
      <w:r>
        <w:t></w:t>
      </w:r>
      <w:r>
        <w:t></w:t>
      </w:r>
      <w:r>
        <w:t></w:t>
      </w:r>
      <w:r>
        <w:rPr>
          <w:rFonts w:hint="eastAsia"/>
        </w:rPr>
        <w:t>р</w:t>
      </w:r>
      <w:r>
        <w:t></w:t>
      </w:r>
      <w:r>
        <w:t></w:t>
      </w:r>
      <w:r>
        <w:t></w:t>
      </w:r>
      <w:r>
        <w:t></w:t>
      </w:r>
      <w:r>
        <w:rPr>
          <w:rFonts w:hint="eastAsia"/>
        </w:rPr>
        <w:t>під</w:t>
      </w:r>
      <w:r>
        <w:t></w:t>
      </w:r>
      <w:r>
        <w:rPr>
          <w:rFonts w:hint="eastAsia"/>
        </w:rPr>
        <w:t>кутом</w:t>
      </w:r>
      <w:r>
        <w:t></w:t>
      </w:r>
      <w:r>
        <w:rPr>
          <w:rFonts w:hint="eastAsia"/>
        </w:rPr>
        <w:t>зору</w:t>
      </w:r>
      <w:r>
        <w:t></w:t>
      </w:r>
      <w:r>
        <w:rPr>
          <w:rFonts w:hint="eastAsia"/>
        </w:rPr>
        <w:t>поєднання</w:t>
      </w:r>
      <w:r>
        <w:t></w:t>
      </w:r>
      <w:r>
        <w:rPr>
          <w:rFonts w:hint="eastAsia"/>
        </w:rPr>
        <w:t>в</w:t>
      </w:r>
      <w:r>
        <w:t></w:t>
      </w:r>
      <w:r>
        <w:rPr>
          <w:rFonts w:hint="eastAsia"/>
        </w:rPr>
        <w:t>них</w:t>
      </w:r>
    </w:p>
    <w:p w:rsidR="002724B3" w:rsidRDefault="002724B3" w:rsidP="002724B3">
      <w:r>
        <w:rPr>
          <w:rFonts w:hint="eastAsia"/>
        </w:rPr>
        <w:t>візуального</w:t>
      </w:r>
      <w:r>
        <w:t></w:t>
      </w:r>
      <w:r>
        <w:rPr>
          <w:rFonts w:hint="eastAsia"/>
        </w:rPr>
        <w:t>та</w:t>
      </w:r>
      <w:r>
        <w:t></w:t>
      </w:r>
      <w:r>
        <w:rPr>
          <w:rFonts w:hint="eastAsia"/>
        </w:rPr>
        <w:t>вербального</w:t>
      </w:r>
      <w:r>
        <w:t></w:t>
      </w:r>
    </w:p>
    <w:p w:rsidR="002724B3" w:rsidRDefault="002724B3" w:rsidP="002724B3">
      <w:r>
        <w:t></w:t>
      </w:r>
      <w:r>
        <w:t></w:t>
      </w:r>
      <w:r>
        <w:rPr>
          <w:rFonts w:hint="eastAsia"/>
        </w:rPr>
        <w:t>систематизовано</w:t>
      </w:r>
      <w:r>
        <w:t></w:t>
      </w:r>
      <w:r>
        <w:rPr>
          <w:rFonts w:hint="eastAsia"/>
        </w:rPr>
        <w:t>та</w:t>
      </w:r>
      <w:r>
        <w:t></w:t>
      </w:r>
      <w:r>
        <w:rPr>
          <w:rFonts w:hint="eastAsia"/>
        </w:rPr>
        <w:t>проаналізовано</w:t>
      </w:r>
      <w:r>
        <w:t></w:t>
      </w:r>
      <w:r>
        <w:rPr>
          <w:rFonts w:hint="eastAsia"/>
        </w:rPr>
        <w:t>розвиток</w:t>
      </w:r>
      <w:r>
        <w:t></w:t>
      </w:r>
      <w:r>
        <w:rPr>
          <w:rFonts w:hint="eastAsia"/>
        </w:rPr>
        <w:t>китайської</w:t>
      </w:r>
      <w:r>
        <w:t></w:t>
      </w:r>
      <w:r>
        <w:rPr>
          <w:rFonts w:hint="eastAsia"/>
        </w:rPr>
        <w:t>драматургії</w:t>
      </w:r>
      <w:r>
        <w:t></w:t>
      </w:r>
      <w:r>
        <w:rPr>
          <w:rFonts w:hint="eastAsia"/>
        </w:rPr>
        <w:t>у</w:t>
      </w:r>
    </w:p>
    <w:p w:rsidR="002724B3" w:rsidRDefault="002724B3" w:rsidP="002724B3">
      <w:r>
        <w:rPr>
          <w:rFonts w:hint="eastAsia"/>
        </w:rPr>
        <w:t>синхронно</w:t>
      </w:r>
      <w:r>
        <w:t></w:t>
      </w:r>
      <w:r>
        <w:rPr>
          <w:rFonts w:hint="eastAsia"/>
        </w:rPr>
        <w:t>діахронічному</w:t>
      </w:r>
      <w:r>
        <w:t></w:t>
      </w:r>
      <w:r>
        <w:rPr>
          <w:rFonts w:hint="eastAsia"/>
        </w:rPr>
        <w:t>зрізі</w:t>
      </w:r>
      <w:r>
        <w:t></w:t>
      </w:r>
    </w:p>
    <w:p w:rsidR="002724B3" w:rsidRDefault="002724B3" w:rsidP="002724B3">
      <w:r>
        <w:t></w:t>
      </w:r>
      <w:r>
        <w:t></w:t>
      </w:r>
      <w:r>
        <w:rPr>
          <w:rFonts w:hint="eastAsia"/>
        </w:rPr>
        <w:t>виявлено</w:t>
      </w:r>
      <w:r>
        <w:t></w:t>
      </w:r>
      <w:r>
        <w:rPr>
          <w:rFonts w:hint="eastAsia"/>
        </w:rPr>
        <w:t>та</w:t>
      </w:r>
      <w:r>
        <w:t></w:t>
      </w:r>
      <w:r>
        <w:rPr>
          <w:rFonts w:hint="eastAsia"/>
        </w:rPr>
        <w:t>охарактеризовано</w:t>
      </w:r>
      <w:r>
        <w:t></w:t>
      </w:r>
      <w:r>
        <w:rPr>
          <w:rFonts w:hint="eastAsia"/>
        </w:rPr>
        <w:t>вплив</w:t>
      </w:r>
      <w:r>
        <w:t></w:t>
      </w:r>
      <w:r>
        <w:rPr>
          <w:rFonts w:hint="eastAsia"/>
        </w:rPr>
        <w:t>зорово</w:t>
      </w:r>
      <w:r>
        <w:t></w:t>
      </w:r>
      <w:r>
        <w:rPr>
          <w:rFonts w:hint="eastAsia"/>
        </w:rPr>
        <w:t>слухового</w:t>
      </w:r>
      <w:r>
        <w:t></w:t>
      </w:r>
      <w:r>
        <w:rPr>
          <w:rFonts w:hint="eastAsia"/>
        </w:rPr>
        <w:t>ряду</w:t>
      </w:r>
      <w:r>
        <w:t></w:t>
      </w:r>
      <w:r>
        <w:rPr>
          <w:rFonts w:hint="eastAsia"/>
        </w:rPr>
        <w:t>на</w:t>
      </w:r>
    </w:p>
    <w:p w:rsidR="002724B3" w:rsidRDefault="002724B3" w:rsidP="002724B3">
      <w:r>
        <w:rPr>
          <w:rFonts w:hint="eastAsia"/>
        </w:rPr>
        <w:t>поетику</w:t>
      </w:r>
      <w:r>
        <w:t></w:t>
      </w:r>
      <w:r>
        <w:rPr>
          <w:rFonts w:hint="eastAsia"/>
        </w:rPr>
        <w:t>драматичних</w:t>
      </w:r>
      <w:r>
        <w:t></w:t>
      </w:r>
      <w:r>
        <w:rPr>
          <w:rFonts w:hint="eastAsia"/>
        </w:rPr>
        <w:t>текстів</w:t>
      </w:r>
      <w:r>
        <w:t></w:t>
      </w:r>
    </w:p>
    <w:p w:rsidR="002724B3" w:rsidRDefault="002724B3" w:rsidP="002724B3">
      <w:r>
        <w:t></w:t>
      </w:r>
      <w:r>
        <w:t></w:t>
      </w:r>
      <w:r>
        <w:rPr>
          <w:rFonts w:hint="eastAsia"/>
        </w:rPr>
        <w:t>збагачено</w:t>
      </w:r>
      <w:r>
        <w:t></w:t>
      </w:r>
      <w:r>
        <w:rPr>
          <w:rFonts w:hint="eastAsia"/>
        </w:rPr>
        <w:t>теоретичні</w:t>
      </w:r>
      <w:r>
        <w:t></w:t>
      </w:r>
      <w:r>
        <w:rPr>
          <w:rFonts w:hint="eastAsia"/>
        </w:rPr>
        <w:t>концепції</w:t>
      </w:r>
      <w:r>
        <w:t></w:t>
      </w:r>
      <w:r>
        <w:rPr>
          <w:rFonts w:hint="eastAsia"/>
        </w:rPr>
        <w:t>впливу</w:t>
      </w:r>
      <w:r>
        <w:t></w:t>
      </w:r>
      <w:r>
        <w:rPr>
          <w:rFonts w:hint="eastAsia"/>
        </w:rPr>
        <w:t>модерну</w:t>
      </w:r>
      <w:r>
        <w:t></w:t>
      </w:r>
      <w:r>
        <w:rPr>
          <w:rFonts w:hint="eastAsia"/>
        </w:rPr>
        <w:t>на</w:t>
      </w:r>
      <w:r>
        <w:t></w:t>
      </w:r>
      <w:r>
        <w:rPr>
          <w:rFonts w:hint="eastAsia"/>
        </w:rPr>
        <w:t>розвиток</w:t>
      </w:r>
      <w:r>
        <w:t></w:t>
      </w:r>
      <w:r>
        <w:rPr>
          <w:rFonts w:hint="eastAsia"/>
        </w:rPr>
        <w:t>сучасної</w:t>
      </w:r>
    </w:p>
    <w:p w:rsidR="002724B3" w:rsidRDefault="002724B3" w:rsidP="002724B3">
      <w:r>
        <w:rPr>
          <w:rFonts w:hint="eastAsia"/>
        </w:rPr>
        <w:t>китайської</w:t>
      </w:r>
      <w:r>
        <w:t></w:t>
      </w:r>
      <w:r>
        <w:rPr>
          <w:rFonts w:hint="eastAsia"/>
        </w:rPr>
        <w:t>драми</w:t>
      </w:r>
      <w:r>
        <w:t></w:t>
      </w:r>
    </w:p>
    <w:p w:rsidR="002724B3" w:rsidRDefault="002724B3" w:rsidP="002724B3">
      <w:r>
        <w:t></w:t>
      </w:r>
      <w:r>
        <w:t></w:t>
      </w:r>
      <w:r>
        <w:rPr>
          <w:rFonts w:hint="eastAsia"/>
        </w:rPr>
        <w:t>сформовано</w:t>
      </w:r>
      <w:r>
        <w:t></w:t>
      </w:r>
      <w:r>
        <w:rPr>
          <w:rFonts w:hint="eastAsia"/>
        </w:rPr>
        <w:t>цілісну</w:t>
      </w:r>
      <w:r>
        <w:t></w:t>
      </w:r>
      <w:r>
        <w:rPr>
          <w:rFonts w:hint="eastAsia"/>
        </w:rPr>
        <w:t>концепцію</w:t>
      </w:r>
      <w:r>
        <w:t></w:t>
      </w:r>
      <w:r>
        <w:rPr>
          <w:rFonts w:hint="eastAsia"/>
        </w:rPr>
        <w:t>зорово</w:t>
      </w:r>
      <w:r>
        <w:t></w:t>
      </w:r>
      <w:r>
        <w:rPr>
          <w:rFonts w:hint="eastAsia"/>
        </w:rPr>
        <w:t>слухового</w:t>
      </w:r>
      <w:r>
        <w:t></w:t>
      </w:r>
      <w:r>
        <w:rPr>
          <w:rFonts w:hint="eastAsia"/>
        </w:rPr>
        <w:t>ряду</w:t>
      </w:r>
      <w:r>
        <w:t></w:t>
      </w:r>
      <w:r>
        <w:rPr>
          <w:rFonts w:hint="eastAsia"/>
        </w:rPr>
        <w:t>в</w:t>
      </w:r>
      <w:r>
        <w:t></w:t>
      </w:r>
      <w:r>
        <w:rPr>
          <w:rFonts w:hint="eastAsia"/>
        </w:rPr>
        <w:t>художніх</w:t>
      </w:r>
    </w:p>
    <w:p w:rsidR="002724B3" w:rsidRDefault="002724B3" w:rsidP="002724B3">
      <w:r>
        <w:rPr>
          <w:rFonts w:hint="eastAsia"/>
        </w:rPr>
        <w:t>творах</w:t>
      </w:r>
      <w:r>
        <w:t></w:t>
      </w:r>
      <w:r>
        <w:rPr>
          <w:rFonts w:hint="eastAsia"/>
        </w:rPr>
        <w:t>китайської</w:t>
      </w:r>
      <w:r>
        <w:t></w:t>
      </w:r>
      <w:r>
        <w:rPr>
          <w:rFonts w:hint="eastAsia"/>
        </w:rPr>
        <w:t>драматургії</w:t>
      </w:r>
      <w:r>
        <w:t></w:t>
      </w:r>
      <w:r>
        <w:rPr>
          <w:rFonts w:hint="eastAsia"/>
        </w:rPr>
        <w:t>ХХ</w:t>
      </w:r>
      <w:r>
        <w:t></w:t>
      </w:r>
      <w:r>
        <w:rPr>
          <w:rFonts w:hint="eastAsia"/>
        </w:rPr>
        <w:t>століття</w:t>
      </w:r>
      <w:r>
        <w:t></w:t>
      </w:r>
    </w:p>
    <w:p w:rsidR="002724B3" w:rsidRDefault="002724B3" w:rsidP="002724B3">
      <w:r>
        <w:t></w:t>
      </w:r>
      <w:r>
        <w:t></w:t>
      </w:r>
      <w:r>
        <w:rPr>
          <w:rFonts w:hint="eastAsia"/>
        </w:rPr>
        <w:t>вперше</w:t>
      </w:r>
      <w:r>
        <w:t></w:t>
      </w:r>
      <w:r>
        <w:rPr>
          <w:rFonts w:hint="eastAsia"/>
        </w:rPr>
        <w:t>зроблено</w:t>
      </w:r>
      <w:r>
        <w:t></w:t>
      </w:r>
      <w:r>
        <w:rPr>
          <w:rFonts w:hint="eastAsia"/>
        </w:rPr>
        <w:t>авторський</w:t>
      </w:r>
      <w:r>
        <w:t></w:t>
      </w:r>
      <w:r>
        <w:rPr>
          <w:rFonts w:hint="eastAsia"/>
        </w:rPr>
        <w:t>переклад</w:t>
      </w:r>
      <w:r>
        <w:t></w:t>
      </w:r>
      <w:r>
        <w:rPr>
          <w:rFonts w:hint="eastAsia"/>
        </w:rPr>
        <w:t>окремих</w:t>
      </w:r>
      <w:r>
        <w:t></w:t>
      </w:r>
      <w:r>
        <w:rPr>
          <w:rFonts w:hint="eastAsia"/>
        </w:rPr>
        <w:t>текстів</w:t>
      </w:r>
      <w:r>
        <w:t></w:t>
      </w:r>
      <w:r>
        <w:rPr>
          <w:rFonts w:hint="eastAsia"/>
        </w:rPr>
        <w:t>китайської</w:t>
      </w:r>
    </w:p>
    <w:p w:rsidR="002724B3" w:rsidRDefault="002724B3" w:rsidP="002724B3">
      <w:r>
        <w:rPr>
          <w:rFonts w:hint="eastAsia"/>
        </w:rPr>
        <w:t>драми</w:t>
      </w:r>
      <w:r>
        <w:t></w:t>
      </w:r>
      <w:r>
        <w:rPr>
          <w:rFonts w:hint="eastAsia"/>
        </w:rPr>
        <w:t>ХХ</w:t>
      </w:r>
      <w:r>
        <w:t></w:t>
      </w:r>
      <w:r>
        <w:rPr>
          <w:rFonts w:hint="eastAsia"/>
        </w:rPr>
        <w:t>століття</w:t>
      </w:r>
      <w:r>
        <w:t></w:t>
      </w:r>
      <w:r>
        <w:rPr>
          <w:rFonts w:hint="eastAsia"/>
        </w:rPr>
        <w:t>українською</w:t>
      </w:r>
      <w:r>
        <w:t></w:t>
      </w:r>
      <w:r>
        <w:rPr>
          <w:rFonts w:hint="eastAsia"/>
        </w:rPr>
        <w:t>мовою</w:t>
      </w:r>
      <w:r>
        <w:t></w:t>
      </w:r>
    </w:p>
    <w:p w:rsidR="002724B3" w:rsidRDefault="002724B3" w:rsidP="002724B3">
      <w:r>
        <w:rPr>
          <w:rFonts w:hint="eastAsia"/>
        </w:rPr>
        <w:t>Практичне</w:t>
      </w:r>
      <w:r>
        <w:t></w:t>
      </w:r>
      <w:r>
        <w:rPr>
          <w:rFonts w:hint="eastAsia"/>
        </w:rPr>
        <w:t>значення</w:t>
      </w:r>
      <w:r>
        <w:t></w:t>
      </w:r>
      <w:r>
        <w:rPr>
          <w:rFonts w:hint="eastAsia"/>
        </w:rPr>
        <w:t>отриманих</w:t>
      </w:r>
      <w:r>
        <w:t></w:t>
      </w:r>
      <w:r>
        <w:rPr>
          <w:rFonts w:hint="eastAsia"/>
        </w:rPr>
        <w:t>результатів</w:t>
      </w:r>
      <w:r>
        <w:t></w:t>
      </w:r>
      <w:r>
        <w:t></w:t>
      </w:r>
      <w:r>
        <w:rPr>
          <w:rFonts w:hint="eastAsia"/>
        </w:rPr>
        <w:t>Дослідження</w:t>
      </w:r>
      <w:r>
        <w:t></w:t>
      </w:r>
      <w:r>
        <w:rPr>
          <w:rFonts w:hint="eastAsia"/>
        </w:rPr>
        <w:t>синтезу</w:t>
      </w:r>
    </w:p>
    <w:p w:rsidR="002724B3" w:rsidRDefault="002724B3" w:rsidP="002724B3">
      <w:r>
        <w:rPr>
          <w:rFonts w:hint="eastAsia"/>
        </w:rPr>
        <w:t>візуального</w:t>
      </w:r>
      <w:r>
        <w:t></w:t>
      </w:r>
      <w:r>
        <w:rPr>
          <w:rFonts w:hint="eastAsia"/>
        </w:rPr>
        <w:t>та</w:t>
      </w:r>
      <w:r>
        <w:t></w:t>
      </w:r>
      <w:r>
        <w:rPr>
          <w:rFonts w:hint="eastAsia"/>
        </w:rPr>
        <w:t>вербального</w:t>
      </w:r>
      <w:r>
        <w:t></w:t>
      </w:r>
      <w:r>
        <w:rPr>
          <w:rFonts w:hint="eastAsia"/>
        </w:rPr>
        <w:t>у</w:t>
      </w:r>
      <w:r>
        <w:t></w:t>
      </w:r>
      <w:r>
        <w:rPr>
          <w:rFonts w:hint="eastAsia"/>
        </w:rPr>
        <w:t>китайській</w:t>
      </w:r>
      <w:r>
        <w:t></w:t>
      </w:r>
      <w:r>
        <w:rPr>
          <w:rFonts w:hint="eastAsia"/>
        </w:rPr>
        <w:t>драматургії</w:t>
      </w:r>
      <w:r>
        <w:t></w:t>
      </w:r>
      <w:r>
        <w:rPr>
          <w:rFonts w:hint="eastAsia"/>
        </w:rPr>
        <w:t>ХХ</w:t>
      </w:r>
      <w:r>
        <w:t></w:t>
      </w:r>
      <w:r>
        <w:rPr>
          <w:rFonts w:hint="eastAsia"/>
        </w:rPr>
        <w:t>століття</w:t>
      </w:r>
      <w:r>
        <w:t></w:t>
      </w:r>
      <w:r>
        <w:rPr>
          <w:rFonts w:hint="eastAsia"/>
        </w:rPr>
        <w:t>дає</w:t>
      </w:r>
      <w:r>
        <w:t></w:t>
      </w:r>
      <w:r>
        <w:rPr>
          <w:rFonts w:hint="eastAsia"/>
        </w:rPr>
        <w:t>змогу</w:t>
      </w:r>
    </w:p>
    <w:p w:rsidR="002724B3" w:rsidRDefault="002724B3" w:rsidP="002724B3">
      <w:r>
        <w:rPr>
          <w:rFonts w:hint="eastAsia"/>
        </w:rPr>
        <w:t>доповнити</w:t>
      </w:r>
      <w:r>
        <w:t></w:t>
      </w:r>
      <w:r>
        <w:rPr>
          <w:rFonts w:hint="eastAsia"/>
        </w:rPr>
        <w:t>літературознавчу</w:t>
      </w:r>
      <w:r>
        <w:t></w:t>
      </w:r>
      <w:r>
        <w:rPr>
          <w:rFonts w:hint="eastAsia"/>
        </w:rPr>
        <w:t>концепцію</w:t>
      </w:r>
      <w:r>
        <w:t></w:t>
      </w:r>
      <w:r>
        <w:rPr>
          <w:rFonts w:hint="eastAsia"/>
        </w:rPr>
        <w:t>драми</w:t>
      </w:r>
      <w:r>
        <w:t></w:t>
      </w:r>
      <w:r>
        <w:rPr>
          <w:rFonts w:hint="eastAsia"/>
        </w:rPr>
        <w:t>та</w:t>
      </w:r>
      <w:r>
        <w:t></w:t>
      </w:r>
      <w:r>
        <w:rPr>
          <w:rFonts w:hint="eastAsia"/>
        </w:rPr>
        <w:t>визначити</w:t>
      </w:r>
      <w:r>
        <w:t></w:t>
      </w:r>
      <w:r>
        <w:rPr>
          <w:rFonts w:hint="eastAsia"/>
        </w:rPr>
        <w:t>у</w:t>
      </w:r>
      <w:r>
        <w:t></w:t>
      </w:r>
      <w:r>
        <w:rPr>
          <w:rFonts w:hint="eastAsia"/>
        </w:rPr>
        <w:t>ній</w:t>
      </w:r>
      <w:r>
        <w:t></w:t>
      </w:r>
      <w:r>
        <w:rPr>
          <w:rFonts w:hint="eastAsia"/>
        </w:rPr>
        <w:t>роль</w:t>
      </w:r>
      <w:r>
        <w:t></w:t>
      </w:r>
      <w:r>
        <w:rPr>
          <w:rFonts w:hint="eastAsia"/>
        </w:rPr>
        <w:t>і</w:t>
      </w:r>
      <w:r>
        <w:t></w:t>
      </w:r>
      <w:r>
        <w:rPr>
          <w:rFonts w:hint="eastAsia"/>
        </w:rPr>
        <w:t>місце</w:t>
      </w:r>
    </w:p>
    <w:p w:rsidR="002724B3" w:rsidRDefault="002724B3" w:rsidP="002724B3">
      <w:r>
        <w:rPr>
          <w:rFonts w:hint="eastAsia"/>
        </w:rPr>
        <w:t>окремих</w:t>
      </w:r>
      <w:r>
        <w:t></w:t>
      </w:r>
      <w:r>
        <w:rPr>
          <w:rFonts w:hint="eastAsia"/>
        </w:rPr>
        <w:t>творів</w:t>
      </w:r>
      <w:r>
        <w:t></w:t>
      </w:r>
      <w:r>
        <w:t></w:t>
      </w:r>
      <w:r>
        <w:rPr>
          <w:rFonts w:hint="eastAsia"/>
        </w:rPr>
        <w:t>висвітлити</w:t>
      </w:r>
      <w:r>
        <w:t></w:t>
      </w:r>
      <w:r>
        <w:rPr>
          <w:rFonts w:hint="eastAsia"/>
        </w:rPr>
        <w:t>найбільш</w:t>
      </w:r>
      <w:r>
        <w:t></w:t>
      </w:r>
      <w:r>
        <w:rPr>
          <w:rFonts w:hint="eastAsia"/>
        </w:rPr>
        <w:t>характерні</w:t>
      </w:r>
      <w:r>
        <w:t></w:t>
      </w:r>
      <w:r>
        <w:rPr>
          <w:rFonts w:hint="eastAsia"/>
        </w:rPr>
        <w:t>особливості</w:t>
      </w:r>
      <w:r>
        <w:t></w:t>
      </w:r>
      <w:r>
        <w:rPr>
          <w:rFonts w:hint="eastAsia"/>
        </w:rPr>
        <w:t>їх</w:t>
      </w:r>
      <w:r>
        <w:t></w:t>
      </w:r>
      <w:r>
        <w:rPr>
          <w:rFonts w:hint="eastAsia"/>
        </w:rPr>
        <w:t>поетики</w:t>
      </w:r>
      <w:r>
        <w:t></w:t>
      </w:r>
    </w:p>
    <w:p w:rsidR="002724B3" w:rsidRDefault="002724B3" w:rsidP="002724B3">
      <w:r>
        <w:t></w:t>
      </w:r>
      <w:r>
        <w:t></w:t>
      </w:r>
    </w:p>
    <w:p w:rsidR="002724B3" w:rsidRDefault="002724B3" w:rsidP="002724B3">
      <w:r>
        <w:rPr>
          <w:rFonts w:hint="eastAsia"/>
        </w:rPr>
        <w:t>Основні</w:t>
      </w:r>
      <w:r>
        <w:t></w:t>
      </w:r>
      <w:r>
        <w:rPr>
          <w:rFonts w:hint="eastAsia"/>
        </w:rPr>
        <w:t>положення</w:t>
      </w:r>
      <w:r>
        <w:t></w:t>
      </w:r>
      <w:r>
        <w:rPr>
          <w:rFonts w:hint="eastAsia"/>
        </w:rPr>
        <w:t>дисертації</w:t>
      </w:r>
      <w:r>
        <w:t></w:t>
      </w:r>
      <w:r>
        <w:rPr>
          <w:rFonts w:hint="eastAsia"/>
        </w:rPr>
        <w:t>можуть</w:t>
      </w:r>
      <w:r>
        <w:t></w:t>
      </w:r>
      <w:r>
        <w:rPr>
          <w:rFonts w:hint="eastAsia"/>
        </w:rPr>
        <w:t>бути</w:t>
      </w:r>
      <w:r>
        <w:t></w:t>
      </w:r>
      <w:r>
        <w:rPr>
          <w:rFonts w:hint="eastAsia"/>
        </w:rPr>
        <w:t>використані</w:t>
      </w:r>
      <w:r>
        <w:t></w:t>
      </w:r>
      <w:r>
        <w:rPr>
          <w:rFonts w:hint="eastAsia"/>
        </w:rPr>
        <w:t>для</w:t>
      </w:r>
      <w:r>
        <w:t></w:t>
      </w:r>
      <w:r>
        <w:rPr>
          <w:rFonts w:hint="eastAsia"/>
        </w:rPr>
        <w:t>подальшої</w:t>
      </w:r>
    </w:p>
    <w:p w:rsidR="002724B3" w:rsidRDefault="002724B3" w:rsidP="002724B3">
      <w:r>
        <w:rPr>
          <w:rFonts w:hint="eastAsia"/>
        </w:rPr>
        <w:t>теоретичної</w:t>
      </w:r>
      <w:r>
        <w:t></w:t>
      </w:r>
      <w:r>
        <w:rPr>
          <w:rFonts w:hint="eastAsia"/>
        </w:rPr>
        <w:t>та</w:t>
      </w:r>
      <w:r>
        <w:t></w:t>
      </w:r>
      <w:r>
        <w:rPr>
          <w:rFonts w:hint="eastAsia"/>
        </w:rPr>
        <w:t>навчально</w:t>
      </w:r>
      <w:r>
        <w:t></w:t>
      </w:r>
      <w:r>
        <w:rPr>
          <w:rFonts w:hint="eastAsia"/>
        </w:rPr>
        <w:t>методичної</w:t>
      </w:r>
      <w:r>
        <w:t></w:t>
      </w:r>
      <w:r>
        <w:rPr>
          <w:rFonts w:hint="eastAsia"/>
        </w:rPr>
        <w:t>розробки</w:t>
      </w:r>
      <w:r>
        <w:t></w:t>
      </w:r>
      <w:r>
        <w:rPr>
          <w:rFonts w:hint="eastAsia"/>
        </w:rPr>
        <w:t>синологічних</w:t>
      </w:r>
      <w:r>
        <w:t></w:t>
      </w:r>
      <w:r>
        <w:rPr>
          <w:rFonts w:hint="eastAsia"/>
        </w:rPr>
        <w:t>курсів</w:t>
      </w:r>
      <w:r>
        <w:t></w:t>
      </w:r>
      <w:r>
        <w:rPr>
          <w:rFonts w:hint="eastAsia"/>
        </w:rPr>
        <w:t>в</w:t>
      </w:r>
    </w:p>
    <w:p w:rsidR="002724B3" w:rsidRDefault="002724B3" w:rsidP="002724B3">
      <w:r>
        <w:rPr>
          <w:rFonts w:hint="eastAsia"/>
        </w:rPr>
        <w:t>університетах</w:t>
      </w:r>
      <w:r>
        <w:t></w:t>
      </w:r>
      <w:r>
        <w:rPr>
          <w:rFonts w:hint="eastAsia"/>
        </w:rPr>
        <w:t>та</w:t>
      </w:r>
      <w:r>
        <w:t></w:t>
      </w:r>
      <w:r>
        <w:rPr>
          <w:rFonts w:hint="eastAsia"/>
        </w:rPr>
        <w:t>інститутах</w:t>
      </w:r>
      <w:r>
        <w:t></w:t>
      </w:r>
      <w:r>
        <w:rPr>
          <w:rFonts w:hint="eastAsia"/>
        </w:rPr>
        <w:t>гуманітарного</w:t>
      </w:r>
      <w:r>
        <w:t></w:t>
      </w:r>
      <w:r>
        <w:rPr>
          <w:rFonts w:hint="eastAsia"/>
        </w:rPr>
        <w:t>спрямування</w:t>
      </w:r>
      <w:r>
        <w:t></w:t>
      </w:r>
    </w:p>
    <w:p w:rsidR="002724B3" w:rsidRDefault="002724B3" w:rsidP="002724B3">
      <w:r>
        <w:rPr>
          <w:rFonts w:hint="eastAsia"/>
        </w:rPr>
        <w:t>Результати</w:t>
      </w:r>
      <w:r>
        <w:t></w:t>
      </w:r>
      <w:r>
        <w:rPr>
          <w:rFonts w:hint="eastAsia"/>
        </w:rPr>
        <w:t>дослідження</w:t>
      </w:r>
      <w:r>
        <w:t></w:t>
      </w:r>
      <w:r>
        <w:rPr>
          <w:rFonts w:hint="eastAsia"/>
        </w:rPr>
        <w:t>впроваджено</w:t>
      </w:r>
      <w:r>
        <w:t></w:t>
      </w:r>
      <w:r>
        <w:rPr>
          <w:rFonts w:hint="eastAsia"/>
        </w:rPr>
        <w:t>у</w:t>
      </w:r>
      <w:r>
        <w:t></w:t>
      </w:r>
      <w:r>
        <w:rPr>
          <w:rFonts w:hint="eastAsia"/>
        </w:rPr>
        <w:t>навчальний</w:t>
      </w:r>
      <w:r>
        <w:t></w:t>
      </w:r>
      <w:r>
        <w:rPr>
          <w:rFonts w:hint="eastAsia"/>
        </w:rPr>
        <w:t>процес</w:t>
      </w:r>
    </w:p>
    <w:p w:rsidR="002724B3" w:rsidRDefault="002724B3" w:rsidP="002724B3">
      <w:r>
        <w:rPr>
          <w:rFonts w:hint="eastAsia"/>
        </w:rPr>
        <w:t>Рівненського</w:t>
      </w:r>
      <w:r>
        <w:t></w:t>
      </w:r>
      <w:r>
        <w:rPr>
          <w:rFonts w:hint="eastAsia"/>
        </w:rPr>
        <w:t>державного</w:t>
      </w:r>
      <w:r>
        <w:t></w:t>
      </w:r>
      <w:r>
        <w:rPr>
          <w:rFonts w:hint="eastAsia"/>
        </w:rPr>
        <w:t>гуманітарного</w:t>
      </w:r>
      <w:r>
        <w:t></w:t>
      </w:r>
      <w:r>
        <w:rPr>
          <w:rFonts w:hint="eastAsia"/>
        </w:rPr>
        <w:t>університету</w:t>
      </w:r>
      <w:r>
        <w:t></w:t>
      </w:r>
      <w:r>
        <w:t></w:t>
      </w:r>
      <w:r>
        <w:rPr>
          <w:rFonts w:hint="eastAsia"/>
        </w:rPr>
        <w:t>довідка</w:t>
      </w:r>
      <w:r>
        <w:t></w:t>
      </w:r>
      <w:r>
        <w:rPr>
          <w:rFonts w:hint="eastAsia"/>
        </w:rPr>
        <w:t>№</w:t>
      </w:r>
      <w:r>
        <w:t></w:t>
      </w:r>
      <w:r>
        <w:t></w:t>
      </w:r>
      <w:r>
        <w:t></w:t>
      </w:r>
      <w:r>
        <w:t></w:t>
      </w:r>
    </w:p>
    <w:p w:rsidR="002724B3" w:rsidRDefault="002724B3" w:rsidP="002724B3">
      <w:r>
        <w:rPr>
          <w:rFonts w:hint="eastAsia"/>
        </w:rPr>
        <w:t>від</w:t>
      </w:r>
      <w:r>
        <w:t></w:t>
      </w:r>
      <w:r>
        <w:t></w:t>
      </w:r>
      <w:r>
        <w:t></w:t>
      </w:r>
      <w:r>
        <w:t></w:t>
      </w:r>
      <w:r>
        <w:rPr>
          <w:rFonts w:hint="eastAsia"/>
        </w:rPr>
        <w:t>червня</w:t>
      </w:r>
      <w:r>
        <w:t></w:t>
      </w:r>
      <w:r>
        <w:t></w:t>
      </w:r>
      <w:r>
        <w:t></w:t>
      </w:r>
      <w:r>
        <w:t></w:t>
      </w:r>
      <w:r>
        <w:t></w:t>
      </w:r>
      <w:r>
        <w:t></w:t>
      </w:r>
      <w:r>
        <w:rPr>
          <w:rFonts w:hint="eastAsia"/>
        </w:rPr>
        <w:t>р</w:t>
      </w:r>
      <w:r>
        <w:t></w:t>
      </w:r>
      <w:r>
        <w:t></w:t>
      </w:r>
      <w:r>
        <w:t></w:t>
      </w:r>
      <w:r>
        <w:t></w:t>
      </w:r>
      <w:r>
        <w:rPr>
          <w:rFonts w:hint="eastAsia"/>
        </w:rPr>
        <w:t>Міжнародного</w:t>
      </w:r>
      <w:r>
        <w:t></w:t>
      </w:r>
      <w:r>
        <w:rPr>
          <w:rFonts w:hint="eastAsia"/>
        </w:rPr>
        <w:t>економіко</w:t>
      </w:r>
      <w:r>
        <w:t></w:t>
      </w:r>
      <w:r>
        <w:rPr>
          <w:rFonts w:hint="eastAsia"/>
        </w:rPr>
        <w:t>гуманітарного</w:t>
      </w:r>
      <w:r>
        <w:t></w:t>
      </w:r>
      <w:r>
        <w:rPr>
          <w:rFonts w:hint="eastAsia"/>
        </w:rPr>
        <w:t>університету</w:t>
      </w:r>
    </w:p>
    <w:p w:rsidR="002724B3" w:rsidRDefault="002724B3" w:rsidP="002724B3">
      <w:r>
        <w:rPr>
          <w:rFonts w:hint="eastAsia"/>
        </w:rPr>
        <w:t>імені</w:t>
      </w:r>
      <w:r>
        <w:t></w:t>
      </w:r>
      <w:r>
        <w:rPr>
          <w:rFonts w:hint="eastAsia"/>
        </w:rPr>
        <w:t>академіка</w:t>
      </w:r>
      <w:r>
        <w:t></w:t>
      </w:r>
      <w:r>
        <w:rPr>
          <w:rFonts w:hint="eastAsia"/>
        </w:rPr>
        <w:t>Степана</w:t>
      </w:r>
      <w:r>
        <w:t></w:t>
      </w:r>
      <w:r>
        <w:rPr>
          <w:rFonts w:hint="eastAsia"/>
        </w:rPr>
        <w:t>Дем’янчука</w:t>
      </w:r>
      <w:r>
        <w:t></w:t>
      </w:r>
      <w:r>
        <w:t></w:t>
      </w:r>
      <w:r>
        <w:rPr>
          <w:rFonts w:hint="eastAsia"/>
        </w:rPr>
        <w:t>довідка</w:t>
      </w:r>
      <w:r>
        <w:t></w:t>
      </w:r>
      <w:r>
        <w:rPr>
          <w:rFonts w:hint="eastAsia"/>
        </w:rPr>
        <w:t>№</w:t>
      </w:r>
      <w:r>
        <w:t></w:t>
      </w:r>
      <w:r>
        <w:t></w:t>
      </w:r>
      <w:r>
        <w:t></w:t>
      </w:r>
      <w:r>
        <w:t></w:t>
      </w:r>
      <w:r>
        <w:t></w:t>
      </w:r>
      <w:r>
        <w:t></w:t>
      </w:r>
      <w:r>
        <w:t></w:t>
      </w:r>
      <w:r>
        <w:t></w:t>
      </w:r>
      <w:r>
        <w:t></w:t>
      </w:r>
      <w:r>
        <w:rPr>
          <w:rFonts w:hint="eastAsia"/>
        </w:rPr>
        <w:t>від</w:t>
      </w:r>
      <w:r>
        <w:t></w:t>
      </w:r>
      <w:r>
        <w:t></w:t>
      </w:r>
      <w:r>
        <w:t></w:t>
      </w:r>
      <w:r>
        <w:t></w:t>
      </w:r>
      <w:r>
        <w:rPr>
          <w:rFonts w:hint="eastAsia"/>
        </w:rPr>
        <w:t>червня</w:t>
      </w:r>
    </w:p>
    <w:p w:rsidR="002724B3" w:rsidRDefault="002724B3" w:rsidP="002724B3">
      <w:r>
        <w:t></w:t>
      </w:r>
      <w:r>
        <w:t></w:t>
      </w:r>
      <w:r>
        <w:t></w:t>
      </w:r>
      <w:r>
        <w:t></w:t>
      </w:r>
      <w:r>
        <w:t></w:t>
      </w:r>
      <w:r>
        <w:rPr>
          <w:rFonts w:hint="eastAsia"/>
        </w:rPr>
        <w:t>р</w:t>
      </w:r>
      <w:r>
        <w:t></w:t>
      </w:r>
      <w:r>
        <w:t></w:t>
      </w:r>
      <w:r>
        <w:t></w:t>
      </w:r>
      <w:r>
        <w:t></w:t>
      </w:r>
      <w:r>
        <w:rPr>
          <w:rFonts w:hint="eastAsia"/>
        </w:rPr>
        <w:t>Міжрегіональної</w:t>
      </w:r>
      <w:r>
        <w:t></w:t>
      </w:r>
      <w:r>
        <w:rPr>
          <w:rFonts w:hint="eastAsia"/>
        </w:rPr>
        <w:t>академії</w:t>
      </w:r>
      <w:r>
        <w:t></w:t>
      </w:r>
      <w:r>
        <w:rPr>
          <w:rFonts w:hint="eastAsia"/>
        </w:rPr>
        <w:t>управління</w:t>
      </w:r>
      <w:r>
        <w:t></w:t>
      </w:r>
      <w:r>
        <w:rPr>
          <w:rFonts w:hint="eastAsia"/>
        </w:rPr>
        <w:t>персоналом</w:t>
      </w:r>
      <w:r>
        <w:t></w:t>
      </w:r>
      <w:r>
        <w:t></w:t>
      </w:r>
      <w:r>
        <w:rPr>
          <w:rFonts w:hint="eastAsia"/>
        </w:rPr>
        <w:t>довідка</w:t>
      </w:r>
      <w:r>
        <w:t></w:t>
      </w:r>
      <w:r>
        <w:rPr>
          <w:rFonts w:hint="eastAsia"/>
        </w:rPr>
        <w:t>№</w:t>
      </w:r>
      <w:r>
        <w:t></w:t>
      </w:r>
      <w:r>
        <w:t></w:t>
      </w:r>
      <w:r>
        <w:t></w:t>
      </w:r>
      <w:r>
        <w:t></w:t>
      </w:r>
      <w:r>
        <w:t></w:t>
      </w:r>
    </w:p>
    <w:p w:rsidR="002724B3" w:rsidRDefault="002724B3" w:rsidP="002724B3">
      <w:r>
        <w:rPr>
          <w:rFonts w:hint="eastAsia"/>
        </w:rPr>
        <w:t>від</w:t>
      </w:r>
      <w:r>
        <w:t></w:t>
      </w:r>
      <w:r>
        <w:t></w:t>
      </w:r>
      <w:r>
        <w:t></w:t>
      </w:r>
      <w:r>
        <w:t></w:t>
      </w:r>
      <w:r>
        <w:rPr>
          <w:rFonts w:hint="eastAsia"/>
        </w:rPr>
        <w:t>червня</w:t>
      </w:r>
      <w:r>
        <w:t></w:t>
      </w:r>
      <w:r>
        <w:t></w:t>
      </w:r>
      <w:r>
        <w:t></w:t>
      </w:r>
      <w:r>
        <w:t></w:t>
      </w:r>
      <w:r>
        <w:t></w:t>
      </w:r>
      <w:r>
        <w:t></w:t>
      </w:r>
      <w:r>
        <w:rPr>
          <w:rFonts w:hint="eastAsia"/>
        </w:rPr>
        <w:t>р</w:t>
      </w:r>
      <w:r>
        <w:t></w:t>
      </w:r>
      <w:r>
        <w:t></w:t>
      </w:r>
      <w:r>
        <w:t></w:t>
      </w:r>
    </w:p>
    <w:p w:rsidR="002724B3" w:rsidRDefault="002724B3" w:rsidP="002724B3">
      <w:r>
        <w:rPr>
          <w:rFonts w:hint="eastAsia"/>
        </w:rPr>
        <w:t>Особистий</w:t>
      </w:r>
      <w:r>
        <w:t></w:t>
      </w:r>
      <w:r>
        <w:rPr>
          <w:rFonts w:hint="eastAsia"/>
        </w:rPr>
        <w:t>внесок</w:t>
      </w:r>
      <w:r>
        <w:t></w:t>
      </w:r>
      <w:r>
        <w:rPr>
          <w:rFonts w:hint="eastAsia"/>
        </w:rPr>
        <w:t>здобувача</w:t>
      </w:r>
      <w:r>
        <w:t></w:t>
      </w:r>
      <w:r>
        <w:rPr>
          <w:rFonts w:hint="eastAsia"/>
        </w:rPr>
        <w:t>полягає</w:t>
      </w:r>
      <w:r>
        <w:t></w:t>
      </w:r>
      <w:r>
        <w:rPr>
          <w:rFonts w:hint="eastAsia"/>
        </w:rPr>
        <w:t>в</w:t>
      </w:r>
      <w:r>
        <w:t></w:t>
      </w:r>
      <w:r>
        <w:rPr>
          <w:rFonts w:hint="eastAsia"/>
        </w:rPr>
        <w:t>тому</w:t>
      </w:r>
      <w:r>
        <w:t></w:t>
      </w:r>
      <w:r>
        <w:t></w:t>
      </w:r>
      <w:r>
        <w:rPr>
          <w:rFonts w:hint="eastAsia"/>
        </w:rPr>
        <w:t>що</w:t>
      </w:r>
      <w:r>
        <w:t></w:t>
      </w:r>
      <w:r>
        <w:rPr>
          <w:rFonts w:hint="eastAsia"/>
        </w:rPr>
        <w:t>всі</w:t>
      </w:r>
      <w:r>
        <w:t></w:t>
      </w:r>
      <w:r>
        <w:rPr>
          <w:rFonts w:hint="eastAsia"/>
        </w:rPr>
        <w:t>висновки</w:t>
      </w:r>
      <w:r>
        <w:t></w:t>
      </w:r>
      <w:r>
        <w:rPr>
          <w:rFonts w:hint="eastAsia"/>
        </w:rPr>
        <w:t>та</w:t>
      </w:r>
    </w:p>
    <w:p w:rsidR="002724B3" w:rsidRDefault="002724B3" w:rsidP="002724B3">
      <w:r>
        <w:rPr>
          <w:rFonts w:hint="eastAsia"/>
        </w:rPr>
        <w:t>узагальнення</w:t>
      </w:r>
      <w:r>
        <w:t></w:t>
      </w:r>
      <w:r>
        <w:t></w:t>
      </w:r>
      <w:r>
        <w:rPr>
          <w:rFonts w:hint="eastAsia"/>
        </w:rPr>
        <w:t>наведені</w:t>
      </w:r>
      <w:r>
        <w:t></w:t>
      </w:r>
      <w:r>
        <w:rPr>
          <w:rFonts w:hint="eastAsia"/>
        </w:rPr>
        <w:t>в</w:t>
      </w:r>
      <w:r>
        <w:t></w:t>
      </w:r>
      <w:r>
        <w:rPr>
          <w:rFonts w:hint="eastAsia"/>
        </w:rPr>
        <w:t>дисертації</w:t>
      </w:r>
      <w:r>
        <w:t></w:t>
      </w:r>
      <w:r>
        <w:t></w:t>
      </w:r>
      <w:r>
        <w:rPr>
          <w:rFonts w:hint="eastAsia"/>
        </w:rPr>
        <w:t>належать</w:t>
      </w:r>
      <w:r>
        <w:t></w:t>
      </w:r>
      <w:r>
        <w:rPr>
          <w:rFonts w:hint="eastAsia"/>
        </w:rPr>
        <w:t>авторові</w:t>
      </w:r>
      <w:r>
        <w:t></w:t>
      </w:r>
    </w:p>
    <w:p w:rsidR="002724B3" w:rsidRDefault="002724B3" w:rsidP="002724B3">
      <w:r>
        <w:rPr>
          <w:rFonts w:hint="eastAsia"/>
        </w:rPr>
        <w:t>Апробація</w:t>
      </w:r>
      <w:r>
        <w:t></w:t>
      </w:r>
      <w:r>
        <w:rPr>
          <w:rFonts w:hint="eastAsia"/>
        </w:rPr>
        <w:t>результатів</w:t>
      </w:r>
      <w:r>
        <w:t></w:t>
      </w:r>
      <w:r>
        <w:rPr>
          <w:rFonts w:hint="eastAsia"/>
        </w:rPr>
        <w:t>дисертаційної</w:t>
      </w:r>
      <w:r>
        <w:t></w:t>
      </w:r>
      <w:r>
        <w:rPr>
          <w:rFonts w:hint="eastAsia"/>
        </w:rPr>
        <w:t>роботи</w:t>
      </w:r>
      <w:r>
        <w:t></w:t>
      </w:r>
      <w:r>
        <w:rPr>
          <w:rFonts w:hint="eastAsia"/>
        </w:rPr>
        <w:t>відбувалась</w:t>
      </w:r>
      <w:r>
        <w:t></w:t>
      </w:r>
      <w:r>
        <w:rPr>
          <w:rFonts w:hint="eastAsia"/>
        </w:rPr>
        <w:t>на</w:t>
      </w:r>
    </w:p>
    <w:p w:rsidR="002724B3" w:rsidRDefault="002724B3" w:rsidP="002724B3">
      <w:r>
        <w:rPr>
          <w:rFonts w:hint="eastAsia"/>
        </w:rPr>
        <w:t>засіданнях</w:t>
      </w:r>
      <w:r>
        <w:t></w:t>
      </w:r>
      <w:r>
        <w:rPr>
          <w:rFonts w:hint="eastAsia"/>
        </w:rPr>
        <w:t>кафедри</w:t>
      </w:r>
      <w:r>
        <w:t></w:t>
      </w:r>
      <w:r>
        <w:rPr>
          <w:rFonts w:hint="eastAsia"/>
        </w:rPr>
        <w:t>мов</w:t>
      </w:r>
      <w:r>
        <w:t></w:t>
      </w:r>
      <w:r>
        <w:rPr>
          <w:rFonts w:hint="eastAsia"/>
        </w:rPr>
        <w:t>і</w:t>
      </w:r>
      <w:r>
        <w:t></w:t>
      </w:r>
      <w:r>
        <w:rPr>
          <w:rFonts w:hint="eastAsia"/>
        </w:rPr>
        <w:t>літератур</w:t>
      </w:r>
      <w:r>
        <w:t></w:t>
      </w:r>
      <w:r>
        <w:rPr>
          <w:rFonts w:hint="eastAsia"/>
        </w:rPr>
        <w:t>Далекого</w:t>
      </w:r>
      <w:r>
        <w:t></w:t>
      </w:r>
      <w:r>
        <w:rPr>
          <w:rFonts w:hint="eastAsia"/>
        </w:rPr>
        <w:t>Сходу</w:t>
      </w:r>
      <w:r>
        <w:t></w:t>
      </w:r>
      <w:r>
        <w:rPr>
          <w:rFonts w:hint="eastAsia"/>
        </w:rPr>
        <w:t>та</w:t>
      </w:r>
      <w:r>
        <w:t></w:t>
      </w:r>
      <w:r>
        <w:rPr>
          <w:rFonts w:hint="eastAsia"/>
        </w:rPr>
        <w:t>Південно</w:t>
      </w:r>
      <w:r>
        <w:t></w:t>
      </w:r>
      <w:r>
        <w:rPr>
          <w:rFonts w:hint="eastAsia"/>
        </w:rPr>
        <w:t>Східної</w:t>
      </w:r>
      <w:r>
        <w:t></w:t>
      </w:r>
      <w:r>
        <w:rPr>
          <w:rFonts w:hint="eastAsia"/>
        </w:rPr>
        <w:t>Азії</w:t>
      </w:r>
      <w:r>
        <w:t></w:t>
      </w:r>
    </w:p>
    <w:p w:rsidR="002724B3" w:rsidRDefault="002724B3" w:rsidP="002724B3">
      <w:r>
        <w:rPr>
          <w:rFonts w:hint="eastAsia"/>
        </w:rPr>
        <w:t>За</w:t>
      </w:r>
      <w:r>
        <w:t></w:t>
      </w:r>
      <w:r>
        <w:rPr>
          <w:rFonts w:hint="eastAsia"/>
        </w:rPr>
        <w:t>темою</w:t>
      </w:r>
      <w:r>
        <w:t></w:t>
      </w:r>
      <w:r>
        <w:rPr>
          <w:rFonts w:hint="eastAsia"/>
        </w:rPr>
        <w:t>дисертації</w:t>
      </w:r>
      <w:r>
        <w:t></w:t>
      </w:r>
      <w:r>
        <w:rPr>
          <w:rFonts w:hint="eastAsia"/>
        </w:rPr>
        <w:t>виголошені</w:t>
      </w:r>
      <w:r>
        <w:t></w:t>
      </w:r>
      <w:r>
        <w:rPr>
          <w:rFonts w:hint="eastAsia"/>
        </w:rPr>
        <w:t>наукові</w:t>
      </w:r>
      <w:r>
        <w:t></w:t>
      </w:r>
      <w:r>
        <w:rPr>
          <w:rFonts w:hint="eastAsia"/>
        </w:rPr>
        <w:t>доповіді</w:t>
      </w:r>
      <w:r>
        <w:t></w:t>
      </w:r>
      <w:r>
        <w:rPr>
          <w:rFonts w:hint="eastAsia"/>
        </w:rPr>
        <w:t>на</w:t>
      </w:r>
      <w:r>
        <w:t></w:t>
      </w:r>
      <w:r>
        <w:rPr>
          <w:rFonts w:hint="eastAsia"/>
        </w:rPr>
        <w:t>Всеукраїнських</w:t>
      </w:r>
    </w:p>
    <w:p w:rsidR="002724B3" w:rsidRDefault="002724B3" w:rsidP="002724B3">
      <w:r>
        <w:rPr>
          <w:rFonts w:hint="eastAsia"/>
        </w:rPr>
        <w:t>наукових</w:t>
      </w:r>
      <w:r>
        <w:t></w:t>
      </w:r>
      <w:r>
        <w:rPr>
          <w:rFonts w:hint="eastAsia"/>
        </w:rPr>
        <w:t>читаннях</w:t>
      </w:r>
      <w:r>
        <w:t></w:t>
      </w:r>
      <w:r>
        <w:rPr>
          <w:rFonts w:hint="eastAsia"/>
        </w:rPr>
        <w:t>за</w:t>
      </w:r>
      <w:r>
        <w:t></w:t>
      </w:r>
      <w:r>
        <w:rPr>
          <w:rFonts w:hint="eastAsia"/>
        </w:rPr>
        <w:t>участі</w:t>
      </w:r>
      <w:r>
        <w:t></w:t>
      </w:r>
      <w:r>
        <w:rPr>
          <w:rFonts w:hint="eastAsia"/>
        </w:rPr>
        <w:t>молодих</w:t>
      </w:r>
      <w:r>
        <w:t></w:t>
      </w:r>
      <w:r>
        <w:rPr>
          <w:rFonts w:hint="eastAsia"/>
        </w:rPr>
        <w:t>учених</w:t>
      </w:r>
      <w:r>
        <w:t></w:t>
      </w:r>
      <w:r>
        <w:t></w:t>
      </w:r>
      <w:r>
        <w:rPr>
          <w:rFonts w:hint="eastAsia"/>
        </w:rPr>
        <w:t>Мова</w:t>
      </w:r>
      <w:r>
        <w:t></w:t>
      </w:r>
      <w:r>
        <w:rPr>
          <w:rFonts w:hint="eastAsia"/>
        </w:rPr>
        <w:t>і</w:t>
      </w:r>
      <w:r>
        <w:t></w:t>
      </w:r>
      <w:r>
        <w:rPr>
          <w:rFonts w:hint="eastAsia"/>
        </w:rPr>
        <w:t>література</w:t>
      </w:r>
      <w:r>
        <w:t></w:t>
      </w:r>
      <w:r>
        <w:rPr>
          <w:rFonts w:hint="eastAsia"/>
        </w:rPr>
        <w:t>в</w:t>
      </w:r>
    </w:p>
    <w:p w:rsidR="002724B3" w:rsidRDefault="002724B3" w:rsidP="002724B3">
      <w:r>
        <w:rPr>
          <w:rFonts w:hint="eastAsia"/>
        </w:rPr>
        <w:t>глобальному</w:t>
      </w:r>
      <w:r>
        <w:t></w:t>
      </w:r>
      <w:r>
        <w:rPr>
          <w:rFonts w:hint="eastAsia"/>
        </w:rPr>
        <w:t>і</w:t>
      </w:r>
      <w:r>
        <w:t></w:t>
      </w:r>
      <w:r>
        <w:rPr>
          <w:rFonts w:hint="eastAsia"/>
        </w:rPr>
        <w:t>локальному</w:t>
      </w:r>
      <w:r>
        <w:t></w:t>
      </w:r>
      <w:r>
        <w:rPr>
          <w:rFonts w:hint="eastAsia"/>
        </w:rPr>
        <w:t>медіапросторі</w:t>
      </w:r>
      <w:r>
        <w:t></w:t>
      </w:r>
      <w:r>
        <w:t></w:t>
      </w:r>
      <w:r>
        <w:t></w:t>
      </w:r>
      <w:r>
        <w:rPr>
          <w:rFonts w:hint="eastAsia"/>
        </w:rPr>
        <w:t>Київ</w:t>
      </w:r>
      <w:r>
        <w:t></w:t>
      </w:r>
      <w:r>
        <w:t></w:t>
      </w:r>
      <w:r>
        <w:rPr>
          <w:rFonts w:hint="eastAsia"/>
        </w:rPr>
        <w:t>Інститут</w:t>
      </w:r>
      <w:r>
        <w:t></w:t>
      </w:r>
      <w:r>
        <w:rPr>
          <w:rFonts w:hint="eastAsia"/>
        </w:rPr>
        <w:t>філології</w:t>
      </w:r>
      <w:r>
        <w:t></w:t>
      </w:r>
      <w:r>
        <w:rPr>
          <w:rFonts w:hint="eastAsia"/>
        </w:rPr>
        <w:t>КНУ</w:t>
      </w:r>
    </w:p>
    <w:p w:rsidR="002724B3" w:rsidRDefault="002724B3" w:rsidP="002724B3">
      <w:r>
        <w:rPr>
          <w:rFonts w:hint="eastAsia"/>
        </w:rPr>
        <w:t>імені</w:t>
      </w:r>
      <w:r>
        <w:t></w:t>
      </w:r>
      <w:r>
        <w:rPr>
          <w:rFonts w:hint="eastAsia"/>
        </w:rPr>
        <w:t>Тараса</w:t>
      </w:r>
      <w:r>
        <w:t></w:t>
      </w:r>
      <w:r>
        <w:rPr>
          <w:rFonts w:hint="eastAsia"/>
        </w:rPr>
        <w:t>Шевченка</w:t>
      </w:r>
      <w:r>
        <w:t></w:t>
      </w:r>
      <w:r>
        <w:t></w:t>
      </w:r>
      <w:r>
        <w:t></w:t>
      </w:r>
      <w:r>
        <w:t></w:t>
      </w:r>
      <w:r>
        <w:rPr>
          <w:rFonts w:hint="eastAsia"/>
        </w:rPr>
        <w:t>–</w:t>
      </w:r>
      <w:r>
        <w:t></w:t>
      </w:r>
      <w:r>
        <w:t></w:t>
      </w:r>
      <w:r>
        <w:t></w:t>
      </w:r>
      <w:r>
        <w:rPr>
          <w:rFonts w:hint="eastAsia"/>
        </w:rPr>
        <w:t>квітня</w:t>
      </w:r>
      <w:r>
        <w:t></w:t>
      </w:r>
      <w:r>
        <w:t></w:t>
      </w:r>
      <w:r>
        <w:t></w:t>
      </w:r>
      <w:r>
        <w:t></w:t>
      </w:r>
      <w:r>
        <w:t></w:t>
      </w:r>
      <w:r>
        <w:t></w:t>
      </w:r>
      <w:r>
        <w:rPr>
          <w:rFonts w:hint="eastAsia"/>
        </w:rPr>
        <w:t>р</w:t>
      </w:r>
      <w:r>
        <w:t></w:t>
      </w:r>
      <w:r>
        <w:t></w:t>
      </w:r>
      <w:r>
        <w:t></w:t>
      </w:r>
      <w:r>
        <w:t></w:t>
      </w:r>
      <w:r>
        <w:t></w:t>
      </w:r>
      <w:r>
        <w:t></w:t>
      </w:r>
      <w:r>
        <w:t></w:t>
      </w:r>
      <w:r>
        <w:t></w:t>
      </w:r>
      <w:r>
        <w:rPr>
          <w:rFonts w:hint="eastAsia"/>
        </w:rPr>
        <w:t>Міжнародній</w:t>
      </w:r>
      <w:r>
        <w:t></w:t>
      </w:r>
      <w:r>
        <w:rPr>
          <w:rFonts w:hint="eastAsia"/>
        </w:rPr>
        <w:t>науковій</w:t>
      </w:r>
    </w:p>
    <w:p w:rsidR="002724B3" w:rsidRDefault="002724B3" w:rsidP="002724B3">
      <w:r>
        <w:rPr>
          <w:rFonts w:hint="eastAsia"/>
        </w:rPr>
        <w:t>конференції</w:t>
      </w:r>
      <w:r>
        <w:t></w:t>
      </w:r>
      <w:r>
        <w:rPr>
          <w:rFonts w:hint="eastAsia"/>
        </w:rPr>
        <w:t>ім</w:t>
      </w:r>
      <w:r>
        <w:t></w:t>
      </w:r>
      <w:r>
        <w:t></w:t>
      </w:r>
      <w:r>
        <w:rPr>
          <w:rFonts w:hint="eastAsia"/>
        </w:rPr>
        <w:t>проф</w:t>
      </w:r>
      <w:r>
        <w:t></w:t>
      </w:r>
      <w:r>
        <w:t></w:t>
      </w:r>
      <w:r>
        <w:rPr>
          <w:rFonts w:hint="eastAsia"/>
        </w:rPr>
        <w:t>Сергія</w:t>
      </w:r>
      <w:r>
        <w:t></w:t>
      </w:r>
      <w:r>
        <w:rPr>
          <w:rFonts w:hint="eastAsia"/>
        </w:rPr>
        <w:t>Бураго</w:t>
      </w:r>
      <w:r>
        <w:t></w:t>
      </w:r>
      <w:r>
        <w:t></w:t>
      </w:r>
      <w:r>
        <w:rPr>
          <w:rFonts w:hint="eastAsia"/>
        </w:rPr>
        <w:t>Мова</w:t>
      </w:r>
      <w:r>
        <w:t></w:t>
      </w:r>
      <w:r>
        <w:rPr>
          <w:rFonts w:hint="eastAsia"/>
        </w:rPr>
        <w:t>і</w:t>
      </w:r>
      <w:r>
        <w:t></w:t>
      </w:r>
      <w:r>
        <w:rPr>
          <w:rFonts w:hint="eastAsia"/>
        </w:rPr>
        <w:t>культура</w:t>
      </w:r>
      <w:r>
        <w:t></w:t>
      </w:r>
      <w:r>
        <w:t></w:t>
      </w:r>
      <w:r>
        <w:rPr>
          <w:rFonts w:hint="eastAsia"/>
        </w:rPr>
        <w:t>Київ</w:t>
      </w:r>
      <w:r>
        <w:t></w:t>
      </w:r>
      <w:r>
        <w:t></w:t>
      </w:r>
      <w:r>
        <w:rPr>
          <w:rFonts w:hint="eastAsia"/>
        </w:rPr>
        <w:t>Інститут</w:t>
      </w:r>
    </w:p>
    <w:p w:rsidR="002724B3" w:rsidRDefault="002724B3" w:rsidP="002724B3">
      <w:r>
        <w:rPr>
          <w:rFonts w:hint="eastAsia"/>
        </w:rPr>
        <w:t>філології</w:t>
      </w:r>
      <w:r>
        <w:t></w:t>
      </w:r>
      <w:r>
        <w:rPr>
          <w:rFonts w:hint="eastAsia"/>
        </w:rPr>
        <w:t>КНУ</w:t>
      </w:r>
      <w:r>
        <w:t></w:t>
      </w:r>
      <w:r>
        <w:rPr>
          <w:rFonts w:hint="eastAsia"/>
        </w:rPr>
        <w:t>імені</w:t>
      </w:r>
      <w:r>
        <w:t></w:t>
      </w:r>
      <w:r>
        <w:rPr>
          <w:rFonts w:hint="eastAsia"/>
        </w:rPr>
        <w:t>Тараса</w:t>
      </w:r>
      <w:r>
        <w:t></w:t>
      </w:r>
      <w:r>
        <w:rPr>
          <w:rFonts w:hint="eastAsia"/>
        </w:rPr>
        <w:t>Шевченка</w:t>
      </w:r>
      <w:r>
        <w:t></w:t>
      </w:r>
      <w:r>
        <w:t></w:t>
      </w:r>
      <w:r>
        <w:t></w:t>
      </w:r>
      <w:r>
        <w:t></w:t>
      </w:r>
      <w:r>
        <w:t></w:t>
      </w:r>
      <w:r>
        <w:rPr>
          <w:rFonts w:hint="eastAsia"/>
        </w:rPr>
        <w:t>–</w:t>
      </w:r>
      <w:r>
        <w:t></w:t>
      </w:r>
      <w:r>
        <w:t></w:t>
      </w:r>
      <w:r>
        <w:t></w:t>
      </w:r>
      <w:r>
        <w:t></w:t>
      </w:r>
      <w:r>
        <w:rPr>
          <w:rFonts w:hint="eastAsia"/>
        </w:rPr>
        <w:t>червня</w:t>
      </w:r>
      <w:r>
        <w:t></w:t>
      </w:r>
      <w:r>
        <w:t></w:t>
      </w:r>
      <w:r>
        <w:t></w:t>
      </w:r>
      <w:r>
        <w:t></w:t>
      </w:r>
      <w:r>
        <w:t></w:t>
      </w:r>
      <w:r>
        <w:t></w:t>
      </w:r>
      <w:r>
        <w:rPr>
          <w:rFonts w:hint="eastAsia"/>
        </w:rPr>
        <w:t>р</w:t>
      </w:r>
      <w:r>
        <w:t></w:t>
      </w:r>
      <w:r>
        <w:t></w:t>
      </w:r>
      <w:r>
        <w:t></w:t>
      </w:r>
      <w:r>
        <w:t></w:t>
      </w:r>
      <w:r>
        <w:rPr>
          <w:rFonts w:hint="eastAsia"/>
        </w:rPr>
        <w:t>Міжнародній</w:t>
      </w:r>
    </w:p>
    <w:p w:rsidR="002724B3" w:rsidRDefault="002724B3" w:rsidP="002724B3">
      <w:r>
        <w:rPr>
          <w:rFonts w:hint="eastAsia"/>
        </w:rPr>
        <w:t>науковій</w:t>
      </w:r>
      <w:r>
        <w:t></w:t>
      </w:r>
      <w:r>
        <w:rPr>
          <w:rFonts w:hint="eastAsia"/>
        </w:rPr>
        <w:t>заочній</w:t>
      </w:r>
      <w:r>
        <w:t></w:t>
      </w:r>
      <w:r>
        <w:rPr>
          <w:rFonts w:hint="eastAsia"/>
        </w:rPr>
        <w:t>конференції</w:t>
      </w:r>
      <w:r>
        <w:t></w:t>
      </w:r>
      <w:r>
        <w:t></w:t>
      </w:r>
      <w:r>
        <w:rPr>
          <w:rFonts w:hint="eastAsia"/>
        </w:rPr>
        <w:t>Актуальні</w:t>
      </w:r>
      <w:r>
        <w:t></w:t>
      </w:r>
      <w:r>
        <w:rPr>
          <w:rFonts w:hint="eastAsia"/>
        </w:rPr>
        <w:t>питання</w:t>
      </w:r>
      <w:r>
        <w:t></w:t>
      </w:r>
      <w:r>
        <w:rPr>
          <w:rFonts w:hint="eastAsia"/>
        </w:rPr>
        <w:t>іноземної</w:t>
      </w:r>
      <w:r>
        <w:t></w:t>
      </w:r>
      <w:r>
        <w:rPr>
          <w:rFonts w:hint="eastAsia"/>
        </w:rPr>
        <w:t>філології</w:t>
      </w:r>
      <w:r>
        <w:t></w:t>
      </w:r>
    </w:p>
    <w:p w:rsidR="002724B3" w:rsidRDefault="002724B3" w:rsidP="002724B3">
      <w:r>
        <w:t></w:t>
      </w:r>
      <w:r>
        <w:rPr>
          <w:rFonts w:hint="eastAsia"/>
        </w:rPr>
        <w:t>Луцьк</w:t>
      </w:r>
      <w:r>
        <w:t></w:t>
      </w:r>
      <w:r>
        <w:t></w:t>
      </w:r>
      <w:r>
        <w:rPr>
          <w:rFonts w:hint="eastAsia"/>
        </w:rPr>
        <w:t>Східноєвропейський</w:t>
      </w:r>
      <w:r>
        <w:t></w:t>
      </w:r>
      <w:r>
        <w:rPr>
          <w:rFonts w:hint="eastAsia"/>
        </w:rPr>
        <w:t>національний</w:t>
      </w:r>
      <w:r>
        <w:t></w:t>
      </w:r>
      <w:r>
        <w:rPr>
          <w:rFonts w:hint="eastAsia"/>
        </w:rPr>
        <w:t>університет</w:t>
      </w:r>
      <w:r>
        <w:t></w:t>
      </w:r>
      <w:r>
        <w:rPr>
          <w:rFonts w:hint="eastAsia"/>
        </w:rPr>
        <w:t>імені</w:t>
      </w:r>
      <w:r>
        <w:t></w:t>
      </w:r>
      <w:r>
        <w:rPr>
          <w:rFonts w:hint="eastAsia"/>
        </w:rPr>
        <w:t>Лесі</w:t>
      </w:r>
      <w:r>
        <w:t></w:t>
      </w:r>
      <w:r>
        <w:rPr>
          <w:rFonts w:hint="eastAsia"/>
        </w:rPr>
        <w:t>Українки</w:t>
      </w:r>
    </w:p>
    <w:p w:rsidR="002724B3" w:rsidRDefault="002724B3" w:rsidP="002724B3">
      <w:r>
        <w:t></w:t>
      </w:r>
      <w:r>
        <w:t></w:t>
      </w:r>
      <w:r>
        <w:t></w:t>
      </w:r>
      <w:r>
        <w:rPr>
          <w:rFonts w:hint="eastAsia"/>
        </w:rPr>
        <w:t>грудня</w:t>
      </w:r>
      <w:r>
        <w:t></w:t>
      </w:r>
      <w:r>
        <w:t></w:t>
      </w:r>
      <w:r>
        <w:t></w:t>
      </w:r>
      <w:r>
        <w:t></w:t>
      </w:r>
      <w:r>
        <w:t></w:t>
      </w:r>
      <w:r>
        <w:t></w:t>
      </w:r>
      <w:r>
        <w:rPr>
          <w:rFonts w:hint="eastAsia"/>
        </w:rPr>
        <w:t>р</w:t>
      </w:r>
      <w:r>
        <w:t></w:t>
      </w:r>
      <w:r>
        <w:t></w:t>
      </w:r>
      <w:r>
        <w:t></w:t>
      </w:r>
      <w:r>
        <w:t></w:t>
      </w:r>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p>
    <w:p w:rsidR="002724B3" w:rsidRDefault="002724B3" w:rsidP="002724B3">
      <w:r>
        <w:t></w:t>
      </w:r>
      <w:r>
        <w:rPr>
          <w:rFonts w:hint="eastAsia"/>
        </w:rPr>
        <w:t>Філологічні</w:t>
      </w:r>
      <w:r>
        <w:t></w:t>
      </w:r>
      <w:r>
        <w:rPr>
          <w:rFonts w:hint="eastAsia"/>
        </w:rPr>
        <w:t>науки</w:t>
      </w:r>
      <w:r>
        <w:t></w:t>
      </w:r>
      <w:r>
        <w:t></w:t>
      </w:r>
      <w:r>
        <w:rPr>
          <w:rFonts w:hint="eastAsia"/>
        </w:rPr>
        <w:t>сучасні</w:t>
      </w:r>
      <w:r>
        <w:t></w:t>
      </w:r>
      <w:r>
        <w:rPr>
          <w:rFonts w:hint="eastAsia"/>
        </w:rPr>
        <w:t>тенденції</w:t>
      </w:r>
      <w:r>
        <w:t></w:t>
      </w:r>
      <w:r>
        <w:rPr>
          <w:rFonts w:hint="eastAsia"/>
        </w:rPr>
        <w:t>та</w:t>
      </w:r>
      <w:r>
        <w:t></w:t>
      </w:r>
      <w:r>
        <w:rPr>
          <w:rFonts w:hint="eastAsia"/>
        </w:rPr>
        <w:t>фактори</w:t>
      </w:r>
      <w:r>
        <w:t></w:t>
      </w:r>
      <w:r>
        <w:rPr>
          <w:rFonts w:hint="eastAsia"/>
        </w:rPr>
        <w:t>розвитку</w:t>
      </w:r>
      <w:r>
        <w:t></w:t>
      </w:r>
      <w:r>
        <w:t></w:t>
      </w:r>
      <w:r>
        <w:t></w:t>
      </w:r>
      <w:r>
        <w:rPr>
          <w:rFonts w:hint="eastAsia"/>
        </w:rPr>
        <w:t>Одеса</w:t>
      </w:r>
      <w:r>
        <w:t></w:t>
      </w:r>
    </w:p>
    <w:p w:rsidR="002724B3" w:rsidRDefault="002724B3" w:rsidP="002724B3">
      <w:r>
        <w:rPr>
          <w:rFonts w:hint="eastAsia"/>
        </w:rPr>
        <w:t>Південноукраїнська</w:t>
      </w:r>
      <w:r>
        <w:t></w:t>
      </w:r>
      <w:r>
        <w:rPr>
          <w:rFonts w:hint="eastAsia"/>
        </w:rPr>
        <w:t>організація</w:t>
      </w:r>
      <w:r>
        <w:t></w:t>
      </w:r>
      <w:r>
        <w:t></w:t>
      </w:r>
      <w:r>
        <w:rPr>
          <w:rFonts w:hint="eastAsia"/>
        </w:rPr>
        <w:t>Центр</w:t>
      </w:r>
      <w:r>
        <w:t></w:t>
      </w:r>
      <w:r>
        <w:rPr>
          <w:rFonts w:hint="eastAsia"/>
        </w:rPr>
        <w:t>філологічних</w:t>
      </w:r>
      <w:r>
        <w:t></w:t>
      </w:r>
      <w:r>
        <w:rPr>
          <w:rFonts w:hint="eastAsia"/>
        </w:rPr>
        <w:t>досліджень</w:t>
      </w:r>
      <w:r>
        <w:t></w:t>
      </w:r>
      <w:r>
        <w:t></w:t>
      </w:r>
      <w:r>
        <w:t></w:t>
      </w:r>
      <w:r>
        <w:t></w:t>
      </w:r>
      <w:r>
        <w:rPr>
          <w:rFonts w:hint="eastAsia"/>
        </w:rPr>
        <w:t>–</w:t>
      </w:r>
      <w:r>
        <w:t></w:t>
      </w:r>
      <w:r>
        <w:t></w:t>
      </w:r>
    </w:p>
    <w:p w:rsidR="002724B3" w:rsidRDefault="002724B3" w:rsidP="002724B3">
      <w:r>
        <w:rPr>
          <w:rFonts w:hint="eastAsia"/>
        </w:rPr>
        <w:t>січня</w:t>
      </w:r>
      <w:r>
        <w:t></w:t>
      </w:r>
      <w:r>
        <w:t></w:t>
      </w:r>
      <w:r>
        <w:t></w:t>
      </w:r>
      <w:r>
        <w:t></w:t>
      </w:r>
      <w:r>
        <w:t></w:t>
      </w:r>
      <w:r>
        <w:t></w:t>
      </w:r>
      <w:r>
        <w:rPr>
          <w:rFonts w:hint="eastAsia"/>
        </w:rPr>
        <w:t>р</w:t>
      </w:r>
      <w:r>
        <w:t></w:t>
      </w:r>
      <w:r>
        <w:t></w:t>
      </w:r>
      <w:r>
        <w:t></w:t>
      </w:r>
      <w:r>
        <w:t></w:t>
      </w:r>
      <w:r>
        <w:rPr>
          <w:rFonts w:hint="eastAsia"/>
        </w:rPr>
        <w:t>Міжнародній</w:t>
      </w:r>
      <w:r>
        <w:t></w:t>
      </w:r>
      <w:r>
        <w:rPr>
          <w:rFonts w:hint="eastAsia"/>
        </w:rPr>
        <w:t>науково</w:t>
      </w:r>
      <w:r>
        <w:t></w:t>
      </w:r>
      <w:r>
        <w:rPr>
          <w:rFonts w:hint="eastAsia"/>
        </w:rPr>
        <w:t>практичній</w:t>
      </w:r>
      <w:r>
        <w:t></w:t>
      </w:r>
      <w:r>
        <w:rPr>
          <w:rFonts w:hint="eastAsia"/>
        </w:rPr>
        <w:t>конференції</w:t>
      </w:r>
      <w:r>
        <w:t></w:t>
      </w:r>
      <w:r>
        <w:t></w:t>
      </w:r>
      <w:r>
        <w:rPr>
          <w:rFonts w:hint="eastAsia"/>
        </w:rPr>
        <w:t>Актуальні</w:t>
      </w:r>
    </w:p>
    <w:p w:rsidR="002724B3" w:rsidRDefault="002724B3" w:rsidP="002724B3">
      <w:r>
        <w:rPr>
          <w:rFonts w:hint="eastAsia"/>
        </w:rPr>
        <w:t>проблеми</w:t>
      </w:r>
      <w:r>
        <w:t></w:t>
      </w:r>
      <w:r>
        <w:rPr>
          <w:rFonts w:hint="eastAsia"/>
        </w:rPr>
        <w:t>філологічної</w:t>
      </w:r>
      <w:r>
        <w:t></w:t>
      </w:r>
      <w:r>
        <w:rPr>
          <w:rFonts w:hint="eastAsia"/>
        </w:rPr>
        <w:t>науки</w:t>
      </w:r>
      <w:r>
        <w:t></w:t>
      </w:r>
      <w:r>
        <w:t></w:t>
      </w:r>
      <w:r>
        <w:rPr>
          <w:rFonts w:hint="eastAsia"/>
        </w:rPr>
        <w:t>сучасні</w:t>
      </w:r>
      <w:r>
        <w:t></w:t>
      </w:r>
      <w:r>
        <w:rPr>
          <w:rFonts w:hint="eastAsia"/>
        </w:rPr>
        <w:t>наукові</w:t>
      </w:r>
      <w:r>
        <w:t></w:t>
      </w:r>
      <w:r>
        <w:rPr>
          <w:rFonts w:hint="eastAsia"/>
        </w:rPr>
        <w:t>дискусії</w:t>
      </w:r>
      <w:r>
        <w:t></w:t>
      </w:r>
      <w:r>
        <w:t></w:t>
      </w:r>
      <w:r>
        <w:t></w:t>
      </w:r>
      <w:r>
        <w:rPr>
          <w:rFonts w:hint="eastAsia"/>
        </w:rPr>
        <w:t>Одеса</w:t>
      </w:r>
      <w:r>
        <w:t></w:t>
      </w:r>
    </w:p>
    <w:p w:rsidR="002724B3" w:rsidRDefault="002724B3" w:rsidP="002724B3">
      <w:r>
        <w:rPr>
          <w:rFonts w:hint="eastAsia"/>
        </w:rPr>
        <w:t>Міжнародний</w:t>
      </w:r>
      <w:r>
        <w:t></w:t>
      </w:r>
      <w:r>
        <w:rPr>
          <w:rFonts w:hint="eastAsia"/>
        </w:rPr>
        <w:t>гуманітарний</w:t>
      </w:r>
      <w:r>
        <w:t></w:t>
      </w:r>
      <w:r>
        <w:rPr>
          <w:rFonts w:hint="eastAsia"/>
        </w:rPr>
        <w:t>університет</w:t>
      </w:r>
      <w:r>
        <w:t></w:t>
      </w:r>
      <w:r>
        <w:t></w:t>
      </w:r>
      <w:r>
        <w:t></w:t>
      </w:r>
      <w:r>
        <w:t></w:t>
      </w:r>
      <w:r>
        <w:rPr>
          <w:rFonts w:hint="eastAsia"/>
        </w:rPr>
        <w:t>–</w:t>
      </w:r>
      <w:r>
        <w:t></w:t>
      </w:r>
      <w:r>
        <w:t></w:t>
      </w:r>
      <w:r>
        <w:t></w:t>
      </w:r>
      <w:r>
        <w:rPr>
          <w:rFonts w:hint="eastAsia"/>
        </w:rPr>
        <w:t>березня</w:t>
      </w:r>
      <w:r>
        <w:t></w:t>
      </w:r>
      <w:r>
        <w:t></w:t>
      </w:r>
      <w:r>
        <w:t></w:t>
      </w:r>
      <w:r>
        <w:t></w:t>
      </w:r>
      <w:r>
        <w:t></w:t>
      </w:r>
      <w:r>
        <w:t></w:t>
      </w:r>
      <w:r>
        <w:rPr>
          <w:rFonts w:hint="eastAsia"/>
        </w:rPr>
        <w:t>р</w:t>
      </w:r>
      <w:r>
        <w:t></w:t>
      </w:r>
      <w:r>
        <w:t></w:t>
      </w:r>
      <w:r>
        <w:t></w:t>
      </w:r>
    </w:p>
    <w:p w:rsidR="002724B3" w:rsidRDefault="002724B3" w:rsidP="002724B3">
      <w:r>
        <w:rPr>
          <w:rFonts w:hint="eastAsia"/>
        </w:rPr>
        <w:t>Міжнародній</w:t>
      </w:r>
      <w:r>
        <w:t></w:t>
      </w:r>
      <w:r>
        <w:rPr>
          <w:rFonts w:hint="eastAsia"/>
        </w:rPr>
        <w:t>науковій</w:t>
      </w:r>
      <w:r>
        <w:t></w:t>
      </w:r>
      <w:r>
        <w:rPr>
          <w:rFonts w:hint="eastAsia"/>
        </w:rPr>
        <w:t>конференції</w:t>
      </w:r>
      <w:r>
        <w:t></w:t>
      </w:r>
      <w:r>
        <w:rPr>
          <w:rFonts w:hint="eastAsia"/>
        </w:rPr>
        <w:t>у</w:t>
      </w:r>
      <w:r>
        <w:t></w:t>
      </w:r>
      <w:r>
        <w:rPr>
          <w:rFonts w:hint="eastAsia"/>
        </w:rPr>
        <w:t>дистанційному</w:t>
      </w:r>
      <w:r>
        <w:t></w:t>
      </w:r>
      <w:r>
        <w:rPr>
          <w:rFonts w:hint="eastAsia"/>
        </w:rPr>
        <w:t>форматі</w:t>
      </w:r>
      <w:r>
        <w:t></w:t>
      </w:r>
      <w:r>
        <w:t></w:t>
      </w:r>
      <w:r>
        <w:rPr>
          <w:rFonts w:hint="eastAsia"/>
        </w:rPr>
        <w:t>Филология</w:t>
      </w:r>
      <w:r>
        <w:t></w:t>
      </w:r>
      <w:r>
        <w:rPr>
          <w:rFonts w:hint="eastAsia"/>
        </w:rPr>
        <w:t>и</w:t>
      </w:r>
    </w:p>
    <w:p w:rsidR="002724B3" w:rsidRDefault="002724B3" w:rsidP="002724B3">
      <w:r>
        <w:rPr>
          <w:rFonts w:hint="eastAsia"/>
        </w:rPr>
        <w:t>лингвистика</w:t>
      </w:r>
      <w:r>
        <w:t></w:t>
      </w:r>
      <w:r>
        <w:rPr>
          <w:rFonts w:hint="eastAsia"/>
        </w:rPr>
        <w:t>в</w:t>
      </w:r>
      <w:r>
        <w:t></w:t>
      </w:r>
      <w:r>
        <w:rPr>
          <w:rFonts w:hint="eastAsia"/>
        </w:rPr>
        <w:t>эпоху</w:t>
      </w:r>
      <w:r>
        <w:t></w:t>
      </w:r>
      <w:r>
        <w:rPr>
          <w:rFonts w:hint="eastAsia"/>
        </w:rPr>
        <w:t>цифрових</w:t>
      </w:r>
      <w:r>
        <w:t></w:t>
      </w:r>
      <w:r>
        <w:rPr>
          <w:rFonts w:hint="eastAsia"/>
        </w:rPr>
        <w:t>технологий</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2724B3" w:rsidRDefault="002724B3" w:rsidP="002724B3">
      <w:r>
        <w:t></w:t>
      </w:r>
      <w:r>
        <w:t></w:t>
      </w:r>
      <w:r>
        <w:t></w:t>
      </w:r>
      <w:r>
        <w:t></w:t>
      </w:r>
      <w:r>
        <w:t></w:t>
      </w:r>
      <w:r>
        <w:t></w:t>
      </w:r>
      <w:r>
        <w:t></w:t>
      </w:r>
      <w:r>
        <w:t></w:t>
      </w:r>
      <w:r>
        <w:t></w:t>
      </w:r>
      <w:r>
        <w:t></w:t>
      </w:r>
      <w:r>
        <w:t></w:t>
      </w:r>
      <w:r>
        <w:t></w:t>
      </w:r>
      <w:r>
        <w:t></w:t>
      </w:r>
      <w:r>
        <w:t></w:t>
      </w:r>
      <w:r>
        <w:t></w:t>
      </w:r>
      <w:r>
        <w:t></w:t>
      </w:r>
      <w:r>
        <w:t></w:t>
      </w:r>
      <w:r>
        <w:t></w:t>
      </w:r>
      <w:r>
        <w:t></w:t>
      </w:r>
      <w:r>
        <w:rPr>
          <w:rFonts w:hint="eastAsia"/>
        </w:rP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березня</w:t>
      </w:r>
      <w:r>
        <w:t></w:t>
      </w:r>
      <w:r>
        <w:t></w:t>
      </w:r>
      <w:r>
        <w:t></w:t>
      </w:r>
      <w:r>
        <w:t></w:t>
      </w:r>
      <w:r>
        <w:t></w:t>
      </w:r>
      <w:r>
        <w:t></w:t>
      </w:r>
      <w:r>
        <w:rPr>
          <w:rFonts w:hint="eastAsia"/>
        </w:rPr>
        <w:t>р</w:t>
      </w:r>
      <w:r>
        <w:t></w:t>
      </w:r>
      <w:r>
        <w:t></w:t>
      </w:r>
      <w:r>
        <w:t></w:t>
      </w:r>
      <w:r>
        <w:rPr>
          <w:rFonts w:hint="eastAsia"/>
        </w:rPr>
        <w:t>м</w:t>
      </w:r>
      <w:r>
        <w:t></w:t>
      </w:r>
      <w:r>
        <w:t></w:t>
      </w:r>
      <w:r>
        <w:rPr>
          <w:rFonts w:hint="eastAsia"/>
        </w:rPr>
        <w:t>Будапешт</w:t>
      </w:r>
      <w:r>
        <w:t></w:t>
      </w:r>
      <w:r>
        <w:t></w:t>
      </w:r>
    </w:p>
    <w:p w:rsidR="002724B3" w:rsidRDefault="002724B3" w:rsidP="002724B3">
      <w:r>
        <w:t></w:t>
      </w:r>
      <w:r>
        <w:t></w:t>
      </w:r>
    </w:p>
    <w:p w:rsidR="002724B3" w:rsidRDefault="002724B3" w:rsidP="002724B3">
      <w:r>
        <w:rPr>
          <w:rFonts w:hint="eastAsia"/>
        </w:rPr>
        <w:t>Всеукраїнських</w:t>
      </w:r>
      <w:r>
        <w:t></w:t>
      </w:r>
      <w:r>
        <w:rPr>
          <w:rFonts w:hint="eastAsia"/>
        </w:rPr>
        <w:t>наукових</w:t>
      </w:r>
      <w:r>
        <w:t></w:t>
      </w:r>
      <w:r>
        <w:rPr>
          <w:rFonts w:hint="eastAsia"/>
        </w:rPr>
        <w:t>читаннях</w:t>
      </w:r>
      <w:r>
        <w:t></w:t>
      </w:r>
      <w:r>
        <w:rPr>
          <w:rFonts w:hint="eastAsia"/>
        </w:rPr>
        <w:t>за</w:t>
      </w:r>
      <w:r>
        <w:t></w:t>
      </w:r>
      <w:r>
        <w:rPr>
          <w:rFonts w:hint="eastAsia"/>
        </w:rPr>
        <w:t>участі</w:t>
      </w:r>
      <w:r>
        <w:t></w:t>
      </w:r>
      <w:r>
        <w:rPr>
          <w:rFonts w:hint="eastAsia"/>
        </w:rPr>
        <w:t>молодих</w:t>
      </w:r>
      <w:r>
        <w:t></w:t>
      </w:r>
      <w:r>
        <w:rPr>
          <w:rFonts w:hint="eastAsia"/>
        </w:rPr>
        <w:t>учених</w:t>
      </w:r>
      <w:r>
        <w:t></w:t>
      </w:r>
      <w:r>
        <w:t></w:t>
      </w:r>
      <w:r>
        <w:rPr>
          <w:rFonts w:hint="eastAsia"/>
        </w:rPr>
        <w:t>Філологія</w:t>
      </w:r>
    </w:p>
    <w:p w:rsidR="002724B3" w:rsidRDefault="002724B3" w:rsidP="002724B3">
      <w:r>
        <w:rPr>
          <w:rFonts w:hint="eastAsia"/>
        </w:rPr>
        <w:t>початку</w:t>
      </w:r>
      <w:r>
        <w:t></w:t>
      </w:r>
      <w:r>
        <w:t></w:t>
      </w:r>
      <w:r>
        <w:t></w:t>
      </w:r>
      <w:r>
        <w:t></w:t>
      </w:r>
      <w:r>
        <w:t></w:t>
      </w:r>
      <w:r>
        <w:rPr>
          <w:rFonts w:hint="eastAsia"/>
        </w:rPr>
        <w:t>сторіччя</w:t>
      </w:r>
      <w:r>
        <w:t></w:t>
      </w:r>
      <w:r>
        <w:t></w:t>
      </w:r>
      <w:r>
        <w:rPr>
          <w:rFonts w:hint="eastAsia"/>
        </w:rPr>
        <w:t>традиції</w:t>
      </w:r>
      <w:r>
        <w:t></w:t>
      </w:r>
      <w:r>
        <w:rPr>
          <w:rFonts w:hint="eastAsia"/>
        </w:rPr>
        <w:t>та</w:t>
      </w:r>
      <w:r>
        <w:t></w:t>
      </w:r>
      <w:r>
        <w:rPr>
          <w:rFonts w:hint="eastAsia"/>
        </w:rPr>
        <w:t>новаторство</w:t>
      </w:r>
      <w:r>
        <w:t></w:t>
      </w:r>
      <w:r>
        <w:t></w:t>
      </w:r>
      <w:r>
        <w:t></w:t>
      </w:r>
      <w:r>
        <w:rPr>
          <w:rFonts w:hint="eastAsia"/>
        </w:rPr>
        <w:t>Київ</w:t>
      </w:r>
      <w:r>
        <w:t></w:t>
      </w:r>
      <w:r>
        <w:t></w:t>
      </w:r>
      <w:r>
        <w:rPr>
          <w:rFonts w:hint="eastAsia"/>
        </w:rPr>
        <w:t>Інститут</w:t>
      </w:r>
      <w:r>
        <w:t></w:t>
      </w:r>
      <w:r>
        <w:rPr>
          <w:rFonts w:hint="eastAsia"/>
        </w:rPr>
        <w:t>філології</w:t>
      </w:r>
    </w:p>
    <w:p w:rsidR="002724B3" w:rsidRDefault="002724B3" w:rsidP="002724B3">
      <w:r>
        <w:rPr>
          <w:rFonts w:hint="eastAsia"/>
        </w:rPr>
        <w:t>КНУ</w:t>
      </w:r>
      <w:r>
        <w:t></w:t>
      </w:r>
      <w:r>
        <w:rPr>
          <w:rFonts w:hint="eastAsia"/>
        </w:rPr>
        <w:t>імені</w:t>
      </w:r>
      <w:r>
        <w:t></w:t>
      </w:r>
      <w:r>
        <w:rPr>
          <w:rFonts w:hint="eastAsia"/>
        </w:rPr>
        <w:t>Тараса</w:t>
      </w:r>
      <w:r>
        <w:t></w:t>
      </w:r>
      <w:r>
        <w:rPr>
          <w:rFonts w:hint="eastAsia"/>
        </w:rPr>
        <w:t>Шевченка</w:t>
      </w:r>
      <w:r>
        <w:t></w:t>
      </w:r>
      <w:r>
        <w:t></w:t>
      </w:r>
      <w:r>
        <w:t></w:t>
      </w:r>
      <w:r>
        <w:t></w:t>
      </w:r>
      <w:r>
        <w:rPr>
          <w:rFonts w:hint="eastAsia"/>
        </w:rPr>
        <w:t>–</w:t>
      </w:r>
      <w:r>
        <w:t></w:t>
      </w:r>
      <w:r>
        <w:t></w:t>
      </w:r>
      <w:r>
        <w:t></w:t>
      </w:r>
      <w:r>
        <w:rPr>
          <w:rFonts w:hint="eastAsia"/>
        </w:rPr>
        <w:t>квітня</w:t>
      </w:r>
      <w:r>
        <w:t></w:t>
      </w:r>
      <w:r>
        <w:t></w:t>
      </w:r>
      <w:r>
        <w:t></w:t>
      </w:r>
      <w:r>
        <w:t></w:t>
      </w:r>
      <w:r>
        <w:t></w:t>
      </w:r>
      <w:r>
        <w:t></w:t>
      </w:r>
      <w:r>
        <w:rPr>
          <w:rFonts w:hint="eastAsia"/>
        </w:rPr>
        <w:t>р</w:t>
      </w:r>
      <w:r>
        <w:t></w:t>
      </w:r>
      <w:r>
        <w:t></w:t>
      </w:r>
      <w:r>
        <w:t></w:t>
      </w:r>
      <w:r>
        <w:t></w:t>
      </w:r>
      <w:r>
        <w:rPr>
          <w:rFonts w:hint="eastAsia"/>
        </w:rPr>
        <w:t>Міжнародній</w:t>
      </w:r>
      <w:r>
        <w:t></w:t>
      </w:r>
      <w:r>
        <w:rPr>
          <w:rFonts w:hint="eastAsia"/>
        </w:rPr>
        <w:t>науковопрактичній</w:t>
      </w:r>
      <w:r>
        <w:t></w:t>
      </w:r>
      <w:r>
        <w:rPr>
          <w:rFonts w:hint="eastAsia"/>
        </w:rPr>
        <w:t>конференції</w:t>
      </w:r>
      <w:r>
        <w:t></w:t>
      </w:r>
      <w:r>
        <w:t></w:t>
      </w:r>
      <w:r>
        <w:rPr>
          <w:rFonts w:hint="eastAsia"/>
        </w:rPr>
        <w:t>Сучасні</w:t>
      </w:r>
      <w:r>
        <w:t></w:t>
      </w:r>
      <w:r>
        <w:rPr>
          <w:rFonts w:hint="eastAsia"/>
        </w:rPr>
        <w:t>наукові</w:t>
      </w:r>
      <w:r>
        <w:t></w:t>
      </w:r>
      <w:r>
        <w:rPr>
          <w:rFonts w:hint="eastAsia"/>
        </w:rPr>
        <w:t>дослідження</w:t>
      </w:r>
      <w:r>
        <w:t></w:t>
      </w:r>
      <w:r>
        <w:rPr>
          <w:rFonts w:hint="eastAsia"/>
        </w:rPr>
        <w:t>представників</w:t>
      </w:r>
    </w:p>
    <w:p w:rsidR="002724B3" w:rsidRDefault="002724B3" w:rsidP="002724B3">
      <w:r>
        <w:rPr>
          <w:rFonts w:hint="eastAsia"/>
        </w:rPr>
        <w:t>філологічних</w:t>
      </w:r>
      <w:r>
        <w:t></w:t>
      </w:r>
      <w:r>
        <w:rPr>
          <w:rFonts w:hint="eastAsia"/>
        </w:rPr>
        <w:t>наук</w:t>
      </w:r>
      <w:r>
        <w:t></w:t>
      </w:r>
      <w:r>
        <w:rPr>
          <w:rFonts w:hint="eastAsia"/>
        </w:rPr>
        <w:t>та</w:t>
      </w:r>
      <w:r>
        <w:t></w:t>
      </w:r>
      <w:r>
        <w:rPr>
          <w:rFonts w:hint="eastAsia"/>
        </w:rPr>
        <w:t>їхній</w:t>
      </w:r>
      <w:r>
        <w:t></w:t>
      </w:r>
      <w:r>
        <w:rPr>
          <w:rFonts w:hint="eastAsia"/>
        </w:rPr>
        <w:t>вплив</w:t>
      </w:r>
      <w:r>
        <w:t></w:t>
      </w:r>
      <w:r>
        <w:rPr>
          <w:rFonts w:hint="eastAsia"/>
        </w:rPr>
        <w:t>на</w:t>
      </w:r>
      <w:r>
        <w:t></w:t>
      </w:r>
      <w:r>
        <w:rPr>
          <w:rFonts w:hint="eastAsia"/>
        </w:rPr>
        <w:t>розвиток</w:t>
      </w:r>
      <w:r>
        <w:t></w:t>
      </w:r>
      <w:r>
        <w:rPr>
          <w:rFonts w:hint="eastAsia"/>
        </w:rPr>
        <w:t>мови</w:t>
      </w:r>
      <w:r>
        <w:t></w:t>
      </w:r>
      <w:r>
        <w:rPr>
          <w:rFonts w:hint="eastAsia"/>
        </w:rPr>
        <w:t>та</w:t>
      </w:r>
      <w:r>
        <w:t></w:t>
      </w:r>
      <w:r>
        <w:rPr>
          <w:rFonts w:hint="eastAsia"/>
        </w:rPr>
        <w:t>літератури</w:t>
      </w:r>
      <w:r>
        <w:t></w:t>
      </w:r>
      <w:r>
        <w:t></w:t>
      </w:r>
      <w:r>
        <w:t></w:t>
      </w:r>
      <w:r>
        <w:rPr>
          <w:rFonts w:hint="eastAsia"/>
        </w:rPr>
        <w:t>Львів</w:t>
      </w:r>
      <w:r>
        <w:t></w:t>
      </w:r>
    </w:p>
    <w:p w:rsidR="002724B3" w:rsidRDefault="002724B3" w:rsidP="002724B3">
      <w:r>
        <w:rPr>
          <w:rFonts w:hint="eastAsia"/>
        </w:rPr>
        <w:t>Наукова</w:t>
      </w:r>
      <w:r>
        <w:t></w:t>
      </w:r>
      <w:r>
        <w:rPr>
          <w:rFonts w:hint="eastAsia"/>
        </w:rPr>
        <w:t>філологічна</w:t>
      </w:r>
      <w:r>
        <w:t></w:t>
      </w:r>
      <w:r>
        <w:rPr>
          <w:rFonts w:hint="eastAsia"/>
        </w:rPr>
        <w:t>організація</w:t>
      </w:r>
      <w:r>
        <w:t></w:t>
      </w:r>
      <w:r>
        <w:t></w:t>
      </w:r>
      <w:r>
        <w:rPr>
          <w:rFonts w:hint="eastAsia"/>
        </w:rPr>
        <w:t>Логос</w:t>
      </w:r>
      <w:r>
        <w:t></w:t>
      </w:r>
      <w:r>
        <w:t></w:t>
      </w:r>
      <w:r>
        <w:t></w:t>
      </w:r>
      <w:r>
        <w:t></w:t>
      </w:r>
      <w:r>
        <w:rPr>
          <w:rFonts w:hint="eastAsia"/>
        </w:rPr>
        <w:t>–</w:t>
      </w:r>
      <w:r>
        <w:t></w:t>
      </w:r>
      <w:r>
        <w:t></w:t>
      </w:r>
      <w:r>
        <w:t></w:t>
      </w:r>
      <w:r>
        <w:rPr>
          <w:rFonts w:hint="eastAsia"/>
        </w:rPr>
        <w:t>квітня</w:t>
      </w:r>
      <w:r>
        <w:t></w:t>
      </w:r>
      <w:r>
        <w:t></w:t>
      </w:r>
      <w:r>
        <w:t></w:t>
      </w:r>
      <w:r>
        <w:t></w:t>
      </w:r>
      <w:r>
        <w:t></w:t>
      </w:r>
      <w:r>
        <w:t></w:t>
      </w:r>
      <w:r>
        <w:rPr>
          <w:rFonts w:hint="eastAsia"/>
        </w:rPr>
        <w:t>р</w:t>
      </w:r>
      <w:r>
        <w:t></w:t>
      </w:r>
      <w:r>
        <w:t></w:t>
      </w:r>
      <w:r>
        <w:t></w:t>
      </w:r>
      <w:r>
        <w:t></w:t>
      </w:r>
      <w:r>
        <w:rPr>
          <w:rFonts w:hint="eastAsia"/>
        </w:rPr>
        <w:t>Міжнародній</w:t>
      </w:r>
    </w:p>
    <w:p w:rsidR="002724B3" w:rsidRDefault="002724B3" w:rsidP="002724B3">
      <w:r>
        <w:rPr>
          <w:rFonts w:hint="eastAsia"/>
        </w:rPr>
        <w:t>науково</w:t>
      </w:r>
      <w:r>
        <w:t></w:t>
      </w:r>
      <w:r>
        <w:rPr>
          <w:rFonts w:hint="eastAsia"/>
        </w:rPr>
        <w:t>практичній</w:t>
      </w:r>
      <w:r>
        <w:t></w:t>
      </w:r>
      <w:r>
        <w:rPr>
          <w:rFonts w:hint="eastAsia"/>
        </w:rPr>
        <w:t>конференції</w:t>
      </w:r>
      <w:r>
        <w:t></w:t>
      </w:r>
      <w:r>
        <w:t></w:t>
      </w:r>
      <w:r>
        <w:rPr>
          <w:rFonts w:hint="eastAsia"/>
        </w:rPr>
        <w:t>Актуальні</w:t>
      </w:r>
      <w:r>
        <w:t></w:t>
      </w:r>
      <w:r>
        <w:rPr>
          <w:rFonts w:hint="eastAsia"/>
        </w:rPr>
        <w:t>проблеми</w:t>
      </w:r>
      <w:r>
        <w:t></w:t>
      </w:r>
      <w:r>
        <w:rPr>
          <w:rFonts w:hint="eastAsia"/>
        </w:rPr>
        <w:t>філологічних</w:t>
      </w:r>
      <w:r>
        <w:t></w:t>
      </w:r>
      <w:r>
        <w:rPr>
          <w:rFonts w:hint="eastAsia"/>
        </w:rPr>
        <w:t>наук</w:t>
      </w:r>
      <w:r>
        <w:t></w:t>
      </w:r>
    </w:p>
    <w:p w:rsidR="002724B3" w:rsidRDefault="002724B3" w:rsidP="002724B3">
      <w:r>
        <w:rPr>
          <w:rFonts w:hint="eastAsia"/>
        </w:rPr>
        <w:t>досвід</w:t>
      </w:r>
      <w:r>
        <w:t></w:t>
      </w:r>
      <w:r>
        <w:rPr>
          <w:rFonts w:hint="eastAsia"/>
        </w:rPr>
        <w:t>науковців</w:t>
      </w:r>
      <w:r>
        <w:t></w:t>
      </w:r>
      <w:r>
        <w:rPr>
          <w:rFonts w:hint="eastAsia"/>
        </w:rPr>
        <w:t>та</w:t>
      </w:r>
      <w:r>
        <w:t></w:t>
      </w:r>
      <w:r>
        <w:rPr>
          <w:rFonts w:hint="eastAsia"/>
        </w:rPr>
        <w:t>освітян</w:t>
      </w:r>
      <w:r>
        <w:t></w:t>
      </w:r>
      <w:r>
        <w:rPr>
          <w:rFonts w:hint="eastAsia"/>
        </w:rPr>
        <w:t>Польщі</w:t>
      </w:r>
      <w:r>
        <w:t></w:t>
      </w:r>
      <w:r>
        <w:rPr>
          <w:rFonts w:hint="eastAsia"/>
        </w:rPr>
        <w:t>і</w:t>
      </w:r>
      <w:r>
        <w:t></w:t>
      </w:r>
      <w:r>
        <w:rPr>
          <w:rFonts w:hint="eastAsia"/>
        </w:rPr>
        <w:t>України</w:t>
      </w:r>
      <w:r>
        <w:t></w:t>
      </w:r>
      <w:r>
        <w:t></w:t>
      </w:r>
      <w:r>
        <w:t></w:t>
      </w:r>
      <w:r>
        <w:rPr>
          <w:rFonts w:hint="eastAsia"/>
        </w:rPr>
        <w:t>м</w:t>
      </w:r>
      <w:r>
        <w:t></w:t>
      </w:r>
      <w:r>
        <w:t></w:t>
      </w:r>
      <w:r>
        <w:rPr>
          <w:rFonts w:hint="eastAsia"/>
        </w:rPr>
        <w:t>Люблін</w:t>
      </w:r>
      <w:r>
        <w:t></w:t>
      </w:r>
      <w:r>
        <w:t></w:t>
      </w:r>
      <w:r>
        <w:rPr>
          <w:rFonts w:hint="eastAsia"/>
        </w:rPr>
        <w:t>Республіка</w:t>
      </w:r>
    </w:p>
    <w:p w:rsidR="002724B3" w:rsidRDefault="002724B3" w:rsidP="002724B3">
      <w:r>
        <w:rPr>
          <w:rFonts w:hint="eastAsia"/>
        </w:rPr>
        <w:t>Польща</w:t>
      </w:r>
      <w:r>
        <w:t></w:t>
      </w:r>
      <w:r>
        <w:t></w:t>
      </w:r>
      <w:r>
        <w:t></w:t>
      </w:r>
      <w:r>
        <w:t></w:t>
      </w:r>
      <w:r>
        <w:rPr>
          <w:rFonts w:hint="eastAsia"/>
        </w:rPr>
        <w:t>–</w:t>
      </w:r>
      <w:r>
        <w:t></w:t>
      </w:r>
      <w:r>
        <w:t></w:t>
      </w:r>
      <w:r>
        <w:t></w:t>
      </w:r>
      <w:r>
        <w:t></w:t>
      </w:r>
      <w:r>
        <w:rPr>
          <w:rFonts w:hint="eastAsia"/>
        </w:rPr>
        <w:t>квітня</w:t>
      </w:r>
      <w:r>
        <w:t></w:t>
      </w:r>
      <w:r>
        <w:t></w:t>
      </w:r>
      <w:r>
        <w:t></w:t>
      </w:r>
      <w:r>
        <w:t></w:t>
      </w:r>
      <w:r>
        <w:t></w:t>
      </w:r>
      <w:r>
        <w:t></w:t>
      </w:r>
      <w:r>
        <w:rPr>
          <w:rFonts w:hint="eastAsia"/>
        </w:rPr>
        <w:t>р</w:t>
      </w:r>
      <w:r>
        <w:t></w:t>
      </w:r>
      <w:r>
        <w:t></w:t>
      </w:r>
      <w:r>
        <w:t></w:t>
      </w:r>
    </w:p>
    <w:p w:rsidR="002724B3" w:rsidRDefault="002724B3" w:rsidP="002724B3">
      <w:r>
        <w:rPr>
          <w:rFonts w:hint="eastAsia"/>
        </w:rPr>
        <w:t>Публікації</w:t>
      </w:r>
      <w:r>
        <w:t></w:t>
      </w:r>
      <w:r>
        <w:t></w:t>
      </w:r>
      <w:r>
        <w:rPr>
          <w:rFonts w:hint="eastAsia"/>
        </w:rPr>
        <w:t>Положення</w:t>
      </w:r>
      <w:r>
        <w:t></w:t>
      </w:r>
      <w:r>
        <w:t></w:t>
      </w:r>
      <w:r>
        <w:rPr>
          <w:rFonts w:hint="eastAsia"/>
        </w:rPr>
        <w:t>що</w:t>
      </w:r>
      <w:r>
        <w:t></w:t>
      </w:r>
      <w:r>
        <w:rPr>
          <w:rFonts w:hint="eastAsia"/>
        </w:rPr>
        <w:t>охоплюють</w:t>
      </w:r>
      <w:r>
        <w:t></w:t>
      </w:r>
      <w:r>
        <w:rPr>
          <w:rFonts w:hint="eastAsia"/>
        </w:rPr>
        <w:t>проблематику</w:t>
      </w:r>
      <w:r>
        <w:t></w:t>
      </w:r>
      <w:r>
        <w:rPr>
          <w:rFonts w:hint="eastAsia"/>
        </w:rPr>
        <w:t>дисертаційної</w:t>
      </w:r>
    </w:p>
    <w:p w:rsidR="002724B3" w:rsidRDefault="002724B3" w:rsidP="002724B3">
      <w:r>
        <w:rPr>
          <w:rFonts w:hint="eastAsia"/>
        </w:rPr>
        <w:t>роботи</w:t>
      </w:r>
      <w:r>
        <w:t></w:t>
      </w:r>
      <w:r>
        <w:t></w:t>
      </w:r>
      <w:r>
        <w:rPr>
          <w:rFonts w:hint="eastAsia"/>
        </w:rPr>
        <w:t>відображено</w:t>
      </w:r>
      <w:r>
        <w:t></w:t>
      </w:r>
      <w:r>
        <w:rPr>
          <w:rFonts w:hint="eastAsia"/>
        </w:rPr>
        <w:t>у</w:t>
      </w:r>
      <w:r>
        <w:t></w:t>
      </w:r>
      <w:r>
        <w:t></w:t>
      </w:r>
      <w:r>
        <w:t></w:t>
      </w:r>
      <w:r>
        <w:t></w:t>
      </w:r>
      <w:r>
        <w:rPr>
          <w:rFonts w:hint="eastAsia"/>
        </w:rPr>
        <w:t>статтях</w:t>
      </w:r>
      <w:r>
        <w:t></w:t>
      </w:r>
      <w:r>
        <w:rPr>
          <w:rFonts w:hint="eastAsia"/>
        </w:rPr>
        <w:t>та</w:t>
      </w:r>
      <w:r>
        <w:t></w:t>
      </w:r>
      <w:r>
        <w:t></w:t>
      </w:r>
      <w:r>
        <w:t></w:t>
      </w:r>
      <w:r>
        <w:rPr>
          <w:rFonts w:hint="eastAsia"/>
        </w:rPr>
        <w:t>тезах</w:t>
      </w:r>
      <w:r>
        <w:t></w:t>
      </w:r>
      <w:r>
        <w:t></w:t>
      </w:r>
      <w:r>
        <w:rPr>
          <w:rFonts w:hint="eastAsia"/>
        </w:rPr>
        <w:t>опублікованих</w:t>
      </w:r>
      <w:r>
        <w:t></w:t>
      </w:r>
      <w:r>
        <w:rPr>
          <w:rFonts w:hint="eastAsia"/>
        </w:rPr>
        <w:t>у</w:t>
      </w:r>
      <w:r>
        <w:t></w:t>
      </w:r>
      <w:r>
        <w:rPr>
          <w:rFonts w:hint="eastAsia"/>
        </w:rPr>
        <w:t>фахових</w:t>
      </w:r>
      <w:r>
        <w:t></w:t>
      </w:r>
      <w:r>
        <w:rPr>
          <w:rFonts w:hint="eastAsia"/>
        </w:rPr>
        <w:t>на</w:t>
      </w:r>
    </w:p>
    <w:p w:rsidR="002724B3" w:rsidRDefault="002724B3" w:rsidP="002724B3">
      <w:r>
        <w:rPr>
          <w:rFonts w:hint="eastAsia"/>
        </w:rPr>
        <w:t>наукових</w:t>
      </w:r>
      <w:r>
        <w:t></w:t>
      </w:r>
      <w:r>
        <w:rPr>
          <w:rFonts w:hint="eastAsia"/>
        </w:rPr>
        <w:t>виданнях</w:t>
      </w:r>
      <w:r>
        <w:t></w:t>
      </w:r>
      <w:r>
        <w:t></w:t>
      </w:r>
      <w:r>
        <w:rPr>
          <w:rFonts w:hint="eastAsia"/>
        </w:rPr>
        <w:t>статті</w:t>
      </w:r>
      <w:r>
        <w:t></w:t>
      </w:r>
      <w:r>
        <w:rPr>
          <w:rFonts w:hint="eastAsia"/>
        </w:rPr>
        <w:t>–</w:t>
      </w:r>
      <w:r>
        <w:t></w:t>
      </w:r>
      <w:r>
        <w:rPr>
          <w:rFonts w:hint="eastAsia"/>
        </w:rPr>
        <w:t>у</w:t>
      </w:r>
      <w:r>
        <w:t></w:t>
      </w:r>
      <w:r>
        <w:rPr>
          <w:rFonts w:hint="eastAsia"/>
        </w:rPr>
        <w:t>міжнародних</w:t>
      </w:r>
      <w:r>
        <w:t></w:t>
      </w:r>
      <w:r>
        <w:rPr>
          <w:rFonts w:hint="eastAsia"/>
        </w:rPr>
        <w:t>виданнях</w:t>
      </w:r>
      <w:r>
        <w:t></w:t>
      </w:r>
    </w:p>
    <w:p w:rsidR="002724B3" w:rsidRDefault="002724B3" w:rsidP="002724B3">
      <w:r>
        <w:rPr>
          <w:rFonts w:hint="eastAsia"/>
        </w:rPr>
        <w:t>Структура</w:t>
      </w:r>
      <w:r>
        <w:t></w:t>
      </w:r>
      <w:r>
        <w:rPr>
          <w:rFonts w:hint="eastAsia"/>
        </w:rPr>
        <w:t>роботи</w:t>
      </w:r>
      <w:r>
        <w:t></w:t>
      </w:r>
      <w:r>
        <w:t></w:t>
      </w:r>
      <w:r>
        <w:rPr>
          <w:rFonts w:hint="eastAsia"/>
        </w:rPr>
        <w:t>Робота</w:t>
      </w:r>
      <w:r>
        <w:t></w:t>
      </w:r>
      <w:r>
        <w:rPr>
          <w:rFonts w:hint="eastAsia"/>
        </w:rPr>
        <w:t>побудована</w:t>
      </w:r>
      <w:r>
        <w:t></w:t>
      </w:r>
      <w:r>
        <w:rPr>
          <w:rFonts w:hint="eastAsia"/>
        </w:rPr>
        <w:t>за</w:t>
      </w:r>
      <w:r>
        <w:t></w:t>
      </w:r>
      <w:r>
        <w:rPr>
          <w:rFonts w:hint="eastAsia"/>
        </w:rPr>
        <w:t>проблемно</w:t>
      </w:r>
      <w:r>
        <w:t></w:t>
      </w:r>
      <w:r>
        <w:rPr>
          <w:rFonts w:hint="eastAsia"/>
        </w:rPr>
        <w:t>хронологічним</w:t>
      </w:r>
    </w:p>
    <w:p w:rsidR="002724B3" w:rsidRDefault="002724B3" w:rsidP="002724B3">
      <w:r>
        <w:rPr>
          <w:rFonts w:hint="eastAsia"/>
        </w:rPr>
        <w:t>принципом</w:t>
      </w:r>
      <w:r>
        <w:t></w:t>
      </w:r>
      <w:r>
        <w:rPr>
          <w:rFonts w:hint="eastAsia"/>
        </w:rPr>
        <w:t>і</w:t>
      </w:r>
      <w:r>
        <w:t></w:t>
      </w:r>
      <w:r>
        <w:rPr>
          <w:rFonts w:hint="eastAsia"/>
        </w:rPr>
        <w:t>складається</w:t>
      </w:r>
      <w:r>
        <w:t></w:t>
      </w:r>
      <w:r>
        <w:rPr>
          <w:rFonts w:hint="eastAsia"/>
        </w:rPr>
        <w:t>зі</w:t>
      </w:r>
      <w:r>
        <w:t></w:t>
      </w:r>
      <w:r>
        <w:rPr>
          <w:rFonts w:hint="eastAsia"/>
        </w:rPr>
        <w:t>вступу</w:t>
      </w:r>
      <w:r>
        <w:t></w:t>
      </w:r>
      <w:r>
        <w:t></w:t>
      </w:r>
      <w:r>
        <w:rPr>
          <w:rFonts w:hint="eastAsia"/>
        </w:rPr>
        <w:t>чотирьох</w:t>
      </w:r>
      <w:r>
        <w:t></w:t>
      </w:r>
      <w:r>
        <w:rPr>
          <w:rFonts w:hint="eastAsia"/>
        </w:rPr>
        <w:t>розділів</w:t>
      </w:r>
      <w:r>
        <w:t></w:t>
      </w:r>
      <w:r>
        <w:t></w:t>
      </w:r>
      <w:r>
        <w:rPr>
          <w:rFonts w:hint="eastAsia"/>
        </w:rPr>
        <w:t>поділених</w:t>
      </w:r>
      <w:r>
        <w:t></w:t>
      </w:r>
      <w:r>
        <w:rPr>
          <w:rFonts w:hint="eastAsia"/>
        </w:rPr>
        <w:t>на</w:t>
      </w:r>
    </w:p>
    <w:p w:rsidR="002724B3" w:rsidRDefault="002724B3" w:rsidP="002724B3">
      <w:r>
        <w:rPr>
          <w:rFonts w:hint="eastAsia"/>
        </w:rPr>
        <w:t>підрозділи</w:t>
      </w:r>
      <w:r>
        <w:t></w:t>
      </w:r>
      <w:r>
        <w:t></w:t>
      </w:r>
      <w:r>
        <w:rPr>
          <w:rFonts w:hint="eastAsia"/>
        </w:rPr>
        <w:t>висновків</w:t>
      </w:r>
      <w:r>
        <w:t></w:t>
      </w:r>
      <w:r>
        <w:rPr>
          <w:rFonts w:hint="eastAsia"/>
        </w:rPr>
        <w:t>та</w:t>
      </w:r>
      <w:r>
        <w:t></w:t>
      </w:r>
      <w:r>
        <w:rPr>
          <w:rFonts w:hint="eastAsia"/>
        </w:rPr>
        <w:t>списку</w:t>
      </w:r>
      <w:r>
        <w:t></w:t>
      </w:r>
      <w:r>
        <w:rPr>
          <w:rFonts w:hint="eastAsia"/>
        </w:rPr>
        <w:t>використаних</w:t>
      </w:r>
      <w:r>
        <w:t></w:t>
      </w:r>
      <w:r>
        <w:rPr>
          <w:rFonts w:hint="eastAsia"/>
        </w:rPr>
        <w:t>джерел</w:t>
      </w:r>
      <w:r>
        <w:t></w:t>
      </w:r>
    </w:p>
    <w:p w:rsidR="002724B3" w:rsidRDefault="002724B3" w:rsidP="002724B3">
      <w:r>
        <w:rPr>
          <w:rFonts w:hint="eastAsia"/>
        </w:rPr>
        <w:t>Загальний</w:t>
      </w:r>
      <w:r>
        <w:t></w:t>
      </w:r>
      <w:r>
        <w:rPr>
          <w:rFonts w:hint="eastAsia"/>
        </w:rPr>
        <w:t>обсяг</w:t>
      </w:r>
      <w:r>
        <w:t></w:t>
      </w:r>
      <w:r>
        <w:rPr>
          <w:rFonts w:hint="eastAsia"/>
        </w:rPr>
        <w:t>дисертації</w:t>
      </w:r>
      <w:r>
        <w:t></w:t>
      </w:r>
      <w:r>
        <w:rPr>
          <w:rFonts w:hint="eastAsia"/>
        </w:rPr>
        <w:t>складає</w:t>
      </w:r>
      <w:r>
        <w:t></w:t>
      </w:r>
      <w:r>
        <w:t></w:t>
      </w:r>
      <w:r>
        <w:t></w:t>
      </w:r>
      <w:r>
        <w:t></w:t>
      </w:r>
      <w:r>
        <w:t></w:t>
      </w:r>
      <w:r>
        <w:rPr>
          <w:rFonts w:hint="eastAsia"/>
        </w:rPr>
        <w:t>сторінок</w:t>
      </w:r>
      <w:r>
        <w:t></w:t>
      </w:r>
      <w:r>
        <w:t></w:t>
      </w:r>
      <w:r>
        <w:rPr>
          <w:rFonts w:hint="eastAsia"/>
        </w:rPr>
        <w:t>із</w:t>
      </w:r>
      <w:r>
        <w:t></w:t>
      </w:r>
      <w:r>
        <w:rPr>
          <w:rFonts w:hint="eastAsia"/>
        </w:rPr>
        <w:t>них</w:t>
      </w:r>
      <w:r>
        <w:t></w:t>
      </w:r>
      <w:r>
        <w:rPr>
          <w:rFonts w:hint="eastAsia"/>
        </w:rPr>
        <w:t>–</w:t>
      </w:r>
      <w:r>
        <w:t></w:t>
      </w:r>
      <w:r>
        <w:t></w:t>
      </w:r>
      <w:r>
        <w:t></w:t>
      </w:r>
      <w:r>
        <w:t></w:t>
      </w:r>
      <w:r>
        <w:t></w:t>
      </w:r>
      <w:r>
        <w:rPr>
          <w:rFonts w:hint="eastAsia"/>
        </w:rPr>
        <w:t>сторінок</w:t>
      </w:r>
    </w:p>
    <w:p w:rsidR="002724B3" w:rsidRDefault="002724B3" w:rsidP="002724B3">
      <w:r>
        <w:rPr>
          <w:rFonts w:hint="eastAsia"/>
        </w:rPr>
        <w:t>основного</w:t>
      </w:r>
      <w:r>
        <w:t></w:t>
      </w:r>
      <w:r>
        <w:rPr>
          <w:rFonts w:hint="eastAsia"/>
        </w:rPr>
        <w:t>тексту</w:t>
      </w:r>
      <w:r>
        <w:t></w:t>
      </w:r>
      <w:r>
        <w:rPr>
          <w:rFonts w:hint="eastAsia"/>
        </w:rPr>
        <w:t>та</w:t>
      </w:r>
      <w:r>
        <w:t></w:t>
      </w:r>
      <w:r>
        <w:t></w:t>
      </w:r>
      <w:r>
        <w:t></w:t>
      </w:r>
      <w:r>
        <w:t></w:t>
      </w:r>
      <w:r>
        <w:rPr>
          <w:rFonts w:hint="eastAsia"/>
        </w:rPr>
        <w:t>сторінки</w:t>
      </w:r>
      <w:r>
        <w:t></w:t>
      </w:r>
      <w:r>
        <w:rPr>
          <w:rFonts w:hint="eastAsia"/>
        </w:rPr>
        <w:t>списку</w:t>
      </w:r>
      <w:r>
        <w:t></w:t>
      </w:r>
      <w:r>
        <w:rPr>
          <w:rFonts w:hint="eastAsia"/>
        </w:rPr>
        <w:t>використаних</w:t>
      </w:r>
      <w:r>
        <w:t></w:t>
      </w:r>
      <w:r>
        <w:rPr>
          <w:rFonts w:hint="eastAsia"/>
        </w:rPr>
        <w:t>джерел</w:t>
      </w:r>
      <w:r>
        <w:t></w:t>
      </w:r>
      <w:r>
        <w:t></w:t>
      </w:r>
      <w:r>
        <w:rPr>
          <w:rFonts w:hint="eastAsia"/>
        </w:rPr>
        <w:t>що</w:t>
      </w:r>
      <w:r>
        <w:t></w:t>
      </w:r>
      <w:r>
        <w:rPr>
          <w:rFonts w:hint="eastAsia"/>
        </w:rPr>
        <w:t>містить</w:t>
      </w:r>
    </w:p>
    <w:p w:rsidR="007E0A09" w:rsidRDefault="002724B3" w:rsidP="002724B3">
      <w:pPr>
        <w:rPr>
          <w:lang w:val="en-US"/>
        </w:rPr>
      </w:pPr>
      <w:r>
        <w:t></w:t>
      </w:r>
      <w:r>
        <w:t></w:t>
      </w:r>
      <w:r>
        <w:t></w:t>
      </w:r>
      <w:r>
        <w:t></w:t>
      </w:r>
      <w:r>
        <w:rPr>
          <w:rFonts w:hint="eastAsia"/>
        </w:rPr>
        <w:t>позицій</w:t>
      </w:r>
      <w:r>
        <w:t></w:t>
      </w:r>
      <w:r>
        <w:t></w:t>
      </w:r>
      <w:r>
        <w:rPr>
          <w:rFonts w:hint="eastAsia"/>
        </w:rPr>
        <w:t>Додатки</w:t>
      </w:r>
      <w:r>
        <w:t></w:t>
      </w:r>
      <w:r>
        <w:rPr>
          <w:rFonts w:hint="eastAsia"/>
        </w:rPr>
        <w:t>нараховують</w:t>
      </w:r>
      <w:r>
        <w:t></w:t>
      </w:r>
      <w:r>
        <w:t></w:t>
      </w:r>
      <w:r>
        <w:t></w:t>
      </w:r>
      <w:r>
        <w:t></w:t>
      </w:r>
      <w:r>
        <w:rPr>
          <w:rFonts w:hint="eastAsia"/>
        </w:rPr>
        <w:t>сторінок</w:t>
      </w:r>
      <w:r>
        <w:t></w:t>
      </w:r>
    </w:p>
    <w:p w:rsidR="002724B3" w:rsidRDefault="002724B3" w:rsidP="002724B3">
      <w:pPr>
        <w:rPr>
          <w:lang w:val="en-US"/>
        </w:rPr>
      </w:pPr>
    </w:p>
    <w:p w:rsidR="002724B3" w:rsidRDefault="002724B3" w:rsidP="002724B3">
      <w:pPr>
        <w:rPr>
          <w:lang w:val="en-US"/>
        </w:rPr>
      </w:pPr>
    </w:p>
    <w:p w:rsidR="002724B3" w:rsidRPr="002724B3" w:rsidRDefault="002724B3" w:rsidP="002724B3">
      <w:pPr>
        <w:rPr>
          <w:lang w:val="en-US"/>
        </w:rPr>
      </w:pPr>
      <w:r w:rsidRPr="002724B3">
        <w:rPr>
          <w:rFonts w:hint="eastAsia"/>
          <w:lang w:val="en-US"/>
        </w:rPr>
        <w:t>ВИСНОВКИ</w:t>
      </w:r>
    </w:p>
    <w:p w:rsidR="002724B3" w:rsidRPr="002724B3" w:rsidRDefault="002724B3" w:rsidP="002724B3">
      <w:pPr>
        <w:rPr>
          <w:lang w:val="en-US"/>
        </w:rPr>
      </w:pPr>
      <w:r w:rsidRPr="002724B3">
        <w:rPr>
          <w:rFonts w:hint="eastAsia"/>
          <w:lang w:val="en-US"/>
        </w:rPr>
        <w:t>Індивідуальна</w:t>
      </w:r>
      <w:r w:rsidRPr="002724B3">
        <w:rPr>
          <w:lang w:val="en-US"/>
        </w:rPr>
        <w:t></w:t>
      </w:r>
      <w:r w:rsidRPr="002724B3">
        <w:rPr>
          <w:rFonts w:hint="eastAsia"/>
          <w:lang w:val="en-US"/>
        </w:rPr>
        <w:t>самобутність</w:t>
      </w:r>
      <w:r w:rsidRPr="002724B3">
        <w:rPr>
          <w:lang w:val="en-US"/>
        </w:rPr>
        <w:t></w:t>
      </w:r>
      <w:r w:rsidRPr="002724B3">
        <w:rPr>
          <w:rFonts w:hint="eastAsia"/>
          <w:lang w:val="en-US"/>
        </w:rPr>
        <w:t>творців</w:t>
      </w:r>
      <w:r w:rsidRPr="002724B3">
        <w:rPr>
          <w:lang w:val="en-US"/>
        </w:rPr>
        <w:t></w:t>
      </w:r>
      <w:r w:rsidRPr="002724B3">
        <w:rPr>
          <w:rFonts w:hint="eastAsia"/>
          <w:lang w:val="en-US"/>
        </w:rPr>
        <w:t>сучасної</w:t>
      </w:r>
      <w:r w:rsidRPr="002724B3">
        <w:rPr>
          <w:lang w:val="en-US"/>
        </w:rPr>
        <w:t></w:t>
      </w:r>
      <w:r w:rsidRPr="002724B3">
        <w:rPr>
          <w:rFonts w:hint="eastAsia"/>
          <w:lang w:val="en-US"/>
        </w:rPr>
        <w:t>китайської</w:t>
      </w:r>
      <w:r w:rsidRPr="002724B3">
        <w:rPr>
          <w:lang w:val="en-US"/>
        </w:rPr>
        <w:t></w:t>
      </w:r>
      <w:r w:rsidRPr="002724B3">
        <w:rPr>
          <w:rFonts w:hint="eastAsia"/>
          <w:lang w:val="en-US"/>
        </w:rPr>
        <w:t>драми</w:t>
      </w:r>
      <w:r w:rsidRPr="002724B3">
        <w:rPr>
          <w:lang w:val="en-US"/>
        </w:rPr>
        <w:t></w:t>
      </w:r>
      <w:r w:rsidRPr="002724B3">
        <w:rPr>
          <w:rFonts w:hint="eastAsia"/>
          <w:lang w:val="en-US"/>
        </w:rPr>
        <w:t>помітна</w:t>
      </w:r>
    </w:p>
    <w:p w:rsidR="002724B3" w:rsidRPr="002724B3" w:rsidRDefault="002724B3" w:rsidP="002724B3">
      <w:pPr>
        <w:rPr>
          <w:lang w:val="en-US"/>
        </w:rPr>
      </w:pPr>
      <w:r w:rsidRPr="002724B3">
        <w:rPr>
          <w:rFonts w:hint="eastAsia"/>
          <w:lang w:val="en-US"/>
        </w:rPr>
        <w:t>як</w:t>
      </w:r>
      <w:r w:rsidRPr="002724B3">
        <w:rPr>
          <w:lang w:val="en-US"/>
        </w:rPr>
        <w:t></w:t>
      </w:r>
      <w:r w:rsidRPr="002724B3">
        <w:rPr>
          <w:rFonts w:hint="eastAsia"/>
          <w:lang w:val="en-US"/>
        </w:rPr>
        <w:t>на</w:t>
      </w:r>
      <w:r w:rsidRPr="002724B3">
        <w:rPr>
          <w:lang w:val="en-US"/>
        </w:rPr>
        <w:t></w:t>
      </w:r>
      <w:r w:rsidRPr="002724B3">
        <w:rPr>
          <w:rFonts w:hint="eastAsia"/>
          <w:lang w:val="en-US"/>
        </w:rPr>
        <w:t>змістовому</w:t>
      </w:r>
      <w:r w:rsidRPr="002724B3">
        <w:rPr>
          <w:lang w:val="en-US"/>
        </w:rPr>
        <w:t></w:t>
      </w:r>
      <w:r w:rsidRPr="002724B3">
        <w:rPr>
          <w:lang w:val="en-US"/>
        </w:rPr>
        <w:t></w:t>
      </w:r>
      <w:r w:rsidRPr="002724B3">
        <w:rPr>
          <w:rFonts w:hint="eastAsia"/>
          <w:lang w:val="en-US"/>
        </w:rPr>
        <w:t>так</w:t>
      </w:r>
      <w:r w:rsidRPr="002724B3">
        <w:rPr>
          <w:lang w:val="en-US"/>
        </w:rPr>
        <w:t></w:t>
      </w:r>
      <w:r w:rsidRPr="002724B3">
        <w:rPr>
          <w:rFonts w:hint="eastAsia"/>
          <w:lang w:val="en-US"/>
        </w:rPr>
        <w:t>і</w:t>
      </w:r>
      <w:r w:rsidRPr="002724B3">
        <w:rPr>
          <w:lang w:val="en-US"/>
        </w:rPr>
        <w:t></w:t>
      </w:r>
      <w:r w:rsidRPr="002724B3">
        <w:rPr>
          <w:rFonts w:hint="eastAsia"/>
          <w:lang w:val="en-US"/>
        </w:rPr>
        <w:t>на</w:t>
      </w:r>
      <w:r w:rsidRPr="002724B3">
        <w:rPr>
          <w:lang w:val="en-US"/>
        </w:rPr>
        <w:t></w:t>
      </w:r>
      <w:r w:rsidRPr="002724B3">
        <w:rPr>
          <w:rFonts w:hint="eastAsia"/>
          <w:lang w:val="en-US"/>
        </w:rPr>
        <w:t>формальному</w:t>
      </w:r>
      <w:r w:rsidRPr="002724B3">
        <w:rPr>
          <w:lang w:val="en-US"/>
        </w:rPr>
        <w:t></w:t>
      </w:r>
      <w:r w:rsidRPr="002724B3">
        <w:rPr>
          <w:rFonts w:hint="eastAsia"/>
          <w:lang w:val="en-US"/>
        </w:rPr>
        <w:t>рівнях</w:t>
      </w:r>
      <w:r w:rsidRPr="002724B3">
        <w:rPr>
          <w:lang w:val="en-US"/>
        </w:rPr>
        <w:t></w:t>
      </w:r>
      <w:r w:rsidRPr="002724B3">
        <w:rPr>
          <w:rFonts w:hint="eastAsia"/>
          <w:lang w:val="en-US"/>
        </w:rPr>
        <w:t>жанру</w:t>
      </w:r>
      <w:r w:rsidRPr="002724B3">
        <w:rPr>
          <w:lang w:val="en-US"/>
        </w:rPr>
        <w:t></w:t>
      </w:r>
      <w:r w:rsidRPr="002724B3">
        <w:rPr>
          <w:lang w:val="en-US"/>
        </w:rPr>
        <w:t></w:t>
      </w:r>
      <w:r w:rsidRPr="002724B3">
        <w:rPr>
          <w:rFonts w:hint="eastAsia"/>
          <w:lang w:val="en-US"/>
        </w:rPr>
        <w:t>і</w:t>
      </w:r>
      <w:r w:rsidRPr="002724B3">
        <w:rPr>
          <w:lang w:val="en-US"/>
        </w:rPr>
        <w:t></w:t>
      </w:r>
      <w:r w:rsidRPr="002724B3">
        <w:rPr>
          <w:rFonts w:hint="eastAsia"/>
          <w:lang w:val="en-US"/>
        </w:rPr>
        <w:t>може</w:t>
      </w:r>
      <w:r w:rsidRPr="002724B3">
        <w:rPr>
          <w:lang w:val="en-US"/>
        </w:rPr>
        <w:t></w:t>
      </w:r>
      <w:r w:rsidRPr="002724B3">
        <w:rPr>
          <w:rFonts w:hint="eastAsia"/>
          <w:lang w:val="en-US"/>
        </w:rPr>
        <w:t>розглядатися</w:t>
      </w:r>
      <w:r w:rsidRPr="002724B3">
        <w:rPr>
          <w:lang w:val="en-US"/>
        </w:rPr>
        <w:t></w:t>
      </w:r>
      <w:r w:rsidRPr="002724B3">
        <w:rPr>
          <w:rFonts w:hint="eastAsia"/>
          <w:lang w:val="en-US"/>
        </w:rPr>
        <w:t>як</w:t>
      </w:r>
    </w:p>
    <w:p w:rsidR="002724B3" w:rsidRPr="002724B3" w:rsidRDefault="002724B3" w:rsidP="002724B3">
      <w:r w:rsidRPr="002724B3">
        <w:rPr>
          <w:rFonts w:hint="eastAsia"/>
        </w:rPr>
        <w:t>органічний</w:t>
      </w:r>
      <w:r w:rsidRPr="002724B3">
        <w:rPr>
          <w:lang w:val="en-US"/>
        </w:rPr>
        <w:t></w:t>
      </w:r>
      <w:r w:rsidRPr="002724B3">
        <w:rPr>
          <w:rFonts w:hint="eastAsia"/>
        </w:rPr>
        <w:t>сегмент</w:t>
      </w:r>
      <w:r w:rsidRPr="002724B3">
        <w:rPr>
          <w:lang w:val="en-US"/>
        </w:rPr>
        <w:t></w:t>
      </w:r>
      <w:r w:rsidRPr="002724B3">
        <w:rPr>
          <w:rFonts w:hint="eastAsia"/>
        </w:rPr>
        <w:t>загальносвітового</w:t>
      </w:r>
      <w:r w:rsidRPr="002724B3">
        <w:rPr>
          <w:lang w:val="en-US"/>
        </w:rPr>
        <w:t></w:t>
      </w:r>
      <w:r w:rsidRPr="002724B3">
        <w:rPr>
          <w:rFonts w:hint="eastAsia"/>
        </w:rPr>
        <w:t>драматичного</w:t>
      </w:r>
      <w:r w:rsidRPr="002724B3">
        <w:rPr>
          <w:lang w:val="en-US"/>
        </w:rPr>
        <w:t></w:t>
      </w:r>
      <w:r w:rsidRPr="002724B3">
        <w:rPr>
          <w:rFonts w:hint="eastAsia"/>
        </w:rPr>
        <w:t>процесу</w:t>
      </w:r>
      <w:r w:rsidRPr="002724B3">
        <w:rPr>
          <w:lang w:val="en-US"/>
        </w:rPr>
        <w:t></w:t>
      </w:r>
      <w:r w:rsidRPr="002724B3">
        <w:rPr>
          <w:lang w:val="en-US"/>
        </w:rPr>
        <w:t></w:t>
      </w:r>
      <w:r w:rsidRPr="002724B3">
        <w:rPr>
          <w:rFonts w:hint="eastAsia"/>
        </w:rPr>
        <w:t>Характерною</w:t>
      </w:r>
    </w:p>
    <w:p w:rsidR="002724B3" w:rsidRPr="002724B3" w:rsidRDefault="002724B3" w:rsidP="002724B3">
      <w:r w:rsidRPr="002724B3">
        <w:rPr>
          <w:rFonts w:hint="eastAsia"/>
        </w:rPr>
        <w:t>ознакою</w:t>
      </w:r>
      <w:r w:rsidRPr="002724B3">
        <w:rPr>
          <w:lang w:val="en-US"/>
        </w:rPr>
        <w:t></w:t>
      </w:r>
      <w:r w:rsidRPr="002724B3">
        <w:rPr>
          <w:rFonts w:hint="eastAsia"/>
        </w:rPr>
        <w:t>багатьох</w:t>
      </w:r>
      <w:r w:rsidRPr="002724B3">
        <w:rPr>
          <w:lang w:val="en-US"/>
        </w:rPr>
        <w:t></w:t>
      </w:r>
      <w:r w:rsidRPr="002724B3">
        <w:rPr>
          <w:rFonts w:hint="eastAsia"/>
        </w:rPr>
        <w:t>драм</w:t>
      </w:r>
      <w:r w:rsidRPr="002724B3">
        <w:rPr>
          <w:lang w:val="en-US"/>
        </w:rPr>
        <w:t></w:t>
      </w:r>
      <w:r w:rsidRPr="002724B3">
        <w:rPr>
          <w:rFonts w:hint="eastAsia"/>
        </w:rPr>
        <w:t>є</w:t>
      </w:r>
      <w:r w:rsidRPr="002724B3">
        <w:rPr>
          <w:lang w:val="en-US"/>
        </w:rPr>
        <w:t></w:t>
      </w:r>
      <w:r w:rsidRPr="002724B3">
        <w:rPr>
          <w:rFonts w:hint="eastAsia"/>
        </w:rPr>
        <w:t>те</w:t>
      </w:r>
      <w:r w:rsidRPr="002724B3">
        <w:rPr>
          <w:lang w:val="en-US"/>
        </w:rPr>
        <w:t></w:t>
      </w:r>
      <w:r w:rsidRPr="002724B3">
        <w:rPr>
          <w:lang w:val="en-US"/>
        </w:rPr>
        <w:t></w:t>
      </w:r>
      <w:r w:rsidRPr="002724B3">
        <w:rPr>
          <w:rFonts w:hint="eastAsia"/>
        </w:rPr>
        <w:t>що</w:t>
      </w:r>
      <w:r w:rsidRPr="002724B3">
        <w:rPr>
          <w:lang w:val="en-US"/>
        </w:rPr>
        <w:t></w:t>
      </w:r>
      <w:r w:rsidRPr="002724B3">
        <w:rPr>
          <w:rFonts w:hint="eastAsia"/>
        </w:rPr>
        <w:t>вони</w:t>
      </w:r>
      <w:r w:rsidRPr="002724B3">
        <w:rPr>
          <w:lang w:val="en-US"/>
        </w:rPr>
        <w:t></w:t>
      </w:r>
      <w:r w:rsidRPr="002724B3">
        <w:rPr>
          <w:rFonts w:hint="eastAsia"/>
        </w:rPr>
        <w:t>більш</w:t>
      </w:r>
      <w:r w:rsidRPr="002724B3">
        <w:rPr>
          <w:lang w:val="en-US"/>
        </w:rPr>
        <w:t></w:t>
      </w:r>
      <w:r w:rsidRPr="002724B3">
        <w:rPr>
          <w:rFonts w:hint="eastAsia"/>
        </w:rPr>
        <w:t>повно</w:t>
      </w:r>
      <w:r w:rsidRPr="002724B3">
        <w:rPr>
          <w:lang w:val="en-US"/>
        </w:rPr>
        <w:t></w:t>
      </w:r>
      <w:r w:rsidRPr="002724B3">
        <w:rPr>
          <w:rFonts w:hint="eastAsia"/>
        </w:rPr>
        <w:t>віддзеркалюють</w:t>
      </w:r>
      <w:r w:rsidRPr="002724B3">
        <w:rPr>
          <w:lang w:val="en-US"/>
        </w:rPr>
        <w:t></w:t>
      </w:r>
      <w:r w:rsidRPr="002724B3">
        <w:rPr>
          <w:rFonts w:hint="eastAsia"/>
        </w:rPr>
        <w:t>реальне</w:t>
      </w:r>
    </w:p>
    <w:p w:rsidR="002724B3" w:rsidRPr="002724B3" w:rsidRDefault="002724B3" w:rsidP="002724B3">
      <w:r w:rsidRPr="002724B3">
        <w:rPr>
          <w:rFonts w:hint="eastAsia"/>
        </w:rPr>
        <w:t>життя</w:t>
      </w:r>
      <w:r w:rsidRPr="002724B3">
        <w:rPr>
          <w:lang w:val="en-US"/>
        </w:rPr>
        <w:t></w:t>
      </w:r>
      <w:r w:rsidRPr="002724B3">
        <w:rPr>
          <w:lang w:val="en-US"/>
        </w:rPr>
        <w:t></w:t>
      </w:r>
      <w:r w:rsidRPr="002724B3">
        <w:rPr>
          <w:rFonts w:hint="eastAsia"/>
        </w:rPr>
        <w:t>сповнене</w:t>
      </w:r>
      <w:r w:rsidRPr="002724B3">
        <w:rPr>
          <w:lang w:val="en-US"/>
        </w:rPr>
        <w:t></w:t>
      </w:r>
      <w:r w:rsidRPr="002724B3">
        <w:rPr>
          <w:rFonts w:hint="eastAsia"/>
        </w:rPr>
        <w:t>драматизму</w:t>
      </w:r>
      <w:r w:rsidRPr="002724B3">
        <w:rPr>
          <w:lang w:val="en-US"/>
        </w:rPr>
        <w:t></w:t>
      </w:r>
      <w:r w:rsidRPr="002724B3">
        <w:rPr>
          <w:lang w:val="en-US"/>
        </w:rPr>
        <w:t></w:t>
      </w:r>
      <w:r w:rsidRPr="002724B3">
        <w:rPr>
          <w:rFonts w:hint="eastAsia"/>
        </w:rPr>
        <w:t>несподіваних</w:t>
      </w:r>
      <w:r w:rsidRPr="002724B3">
        <w:rPr>
          <w:lang w:val="en-US"/>
        </w:rPr>
        <w:t></w:t>
      </w:r>
      <w:r w:rsidRPr="002724B3">
        <w:rPr>
          <w:rFonts w:hint="eastAsia"/>
        </w:rPr>
        <w:t>перипетій</w:t>
      </w:r>
      <w:r w:rsidRPr="002724B3">
        <w:rPr>
          <w:lang w:val="en-US"/>
        </w:rPr>
        <w:t></w:t>
      </w:r>
    </w:p>
    <w:p w:rsidR="002724B3" w:rsidRPr="002724B3" w:rsidRDefault="002724B3" w:rsidP="002724B3">
      <w:r w:rsidRPr="002724B3">
        <w:rPr>
          <w:rFonts w:hint="eastAsia"/>
        </w:rPr>
        <w:t>Становлення</w:t>
      </w:r>
      <w:r w:rsidRPr="002724B3">
        <w:rPr>
          <w:lang w:val="en-US"/>
        </w:rPr>
        <w:t></w:t>
      </w:r>
      <w:r w:rsidRPr="002724B3">
        <w:rPr>
          <w:rFonts w:hint="eastAsia"/>
        </w:rPr>
        <w:t>китайської</w:t>
      </w:r>
      <w:r w:rsidRPr="002724B3">
        <w:rPr>
          <w:lang w:val="en-US"/>
        </w:rPr>
        <w:t></w:t>
      </w:r>
      <w:r w:rsidRPr="002724B3">
        <w:rPr>
          <w:rFonts w:hint="eastAsia"/>
        </w:rPr>
        <w:t>драматургії</w:t>
      </w:r>
      <w:r w:rsidRPr="002724B3">
        <w:rPr>
          <w:lang w:val="en-US"/>
        </w:rPr>
        <w:t></w:t>
      </w:r>
      <w:r w:rsidRPr="002724B3">
        <w:rPr>
          <w:lang w:val="en-US"/>
        </w:rPr>
        <w:t></w:t>
      </w:r>
      <w:r w:rsidRPr="002724B3">
        <w:rPr>
          <w:rFonts w:hint="eastAsia"/>
        </w:rPr>
        <w:t>від</w:t>
      </w:r>
      <w:r w:rsidRPr="002724B3">
        <w:rPr>
          <w:lang w:val="en-US"/>
        </w:rPr>
        <w:t></w:t>
      </w:r>
      <w:r w:rsidRPr="002724B3">
        <w:rPr>
          <w:rFonts w:hint="eastAsia"/>
        </w:rPr>
        <w:t>часу</w:t>
      </w:r>
      <w:r w:rsidRPr="002724B3">
        <w:rPr>
          <w:lang w:val="en-US"/>
        </w:rPr>
        <w:t></w:t>
      </w:r>
      <w:r w:rsidRPr="002724B3">
        <w:rPr>
          <w:rFonts w:hint="eastAsia"/>
        </w:rPr>
        <w:t>її</w:t>
      </w:r>
      <w:r w:rsidRPr="002724B3">
        <w:rPr>
          <w:lang w:val="en-US"/>
        </w:rPr>
        <w:t></w:t>
      </w:r>
      <w:r w:rsidRPr="002724B3">
        <w:rPr>
          <w:rFonts w:hint="eastAsia"/>
        </w:rPr>
        <w:t>зародження</w:t>
      </w:r>
      <w:r w:rsidRPr="002724B3">
        <w:rPr>
          <w:lang w:val="en-US"/>
        </w:rPr>
        <w:t></w:t>
      </w:r>
      <w:r w:rsidRPr="002724B3">
        <w:rPr>
          <w:rFonts w:hint="eastAsia"/>
        </w:rPr>
        <w:t>і</w:t>
      </w:r>
      <w:r w:rsidRPr="002724B3">
        <w:rPr>
          <w:lang w:val="en-US"/>
        </w:rPr>
        <w:t></w:t>
      </w:r>
      <w:r w:rsidRPr="002724B3">
        <w:rPr>
          <w:rFonts w:hint="eastAsia"/>
        </w:rPr>
        <w:t>до</w:t>
      </w:r>
    </w:p>
    <w:p w:rsidR="002724B3" w:rsidRPr="002724B3" w:rsidRDefault="002724B3" w:rsidP="002724B3">
      <w:r w:rsidRPr="002724B3">
        <w:rPr>
          <w:rFonts w:hint="eastAsia"/>
        </w:rPr>
        <w:t>постмодернізму</w:t>
      </w:r>
      <w:r w:rsidRPr="002724B3">
        <w:rPr>
          <w:lang w:val="en-US"/>
        </w:rPr>
        <w:t></w:t>
      </w:r>
      <w:r w:rsidRPr="002724B3">
        <w:rPr>
          <w:lang w:val="en-US"/>
        </w:rPr>
        <w:t></w:t>
      </w:r>
      <w:r w:rsidRPr="002724B3">
        <w:rPr>
          <w:rFonts w:hint="eastAsia"/>
        </w:rPr>
        <w:t>на</w:t>
      </w:r>
      <w:r w:rsidRPr="002724B3">
        <w:rPr>
          <w:lang w:val="en-US"/>
        </w:rPr>
        <w:t></w:t>
      </w:r>
      <w:r w:rsidRPr="002724B3">
        <w:rPr>
          <w:rFonts w:hint="eastAsia"/>
        </w:rPr>
        <w:t>різних</w:t>
      </w:r>
      <w:r w:rsidRPr="002724B3">
        <w:rPr>
          <w:lang w:val="en-US"/>
        </w:rPr>
        <w:t></w:t>
      </w:r>
      <w:r w:rsidRPr="002724B3">
        <w:rPr>
          <w:rFonts w:hint="eastAsia"/>
        </w:rPr>
        <w:t>етапах</w:t>
      </w:r>
      <w:r w:rsidRPr="002724B3">
        <w:rPr>
          <w:lang w:val="en-US"/>
        </w:rPr>
        <w:t></w:t>
      </w:r>
      <w:r w:rsidRPr="002724B3">
        <w:rPr>
          <w:rFonts w:hint="eastAsia"/>
        </w:rPr>
        <w:t>супроводжувалося</w:t>
      </w:r>
      <w:r w:rsidRPr="002724B3">
        <w:rPr>
          <w:lang w:val="en-US"/>
        </w:rPr>
        <w:t></w:t>
      </w:r>
      <w:r w:rsidRPr="002724B3">
        <w:rPr>
          <w:rFonts w:hint="eastAsia"/>
        </w:rPr>
        <w:t>як</w:t>
      </w:r>
      <w:r w:rsidRPr="002724B3">
        <w:rPr>
          <w:lang w:val="en-US"/>
        </w:rPr>
        <w:t></w:t>
      </w:r>
      <w:r w:rsidRPr="002724B3">
        <w:rPr>
          <w:rFonts w:hint="eastAsia"/>
        </w:rPr>
        <w:t>відштовхуванням</w:t>
      </w:r>
      <w:r w:rsidRPr="002724B3">
        <w:rPr>
          <w:lang w:val="en-US"/>
        </w:rPr>
        <w:t></w:t>
      </w:r>
      <w:r w:rsidRPr="002724B3">
        <w:rPr>
          <w:rFonts w:hint="eastAsia"/>
        </w:rPr>
        <w:t>від</w:t>
      </w:r>
    </w:p>
    <w:p w:rsidR="002724B3" w:rsidRPr="002724B3" w:rsidRDefault="002724B3" w:rsidP="002724B3">
      <w:r w:rsidRPr="002724B3">
        <w:rPr>
          <w:rFonts w:hint="eastAsia"/>
        </w:rPr>
        <w:t>творів</w:t>
      </w:r>
      <w:r w:rsidRPr="002724B3">
        <w:rPr>
          <w:lang w:val="en-US"/>
        </w:rPr>
        <w:t></w:t>
      </w:r>
      <w:r w:rsidRPr="002724B3">
        <w:rPr>
          <w:rFonts w:hint="eastAsia"/>
        </w:rPr>
        <w:t>усної</w:t>
      </w:r>
      <w:r w:rsidRPr="002724B3">
        <w:rPr>
          <w:lang w:val="en-US"/>
        </w:rPr>
        <w:t></w:t>
      </w:r>
      <w:r w:rsidRPr="002724B3">
        <w:rPr>
          <w:rFonts w:hint="eastAsia"/>
        </w:rPr>
        <w:t>народної</w:t>
      </w:r>
      <w:r w:rsidRPr="002724B3">
        <w:rPr>
          <w:lang w:val="en-US"/>
        </w:rPr>
        <w:t></w:t>
      </w:r>
      <w:r w:rsidRPr="002724B3">
        <w:rPr>
          <w:rFonts w:hint="eastAsia"/>
        </w:rPr>
        <w:t>творчості</w:t>
      </w:r>
      <w:r w:rsidRPr="002724B3">
        <w:rPr>
          <w:lang w:val="en-US"/>
        </w:rPr>
        <w:t></w:t>
      </w:r>
      <w:r w:rsidRPr="002724B3">
        <w:rPr>
          <w:lang w:val="en-US"/>
        </w:rPr>
        <w:t></w:t>
      </w:r>
      <w:r w:rsidRPr="002724B3">
        <w:rPr>
          <w:rFonts w:hint="eastAsia"/>
        </w:rPr>
        <w:t>так</w:t>
      </w:r>
      <w:r w:rsidRPr="002724B3">
        <w:rPr>
          <w:lang w:val="en-US"/>
        </w:rPr>
        <w:t></w:t>
      </w:r>
      <w:r w:rsidRPr="002724B3">
        <w:rPr>
          <w:rFonts w:hint="eastAsia"/>
        </w:rPr>
        <w:t>і</w:t>
      </w:r>
      <w:r w:rsidRPr="002724B3">
        <w:rPr>
          <w:lang w:val="en-US"/>
        </w:rPr>
        <w:t></w:t>
      </w:r>
      <w:r w:rsidRPr="002724B3">
        <w:rPr>
          <w:rFonts w:hint="eastAsia"/>
        </w:rPr>
        <w:t>їх</w:t>
      </w:r>
      <w:r w:rsidRPr="002724B3">
        <w:rPr>
          <w:lang w:val="en-US"/>
        </w:rPr>
        <w:t></w:t>
      </w:r>
      <w:r w:rsidRPr="002724B3">
        <w:rPr>
          <w:rFonts w:hint="eastAsia"/>
        </w:rPr>
        <w:t>наслідуванням</w:t>
      </w:r>
      <w:r w:rsidRPr="002724B3">
        <w:rPr>
          <w:lang w:val="en-US"/>
        </w:rPr>
        <w:t></w:t>
      </w:r>
      <w:r w:rsidRPr="002724B3">
        <w:rPr>
          <w:lang w:val="en-US"/>
        </w:rPr>
        <w:t></w:t>
      </w:r>
      <w:r w:rsidRPr="002724B3">
        <w:rPr>
          <w:rFonts w:hint="eastAsia"/>
        </w:rPr>
        <w:t>Специфічною</w:t>
      </w:r>
    </w:p>
    <w:p w:rsidR="002724B3" w:rsidRPr="002724B3" w:rsidRDefault="002724B3" w:rsidP="002724B3">
      <w:r w:rsidRPr="002724B3">
        <w:rPr>
          <w:rFonts w:hint="eastAsia"/>
        </w:rPr>
        <w:t>особливістю</w:t>
      </w:r>
      <w:r w:rsidRPr="002724B3">
        <w:rPr>
          <w:lang w:val="en-US"/>
        </w:rPr>
        <w:t></w:t>
      </w:r>
      <w:r w:rsidRPr="002724B3">
        <w:rPr>
          <w:rFonts w:hint="eastAsia"/>
        </w:rPr>
        <w:t>перших</w:t>
      </w:r>
      <w:r w:rsidRPr="002724B3">
        <w:rPr>
          <w:lang w:val="en-US"/>
        </w:rPr>
        <w:t></w:t>
      </w:r>
      <w:r w:rsidRPr="002724B3">
        <w:rPr>
          <w:rFonts w:hint="eastAsia"/>
        </w:rPr>
        <w:t>зразків</w:t>
      </w:r>
      <w:r w:rsidRPr="002724B3">
        <w:rPr>
          <w:lang w:val="en-US"/>
        </w:rPr>
        <w:t></w:t>
      </w:r>
      <w:r w:rsidRPr="002724B3">
        <w:rPr>
          <w:rFonts w:hint="eastAsia"/>
        </w:rPr>
        <w:t>китайської</w:t>
      </w:r>
      <w:r w:rsidRPr="002724B3">
        <w:rPr>
          <w:lang w:val="en-US"/>
        </w:rPr>
        <w:t></w:t>
      </w:r>
      <w:r w:rsidRPr="002724B3">
        <w:rPr>
          <w:rFonts w:hint="eastAsia"/>
        </w:rPr>
        <w:t>драми</w:t>
      </w:r>
      <w:r w:rsidRPr="002724B3">
        <w:rPr>
          <w:lang w:val="en-US"/>
        </w:rPr>
        <w:t></w:t>
      </w:r>
      <w:r w:rsidRPr="002724B3">
        <w:rPr>
          <w:rFonts w:hint="eastAsia"/>
        </w:rPr>
        <w:t>була</w:t>
      </w:r>
      <w:r w:rsidRPr="002724B3">
        <w:rPr>
          <w:lang w:val="en-US"/>
        </w:rPr>
        <w:t></w:t>
      </w:r>
      <w:r w:rsidRPr="002724B3">
        <w:rPr>
          <w:rFonts w:hint="eastAsia"/>
        </w:rPr>
        <w:t>безумовна</w:t>
      </w:r>
      <w:r w:rsidRPr="002724B3">
        <w:rPr>
          <w:lang w:val="en-US"/>
        </w:rPr>
        <w:t></w:t>
      </w:r>
      <w:r w:rsidRPr="002724B3">
        <w:rPr>
          <w:rFonts w:hint="eastAsia"/>
        </w:rPr>
        <w:t>тяглість</w:t>
      </w:r>
      <w:r w:rsidRPr="002724B3">
        <w:rPr>
          <w:lang w:val="en-US"/>
        </w:rPr>
        <w:t></w:t>
      </w:r>
      <w:r w:rsidRPr="002724B3">
        <w:rPr>
          <w:rFonts w:hint="eastAsia"/>
        </w:rPr>
        <w:t>до</w:t>
      </w:r>
    </w:p>
    <w:p w:rsidR="002724B3" w:rsidRPr="002724B3" w:rsidRDefault="002724B3" w:rsidP="002724B3">
      <w:r w:rsidRPr="002724B3">
        <w:rPr>
          <w:rFonts w:hint="eastAsia"/>
        </w:rPr>
        <w:t>міфів</w:t>
      </w:r>
      <w:r w:rsidRPr="002724B3">
        <w:rPr>
          <w:lang w:val="en-US"/>
        </w:rPr>
        <w:t></w:t>
      </w:r>
      <w:r w:rsidRPr="002724B3">
        <w:rPr>
          <w:lang w:val="en-US"/>
        </w:rPr>
        <w:t></w:t>
      </w:r>
      <w:r w:rsidRPr="002724B3">
        <w:rPr>
          <w:rFonts w:hint="eastAsia"/>
        </w:rPr>
        <w:t>народних</w:t>
      </w:r>
      <w:r w:rsidRPr="002724B3">
        <w:rPr>
          <w:lang w:val="en-US"/>
        </w:rPr>
        <w:t></w:t>
      </w:r>
      <w:r w:rsidRPr="002724B3">
        <w:rPr>
          <w:rFonts w:hint="eastAsia"/>
        </w:rPr>
        <w:t>переказів</w:t>
      </w:r>
      <w:r w:rsidRPr="002724B3">
        <w:rPr>
          <w:lang w:val="en-US"/>
        </w:rPr>
        <w:t></w:t>
      </w:r>
      <w:r w:rsidRPr="002724B3">
        <w:rPr>
          <w:rFonts w:hint="eastAsia"/>
        </w:rPr>
        <w:t>та</w:t>
      </w:r>
      <w:r w:rsidRPr="002724B3">
        <w:rPr>
          <w:lang w:val="en-US"/>
        </w:rPr>
        <w:t></w:t>
      </w:r>
      <w:r w:rsidRPr="002724B3">
        <w:rPr>
          <w:rFonts w:hint="eastAsia"/>
        </w:rPr>
        <w:t>оповідей</w:t>
      </w:r>
      <w:r w:rsidRPr="002724B3">
        <w:rPr>
          <w:lang w:val="en-US"/>
        </w:rPr>
        <w:t></w:t>
      </w:r>
      <w:r w:rsidRPr="002724B3">
        <w:rPr>
          <w:lang w:val="en-US"/>
        </w:rPr>
        <w:t></w:t>
      </w:r>
      <w:r w:rsidRPr="002724B3">
        <w:rPr>
          <w:rFonts w:hint="eastAsia"/>
        </w:rPr>
        <w:t>що</w:t>
      </w:r>
      <w:r w:rsidRPr="002724B3">
        <w:rPr>
          <w:lang w:val="en-US"/>
        </w:rPr>
        <w:t></w:t>
      </w:r>
      <w:r w:rsidRPr="002724B3">
        <w:rPr>
          <w:rFonts w:hint="eastAsia"/>
        </w:rPr>
        <w:t>вплинуло</w:t>
      </w:r>
      <w:r w:rsidRPr="002724B3">
        <w:rPr>
          <w:lang w:val="en-US"/>
        </w:rPr>
        <w:t></w:t>
      </w:r>
      <w:r w:rsidRPr="002724B3">
        <w:rPr>
          <w:rFonts w:hint="eastAsia"/>
        </w:rPr>
        <w:t>на</w:t>
      </w:r>
      <w:r w:rsidRPr="002724B3">
        <w:rPr>
          <w:lang w:val="en-US"/>
        </w:rPr>
        <w:t></w:t>
      </w:r>
      <w:r w:rsidRPr="002724B3">
        <w:rPr>
          <w:rFonts w:hint="eastAsia"/>
        </w:rPr>
        <w:t>її</w:t>
      </w:r>
      <w:r w:rsidRPr="002724B3">
        <w:rPr>
          <w:lang w:val="en-US"/>
        </w:rPr>
        <w:t></w:t>
      </w:r>
      <w:r w:rsidRPr="002724B3">
        <w:rPr>
          <w:rFonts w:hint="eastAsia"/>
        </w:rPr>
        <w:t>структуру</w:t>
      </w:r>
      <w:r w:rsidRPr="002724B3">
        <w:rPr>
          <w:lang w:val="en-US"/>
        </w:rPr>
        <w:t></w:t>
      </w:r>
      <w:r w:rsidRPr="002724B3">
        <w:rPr>
          <w:lang w:val="en-US"/>
        </w:rPr>
        <w:t></w:t>
      </w:r>
      <w:r w:rsidRPr="002724B3">
        <w:rPr>
          <w:rFonts w:hint="eastAsia"/>
        </w:rPr>
        <w:t>зміст</w:t>
      </w:r>
      <w:r w:rsidRPr="002724B3">
        <w:rPr>
          <w:lang w:val="en-US"/>
        </w:rPr>
        <w:t></w:t>
      </w:r>
    </w:p>
    <w:p w:rsidR="002724B3" w:rsidRPr="002724B3" w:rsidRDefault="002724B3" w:rsidP="002724B3">
      <w:pPr>
        <w:rPr>
          <w:lang w:val="en-US"/>
        </w:rPr>
      </w:pPr>
      <w:r w:rsidRPr="002724B3">
        <w:rPr>
          <w:rFonts w:hint="eastAsia"/>
          <w:lang w:val="en-US"/>
        </w:rPr>
        <w:t>естетику</w:t>
      </w:r>
      <w:r w:rsidRPr="002724B3">
        <w:rPr>
          <w:lang w:val="en-US"/>
        </w:rPr>
        <w:t></w:t>
      </w:r>
      <w:r w:rsidRPr="002724B3">
        <w:rPr>
          <w:lang w:val="en-US"/>
        </w:rPr>
        <w:t></w:t>
      </w:r>
      <w:r w:rsidRPr="002724B3">
        <w:rPr>
          <w:rFonts w:hint="eastAsia"/>
          <w:lang w:val="en-US"/>
        </w:rPr>
        <w:t>проблематику</w:t>
      </w:r>
      <w:r w:rsidRPr="002724B3">
        <w:rPr>
          <w:lang w:val="en-US"/>
        </w:rPr>
        <w:t></w:t>
      </w:r>
      <w:r w:rsidRPr="002724B3">
        <w:rPr>
          <w:rFonts w:hint="eastAsia"/>
          <w:lang w:val="en-US"/>
        </w:rPr>
        <w:t>та</w:t>
      </w:r>
      <w:r w:rsidRPr="002724B3">
        <w:rPr>
          <w:lang w:val="en-US"/>
        </w:rPr>
        <w:t></w:t>
      </w:r>
      <w:r w:rsidRPr="002724B3">
        <w:rPr>
          <w:rFonts w:hint="eastAsia"/>
          <w:lang w:val="en-US"/>
        </w:rPr>
        <w:t>тематику</w:t>
      </w:r>
      <w:r w:rsidRPr="002724B3">
        <w:rPr>
          <w:lang w:val="en-US"/>
        </w:rPr>
        <w:t></w:t>
      </w:r>
      <w:r w:rsidRPr="002724B3">
        <w:rPr>
          <w:lang w:val="en-US"/>
        </w:rPr>
        <w:t></w:t>
      </w:r>
      <w:r w:rsidRPr="002724B3">
        <w:rPr>
          <w:rFonts w:hint="eastAsia"/>
          <w:lang w:val="en-US"/>
        </w:rPr>
        <w:t>Поєднання</w:t>
      </w:r>
      <w:r w:rsidRPr="002724B3">
        <w:rPr>
          <w:lang w:val="en-US"/>
        </w:rPr>
        <w:t></w:t>
      </w:r>
      <w:r w:rsidRPr="002724B3">
        <w:rPr>
          <w:rFonts w:hint="eastAsia"/>
          <w:lang w:val="en-US"/>
        </w:rPr>
        <w:t>у</w:t>
      </w:r>
      <w:r w:rsidRPr="002724B3">
        <w:rPr>
          <w:lang w:val="en-US"/>
        </w:rPr>
        <w:t></w:t>
      </w:r>
      <w:r w:rsidRPr="002724B3">
        <w:rPr>
          <w:rFonts w:hint="eastAsia"/>
          <w:lang w:val="en-US"/>
        </w:rPr>
        <w:t>текстах</w:t>
      </w:r>
      <w:r w:rsidRPr="002724B3">
        <w:rPr>
          <w:lang w:val="en-US"/>
        </w:rPr>
        <w:t></w:t>
      </w:r>
      <w:r w:rsidRPr="002724B3">
        <w:rPr>
          <w:rFonts w:hint="eastAsia"/>
          <w:lang w:val="en-US"/>
        </w:rPr>
        <w:t>розповіді</w:t>
      </w:r>
      <w:r w:rsidRPr="002724B3">
        <w:rPr>
          <w:lang w:val="en-US"/>
        </w:rPr>
        <w:t></w:t>
      </w:r>
      <w:r w:rsidRPr="002724B3">
        <w:rPr>
          <w:rFonts w:hint="eastAsia"/>
          <w:lang w:val="en-US"/>
        </w:rPr>
        <w:t>та</w:t>
      </w:r>
    </w:p>
    <w:sectPr w:rsidR="002724B3" w:rsidRPr="002724B3" w:rsidSect="006245BA">
      <w:headerReference w:type="default" r:id="rId8"/>
      <w:footerReference w:type="even" r:id="rId9"/>
      <w:footerReference w:type="default" r:id="rId10"/>
      <w:type w:val="continuous"/>
      <w:pgSz w:w="11906" w:h="16838"/>
      <w:pgMar w:top="284" w:right="1274"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24" w:rsidRDefault="00AA0B24">
      <w:pPr>
        <w:spacing w:after="0" w:line="240" w:lineRule="auto"/>
      </w:pPr>
      <w:r>
        <w:separator/>
      </w:r>
    </w:p>
  </w:endnote>
  <w:endnote w:type="continuationSeparator" w:id="0">
    <w:p w:rsidR="00AA0B24" w:rsidRDefault="00AA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Default="00D2748F">
    <w:pPr>
      <w:rPr>
        <w:sz w:val="2"/>
        <w:szCs w:val="2"/>
      </w:rPr>
    </w:pPr>
    <w:r w:rsidRPr="00D2748F">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A0B24" w:rsidRDefault="00D2748F">
                <w:pPr>
                  <w:spacing w:line="240" w:lineRule="auto"/>
                </w:pPr>
                <w:fldSimple w:instr=" PAGE \* MERGEFORMAT ">
                  <w:r w:rsidR="002724B3" w:rsidRPr="002724B3">
                    <w:rPr>
                      <w:rStyle w:val="afffff9"/>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24" w:rsidRDefault="00AA0B24"/>
    <w:p w:rsidR="00AA0B24" w:rsidRDefault="00AA0B24"/>
    <w:p w:rsidR="00AA0B24" w:rsidRDefault="00AA0B24"/>
    <w:p w:rsidR="00AA0B24" w:rsidRDefault="00AA0B24"/>
    <w:p w:rsidR="00AA0B24" w:rsidRDefault="00AA0B24"/>
    <w:p w:rsidR="00AA0B24" w:rsidRDefault="00AA0B24"/>
    <w:p w:rsidR="00AA0B24" w:rsidRDefault="00D2748F">
      <w:pPr>
        <w:rPr>
          <w:sz w:val="2"/>
          <w:szCs w:val="2"/>
        </w:rPr>
      </w:pPr>
      <w:r w:rsidRPr="00D2748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A0B24" w:rsidRDefault="00D2748F">
                  <w:pPr>
                    <w:spacing w:line="240" w:lineRule="auto"/>
                  </w:pPr>
                  <w:fldSimple w:instr=" PAGE \* MERGEFORMAT ">
                    <w:r w:rsidR="00AA0B24" w:rsidRPr="00BC0F86">
                      <w:rPr>
                        <w:rStyle w:val="afffff9"/>
                        <w:b w:val="0"/>
                        <w:bCs w:val="0"/>
                        <w:noProof/>
                      </w:rPr>
                      <w:t>6</w:t>
                    </w:r>
                  </w:fldSimple>
                </w:p>
              </w:txbxContent>
            </v:textbox>
            <w10:wrap anchorx="page" anchory="page"/>
          </v:shape>
        </w:pict>
      </w:r>
    </w:p>
    <w:p w:rsidR="00AA0B24" w:rsidRDefault="00AA0B24"/>
    <w:p w:rsidR="00AA0B24" w:rsidRDefault="00AA0B24"/>
    <w:p w:rsidR="00AA0B24" w:rsidRDefault="00D2748F">
      <w:pPr>
        <w:rPr>
          <w:sz w:val="2"/>
          <w:szCs w:val="2"/>
        </w:rPr>
      </w:pPr>
      <w:r w:rsidRPr="00D2748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A0B24" w:rsidRDefault="00AA0B24"/>
                <w:p w:rsidR="00AA0B24" w:rsidRDefault="00D2748F">
                  <w:pPr>
                    <w:pStyle w:val="1ffffff7"/>
                    <w:spacing w:line="240" w:lineRule="auto"/>
                  </w:pPr>
                  <w:fldSimple w:instr=" PAGE \* MERGEFORMAT ">
                    <w:r w:rsidR="00AA0B24" w:rsidRPr="00BC0F86">
                      <w:rPr>
                        <w:rStyle w:val="3b"/>
                        <w:noProof/>
                      </w:rPr>
                      <w:t>6</w:t>
                    </w:r>
                  </w:fldSimple>
                </w:p>
              </w:txbxContent>
            </v:textbox>
            <w10:wrap anchorx="page" anchory="page"/>
          </v:shape>
        </w:pict>
      </w:r>
    </w:p>
    <w:p w:rsidR="00AA0B24" w:rsidRDefault="00AA0B24"/>
    <w:p w:rsidR="00AA0B24" w:rsidRDefault="00AA0B24">
      <w:pPr>
        <w:rPr>
          <w:sz w:val="2"/>
          <w:szCs w:val="2"/>
        </w:rPr>
      </w:pPr>
    </w:p>
    <w:p w:rsidR="00AA0B24" w:rsidRDefault="00AA0B24"/>
    <w:p w:rsidR="00AA0B24" w:rsidRDefault="00AA0B24">
      <w:pPr>
        <w:spacing w:after="0" w:line="240" w:lineRule="auto"/>
      </w:pPr>
    </w:p>
  </w:footnote>
  <w:footnote w:type="continuationSeparator" w:id="0">
    <w:p w:rsidR="00AA0B24" w:rsidRDefault="00AA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24" w:rsidRPr="005856C0" w:rsidRDefault="00AA0B24"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hybridMultilevel"/>
    <w:tmpl w:val="7B5E3D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hybridMultilevel"/>
    <w:tmpl w:val="A640834A"/>
    <w:lvl w:ilvl="0" w:tplc="FFFFFFFF">
      <w:start w:val="23"/>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none"/>
      <w:lvlText w:val=""/>
      <w:lvlJc w:val="left"/>
      <w:pPr>
        <w:tabs>
          <w:tab w:val="num" w:pos="360"/>
        </w:tabs>
      </w:pP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7">
    <w:nsid w:val="00000004"/>
    <w:multiLevelType w:val="hybridMultilevel"/>
    <w:tmpl w:val="19A04FEC"/>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8">
    <w:nsid w:val="00000005"/>
    <w:multiLevelType w:val="hybridMultilevel"/>
    <w:tmpl w:val="07B86CBA"/>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9">
    <w:nsid w:val="00000006"/>
    <w:multiLevelType w:val="hybridMultilevel"/>
    <w:tmpl w:val="9794A336"/>
    <w:lvl w:ilvl="0" w:tplc="FFFFFFFF">
      <w:numFmt w:val="decimal"/>
      <w:lvlText w:val=""/>
      <w:lvlJc w:val="left"/>
    </w:lvl>
    <w:lvl w:ilvl="1" w:tplc="FFFFFFFF">
      <w:numFmt w:val="none"/>
      <w:lvlText w:val=""/>
      <w:lvlJc w:val="left"/>
      <w:pPr>
        <w:tabs>
          <w:tab w:val="num" w:pos="360"/>
        </w:tabs>
      </w:pP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none"/>
      <w:lvlText w:val=""/>
      <w:lvlJc w:val="left"/>
      <w:pPr>
        <w:tabs>
          <w:tab w:val="num" w:pos="360"/>
        </w:tabs>
      </w:pPr>
    </w:lvl>
    <w:lvl w:ilvl="8" w:tplc="FFFFFFFF">
      <w:numFmt w:val="decimal"/>
      <w:lvlText w:val=""/>
      <w:lvlJc w:val="left"/>
    </w:lvl>
  </w:abstractNum>
  <w:abstractNum w:abstractNumId="10">
    <w:nsid w:val="00000007"/>
    <w:multiLevelType w:val="hybridMultilevel"/>
    <w:tmpl w:val="8C0650DA"/>
    <w:lvl w:ilvl="0" w:tplc="FFFFFFFF">
      <w:numFmt w:val="decimal"/>
      <w:suff w:val="space"/>
      <w:lvlText w:val=""/>
      <w:lvlJc w:val="left"/>
    </w:lvl>
    <w:lvl w:ilvl="1" w:tplc="FFFFFFFF">
      <w:numFmt w:val="decimal"/>
      <w:suff w:val="space"/>
      <w:lvlText w:val=""/>
      <w:lvlJc w:val="left"/>
    </w:lvl>
    <w:lvl w:ilvl="2" w:tplc="FFFFFFFF">
      <w:numFmt w:val="none"/>
      <w:lvlText w:val=""/>
      <w:lvlJc w:val="left"/>
      <w:pPr>
        <w:tabs>
          <w:tab w:val="num" w:pos="360"/>
        </w:tabs>
      </w:pPr>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8"/>
    <w:multiLevelType w:val="hybridMultilevel"/>
    <w:tmpl w:val="2EFE353A"/>
    <w:lvl w:ilvl="0" w:tplc="FFFFFFFF">
      <w:start w:val="23"/>
      <w:numFmt w:val="decimal"/>
      <w:lvlText w:val=""/>
      <w:lvlJc w:val="left"/>
    </w:lvl>
    <w:lvl w:ilvl="1" w:tplc="FFFFFFFF">
      <w:numFmt w:val="none"/>
      <w:lvlText w:val=""/>
      <w:lvlJc w:val="left"/>
      <w:pPr>
        <w:tabs>
          <w:tab w:val="num" w:pos="360"/>
        </w:tabs>
      </w:pPr>
    </w:lvl>
    <w:lvl w:ilvl="2" w:tplc="FFFFFFFF">
      <w:start w:val="16777216"/>
      <w:numFmt w:val="decimal"/>
      <w:lvlText w:val="ᜀĀᜀĀ"/>
      <w:lvlJc w:val="left"/>
    </w:lvl>
    <w:lvl w:ilvl="3" w:tplc="FFFFFFFF">
      <w:start w:val="771751936"/>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nsid w:val="00000009"/>
    <w:multiLevelType w:val="hybridMultilevel"/>
    <w:tmpl w:val="312167AC"/>
    <w:lvl w:ilvl="0" w:tplc="FFFFFFFF">
      <w:numFmt w:val="decimal"/>
      <w:lvlText w:val=""/>
      <w:lvlJc w:val="center"/>
    </w:lvl>
    <w:lvl w:ilvl="1" w:tplc="FFFFFFFF">
      <w:numFmt w:val="decimal"/>
      <w:lvlText w:val=""/>
      <w:lvlJc w:val="center"/>
    </w:lvl>
    <w:lvl w:ilvl="2" w:tplc="FFFFFFFF">
      <w:numFmt w:val="decimal"/>
      <w:lvlRestart w:val="0"/>
      <w:isLgl/>
      <w:lvlText w:val=""/>
      <w:legacy w:legacy="1" w:legacySpace="0" w:legacyIndent="0"/>
      <w:lvlJc w:val="left"/>
    </w:lvl>
    <w:lvl w:ilvl="3" w:tplc="FFFFFFFF">
      <w:start w:val="3355443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A"/>
    <w:multiLevelType w:val="hybridMultilevel"/>
    <w:tmpl w:val="3DB012B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B"/>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C"/>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D"/>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E"/>
    <w:multiLevelType w:val="hybridMultilevel"/>
    <w:tmpl w:val="4F97E3E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F"/>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0"/>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1"/>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2"/>
    <w:multiLevelType w:val="hybridMultilevel"/>
    <w:tmpl w:val="E36E84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3"/>
    <w:multiLevelType w:val="hybridMultilevel"/>
    <w:tmpl w:val="16B6C0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00000014"/>
    <w:multiLevelType w:val="hybridMultilevel"/>
    <w:tmpl w:val="672EE720"/>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5"/>
    <w:multiLevelType w:val="hybridMultilevel"/>
    <w:tmpl w:val="3FC32E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left"/>
    </w:lvl>
    <w:lvl w:ilvl="8" w:tplc="FFFFFFFF">
      <w:numFmt w:val="decimal"/>
      <w:lvlText w:val=""/>
      <w:lvlJc w:val="left"/>
    </w:lvl>
  </w:abstractNum>
  <w:abstractNum w:abstractNumId="25">
    <w:nsid w:val="00000016"/>
    <w:multiLevelType w:val="hybridMultilevel"/>
    <w:tmpl w:val="49C0E8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7"/>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8"/>
    <w:multiLevelType w:val="hybridMultilevel"/>
    <w:tmpl w:val="230F85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9"/>
    <w:multiLevelType w:val="hybridMultilevel"/>
    <w:tmpl w:val="6EAA85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A"/>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B"/>
    <w:multiLevelType w:val="hybridMultilevel"/>
    <w:tmpl w:val="3B5948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C"/>
    <w:multiLevelType w:val="hybridMultilevel"/>
    <w:tmpl w:val="6CAA2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3">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5">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36">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37">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38">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39">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40">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42">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3">
    <w:nsid w:val="00000031"/>
    <w:multiLevelType w:val="singleLevel"/>
    <w:tmpl w:val="00000031"/>
    <w:name w:val="WW8Num4"/>
    <w:lvl w:ilvl="0">
      <w:start w:val="1"/>
      <w:numFmt w:val="decimal"/>
      <w:lvlText w:val="%1)"/>
      <w:lvlJc w:val="left"/>
      <w:pPr>
        <w:tabs>
          <w:tab w:val="num" w:pos="720"/>
        </w:tabs>
        <w:ind w:left="720" w:hanging="360"/>
      </w:pPr>
    </w:lvl>
  </w:abstractNum>
  <w:abstractNum w:abstractNumId="44">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45">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46">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47">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48">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9">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50">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51">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52">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53">
    <w:nsid w:val="0000003E"/>
    <w:multiLevelType w:val="singleLevel"/>
    <w:tmpl w:val="0000003E"/>
    <w:name w:val="WW8Num37"/>
    <w:lvl w:ilvl="0">
      <w:start w:val="1"/>
      <w:numFmt w:val="decimal"/>
      <w:lvlText w:val="%1."/>
      <w:lvlJc w:val="left"/>
      <w:pPr>
        <w:tabs>
          <w:tab w:val="num" w:pos="0"/>
        </w:tabs>
        <w:ind w:left="502" w:hanging="360"/>
      </w:pPr>
    </w:lvl>
  </w:abstractNum>
  <w:abstractNum w:abstractNumId="54">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55">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56">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57">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58">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59">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60">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61">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62">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63">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64">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5">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6">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67">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68">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69">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70">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71">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72">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73">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74">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75">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76">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77">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78">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79">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80">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81">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2">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83">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84">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85">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86">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D2"/>
    <w:multiLevelType w:val="hybridMultilevel"/>
    <w:tmpl w:val="19A525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D3"/>
    <w:multiLevelType w:val="hybridMultilevel"/>
    <w:tmpl w:val="335A1DF0"/>
    <w:lvl w:ilvl="0" w:tplc="FFFFFFFF">
      <w:start w:val="1"/>
      <w:numFmt w:val="bullet"/>
      <w:lvlText w:val="і"/>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D4"/>
    <w:multiLevelType w:val="hybridMultilevel"/>
    <w:tmpl w:val="28677B7C"/>
    <w:lvl w:ilvl="0" w:tplc="FFFFFFFF">
      <w:start w:val="1"/>
      <w:numFmt w:val="bullet"/>
      <w:lvlText w:val="і"/>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D5"/>
    <w:multiLevelType w:val="hybridMultilevel"/>
    <w:tmpl w:val="378D97C0"/>
    <w:lvl w:ilvl="0" w:tplc="FFFFFFFF">
      <w:start w:val="1"/>
      <w:numFmt w:val="bullet"/>
      <w:lvlText w:val="і"/>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D6"/>
    <w:multiLevelType w:val="hybridMultilevel"/>
    <w:tmpl w:val="1D91467C"/>
    <w:lvl w:ilvl="0" w:tplc="FFFFFFFF">
      <w:start w:val="5"/>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96">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97">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98">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99">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100">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101">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102">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103">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4">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10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10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10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11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111">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3">
    <w:nsid w:val="618271F3"/>
    <w:multiLevelType w:val="singleLevel"/>
    <w:tmpl w:val="10864B50"/>
    <w:name w:val="WW8Num43"/>
    <w:lvl w:ilvl="0">
      <w:start w:val="1"/>
      <w:numFmt w:val="decimal"/>
      <w:lvlText w:val="%1)"/>
      <w:legacy w:legacy="1" w:legacySpace="0" w:legacyIndent="365"/>
      <w:lvlJc w:val="left"/>
      <w:rPr>
        <w:rFonts w:ascii="Times New Roman" w:hAnsi="Times New Roman" w:cs="Times New Roman" w:hint="default"/>
      </w:rPr>
    </w:lvl>
  </w:abstractNum>
  <w:abstractNum w:abstractNumId="114">
    <w:nsid w:val="678C4394"/>
    <w:multiLevelType w:val="singleLevel"/>
    <w:tmpl w:val="9436569E"/>
    <w:name w:val="Нумерованный список 1"/>
    <w:lvl w:ilvl="0">
      <w:start w:val="3"/>
      <w:numFmt w:val="decimal"/>
      <w:lvlText w:val="%1."/>
      <w:legacy w:legacy="1" w:legacySpace="0" w:legacyIndent="355"/>
      <w:lvlJc w:val="left"/>
      <w:rPr>
        <w:rFonts w:ascii="Times New Roman" w:hAnsi="Times New Roman" w:cs="Times New Roman" w:hint="default"/>
      </w:rPr>
    </w:lvl>
  </w:abstractNum>
  <w:abstractNum w:abstractNumId="115">
    <w:nsid w:val="72C94A6E"/>
    <w:multiLevelType w:val="hybridMultilevel"/>
    <w:tmpl w:val="E17E48B0"/>
    <w:name w:val="Нумерованный список 2"/>
    <w:lvl w:ilvl="0" w:tplc="5D12DAE8">
      <w:start w:val="9"/>
      <w:numFmt w:val="bullet"/>
      <w:lvlText w:val="-"/>
      <w:lvlJc w:val="left"/>
      <w:pPr>
        <w:ind w:left="720" w:hanging="360"/>
      </w:pPr>
      <w:rPr>
        <w:rFonts w:ascii="Times New Roman" w:eastAsia="Times New Roman" w:hAnsi="Times New Roman" w:cs="Times New Roman" w:hint="default"/>
      </w:rPr>
    </w:lvl>
    <w:lvl w:ilvl="1" w:tplc="6E52D968" w:tentative="1">
      <w:start w:val="1"/>
      <w:numFmt w:val="bullet"/>
      <w:lvlText w:val="o"/>
      <w:lvlJc w:val="left"/>
      <w:pPr>
        <w:ind w:left="1440" w:hanging="360"/>
      </w:pPr>
      <w:rPr>
        <w:rFonts w:ascii="Courier New" w:hAnsi="Courier New" w:cs="Courier New" w:hint="default"/>
      </w:rPr>
    </w:lvl>
    <w:lvl w:ilvl="2" w:tplc="EB98DF06" w:tentative="1">
      <w:start w:val="1"/>
      <w:numFmt w:val="bullet"/>
      <w:lvlText w:val=""/>
      <w:lvlJc w:val="left"/>
      <w:pPr>
        <w:ind w:left="2160" w:hanging="360"/>
      </w:pPr>
      <w:rPr>
        <w:rFonts w:ascii="Wingdings" w:hAnsi="Wingdings" w:hint="default"/>
      </w:rPr>
    </w:lvl>
    <w:lvl w:ilvl="3" w:tplc="740C6430" w:tentative="1">
      <w:start w:val="1"/>
      <w:numFmt w:val="bullet"/>
      <w:lvlText w:val=""/>
      <w:lvlJc w:val="left"/>
      <w:pPr>
        <w:ind w:left="2880" w:hanging="360"/>
      </w:pPr>
      <w:rPr>
        <w:rFonts w:ascii="Symbol" w:hAnsi="Symbol" w:hint="default"/>
      </w:rPr>
    </w:lvl>
    <w:lvl w:ilvl="4" w:tplc="EF58A148" w:tentative="1">
      <w:start w:val="1"/>
      <w:numFmt w:val="bullet"/>
      <w:lvlText w:val="o"/>
      <w:lvlJc w:val="left"/>
      <w:pPr>
        <w:ind w:left="3600" w:hanging="360"/>
      </w:pPr>
      <w:rPr>
        <w:rFonts w:ascii="Courier New" w:hAnsi="Courier New" w:cs="Courier New" w:hint="default"/>
      </w:rPr>
    </w:lvl>
    <w:lvl w:ilvl="5" w:tplc="BC0EE024" w:tentative="1">
      <w:start w:val="1"/>
      <w:numFmt w:val="bullet"/>
      <w:lvlText w:val=""/>
      <w:lvlJc w:val="left"/>
      <w:pPr>
        <w:ind w:left="4320" w:hanging="360"/>
      </w:pPr>
      <w:rPr>
        <w:rFonts w:ascii="Wingdings" w:hAnsi="Wingdings" w:hint="default"/>
      </w:rPr>
    </w:lvl>
    <w:lvl w:ilvl="6" w:tplc="824C1222" w:tentative="1">
      <w:start w:val="1"/>
      <w:numFmt w:val="bullet"/>
      <w:lvlText w:val=""/>
      <w:lvlJc w:val="left"/>
      <w:pPr>
        <w:ind w:left="5040" w:hanging="360"/>
      </w:pPr>
      <w:rPr>
        <w:rFonts w:ascii="Symbol" w:hAnsi="Symbol" w:hint="default"/>
      </w:rPr>
    </w:lvl>
    <w:lvl w:ilvl="7" w:tplc="E1A62FB8" w:tentative="1">
      <w:start w:val="1"/>
      <w:numFmt w:val="bullet"/>
      <w:lvlText w:val="o"/>
      <w:lvlJc w:val="left"/>
      <w:pPr>
        <w:ind w:left="5760" w:hanging="360"/>
      </w:pPr>
      <w:rPr>
        <w:rFonts w:ascii="Courier New" w:hAnsi="Courier New" w:cs="Courier New" w:hint="default"/>
      </w:rPr>
    </w:lvl>
    <w:lvl w:ilvl="8" w:tplc="354C007E" w:tentative="1">
      <w:start w:val="1"/>
      <w:numFmt w:val="bullet"/>
      <w:lvlText w:val=""/>
      <w:lvlJc w:val="left"/>
      <w:pPr>
        <w:ind w:left="6480" w:hanging="360"/>
      </w:pPr>
      <w:rPr>
        <w:rFonts w:ascii="Wingdings" w:hAnsi="Wingdings" w:hint="default"/>
      </w:rPr>
    </w:lvl>
  </w:abstractNum>
  <w:abstractNum w:abstractNumId="116">
    <w:nsid w:val="7E4F7F9B"/>
    <w:multiLevelType w:val="multilevel"/>
    <w:tmpl w:val="421483AE"/>
    <w:lvl w:ilvl="0">
      <w:start w:val="1"/>
      <w:numFmt w:val="decimal"/>
      <w:lvlText w:val="%1."/>
      <w:lvlJc w:val="left"/>
      <w:pPr>
        <w:tabs>
          <w:tab w:val="num" w:pos="-1396"/>
        </w:tabs>
        <w:ind w:left="-1396" w:hanging="360"/>
      </w:pPr>
    </w:lvl>
    <w:lvl w:ilvl="1">
      <w:start w:val="1"/>
      <w:numFmt w:val="lowerLetter"/>
      <w:lvlText w:val="%2."/>
      <w:lvlJc w:val="left"/>
      <w:pPr>
        <w:tabs>
          <w:tab w:val="num" w:pos="-676"/>
        </w:tabs>
        <w:ind w:left="-676" w:hanging="360"/>
      </w:pPr>
    </w:lvl>
    <w:lvl w:ilvl="2">
      <w:start w:val="1"/>
      <w:numFmt w:val="lowerRoman"/>
      <w:lvlText w:val="%3."/>
      <w:lvlJc w:val="right"/>
      <w:pPr>
        <w:tabs>
          <w:tab w:val="num" w:pos="44"/>
        </w:tabs>
        <w:ind w:left="44" w:hanging="180"/>
      </w:pPr>
    </w:lvl>
    <w:lvl w:ilvl="3">
      <w:start w:val="1"/>
      <w:numFmt w:val="decimal"/>
      <w:lvlText w:val="%4."/>
      <w:lvlJc w:val="left"/>
      <w:pPr>
        <w:tabs>
          <w:tab w:val="num" w:pos="764"/>
        </w:tabs>
        <w:ind w:left="764" w:hanging="360"/>
      </w:pPr>
    </w:lvl>
    <w:lvl w:ilvl="4">
      <w:start w:val="1"/>
      <w:numFmt w:val="lowerLetter"/>
      <w:lvlText w:val="%5."/>
      <w:lvlJc w:val="left"/>
      <w:pPr>
        <w:tabs>
          <w:tab w:val="num" w:pos="1484"/>
        </w:tabs>
        <w:ind w:left="1484" w:hanging="360"/>
      </w:pPr>
    </w:lvl>
    <w:lvl w:ilvl="5">
      <w:start w:val="1"/>
      <w:numFmt w:val="lowerRoman"/>
      <w:lvlText w:val="%6."/>
      <w:lvlJc w:val="right"/>
      <w:pPr>
        <w:tabs>
          <w:tab w:val="num" w:pos="2204"/>
        </w:tabs>
        <w:ind w:left="2204" w:hanging="180"/>
      </w:pPr>
    </w:lvl>
    <w:lvl w:ilvl="6">
      <w:start w:val="1"/>
      <w:numFmt w:val="decimal"/>
      <w:lvlText w:val="%7."/>
      <w:lvlJc w:val="left"/>
      <w:pPr>
        <w:tabs>
          <w:tab w:val="num" w:pos="2924"/>
        </w:tabs>
        <w:ind w:left="2924" w:hanging="360"/>
      </w:pPr>
    </w:lvl>
    <w:lvl w:ilvl="7">
      <w:start w:val="1"/>
      <w:numFmt w:val="lowerLetter"/>
      <w:lvlText w:val="%8."/>
      <w:lvlJc w:val="left"/>
      <w:pPr>
        <w:tabs>
          <w:tab w:val="num" w:pos="3644"/>
        </w:tabs>
        <w:ind w:left="3644" w:hanging="360"/>
      </w:pPr>
    </w:lvl>
    <w:lvl w:ilvl="8">
      <w:start w:val="1"/>
      <w:numFmt w:val="lowerRoman"/>
      <w:lvlText w:val="%9."/>
      <w:lvlJc w:val="right"/>
      <w:pPr>
        <w:tabs>
          <w:tab w:val="num" w:pos="4364"/>
        </w:tabs>
        <w:ind w:left="4364"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88"/>
  </w:num>
  <w:num w:numId="15">
    <w:abstractNumId w:val="89"/>
  </w:num>
  <w:num w:numId="16">
    <w:abstractNumId w:val="90"/>
  </w:num>
  <w:num w:numId="17">
    <w:abstractNumId w:val="91"/>
  </w:num>
  <w:num w:numId="18">
    <w:abstractNumId w:val="92"/>
  </w:num>
  <w:num w:numId="19">
    <w:abstractNumId w:val="5"/>
  </w:num>
  <w:num w:numId="20">
    <w:abstractNumId w:val="8"/>
  </w:num>
  <w:num w:numId="21">
    <w:abstractNumId w:val="9"/>
  </w:num>
  <w:num w:numId="22">
    <w:abstractNumId w:val="116"/>
  </w:num>
  <w:num w:numId="23">
    <w:abstractNumId w:val="6"/>
  </w:num>
  <w:num w:numId="24">
    <w:abstractNumId w:val="7"/>
  </w:num>
  <w:num w:numId="25">
    <w:abstractNumId w:val="10"/>
  </w:num>
  <w:num w:numId="26">
    <w:abstractNumId w:val="11"/>
  </w:num>
  <w:num w:numId="27">
    <w:abstractNumId w:val="12"/>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722"/>
    <w:rsid w:val="00296AA4"/>
    <w:rsid w:val="00296B41"/>
    <w:rsid w:val="00296BB3"/>
    <w:rsid w:val="00296CA3"/>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6E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555"/>
    <w:rsid w:val="005375DD"/>
    <w:rsid w:val="00537707"/>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6D"/>
    <w:rsid w:val="00B040C7"/>
    <w:rsid w:val="00B040C9"/>
    <w:rsid w:val="00B04163"/>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852"/>
    <w:rsid w:val="00C10969"/>
    <w:rsid w:val="00C10A75"/>
    <w:rsid w:val="00C10C96"/>
    <w:rsid w:val="00C10D13"/>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BA2"/>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5E6"/>
    <w:rsid w:val="00D306F0"/>
    <w:rsid w:val="00D3089A"/>
    <w:rsid w:val="00D3098B"/>
    <w:rsid w:val="00D30A7C"/>
    <w:rsid w:val="00D30A93"/>
    <w:rsid w:val="00D30BCB"/>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0FD8"/>
    <w:rsid w:val="00E6105B"/>
    <w:rsid w:val="00E61173"/>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CD"/>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8F7"/>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99"/>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7382-5006-4584-B855-A3E6C4B8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21</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24029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16</cp:revision>
  <cp:lastPrinted>2009-02-06T05:36:00Z</cp:lastPrinted>
  <dcterms:created xsi:type="dcterms:W3CDTF">2022-03-03T20:37:00Z</dcterms:created>
  <dcterms:modified xsi:type="dcterms:W3CDTF">2022-03-04T13:03:00Z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