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E122" w14:textId="317037B3" w:rsidR="00996AF6" w:rsidRPr="00230226" w:rsidRDefault="00230226" w:rsidP="00230226">
      <w:r w:rsidRPr="00230226">
        <w:rPr>
          <w:rFonts w:hint="eastAsia"/>
        </w:rPr>
        <w:t>Снігур</w:t>
      </w:r>
      <w:r w:rsidRPr="00230226">
        <w:t xml:space="preserve"> </w:t>
      </w:r>
      <w:r w:rsidRPr="00230226">
        <w:rPr>
          <w:rFonts w:hint="eastAsia"/>
        </w:rPr>
        <w:t>Василь</w:t>
      </w:r>
      <w:r w:rsidRPr="00230226">
        <w:t xml:space="preserve"> </w:t>
      </w:r>
      <w:r w:rsidRPr="00230226">
        <w:rPr>
          <w:rFonts w:hint="eastAsia"/>
        </w:rPr>
        <w:t>Григорович</w:t>
      </w:r>
      <w:r w:rsidRPr="00230226">
        <w:t xml:space="preserve">, </w:t>
      </w:r>
      <w:r w:rsidRPr="00230226">
        <w:rPr>
          <w:rFonts w:hint="eastAsia"/>
        </w:rPr>
        <w:t>директор</w:t>
      </w:r>
      <w:r w:rsidRPr="00230226">
        <w:t xml:space="preserve"> </w:t>
      </w:r>
      <w:r w:rsidRPr="00230226">
        <w:rPr>
          <w:rFonts w:hint="eastAsia"/>
        </w:rPr>
        <w:t>ВСП</w:t>
      </w:r>
      <w:r w:rsidRPr="00230226">
        <w:t xml:space="preserve"> </w:t>
      </w:r>
      <w:r w:rsidRPr="00230226">
        <w:rPr>
          <w:rFonts w:hint="eastAsia"/>
        </w:rPr>
        <w:t>«</w:t>
      </w:r>
      <w:r w:rsidRPr="00230226">
        <w:rPr>
          <w:rFonts w:hint="eastAsia"/>
        </w:rPr>
        <w:t>Шахтоуправління</w:t>
      </w:r>
      <w:r w:rsidRPr="00230226">
        <w:t xml:space="preserve"> </w:t>
      </w:r>
      <w:r w:rsidRPr="00230226">
        <w:rPr>
          <w:rFonts w:hint="eastAsia"/>
        </w:rPr>
        <w:t>ім</w:t>
      </w:r>
      <w:r w:rsidRPr="00230226">
        <w:t xml:space="preserve">. </w:t>
      </w:r>
      <w:r w:rsidRPr="00230226">
        <w:rPr>
          <w:rFonts w:hint="eastAsia"/>
        </w:rPr>
        <w:t>Героїв</w:t>
      </w:r>
      <w:r w:rsidRPr="00230226">
        <w:t xml:space="preserve"> </w:t>
      </w:r>
      <w:r w:rsidRPr="00230226">
        <w:rPr>
          <w:rFonts w:hint="eastAsia"/>
        </w:rPr>
        <w:t>Космосу</w:t>
      </w:r>
      <w:r w:rsidRPr="00230226">
        <w:rPr>
          <w:rFonts w:hint="eastAsia"/>
        </w:rPr>
        <w:t>»</w:t>
      </w:r>
      <w:r w:rsidRPr="00230226">
        <w:t xml:space="preserve"> </w:t>
      </w:r>
      <w:r w:rsidRPr="00230226">
        <w:rPr>
          <w:rFonts w:hint="eastAsia"/>
        </w:rPr>
        <w:t>ПрАТ</w:t>
      </w:r>
      <w:r w:rsidRPr="00230226">
        <w:t xml:space="preserve"> </w:t>
      </w:r>
      <w:r w:rsidRPr="00230226">
        <w:rPr>
          <w:rFonts w:hint="eastAsia"/>
        </w:rPr>
        <w:t>«</w:t>
      </w:r>
      <w:r w:rsidRPr="00230226">
        <w:rPr>
          <w:rFonts w:hint="eastAsia"/>
        </w:rPr>
        <w:t>ДТЕК</w:t>
      </w:r>
      <w:r w:rsidRPr="00230226">
        <w:t xml:space="preserve"> </w:t>
      </w:r>
      <w:r w:rsidRPr="00230226">
        <w:rPr>
          <w:rFonts w:hint="eastAsia"/>
        </w:rPr>
        <w:t>Павлоградвугілля</w:t>
      </w:r>
      <w:r w:rsidRPr="00230226">
        <w:rPr>
          <w:rFonts w:hint="eastAsia"/>
        </w:rPr>
        <w:t>»</w:t>
      </w:r>
      <w:r w:rsidRPr="00230226">
        <w:t xml:space="preserve">. </w:t>
      </w:r>
      <w:r w:rsidRPr="00230226">
        <w:rPr>
          <w:rFonts w:hint="eastAsia"/>
        </w:rPr>
        <w:t>Назва</w:t>
      </w:r>
      <w:r w:rsidRPr="00230226">
        <w:t xml:space="preserve"> </w:t>
      </w:r>
      <w:r w:rsidRPr="00230226">
        <w:rPr>
          <w:rFonts w:hint="eastAsia"/>
        </w:rPr>
        <w:t>дисертації</w:t>
      </w:r>
      <w:r w:rsidRPr="00230226">
        <w:t xml:space="preserve">: </w:t>
      </w:r>
      <w:r w:rsidRPr="00230226">
        <w:rPr>
          <w:rFonts w:hint="eastAsia"/>
        </w:rPr>
        <w:t>«</w:t>
      </w:r>
      <w:r w:rsidRPr="00230226">
        <w:rPr>
          <w:rFonts w:hint="eastAsia"/>
        </w:rPr>
        <w:t>Наукові</w:t>
      </w:r>
      <w:r w:rsidRPr="00230226">
        <w:t xml:space="preserve"> </w:t>
      </w:r>
      <w:r w:rsidRPr="00230226">
        <w:rPr>
          <w:rFonts w:hint="eastAsia"/>
        </w:rPr>
        <w:t>основи</w:t>
      </w:r>
      <w:r w:rsidRPr="00230226">
        <w:t xml:space="preserve"> </w:t>
      </w:r>
      <w:r w:rsidRPr="00230226">
        <w:rPr>
          <w:rFonts w:hint="eastAsia"/>
        </w:rPr>
        <w:t>оптимізації</w:t>
      </w:r>
      <w:r w:rsidRPr="00230226">
        <w:t xml:space="preserve"> </w:t>
      </w:r>
      <w:r w:rsidRPr="00230226">
        <w:rPr>
          <w:rFonts w:hint="eastAsia"/>
        </w:rPr>
        <w:t>взаємодії</w:t>
      </w:r>
      <w:r w:rsidRPr="00230226">
        <w:t xml:space="preserve"> </w:t>
      </w:r>
      <w:r w:rsidRPr="00230226">
        <w:rPr>
          <w:rFonts w:hint="eastAsia"/>
        </w:rPr>
        <w:t>інноваційного</w:t>
      </w:r>
      <w:r w:rsidRPr="00230226">
        <w:t xml:space="preserve"> </w:t>
      </w:r>
      <w:r w:rsidRPr="00230226">
        <w:rPr>
          <w:rFonts w:hint="eastAsia"/>
        </w:rPr>
        <w:t>кріплення</w:t>
      </w:r>
      <w:r w:rsidRPr="00230226">
        <w:t xml:space="preserve"> </w:t>
      </w:r>
      <w:r w:rsidRPr="00230226">
        <w:rPr>
          <w:rFonts w:hint="eastAsia"/>
        </w:rPr>
        <w:t>виробок</w:t>
      </w:r>
      <w:r w:rsidRPr="00230226">
        <w:t xml:space="preserve">, </w:t>
      </w:r>
      <w:r w:rsidRPr="00230226">
        <w:rPr>
          <w:rFonts w:hint="eastAsia"/>
        </w:rPr>
        <w:t>що</w:t>
      </w:r>
      <w:r w:rsidRPr="00230226">
        <w:t xml:space="preserve"> </w:t>
      </w:r>
      <w:r w:rsidRPr="00230226">
        <w:rPr>
          <w:rFonts w:hint="eastAsia"/>
        </w:rPr>
        <w:t>повторно</w:t>
      </w:r>
      <w:r w:rsidRPr="00230226">
        <w:t xml:space="preserve"> </w:t>
      </w:r>
      <w:r w:rsidRPr="00230226">
        <w:rPr>
          <w:rFonts w:hint="eastAsia"/>
        </w:rPr>
        <w:t>використовуються</w:t>
      </w:r>
      <w:r w:rsidRPr="00230226">
        <w:t xml:space="preserve">, </w:t>
      </w:r>
      <w:r w:rsidRPr="00230226">
        <w:rPr>
          <w:rFonts w:hint="eastAsia"/>
        </w:rPr>
        <w:t>з</w:t>
      </w:r>
      <w:r w:rsidRPr="00230226">
        <w:t xml:space="preserve"> </w:t>
      </w:r>
      <w:r w:rsidRPr="00230226">
        <w:rPr>
          <w:rFonts w:hint="eastAsia"/>
        </w:rPr>
        <w:t>гірським</w:t>
      </w:r>
      <w:r w:rsidRPr="00230226">
        <w:t xml:space="preserve"> </w:t>
      </w:r>
      <w:r w:rsidRPr="00230226">
        <w:rPr>
          <w:rFonts w:hint="eastAsia"/>
        </w:rPr>
        <w:t>масивом</w:t>
      </w:r>
      <w:r w:rsidRPr="00230226">
        <w:t xml:space="preserve"> </w:t>
      </w:r>
      <w:r w:rsidRPr="00230226">
        <w:rPr>
          <w:rFonts w:hint="eastAsia"/>
        </w:rPr>
        <w:t>шахт</w:t>
      </w:r>
      <w:r w:rsidRPr="00230226">
        <w:t xml:space="preserve"> </w:t>
      </w:r>
      <w:r w:rsidRPr="00230226">
        <w:rPr>
          <w:rFonts w:hint="eastAsia"/>
        </w:rPr>
        <w:t>Західного</w:t>
      </w:r>
      <w:r w:rsidRPr="00230226">
        <w:t xml:space="preserve"> </w:t>
      </w:r>
      <w:r w:rsidRPr="00230226">
        <w:rPr>
          <w:rFonts w:hint="eastAsia"/>
        </w:rPr>
        <w:t>Донбасу</w:t>
      </w:r>
      <w:r w:rsidRPr="00230226">
        <w:rPr>
          <w:rFonts w:hint="eastAsia"/>
        </w:rPr>
        <w:t>»</w:t>
      </w:r>
      <w:r w:rsidRPr="00230226">
        <w:t xml:space="preserve">. </w:t>
      </w:r>
      <w:r w:rsidRPr="00230226">
        <w:rPr>
          <w:rFonts w:hint="eastAsia"/>
        </w:rPr>
        <w:t>Шифр</w:t>
      </w:r>
      <w:r w:rsidRPr="00230226">
        <w:t xml:space="preserve"> </w:t>
      </w:r>
      <w:r w:rsidRPr="00230226">
        <w:rPr>
          <w:rFonts w:hint="eastAsia"/>
        </w:rPr>
        <w:t>та</w:t>
      </w:r>
      <w:r w:rsidRPr="00230226">
        <w:t xml:space="preserve"> </w:t>
      </w:r>
      <w:r w:rsidRPr="00230226">
        <w:rPr>
          <w:rFonts w:hint="eastAsia"/>
        </w:rPr>
        <w:t>назва</w:t>
      </w:r>
      <w:r w:rsidRPr="00230226">
        <w:t xml:space="preserve"> </w:t>
      </w:r>
      <w:r w:rsidRPr="00230226">
        <w:rPr>
          <w:rFonts w:hint="eastAsia"/>
        </w:rPr>
        <w:t>спеціальності</w:t>
      </w:r>
      <w:r w:rsidRPr="00230226">
        <w:t xml:space="preserve"> </w:t>
      </w:r>
      <w:r w:rsidRPr="00230226">
        <w:rPr>
          <w:rFonts w:hint="eastAsia"/>
        </w:rPr>
        <w:t>–</w:t>
      </w:r>
      <w:r w:rsidRPr="00230226">
        <w:t xml:space="preserve"> 05.15.02 </w:t>
      </w:r>
      <w:r w:rsidRPr="00230226">
        <w:rPr>
          <w:rFonts w:hint="eastAsia"/>
        </w:rPr>
        <w:t>–</w:t>
      </w:r>
      <w:r w:rsidRPr="00230226">
        <w:t xml:space="preserve"> </w:t>
      </w:r>
      <w:r w:rsidRPr="00230226">
        <w:rPr>
          <w:rFonts w:hint="eastAsia"/>
        </w:rPr>
        <w:t>«</w:t>
      </w:r>
      <w:r w:rsidRPr="00230226">
        <w:rPr>
          <w:rFonts w:hint="eastAsia"/>
        </w:rPr>
        <w:t>Підземна</w:t>
      </w:r>
      <w:r w:rsidRPr="00230226">
        <w:t xml:space="preserve"> </w:t>
      </w:r>
      <w:r w:rsidRPr="00230226">
        <w:rPr>
          <w:rFonts w:hint="eastAsia"/>
        </w:rPr>
        <w:t>розробка</w:t>
      </w:r>
      <w:r w:rsidRPr="00230226">
        <w:t xml:space="preserve"> </w:t>
      </w:r>
      <w:r w:rsidRPr="00230226">
        <w:rPr>
          <w:rFonts w:hint="eastAsia"/>
        </w:rPr>
        <w:t>родовищ</w:t>
      </w:r>
      <w:r w:rsidRPr="00230226">
        <w:t xml:space="preserve"> </w:t>
      </w:r>
      <w:r w:rsidRPr="00230226">
        <w:rPr>
          <w:rFonts w:hint="eastAsia"/>
        </w:rPr>
        <w:t>корисних</w:t>
      </w:r>
      <w:r w:rsidRPr="00230226">
        <w:t xml:space="preserve"> </w:t>
      </w:r>
      <w:r w:rsidRPr="00230226">
        <w:rPr>
          <w:rFonts w:hint="eastAsia"/>
        </w:rPr>
        <w:t>копалин</w:t>
      </w:r>
      <w:r w:rsidRPr="00230226">
        <w:rPr>
          <w:rFonts w:hint="eastAsia"/>
        </w:rPr>
        <w:t>»</w:t>
      </w:r>
      <w:r w:rsidRPr="00230226">
        <w:t xml:space="preserve">. </w:t>
      </w:r>
      <w:r w:rsidRPr="00230226">
        <w:rPr>
          <w:rFonts w:hint="eastAsia"/>
        </w:rPr>
        <w:t>Докторська</w:t>
      </w:r>
      <w:r w:rsidRPr="00230226">
        <w:t xml:space="preserve"> </w:t>
      </w:r>
      <w:r w:rsidRPr="00230226">
        <w:rPr>
          <w:rFonts w:hint="eastAsia"/>
        </w:rPr>
        <w:t>рада</w:t>
      </w:r>
      <w:r w:rsidRPr="00230226">
        <w:t xml:space="preserve"> </w:t>
      </w:r>
      <w:r w:rsidRPr="00230226">
        <w:rPr>
          <w:rFonts w:hint="eastAsia"/>
        </w:rPr>
        <w:t>Д</w:t>
      </w:r>
      <w:r w:rsidRPr="00230226">
        <w:t xml:space="preserve"> 08.080.03 </w:t>
      </w:r>
      <w:r w:rsidRPr="00230226">
        <w:rPr>
          <w:rFonts w:hint="eastAsia"/>
        </w:rPr>
        <w:t>Національного</w:t>
      </w:r>
      <w:r w:rsidRPr="00230226">
        <w:t xml:space="preserve"> </w:t>
      </w:r>
      <w:r w:rsidRPr="00230226">
        <w:rPr>
          <w:rFonts w:hint="eastAsia"/>
        </w:rPr>
        <w:t>технічного</w:t>
      </w:r>
      <w:r w:rsidRPr="00230226">
        <w:t xml:space="preserve"> </w:t>
      </w:r>
      <w:r w:rsidRPr="00230226">
        <w:rPr>
          <w:rFonts w:hint="eastAsia"/>
        </w:rPr>
        <w:t>університету</w:t>
      </w:r>
      <w:r w:rsidRPr="00230226">
        <w:t xml:space="preserve"> </w:t>
      </w:r>
      <w:r w:rsidRPr="00230226">
        <w:rPr>
          <w:rFonts w:hint="eastAsia"/>
        </w:rPr>
        <w:t>«</w:t>
      </w:r>
      <w:r w:rsidRPr="00230226">
        <w:rPr>
          <w:rFonts w:hint="eastAsia"/>
        </w:rPr>
        <w:t>Дніпровська</w:t>
      </w:r>
      <w:r w:rsidRPr="00230226">
        <w:t xml:space="preserve"> </w:t>
      </w:r>
      <w:r w:rsidRPr="00230226">
        <w:rPr>
          <w:rFonts w:hint="eastAsia"/>
        </w:rPr>
        <w:t>політехніка</w:t>
      </w:r>
      <w:r w:rsidRPr="00230226">
        <w:rPr>
          <w:rFonts w:hint="eastAsia"/>
        </w:rPr>
        <w:t>»</w:t>
      </w:r>
    </w:p>
    <w:sectPr w:rsidR="00996AF6" w:rsidRPr="00230226" w:rsidSect="0044196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049A" w14:textId="77777777" w:rsidR="0044196C" w:rsidRDefault="0044196C">
      <w:pPr>
        <w:spacing w:after="0" w:line="240" w:lineRule="auto"/>
      </w:pPr>
      <w:r>
        <w:separator/>
      </w:r>
    </w:p>
  </w:endnote>
  <w:endnote w:type="continuationSeparator" w:id="0">
    <w:p w14:paraId="7094FA09" w14:textId="77777777" w:rsidR="0044196C" w:rsidRDefault="0044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56EF" w14:textId="77777777" w:rsidR="0044196C" w:rsidRDefault="0044196C"/>
    <w:p w14:paraId="4F53EF08" w14:textId="77777777" w:rsidR="0044196C" w:rsidRDefault="0044196C"/>
    <w:p w14:paraId="6205E86F" w14:textId="77777777" w:rsidR="0044196C" w:rsidRDefault="0044196C"/>
    <w:p w14:paraId="17B2E50F" w14:textId="77777777" w:rsidR="0044196C" w:rsidRDefault="0044196C"/>
    <w:p w14:paraId="450A3828" w14:textId="77777777" w:rsidR="0044196C" w:rsidRDefault="0044196C"/>
    <w:p w14:paraId="341929DA" w14:textId="77777777" w:rsidR="0044196C" w:rsidRDefault="0044196C"/>
    <w:p w14:paraId="4467696F" w14:textId="77777777" w:rsidR="0044196C" w:rsidRDefault="0044196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52B17C" wp14:editId="796FAFB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28DEB" w14:textId="77777777" w:rsidR="0044196C" w:rsidRDefault="004419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52B17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D128DEB" w14:textId="77777777" w:rsidR="0044196C" w:rsidRDefault="004419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E44ADFA" w14:textId="77777777" w:rsidR="0044196C" w:rsidRDefault="0044196C"/>
    <w:p w14:paraId="3BD323D1" w14:textId="77777777" w:rsidR="0044196C" w:rsidRDefault="0044196C"/>
    <w:p w14:paraId="2E11D428" w14:textId="77777777" w:rsidR="0044196C" w:rsidRDefault="0044196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CB61A16" wp14:editId="0113A6D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0881" w14:textId="77777777" w:rsidR="0044196C" w:rsidRDefault="0044196C"/>
                          <w:p w14:paraId="4712F3EF" w14:textId="77777777" w:rsidR="0044196C" w:rsidRDefault="004419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B61A1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C00881" w14:textId="77777777" w:rsidR="0044196C" w:rsidRDefault="0044196C"/>
                    <w:p w14:paraId="4712F3EF" w14:textId="77777777" w:rsidR="0044196C" w:rsidRDefault="004419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04C417" w14:textId="77777777" w:rsidR="0044196C" w:rsidRDefault="0044196C"/>
    <w:p w14:paraId="3AE3A416" w14:textId="77777777" w:rsidR="0044196C" w:rsidRDefault="0044196C">
      <w:pPr>
        <w:rPr>
          <w:sz w:val="2"/>
          <w:szCs w:val="2"/>
        </w:rPr>
      </w:pPr>
    </w:p>
    <w:p w14:paraId="4A1AB20A" w14:textId="77777777" w:rsidR="0044196C" w:rsidRDefault="0044196C"/>
    <w:p w14:paraId="7D2CFF7F" w14:textId="77777777" w:rsidR="0044196C" w:rsidRDefault="0044196C">
      <w:pPr>
        <w:spacing w:after="0" w:line="240" w:lineRule="auto"/>
      </w:pPr>
    </w:p>
  </w:footnote>
  <w:footnote w:type="continuationSeparator" w:id="0">
    <w:p w14:paraId="3D3CBE3F" w14:textId="77777777" w:rsidR="0044196C" w:rsidRDefault="00441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6C"/>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57609</TotalTime>
  <Pages>1</Pages>
  <Words>66</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1284</cp:revision>
  <cp:lastPrinted>2009-02-06T05:36:00Z</cp:lastPrinted>
  <dcterms:created xsi:type="dcterms:W3CDTF">2024-01-07T13:43:00Z</dcterms:created>
  <dcterms:modified xsi:type="dcterms:W3CDTF">2024-04-04T11:58:00Z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