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A8F3" w14:textId="0A97E7C2" w:rsidR="002D176E" w:rsidRDefault="00552787" w:rsidP="00552787">
      <w:r w:rsidRPr="00552787">
        <w:rPr>
          <w:rFonts w:hint="eastAsia"/>
        </w:rPr>
        <w:t>Мельникова</w:t>
      </w:r>
      <w:r w:rsidRPr="00552787">
        <w:t xml:space="preserve"> </w:t>
      </w:r>
      <w:r w:rsidRPr="00552787">
        <w:rPr>
          <w:rFonts w:hint="eastAsia"/>
        </w:rPr>
        <w:t>Екатерина</w:t>
      </w:r>
      <w:r w:rsidRPr="00552787">
        <w:t xml:space="preserve"> </w:t>
      </w:r>
      <w:r w:rsidRPr="00552787">
        <w:rPr>
          <w:rFonts w:hint="eastAsia"/>
        </w:rPr>
        <w:t>Александровна</w:t>
      </w:r>
      <w:r>
        <w:t xml:space="preserve"> </w:t>
      </w:r>
      <w:r w:rsidRPr="00552787">
        <w:rPr>
          <w:rFonts w:hint="eastAsia"/>
        </w:rPr>
        <w:t>Эколингвистическая</w:t>
      </w:r>
      <w:r w:rsidRPr="00552787">
        <w:t xml:space="preserve"> </w:t>
      </w:r>
      <w:r w:rsidRPr="00552787">
        <w:rPr>
          <w:rFonts w:hint="eastAsia"/>
        </w:rPr>
        <w:t>модель</w:t>
      </w:r>
      <w:r w:rsidRPr="00552787">
        <w:t xml:space="preserve"> </w:t>
      </w:r>
      <w:r w:rsidRPr="00552787">
        <w:rPr>
          <w:rFonts w:hint="eastAsia"/>
        </w:rPr>
        <w:t>формирования</w:t>
      </w:r>
      <w:r w:rsidRPr="00552787">
        <w:t xml:space="preserve"> </w:t>
      </w:r>
      <w:r w:rsidRPr="00552787">
        <w:rPr>
          <w:rFonts w:hint="eastAsia"/>
        </w:rPr>
        <w:t>медиапространства</w:t>
      </w:r>
      <w:r w:rsidRPr="00552787">
        <w:t xml:space="preserve"> </w:t>
      </w:r>
      <w:r w:rsidRPr="00552787">
        <w:rPr>
          <w:rFonts w:hint="eastAsia"/>
        </w:rPr>
        <w:t>поликультурного</w:t>
      </w:r>
      <w:r w:rsidRPr="00552787">
        <w:t xml:space="preserve"> </w:t>
      </w:r>
      <w:r w:rsidRPr="00552787">
        <w:rPr>
          <w:rFonts w:hint="eastAsia"/>
        </w:rPr>
        <w:t>региона</w:t>
      </w:r>
    </w:p>
    <w:p w14:paraId="2F9346BE" w14:textId="77777777" w:rsidR="00552787" w:rsidRDefault="00552787" w:rsidP="00552787">
      <w:r>
        <w:rPr>
          <w:rFonts w:hint="eastAsia"/>
        </w:rPr>
        <w:t>ОГЛАВЛЕНИЕ</w:t>
      </w:r>
      <w:r>
        <w:t xml:space="preserve"> </w:t>
      </w:r>
      <w:r>
        <w:rPr>
          <w:rFonts w:hint="eastAsia"/>
        </w:rPr>
        <w:t>ДИССЕРТАЦИИ</w:t>
      </w:r>
    </w:p>
    <w:p w14:paraId="400DAF7B" w14:textId="77777777" w:rsidR="00552787" w:rsidRDefault="00552787" w:rsidP="00552787">
      <w:r>
        <w:rPr>
          <w:rFonts w:hint="eastAsia"/>
        </w:rPr>
        <w:t>кандидат</w:t>
      </w:r>
      <w:r>
        <w:t xml:space="preserve"> </w:t>
      </w:r>
      <w:r>
        <w:rPr>
          <w:rFonts w:hint="eastAsia"/>
        </w:rPr>
        <w:t>наук</w:t>
      </w:r>
      <w:r>
        <w:t xml:space="preserve"> </w:t>
      </w:r>
      <w:r>
        <w:rPr>
          <w:rFonts w:hint="eastAsia"/>
        </w:rPr>
        <w:t>Мельникова</w:t>
      </w:r>
      <w:r>
        <w:t xml:space="preserve"> </w:t>
      </w:r>
      <w:r>
        <w:rPr>
          <w:rFonts w:hint="eastAsia"/>
        </w:rPr>
        <w:t>Екатерина</w:t>
      </w:r>
      <w:r>
        <w:t xml:space="preserve"> </w:t>
      </w:r>
      <w:r>
        <w:rPr>
          <w:rFonts w:hint="eastAsia"/>
        </w:rPr>
        <w:t>Александровна</w:t>
      </w:r>
    </w:p>
    <w:p w14:paraId="6811CDF5" w14:textId="77777777" w:rsidR="00552787" w:rsidRDefault="00552787" w:rsidP="00552787">
      <w:r>
        <w:rPr>
          <w:rFonts w:hint="eastAsia"/>
        </w:rPr>
        <w:t>ВВЕДЕНИЕ</w:t>
      </w:r>
    </w:p>
    <w:p w14:paraId="0E172CC3" w14:textId="77777777" w:rsidR="00552787" w:rsidRDefault="00552787" w:rsidP="00552787"/>
    <w:p w14:paraId="2A1CF8E0" w14:textId="77777777" w:rsidR="00552787" w:rsidRDefault="00552787" w:rsidP="00552787">
      <w:r>
        <w:rPr>
          <w:rFonts w:hint="eastAsia"/>
        </w:rPr>
        <w:t>ГЛАВА</w:t>
      </w:r>
      <w:r>
        <w:t xml:space="preserve"> 1. </w:t>
      </w:r>
      <w:r>
        <w:rPr>
          <w:rFonts w:hint="eastAsia"/>
        </w:rPr>
        <w:t>ТЕОРЕТИКО</w:t>
      </w:r>
      <w:r>
        <w:t>-</w:t>
      </w:r>
      <w:r>
        <w:rPr>
          <w:rFonts w:hint="eastAsia"/>
        </w:rPr>
        <w:t>МЕТОДОЛОГИЧЕСКИЕ</w:t>
      </w:r>
      <w:r>
        <w:t xml:space="preserve"> </w:t>
      </w:r>
      <w:r>
        <w:rPr>
          <w:rFonts w:hint="eastAsia"/>
        </w:rPr>
        <w:t>ОСНОВАНИЯ</w:t>
      </w:r>
      <w:r>
        <w:t xml:space="preserve"> </w:t>
      </w:r>
      <w:r>
        <w:rPr>
          <w:rFonts w:hint="eastAsia"/>
        </w:rPr>
        <w:t>ЭКОЛИНГВИСТИЧЕСКОГО</w:t>
      </w:r>
      <w:r>
        <w:t xml:space="preserve"> </w:t>
      </w:r>
      <w:r>
        <w:rPr>
          <w:rFonts w:hint="eastAsia"/>
        </w:rPr>
        <w:t>ИССЛЕДОВАНИЯ</w:t>
      </w:r>
      <w:r>
        <w:t xml:space="preserve"> </w:t>
      </w:r>
      <w:r>
        <w:rPr>
          <w:rFonts w:hint="eastAsia"/>
        </w:rPr>
        <w:t>МЕДИАПРОСТРАНСТВА</w:t>
      </w:r>
      <w:r>
        <w:t xml:space="preserve"> </w:t>
      </w:r>
      <w:r>
        <w:rPr>
          <w:rFonts w:hint="eastAsia"/>
        </w:rPr>
        <w:t>ПОЛИКУЛЬТУРНОГО</w:t>
      </w:r>
      <w:r>
        <w:t xml:space="preserve"> </w:t>
      </w:r>
      <w:r>
        <w:rPr>
          <w:rFonts w:hint="eastAsia"/>
        </w:rPr>
        <w:t>РЕГИОНА</w:t>
      </w:r>
    </w:p>
    <w:p w14:paraId="34848085" w14:textId="77777777" w:rsidR="00552787" w:rsidRDefault="00552787" w:rsidP="00552787"/>
    <w:p w14:paraId="5A432B4F" w14:textId="77777777" w:rsidR="00552787" w:rsidRDefault="00552787" w:rsidP="00552787">
      <w:r>
        <w:t xml:space="preserve">1.1. </w:t>
      </w:r>
      <w:r>
        <w:rPr>
          <w:rFonts w:hint="eastAsia"/>
        </w:rPr>
        <w:t>Эколингвистика</w:t>
      </w:r>
      <w:r>
        <w:t xml:space="preserve">: </w:t>
      </w:r>
      <w:r>
        <w:rPr>
          <w:rFonts w:hint="eastAsia"/>
        </w:rPr>
        <w:t>истоки</w:t>
      </w:r>
      <w:r>
        <w:t xml:space="preserve"> </w:t>
      </w:r>
      <w:r>
        <w:rPr>
          <w:rFonts w:hint="eastAsia"/>
        </w:rPr>
        <w:t>возникновения</w:t>
      </w:r>
      <w:r>
        <w:t xml:space="preserve"> </w:t>
      </w:r>
      <w:r>
        <w:rPr>
          <w:rFonts w:hint="eastAsia"/>
        </w:rPr>
        <w:t>и</w:t>
      </w:r>
      <w:r>
        <w:t xml:space="preserve"> </w:t>
      </w:r>
      <w:r>
        <w:rPr>
          <w:rFonts w:hint="eastAsia"/>
        </w:rPr>
        <w:t>современное</w:t>
      </w:r>
      <w:r>
        <w:t xml:space="preserve"> </w:t>
      </w:r>
      <w:r>
        <w:rPr>
          <w:rFonts w:hint="eastAsia"/>
        </w:rPr>
        <w:t>состояние</w:t>
      </w:r>
    </w:p>
    <w:p w14:paraId="5DE149FE" w14:textId="77777777" w:rsidR="00552787" w:rsidRDefault="00552787" w:rsidP="00552787"/>
    <w:p w14:paraId="26E07C60" w14:textId="77777777" w:rsidR="00552787" w:rsidRDefault="00552787" w:rsidP="00552787">
      <w:r>
        <w:t xml:space="preserve">1.2. </w:t>
      </w:r>
      <w:r>
        <w:rPr>
          <w:rFonts w:hint="eastAsia"/>
        </w:rPr>
        <w:t>Медиапространство</w:t>
      </w:r>
      <w:r>
        <w:t xml:space="preserve"> </w:t>
      </w:r>
      <w:r>
        <w:rPr>
          <w:rFonts w:hint="eastAsia"/>
        </w:rPr>
        <w:t>как</w:t>
      </w:r>
      <w:r>
        <w:t xml:space="preserve"> </w:t>
      </w:r>
      <w:r>
        <w:rPr>
          <w:rFonts w:hint="eastAsia"/>
        </w:rPr>
        <w:t>объект</w:t>
      </w:r>
      <w:r>
        <w:t xml:space="preserve"> </w:t>
      </w:r>
      <w:r>
        <w:rPr>
          <w:rFonts w:hint="eastAsia"/>
        </w:rPr>
        <w:t>эколингвистических</w:t>
      </w:r>
      <w:r>
        <w:t xml:space="preserve"> </w:t>
      </w:r>
      <w:r>
        <w:rPr>
          <w:rFonts w:hint="eastAsia"/>
        </w:rPr>
        <w:t>исследований</w:t>
      </w:r>
    </w:p>
    <w:p w14:paraId="0D104652" w14:textId="77777777" w:rsidR="00552787" w:rsidRDefault="00552787" w:rsidP="00552787"/>
    <w:p w14:paraId="44666A4A" w14:textId="77777777" w:rsidR="00552787" w:rsidRDefault="00552787" w:rsidP="00552787">
      <w:r>
        <w:t xml:space="preserve">1.3. </w:t>
      </w:r>
      <w:r>
        <w:rPr>
          <w:rFonts w:hint="eastAsia"/>
        </w:rPr>
        <w:t>Культурологический</w:t>
      </w:r>
      <w:r>
        <w:t xml:space="preserve"> </w:t>
      </w:r>
      <w:r>
        <w:rPr>
          <w:rFonts w:hint="eastAsia"/>
        </w:rPr>
        <w:t>контекст</w:t>
      </w:r>
      <w:r>
        <w:t xml:space="preserve"> </w:t>
      </w:r>
      <w:r>
        <w:rPr>
          <w:rFonts w:hint="eastAsia"/>
        </w:rPr>
        <w:t>медиапространства</w:t>
      </w:r>
    </w:p>
    <w:p w14:paraId="2808830F" w14:textId="77777777" w:rsidR="00552787" w:rsidRDefault="00552787" w:rsidP="00552787"/>
    <w:p w14:paraId="699898AF" w14:textId="77777777" w:rsidR="00552787" w:rsidRDefault="00552787" w:rsidP="00552787">
      <w:r>
        <w:t xml:space="preserve">1.4. </w:t>
      </w:r>
      <w:r>
        <w:rPr>
          <w:rFonts w:hint="eastAsia"/>
        </w:rPr>
        <w:t>Моделирование</w:t>
      </w:r>
      <w:r>
        <w:t xml:space="preserve"> </w:t>
      </w:r>
      <w:r>
        <w:rPr>
          <w:rFonts w:hint="eastAsia"/>
        </w:rPr>
        <w:t>процесса</w:t>
      </w:r>
      <w:r>
        <w:t xml:space="preserve"> </w:t>
      </w:r>
      <w:r>
        <w:rPr>
          <w:rFonts w:hint="eastAsia"/>
        </w:rPr>
        <w:t>формирования</w:t>
      </w:r>
      <w:r>
        <w:t xml:space="preserve"> </w:t>
      </w:r>
      <w:r>
        <w:rPr>
          <w:rFonts w:hint="eastAsia"/>
        </w:rPr>
        <w:t>медиапространства</w:t>
      </w:r>
      <w:r>
        <w:t xml:space="preserve"> </w:t>
      </w:r>
      <w:r>
        <w:rPr>
          <w:rFonts w:hint="eastAsia"/>
        </w:rPr>
        <w:t>поликультурного</w:t>
      </w:r>
      <w:r>
        <w:t xml:space="preserve"> </w:t>
      </w:r>
      <w:r>
        <w:rPr>
          <w:rFonts w:hint="eastAsia"/>
        </w:rPr>
        <w:t>региона</w:t>
      </w:r>
    </w:p>
    <w:p w14:paraId="1E26614B" w14:textId="77777777" w:rsidR="00552787" w:rsidRDefault="00552787" w:rsidP="00552787"/>
    <w:p w14:paraId="416F4D6B" w14:textId="77777777" w:rsidR="00552787" w:rsidRDefault="00552787" w:rsidP="00552787">
      <w:r>
        <w:rPr>
          <w:rFonts w:hint="eastAsia"/>
        </w:rPr>
        <w:t>Выводы</w:t>
      </w:r>
      <w:r>
        <w:t xml:space="preserve"> </w:t>
      </w:r>
      <w:r>
        <w:rPr>
          <w:rFonts w:hint="eastAsia"/>
        </w:rPr>
        <w:t>по</w:t>
      </w:r>
      <w:r>
        <w:t xml:space="preserve"> </w:t>
      </w:r>
      <w:r>
        <w:rPr>
          <w:rFonts w:hint="eastAsia"/>
        </w:rPr>
        <w:t>главе</w:t>
      </w:r>
    </w:p>
    <w:p w14:paraId="65F9CD2C" w14:textId="77777777" w:rsidR="00552787" w:rsidRDefault="00552787" w:rsidP="00552787"/>
    <w:p w14:paraId="3B40FFE1" w14:textId="77777777" w:rsidR="00552787" w:rsidRDefault="00552787" w:rsidP="00552787">
      <w:r>
        <w:rPr>
          <w:rFonts w:hint="eastAsia"/>
        </w:rPr>
        <w:t>ГЛАВА</w:t>
      </w:r>
      <w:r>
        <w:t xml:space="preserve"> 2. </w:t>
      </w:r>
      <w:r>
        <w:rPr>
          <w:rFonts w:hint="eastAsia"/>
        </w:rPr>
        <w:t>ЭКОЛИНГВИСТИЧЕСКОЕ</w:t>
      </w:r>
      <w:r>
        <w:t xml:space="preserve"> </w:t>
      </w:r>
      <w:r>
        <w:rPr>
          <w:rFonts w:hint="eastAsia"/>
        </w:rPr>
        <w:t>МОДЕЛИРОВАНИЕ</w:t>
      </w:r>
      <w:r>
        <w:t xml:space="preserve"> </w:t>
      </w:r>
      <w:r>
        <w:rPr>
          <w:rFonts w:hint="eastAsia"/>
        </w:rPr>
        <w:t>МЕДИАПРОСТРАНСТВА</w:t>
      </w:r>
      <w:r>
        <w:t xml:space="preserve">: </w:t>
      </w:r>
      <w:r>
        <w:rPr>
          <w:rFonts w:hint="eastAsia"/>
        </w:rPr>
        <w:t>ТЕМАТИЧЕСКАЯ</w:t>
      </w:r>
      <w:r>
        <w:t xml:space="preserve"> </w:t>
      </w:r>
      <w:r>
        <w:rPr>
          <w:rFonts w:hint="eastAsia"/>
        </w:rPr>
        <w:t>ОРГАНИЗАЦИЯ</w:t>
      </w:r>
      <w:r>
        <w:t xml:space="preserve"> </w:t>
      </w:r>
      <w:r>
        <w:rPr>
          <w:rFonts w:hint="eastAsia"/>
        </w:rPr>
        <w:t>КУЛЬТУРОЛОГИЧЕСКОГО</w:t>
      </w:r>
      <w:r>
        <w:t xml:space="preserve"> </w:t>
      </w:r>
      <w:r>
        <w:rPr>
          <w:rFonts w:hint="eastAsia"/>
        </w:rPr>
        <w:t>КОНТЕКСТА</w:t>
      </w:r>
    </w:p>
    <w:p w14:paraId="47A52DFC" w14:textId="77777777" w:rsidR="00552787" w:rsidRDefault="00552787" w:rsidP="00552787"/>
    <w:p w14:paraId="26E1EED2" w14:textId="77777777" w:rsidR="00552787" w:rsidRDefault="00552787" w:rsidP="00552787">
      <w:r>
        <w:t xml:space="preserve">2.1. </w:t>
      </w:r>
      <w:r>
        <w:rPr>
          <w:rFonts w:hint="eastAsia"/>
        </w:rPr>
        <w:t>Алгоритм</w:t>
      </w:r>
      <w:r>
        <w:t xml:space="preserve"> </w:t>
      </w:r>
      <w:r>
        <w:rPr>
          <w:rFonts w:hint="eastAsia"/>
        </w:rPr>
        <w:t>эколингвистического</w:t>
      </w:r>
      <w:r>
        <w:t xml:space="preserve"> </w:t>
      </w:r>
      <w:r>
        <w:rPr>
          <w:rFonts w:hint="eastAsia"/>
        </w:rPr>
        <w:t>моделирования</w:t>
      </w:r>
      <w:r>
        <w:t xml:space="preserve"> </w:t>
      </w:r>
      <w:r>
        <w:rPr>
          <w:rFonts w:hint="eastAsia"/>
        </w:rPr>
        <w:t>тематической</w:t>
      </w:r>
      <w:r>
        <w:t xml:space="preserve"> </w:t>
      </w:r>
      <w:r>
        <w:rPr>
          <w:rFonts w:hint="eastAsia"/>
        </w:rPr>
        <w:t>организации</w:t>
      </w:r>
      <w:r>
        <w:t xml:space="preserve"> </w:t>
      </w:r>
      <w:r>
        <w:rPr>
          <w:rFonts w:hint="eastAsia"/>
        </w:rPr>
        <w:t>культурологического</w:t>
      </w:r>
      <w:r>
        <w:t xml:space="preserve"> </w:t>
      </w:r>
      <w:r>
        <w:rPr>
          <w:rFonts w:hint="eastAsia"/>
        </w:rPr>
        <w:t>контекста</w:t>
      </w:r>
      <w:r>
        <w:t xml:space="preserve"> </w:t>
      </w:r>
      <w:r>
        <w:rPr>
          <w:rFonts w:hint="eastAsia"/>
        </w:rPr>
        <w:t>медиапростанства</w:t>
      </w:r>
    </w:p>
    <w:p w14:paraId="4493B2B3" w14:textId="77777777" w:rsidR="00552787" w:rsidRDefault="00552787" w:rsidP="00552787"/>
    <w:p w14:paraId="713B50A5" w14:textId="77777777" w:rsidR="00552787" w:rsidRDefault="00552787" w:rsidP="00552787">
      <w:r>
        <w:t xml:space="preserve">2.2. </w:t>
      </w:r>
      <w:r>
        <w:rPr>
          <w:rFonts w:hint="eastAsia"/>
        </w:rPr>
        <w:t>Тематическая</w:t>
      </w:r>
      <w:r>
        <w:t xml:space="preserve"> </w:t>
      </w:r>
      <w:r>
        <w:rPr>
          <w:rFonts w:hint="eastAsia"/>
        </w:rPr>
        <w:t>организация</w:t>
      </w:r>
      <w:r>
        <w:t xml:space="preserve"> </w:t>
      </w:r>
      <w:r>
        <w:rPr>
          <w:rFonts w:hint="eastAsia"/>
        </w:rPr>
        <w:t>культурологического</w:t>
      </w:r>
      <w:r>
        <w:t xml:space="preserve"> </w:t>
      </w:r>
      <w:r>
        <w:rPr>
          <w:rFonts w:hint="eastAsia"/>
        </w:rPr>
        <w:t>контекста</w:t>
      </w:r>
      <w:r>
        <w:t xml:space="preserve"> </w:t>
      </w:r>
      <w:r>
        <w:rPr>
          <w:rFonts w:hint="eastAsia"/>
        </w:rPr>
        <w:t>медиапространства</w:t>
      </w:r>
      <w:r>
        <w:t xml:space="preserve"> </w:t>
      </w:r>
      <w:r>
        <w:rPr>
          <w:rFonts w:hint="eastAsia"/>
        </w:rPr>
        <w:t>на</w:t>
      </w:r>
      <w:r>
        <w:t xml:space="preserve"> </w:t>
      </w:r>
      <w:r>
        <w:rPr>
          <w:rFonts w:hint="eastAsia"/>
        </w:rPr>
        <w:t>материале</w:t>
      </w:r>
      <w:r>
        <w:t xml:space="preserve"> </w:t>
      </w:r>
      <w:r>
        <w:rPr>
          <w:rFonts w:hint="eastAsia"/>
        </w:rPr>
        <w:t>интер</w:t>
      </w:r>
      <w:r>
        <w:rPr>
          <w:rFonts w:hint="eastAsia"/>
        </w:rPr>
        <w:lastRenderedPageBreak/>
        <w:t>нет</w:t>
      </w:r>
      <w:r>
        <w:t>-</w:t>
      </w:r>
      <w:r>
        <w:rPr>
          <w:rFonts w:hint="eastAsia"/>
        </w:rPr>
        <w:t>портала</w:t>
      </w:r>
      <w:r>
        <w:t xml:space="preserve"> </w:t>
      </w:r>
      <w:r>
        <w:rPr>
          <w:rFonts w:hint="eastAsia"/>
        </w:rPr>
        <w:t>Огепёау</w:t>
      </w:r>
    </w:p>
    <w:p w14:paraId="0B91BF0F" w14:textId="77777777" w:rsidR="00552787" w:rsidRDefault="00552787" w:rsidP="00552787"/>
    <w:p w14:paraId="715B5253" w14:textId="77777777" w:rsidR="00552787" w:rsidRDefault="00552787" w:rsidP="00552787">
      <w:r>
        <w:t xml:space="preserve">2.3. </w:t>
      </w:r>
      <w:r>
        <w:rPr>
          <w:rFonts w:hint="eastAsia"/>
        </w:rPr>
        <w:t>Тематическая</w:t>
      </w:r>
      <w:r>
        <w:t xml:space="preserve"> </w:t>
      </w:r>
      <w:r>
        <w:rPr>
          <w:rFonts w:hint="eastAsia"/>
        </w:rPr>
        <w:t>организация</w:t>
      </w:r>
      <w:r>
        <w:t xml:space="preserve"> </w:t>
      </w:r>
      <w:r>
        <w:rPr>
          <w:rFonts w:hint="eastAsia"/>
        </w:rPr>
        <w:t>культурологического</w:t>
      </w:r>
      <w:r>
        <w:t xml:space="preserve"> </w:t>
      </w:r>
      <w:r>
        <w:rPr>
          <w:rFonts w:hint="eastAsia"/>
        </w:rPr>
        <w:t>контекста</w:t>
      </w:r>
      <w:r>
        <w:t xml:space="preserve"> </w:t>
      </w:r>
      <w:r>
        <w:rPr>
          <w:rFonts w:hint="eastAsia"/>
        </w:rPr>
        <w:t>медиапространства</w:t>
      </w:r>
      <w:r>
        <w:t xml:space="preserve"> </w:t>
      </w:r>
      <w:r>
        <w:rPr>
          <w:rFonts w:hint="eastAsia"/>
        </w:rPr>
        <w:t>на</w:t>
      </w:r>
      <w:r>
        <w:t xml:space="preserve"> </w:t>
      </w:r>
      <w:r>
        <w:rPr>
          <w:rFonts w:hint="eastAsia"/>
        </w:rPr>
        <w:t>материале</w:t>
      </w:r>
      <w:r>
        <w:t xml:space="preserve"> </w:t>
      </w:r>
      <w:r>
        <w:rPr>
          <w:rFonts w:hint="eastAsia"/>
        </w:rPr>
        <w:t>интернет</w:t>
      </w:r>
      <w:r>
        <w:t>-</w:t>
      </w:r>
      <w:r>
        <w:rPr>
          <w:rFonts w:hint="eastAsia"/>
        </w:rPr>
        <w:t>портала</w:t>
      </w:r>
      <w:r>
        <w:t xml:space="preserve"> RIA56.ru</w:t>
      </w:r>
    </w:p>
    <w:p w14:paraId="57723CFA" w14:textId="77777777" w:rsidR="00552787" w:rsidRDefault="00552787" w:rsidP="00552787"/>
    <w:p w14:paraId="549A225A" w14:textId="77777777" w:rsidR="00552787" w:rsidRDefault="00552787" w:rsidP="00552787">
      <w:r>
        <w:t xml:space="preserve">2.4. </w:t>
      </w:r>
      <w:r>
        <w:rPr>
          <w:rFonts w:hint="eastAsia"/>
        </w:rPr>
        <w:t>Тематическая</w:t>
      </w:r>
      <w:r>
        <w:t xml:space="preserve"> </w:t>
      </w:r>
      <w:r>
        <w:rPr>
          <w:rFonts w:hint="eastAsia"/>
        </w:rPr>
        <w:t>организация</w:t>
      </w:r>
      <w:r>
        <w:t xml:space="preserve"> </w:t>
      </w:r>
      <w:r>
        <w:rPr>
          <w:rFonts w:hint="eastAsia"/>
        </w:rPr>
        <w:t>культурологического</w:t>
      </w:r>
      <w:r>
        <w:t xml:space="preserve"> </w:t>
      </w:r>
      <w:r>
        <w:rPr>
          <w:rFonts w:hint="eastAsia"/>
        </w:rPr>
        <w:t>контекста</w:t>
      </w:r>
      <w:r>
        <w:t xml:space="preserve"> </w:t>
      </w:r>
      <w:r>
        <w:rPr>
          <w:rFonts w:hint="eastAsia"/>
        </w:rPr>
        <w:t>медиапространства</w:t>
      </w:r>
      <w:r>
        <w:t xml:space="preserve"> </w:t>
      </w:r>
      <w:r>
        <w:rPr>
          <w:rFonts w:hint="eastAsia"/>
        </w:rPr>
        <w:t>на</w:t>
      </w:r>
      <w:r>
        <w:t xml:space="preserve"> </w:t>
      </w:r>
      <w:r>
        <w:rPr>
          <w:rFonts w:hint="eastAsia"/>
        </w:rPr>
        <w:t>материале</w:t>
      </w:r>
      <w:r>
        <w:t xml:space="preserve"> </w:t>
      </w:r>
      <w:r>
        <w:rPr>
          <w:rFonts w:hint="eastAsia"/>
        </w:rPr>
        <w:t>интернет</w:t>
      </w:r>
      <w:r>
        <w:t>-</w:t>
      </w:r>
      <w:r>
        <w:rPr>
          <w:rFonts w:hint="eastAsia"/>
        </w:rPr>
        <w:t>портала</w:t>
      </w:r>
      <w:r>
        <w:t xml:space="preserve"> PROOREN.RU</w:t>
      </w:r>
    </w:p>
    <w:p w14:paraId="3824C73D" w14:textId="77777777" w:rsidR="00552787" w:rsidRDefault="00552787" w:rsidP="00552787"/>
    <w:p w14:paraId="75FC4241" w14:textId="77777777" w:rsidR="00552787" w:rsidRDefault="00552787" w:rsidP="00552787">
      <w:r>
        <w:t xml:space="preserve">2.5. </w:t>
      </w:r>
      <w:r>
        <w:rPr>
          <w:rFonts w:hint="eastAsia"/>
        </w:rPr>
        <w:t>Эколингвистическая</w:t>
      </w:r>
      <w:r>
        <w:t xml:space="preserve"> </w:t>
      </w:r>
      <w:r>
        <w:rPr>
          <w:rFonts w:hint="eastAsia"/>
        </w:rPr>
        <w:t>модель</w:t>
      </w:r>
      <w:r>
        <w:t xml:space="preserve"> </w:t>
      </w:r>
      <w:r>
        <w:rPr>
          <w:rFonts w:hint="eastAsia"/>
        </w:rPr>
        <w:t>тематической</w:t>
      </w:r>
      <w:r>
        <w:t xml:space="preserve"> </w:t>
      </w:r>
      <w:r>
        <w:rPr>
          <w:rFonts w:hint="eastAsia"/>
        </w:rPr>
        <w:t>организации</w:t>
      </w:r>
      <w:r>
        <w:t xml:space="preserve"> </w:t>
      </w:r>
      <w:r>
        <w:rPr>
          <w:rFonts w:hint="eastAsia"/>
        </w:rPr>
        <w:t>культурологического</w:t>
      </w:r>
      <w:r>
        <w:t xml:space="preserve"> </w:t>
      </w:r>
      <w:r>
        <w:rPr>
          <w:rFonts w:hint="eastAsia"/>
        </w:rPr>
        <w:t>контекста</w:t>
      </w:r>
      <w:r>
        <w:t xml:space="preserve"> </w:t>
      </w:r>
      <w:r>
        <w:rPr>
          <w:rFonts w:hint="eastAsia"/>
        </w:rPr>
        <w:t>медиапространства</w:t>
      </w:r>
    </w:p>
    <w:p w14:paraId="6986A24F" w14:textId="77777777" w:rsidR="00552787" w:rsidRDefault="00552787" w:rsidP="00552787"/>
    <w:p w14:paraId="6D0DA3B6" w14:textId="77777777" w:rsidR="00552787" w:rsidRDefault="00552787" w:rsidP="00552787">
      <w:r>
        <w:rPr>
          <w:rFonts w:hint="eastAsia"/>
        </w:rPr>
        <w:t>Выводы</w:t>
      </w:r>
      <w:r>
        <w:t xml:space="preserve"> </w:t>
      </w:r>
      <w:r>
        <w:rPr>
          <w:rFonts w:hint="eastAsia"/>
        </w:rPr>
        <w:t>по</w:t>
      </w:r>
      <w:r>
        <w:t xml:space="preserve"> </w:t>
      </w:r>
      <w:r>
        <w:rPr>
          <w:rFonts w:hint="eastAsia"/>
        </w:rPr>
        <w:t>главе</w:t>
      </w:r>
    </w:p>
    <w:p w14:paraId="3F4E765A" w14:textId="77777777" w:rsidR="00552787" w:rsidRDefault="00552787" w:rsidP="00552787"/>
    <w:p w14:paraId="401F30A3" w14:textId="77777777" w:rsidR="00552787" w:rsidRDefault="00552787" w:rsidP="00552787">
      <w:r>
        <w:rPr>
          <w:rFonts w:hint="eastAsia"/>
        </w:rPr>
        <w:t>ГЛАВА</w:t>
      </w:r>
      <w:r>
        <w:t xml:space="preserve"> 3. </w:t>
      </w:r>
      <w:r>
        <w:rPr>
          <w:rFonts w:hint="eastAsia"/>
        </w:rPr>
        <w:t>ЭКОЛИНГВИСТИЧЕСКОЕ</w:t>
      </w:r>
      <w:r>
        <w:t xml:space="preserve"> </w:t>
      </w:r>
      <w:r>
        <w:rPr>
          <w:rFonts w:hint="eastAsia"/>
        </w:rPr>
        <w:t>МОДЕЛИРОВАНИЕ</w:t>
      </w:r>
      <w:r>
        <w:t xml:space="preserve"> </w:t>
      </w:r>
      <w:r>
        <w:rPr>
          <w:rFonts w:hint="eastAsia"/>
        </w:rPr>
        <w:t>МЕДИАПРОСТРАНСТВА</w:t>
      </w:r>
      <w:r>
        <w:t xml:space="preserve">: </w:t>
      </w:r>
      <w:r>
        <w:rPr>
          <w:rFonts w:hint="eastAsia"/>
        </w:rPr>
        <w:t>ПСИХОСФЕРА</w:t>
      </w:r>
      <w:r>
        <w:t xml:space="preserve"> </w:t>
      </w:r>
      <w:r>
        <w:rPr>
          <w:rFonts w:hint="eastAsia"/>
        </w:rPr>
        <w:t>КОММУНИКАНТОВ</w:t>
      </w:r>
    </w:p>
    <w:p w14:paraId="0799C42C" w14:textId="77777777" w:rsidR="00552787" w:rsidRDefault="00552787" w:rsidP="00552787"/>
    <w:p w14:paraId="31076F21" w14:textId="77777777" w:rsidR="00552787" w:rsidRDefault="00552787" w:rsidP="00552787">
      <w:r>
        <w:t xml:space="preserve">3.1. </w:t>
      </w:r>
      <w:r>
        <w:rPr>
          <w:rFonts w:hint="eastAsia"/>
        </w:rPr>
        <w:t>Алгоритм</w:t>
      </w:r>
      <w:r>
        <w:t xml:space="preserve"> </w:t>
      </w:r>
      <w:r>
        <w:rPr>
          <w:rFonts w:hint="eastAsia"/>
        </w:rPr>
        <w:t>эколингвистического</w:t>
      </w:r>
      <w:r>
        <w:t xml:space="preserve"> </w:t>
      </w:r>
      <w:r>
        <w:rPr>
          <w:rFonts w:hint="eastAsia"/>
        </w:rPr>
        <w:t>моделирования</w:t>
      </w:r>
    </w:p>
    <w:p w14:paraId="053EFFBC" w14:textId="77777777" w:rsidR="00552787" w:rsidRDefault="00552787" w:rsidP="00552787"/>
    <w:p w14:paraId="5CE5925B" w14:textId="77777777" w:rsidR="00552787" w:rsidRDefault="00552787" w:rsidP="00552787">
      <w:r>
        <w:rPr>
          <w:rFonts w:hint="eastAsia"/>
        </w:rPr>
        <w:t>медиапространства</w:t>
      </w:r>
      <w:r>
        <w:t xml:space="preserve"> </w:t>
      </w:r>
      <w:r>
        <w:rPr>
          <w:rFonts w:hint="eastAsia"/>
        </w:rPr>
        <w:t>с</w:t>
      </w:r>
      <w:r>
        <w:t xml:space="preserve"> </w:t>
      </w:r>
      <w:r>
        <w:rPr>
          <w:rFonts w:hint="eastAsia"/>
        </w:rPr>
        <w:t>учетом</w:t>
      </w:r>
      <w:r>
        <w:t xml:space="preserve"> </w:t>
      </w:r>
      <w:r>
        <w:rPr>
          <w:rFonts w:hint="eastAsia"/>
        </w:rPr>
        <w:t>характера</w:t>
      </w:r>
      <w:r>
        <w:t xml:space="preserve"> </w:t>
      </w:r>
      <w:r>
        <w:rPr>
          <w:rFonts w:hint="eastAsia"/>
        </w:rPr>
        <w:t>влияния</w:t>
      </w:r>
    </w:p>
    <w:p w14:paraId="6E2C9CB3" w14:textId="77777777" w:rsidR="00552787" w:rsidRDefault="00552787" w:rsidP="00552787"/>
    <w:p w14:paraId="40847198" w14:textId="77777777" w:rsidR="00552787" w:rsidRDefault="00552787" w:rsidP="00552787">
      <w:r>
        <w:rPr>
          <w:rFonts w:hint="eastAsia"/>
        </w:rPr>
        <w:t>культурологического</w:t>
      </w:r>
      <w:r>
        <w:t xml:space="preserve"> </w:t>
      </w:r>
      <w:r>
        <w:rPr>
          <w:rFonts w:hint="eastAsia"/>
        </w:rPr>
        <w:t>контекста</w:t>
      </w:r>
      <w:r>
        <w:t xml:space="preserve"> </w:t>
      </w:r>
      <w:r>
        <w:rPr>
          <w:rFonts w:hint="eastAsia"/>
        </w:rPr>
        <w:t>на</w:t>
      </w:r>
      <w:r>
        <w:t xml:space="preserve"> </w:t>
      </w:r>
      <w:r>
        <w:rPr>
          <w:rFonts w:hint="eastAsia"/>
        </w:rPr>
        <w:t>психосферу</w:t>
      </w:r>
      <w:r>
        <w:t xml:space="preserve"> </w:t>
      </w:r>
      <w:r>
        <w:rPr>
          <w:rFonts w:hint="eastAsia"/>
        </w:rPr>
        <w:t>коммуникантов</w:t>
      </w:r>
    </w:p>
    <w:p w14:paraId="3406A3B8" w14:textId="77777777" w:rsidR="00552787" w:rsidRDefault="00552787" w:rsidP="00552787"/>
    <w:p w14:paraId="7DC398F7" w14:textId="77777777" w:rsidR="00552787" w:rsidRDefault="00552787" w:rsidP="00552787">
      <w:r>
        <w:t xml:space="preserve">3.2. </w:t>
      </w:r>
      <w:r>
        <w:rPr>
          <w:rFonts w:hint="eastAsia"/>
        </w:rPr>
        <w:t>Влияние</w:t>
      </w:r>
      <w:r>
        <w:t xml:space="preserve"> </w:t>
      </w:r>
      <w:r>
        <w:rPr>
          <w:rFonts w:hint="eastAsia"/>
        </w:rPr>
        <w:t>культурологического</w:t>
      </w:r>
      <w:r>
        <w:t xml:space="preserve"> </w:t>
      </w:r>
      <w:r>
        <w:rPr>
          <w:rFonts w:hint="eastAsia"/>
        </w:rPr>
        <w:t>контекста</w:t>
      </w:r>
      <w:r>
        <w:t xml:space="preserve"> </w:t>
      </w:r>
      <w:r>
        <w:rPr>
          <w:rFonts w:hint="eastAsia"/>
        </w:rPr>
        <w:t>медиапространства</w:t>
      </w:r>
      <w:r>
        <w:t xml:space="preserve"> </w:t>
      </w:r>
      <w:r>
        <w:rPr>
          <w:rFonts w:hint="eastAsia"/>
        </w:rPr>
        <w:t>интернет</w:t>
      </w:r>
      <w:r>
        <w:t>-</w:t>
      </w:r>
      <w:r>
        <w:rPr>
          <w:rFonts w:hint="eastAsia"/>
        </w:rPr>
        <w:t>портала</w:t>
      </w:r>
      <w:r>
        <w:t xml:space="preserve"> </w:t>
      </w:r>
      <w:r>
        <w:rPr>
          <w:rFonts w:hint="eastAsia"/>
        </w:rPr>
        <w:t>Оге</w:t>
      </w:r>
      <w:r>
        <w:t>^</w:t>
      </w:r>
      <w:r>
        <w:rPr>
          <w:rFonts w:hint="eastAsia"/>
        </w:rPr>
        <w:t>ау</w:t>
      </w:r>
      <w:r>
        <w:t xml:space="preserve"> </w:t>
      </w:r>
      <w:r>
        <w:rPr>
          <w:rFonts w:hint="eastAsia"/>
        </w:rPr>
        <w:t>на</w:t>
      </w:r>
      <w:r>
        <w:t xml:space="preserve"> </w:t>
      </w:r>
      <w:r>
        <w:rPr>
          <w:rFonts w:hint="eastAsia"/>
        </w:rPr>
        <w:t>психосферу</w:t>
      </w:r>
      <w:r>
        <w:t xml:space="preserve"> </w:t>
      </w:r>
      <w:r>
        <w:rPr>
          <w:rFonts w:hint="eastAsia"/>
        </w:rPr>
        <w:t>коммуникантов</w:t>
      </w:r>
    </w:p>
    <w:p w14:paraId="53D034BD" w14:textId="77777777" w:rsidR="00552787" w:rsidRDefault="00552787" w:rsidP="00552787"/>
    <w:p w14:paraId="75841DFC" w14:textId="77777777" w:rsidR="00552787" w:rsidRDefault="00552787" w:rsidP="00552787">
      <w:r>
        <w:t xml:space="preserve">3.3. </w:t>
      </w:r>
      <w:r>
        <w:rPr>
          <w:rFonts w:hint="eastAsia"/>
        </w:rPr>
        <w:t>Влияние</w:t>
      </w:r>
      <w:r>
        <w:t xml:space="preserve"> </w:t>
      </w:r>
      <w:r>
        <w:rPr>
          <w:rFonts w:hint="eastAsia"/>
        </w:rPr>
        <w:t>культурологического</w:t>
      </w:r>
      <w:r>
        <w:t xml:space="preserve"> </w:t>
      </w:r>
      <w:r>
        <w:rPr>
          <w:rFonts w:hint="eastAsia"/>
        </w:rPr>
        <w:t>контекста</w:t>
      </w:r>
      <w:r>
        <w:t xml:space="preserve"> </w:t>
      </w:r>
      <w:r>
        <w:rPr>
          <w:rFonts w:hint="eastAsia"/>
        </w:rPr>
        <w:t>медиапространства</w:t>
      </w:r>
      <w:r>
        <w:t xml:space="preserve"> </w:t>
      </w:r>
      <w:r>
        <w:rPr>
          <w:rFonts w:hint="eastAsia"/>
        </w:rPr>
        <w:t>интернет</w:t>
      </w:r>
      <w:r>
        <w:t>-</w:t>
      </w:r>
      <w:r>
        <w:rPr>
          <w:rFonts w:hint="eastAsia"/>
        </w:rPr>
        <w:t>портала</w:t>
      </w:r>
      <w:r>
        <w:t xml:space="preserve"> RIA56.ru </w:t>
      </w:r>
      <w:r>
        <w:rPr>
          <w:rFonts w:hint="eastAsia"/>
        </w:rPr>
        <w:t>на</w:t>
      </w:r>
      <w:r>
        <w:t xml:space="preserve"> </w:t>
      </w:r>
      <w:r>
        <w:rPr>
          <w:rFonts w:hint="eastAsia"/>
        </w:rPr>
        <w:t>психосферу</w:t>
      </w:r>
      <w:r>
        <w:t xml:space="preserve"> </w:t>
      </w:r>
      <w:r>
        <w:rPr>
          <w:rFonts w:hint="eastAsia"/>
        </w:rPr>
        <w:t>коммуникантов</w:t>
      </w:r>
    </w:p>
    <w:p w14:paraId="687F38E4" w14:textId="77777777" w:rsidR="00552787" w:rsidRDefault="00552787" w:rsidP="00552787"/>
    <w:p w14:paraId="73B675D7" w14:textId="77777777" w:rsidR="00552787" w:rsidRDefault="00552787" w:rsidP="00552787">
      <w:r>
        <w:t xml:space="preserve">3.4. </w:t>
      </w:r>
      <w:r>
        <w:rPr>
          <w:rFonts w:hint="eastAsia"/>
        </w:rPr>
        <w:t>Влияние</w:t>
      </w:r>
      <w:r>
        <w:t xml:space="preserve"> </w:t>
      </w:r>
      <w:r>
        <w:rPr>
          <w:rFonts w:hint="eastAsia"/>
        </w:rPr>
        <w:t>культурологического</w:t>
      </w:r>
      <w:r>
        <w:t xml:space="preserve"> </w:t>
      </w:r>
      <w:r>
        <w:rPr>
          <w:rFonts w:hint="eastAsia"/>
        </w:rPr>
        <w:t>контекста</w:t>
      </w:r>
      <w:r>
        <w:t xml:space="preserve"> </w:t>
      </w:r>
      <w:r>
        <w:rPr>
          <w:rFonts w:hint="eastAsia"/>
        </w:rPr>
        <w:t>медиапространства</w:t>
      </w:r>
      <w:r>
        <w:t xml:space="preserve"> </w:t>
      </w:r>
      <w:r>
        <w:rPr>
          <w:rFonts w:hint="eastAsia"/>
        </w:rPr>
        <w:t>интернет</w:t>
      </w:r>
      <w:r>
        <w:t>-</w:t>
      </w:r>
      <w:r>
        <w:rPr>
          <w:rFonts w:hint="eastAsia"/>
        </w:rPr>
        <w:t>портала</w:t>
      </w:r>
      <w:r>
        <w:t xml:space="preserve"> PROOREN.RU </w:t>
      </w:r>
      <w:r>
        <w:rPr>
          <w:rFonts w:hint="eastAsia"/>
        </w:rPr>
        <w:t>на</w:t>
      </w:r>
      <w:r>
        <w:t xml:space="preserve"> </w:t>
      </w:r>
      <w:r>
        <w:rPr>
          <w:rFonts w:hint="eastAsia"/>
        </w:rPr>
        <w:t>психосфер</w:t>
      </w:r>
      <w:r>
        <w:rPr>
          <w:rFonts w:hint="eastAsia"/>
        </w:rPr>
        <w:lastRenderedPageBreak/>
        <w:t>у</w:t>
      </w:r>
      <w:r>
        <w:t xml:space="preserve"> </w:t>
      </w:r>
      <w:r>
        <w:rPr>
          <w:rFonts w:hint="eastAsia"/>
        </w:rPr>
        <w:t>коммуникантов</w:t>
      </w:r>
    </w:p>
    <w:p w14:paraId="39D3B257" w14:textId="77777777" w:rsidR="00552787" w:rsidRDefault="00552787" w:rsidP="00552787"/>
    <w:p w14:paraId="096D898D" w14:textId="77777777" w:rsidR="00552787" w:rsidRDefault="00552787" w:rsidP="00552787">
      <w:r>
        <w:t xml:space="preserve">3.5. </w:t>
      </w:r>
      <w:r>
        <w:rPr>
          <w:rFonts w:hint="eastAsia"/>
        </w:rPr>
        <w:t>Эколингвистическая</w:t>
      </w:r>
      <w:r>
        <w:t xml:space="preserve"> </w:t>
      </w:r>
      <w:r>
        <w:rPr>
          <w:rFonts w:hint="eastAsia"/>
        </w:rPr>
        <w:t>модель</w:t>
      </w:r>
      <w:r>
        <w:t xml:space="preserve"> </w:t>
      </w:r>
      <w:r>
        <w:rPr>
          <w:rFonts w:hint="eastAsia"/>
        </w:rPr>
        <w:t>влияния</w:t>
      </w:r>
      <w:r>
        <w:t xml:space="preserve"> </w:t>
      </w:r>
      <w:r>
        <w:rPr>
          <w:rFonts w:hint="eastAsia"/>
        </w:rPr>
        <w:t>культурологического</w:t>
      </w:r>
      <w:r>
        <w:t xml:space="preserve"> </w:t>
      </w:r>
      <w:r>
        <w:rPr>
          <w:rFonts w:hint="eastAsia"/>
        </w:rPr>
        <w:t>контекста</w:t>
      </w:r>
      <w:r>
        <w:t xml:space="preserve"> </w:t>
      </w:r>
      <w:r>
        <w:rPr>
          <w:rFonts w:hint="eastAsia"/>
        </w:rPr>
        <w:t>медиапространства</w:t>
      </w:r>
      <w:r>
        <w:t xml:space="preserve"> </w:t>
      </w:r>
      <w:r>
        <w:rPr>
          <w:rFonts w:hint="eastAsia"/>
        </w:rPr>
        <w:t>на</w:t>
      </w:r>
      <w:r>
        <w:t xml:space="preserve"> </w:t>
      </w:r>
      <w:r>
        <w:rPr>
          <w:rFonts w:hint="eastAsia"/>
        </w:rPr>
        <w:t>психосферу</w:t>
      </w:r>
      <w:r>
        <w:t xml:space="preserve"> </w:t>
      </w:r>
      <w:r>
        <w:rPr>
          <w:rFonts w:hint="eastAsia"/>
        </w:rPr>
        <w:t>коммуникантов</w:t>
      </w:r>
    </w:p>
    <w:p w14:paraId="4A42A6CF" w14:textId="77777777" w:rsidR="00552787" w:rsidRDefault="00552787" w:rsidP="00552787"/>
    <w:p w14:paraId="7A064310" w14:textId="77777777" w:rsidR="00552787" w:rsidRDefault="00552787" w:rsidP="00552787">
      <w:r>
        <w:rPr>
          <w:rFonts w:hint="eastAsia"/>
        </w:rPr>
        <w:t>Выводы</w:t>
      </w:r>
      <w:r>
        <w:t xml:space="preserve"> </w:t>
      </w:r>
      <w:r>
        <w:rPr>
          <w:rFonts w:hint="eastAsia"/>
        </w:rPr>
        <w:t>по</w:t>
      </w:r>
      <w:r>
        <w:t xml:space="preserve"> </w:t>
      </w:r>
      <w:r>
        <w:rPr>
          <w:rFonts w:hint="eastAsia"/>
        </w:rPr>
        <w:t>главе</w:t>
      </w:r>
    </w:p>
    <w:p w14:paraId="5D47C448" w14:textId="77777777" w:rsidR="00552787" w:rsidRDefault="00552787" w:rsidP="00552787"/>
    <w:p w14:paraId="2541E795" w14:textId="77777777" w:rsidR="00552787" w:rsidRDefault="00552787" w:rsidP="00552787">
      <w:r>
        <w:rPr>
          <w:rFonts w:hint="eastAsia"/>
        </w:rPr>
        <w:t>ЗАКЛЮЧЕНИЕ</w:t>
      </w:r>
    </w:p>
    <w:p w14:paraId="6C5E0868" w14:textId="77777777" w:rsidR="00552787" w:rsidRDefault="00552787" w:rsidP="00552787"/>
    <w:p w14:paraId="6E757058" w14:textId="77777777" w:rsidR="00552787" w:rsidRDefault="00552787" w:rsidP="00552787">
      <w:r>
        <w:rPr>
          <w:rFonts w:hint="eastAsia"/>
        </w:rPr>
        <w:t>СПИСОК</w:t>
      </w:r>
      <w:r>
        <w:t xml:space="preserve"> </w:t>
      </w:r>
      <w:r>
        <w:rPr>
          <w:rFonts w:hint="eastAsia"/>
        </w:rPr>
        <w:t>ЛИТЕРАТУРЫ</w:t>
      </w:r>
    </w:p>
    <w:p w14:paraId="2A63D5D5" w14:textId="77777777" w:rsidR="00552787" w:rsidRDefault="00552787" w:rsidP="00552787"/>
    <w:p w14:paraId="7E317DE0" w14:textId="530F1B94" w:rsidR="00552787" w:rsidRPr="00552787" w:rsidRDefault="00552787" w:rsidP="00552787">
      <w:r>
        <w:rPr>
          <w:rFonts w:hint="eastAsia"/>
        </w:rPr>
        <w:t>ПРИЛОЖЕНИЯ</w:t>
      </w:r>
    </w:p>
    <w:sectPr w:rsidR="00552787" w:rsidRPr="00552787" w:rsidSect="004817D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3DA0" w14:textId="77777777" w:rsidR="004817D7" w:rsidRDefault="004817D7">
      <w:pPr>
        <w:spacing w:after="0" w:line="240" w:lineRule="auto"/>
      </w:pPr>
      <w:r>
        <w:separator/>
      </w:r>
    </w:p>
  </w:endnote>
  <w:endnote w:type="continuationSeparator" w:id="0">
    <w:p w14:paraId="1DED84A3" w14:textId="77777777" w:rsidR="004817D7" w:rsidRDefault="004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7FD6" w14:textId="77777777" w:rsidR="004817D7" w:rsidRDefault="004817D7"/>
    <w:p w14:paraId="368EF6C1" w14:textId="77777777" w:rsidR="004817D7" w:rsidRDefault="004817D7"/>
    <w:p w14:paraId="259D24EE" w14:textId="77777777" w:rsidR="004817D7" w:rsidRDefault="004817D7"/>
    <w:p w14:paraId="189E77A2" w14:textId="77777777" w:rsidR="004817D7" w:rsidRDefault="004817D7"/>
    <w:p w14:paraId="12604C09" w14:textId="77777777" w:rsidR="004817D7" w:rsidRDefault="004817D7"/>
    <w:p w14:paraId="1351A201" w14:textId="77777777" w:rsidR="004817D7" w:rsidRDefault="004817D7"/>
    <w:p w14:paraId="3DC0C4B3" w14:textId="77777777" w:rsidR="004817D7" w:rsidRDefault="004817D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A4C00B" wp14:editId="45684C2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C9D0" w14:textId="77777777" w:rsidR="004817D7" w:rsidRDefault="004817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4C00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9F6C9D0" w14:textId="77777777" w:rsidR="004817D7" w:rsidRDefault="004817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746D3AE" w14:textId="77777777" w:rsidR="004817D7" w:rsidRDefault="004817D7"/>
    <w:p w14:paraId="63338D14" w14:textId="77777777" w:rsidR="004817D7" w:rsidRDefault="004817D7"/>
    <w:p w14:paraId="4BB8346C" w14:textId="77777777" w:rsidR="004817D7" w:rsidRDefault="004817D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D3D3134" wp14:editId="3F957FF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E114" w14:textId="77777777" w:rsidR="004817D7" w:rsidRDefault="004817D7"/>
                          <w:p w14:paraId="6A6B8BFD" w14:textId="77777777" w:rsidR="004817D7" w:rsidRDefault="004817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D313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1F4E114" w14:textId="77777777" w:rsidR="004817D7" w:rsidRDefault="004817D7"/>
                    <w:p w14:paraId="6A6B8BFD" w14:textId="77777777" w:rsidR="004817D7" w:rsidRDefault="004817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4BFEC3F" w14:textId="77777777" w:rsidR="004817D7" w:rsidRDefault="004817D7"/>
    <w:p w14:paraId="01D72500" w14:textId="77777777" w:rsidR="004817D7" w:rsidRDefault="004817D7">
      <w:pPr>
        <w:rPr>
          <w:sz w:val="2"/>
          <w:szCs w:val="2"/>
        </w:rPr>
      </w:pPr>
    </w:p>
    <w:p w14:paraId="35B32B12" w14:textId="77777777" w:rsidR="004817D7" w:rsidRDefault="004817D7"/>
    <w:p w14:paraId="3588229D" w14:textId="77777777" w:rsidR="004817D7" w:rsidRDefault="004817D7">
      <w:pPr>
        <w:spacing w:after="0" w:line="240" w:lineRule="auto"/>
      </w:pPr>
    </w:p>
  </w:footnote>
  <w:footnote w:type="continuationSeparator" w:id="0">
    <w:p w14:paraId="70E97EEC" w14:textId="77777777" w:rsidR="004817D7" w:rsidRDefault="0048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7D7"/>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75"/>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43251</TotalTime>
  <Pages>3</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5551</cp:revision>
  <cp:lastPrinted>2009-02-06T05:36:00Z</cp:lastPrinted>
  <dcterms:created xsi:type="dcterms:W3CDTF">2024-01-07T13:43:00Z</dcterms:created>
  <dcterms:modified xsi:type="dcterms:W3CDTF">2024-03-15T22:24:00Z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