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62354C" w:rsidRDefault="0062354C" w:rsidP="0062354C">
      <w:r w:rsidRPr="00AE0942">
        <w:rPr>
          <w:rFonts w:ascii="Times New Roman" w:eastAsia="Times New Roman" w:hAnsi="Times New Roman" w:cs="Times New Roman"/>
          <w:b/>
          <w:bCs/>
          <w:kern w:val="36"/>
          <w:sz w:val="24"/>
          <w:szCs w:val="24"/>
          <w:lang w:eastAsia="ru-RU"/>
        </w:rPr>
        <w:t xml:space="preserve">Панов Олег Дмитрович, </w:t>
      </w:r>
      <w:r w:rsidRPr="00AE0942">
        <w:rPr>
          <w:rFonts w:ascii="Times New Roman" w:eastAsia="Times New Roman" w:hAnsi="Times New Roman" w:cs="Times New Roman"/>
          <w:bCs/>
          <w:kern w:val="36"/>
          <w:sz w:val="24"/>
          <w:szCs w:val="24"/>
          <w:lang w:eastAsia="ru-RU"/>
        </w:rPr>
        <w:t xml:space="preserve">інспектор відділу контролю за обігом зброї ГУНП в Харківській області, майор поліції. Назва дисертації: «Правове регулювання застосування дисциплінарних стягнень до працівників Національної поліції України». Шифр та назва спеціальності - 12.00.05 – </w:t>
      </w:r>
      <w:r w:rsidRPr="00AE0942">
        <w:rPr>
          <w:rFonts w:ascii="Times New Roman" w:eastAsia="Times New Roman" w:hAnsi="Times New Roman" w:cs="Times New Roman"/>
          <w:bCs/>
          <w:kern w:val="36"/>
          <w:sz w:val="24"/>
          <w:szCs w:val="24"/>
          <w:shd w:val="clear" w:color="auto" w:fill="FFFFFF"/>
          <w:lang w:eastAsia="ru-RU"/>
        </w:rPr>
        <w:t>трудове право; право соціального забезпечення</w:t>
      </w:r>
      <w:r w:rsidRPr="00AE0942">
        <w:rPr>
          <w:rFonts w:ascii="Times New Roman" w:eastAsia="Times New Roman" w:hAnsi="Times New Roman" w:cs="Times New Roman"/>
          <w:bCs/>
          <w:kern w:val="36"/>
          <w:sz w:val="24"/>
          <w:szCs w:val="24"/>
          <w:lang w:eastAsia="ru-RU"/>
        </w:rPr>
        <w:t>. Спецрада Д 64.700.02 Харківського національного університету внутрішніх справ</w:t>
      </w:r>
    </w:p>
    <w:sectPr w:rsidR="00CD7D1F" w:rsidRPr="0062354C"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9D" w:rsidRDefault="000B3E9D">
      <w:pPr>
        <w:spacing w:after="0" w:line="240" w:lineRule="auto"/>
      </w:pPr>
      <w:r>
        <w:separator/>
      </w:r>
    </w:p>
  </w:endnote>
  <w:endnote w:type="continuationSeparator" w:id="0">
    <w:p w:rsidR="000B3E9D" w:rsidRDefault="000B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3E9D" w:rsidRDefault="006D573D">
                <w:pPr>
                  <w:spacing w:line="240" w:lineRule="auto"/>
                </w:pPr>
                <w:fldSimple w:instr=" PAGE \* MERGEFORMAT ">
                  <w:r w:rsidR="000B3E9D">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6D573D">
    <w:pPr>
      <w:rPr>
        <w:sz w:val="2"/>
        <w:szCs w:val="2"/>
      </w:rPr>
    </w:pPr>
    <w:r w:rsidRPr="006D573D">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3E9D" w:rsidRDefault="006D573D">
                <w:pPr>
                  <w:spacing w:line="240" w:lineRule="auto"/>
                </w:pPr>
                <w:fldSimple w:instr=" PAGE \* MERGEFORMAT ">
                  <w:r w:rsidR="0062354C" w:rsidRPr="0062354C">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9D" w:rsidRDefault="000B3E9D"/>
    <w:p w:rsidR="000B3E9D" w:rsidRDefault="000B3E9D"/>
    <w:p w:rsidR="000B3E9D" w:rsidRDefault="000B3E9D"/>
    <w:p w:rsidR="000B3E9D" w:rsidRDefault="000B3E9D"/>
    <w:p w:rsidR="000B3E9D" w:rsidRDefault="000B3E9D"/>
    <w:p w:rsidR="000B3E9D" w:rsidRDefault="000B3E9D"/>
    <w:p w:rsidR="000B3E9D" w:rsidRDefault="006D573D">
      <w:pPr>
        <w:rPr>
          <w:sz w:val="2"/>
          <w:szCs w:val="2"/>
        </w:rPr>
      </w:pPr>
      <w:r w:rsidRPr="006D573D">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3E9D" w:rsidRDefault="006D573D">
                  <w:pPr>
                    <w:spacing w:line="240" w:lineRule="auto"/>
                  </w:pPr>
                  <w:fldSimple w:instr=" PAGE \* MERGEFORMAT ">
                    <w:r w:rsidR="000B3E9D" w:rsidRPr="005214BE">
                      <w:rPr>
                        <w:rStyle w:val="afffff9"/>
                        <w:b w:val="0"/>
                        <w:bCs w:val="0"/>
                        <w:noProof/>
                      </w:rPr>
                      <w:t>8</w:t>
                    </w:r>
                  </w:fldSimple>
                </w:p>
              </w:txbxContent>
            </v:textbox>
            <w10:wrap anchorx="page" anchory="page"/>
          </v:shape>
        </w:pict>
      </w:r>
    </w:p>
    <w:p w:rsidR="000B3E9D" w:rsidRDefault="000B3E9D"/>
    <w:p w:rsidR="000B3E9D" w:rsidRDefault="000B3E9D"/>
    <w:p w:rsidR="000B3E9D" w:rsidRDefault="006D573D">
      <w:pPr>
        <w:rPr>
          <w:sz w:val="2"/>
          <w:szCs w:val="2"/>
        </w:rPr>
      </w:pPr>
      <w:r w:rsidRPr="006D573D">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3E9D" w:rsidRDefault="000B3E9D"/>
                <w:p w:rsidR="000B3E9D" w:rsidRDefault="006D573D">
                  <w:pPr>
                    <w:pStyle w:val="1ffffff7"/>
                    <w:spacing w:line="240" w:lineRule="auto"/>
                  </w:pPr>
                  <w:fldSimple w:instr=" PAGE \* MERGEFORMAT ">
                    <w:r w:rsidR="000B3E9D" w:rsidRPr="005214BE">
                      <w:rPr>
                        <w:rStyle w:val="3b"/>
                        <w:noProof/>
                      </w:rPr>
                      <w:t>8</w:t>
                    </w:r>
                  </w:fldSimple>
                </w:p>
              </w:txbxContent>
            </v:textbox>
            <w10:wrap anchorx="page" anchory="page"/>
          </v:shape>
        </w:pict>
      </w:r>
    </w:p>
    <w:p w:rsidR="000B3E9D" w:rsidRDefault="000B3E9D"/>
    <w:p w:rsidR="000B3E9D" w:rsidRDefault="000B3E9D">
      <w:pPr>
        <w:rPr>
          <w:sz w:val="2"/>
          <w:szCs w:val="2"/>
        </w:rPr>
      </w:pPr>
    </w:p>
    <w:p w:rsidR="000B3E9D" w:rsidRDefault="000B3E9D"/>
    <w:p w:rsidR="000B3E9D" w:rsidRDefault="000B3E9D">
      <w:pPr>
        <w:spacing w:after="0" w:line="240" w:lineRule="auto"/>
      </w:pPr>
    </w:p>
  </w:footnote>
  <w:footnote w:type="continuationSeparator" w:id="0">
    <w:p w:rsidR="000B3E9D" w:rsidRDefault="000B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Default="000B3E9D"/>
  <w:p w:rsidR="000B3E9D" w:rsidRDefault="000B3E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D" w:rsidRPr="005856C0" w:rsidRDefault="000B3E9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2E"/>
    <w:rsid w:val="00601D3B"/>
    <w:rsid w:val="00601E2A"/>
    <w:rsid w:val="00601E4E"/>
    <w:rsid w:val="00601EEC"/>
    <w:rsid w:val="00601F93"/>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uiPriority w:val="99"/>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237B4-571F-458C-961B-2BA9ED35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59</Words>
  <Characters>337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cp:revision>
  <cp:lastPrinted>2009-02-06T05:36:00Z</cp:lastPrinted>
  <dcterms:created xsi:type="dcterms:W3CDTF">2021-09-02T18:31:00Z</dcterms:created>
  <dcterms:modified xsi:type="dcterms:W3CDTF">2021-09-03T10:05:00Z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