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7" w:rsidRPr="00643712" w:rsidRDefault="00643712" w:rsidP="00643712">
      <w:r w:rsidRPr="009E62F3">
        <w:rPr>
          <w:rFonts w:ascii="Times New Roman" w:hAnsi="Times New Roman" w:cs="Times New Roman"/>
          <w:b/>
          <w:sz w:val="24"/>
          <w:szCs w:val="24"/>
        </w:rPr>
        <w:t>Яковлев Віктор Михайлович</w:t>
      </w:r>
      <w:r w:rsidRPr="009E62F3">
        <w:rPr>
          <w:rFonts w:ascii="Times New Roman" w:hAnsi="Times New Roman" w:cs="Times New Roman"/>
          <w:sz w:val="24"/>
          <w:szCs w:val="24"/>
        </w:rPr>
        <w:t>, молодший науковий співробітник відділу теорії цифрових автоматів Інститут кібернетики імені В. М. Глушкова Національної академії наук України. Назва дисертації: «Алгебраїчні методи виявлення вразливостей в бінарному коді». Шифр та назва спеціальності – 01.05.03 – математичне та програмне забезпечення обчислювальних машин і систем. Спецрада Д 26.194.02 Інституту кібернетики імені В. М. Глушкова Національної академії наук України</w:t>
      </w:r>
    </w:p>
    <w:sectPr w:rsidR="00B97607" w:rsidRPr="0064371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486070">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486070">
    <w:pPr>
      <w:rPr>
        <w:sz w:val="2"/>
        <w:szCs w:val="2"/>
      </w:rPr>
    </w:pPr>
    <w:r w:rsidRPr="004860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486070">
                <w:pPr>
                  <w:spacing w:line="240" w:lineRule="auto"/>
                </w:pPr>
                <w:fldSimple w:instr=" PAGE \* MERGEFORMAT ">
                  <w:r w:rsidR="00643712" w:rsidRPr="0064371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486070">
      <w:pPr>
        <w:rPr>
          <w:sz w:val="2"/>
          <w:szCs w:val="2"/>
        </w:rPr>
      </w:pPr>
      <w:r w:rsidRPr="004860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486070">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486070">
      <w:pPr>
        <w:rPr>
          <w:sz w:val="2"/>
          <w:szCs w:val="2"/>
        </w:rPr>
      </w:pPr>
      <w:r w:rsidRPr="004860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3E"/>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1F"/>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30A"/>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0EF31-7487-4A2B-980D-5D76FE0B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2021-05-22T07:15:00Z</dcterms:created>
  <dcterms:modified xsi:type="dcterms:W3CDTF">2021-05-22T07:18:00Z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