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AD0157" w:rsidRDefault="00AD0157" w:rsidP="00AD0157">
      <w:r w:rsidRPr="00D858E0">
        <w:rPr>
          <w:rFonts w:ascii="Times New Roman" w:eastAsia="Times New Roman" w:hAnsi="Times New Roman" w:cs="Times New Roman"/>
          <w:b/>
          <w:sz w:val="24"/>
          <w:szCs w:val="24"/>
          <w:lang w:eastAsia="ru-RU"/>
        </w:rPr>
        <w:t>Клименко Юлія Володимирівна</w:t>
      </w:r>
      <w:r w:rsidRPr="00D858E0">
        <w:rPr>
          <w:rFonts w:ascii="Times New Roman" w:eastAsia="Times New Roman" w:hAnsi="Times New Roman" w:cs="Times New Roman"/>
          <w:sz w:val="24"/>
          <w:szCs w:val="24"/>
          <w:lang w:eastAsia="ru-RU"/>
        </w:rPr>
        <w:t xml:space="preserve">, молодший науковий співробітник відділу стратиграфії і палеонтології мезозойських відкладів, Інституту геологічних наук НАН України. Назва дисертації: «Спікули губок з юрських та крейдових відкладів платформної України». Шифр та назва спеціальності </w:t>
      </w:r>
      <w:r w:rsidRPr="00D858E0">
        <w:rPr>
          <w:rFonts w:ascii="Times New Roman" w:eastAsia="Times New Roman" w:hAnsi="Times New Roman" w:cs="Times New Roman"/>
          <w:sz w:val="24"/>
          <w:szCs w:val="24"/>
          <w:lang w:eastAsia="ru-RU"/>
        </w:rPr>
        <w:noBreakHyphen/>
        <w:t xml:space="preserve"> 04.00.09 – палеонтологія і стратиграфія. Спецрада Д 26.162.01 Інституту геологічних наук</w:t>
      </w:r>
    </w:p>
    <w:sectPr w:rsidR="00EF55EE" w:rsidRPr="00AD015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AD0157" w:rsidRPr="00AD015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44F5F-DD6B-41CE-8919-D00CBE1E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54</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2021-07-13T09:23:00Z</dcterms:created>
  <dcterms:modified xsi:type="dcterms:W3CDTF">2021-07-13T09:56:00Z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