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BA401A" w:rsidRDefault="00BA401A" w:rsidP="00BA401A">
      <w:r w:rsidRPr="00C76744">
        <w:rPr>
          <w:rFonts w:ascii="Times New Roman" w:eastAsia="Times New Roman" w:hAnsi="Times New Roman" w:cs="Times New Roman"/>
          <w:b/>
          <w:sz w:val="24"/>
          <w:szCs w:val="24"/>
          <w:lang w:eastAsia="ru-RU"/>
        </w:rPr>
        <w:t xml:space="preserve">Різак Ірина Миколаївна, </w:t>
      </w:r>
      <w:r w:rsidRPr="00C76744">
        <w:rPr>
          <w:rFonts w:ascii="Times New Roman" w:eastAsia="Times New Roman" w:hAnsi="Times New Roman" w:cs="Times New Roman"/>
          <w:sz w:val="24"/>
          <w:szCs w:val="24"/>
          <w:lang w:eastAsia="ru-RU"/>
        </w:rPr>
        <w:t>старший консультант Секретаріату Комітету Верховної Ради України з питань транспорту та інфраструктури. Назва дисертації:</w:t>
      </w:r>
      <w:r w:rsidRPr="00C76744">
        <w:rPr>
          <w:rFonts w:ascii="Times New Roman" w:eastAsia="Times New Roman" w:hAnsi="Times New Roman" w:cs="Times New Roman"/>
          <w:b/>
          <w:sz w:val="24"/>
          <w:szCs w:val="24"/>
          <w:lang w:eastAsia="ru-RU"/>
        </w:rPr>
        <w:t xml:space="preserve"> </w:t>
      </w:r>
      <w:r w:rsidRPr="00C76744">
        <w:rPr>
          <w:rFonts w:ascii="Times New Roman" w:eastAsia="Times New Roman" w:hAnsi="Times New Roman" w:cs="Times New Roman"/>
          <w:sz w:val="24"/>
          <w:szCs w:val="24"/>
          <w:lang w:eastAsia="ru-RU"/>
        </w:rPr>
        <w:t>«Система соціальної роботи з дітьми із функціональними обмеженнями у Великій Британії». Шифр та назва спеціальності</w:t>
      </w:r>
      <w:r w:rsidRPr="00C76744">
        <w:rPr>
          <w:rFonts w:ascii="Times New Roman" w:eastAsia="Times New Roman" w:hAnsi="Times New Roman" w:cs="Times New Roman"/>
          <w:b/>
          <w:sz w:val="24"/>
          <w:szCs w:val="24"/>
          <w:lang w:eastAsia="ru-RU"/>
        </w:rPr>
        <w:t xml:space="preserve"> – </w:t>
      </w:r>
      <w:r w:rsidRPr="00C76744">
        <w:rPr>
          <w:rFonts w:ascii="Times New Roman" w:eastAsia="Times New Roman" w:hAnsi="Times New Roman" w:cs="Times New Roman"/>
          <w:sz w:val="24"/>
          <w:szCs w:val="24"/>
          <w:lang w:eastAsia="ru-RU"/>
        </w:rPr>
        <w:t>13.00.05 – соціальна педагогіка. Спецрада К 26.133.01 Київського університету імені Бориса Грінченка</w:t>
      </w:r>
    </w:p>
    <w:sectPr w:rsidR="0064656E" w:rsidRPr="00BA401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D27050">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D27050">
                <w:pPr>
                  <w:spacing w:line="240" w:lineRule="auto"/>
                </w:pPr>
                <w:fldSimple w:instr=" PAGE \* MERGEFORMAT ">
                  <w:r w:rsidR="00BA401A" w:rsidRPr="00BA40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D27050">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D27050">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D27050">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47463-3142-472D-B856-CDDCE54B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Pages>
  <Words>54</Words>
  <Characters>311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221</cp:revision>
  <cp:lastPrinted>2009-02-06T05:36:00Z</cp:lastPrinted>
  <dcterms:created xsi:type="dcterms:W3CDTF">2021-04-12T15:35:00Z</dcterms:created>
  <dcterms:modified xsi:type="dcterms:W3CDTF">2021-04-23T18:40:00Z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