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155" w:rsidRDefault="00302155" w:rsidP="00302155">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Татарин Богдан Богданович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аспірант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Івано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Франківського</w:t>
      </w:r>
    </w:p>
    <w:p w:rsidR="00302155" w:rsidRDefault="00302155" w:rsidP="00302155">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національного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Діагностична</w:t>
      </w:r>
    </w:p>
    <w:p w:rsidR="00302155" w:rsidRDefault="00302155" w:rsidP="00302155">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значимість</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прогностичних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факторів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солей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важких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металів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пацієнтів</w:t>
      </w:r>
    </w:p>
    <w:p w:rsidR="00302155" w:rsidRDefault="00302155" w:rsidP="00302155">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з</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колоректальним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раком</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(222 </w:t>
      </w:r>
      <w:r>
        <w:rPr>
          <w:rFonts w:ascii="CIDFont+F4" w:eastAsia="CIDFont+F4" w:hAnsi="CIDFont+F3" w:cs="CIDFont+F4" w:hint="eastAsia"/>
          <w:kern w:val="0"/>
          <w:sz w:val="28"/>
          <w:szCs w:val="28"/>
          <w:lang w:eastAsia="ru-RU"/>
        </w:rPr>
        <w:t>Медицина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p>
    <w:p w:rsidR="00302155" w:rsidRDefault="00302155" w:rsidP="00302155">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20.601.009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Івано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Франківському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медичному</w:t>
      </w:r>
    </w:p>
    <w:p w:rsidR="00DB4A79" w:rsidRPr="00302155" w:rsidRDefault="00302155" w:rsidP="00302155">
      <w:r>
        <w:rPr>
          <w:rFonts w:ascii="CIDFont+F4" w:eastAsia="CIDFont+F4" w:hAnsi="CIDFont+F3" w:cs="CIDFont+F4" w:hint="eastAsia"/>
          <w:kern w:val="0"/>
          <w:sz w:val="28"/>
          <w:szCs w:val="28"/>
          <w:lang w:eastAsia="ru-RU"/>
        </w:rPr>
        <w:t>університеті</w:t>
      </w:r>
    </w:p>
    <w:sectPr w:rsidR="00DB4A79" w:rsidRPr="00302155"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065" w:rsidRDefault="000C1065">
      <w:pPr>
        <w:spacing w:after="0" w:line="240" w:lineRule="auto"/>
      </w:pPr>
      <w:r>
        <w:separator/>
      </w:r>
    </w:p>
  </w:endnote>
  <w:endnote w:type="continuationSeparator" w:id="0">
    <w:p w:rsidR="000C1065" w:rsidRDefault="000C1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C1065" w:rsidRDefault="000C1065">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C1065" w:rsidRDefault="000C1065">
                <w:pPr>
                  <w:spacing w:line="240" w:lineRule="auto"/>
                </w:pPr>
                <w:fldSimple w:instr=" PAGE \* MERGEFORMAT ">
                  <w:r w:rsidR="00302155" w:rsidRPr="0030215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065" w:rsidRDefault="000C1065"/>
    <w:p w:rsidR="000C1065" w:rsidRDefault="000C1065"/>
    <w:p w:rsidR="000C1065" w:rsidRDefault="000C1065"/>
    <w:p w:rsidR="000C1065" w:rsidRDefault="000C1065"/>
    <w:p w:rsidR="000C1065" w:rsidRDefault="000C1065"/>
    <w:p w:rsidR="000C1065" w:rsidRDefault="000C1065"/>
    <w:p w:rsidR="000C1065" w:rsidRDefault="000C1065">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C1065" w:rsidRDefault="000C1065">
                  <w:pPr>
                    <w:spacing w:line="240" w:lineRule="auto"/>
                  </w:pPr>
                  <w:fldSimple w:instr=" PAGE \* MERGEFORMAT ">
                    <w:r w:rsidRPr="00542935">
                      <w:rPr>
                        <w:rStyle w:val="afffff9"/>
                        <w:b w:val="0"/>
                        <w:bCs w:val="0"/>
                        <w:noProof/>
                      </w:rPr>
                      <w:t>5</w:t>
                    </w:r>
                  </w:fldSimple>
                </w:p>
              </w:txbxContent>
            </v:textbox>
            <w10:wrap anchorx="page" anchory="page"/>
          </v:shape>
        </w:pict>
      </w:r>
    </w:p>
    <w:p w:rsidR="000C1065" w:rsidRDefault="000C1065"/>
    <w:p w:rsidR="000C1065" w:rsidRDefault="000C1065"/>
    <w:p w:rsidR="000C1065" w:rsidRDefault="000C1065">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C1065" w:rsidRDefault="000C1065"/>
                <w:p w:rsidR="000C1065" w:rsidRDefault="000C1065">
                  <w:pPr>
                    <w:pStyle w:val="1ffffff7"/>
                    <w:spacing w:line="240" w:lineRule="auto"/>
                  </w:pPr>
                  <w:fldSimple w:instr=" PAGE \* MERGEFORMAT ">
                    <w:r w:rsidRPr="00542935">
                      <w:rPr>
                        <w:rStyle w:val="3b"/>
                        <w:noProof/>
                      </w:rPr>
                      <w:t>5</w:t>
                    </w:r>
                  </w:fldSimple>
                </w:p>
              </w:txbxContent>
            </v:textbox>
            <w10:wrap anchorx="page" anchory="page"/>
          </v:shape>
        </w:pict>
      </w:r>
    </w:p>
    <w:p w:rsidR="000C1065" w:rsidRDefault="000C1065"/>
    <w:p w:rsidR="000C1065" w:rsidRDefault="000C1065">
      <w:pPr>
        <w:rPr>
          <w:sz w:val="2"/>
          <w:szCs w:val="2"/>
        </w:rPr>
      </w:pPr>
    </w:p>
    <w:p w:rsidR="000C1065" w:rsidRDefault="000C1065"/>
    <w:p w:rsidR="000C1065" w:rsidRDefault="000C1065">
      <w:pPr>
        <w:spacing w:after="0" w:line="240" w:lineRule="auto"/>
      </w:pPr>
    </w:p>
  </w:footnote>
  <w:footnote w:type="continuationSeparator" w:id="0">
    <w:p w:rsidR="000C1065" w:rsidRDefault="000C1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 w:rsidR="000C1065" w:rsidRPr="005856C0" w:rsidRDefault="000C106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1DB67AC"/>
    <w:multiLevelType w:val="multilevel"/>
    <w:tmpl w:val="DB94396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910D5A"/>
    <w:multiLevelType w:val="multilevel"/>
    <w:tmpl w:val="E15AD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BAF5DE9"/>
    <w:multiLevelType w:val="multilevel"/>
    <w:tmpl w:val="E236B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4E475F"/>
    <w:multiLevelType w:val="multilevel"/>
    <w:tmpl w:val="857A12A0"/>
    <w:lvl w:ilvl="0">
      <w:numFmt w:val="decimal"/>
      <w:lvlText w:val="%1"/>
      <w:lvlJc w:val="left"/>
      <w:rPr>
        <w:rFonts w:ascii="Palatino Linotype" w:eastAsia="Palatino Linotype" w:hAnsi="Palatino Linotype" w:cs="Palatino Linotype"/>
        <w:b w:val="0"/>
        <w:bCs w:val="0"/>
        <w:i/>
        <w:iCs/>
        <w:smallCaps w:val="0"/>
        <w:strike w:val="0"/>
        <w:color w:val="000000"/>
        <w:spacing w:val="0"/>
        <w:w w:val="100"/>
        <w:position w:val="0"/>
        <w:sz w:val="54"/>
        <w:szCs w:val="5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2">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3">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17321689"/>
    <w:multiLevelType w:val="multilevel"/>
    <w:tmpl w:val="8ACC4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F92460"/>
    <w:multiLevelType w:val="multilevel"/>
    <w:tmpl w:val="596E6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ABF5275"/>
    <w:multiLevelType w:val="multilevel"/>
    <w:tmpl w:val="25442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117ACE"/>
    <w:multiLevelType w:val="multilevel"/>
    <w:tmpl w:val="23745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E1C6285"/>
    <w:multiLevelType w:val="multilevel"/>
    <w:tmpl w:val="ABF44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F1196D"/>
    <w:multiLevelType w:val="multilevel"/>
    <w:tmpl w:val="4356B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6C91779"/>
    <w:multiLevelType w:val="multilevel"/>
    <w:tmpl w:val="60F4E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D7A5557"/>
    <w:multiLevelType w:val="multilevel"/>
    <w:tmpl w:val="6E4EF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EC9221B"/>
    <w:multiLevelType w:val="multilevel"/>
    <w:tmpl w:val="321A9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31742D6"/>
    <w:multiLevelType w:val="multilevel"/>
    <w:tmpl w:val="ADB6C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4014211"/>
    <w:multiLevelType w:val="multilevel"/>
    <w:tmpl w:val="7CDC7D04"/>
    <w:lvl w:ilvl="0">
      <w:start w:val="2021"/>
      <w:numFmt w:val="decimal"/>
      <w:lvlText w:val="20.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6A77541"/>
    <w:multiLevelType w:val="multilevel"/>
    <w:tmpl w:val="02141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AB43C6D"/>
    <w:multiLevelType w:val="multilevel"/>
    <w:tmpl w:val="DF7C4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05374AC"/>
    <w:multiLevelType w:val="multilevel"/>
    <w:tmpl w:val="757EFCCA"/>
    <w:lvl w:ilvl="0">
      <w:start w:val="2021"/>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13D0370"/>
    <w:multiLevelType w:val="multilevel"/>
    <w:tmpl w:val="42901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2D68C2"/>
    <w:multiLevelType w:val="multilevel"/>
    <w:tmpl w:val="702A8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B22F48"/>
    <w:multiLevelType w:val="multilevel"/>
    <w:tmpl w:val="3C249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BB67F1"/>
    <w:multiLevelType w:val="multilevel"/>
    <w:tmpl w:val="C9FA3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A6E1746"/>
    <w:multiLevelType w:val="multilevel"/>
    <w:tmpl w:val="1C3ED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B536F83"/>
    <w:multiLevelType w:val="multilevel"/>
    <w:tmpl w:val="A692B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E985549"/>
    <w:multiLevelType w:val="multilevel"/>
    <w:tmpl w:val="3BDCE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0345CA"/>
    <w:multiLevelType w:val="multilevel"/>
    <w:tmpl w:val="1D0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1AA1E2D"/>
    <w:multiLevelType w:val="multilevel"/>
    <w:tmpl w:val="BB0AF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1">
    <w:nsid w:val="587600BC"/>
    <w:multiLevelType w:val="multilevel"/>
    <w:tmpl w:val="A226F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D71698"/>
    <w:multiLevelType w:val="multilevel"/>
    <w:tmpl w:val="DB1A33D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FCD77BD"/>
    <w:multiLevelType w:val="multilevel"/>
    <w:tmpl w:val="D7649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4E206BF"/>
    <w:multiLevelType w:val="multilevel"/>
    <w:tmpl w:val="154C8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C5D52"/>
    <w:multiLevelType w:val="multilevel"/>
    <w:tmpl w:val="CB622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B71B88"/>
    <w:multiLevelType w:val="multilevel"/>
    <w:tmpl w:val="B478E46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544B"/>
    <w:multiLevelType w:val="multilevel"/>
    <w:tmpl w:val="06B6C1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D495DF9"/>
    <w:multiLevelType w:val="multilevel"/>
    <w:tmpl w:val="B49677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E894031"/>
    <w:multiLevelType w:val="multilevel"/>
    <w:tmpl w:val="919EC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21">
    <w:nsid w:val="718C4960"/>
    <w:multiLevelType w:val="multilevel"/>
    <w:tmpl w:val="487AD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36E19A1"/>
    <w:multiLevelType w:val="multilevel"/>
    <w:tmpl w:val="C4DE1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54B037E"/>
    <w:multiLevelType w:val="multilevel"/>
    <w:tmpl w:val="44409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9AD2E32"/>
    <w:multiLevelType w:val="multilevel"/>
    <w:tmpl w:val="C6C8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CC61B8F"/>
    <w:multiLevelType w:val="multilevel"/>
    <w:tmpl w:val="C21E9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87"/>
  </w:num>
  <w:num w:numId="8">
    <w:abstractNumId w:val="84"/>
  </w:num>
  <w:num w:numId="9">
    <w:abstractNumId w:val="94"/>
  </w:num>
  <w:num w:numId="10">
    <w:abstractNumId w:val="93"/>
  </w:num>
  <w:num w:numId="11">
    <w:abstractNumId w:val="111"/>
  </w:num>
  <w:num w:numId="12">
    <w:abstractNumId w:val="90"/>
  </w:num>
  <w:num w:numId="13">
    <w:abstractNumId w:val="96"/>
  </w:num>
  <w:num w:numId="14">
    <w:abstractNumId w:val="69"/>
  </w:num>
  <w:num w:numId="15">
    <w:abstractNumId w:val="124"/>
  </w:num>
  <w:num w:numId="16">
    <w:abstractNumId w:val="107"/>
  </w:num>
  <w:num w:numId="17">
    <w:abstractNumId w:val="115"/>
  </w:num>
  <w:num w:numId="18">
    <w:abstractNumId w:val="89"/>
  </w:num>
  <w:num w:numId="19">
    <w:abstractNumId w:val="104"/>
  </w:num>
  <w:num w:numId="20">
    <w:abstractNumId w:val="112"/>
  </w:num>
  <w:num w:numId="21">
    <w:abstractNumId w:val="122"/>
  </w:num>
  <w:num w:numId="22">
    <w:abstractNumId w:val="78"/>
  </w:num>
  <w:num w:numId="23">
    <w:abstractNumId w:val="86"/>
  </w:num>
  <w:num w:numId="24">
    <w:abstractNumId w:val="99"/>
  </w:num>
  <w:num w:numId="25">
    <w:abstractNumId w:val="97"/>
  </w:num>
  <w:num w:numId="26">
    <w:abstractNumId w:val="103"/>
  </w:num>
  <w:num w:numId="27">
    <w:abstractNumId w:val="116"/>
  </w:num>
  <w:num w:numId="28">
    <w:abstractNumId w:val="79"/>
  </w:num>
  <w:num w:numId="29">
    <w:abstractNumId w:val="114"/>
  </w:num>
  <w:num w:numId="30">
    <w:abstractNumId w:val="123"/>
  </w:num>
  <w:num w:numId="31">
    <w:abstractNumId w:val="121"/>
  </w:num>
  <w:num w:numId="32">
    <w:abstractNumId w:val="88"/>
  </w:num>
  <w:num w:numId="33">
    <w:abstractNumId w:val="95"/>
  </w:num>
  <w:num w:numId="34">
    <w:abstractNumId w:val="98"/>
  </w:num>
  <w:num w:numId="35">
    <w:abstractNumId w:val="101"/>
  </w:num>
  <w:num w:numId="36">
    <w:abstractNumId w:val="108"/>
  </w:num>
  <w:num w:numId="37">
    <w:abstractNumId w:val="105"/>
  </w:num>
  <w:num w:numId="38">
    <w:abstractNumId w:val="92"/>
  </w:num>
  <w:num w:numId="39">
    <w:abstractNumId w:val="85"/>
  </w:num>
  <w:num w:numId="40">
    <w:abstractNumId w:val="119"/>
  </w:num>
  <w:num w:numId="41">
    <w:abstractNumId w:val="106"/>
  </w:num>
  <w:num w:numId="42">
    <w:abstractNumId w:val="118"/>
  </w:num>
  <w:num w:numId="43">
    <w:abstractNumId w:val="76"/>
  </w:num>
  <w:num w:numId="44">
    <w:abstractNumId w:val="113"/>
  </w:num>
  <w:num w:numId="45">
    <w:abstractNumId w:val="125"/>
  </w:num>
  <w:num w:numId="46">
    <w:abstractNumId w:val="1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7B60B-69F8-4593-B6F0-815FB973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1790</TotalTime>
  <Pages>1</Pages>
  <Words>50</Words>
  <Characters>285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187</cp:revision>
  <cp:lastPrinted>2009-02-06T05:36:00Z</cp:lastPrinted>
  <dcterms:created xsi:type="dcterms:W3CDTF">2021-11-24T09:10:00Z</dcterms:created>
  <dcterms:modified xsi:type="dcterms:W3CDTF">2021-11-27T19:32:00Z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