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БЕРНАЦЬКА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Наталія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Іларіонівна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Назва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дисертаційної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роботи</w:t>
      </w:r>
      <w:r w:rsidRPr="008462EB">
        <w:rPr>
          <w:rFonts w:ascii="Verdana" w:eastAsia="Times New Roman" w:hAnsi="Verdana" w:cs="Times New Roman"/>
          <w:color w:val="000000"/>
          <w:kern w:val="0"/>
          <w:sz w:val="24"/>
          <w:szCs w:val="24"/>
          <w:lang w:eastAsia="ru-RU"/>
        </w:rPr>
        <w:t>: "</w:t>
      </w:r>
      <w:r w:rsidRPr="008462EB">
        <w:rPr>
          <w:rFonts w:ascii="Verdana" w:eastAsia="Times New Roman" w:hAnsi="Verdana" w:cs="Times New Roman" w:hint="eastAsia"/>
          <w:color w:val="000000"/>
          <w:kern w:val="0"/>
          <w:sz w:val="24"/>
          <w:szCs w:val="24"/>
          <w:lang w:eastAsia="ru-RU"/>
        </w:rPr>
        <w:t>ПРОБЛЕМИ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w:t>
      </w: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МІНІСТЕРСТВО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ОСВІТИ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НАУКИ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УКРАЇНИ</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КИЇВСЬКИЙ</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НАЦІОНАЛЬНИЙ</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УНІВЕРСИТЕТ</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ІМЕНІ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ТАРАСА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ШЕВЧЕНКА</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Кваліфікаційна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наукова</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праця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правах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рукопису</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БЕРНАЦЬКА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НАТАЛІЯ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ІЛАРІОНІВНА</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Прим</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w:t>
      </w:r>
      <w:r w:rsidRPr="008462EB">
        <w:rPr>
          <w:rFonts w:ascii="Verdana" w:eastAsia="Times New Roman" w:hAnsi="Verdana" w:cs="Times New Roman"/>
          <w:color w:val="000000"/>
          <w:kern w:val="0"/>
          <w:sz w:val="24"/>
          <w:szCs w:val="24"/>
          <w:lang w:eastAsia="ru-RU"/>
        </w:rPr>
        <w:t xml:space="preserve"> ____</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УДК</w:t>
      </w:r>
      <w:r w:rsidRPr="008462EB">
        <w:rPr>
          <w:rFonts w:ascii="Verdana" w:eastAsia="Times New Roman" w:hAnsi="Verdana" w:cs="Times New Roman"/>
          <w:color w:val="000000"/>
          <w:kern w:val="0"/>
          <w:sz w:val="24"/>
          <w:szCs w:val="24"/>
          <w:lang w:eastAsia="ru-RU"/>
        </w:rPr>
        <w:t xml:space="preserve"> 349.2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ПРОБЛЕМИ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12.00.05 </w:t>
      </w:r>
      <w:r w:rsidRPr="008462EB">
        <w:rPr>
          <w:rFonts w:ascii="Verdana" w:eastAsia="Times New Roman" w:hAnsi="Verdana" w:cs="Times New Roman" w:hint="eastAsia"/>
          <w:color w:val="000000"/>
          <w:kern w:val="0"/>
          <w:sz w:val="24"/>
          <w:szCs w:val="24"/>
          <w:lang w:eastAsia="ru-RU"/>
        </w:rPr>
        <w:t>–</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трудове</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w:t>
      </w:r>
      <w:r w:rsidRPr="008462EB">
        <w:rPr>
          <w:rFonts w:ascii="Verdana" w:eastAsia="Times New Roman" w:hAnsi="Verdana" w:cs="Times New Roman"/>
          <w:color w:val="000000"/>
          <w:kern w:val="0"/>
          <w:sz w:val="24"/>
          <w:szCs w:val="24"/>
          <w:lang w:eastAsia="ru-RU"/>
        </w:rPr>
        <w:t>;</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право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(081 </w:t>
      </w:r>
      <w:r w:rsidRPr="008462EB">
        <w:rPr>
          <w:rFonts w:ascii="Verdana" w:eastAsia="Times New Roman" w:hAnsi="Verdana" w:cs="Times New Roman" w:hint="eastAsia"/>
          <w:color w:val="000000"/>
          <w:kern w:val="0"/>
          <w:sz w:val="24"/>
          <w:szCs w:val="24"/>
          <w:lang w:eastAsia="ru-RU"/>
        </w:rPr>
        <w:t>–</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w:t>
      </w:r>
      <w:r w:rsidRPr="008462EB">
        <w:rPr>
          <w:rFonts w:ascii="Verdana" w:eastAsia="Times New Roman" w:hAnsi="Verdana" w:cs="Times New Roman"/>
          <w:color w:val="000000"/>
          <w:kern w:val="0"/>
          <w:sz w:val="24"/>
          <w:szCs w:val="24"/>
          <w:lang w:eastAsia="ru-RU"/>
        </w:rPr>
        <w:t>)</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Подається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здобуття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наукового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ступеня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доктора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юридичних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наук</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Дисертація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містить</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результати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власних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досліджень</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Використання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ідей</w:t>
      </w:r>
      <w:r w:rsidRPr="008462EB">
        <w:rPr>
          <w:rFonts w:ascii="Verdana" w:eastAsia="Times New Roman" w:hAnsi="Verdana" w:cs="Times New Roman"/>
          <w:color w:val="000000"/>
          <w:kern w:val="0"/>
          <w:sz w:val="24"/>
          <w:szCs w:val="24"/>
          <w:lang w:eastAsia="ru-RU"/>
        </w:rPr>
        <w:t>,</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результатів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текстів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інших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авторів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мають</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посилання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відповідне</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джерело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____________________________</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w:t>
      </w:r>
      <w:r w:rsidRPr="008462EB">
        <w:rPr>
          <w:rFonts w:ascii="Verdana" w:eastAsia="Times New Roman" w:hAnsi="Verdana" w:cs="Times New Roman" w:hint="eastAsia"/>
          <w:color w:val="000000"/>
          <w:kern w:val="0"/>
          <w:sz w:val="24"/>
          <w:szCs w:val="24"/>
          <w:lang w:eastAsia="ru-RU"/>
        </w:rPr>
        <w:t>підпис</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ініціали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прізвище</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здобувача</w:t>
      </w:r>
      <w:r w:rsidRPr="008462EB">
        <w:rPr>
          <w:rFonts w:ascii="Verdana" w:eastAsia="Times New Roman" w:hAnsi="Verdana" w:cs="Times New Roman"/>
          <w:color w:val="000000"/>
          <w:kern w:val="0"/>
          <w:sz w:val="24"/>
          <w:szCs w:val="24"/>
          <w:lang w:eastAsia="ru-RU"/>
        </w:rPr>
        <w:t>)</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Науковий</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консультант</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доктор</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юридичних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наук</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професор</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академік</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НАПрН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України</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Іншин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Микола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Іванович</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Київ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w:t>
      </w:r>
      <w:r w:rsidRPr="008462EB">
        <w:rPr>
          <w:rFonts w:ascii="Verdana" w:eastAsia="Times New Roman" w:hAnsi="Verdana" w:cs="Times New Roman"/>
          <w:color w:val="000000"/>
          <w:kern w:val="0"/>
          <w:sz w:val="24"/>
          <w:szCs w:val="24"/>
          <w:lang w:eastAsia="ru-RU"/>
        </w:rPr>
        <w:t xml:space="preserve"> 2018</w:t>
      </w: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ЗМІСТ</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ВСТУП</w:t>
      </w:r>
      <w:r w:rsidRPr="008462EB">
        <w:rPr>
          <w:rFonts w:ascii="Verdana" w:eastAsia="Times New Roman" w:hAnsi="Verdana" w:cs="Times New Roman"/>
          <w:color w:val="000000"/>
          <w:kern w:val="0"/>
          <w:sz w:val="24"/>
          <w:szCs w:val="24"/>
          <w:lang w:eastAsia="ru-RU"/>
        </w:rPr>
        <w:t>.................................................................................................................4</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РОЗДІЛ</w:t>
      </w:r>
      <w:r w:rsidRPr="008462EB">
        <w:rPr>
          <w:rFonts w:ascii="Verdana" w:eastAsia="Times New Roman" w:hAnsi="Verdana" w:cs="Times New Roman"/>
          <w:color w:val="000000"/>
          <w:kern w:val="0"/>
          <w:sz w:val="24"/>
          <w:szCs w:val="24"/>
          <w:lang w:eastAsia="ru-RU"/>
        </w:rPr>
        <w:t xml:space="preserve"> 1 </w:t>
      </w:r>
      <w:r w:rsidRPr="008462EB">
        <w:rPr>
          <w:rFonts w:ascii="Verdana" w:eastAsia="Times New Roman" w:hAnsi="Verdana" w:cs="Times New Roman" w:hint="eastAsia"/>
          <w:color w:val="000000"/>
          <w:kern w:val="0"/>
          <w:sz w:val="24"/>
          <w:szCs w:val="24"/>
          <w:lang w:eastAsia="ru-RU"/>
        </w:rPr>
        <w:t>ТЕОРЕТИЧНІ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ЗАСАДИ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............................................................................................................20</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1.1 </w:t>
      </w:r>
      <w:r w:rsidRPr="008462EB">
        <w:rPr>
          <w:rFonts w:ascii="Verdana" w:eastAsia="Times New Roman" w:hAnsi="Verdana" w:cs="Times New Roman" w:hint="eastAsia"/>
          <w:color w:val="000000"/>
          <w:kern w:val="0"/>
          <w:sz w:val="24"/>
          <w:szCs w:val="24"/>
          <w:lang w:eastAsia="ru-RU"/>
        </w:rPr>
        <w:t>Методологія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дослідження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......................................................20</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1.2 </w:t>
      </w:r>
      <w:r w:rsidRPr="008462EB">
        <w:rPr>
          <w:rFonts w:ascii="Verdana" w:eastAsia="Times New Roman" w:hAnsi="Verdana" w:cs="Times New Roman" w:hint="eastAsia"/>
          <w:color w:val="000000"/>
          <w:kern w:val="0"/>
          <w:sz w:val="24"/>
          <w:szCs w:val="24"/>
          <w:lang w:eastAsia="ru-RU"/>
        </w:rPr>
        <w:t>Сутність</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...........35</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1.3 </w:t>
      </w:r>
      <w:r w:rsidRPr="008462EB">
        <w:rPr>
          <w:rFonts w:ascii="Verdana" w:eastAsia="Times New Roman" w:hAnsi="Verdana" w:cs="Times New Roman" w:hint="eastAsia"/>
          <w:color w:val="000000"/>
          <w:kern w:val="0"/>
          <w:sz w:val="24"/>
          <w:szCs w:val="24"/>
          <w:lang w:eastAsia="ru-RU"/>
        </w:rPr>
        <w:t>Генезис</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території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України</w:t>
      </w:r>
      <w:r w:rsidRPr="008462EB">
        <w:rPr>
          <w:rFonts w:ascii="Verdana" w:eastAsia="Times New Roman" w:hAnsi="Verdana" w:cs="Times New Roman"/>
          <w:color w:val="000000"/>
          <w:kern w:val="0"/>
          <w:sz w:val="24"/>
          <w:szCs w:val="24"/>
          <w:lang w:eastAsia="ru-RU"/>
        </w:rPr>
        <w:t>............................................................................72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Розділу</w:t>
      </w:r>
      <w:r w:rsidRPr="008462EB">
        <w:rPr>
          <w:rFonts w:ascii="Verdana" w:eastAsia="Times New Roman" w:hAnsi="Verdana" w:cs="Times New Roman"/>
          <w:color w:val="000000"/>
          <w:kern w:val="0"/>
          <w:sz w:val="24"/>
          <w:szCs w:val="24"/>
          <w:lang w:eastAsia="ru-RU"/>
        </w:rPr>
        <w:t xml:space="preserve"> 1.....................................................................................97</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РОЗДІЛ</w:t>
      </w:r>
      <w:r w:rsidRPr="008462EB">
        <w:rPr>
          <w:rFonts w:ascii="Verdana" w:eastAsia="Times New Roman" w:hAnsi="Verdana" w:cs="Times New Roman"/>
          <w:color w:val="000000"/>
          <w:kern w:val="0"/>
          <w:sz w:val="24"/>
          <w:szCs w:val="24"/>
          <w:lang w:eastAsia="ru-RU"/>
        </w:rPr>
        <w:t xml:space="preserve"> 2 </w:t>
      </w:r>
      <w:r w:rsidRPr="008462EB">
        <w:rPr>
          <w:rFonts w:ascii="Verdana" w:eastAsia="Times New Roman" w:hAnsi="Verdana" w:cs="Times New Roman" w:hint="eastAsia"/>
          <w:color w:val="000000"/>
          <w:kern w:val="0"/>
          <w:sz w:val="24"/>
          <w:szCs w:val="24"/>
          <w:lang w:eastAsia="ru-RU"/>
        </w:rPr>
        <w:t>ПРИНЦИПИ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ЗАВДАННЯ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ФУНКЦІЇ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ГАРАНТІЇ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................................................................................102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2.1 </w:t>
      </w:r>
      <w:r w:rsidRPr="008462EB">
        <w:rPr>
          <w:rFonts w:ascii="Verdana" w:eastAsia="Times New Roman" w:hAnsi="Verdana" w:cs="Times New Roman" w:hint="eastAsia"/>
          <w:color w:val="000000"/>
          <w:kern w:val="0"/>
          <w:sz w:val="24"/>
          <w:szCs w:val="24"/>
          <w:lang w:eastAsia="ru-RU"/>
        </w:rPr>
        <w:t>Класифікація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принципів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.....................................................................102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2.2 </w:t>
      </w:r>
      <w:r w:rsidRPr="008462EB">
        <w:rPr>
          <w:rFonts w:ascii="Verdana" w:eastAsia="Times New Roman" w:hAnsi="Verdana" w:cs="Times New Roman" w:hint="eastAsia"/>
          <w:color w:val="000000"/>
          <w:kern w:val="0"/>
          <w:sz w:val="24"/>
          <w:szCs w:val="24"/>
          <w:lang w:eastAsia="ru-RU"/>
        </w:rPr>
        <w:t>Завдання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функції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.............................................................................................121</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2.3 </w:t>
      </w:r>
      <w:r w:rsidRPr="008462EB">
        <w:rPr>
          <w:rFonts w:ascii="Verdana" w:eastAsia="Times New Roman" w:hAnsi="Verdana" w:cs="Times New Roman" w:hint="eastAsia"/>
          <w:color w:val="000000"/>
          <w:kern w:val="0"/>
          <w:sz w:val="24"/>
          <w:szCs w:val="24"/>
          <w:lang w:eastAsia="ru-RU"/>
        </w:rPr>
        <w:t>Гарантії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..............................................................................................................144</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Розділу</w:t>
      </w:r>
      <w:r w:rsidRPr="008462EB">
        <w:rPr>
          <w:rFonts w:ascii="Verdana" w:eastAsia="Times New Roman" w:hAnsi="Verdana" w:cs="Times New Roman"/>
          <w:color w:val="000000"/>
          <w:kern w:val="0"/>
          <w:sz w:val="24"/>
          <w:szCs w:val="24"/>
          <w:lang w:eastAsia="ru-RU"/>
        </w:rPr>
        <w:t xml:space="preserve"> 2...................................................................................160</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РОЗДІЛ</w:t>
      </w:r>
      <w:r w:rsidRPr="008462EB">
        <w:rPr>
          <w:rFonts w:ascii="Verdana" w:eastAsia="Times New Roman" w:hAnsi="Verdana" w:cs="Times New Roman"/>
          <w:color w:val="000000"/>
          <w:kern w:val="0"/>
          <w:sz w:val="24"/>
          <w:szCs w:val="24"/>
          <w:lang w:eastAsia="ru-RU"/>
        </w:rPr>
        <w:t xml:space="preserve"> 3 </w:t>
      </w:r>
      <w:r w:rsidRPr="008462EB">
        <w:rPr>
          <w:rFonts w:ascii="Verdana" w:eastAsia="Times New Roman" w:hAnsi="Verdana" w:cs="Times New Roman" w:hint="eastAsia"/>
          <w:color w:val="000000"/>
          <w:kern w:val="0"/>
          <w:sz w:val="24"/>
          <w:szCs w:val="24"/>
          <w:lang w:eastAsia="ru-RU"/>
        </w:rPr>
        <w:t>ЗМІСТ</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ПРАВОВОВІДНОСИН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СФЕРІ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..............................................165</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3.1 </w:t>
      </w:r>
      <w:r w:rsidRPr="008462EB">
        <w:rPr>
          <w:rFonts w:ascii="Verdana" w:eastAsia="Times New Roman" w:hAnsi="Verdana" w:cs="Times New Roman" w:hint="eastAsia"/>
          <w:color w:val="000000"/>
          <w:kern w:val="0"/>
          <w:sz w:val="24"/>
          <w:szCs w:val="24"/>
          <w:lang w:eastAsia="ru-RU"/>
        </w:rPr>
        <w:t>Особливості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правовідносин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сфері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.............................................................................................165</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3.2 </w:t>
      </w:r>
      <w:r w:rsidRPr="008462EB">
        <w:rPr>
          <w:rFonts w:ascii="Verdana" w:eastAsia="Times New Roman" w:hAnsi="Verdana" w:cs="Times New Roman" w:hint="eastAsia"/>
          <w:color w:val="000000"/>
          <w:kern w:val="0"/>
          <w:sz w:val="24"/>
          <w:szCs w:val="24"/>
          <w:lang w:eastAsia="ru-RU"/>
        </w:rPr>
        <w:t>Елементи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правовідносин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сфері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..............................................................................................................182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3.3 </w:t>
      </w:r>
      <w:r w:rsidRPr="008462EB">
        <w:rPr>
          <w:rFonts w:ascii="Verdana" w:eastAsia="Times New Roman" w:hAnsi="Verdana" w:cs="Times New Roman" w:hint="eastAsia"/>
          <w:color w:val="000000"/>
          <w:kern w:val="0"/>
          <w:sz w:val="24"/>
          <w:szCs w:val="24"/>
          <w:lang w:eastAsia="ru-RU"/>
        </w:rPr>
        <w:t>Специфіка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виникнення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розвитку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припинення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правовідносин</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сфері</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...............................192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3.4 </w:t>
      </w:r>
      <w:r w:rsidRPr="008462EB">
        <w:rPr>
          <w:rFonts w:ascii="Verdana" w:eastAsia="Times New Roman" w:hAnsi="Verdana" w:cs="Times New Roman" w:hint="eastAsia"/>
          <w:color w:val="000000"/>
          <w:kern w:val="0"/>
          <w:sz w:val="24"/>
          <w:szCs w:val="24"/>
          <w:lang w:eastAsia="ru-RU"/>
        </w:rPr>
        <w:t>Структура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.......................211</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Розділу</w:t>
      </w:r>
      <w:r w:rsidRPr="008462EB">
        <w:rPr>
          <w:rFonts w:ascii="Verdana" w:eastAsia="Times New Roman" w:hAnsi="Verdana" w:cs="Times New Roman"/>
          <w:color w:val="000000"/>
          <w:kern w:val="0"/>
          <w:sz w:val="24"/>
          <w:szCs w:val="24"/>
          <w:lang w:eastAsia="ru-RU"/>
        </w:rPr>
        <w:t xml:space="preserve"> 3...................................................................................233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РОЗДІЛ</w:t>
      </w:r>
      <w:r w:rsidRPr="008462EB">
        <w:rPr>
          <w:rFonts w:ascii="Verdana" w:eastAsia="Times New Roman" w:hAnsi="Verdana" w:cs="Times New Roman"/>
          <w:color w:val="000000"/>
          <w:kern w:val="0"/>
          <w:sz w:val="24"/>
          <w:szCs w:val="24"/>
          <w:lang w:eastAsia="ru-RU"/>
        </w:rPr>
        <w:t xml:space="preserve"> 4 </w:t>
      </w:r>
      <w:r w:rsidRPr="008462EB">
        <w:rPr>
          <w:rFonts w:ascii="Verdana" w:eastAsia="Times New Roman" w:hAnsi="Verdana" w:cs="Times New Roman" w:hint="eastAsia"/>
          <w:color w:val="000000"/>
          <w:kern w:val="0"/>
          <w:sz w:val="24"/>
          <w:szCs w:val="24"/>
          <w:lang w:eastAsia="ru-RU"/>
        </w:rPr>
        <w:t>ТЕОРЕТИЧНІ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ТА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ПРАКТИЧНІ</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ПРОБЛЕМИ</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.........................................................238</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4.1 </w:t>
      </w:r>
      <w:r w:rsidRPr="008462EB">
        <w:rPr>
          <w:rFonts w:ascii="Verdana" w:eastAsia="Times New Roman" w:hAnsi="Verdana" w:cs="Times New Roman" w:hint="eastAsia"/>
          <w:color w:val="000000"/>
          <w:kern w:val="0"/>
          <w:sz w:val="24"/>
          <w:szCs w:val="24"/>
          <w:lang w:eastAsia="ru-RU"/>
        </w:rPr>
        <w:t>Проблеми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понятійно</w:t>
      </w:r>
      <w:r w:rsidRPr="008462EB">
        <w:rPr>
          <w:rFonts w:ascii="Verdana" w:eastAsia="Times New Roman" w:hAnsi="Verdana" w:cs="Times New Roman"/>
          <w:color w:val="000000"/>
          <w:kern w:val="0"/>
          <w:sz w:val="24"/>
          <w:szCs w:val="24"/>
          <w:lang w:eastAsia="ru-RU"/>
        </w:rPr>
        <w:t>-</w:t>
      </w:r>
      <w:r w:rsidRPr="008462EB">
        <w:rPr>
          <w:rFonts w:ascii="Verdana" w:eastAsia="Times New Roman" w:hAnsi="Verdana" w:cs="Times New Roman" w:hint="eastAsia"/>
          <w:color w:val="000000"/>
          <w:kern w:val="0"/>
          <w:sz w:val="24"/>
          <w:szCs w:val="24"/>
          <w:lang w:eastAsia="ru-RU"/>
        </w:rPr>
        <w:t>категоріального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апарату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.....................................................................238</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4.2 </w:t>
      </w:r>
      <w:r w:rsidRPr="008462EB">
        <w:rPr>
          <w:rFonts w:ascii="Verdana" w:eastAsia="Times New Roman" w:hAnsi="Verdana" w:cs="Times New Roman" w:hint="eastAsia"/>
          <w:color w:val="000000"/>
          <w:kern w:val="0"/>
          <w:sz w:val="24"/>
          <w:szCs w:val="24"/>
          <w:lang w:eastAsia="ru-RU"/>
        </w:rPr>
        <w:t>Проблеми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окремих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видів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.............................................................................................263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4.3 </w:t>
      </w:r>
      <w:r w:rsidRPr="008462EB">
        <w:rPr>
          <w:rFonts w:ascii="Verdana" w:eastAsia="Times New Roman" w:hAnsi="Verdana" w:cs="Times New Roman" w:hint="eastAsia"/>
          <w:color w:val="000000"/>
          <w:kern w:val="0"/>
          <w:sz w:val="24"/>
          <w:szCs w:val="24"/>
          <w:lang w:eastAsia="ru-RU"/>
        </w:rPr>
        <w:t>Проблеми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окремих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категорій</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працівників</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Україні</w:t>
      </w:r>
      <w:r w:rsidRPr="008462EB">
        <w:rPr>
          <w:rFonts w:ascii="Verdana" w:eastAsia="Times New Roman" w:hAnsi="Verdana" w:cs="Times New Roman"/>
          <w:color w:val="000000"/>
          <w:kern w:val="0"/>
          <w:sz w:val="24"/>
          <w:szCs w:val="24"/>
          <w:lang w:eastAsia="ru-RU"/>
        </w:rPr>
        <w:t>............................................................................282</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Розділу</w:t>
      </w:r>
      <w:r w:rsidRPr="008462EB">
        <w:rPr>
          <w:rFonts w:ascii="Verdana" w:eastAsia="Times New Roman" w:hAnsi="Verdana" w:cs="Times New Roman"/>
          <w:color w:val="000000"/>
          <w:kern w:val="0"/>
          <w:sz w:val="24"/>
          <w:szCs w:val="24"/>
          <w:lang w:eastAsia="ru-RU"/>
        </w:rPr>
        <w:t xml:space="preserve"> 4...................................................................................297</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РОЗДІЛ</w:t>
      </w:r>
      <w:r w:rsidRPr="008462EB">
        <w:rPr>
          <w:rFonts w:ascii="Verdana" w:eastAsia="Times New Roman" w:hAnsi="Verdana" w:cs="Times New Roman"/>
          <w:color w:val="000000"/>
          <w:kern w:val="0"/>
          <w:sz w:val="24"/>
          <w:szCs w:val="24"/>
          <w:lang w:eastAsia="ru-RU"/>
        </w:rPr>
        <w:t xml:space="preserve"> 5 </w:t>
      </w:r>
      <w:r w:rsidRPr="008462EB">
        <w:rPr>
          <w:rFonts w:ascii="Verdana" w:eastAsia="Times New Roman" w:hAnsi="Verdana" w:cs="Times New Roman" w:hint="eastAsia"/>
          <w:color w:val="000000"/>
          <w:kern w:val="0"/>
          <w:sz w:val="24"/>
          <w:szCs w:val="24"/>
          <w:lang w:eastAsia="ru-RU"/>
        </w:rPr>
        <w:t>НАПРЯМИ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ВДОСКОНАЛЕННЯ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ПУБЛІЧНОЇ</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........................................................................................................303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5.1 </w:t>
      </w:r>
      <w:r w:rsidRPr="008462EB">
        <w:rPr>
          <w:rFonts w:ascii="Verdana" w:eastAsia="Times New Roman" w:hAnsi="Verdana" w:cs="Times New Roman" w:hint="eastAsia"/>
          <w:color w:val="000000"/>
          <w:kern w:val="0"/>
          <w:sz w:val="24"/>
          <w:szCs w:val="24"/>
          <w:lang w:eastAsia="ru-RU"/>
        </w:rPr>
        <w:t>Тенденції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розвитку</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національним</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законодавством</w:t>
      </w:r>
      <w:r w:rsidRPr="008462EB">
        <w:rPr>
          <w:rFonts w:ascii="Verdana" w:eastAsia="Times New Roman" w:hAnsi="Verdana" w:cs="Times New Roman"/>
          <w:color w:val="000000"/>
          <w:kern w:val="0"/>
          <w:sz w:val="24"/>
          <w:szCs w:val="24"/>
          <w:lang w:eastAsia="ru-RU"/>
        </w:rPr>
        <w:t>....................................303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color w:val="000000"/>
          <w:kern w:val="0"/>
          <w:sz w:val="24"/>
          <w:szCs w:val="24"/>
          <w:lang w:eastAsia="ru-RU"/>
        </w:rPr>
        <w:t xml:space="preserve">5.2 </w:t>
      </w:r>
      <w:r w:rsidRPr="008462EB">
        <w:rPr>
          <w:rFonts w:ascii="Verdana" w:eastAsia="Times New Roman" w:hAnsi="Verdana" w:cs="Times New Roman" w:hint="eastAsia"/>
          <w:color w:val="000000"/>
          <w:kern w:val="0"/>
          <w:sz w:val="24"/>
          <w:szCs w:val="24"/>
          <w:lang w:eastAsia="ru-RU"/>
        </w:rPr>
        <w:t>Зарубіжний</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досвід</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правового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регулювання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соціального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забезпечення</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публічної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служби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пропозиції</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щодо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запозичення</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Україну</w:t>
      </w:r>
      <w:r w:rsidRPr="008462EB">
        <w:rPr>
          <w:rFonts w:ascii="Verdana" w:eastAsia="Times New Roman" w:hAnsi="Verdana" w:cs="Times New Roman"/>
          <w:color w:val="000000"/>
          <w:kern w:val="0"/>
          <w:sz w:val="24"/>
          <w:szCs w:val="24"/>
          <w:lang w:eastAsia="ru-RU"/>
        </w:rPr>
        <w:t>......................324</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до</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Розділу</w:t>
      </w:r>
      <w:r w:rsidRPr="008462EB">
        <w:rPr>
          <w:rFonts w:ascii="Verdana" w:eastAsia="Times New Roman" w:hAnsi="Verdana" w:cs="Times New Roman"/>
          <w:color w:val="000000"/>
          <w:kern w:val="0"/>
          <w:sz w:val="24"/>
          <w:szCs w:val="24"/>
          <w:lang w:eastAsia="ru-RU"/>
        </w:rPr>
        <w:t xml:space="preserve"> 5...................................................................................343</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ВИСНОВКИ</w:t>
      </w:r>
      <w:r w:rsidRPr="008462EB">
        <w:rPr>
          <w:rFonts w:ascii="Verdana" w:eastAsia="Times New Roman" w:hAnsi="Verdana" w:cs="Times New Roman"/>
          <w:color w:val="000000"/>
          <w:kern w:val="0"/>
          <w:sz w:val="24"/>
          <w:szCs w:val="24"/>
          <w:lang w:eastAsia="ru-RU"/>
        </w:rPr>
        <w:t>...................................................................................................351</w:t>
      </w:r>
    </w:p>
    <w:p w:rsidR="008462EB" w:rsidRPr="008462EB"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СПИСОК</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ВИКОРИСТАНИХ</w:t>
      </w:r>
      <w:r w:rsidRPr="008462EB">
        <w:rPr>
          <w:rFonts w:ascii="Verdana" w:eastAsia="Times New Roman" w:hAnsi="Verdana" w:cs="Times New Roman"/>
          <w:color w:val="000000"/>
          <w:kern w:val="0"/>
          <w:sz w:val="24"/>
          <w:szCs w:val="24"/>
          <w:lang w:eastAsia="ru-RU"/>
        </w:rPr>
        <w:t xml:space="preserve"> </w:t>
      </w:r>
      <w:r w:rsidRPr="008462EB">
        <w:rPr>
          <w:rFonts w:ascii="Verdana" w:eastAsia="Times New Roman" w:hAnsi="Verdana" w:cs="Times New Roman" w:hint="eastAsia"/>
          <w:color w:val="000000"/>
          <w:kern w:val="0"/>
          <w:sz w:val="24"/>
          <w:szCs w:val="24"/>
          <w:lang w:eastAsia="ru-RU"/>
        </w:rPr>
        <w:t>ДЖЕРЕЛ</w:t>
      </w:r>
      <w:r w:rsidRPr="008462EB">
        <w:rPr>
          <w:rFonts w:ascii="Verdana" w:eastAsia="Times New Roman" w:hAnsi="Verdana" w:cs="Times New Roman"/>
          <w:color w:val="000000"/>
          <w:kern w:val="0"/>
          <w:sz w:val="24"/>
          <w:szCs w:val="24"/>
          <w:lang w:eastAsia="ru-RU"/>
        </w:rPr>
        <w:t>...................................................364</w:t>
      </w:r>
    </w:p>
    <w:p w:rsidR="00386AC2" w:rsidRDefault="008462EB" w:rsidP="008462EB">
      <w:pPr>
        <w:rPr>
          <w:rFonts w:ascii="Verdana" w:eastAsia="Times New Roman" w:hAnsi="Verdana" w:cs="Times New Roman"/>
          <w:color w:val="000000"/>
          <w:kern w:val="0"/>
          <w:sz w:val="24"/>
          <w:szCs w:val="24"/>
          <w:lang w:eastAsia="ru-RU"/>
        </w:rPr>
      </w:pPr>
      <w:r w:rsidRPr="008462EB">
        <w:rPr>
          <w:rFonts w:ascii="Verdana" w:eastAsia="Times New Roman" w:hAnsi="Verdana" w:cs="Times New Roman" w:hint="eastAsia"/>
          <w:color w:val="000000"/>
          <w:kern w:val="0"/>
          <w:sz w:val="24"/>
          <w:szCs w:val="24"/>
          <w:lang w:eastAsia="ru-RU"/>
        </w:rPr>
        <w:t>ДОДАТКИ</w:t>
      </w:r>
      <w:r w:rsidRPr="008462EB">
        <w:rPr>
          <w:rFonts w:ascii="Verdana" w:eastAsia="Times New Roman" w:hAnsi="Verdana" w:cs="Times New Roman"/>
          <w:color w:val="000000"/>
          <w:kern w:val="0"/>
          <w:sz w:val="24"/>
          <w:szCs w:val="24"/>
          <w:lang w:eastAsia="ru-RU"/>
        </w:rPr>
        <w:t>.......................................................................................................403</w:t>
      </w:r>
    </w:p>
    <w:p w:rsidR="008462EB" w:rsidRDefault="008462EB" w:rsidP="008462EB">
      <w:pPr>
        <w:rPr>
          <w:rFonts w:ascii="Verdana" w:eastAsia="Times New Roman" w:hAnsi="Verdana" w:cs="Times New Roman"/>
          <w:color w:val="000000"/>
          <w:kern w:val="0"/>
          <w:sz w:val="24"/>
          <w:szCs w:val="24"/>
          <w:lang w:eastAsia="ru-RU"/>
        </w:rPr>
      </w:pPr>
    </w:p>
    <w:p w:rsidR="008462EB" w:rsidRDefault="008462EB" w:rsidP="008462EB">
      <w:pPr>
        <w:rPr>
          <w:rFonts w:ascii="Verdana" w:eastAsia="Times New Roman" w:hAnsi="Verdana" w:cs="Times New Roman"/>
          <w:color w:val="000000"/>
          <w:kern w:val="0"/>
          <w:sz w:val="24"/>
          <w:szCs w:val="24"/>
          <w:lang w:eastAsia="ru-RU"/>
        </w:rPr>
      </w:pPr>
    </w:p>
    <w:p w:rsidR="008462EB" w:rsidRDefault="008462EB" w:rsidP="008462EB">
      <w:r>
        <w:rPr>
          <w:rFonts w:hint="eastAsia"/>
        </w:rPr>
        <w:t>ВИСНОВКИ</w:t>
      </w:r>
    </w:p>
    <w:p w:rsidR="008462EB" w:rsidRDefault="008462EB" w:rsidP="008462EB">
      <w:r>
        <w:rPr>
          <w:rFonts w:hint="eastAsia"/>
        </w:rPr>
        <w:t>У</w:t>
      </w:r>
      <w:r>
        <w:t></w:t>
      </w:r>
      <w:r>
        <w:rPr>
          <w:rFonts w:hint="eastAsia"/>
        </w:rPr>
        <w:t>дисертаційному</w:t>
      </w:r>
      <w:r>
        <w:t></w:t>
      </w:r>
      <w:r>
        <w:rPr>
          <w:rFonts w:hint="eastAsia"/>
        </w:rPr>
        <w:t>дослідженні</w:t>
      </w:r>
      <w:r>
        <w:t></w:t>
      </w:r>
      <w:r>
        <w:rPr>
          <w:rFonts w:hint="eastAsia"/>
        </w:rPr>
        <w:t>здійснено</w:t>
      </w:r>
      <w:r>
        <w:t></w:t>
      </w:r>
      <w:r>
        <w:rPr>
          <w:rFonts w:hint="eastAsia"/>
        </w:rPr>
        <w:t>теоретичне</w:t>
      </w:r>
      <w:r>
        <w:t></w:t>
      </w:r>
      <w:r>
        <w:rPr>
          <w:rFonts w:hint="eastAsia"/>
        </w:rPr>
        <w:t>узагальнення</w:t>
      </w:r>
      <w:r>
        <w:t></w:t>
      </w:r>
      <w:r>
        <w:rPr>
          <w:rFonts w:hint="eastAsia"/>
        </w:rPr>
        <w:t>й</w:t>
      </w:r>
    </w:p>
    <w:p w:rsidR="008462EB" w:rsidRDefault="008462EB" w:rsidP="008462EB">
      <w:r>
        <w:rPr>
          <w:rFonts w:hint="eastAsia"/>
        </w:rPr>
        <w:t>нове</w:t>
      </w:r>
      <w:r>
        <w:t></w:t>
      </w:r>
      <w:r>
        <w:rPr>
          <w:rFonts w:hint="eastAsia"/>
        </w:rPr>
        <w:t>вирішення</w:t>
      </w:r>
      <w:r>
        <w:t></w:t>
      </w:r>
      <w:r>
        <w:rPr>
          <w:rFonts w:hint="eastAsia"/>
        </w:rPr>
        <w:t>наукової</w:t>
      </w:r>
      <w:r>
        <w:t></w:t>
      </w:r>
      <w:r>
        <w:rPr>
          <w:rFonts w:hint="eastAsia"/>
        </w:rPr>
        <w:t>проблеми</w:t>
      </w:r>
      <w:r>
        <w:t></w:t>
      </w:r>
      <w:r>
        <w:t></w:t>
      </w:r>
      <w:r>
        <w:rPr>
          <w:rFonts w:hint="eastAsia"/>
        </w:rPr>
        <w:t>яка</w:t>
      </w:r>
      <w:r>
        <w:t></w:t>
      </w:r>
      <w:r>
        <w:rPr>
          <w:rFonts w:hint="eastAsia"/>
        </w:rPr>
        <w:t>полягала</w:t>
      </w:r>
      <w:r>
        <w:t></w:t>
      </w:r>
      <w:r>
        <w:rPr>
          <w:rFonts w:hint="eastAsia"/>
        </w:rPr>
        <w:t>в</w:t>
      </w:r>
      <w:r>
        <w:t></w:t>
      </w:r>
      <w:r>
        <w:rPr>
          <w:rFonts w:hint="eastAsia"/>
        </w:rPr>
        <w:t>тому</w:t>
      </w:r>
      <w:r>
        <w:t></w:t>
      </w:r>
      <w:r>
        <w:t></w:t>
      </w:r>
      <w:r>
        <w:rPr>
          <w:rFonts w:hint="eastAsia"/>
        </w:rPr>
        <w:t>щоб</w:t>
      </w:r>
      <w:r>
        <w:t></w:t>
      </w:r>
      <w:r>
        <w:rPr>
          <w:rFonts w:hint="eastAsia"/>
        </w:rPr>
        <w:t>на</w:t>
      </w:r>
      <w:r>
        <w:t></w:t>
      </w:r>
      <w:r>
        <w:rPr>
          <w:rFonts w:hint="eastAsia"/>
        </w:rPr>
        <w:t>підставі</w:t>
      </w:r>
    </w:p>
    <w:p w:rsidR="008462EB" w:rsidRDefault="008462EB" w:rsidP="008462EB">
      <w:r>
        <w:rPr>
          <w:rFonts w:hint="eastAsia"/>
        </w:rPr>
        <w:t>аналізу</w:t>
      </w:r>
      <w:r>
        <w:t></w:t>
      </w:r>
      <w:r>
        <w:rPr>
          <w:rFonts w:hint="eastAsia"/>
        </w:rPr>
        <w:t>чинного</w:t>
      </w:r>
      <w:r>
        <w:t></w:t>
      </w:r>
      <w:r>
        <w:rPr>
          <w:rFonts w:hint="eastAsia"/>
        </w:rPr>
        <w:t>національного</w:t>
      </w:r>
      <w:r>
        <w:t></w:t>
      </w:r>
      <w:r>
        <w:rPr>
          <w:rFonts w:hint="eastAsia"/>
        </w:rPr>
        <w:t>й</w:t>
      </w:r>
      <w:r>
        <w:t></w:t>
      </w:r>
      <w:r>
        <w:rPr>
          <w:rFonts w:hint="eastAsia"/>
        </w:rPr>
        <w:t>зарубіжного</w:t>
      </w:r>
      <w:r>
        <w:t></w:t>
      </w:r>
      <w:r>
        <w:rPr>
          <w:rFonts w:hint="eastAsia"/>
        </w:rPr>
        <w:t>законодавства</w:t>
      </w:r>
      <w:r>
        <w:t></w:t>
      </w:r>
      <w:r>
        <w:rPr>
          <w:rFonts w:hint="eastAsia"/>
        </w:rPr>
        <w:t>розкрити</w:t>
      </w:r>
    </w:p>
    <w:p w:rsidR="008462EB" w:rsidRDefault="008462EB" w:rsidP="008462EB">
      <w:r>
        <w:rPr>
          <w:rFonts w:hint="eastAsia"/>
        </w:rPr>
        <w:t>теоретичні</w:t>
      </w:r>
      <w:r>
        <w:t></w:t>
      </w:r>
      <w:r>
        <w:rPr>
          <w:rFonts w:hint="eastAsia"/>
        </w:rPr>
        <w:t>та</w:t>
      </w:r>
      <w:r>
        <w:t></w:t>
      </w:r>
      <w:r>
        <w:rPr>
          <w:rFonts w:hint="eastAsia"/>
        </w:rPr>
        <w:t>практичні</w:t>
      </w:r>
      <w:r>
        <w:t></w:t>
      </w:r>
      <w:r>
        <w:rPr>
          <w:rFonts w:hint="eastAsia"/>
        </w:rPr>
        <w:t>проблеми</w:t>
      </w:r>
      <w:r>
        <w:t></w:t>
      </w:r>
      <w:r>
        <w:rPr>
          <w:rFonts w:hint="eastAsia"/>
        </w:rPr>
        <w:t>правового</w:t>
      </w:r>
      <w:r>
        <w:t></w:t>
      </w:r>
      <w:r>
        <w:rPr>
          <w:rFonts w:hint="eastAsia"/>
        </w:rPr>
        <w:t>регулювання</w:t>
      </w:r>
      <w:r>
        <w:t></w:t>
      </w:r>
      <w:r>
        <w:rPr>
          <w:rFonts w:hint="eastAsia"/>
        </w:rPr>
        <w:t>соціального</w:t>
      </w:r>
    </w:p>
    <w:p w:rsidR="008462EB" w:rsidRDefault="008462EB" w:rsidP="008462EB">
      <w:r>
        <w:rPr>
          <w:rFonts w:hint="eastAsia"/>
        </w:rPr>
        <w:t>забезпечення</w:t>
      </w:r>
      <w:r>
        <w:t></w:t>
      </w:r>
      <w:r>
        <w:rPr>
          <w:rFonts w:hint="eastAsia"/>
        </w:rPr>
        <w:t>публічної</w:t>
      </w:r>
      <w:r>
        <w:t></w:t>
      </w:r>
      <w:r>
        <w:rPr>
          <w:rFonts w:hint="eastAsia"/>
        </w:rPr>
        <w:t>служби</w:t>
      </w:r>
      <w:r>
        <w:t></w:t>
      </w:r>
      <w:r>
        <w:t></w:t>
      </w:r>
      <w:r>
        <w:rPr>
          <w:rFonts w:hint="eastAsia"/>
        </w:rPr>
        <w:t>а</w:t>
      </w:r>
      <w:r>
        <w:t></w:t>
      </w:r>
      <w:r>
        <w:rPr>
          <w:rFonts w:hint="eastAsia"/>
        </w:rPr>
        <w:t>також</w:t>
      </w:r>
      <w:r>
        <w:t></w:t>
      </w:r>
      <w:r>
        <w:rPr>
          <w:rFonts w:hint="eastAsia"/>
        </w:rPr>
        <w:t>розробити</w:t>
      </w:r>
      <w:r>
        <w:t></w:t>
      </w:r>
      <w:r>
        <w:rPr>
          <w:rFonts w:hint="eastAsia"/>
        </w:rPr>
        <w:t>пропозиції</w:t>
      </w:r>
      <w:r>
        <w:t></w:t>
      </w:r>
      <w:r>
        <w:rPr>
          <w:rFonts w:hint="eastAsia"/>
        </w:rPr>
        <w:t>щодо</w:t>
      </w:r>
      <w:r>
        <w:t></w:t>
      </w:r>
      <w:r>
        <w:rPr>
          <w:rFonts w:hint="eastAsia"/>
        </w:rPr>
        <w:t>їх</w:t>
      </w:r>
    </w:p>
    <w:p w:rsidR="008462EB" w:rsidRDefault="008462EB" w:rsidP="008462EB">
      <w:r>
        <w:rPr>
          <w:rFonts w:hint="eastAsia"/>
        </w:rPr>
        <w:t>вирішення</w:t>
      </w:r>
      <w:r>
        <w:t></w:t>
      </w:r>
      <w:r>
        <w:t></w:t>
      </w:r>
      <w:r>
        <w:rPr>
          <w:rFonts w:hint="eastAsia"/>
        </w:rPr>
        <w:t>За</w:t>
      </w:r>
      <w:r>
        <w:t></w:t>
      </w:r>
      <w:r>
        <w:rPr>
          <w:rFonts w:hint="eastAsia"/>
        </w:rPr>
        <w:t>результатами</w:t>
      </w:r>
      <w:r>
        <w:t></w:t>
      </w:r>
      <w:r>
        <w:rPr>
          <w:rFonts w:hint="eastAsia"/>
        </w:rPr>
        <w:t>дослідження</w:t>
      </w:r>
      <w:r>
        <w:t></w:t>
      </w:r>
      <w:r>
        <w:rPr>
          <w:rFonts w:hint="eastAsia"/>
        </w:rPr>
        <w:t>сформульовано</w:t>
      </w:r>
      <w:r>
        <w:t></w:t>
      </w:r>
      <w:r>
        <w:rPr>
          <w:rFonts w:hint="eastAsia"/>
        </w:rPr>
        <w:t>нижченаведені</w:t>
      </w:r>
    </w:p>
    <w:p w:rsidR="008462EB" w:rsidRDefault="008462EB" w:rsidP="008462EB">
      <w:r>
        <w:rPr>
          <w:rFonts w:hint="eastAsia"/>
        </w:rPr>
        <w:t>основні</w:t>
      </w:r>
      <w:r>
        <w:t></w:t>
      </w:r>
      <w:r>
        <w:rPr>
          <w:rFonts w:hint="eastAsia"/>
        </w:rPr>
        <w:t>висновки</w:t>
      </w:r>
      <w:r>
        <w:t></w:t>
      </w:r>
    </w:p>
    <w:p w:rsidR="008462EB" w:rsidRDefault="008462EB" w:rsidP="008462EB">
      <w:r>
        <w:t></w:t>
      </w:r>
      <w:r>
        <w:t></w:t>
      </w:r>
      <w:r>
        <w:t></w:t>
      </w:r>
      <w:r>
        <w:rPr>
          <w:rFonts w:hint="eastAsia"/>
        </w:rPr>
        <w:t>Публічною</w:t>
      </w:r>
      <w:r>
        <w:t></w:t>
      </w:r>
      <w:r>
        <w:rPr>
          <w:rFonts w:hint="eastAsia"/>
        </w:rPr>
        <w:t>службою</w:t>
      </w:r>
      <w:r>
        <w:t></w:t>
      </w:r>
      <w:r>
        <w:rPr>
          <w:rFonts w:hint="eastAsia"/>
        </w:rPr>
        <w:t>є</w:t>
      </w:r>
      <w:r>
        <w:t></w:t>
      </w:r>
      <w:r>
        <w:rPr>
          <w:rFonts w:hint="eastAsia"/>
        </w:rPr>
        <w:t>особливий</w:t>
      </w:r>
      <w:r>
        <w:t></w:t>
      </w:r>
      <w:r>
        <w:rPr>
          <w:rFonts w:hint="eastAsia"/>
        </w:rPr>
        <w:t>вид</w:t>
      </w:r>
      <w:r>
        <w:t></w:t>
      </w:r>
      <w:r>
        <w:rPr>
          <w:rFonts w:hint="eastAsia"/>
        </w:rPr>
        <w:t>професійної</w:t>
      </w:r>
      <w:r>
        <w:t></w:t>
      </w:r>
      <w:r>
        <w:rPr>
          <w:rFonts w:hint="eastAsia"/>
        </w:rPr>
        <w:t>діяльності</w:t>
      </w:r>
      <w:r>
        <w:t></w:t>
      </w:r>
      <w:r>
        <w:rPr>
          <w:rFonts w:hint="eastAsia"/>
        </w:rPr>
        <w:t>осіб</w:t>
      </w:r>
      <w:r>
        <w:t></w:t>
      </w:r>
    </w:p>
    <w:p w:rsidR="008462EB" w:rsidRDefault="008462EB" w:rsidP="008462EB">
      <w:r>
        <w:rPr>
          <w:rFonts w:hint="eastAsia"/>
        </w:rPr>
        <w:t>які</w:t>
      </w:r>
      <w:r>
        <w:t></w:t>
      </w:r>
      <w:r>
        <w:rPr>
          <w:rFonts w:hint="eastAsia"/>
        </w:rPr>
        <w:t>обіймають</w:t>
      </w:r>
      <w:r>
        <w:t></w:t>
      </w:r>
      <w:r>
        <w:rPr>
          <w:rFonts w:hint="eastAsia"/>
        </w:rPr>
        <w:t>посади</w:t>
      </w:r>
      <w:r>
        <w:t></w:t>
      </w:r>
      <w:r>
        <w:rPr>
          <w:rFonts w:hint="eastAsia"/>
        </w:rPr>
        <w:t>в</w:t>
      </w:r>
      <w:r>
        <w:t></w:t>
      </w:r>
      <w:r>
        <w:rPr>
          <w:rFonts w:hint="eastAsia"/>
        </w:rPr>
        <w:t>органах</w:t>
      </w:r>
      <w:r>
        <w:t></w:t>
      </w:r>
      <w:r>
        <w:rPr>
          <w:rFonts w:hint="eastAsia"/>
        </w:rPr>
        <w:t>державної</w:t>
      </w:r>
      <w:r>
        <w:t></w:t>
      </w:r>
      <w:r>
        <w:rPr>
          <w:rFonts w:hint="eastAsia"/>
        </w:rPr>
        <w:t>влади</w:t>
      </w:r>
      <w:r>
        <w:t></w:t>
      </w:r>
      <w:r>
        <w:rPr>
          <w:rFonts w:hint="eastAsia"/>
        </w:rPr>
        <w:t>та</w:t>
      </w:r>
      <w:r>
        <w:t></w:t>
      </w:r>
      <w:r>
        <w:rPr>
          <w:rFonts w:hint="eastAsia"/>
        </w:rPr>
        <w:t>місцевого</w:t>
      </w:r>
    </w:p>
    <w:p w:rsidR="008462EB" w:rsidRDefault="008462EB" w:rsidP="008462EB">
      <w:r>
        <w:rPr>
          <w:rFonts w:hint="eastAsia"/>
        </w:rPr>
        <w:t>самоврядування</w:t>
      </w:r>
      <w:r>
        <w:t></w:t>
      </w:r>
      <w:r>
        <w:t></w:t>
      </w:r>
      <w:r>
        <w:rPr>
          <w:rFonts w:hint="eastAsia"/>
        </w:rPr>
        <w:t>що</w:t>
      </w:r>
      <w:r>
        <w:t></w:t>
      </w:r>
      <w:r>
        <w:rPr>
          <w:rFonts w:hint="eastAsia"/>
        </w:rPr>
        <w:t>включає</w:t>
      </w:r>
      <w:r>
        <w:t></w:t>
      </w:r>
      <w:r>
        <w:rPr>
          <w:rFonts w:hint="eastAsia"/>
        </w:rPr>
        <w:t>адміністративну</w:t>
      </w:r>
      <w:r>
        <w:t></w:t>
      </w:r>
      <w:r>
        <w:t></w:t>
      </w:r>
      <w:r>
        <w:rPr>
          <w:rFonts w:hint="eastAsia"/>
        </w:rPr>
        <w:t>спеціалізовану</w:t>
      </w:r>
      <w:r>
        <w:t></w:t>
      </w:r>
      <w:r>
        <w:rPr>
          <w:rFonts w:hint="eastAsia"/>
        </w:rPr>
        <w:t>та</w:t>
      </w:r>
    </w:p>
    <w:p w:rsidR="008462EB" w:rsidRDefault="008462EB" w:rsidP="008462EB">
      <w:r>
        <w:rPr>
          <w:rFonts w:hint="eastAsia"/>
        </w:rPr>
        <w:t>громадську</w:t>
      </w:r>
      <w:r>
        <w:t></w:t>
      </w:r>
      <w:r>
        <w:rPr>
          <w:rFonts w:hint="eastAsia"/>
        </w:rPr>
        <w:t>служби</w:t>
      </w:r>
      <w:r>
        <w:t></w:t>
      </w:r>
      <w:r>
        <w:t></w:t>
      </w:r>
      <w:r>
        <w:rPr>
          <w:rFonts w:hint="eastAsia"/>
        </w:rPr>
        <w:t>у</w:t>
      </w:r>
      <w:r>
        <w:t></w:t>
      </w:r>
      <w:r>
        <w:rPr>
          <w:rFonts w:hint="eastAsia"/>
        </w:rPr>
        <w:t>тому</w:t>
      </w:r>
      <w:r>
        <w:t></w:t>
      </w:r>
      <w:r>
        <w:rPr>
          <w:rFonts w:hint="eastAsia"/>
        </w:rPr>
        <w:t>числі</w:t>
      </w:r>
      <w:r>
        <w:t></w:t>
      </w:r>
      <w:r>
        <w:rPr>
          <w:rFonts w:hint="eastAsia"/>
        </w:rPr>
        <w:t>суддівську</w:t>
      </w:r>
      <w:r>
        <w:t></w:t>
      </w:r>
      <w:r>
        <w:t></w:t>
      </w:r>
      <w:r>
        <w:rPr>
          <w:rFonts w:hint="eastAsia"/>
        </w:rPr>
        <w:t>прокурорську</w:t>
      </w:r>
      <w:r>
        <w:t></w:t>
      </w:r>
      <w:r>
        <w:t></w:t>
      </w:r>
      <w:r>
        <w:rPr>
          <w:rFonts w:hint="eastAsia"/>
        </w:rPr>
        <w:t>військову</w:t>
      </w:r>
      <w:r>
        <w:t></w:t>
      </w:r>
    </w:p>
    <w:p w:rsidR="008462EB" w:rsidRDefault="008462EB" w:rsidP="008462EB">
      <w:r>
        <w:rPr>
          <w:rFonts w:hint="eastAsia"/>
        </w:rPr>
        <w:t>дипломатичну</w:t>
      </w:r>
      <w:r>
        <w:t></w:t>
      </w:r>
      <w:r>
        <w:rPr>
          <w:rFonts w:hint="eastAsia"/>
        </w:rPr>
        <w:t>тощо</w:t>
      </w:r>
      <w:r>
        <w:t></w:t>
      </w:r>
    </w:p>
    <w:p w:rsidR="008462EB" w:rsidRDefault="008462EB" w:rsidP="008462EB">
      <w:r>
        <w:t></w:t>
      </w:r>
      <w:r>
        <w:t></w:t>
      </w:r>
      <w:r>
        <w:t></w:t>
      </w:r>
      <w:r>
        <w:rPr>
          <w:rFonts w:hint="eastAsia"/>
        </w:rPr>
        <w:t>Соціальним</w:t>
      </w:r>
      <w:r>
        <w:t></w:t>
      </w:r>
      <w:r>
        <w:rPr>
          <w:rFonts w:hint="eastAsia"/>
        </w:rPr>
        <w:t>забезпеченням</w:t>
      </w:r>
      <w:r>
        <w:t></w:t>
      </w:r>
      <w:r>
        <w:rPr>
          <w:rFonts w:hint="eastAsia"/>
        </w:rPr>
        <w:t>публічної</w:t>
      </w:r>
      <w:r>
        <w:t></w:t>
      </w:r>
      <w:r>
        <w:rPr>
          <w:rFonts w:hint="eastAsia"/>
        </w:rPr>
        <w:t>служби</w:t>
      </w:r>
      <w:r>
        <w:t></w:t>
      </w:r>
      <w:r>
        <w:rPr>
          <w:rFonts w:hint="eastAsia"/>
        </w:rPr>
        <w:t>в</w:t>
      </w:r>
      <w:r>
        <w:t></w:t>
      </w:r>
      <w:r>
        <w:rPr>
          <w:rFonts w:hint="eastAsia"/>
        </w:rPr>
        <w:t>Україні</w:t>
      </w:r>
      <w:r>
        <w:t></w:t>
      </w:r>
      <w:r>
        <w:rPr>
          <w:rFonts w:hint="eastAsia"/>
        </w:rPr>
        <w:t>є</w:t>
      </w:r>
    </w:p>
    <w:p w:rsidR="008462EB" w:rsidRDefault="008462EB" w:rsidP="008462EB">
      <w:r>
        <w:rPr>
          <w:rFonts w:hint="eastAsia"/>
        </w:rPr>
        <w:t>організаційно</w:t>
      </w:r>
      <w:r>
        <w:t></w:t>
      </w:r>
      <w:r>
        <w:rPr>
          <w:rFonts w:hint="eastAsia"/>
        </w:rPr>
        <w:t>правова</w:t>
      </w:r>
      <w:r>
        <w:t></w:t>
      </w:r>
      <w:r>
        <w:rPr>
          <w:rFonts w:hint="eastAsia"/>
        </w:rPr>
        <w:t>діяльність</w:t>
      </w:r>
      <w:r>
        <w:t></w:t>
      </w:r>
      <w:r>
        <w:rPr>
          <w:rFonts w:hint="eastAsia"/>
        </w:rPr>
        <w:t>держави</w:t>
      </w:r>
      <w:r>
        <w:t></w:t>
      </w:r>
      <w:r>
        <w:rPr>
          <w:rFonts w:hint="eastAsia"/>
        </w:rPr>
        <w:t>щодо</w:t>
      </w:r>
      <w:r>
        <w:t></w:t>
      </w:r>
      <w:r>
        <w:rPr>
          <w:rFonts w:hint="eastAsia"/>
        </w:rPr>
        <w:t>встановлення</w:t>
      </w:r>
      <w:r>
        <w:t></w:t>
      </w:r>
      <w:r>
        <w:rPr>
          <w:rFonts w:hint="eastAsia"/>
        </w:rPr>
        <w:t>соціальних</w:t>
      </w:r>
      <w:r>
        <w:t></w:t>
      </w:r>
      <w:r>
        <w:rPr>
          <w:rFonts w:hint="eastAsia"/>
        </w:rPr>
        <w:t>і</w:t>
      </w:r>
    </w:p>
    <w:p w:rsidR="008462EB" w:rsidRDefault="008462EB" w:rsidP="008462EB">
      <w:r>
        <w:rPr>
          <w:rFonts w:hint="eastAsia"/>
        </w:rPr>
        <w:t>юридичних</w:t>
      </w:r>
      <w:r>
        <w:t></w:t>
      </w:r>
      <w:r>
        <w:rPr>
          <w:rFonts w:hint="eastAsia"/>
        </w:rPr>
        <w:t>гарантій</w:t>
      </w:r>
      <w:r>
        <w:t></w:t>
      </w:r>
      <w:r>
        <w:rPr>
          <w:rFonts w:hint="eastAsia"/>
        </w:rPr>
        <w:t>та</w:t>
      </w:r>
      <w:r>
        <w:t></w:t>
      </w:r>
      <w:r>
        <w:rPr>
          <w:rFonts w:hint="eastAsia"/>
        </w:rPr>
        <w:t>розробки</w:t>
      </w:r>
      <w:r>
        <w:t></w:t>
      </w:r>
      <w:r>
        <w:rPr>
          <w:rFonts w:hint="eastAsia"/>
        </w:rPr>
        <w:t>соціально</w:t>
      </w:r>
      <w:r>
        <w:t></w:t>
      </w:r>
      <w:r>
        <w:rPr>
          <w:rFonts w:hint="eastAsia"/>
        </w:rPr>
        <w:t>економічних</w:t>
      </w:r>
      <w:r>
        <w:t></w:t>
      </w:r>
      <w:r>
        <w:rPr>
          <w:rFonts w:hint="eastAsia"/>
        </w:rPr>
        <w:t>заходів</w:t>
      </w:r>
    </w:p>
    <w:p w:rsidR="008462EB" w:rsidRDefault="008462EB" w:rsidP="008462EB">
      <w:r>
        <w:rPr>
          <w:rFonts w:hint="eastAsia"/>
        </w:rPr>
        <w:t>матеріального</w:t>
      </w:r>
      <w:r>
        <w:t></w:t>
      </w:r>
      <w:r>
        <w:rPr>
          <w:rFonts w:hint="eastAsia"/>
        </w:rPr>
        <w:t>забезпечення</w:t>
      </w:r>
      <w:r>
        <w:t></w:t>
      </w:r>
      <w:r>
        <w:t></w:t>
      </w:r>
      <w:r>
        <w:rPr>
          <w:rFonts w:hint="eastAsia"/>
        </w:rPr>
        <w:t>соціального</w:t>
      </w:r>
      <w:r>
        <w:t></w:t>
      </w:r>
      <w:r>
        <w:rPr>
          <w:rFonts w:hint="eastAsia"/>
        </w:rPr>
        <w:t>утримання</w:t>
      </w:r>
      <w:r>
        <w:t></w:t>
      </w:r>
      <w:r>
        <w:t></w:t>
      </w:r>
      <w:r>
        <w:rPr>
          <w:rFonts w:hint="eastAsia"/>
        </w:rPr>
        <w:t>обслуговування</w:t>
      </w:r>
      <w:r>
        <w:t></w:t>
      </w:r>
      <w:r>
        <w:rPr>
          <w:rFonts w:hint="eastAsia"/>
        </w:rPr>
        <w:t>осіб</w:t>
      </w:r>
      <w:r>
        <w:t></w:t>
      </w:r>
    </w:p>
    <w:p w:rsidR="008462EB" w:rsidRDefault="008462EB" w:rsidP="008462EB">
      <w:r>
        <w:rPr>
          <w:rFonts w:hint="eastAsia"/>
        </w:rPr>
        <w:t>надання</w:t>
      </w:r>
      <w:r>
        <w:t></w:t>
      </w:r>
      <w:r>
        <w:rPr>
          <w:rFonts w:hint="eastAsia"/>
        </w:rPr>
        <w:t>медичної</w:t>
      </w:r>
      <w:r>
        <w:t></w:t>
      </w:r>
      <w:r>
        <w:rPr>
          <w:rFonts w:hint="eastAsia"/>
        </w:rPr>
        <w:t>допомоги</w:t>
      </w:r>
      <w:r>
        <w:t></w:t>
      </w:r>
      <w:r>
        <w:rPr>
          <w:rFonts w:hint="eastAsia"/>
        </w:rPr>
        <w:t>тощо</w:t>
      </w:r>
      <w:r>
        <w:t></w:t>
      </w:r>
      <w:r>
        <w:t></w:t>
      </w:r>
      <w:r>
        <w:rPr>
          <w:rFonts w:hint="eastAsia"/>
        </w:rPr>
        <w:t>яка</w:t>
      </w:r>
      <w:r>
        <w:t></w:t>
      </w:r>
      <w:r>
        <w:rPr>
          <w:rFonts w:hint="eastAsia"/>
        </w:rPr>
        <w:t>має</w:t>
      </w:r>
      <w:r>
        <w:t></w:t>
      </w:r>
      <w:r>
        <w:rPr>
          <w:rFonts w:hint="eastAsia"/>
        </w:rPr>
        <w:t>компенсаційний</w:t>
      </w:r>
      <w:r>
        <w:t></w:t>
      </w:r>
      <w:r>
        <w:rPr>
          <w:rFonts w:hint="eastAsia"/>
        </w:rPr>
        <w:t>характер</w:t>
      </w:r>
      <w:r>
        <w:t></w:t>
      </w:r>
      <w:r>
        <w:rPr>
          <w:rFonts w:hint="eastAsia"/>
        </w:rPr>
        <w:t>та</w:t>
      </w:r>
    </w:p>
    <w:p w:rsidR="008462EB" w:rsidRDefault="008462EB" w:rsidP="008462EB">
      <w:r>
        <w:rPr>
          <w:rFonts w:hint="eastAsia"/>
        </w:rPr>
        <w:t>спрямовується</w:t>
      </w:r>
      <w:r>
        <w:t></w:t>
      </w:r>
      <w:r>
        <w:rPr>
          <w:rFonts w:hint="eastAsia"/>
        </w:rPr>
        <w:t>на</w:t>
      </w:r>
      <w:r>
        <w:t></w:t>
      </w:r>
      <w:r>
        <w:rPr>
          <w:rFonts w:hint="eastAsia"/>
        </w:rPr>
        <w:t>забезпечення</w:t>
      </w:r>
      <w:r>
        <w:t></w:t>
      </w:r>
      <w:r>
        <w:rPr>
          <w:rFonts w:hint="eastAsia"/>
        </w:rPr>
        <w:t>умов</w:t>
      </w:r>
      <w:r>
        <w:t></w:t>
      </w:r>
      <w:r>
        <w:rPr>
          <w:rFonts w:hint="eastAsia"/>
        </w:rPr>
        <w:t>для</w:t>
      </w:r>
      <w:r>
        <w:t></w:t>
      </w:r>
      <w:r>
        <w:rPr>
          <w:rFonts w:hint="eastAsia"/>
        </w:rPr>
        <w:t>задоволення</w:t>
      </w:r>
      <w:r>
        <w:t></w:t>
      </w:r>
      <w:r>
        <w:rPr>
          <w:rFonts w:hint="eastAsia"/>
        </w:rPr>
        <w:t>базових</w:t>
      </w:r>
      <w:r>
        <w:t></w:t>
      </w:r>
      <w:r>
        <w:rPr>
          <w:rFonts w:hint="eastAsia"/>
        </w:rPr>
        <w:t>потреб</w:t>
      </w:r>
    </w:p>
    <w:p w:rsidR="008462EB" w:rsidRDefault="008462EB" w:rsidP="008462EB">
      <w:r>
        <w:rPr>
          <w:rFonts w:hint="eastAsia"/>
        </w:rPr>
        <w:t>публічного</w:t>
      </w:r>
      <w:r>
        <w:t></w:t>
      </w:r>
      <w:r>
        <w:rPr>
          <w:rFonts w:hint="eastAsia"/>
        </w:rPr>
        <w:t>службовця</w:t>
      </w:r>
      <w:r>
        <w:t></w:t>
      </w:r>
      <w:r>
        <w:rPr>
          <w:rFonts w:hint="eastAsia"/>
        </w:rPr>
        <w:t>як</w:t>
      </w:r>
      <w:r>
        <w:t></w:t>
      </w:r>
      <w:r>
        <w:rPr>
          <w:rFonts w:hint="eastAsia"/>
        </w:rPr>
        <w:t>громадянина</w:t>
      </w:r>
      <w:r>
        <w:t></w:t>
      </w:r>
      <w:r>
        <w:rPr>
          <w:rFonts w:hint="eastAsia"/>
        </w:rPr>
        <w:t>й</w:t>
      </w:r>
      <w:r>
        <w:t></w:t>
      </w:r>
      <w:r>
        <w:rPr>
          <w:rFonts w:hint="eastAsia"/>
        </w:rPr>
        <w:t>професіонала</w:t>
      </w:r>
      <w:r>
        <w:t></w:t>
      </w:r>
      <w:r>
        <w:rPr>
          <w:rFonts w:hint="eastAsia"/>
        </w:rPr>
        <w:t>і</w:t>
      </w:r>
      <w:r>
        <w:t></w:t>
      </w:r>
      <w:r>
        <w:rPr>
          <w:rFonts w:hint="eastAsia"/>
        </w:rPr>
        <w:t>членів</w:t>
      </w:r>
      <w:r>
        <w:t></w:t>
      </w:r>
      <w:r>
        <w:rPr>
          <w:rFonts w:hint="eastAsia"/>
        </w:rPr>
        <w:t>його</w:t>
      </w:r>
      <w:r>
        <w:t></w:t>
      </w:r>
      <w:r>
        <w:rPr>
          <w:rFonts w:hint="eastAsia"/>
        </w:rPr>
        <w:t>сім’ї</w:t>
      </w:r>
      <w:r>
        <w:t></w:t>
      </w:r>
      <w:r>
        <w:rPr>
          <w:rFonts w:hint="eastAsia"/>
        </w:rPr>
        <w:t>з</w:t>
      </w:r>
    </w:p>
    <w:p w:rsidR="008462EB" w:rsidRDefault="008462EB" w:rsidP="008462EB">
      <w:r>
        <w:rPr>
          <w:rFonts w:hint="eastAsia"/>
        </w:rPr>
        <w:t>метою</w:t>
      </w:r>
      <w:r>
        <w:t></w:t>
      </w:r>
      <w:r>
        <w:rPr>
          <w:rFonts w:hint="eastAsia"/>
        </w:rPr>
        <w:t>встановлення</w:t>
      </w:r>
      <w:r>
        <w:t></w:t>
      </w:r>
      <w:r>
        <w:rPr>
          <w:rFonts w:hint="eastAsia"/>
        </w:rPr>
        <w:t>гідного</w:t>
      </w:r>
      <w:r>
        <w:t></w:t>
      </w:r>
      <w:r>
        <w:rPr>
          <w:rFonts w:hint="eastAsia"/>
        </w:rPr>
        <w:t>рівня</w:t>
      </w:r>
      <w:r>
        <w:t></w:t>
      </w:r>
      <w:r>
        <w:rPr>
          <w:rFonts w:hint="eastAsia"/>
        </w:rPr>
        <w:t>їх</w:t>
      </w:r>
      <w:r>
        <w:t></w:t>
      </w:r>
      <w:r>
        <w:rPr>
          <w:rFonts w:hint="eastAsia"/>
        </w:rPr>
        <w:t>життя</w:t>
      </w:r>
      <w:r>
        <w:t></w:t>
      </w:r>
    </w:p>
    <w:p w:rsidR="008462EB" w:rsidRDefault="008462EB" w:rsidP="008462EB">
      <w:r>
        <w:t></w:t>
      </w:r>
      <w:r>
        <w:t></w:t>
      </w:r>
      <w:r>
        <w:t></w:t>
      </w:r>
      <w:r>
        <w:rPr>
          <w:rFonts w:hint="eastAsia"/>
        </w:rPr>
        <w:t>Здійснене</w:t>
      </w:r>
      <w:r>
        <w:t></w:t>
      </w:r>
      <w:r>
        <w:rPr>
          <w:rFonts w:hint="eastAsia"/>
        </w:rPr>
        <w:t>дослідження</w:t>
      </w:r>
      <w:r>
        <w:t></w:t>
      </w:r>
      <w:r>
        <w:rPr>
          <w:rFonts w:hint="eastAsia"/>
        </w:rPr>
        <w:t>засвідчило</w:t>
      </w:r>
      <w:r>
        <w:t></w:t>
      </w:r>
      <w:r>
        <w:t></w:t>
      </w:r>
      <w:r>
        <w:rPr>
          <w:rFonts w:hint="eastAsia"/>
        </w:rPr>
        <w:t>що</w:t>
      </w:r>
      <w:r>
        <w:t></w:t>
      </w:r>
      <w:r>
        <w:rPr>
          <w:rFonts w:hint="eastAsia"/>
        </w:rPr>
        <w:t>у</w:t>
      </w:r>
      <w:r>
        <w:t></w:t>
      </w:r>
      <w:r>
        <w:rPr>
          <w:rFonts w:hint="eastAsia"/>
        </w:rPr>
        <w:t>процесі</w:t>
      </w:r>
      <w:r>
        <w:t></w:t>
      </w:r>
      <w:r>
        <w:rPr>
          <w:rFonts w:hint="eastAsia"/>
        </w:rPr>
        <w:t>своєї</w:t>
      </w:r>
      <w:r>
        <w:t></w:t>
      </w:r>
      <w:r>
        <w:rPr>
          <w:rFonts w:hint="eastAsia"/>
        </w:rPr>
        <w:t>еволюції</w:t>
      </w:r>
    </w:p>
    <w:p w:rsidR="008462EB" w:rsidRDefault="008462EB" w:rsidP="008462EB">
      <w:r>
        <w:rPr>
          <w:rFonts w:hint="eastAsia"/>
        </w:rPr>
        <w:t>правове</w:t>
      </w:r>
      <w:r>
        <w:t></w:t>
      </w:r>
      <w:r>
        <w:rPr>
          <w:rFonts w:hint="eastAsia"/>
        </w:rPr>
        <w:t>регулювання</w:t>
      </w:r>
      <w:r>
        <w:t></w:t>
      </w:r>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rPr>
          <w:rFonts w:hint="eastAsia"/>
        </w:rPr>
        <w:t>в</w:t>
      </w:r>
    </w:p>
    <w:p w:rsidR="008462EB" w:rsidRDefault="008462EB" w:rsidP="008462EB">
      <w:r>
        <w:rPr>
          <w:rFonts w:hint="eastAsia"/>
        </w:rPr>
        <w:t>Україні</w:t>
      </w:r>
      <w:r>
        <w:t></w:t>
      </w:r>
      <w:r>
        <w:rPr>
          <w:rFonts w:hint="eastAsia"/>
        </w:rPr>
        <w:t>пройшло</w:t>
      </w:r>
      <w:r>
        <w:t></w:t>
      </w:r>
      <w:r>
        <w:rPr>
          <w:rFonts w:hint="eastAsia"/>
        </w:rPr>
        <w:t>наступні</w:t>
      </w:r>
      <w:r>
        <w:t></w:t>
      </w:r>
      <w:r>
        <w:rPr>
          <w:rFonts w:hint="eastAsia"/>
        </w:rPr>
        <w:t>етапи</w:t>
      </w:r>
      <w:r>
        <w:t></w:t>
      </w:r>
      <w:r>
        <w:rPr>
          <w:rFonts w:hint="eastAsia"/>
        </w:rPr>
        <w:t>розвитку</w:t>
      </w:r>
      <w:r>
        <w:t></w:t>
      </w:r>
    </w:p>
    <w:p w:rsidR="008462EB" w:rsidRDefault="008462EB" w:rsidP="008462EB">
      <w:r>
        <w:rPr>
          <w:rFonts w:hint="eastAsia"/>
        </w:rPr>
        <w:t>І</w:t>
      </w:r>
      <w:r>
        <w:t></w:t>
      </w:r>
      <w:r>
        <w:rPr>
          <w:rFonts w:hint="eastAsia"/>
        </w:rPr>
        <w:t>етап</w:t>
      </w:r>
      <w:r>
        <w:t></w:t>
      </w:r>
      <w:r>
        <w:t></w:t>
      </w:r>
      <w:r>
        <w:t></w:t>
      </w:r>
      <w:r>
        <w:t></w:t>
      </w:r>
      <w:r>
        <w:t></w:t>
      </w:r>
      <w:r>
        <w:t></w:t>
      </w:r>
      <w:r>
        <w:rPr>
          <w:rFonts w:hint="eastAsia"/>
        </w:rPr>
        <w:t>–</w:t>
      </w:r>
      <w:r>
        <w:t></w:t>
      </w:r>
      <w:r>
        <w:t></w:t>
      </w:r>
      <w:r>
        <w:t></w:t>
      </w:r>
      <w:r>
        <w:t></w:t>
      </w:r>
      <w:r>
        <w:t></w:t>
      </w:r>
      <w:r>
        <w:rPr>
          <w:rFonts w:hint="eastAsia"/>
        </w:rPr>
        <w:t>рр</w:t>
      </w:r>
      <w:r>
        <w:t></w:t>
      </w:r>
      <w:r>
        <w:t></w:t>
      </w:r>
      <w:r>
        <w:t></w:t>
      </w:r>
      <w:r>
        <w:rPr>
          <w:rFonts w:hint="eastAsia"/>
        </w:rPr>
        <w:t>–</w:t>
      </w:r>
      <w:r>
        <w:t></w:t>
      </w:r>
      <w:r>
        <w:rPr>
          <w:rFonts w:hint="eastAsia"/>
        </w:rPr>
        <w:t>етап</w:t>
      </w:r>
      <w:r>
        <w:t></w:t>
      </w:r>
      <w:r>
        <w:rPr>
          <w:rFonts w:hint="eastAsia"/>
        </w:rPr>
        <w:t>Української</w:t>
      </w:r>
      <w:r>
        <w:t></w:t>
      </w:r>
      <w:r>
        <w:rPr>
          <w:rFonts w:hint="eastAsia"/>
        </w:rPr>
        <w:t>Народної</w:t>
      </w:r>
      <w:r>
        <w:t></w:t>
      </w:r>
      <w:r>
        <w:rPr>
          <w:rFonts w:hint="eastAsia"/>
        </w:rPr>
        <w:t>Республіки</w:t>
      </w:r>
      <w:r>
        <w:t></w:t>
      </w:r>
    </w:p>
    <w:p w:rsidR="008462EB" w:rsidRDefault="008462EB" w:rsidP="008462EB">
      <w:r>
        <w:rPr>
          <w:rFonts w:hint="eastAsia"/>
        </w:rPr>
        <w:t>Даний</w:t>
      </w:r>
      <w:r>
        <w:t></w:t>
      </w:r>
      <w:r>
        <w:rPr>
          <w:rFonts w:hint="eastAsia"/>
        </w:rPr>
        <w:t>період</w:t>
      </w:r>
      <w:r>
        <w:t></w:t>
      </w:r>
      <w:r>
        <w:rPr>
          <w:rFonts w:hint="eastAsia"/>
        </w:rPr>
        <w:t>часу</w:t>
      </w:r>
      <w:r>
        <w:t></w:t>
      </w:r>
      <w:r>
        <w:rPr>
          <w:rFonts w:hint="eastAsia"/>
        </w:rPr>
        <w:t>виділено</w:t>
      </w:r>
      <w:r>
        <w:t></w:t>
      </w:r>
      <w:r>
        <w:rPr>
          <w:rFonts w:hint="eastAsia"/>
        </w:rPr>
        <w:t>окремо</w:t>
      </w:r>
      <w:r>
        <w:t></w:t>
      </w:r>
      <w:r>
        <w:t></w:t>
      </w:r>
      <w:r>
        <w:rPr>
          <w:rFonts w:hint="eastAsia"/>
        </w:rPr>
        <w:t>оскільки</w:t>
      </w:r>
      <w:r>
        <w:t></w:t>
      </w:r>
      <w:r>
        <w:rPr>
          <w:rFonts w:hint="eastAsia"/>
        </w:rPr>
        <w:t>вже</w:t>
      </w:r>
      <w:r>
        <w:t></w:t>
      </w:r>
      <w:r>
        <w:rPr>
          <w:rFonts w:hint="eastAsia"/>
        </w:rPr>
        <w:t>тоді</w:t>
      </w:r>
      <w:r>
        <w:t></w:t>
      </w:r>
      <w:r>
        <w:rPr>
          <w:rFonts w:hint="eastAsia"/>
        </w:rPr>
        <w:t>соціальне</w:t>
      </w:r>
    </w:p>
    <w:p w:rsidR="008462EB" w:rsidRDefault="008462EB" w:rsidP="008462EB">
      <w:r>
        <w:rPr>
          <w:rFonts w:hint="eastAsia"/>
        </w:rPr>
        <w:t>забезпечення</w:t>
      </w:r>
      <w:r>
        <w:t></w:t>
      </w:r>
      <w:r>
        <w:rPr>
          <w:rFonts w:hint="eastAsia"/>
        </w:rPr>
        <w:t>публічної</w:t>
      </w:r>
      <w:r>
        <w:t></w:t>
      </w:r>
      <w:r>
        <w:rPr>
          <w:rFonts w:hint="eastAsia"/>
        </w:rPr>
        <w:t>служби</w:t>
      </w:r>
      <w:r>
        <w:t></w:t>
      </w:r>
      <w:r>
        <w:rPr>
          <w:rFonts w:hint="eastAsia"/>
        </w:rPr>
        <w:t>об’єктивно</w:t>
      </w:r>
      <w:r>
        <w:t></w:t>
      </w:r>
      <w:r>
        <w:rPr>
          <w:rFonts w:hint="eastAsia"/>
        </w:rPr>
        <w:t>існувало</w:t>
      </w:r>
      <w:r>
        <w:t></w:t>
      </w:r>
      <w:r>
        <w:t></w:t>
      </w:r>
      <w:r>
        <w:rPr>
          <w:rFonts w:hint="eastAsia"/>
        </w:rPr>
        <w:t>регулювалось</w:t>
      </w:r>
    </w:p>
    <w:p w:rsidR="008462EB" w:rsidRDefault="008462EB" w:rsidP="008462EB">
      <w:r>
        <w:rPr>
          <w:rFonts w:hint="eastAsia"/>
        </w:rPr>
        <w:t>нормами</w:t>
      </w:r>
      <w:r>
        <w:t></w:t>
      </w:r>
      <w:r>
        <w:rPr>
          <w:rFonts w:hint="eastAsia"/>
        </w:rPr>
        <w:t>російського</w:t>
      </w:r>
      <w:r>
        <w:t></w:t>
      </w:r>
      <w:r>
        <w:rPr>
          <w:rFonts w:hint="eastAsia"/>
        </w:rPr>
        <w:t>права</w:t>
      </w:r>
      <w:r>
        <w:t></w:t>
      </w:r>
      <w:r>
        <w:t></w:t>
      </w:r>
      <w:r>
        <w:rPr>
          <w:rFonts w:hint="eastAsia"/>
        </w:rPr>
        <w:t>а</w:t>
      </w:r>
      <w:r>
        <w:t></w:t>
      </w:r>
      <w:r>
        <w:rPr>
          <w:rFonts w:hint="eastAsia"/>
        </w:rPr>
        <w:t>законодавцем</w:t>
      </w:r>
      <w:r>
        <w:t></w:t>
      </w:r>
      <w:r>
        <w:rPr>
          <w:rFonts w:hint="eastAsia"/>
        </w:rPr>
        <w:t>здійснювались</w:t>
      </w:r>
      <w:r>
        <w:t></w:t>
      </w:r>
      <w:r>
        <w:rPr>
          <w:rFonts w:hint="eastAsia"/>
        </w:rPr>
        <w:t>невдалі</w:t>
      </w:r>
      <w:r>
        <w:t></w:t>
      </w:r>
      <w:r>
        <w:rPr>
          <w:rFonts w:hint="eastAsia"/>
        </w:rPr>
        <w:t>спроби</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щодо</w:t>
      </w:r>
      <w:r>
        <w:t></w:t>
      </w:r>
      <w:r>
        <w:rPr>
          <w:rFonts w:hint="eastAsia"/>
        </w:rPr>
        <w:t>його</w:t>
      </w:r>
      <w:r>
        <w:t></w:t>
      </w:r>
      <w:r>
        <w:rPr>
          <w:rFonts w:hint="eastAsia"/>
        </w:rPr>
        <w:t>реформування</w:t>
      </w:r>
      <w:r>
        <w:t></w:t>
      </w:r>
      <w:r>
        <w:t></w:t>
      </w:r>
      <w:r>
        <w:rPr>
          <w:rFonts w:hint="eastAsia"/>
        </w:rPr>
        <w:t>Проте</w:t>
      </w:r>
      <w:r>
        <w:t></w:t>
      </w:r>
      <w:r>
        <w:rPr>
          <w:rFonts w:hint="eastAsia"/>
        </w:rPr>
        <w:t>сам</w:t>
      </w:r>
      <w:r>
        <w:t></w:t>
      </w:r>
      <w:r>
        <w:rPr>
          <w:rFonts w:hint="eastAsia"/>
        </w:rPr>
        <w:t>інститут</w:t>
      </w:r>
      <w:r>
        <w:t></w:t>
      </w:r>
      <w:r>
        <w:rPr>
          <w:rFonts w:hint="eastAsia"/>
        </w:rPr>
        <w:t>характеризувався</w:t>
      </w:r>
      <w:r>
        <w:t></w:t>
      </w:r>
      <w:r>
        <w:rPr>
          <w:rFonts w:hint="eastAsia"/>
        </w:rPr>
        <w:t>наявністю</w:t>
      </w:r>
    </w:p>
    <w:p w:rsidR="008462EB" w:rsidRDefault="008462EB" w:rsidP="008462EB">
      <w:r>
        <w:rPr>
          <w:rFonts w:hint="eastAsia"/>
        </w:rPr>
        <w:t>предметних</w:t>
      </w:r>
      <w:r>
        <w:t></w:t>
      </w:r>
      <w:r>
        <w:rPr>
          <w:rFonts w:hint="eastAsia"/>
        </w:rPr>
        <w:t>ознак</w:t>
      </w:r>
      <w:r>
        <w:t></w:t>
      </w:r>
      <w:r>
        <w:t></w:t>
      </w:r>
      <w:r>
        <w:rPr>
          <w:rFonts w:hint="eastAsia"/>
        </w:rPr>
        <w:t>які</w:t>
      </w:r>
      <w:r>
        <w:t></w:t>
      </w:r>
      <w:r>
        <w:rPr>
          <w:rFonts w:hint="eastAsia"/>
        </w:rPr>
        <w:t>не</w:t>
      </w:r>
      <w:r>
        <w:t></w:t>
      </w:r>
      <w:r>
        <w:rPr>
          <w:rFonts w:hint="eastAsia"/>
        </w:rPr>
        <w:t>були</w:t>
      </w:r>
      <w:r>
        <w:t></w:t>
      </w:r>
      <w:r>
        <w:rPr>
          <w:rFonts w:hint="eastAsia"/>
        </w:rPr>
        <w:t>притаманними</w:t>
      </w:r>
      <w:r>
        <w:t></w:t>
      </w:r>
      <w:r>
        <w:rPr>
          <w:rFonts w:hint="eastAsia"/>
        </w:rPr>
        <w:t>жодному</w:t>
      </w:r>
      <w:r>
        <w:t></w:t>
      </w:r>
      <w:r>
        <w:rPr>
          <w:rFonts w:hint="eastAsia"/>
        </w:rPr>
        <w:t>історичному</w:t>
      </w:r>
    </w:p>
    <w:p w:rsidR="008462EB" w:rsidRDefault="008462EB" w:rsidP="008462EB">
      <w:r>
        <w:rPr>
          <w:rFonts w:hint="eastAsia"/>
        </w:rPr>
        <w:t>періоду</w:t>
      </w:r>
      <w:r>
        <w:t></w:t>
      </w:r>
    </w:p>
    <w:p w:rsidR="008462EB" w:rsidRDefault="008462EB" w:rsidP="008462EB">
      <w:r>
        <w:rPr>
          <w:rFonts w:hint="eastAsia"/>
        </w:rPr>
        <w:t>ІІ</w:t>
      </w:r>
      <w:r>
        <w:t></w:t>
      </w:r>
      <w:r>
        <w:rPr>
          <w:rFonts w:hint="eastAsia"/>
        </w:rPr>
        <w:t>етап</w:t>
      </w:r>
      <w:r>
        <w:t></w:t>
      </w:r>
      <w:r>
        <w:t></w:t>
      </w:r>
      <w:r>
        <w:t></w:t>
      </w:r>
      <w:r>
        <w:t></w:t>
      </w:r>
      <w:r>
        <w:t></w:t>
      </w:r>
      <w:r>
        <w:t></w:t>
      </w:r>
      <w:r>
        <w:t></w:t>
      </w:r>
      <w:r>
        <w:rPr>
          <w:rFonts w:hint="eastAsia"/>
        </w:rPr>
        <w:t>р</w:t>
      </w:r>
      <w:r>
        <w:t></w:t>
      </w:r>
      <w:r>
        <w:t></w:t>
      </w:r>
      <w:r>
        <w:t></w:t>
      </w:r>
      <w:r>
        <w:rPr>
          <w:rFonts w:hint="eastAsia"/>
        </w:rPr>
        <w:t>–</w:t>
      </w:r>
      <w:r>
        <w:t></w:t>
      </w:r>
      <w:r>
        <w:rPr>
          <w:rFonts w:hint="eastAsia"/>
        </w:rPr>
        <w:t>етап</w:t>
      </w:r>
      <w:r>
        <w:t></w:t>
      </w:r>
      <w:r>
        <w:rPr>
          <w:rFonts w:hint="eastAsia"/>
        </w:rPr>
        <w:t>Української</w:t>
      </w:r>
      <w:r>
        <w:t></w:t>
      </w:r>
      <w:r>
        <w:rPr>
          <w:rFonts w:hint="eastAsia"/>
        </w:rPr>
        <w:t>Держави</w:t>
      </w:r>
      <w:r>
        <w:t></w:t>
      </w:r>
      <w:r>
        <w:t></w:t>
      </w:r>
      <w:r>
        <w:rPr>
          <w:rFonts w:hint="eastAsia"/>
        </w:rPr>
        <w:t>Незважаючи</w:t>
      </w:r>
      <w:r>
        <w:t></w:t>
      </w:r>
      <w:r>
        <w:rPr>
          <w:rFonts w:hint="eastAsia"/>
        </w:rPr>
        <w:t>на</w:t>
      </w:r>
      <w:r>
        <w:t></w:t>
      </w:r>
      <w:r>
        <w:rPr>
          <w:rFonts w:hint="eastAsia"/>
        </w:rPr>
        <w:t>її</w:t>
      </w:r>
    </w:p>
    <w:p w:rsidR="008462EB" w:rsidRDefault="008462EB" w:rsidP="008462EB">
      <w:r>
        <w:rPr>
          <w:rFonts w:hint="eastAsia"/>
        </w:rPr>
        <w:t>короткотривале</w:t>
      </w:r>
      <w:r>
        <w:t></w:t>
      </w:r>
      <w:r>
        <w:rPr>
          <w:rFonts w:hint="eastAsia"/>
        </w:rPr>
        <w:t>існування</w:t>
      </w:r>
      <w:r>
        <w:t></w:t>
      </w:r>
      <w:r>
        <w:t></w:t>
      </w:r>
      <w:r>
        <w:rPr>
          <w:rFonts w:hint="eastAsia"/>
        </w:rPr>
        <w:t>законодавець</w:t>
      </w:r>
      <w:r>
        <w:t></w:t>
      </w:r>
      <w:r>
        <w:rPr>
          <w:rFonts w:hint="eastAsia"/>
        </w:rPr>
        <w:t>Української</w:t>
      </w:r>
      <w:r>
        <w:t></w:t>
      </w:r>
      <w:r>
        <w:rPr>
          <w:rFonts w:hint="eastAsia"/>
        </w:rPr>
        <w:t>Держави</w:t>
      </w:r>
      <w:r>
        <w:t></w:t>
      </w:r>
      <w:r>
        <w:rPr>
          <w:rFonts w:hint="eastAsia"/>
        </w:rPr>
        <w:t>встиг</w:t>
      </w:r>
    </w:p>
    <w:p w:rsidR="008462EB" w:rsidRDefault="008462EB" w:rsidP="008462EB">
      <w:r>
        <w:rPr>
          <w:rFonts w:hint="eastAsia"/>
        </w:rPr>
        <w:t>прийняти</w:t>
      </w:r>
      <w:r>
        <w:t></w:t>
      </w:r>
      <w:r>
        <w:rPr>
          <w:rFonts w:hint="eastAsia"/>
        </w:rPr>
        <w:t>чимало</w:t>
      </w:r>
      <w:r>
        <w:t></w:t>
      </w:r>
      <w:r>
        <w:rPr>
          <w:rFonts w:hint="eastAsia"/>
        </w:rPr>
        <w:t>рішень</w:t>
      </w:r>
      <w:r>
        <w:t></w:t>
      </w:r>
      <w:r>
        <w:t></w:t>
      </w:r>
      <w:r>
        <w:rPr>
          <w:rFonts w:hint="eastAsia"/>
        </w:rPr>
        <w:t>які</w:t>
      </w:r>
      <w:r>
        <w:t></w:t>
      </w:r>
      <w:r>
        <w:rPr>
          <w:rFonts w:hint="eastAsia"/>
        </w:rPr>
        <w:t>дозволили</w:t>
      </w:r>
      <w:r>
        <w:t></w:t>
      </w:r>
      <w:r>
        <w:rPr>
          <w:rFonts w:hint="eastAsia"/>
        </w:rPr>
        <w:t>сформувати</w:t>
      </w:r>
      <w:r>
        <w:t></w:t>
      </w:r>
      <w:r>
        <w:rPr>
          <w:rFonts w:hint="eastAsia"/>
        </w:rPr>
        <w:t>повноцінний</w:t>
      </w:r>
      <w:r>
        <w:t></w:t>
      </w:r>
      <w:r>
        <w:rPr>
          <w:rFonts w:hint="eastAsia"/>
        </w:rPr>
        <w:t>інститут</w:t>
      </w:r>
    </w:p>
    <w:p w:rsidR="008462EB" w:rsidRDefault="008462EB" w:rsidP="008462EB">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t></w:t>
      </w:r>
      <w:r>
        <w:rPr>
          <w:rFonts w:hint="eastAsia"/>
        </w:rPr>
        <w:t>Було</w:t>
      </w:r>
      <w:r>
        <w:t></w:t>
      </w:r>
      <w:r>
        <w:rPr>
          <w:rFonts w:hint="eastAsia"/>
        </w:rPr>
        <w:t>прийнято</w:t>
      </w:r>
      <w:r>
        <w:t></w:t>
      </w:r>
      <w:r>
        <w:rPr>
          <w:rFonts w:hint="eastAsia"/>
        </w:rPr>
        <w:t>ряд</w:t>
      </w:r>
    </w:p>
    <w:p w:rsidR="008462EB" w:rsidRDefault="008462EB" w:rsidP="008462EB">
      <w:r>
        <w:rPr>
          <w:rFonts w:hint="eastAsia"/>
        </w:rPr>
        <w:t>нормативно</w:t>
      </w:r>
      <w:r>
        <w:t></w:t>
      </w:r>
      <w:r>
        <w:rPr>
          <w:rFonts w:hint="eastAsia"/>
        </w:rPr>
        <w:t>правових</w:t>
      </w:r>
      <w:r>
        <w:t></w:t>
      </w:r>
      <w:r>
        <w:rPr>
          <w:rFonts w:hint="eastAsia"/>
        </w:rPr>
        <w:t>актів</w:t>
      </w:r>
      <w:r>
        <w:t></w:t>
      </w:r>
      <w:r>
        <w:t></w:t>
      </w:r>
      <w:r>
        <w:rPr>
          <w:rFonts w:hint="eastAsia"/>
        </w:rPr>
        <w:t>створено</w:t>
      </w:r>
      <w:r>
        <w:t></w:t>
      </w:r>
      <w:r>
        <w:rPr>
          <w:rFonts w:hint="eastAsia"/>
        </w:rPr>
        <w:t>дієву</w:t>
      </w:r>
      <w:r>
        <w:t></w:t>
      </w:r>
      <w:r>
        <w:rPr>
          <w:rFonts w:hint="eastAsia"/>
        </w:rPr>
        <w:t>систему</w:t>
      </w:r>
      <w:r>
        <w:t></w:t>
      </w:r>
      <w:r>
        <w:rPr>
          <w:rFonts w:hint="eastAsia"/>
        </w:rPr>
        <w:t>заходів</w:t>
      </w:r>
      <w:r>
        <w:t></w:t>
      </w:r>
      <w:r>
        <w:rPr>
          <w:rFonts w:hint="eastAsia"/>
        </w:rPr>
        <w:t>соціального</w:t>
      </w:r>
    </w:p>
    <w:p w:rsidR="008462EB" w:rsidRDefault="008462EB" w:rsidP="008462EB">
      <w:r>
        <w:rPr>
          <w:rFonts w:hint="eastAsia"/>
        </w:rPr>
        <w:t>забезпечення</w:t>
      </w:r>
      <w:r>
        <w:t></w:t>
      </w:r>
      <w:r>
        <w:t></w:t>
      </w:r>
      <w:r>
        <w:rPr>
          <w:rFonts w:hint="eastAsia"/>
        </w:rPr>
        <w:t>які</w:t>
      </w:r>
      <w:r>
        <w:t></w:t>
      </w:r>
      <w:r>
        <w:rPr>
          <w:rFonts w:hint="eastAsia"/>
        </w:rPr>
        <w:t>суттєво</w:t>
      </w:r>
      <w:r>
        <w:t></w:t>
      </w:r>
      <w:r>
        <w:rPr>
          <w:rFonts w:hint="eastAsia"/>
        </w:rPr>
        <w:t>відрізняли</w:t>
      </w:r>
      <w:r>
        <w:t></w:t>
      </w:r>
      <w:r>
        <w:rPr>
          <w:rFonts w:hint="eastAsia"/>
        </w:rPr>
        <w:t>публічних</w:t>
      </w:r>
      <w:r>
        <w:t></w:t>
      </w:r>
      <w:r>
        <w:rPr>
          <w:rFonts w:hint="eastAsia"/>
        </w:rPr>
        <w:t>службовців</w:t>
      </w:r>
      <w:r>
        <w:t></w:t>
      </w:r>
      <w:r>
        <w:rPr>
          <w:rFonts w:hint="eastAsia"/>
        </w:rPr>
        <w:t>від</w:t>
      </w:r>
      <w:r>
        <w:t></w:t>
      </w:r>
      <w:r>
        <w:rPr>
          <w:rFonts w:hint="eastAsia"/>
        </w:rPr>
        <w:t>робітників</w:t>
      </w:r>
      <w:r>
        <w:t></w:t>
      </w:r>
    </w:p>
    <w:p w:rsidR="008462EB" w:rsidRDefault="008462EB" w:rsidP="008462EB">
      <w:r>
        <w:rPr>
          <w:rFonts w:hint="eastAsia"/>
        </w:rPr>
        <w:t>ІІІ</w:t>
      </w:r>
      <w:r>
        <w:t></w:t>
      </w:r>
      <w:r>
        <w:rPr>
          <w:rFonts w:hint="eastAsia"/>
        </w:rPr>
        <w:t>етап</w:t>
      </w:r>
      <w:r>
        <w:t></w:t>
      </w:r>
      <w:r>
        <w:t></w:t>
      </w:r>
      <w:r>
        <w:t></w:t>
      </w:r>
      <w:r>
        <w:t></w:t>
      </w:r>
      <w:r>
        <w:t></w:t>
      </w:r>
      <w:r>
        <w:t></w:t>
      </w:r>
      <w:r>
        <w:rPr>
          <w:rFonts w:hint="eastAsia"/>
        </w:rPr>
        <w:t>–</w:t>
      </w:r>
      <w:r>
        <w:t></w:t>
      </w:r>
      <w:r>
        <w:t></w:t>
      </w:r>
      <w:r>
        <w:t></w:t>
      </w:r>
      <w:r>
        <w:t></w:t>
      </w:r>
      <w:r>
        <w:t></w:t>
      </w:r>
      <w:r>
        <w:rPr>
          <w:rFonts w:hint="eastAsia"/>
        </w:rPr>
        <w:t>рр</w:t>
      </w:r>
      <w:r>
        <w:t></w:t>
      </w:r>
      <w:r>
        <w:t></w:t>
      </w:r>
      <w:r>
        <w:t></w:t>
      </w:r>
      <w:r>
        <w:rPr>
          <w:rFonts w:hint="eastAsia"/>
        </w:rPr>
        <w:t>–</w:t>
      </w:r>
      <w:r>
        <w:t></w:t>
      </w:r>
      <w:r>
        <w:rPr>
          <w:rFonts w:hint="eastAsia"/>
        </w:rPr>
        <w:t>етап</w:t>
      </w:r>
      <w:r>
        <w:t></w:t>
      </w:r>
      <w:r>
        <w:rPr>
          <w:rFonts w:hint="eastAsia"/>
        </w:rPr>
        <w:t>Української</w:t>
      </w:r>
      <w:r>
        <w:t></w:t>
      </w:r>
      <w:r>
        <w:rPr>
          <w:rFonts w:hint="eastAsia"/>
        </w:rPr>
        <w:t>Соціалістичної</w:t>
      </w:r>
      <w:r>
        <w:t></w:t>
      </w:r>
      <w:r>
        <w:rPr>
          <w:rFonts w:hint="eastAsia"/>
        </w:rPr>
        <w:t>Радянської</w:t>
      </w:r>
    </w:p>
    <w:p w:rsidR="008462EB" w:rsidRDefault="008462EB" w:rsidP="008462EB">
      <w:r>
        <w:rPr>
          <w:rFonts w:hint="eastAsia"/>
        </w:rPr>
        <w:t>Республіки</w:t>
      </w:r>
      <w:r>
        <w:t></w:t>
      </w:r>
      <w:r>
        <w:t></w:t>
      </w:r>
      <w:r>
        <w:rPr>
          <w:rFonts w:hint="eastAsia"/>
        </w:rPr>
        <w:t>Української</w:t>
      </w:r>
      <w:r>
        <w:t></w:t>
      </w:r>
      <w:r>
        <w:rPr>
          <w:rFonts w:hint="eastAsia"/>
        </w:rPr>
        <w:t>Радянської</w:t>
      </w:r>
      <w:r>
        <w:t></w:t>
      </w:r>
      <w:r>
        <w:rPr>
          <w:rFonts w:hint="eastAsia"/>
        </w:rPr>
        <w:t>Соціалістичної</w:t>
      </w:r>
      <w:r>
        <w:t></w:t>
      </w:r>
      <w:r>
        <w:rPr>
          <w:rFonts w:hint="eastAsia"/>
        </w:rPr>
        <w:t>Республіки</w:t>
      </w:r>
      <w:r>
        <w:t></w:t>
      </w:r>
      <w:r>
        <w:t></w:t>
      </w:r>
    </w:p>
    <w:p w:rsidR="008462EB" w:rsidRDefault="008462EB" w:rsidP="008462EB">
      <w:r>
        <w:rPr>
          <w:rFonts w:hint="eastAsia"/>
        </w:rPr>
        <w:t>Незважаючи</w:t>
      </w:r>
      <w:r>
        <w:t></w:t>
      </w:r>
      <w:r>
        <w:rPr>
          <w:rFonts w:hint="eastAsia"/>
        </w:rPr>
        <w:t>на</w:t>
      </w:r>
      <w:r>
        <w:t></w:t>
      </w:r>
      <w:r>
        <w:rPr>
          <w:rFonts w:hint="eastAsia"/>
        </w:rPr>
        <w:t>тривалі</w:t>
      </w:r>
      <w:r>
        <w:t></w:t>
      </w:r>
      <w:r>
        <w:rPr>
          <w:rFonts w:hint="eastAsia"/>
        </w:rPr>
        <w:t>хронологічні</w:t>
      </w:r>
      <w:r>
        <w:t></w:t>
      </w:r>
      <w:r>
        <w:rPr>
          <w:rFonts w:hint="eastAsia"/>
        </w:rPr>
        <w:t>рамки</w:t>
      </w:r>
      <w:r>
        <w:t></w:t>
      </w:r>
      <w:r>
        <w:t></w:t>
      </w:r>
      <w:r>
        <w:rPr>
          <w:rFonts w:hint="eastAsia"/>
        </w:rPr>
        <w:t>цей</w:t>
      </w:r>
      <w:r>
        <w:t></w:t>
      </w:r>
      <w:r>
        <w:rPr>
          <w:rFonts w:hint="eastAsia"/>
        </w:rPr>
        <w:t>період</w:t>
      </w:r>
      <w:r>
        <w:t></w:t>
      </w:r>
      <w:r>
        <w:rPr>
          <w:rFonts w:hint="eastAsia"/>
        </w:rPr>
        <w:t>характеризується</w:t>
      </w:r>
    </w:p>
    <w:p w:rsidR="008462EB" w:rsidRDefault="008462EB" w:rsidP="008462EB">
      <w:r>
        <w:rPr>
          <w:rFonts w:hint="eastAsia"/>
        </w:rPr>
        <w:t>незначною</w:t>
      </w:r>
      <w:r>
        <w:t></w:t>
      </w:r>
      <w:r>
        <w:rPr>
          <w:rFonts w:hint="eastAsia"/>
        </w:rPr>
        <w:t>кількістю</w:t>
      </w:r>
      <w:r>
        <w:t></w:t>
      </w:r>
      <w:r>
        <w:rPr>
          <w:rFonts w:hint="eastAsia"/>
        </w:rPr>
        <w:t>подій</w:t>
      </w:r>
      <w:r>
        <w:t></w:t>
      </w:r>
      <w:r>
        <w:t></w:t>
      </w:r>
      <w:r>
        <w:rPr>
          <w:rFonts w:hint="eastAsia"/>
        </w:rPr>
        <w:t>що</w:t>
      </w:r>
      <w:r>
        <w:t></w:t>
      </w:r>
      <w:r>
        <w:rPr>
          <w:rFonts w:hint="eastAsia"/>
        </w:rPr>
        <w:t>вплинули</w:t>
      </w:r>
      <w:r>
        <w:t></w:t>
      </w:r>
      <w:r>
        <w:rPr>
          <w:rFonts w:hint="eastAsia"/>
        </w:rPr>
        <w:t>на</w:t>
      </w:r>
      <w:r>
        <w:t></w:t>
      </w:r>
      <w:r>
        <w:rPr>
          <w:rFonts w:hint="eastAsia"/>
        </w:rPr>
        <w:t>розвиток</w:t>
      </w:r>
      <w:r>
        <w:t></w:t>
      </w:r>
      <w:r>
        <w:rPr>
          <w:rFonts w:hint="eastAsia"/>
        </w:rPr>
        <w:t>досліджуваного</w:t>
      </w:r>
    </w:p>
    <w:p w:rsidR="008462EB" w:rsidRDefault="008462EB" w:rsidP="008462EB">
      <w:r>
        <w:rPr>
          <w:rFonts w:hint="eastAsia"/>
        </w:rPr>
        <w:t>інституту</w:t>
      </w:r>
      <w:r>
        <w:t></w:t>
      </w:r>
      <w:r>
        <w:t></w:t>
      </w:r>
      <w:r>
        <w:rPr>
          <w:rFonts w:hint="eastAsia"/>
        </w:rPr>
        <w:t>Передусім</w:t>
      </w:r>
      <w:r>
        <w:t></w:t>
      </w:r>
      <w:r>
        <w:rPr>
          <w:rFonts w:hint="eastAsia"/>
        </w:rPr>
        <w:t>варто</w:t>
      </w:r>
      <w:r>
        <w:t></w:t>
      </w:r>
      <w:r>
        <w:rPr>
          <w:rFonts w:hint="eastAsia"/>
        </w:rPr>
        <w:t>вказати</w:t>
      </w:r>
      <w:r>
        <w:t></w:t>
      </w:r>
      <w:r>
        <w:rPr>
          <w:rFonts w:hint="eastAsia"/>
        </w:rPr>
        <w:t>на</w:t>
      </w:r>
      <w:r>
        <w:t></w:t>
      </w:r>
      <w:r>
        <w:rPr>
          <w:rFonts w:hint="eastAsia"/>
        </w:rPr>
        <w:t>відсутність</w:t>
      </w:r>
      <w:r>
        <w:t></w:t>
      </w:r>
      <w:r>
        <w:rPr>
          <w:rFonts w:hint="eastAsia"/>
        </w:rPr>
        <w:t>юридично</w:t>
      </w:r>
    </w:p>
    <w:p w:rsidR="008462EB" w:rsidRDefault="008462EB" w:rsidP="008462EB">
      <w:r>
        <w:rPr>
          <w:rFonts w:hint="eastAsia"/>
        </w:rPr>
        <w:t>встановленого</w:t>
      </w:r>
      <w:r>
        <w:t></w:t>
      </w:r>
      <w:r>
        <w:rPr>
          <w:rFonts w:hint="eastAsia"/>
        </w:rPr>
        <w:t>інституту</w:t>
      </w:r>
      <w:r>
        <w:t></w:t>
      </w:r>
      <w:r>
        <w:rPr>
          <w:rFonts w:hint="eastAsia"/>
        </w:rPr>
        <w:t>державної</w:t>
      </w:r>
      <w:r>
        <w:t></w:t>
      </w:r>
      <w:r>
        <w:rPr>
          <w:rFonts w:hint="eastAsia"/>
        </w:rPr>
        <w:t>служби</w:t>
      </w:r>
      <w:r>
        <w:t></w:t>
      </w:r>
      <w:r>
        <w:t></w:t>
      </w:r>
      <w:r>
        <w:rPr>
          <w:rFonts w:hint="eastAsia"/>
        </w:rPr>
        <w:t>Службовці</w:t>
      </w:r>
      <w:r>
        <w:t></w:t>
      </w:r>
      <w:r>
        <w:rPr>
          <w:rFonts w:hint="eastAsia"/>
        </w:rPr>
        <w:t>фактично</w:t>
      </w:r>
      <w:r>
        <w:t></w:t>
      </w:r>
      <w:r>
        <w:rPr>
          <w:rFonts w:hint="eastAsia"/>
        </w:rPr>
        <w:t>були</w:t>
      </w:r>
    </w:p>
    <w:p w:rsidR="008462EB" w:rsidRDefault="008462EB" w:rsidP="008462EB">
      <w:r>
        <w:rPr>
          <w:rFonts w:hint="eastAsia"/>
        </w:rPr>
        <w:t>зрівняними</w:t>
      </w:r>
      <w:r>
        <w:t></w:t>
      </w:r>
      <w:r>
        <w:rPr>
          <w:rFonts w:hint="eastAsia"/>
        </w:rPr>
        <w:t>у</w:t>
      </w:r>
      <w:r>
        <w:t></w:t>
      </w:r>
      <w:r>
        <w:rPr>
          <w:rFonts w:hint="eastAsia"/>
        </w:rPr>
        <w:t>правах</w:t>
      </w:r>
      <w:r>
        <w:t></w:t>
      </w:r>
      <w:r>
        <w:rPr>
          <w:rFonts w:hint="eastAsia"/>
        </w:rPr>
        <w:t>із</w:t>
      </w:r>
      <w:r>
        <w:t></w:t>
      </w:r>
      <w:r>
        <w:rPr>
          <w:rFonts w:hint="eastAsia"/>
        </w:rPr>
        <w:t>робітниками</w:t>
      </w:r>
      <w:r>
        <w:t></w:t>
      </w:r>
      <w:r>
        <w:rPr>
          <w:rFonts w:hint="eastAsia"/>
        </w:rPr>
        <w:t>у</w:t>
      </w:r>
      <w:r>
        <w:t></w:t>
      </w:r>
      <w:r>
        <w:rPr>
          <w:rFonts w:hint="eastAsia"/>
        </w:rPr>
        <w:t>питаннях</w:t>
      </w:r>
      <w:r>
        <w:t></w:t>
      </w:r>
      <w:r>
        <w:rPr>
          <w:rFonts w:hint="eastAsia"/>
        </w:rPr>
        <w:t>соціального</w:t>
      </w:r>
      <w:r>
        <w:t></w:t>
      </w:r>
      <w:r>
        <w:rPr>
          <w:rFonts w:hint="eastAsia"/>
        </w:rPr>
        <w:t>забезпечення</w:t>
      </w:r>
      <w:r>
        <w:t></w:t>
      </w:r>
    </w:p>
    <w:p w:rsidR="008462EB" w:rsidRDefault="008462EB" w:rsidP="008462EB">
      <w:r>
        <w:rPr>
          <w:rFonts w:hint="eastAsia"/>
        </w:rPr>
        <w:t>Проте</w:t>
      </w:r>
      <w:r>
        <w:t></w:t>
      </w:r>
      <w:r>
        <w:rPr>
          <w:rFonts w:hint="eastAsia"/>
        </w:rPr>
        <w:t>все</w:t>
      </w:r>
      <w:r>
        <w:t></w:t>
      </w:r>
      <w:r>
        <w:rPr>
          <w:rFonts w:hint="eastAsia"/>
        </w:rPr>
        <w:t>ж</w:t>
      </w:r>
      <w:r>
        <w:t></w:t>
      </w:r>
      <w:r>
        <w:rPr>
          <w:rFonts w:hint="eastAsia"/>
        </w:rPr>
        <w:t>існували</w:t>
      </w:r>
      <w:r>
        <w:t></w:t>
      </w:r>
      <w:r>
        <w:rPr>
          <w:rFonts w:hint="eastAsia"/>
        </w:rPr>
        <w:t>окремі</w:t>
      </w:r>
      <w:r>
        <w:t></w:t>
      </w:r>
      <w:r>
        <w:rPr>
          <w:rFonts w:hint="eastAsia"/>
        </w:rPr>
        <w:t>відмінності</w:t>
      </w:r>
      <w:r>
        <w:t></w:t>
      </w:r>
      <w:r>
        <w:t></w:t>
      </w:r>
      <w:r>
        <w:rPr>
          <w:rFonts w:hint="eastAsia"/>
        </w:rPr>
        <w:t>які</w:t>
      </w:r>
      <w:r>
        <w:t></w:t>
      </w:r>
      <w:r>
        <w:t></w:t>
      </w:r>
      <w:r>
        <w:rPr>
          <w:rFonts w:hint="eastAsia"/>
        </w:rPr>
        <w:t>передусім</w:t>
      </w:r>
      <w:r>
        <w:t></w:t>
      </w:r>
      <w:r>
        <w:t></w:t>
      </w:r>
      <w:r>
        <w:rPr>
          <w:rFonts w:hint="eastAsia"/>
        </w:rPr>
        <w:t>полягали</w:t>
      </w:r>
      <w:r>
        <w:t></w:t>
      </w:r>
      <w:r>
        <w:rPr>
          <w:rFonts w:hint="eastAsia"/>
        </w:rPr>
        <w:t>в</w:t>
      </w:r>
    </w:p>
    <w:p w:rsidR="008462EB" w:rsidRDefault="008462EB" w:rsidP="008462EB">
      <w:r>
        <w:rPr>
          <w:rFonts w:hint="eastAsia"/>
        </w:rPr>
        <w:t>існуванні</w:t>
      </w:r>
      <w:r>
        <w:t></w:t>
      </w:r>
      <w:r>
        <w:rPr>
          <w:rFonts w:hint="eastAsia"/>
        </w:rPr>
        <w:t>розгалуженої</w:t>
      </w:r>
      <w:r>
        <w:t></w:t>
      </w:r>
      <w:r>
        <w:rPr>
          <w:rFonts w:hint="eastAsia"/>
        </w:rPr>
        <w:t>системи</w:t>
      </w:r>
      <w:r>
        <w:t></w:t>
      </w:r>
      <w:r>
        <w:rPr>
          <w:rFonts w:hint="eastAsia"/>
        </w:rPr>
        <w:t>заходів</w:t>
      </w:r>
      <w:r>
        <w:t></w:t>
      </w:r>
      <w:r>
        <w:rPr>
          <w:rFonts w:hint="eastAsia"/>
        </w:rPr>
        <w:t>заохочення</w:t>
      </w:r>
      <w:r>
        <w:t></w:t>
      </w:r>
    </w:p>
    <w:p w:rsidR="008462EB" w:rsidRDefault="008462EB" w:rsidP="008462EB">
      <w:r>
        <w:rPr>
          <w:rFonts w:hint="eastAsia"/>
        </w:rPr>
        <w:t>І</w:t>
      </w:r>
      <w:r>
        <w:t></w:t>
      </w:r>
      <w:r>
        <w:t></w:t>
      </w:r>
      <w:r>
        <w:rPr>
          <w:rFonts w:hint="eastAsia"/>
        </w:rPr>
        <w:t>етап</w:t>
      </w:r>
      <w:r>
        <w:t></w:t>
      </w:r>
      <w:r>
        <w:t></w:t>
      </w:r>
      <w:r>
        <w:t></w:t>
      </w:r>
      <w:r>
        <w:t></w:t>
      </w:r>
      <w:r>
        <w:t></w:t>
      </w:r>
      <w:r>
        <w:t></w:t>
      </w:r>
      <w:r>
        <w:t></w:t>
      </w:r>
      <w:r>
        <w:rPr>
          <w:rFonts w:hint="eastAsia"/>
        </w:rPr>
        <w:t>р</w:t>
      </w:r>
      <w:r>
        <w:t></w:t>
      </w:r>
      <w:r>
        <w:t></w:t>
      </w:r>
      <w:r>
        <w:rPr>
          <w:rFonts w:hint="eastAsia"/>
        </w:rPr>
        <w:t>–</w:t>
      </w:r>
      <w:r>
        <w:t></w:t>
      </w:r>
      <w:r>
        <w:rPr>
          <w:rFonts w:hint="eastAsia"/>
        </w:rPr>
        <w:t>до</w:t>
      </w:r>
      <w:r>
        <w:t></w:t>
      </w:r>
      <w:r>
        <w:rPr>
          <w:rFonts w:hint="eastAsia"/>
        </w:rPr>
        <w:t>сьогодення</w:t>
      </w:r>
      <w:r>
        <w:t></w:t>
      </w:r>
      <w:r>
        <w:t></w:t>
      </w:r>
      <w:r>
        <w:rPr>
          <w:rFonts w:hint="eastAsia"/>
        </w:rPr>
        <w:t>–</w:t>
      </w:r>
      <w:r>
        <w:t></w:t>
      </w:r>
      <w:r>
        <w:rPr>
          <w:rFonts w:hint="eastAsia"/>
        </w:rPr>
        <w:t>етап</w:t>
      </w:r>
      <w:r>
        <w:t></w:t>
      </w:r>
      <w:r>
        <w:rPr>
          <w:rFonts w:hint="eastAsia"/>
        </w:rPr>
        <w:t>незалежної</w:t>
      </w:r>
      <w:r>
        <w:t></w:t>
      </w:r>
      <w:r>
        <w:rPr>
          <w:rFonts w:hint="eastAsia"/>
        </w:rPr>
        <w:t>України</w:t>
      </w:r>
      <w:r>
        <w:t></w:t>
      </w:r>
      <w:r>
        <w:t></w:t>
      </w:r>
      <w:r>
        <w:rPr>
          <w:rFonts w:hint="eastAsia"/>
        </w:rPr>
        <w:t>Даний</w:t>
      </w:r>
    </w:p>
    <w:p w:rsidR="008462EB" w:rsidRDefault="008462EB" w:rsidP="008462EB">
      <w:r>
        <w:rPr>
          <w:rFonts w:hint="eastAsia"/>
        </w:rPr>
        <w:t>етап</w:t>
      </w:r>
      <w:r>
        <w:t></w:t>
      </w:r>
      <w:r>
        <w:rPr>
          <w:rFonts w:hint="eastAsia"/>
        </w:rPr>
        <w:t>запропоновано</w:t>
      </w:r>
      <w:r>
        <w:t></w:t>
      </w:r>
      <w:r>
        <w:rPr>
          <w:rFonts w:hint="eastAsia"/>
        </w:rPr>
        <w:t>розподілити</w:t>
      </w:r>
      <w:r>
        <w:t></w:t>
      </w:r>
      <w:r>
        <w:rPr>
          <w:rFonts w:hint="eastAsia"/>
        </w:rPr>
        <w:t>на</w:t>
      </w:r>
      <w:r>
        <w:t></w:t>
      </w:r>
      <w:r>
        <w:rPr>
          <w:rFonts w:hint="eastAsia"/>
        </w:rPr>
        <w:t>декілька</w:t>
      </w:r>
      <w:r>
        <w:t></w:t>
      </w:r>
      <w:r>
        <w:rPr>
          <w:rFonts w:hint="eastAsia"/>
        </w:rPr>
        <w:t>підетапів</w:t>
      </w:r>
      <w:r>
        <w:t></w:t>
      </w:r>
      <w:r>
        <w:t></w:t>
      </w:r>
      <w:r>
        <w:rPr>
          <w:rFonts w:hint="eastAsia"/>
        </w:rPr>
        <w:t>враховуючи</w:t>
      </w:r>
    </w:p>
    <w:p w:rsidR="008462EB" w:rsidRDefault="008462EB" w:rsidP="008462EB">
      <w:r>
        <w:rPr>
          <w:rFonts w:hint="eastAsia"/>
        </w:rPr>
        <w:t>масштабність</w:t>
      </w:r>
      <w:r>
        <w:t></w:t>
      </w:r>
      <w:r>
        <w:rPr>
          <w:rFonts w:hint="eastAsia"/>
        </w:rPr>
        <w:t>законодавчої</w:t>
      </w:r>
      <w:r>
        <w:t></w:t>
      </w:r>
      <w:r>
        <w:rPr>
          <w:rFonts w:hint="eastAsia"/>
        </w:rPr>
        <w:t>еволюції</w:t>
      </w:r>
      <w:r>
        <w:t></w:t>
      </w:r>
      <w:r>
        <w:rPr>
          <w:rFonts w:hint="eastAsia"/>
        </w:rPr>
        <w:t>протягом</w:t>
      </w:r>
      <w:r>
        <w:t></w:t>
      </w:r>
      <w:r>
        <w:rPr>
          <w:rFonts w:hint="eastAsia"/>
        </w:rPr>
        <w:t>зазначеного</w:t>
      </w:r>
      <w:r>
        <w:t></w:t>
      </w:r>
      <w:r>
        <w:rPr>
          <w:rFonts w:hint="eastAsia"/>
        </w:rPr>
        <w:t>часу</w:t>
      </w:r>
      <w:r>
        <w:t></w:t>
      </w:r>
    </w:p>
    <w:p w:rsidR="008462EB" w:rsidRDefault="008462EB" w:rsidP="008462EB">
      <w:r>
        <w:t></w:t>
      </w:r>
      <w:r>
        <w:t></w:t>
      </w:r>
      <w:r>
        <w:t></w:t>
      </w:r>
      <w:r>
        <w:t></w:t>
      </w:r>
      <w:r>
        <w:t></w:t>
      </w:r>
      <w:r>
        <w:t></w:t>
      </w:r>
      <w:r>
        <w:t></w:t>
      </w:r>
      <w:r>
        <w:rPr>
          <w:rFonts w:hint="eastAsia"/>
        </w:rPr>
        <w:t>–</w:t>
      </w:r>
      <w:r>
        <w:t></w:t>
      </w:r>
      <w:r>
        <w:t></w:t>
      </w:r>
      <w:r>
        <w:t></w:t>
      </w:r>
      <w:r>
        <w:t></w:t>
      </w:r>
      <w:r>
        <w:t></w:t>
      </w:r>
      <w:r>
        <w:rPr>
          <w:rFonts w:hint="eastAsia"/>
        </w:rPr>
        <w:t>рр</w:t>
      </w:r>
      <w:r>
        <w:t></w:t>
      </w:r>
      <w:r>
        <w:t></w:t>
      </w:r>
      <w:r>
        <w:rPr>
          <w:rFonts w:hint="eastAsia"/>
        </w:rPr>
        <w:t>–</w:t>
      </w:r>
      <w:r>
        <w:t></w:t>
      </w:r>
      <w:r>
        <w:rPr>
          <w:rFonts w:hint="eastAsia"/>
        </w:rPr>
        <w:t>створення</w:t>
      </w:r>
      <w:r>
        <w:t></w:t>
      </w:r>
      <w:r>
        <w:rPr>
          <w:rFonts w:hint="eastAsia"/>
        </w:rPr>
        <w:t>засад</w:t>
      </w:r>
      <w:r>
        <w:t></w:t>
      </w:r>
      <w:r>
        <w:rPr>
          <w:rFonts w:hint="eastAsia"/>
        </w:rPr>
        <w:t>для</w:t>
      </w:r>
      <w:r>
        <w:t></w:t>
      </w:r>
      <w:r>
        <w:rPr>
          <w:rFonts w:hint="eastAsia"/>
        </w:rPr>
        <w:t>розбудови</w:t>
      </w:r>
      <w:r>
        <w:t></w:t>
      </w:r>
      <w:r>
        <w:rPr>
          <w:rFonts w:hint="eastAsia"/>
        </w:rPr>
        <w:t>публічної</w:t>
      </w:r>
      <w:r>
        <w:t></w:t>
      </w:r>
      <w:r>
        <w:rPr>
          <w:rFonts w:hint="eastAsia"/>
        </w:rPr>
        <w:t>служби</w:t>
      </w:r>
      <w:r>
        <w:t></w:t>
      </w:r>
    </w:p>
    <w:p w:rsidR="008462EB" w:rsidRDefault="008462EB" w:rsidP="008462EB">
      <w:r>
        <w:rPr>
          <w:rFonts w:hint="eastAsia"/>
        </w:rPr>
        <w:t>встановлення</w:t>
      </w:r>
      <w:r>
        <w:t></w:t>
      </w:r>
      <w:r>
        <w:rPr>
          <w:rFonts w:hint="eastAsia"/>
        </w:rPr>
        <w:t>виключного</w:t>
      </w:r>
      <w:r>
        <w:t></w:t>
      </w:r>
      <w:r>
        <w:rPr>
          <w:rFonts w:hint="eastAsia"/>
        </w:rPr>
        <w:t>переліку</w:t>
      </w:r>
      <w:r>
        <w:t></w:t>
      </w:r>
      <w:r>
        <w:rPr>
          <w:rFonts w:hint="eastAsia"/>
        </w:rPr>
        <w:t>заходів</w:t>
      </w:r>
      <w:r>
        <w:t></w:t>
      </w:r>
      <w:r>
        <w:rPr>
          <w:rFonts w:hint="eastAsia"/>
        </w:rPr>
        <w:t>соціального</w:t>
      </w:r>
      <w:r>
        <w:t></w:t>
      </w:r>
      <w:r>
        <w:rPr>
          <w:rFonts w:hint="eastAsia"/>
        </w:rPr>
        <w:t>забезпечення</w:t>
      </w:r>
    </w:p>
    <w:p w:rsidR="008462EB" w:rsidRDefault="008462EB" w:rsidP="008462EB">
      <w:r>
        <w:rPr>
          <w:rFonts w:hint="eastAsia"/>
        </w:rPr>
        <w:t>публічних</w:t>
      </w:r>
      <w:r>
        <w:t></w:t>
      </w:r>
      <w:r>
        <w:rPr>
          <w:rFonts w:hint="eastAsia"/>
        </w:rPr>
        <w:t>службовців</w:t>
      </w:r>
      <w:r>
        <w:t></w:t>
      </w:r>
    </w:p>
    <w:p w:rsidR="008462EB" w:rsidRDefault="008462EB" w:rsidP="008462EB">
      <w:r>
        <w:t></w:t>
      </w:r>
      <w:r>
        <w:t></w:t>
      </w:r>
      <w:r>
        <w:t></w:t>
      </w:r>
      <w:r>
        <w:t></w:t>
      </w:r>
      <w:r>
        <w:t></w:t>
      </w:r>
      <w:r>
        <w:t></w:t>
      </w:r>
      <w:r>
        <w:t></w:t>
      </w:r>
      <w:r>
        <w:rPr>
          <w:rFonts w:hint="eastAsia"/>
        </w:rPr>
        <w:t>–</w:t>
      </w:r>
      <w:r>
        <w:t></w:t>
      </w:r>
      <w:r>
        <w:t></w:t>
      </w:r>
      <w:r>
        <w:t></w:t>
      </w:r>
      <w:r>
        <w:t></w:t>
      </w:r>
      <w:r>
        <w:t></w:t>
      </w:r>
      <w:r>
        <w:rPr>
          <w:rFonts w:hint="eastAsia"/>
        </w:rPr>
        <w:t>рр</w:t>
      </w:r>
      <w:r>
        <w:t></w:t>
      </w:r>
      <w:r>
        <w:t></w:t>
      </w:r>
      <w:r>
        <w:rPr>
          <w:rFonts w:hint="eastAsia"/>
        </w:rPr>
        <w:t>–</w:t>
      </w:r>
      <w:r>
        <w:t></w:t>
      </w:r>
      <w:r>
        <w:rPr>
          <w:rFonts w:hint="eastAsia"/>
        </w:rPr>
        <w:t>удосконалення</w:t>
      </w:r>
      <w:r>
        <w:t></w:t>
      </w:r>
      <w:r>
        <w:rPr>
          <w:rFonts w:hint="eastAsia"/>
        </w:rPr>
        <w:t>правового</w:t>
      </w:r>
      <w:r>
        <w:t></w:t>
      </w:r>
      <w:r>
        <w:rPr>
          <w:rFonts w:hint="eastAsia"/>
        </w:rPr>
        <w:t>регулювання</w:t>
      </w:r>
      <w:r>
        <w:t></w:t>
      </w:r>
      <w:r>
        <w:rPr>
          <w:rFonts w:hint="eastAsia"/>
        </w:rPr>
        <w:t>інституту</w:t>
      </w:r>
    </w:p>
    <w:p w:rsidR="008462EB" w:rsidRDefault="008462EB" w:rsidP="008462EB">
      <w:r>
        <w:rPr>
          <w:rFonts w:hint="eastAsia"/>
        </w:rPr>
        <w:t>публічної</w:t>
      </w:r>
      <w:r>
        <w:t></w:t>
      </w:r>
      <w:r>
        <w:rPr>
          <w:rFonts w:hint="eastAsia"/>
        </w:rPr>
        <w:t>служби</w:t>
      </w:r>
      <w:r>
        <w:t></w:t>
      </w:r>
      <w:r>
        <w:rPr>
          <w:rFonts w:hint="eastAsia"/>
        </w:rPr>
        <w:t>шляхом</w:t>
      </w:r>
      <w:r>
        <w:t></w:t>
      </w:r>
      <w:r>
        <w:rPr>
          <w:rFonts w:hint="eastAsia"/>
        </w:rPr>
        <w:t>прийняття</w:t>
      </w:r>
      <w:r>
        <w:t></w:t>
      </w:r>
      <w:r>
        <w:rPr>
          <w:rFonts w:hint="eastAsia"/>
        </w:rPr>
        <w:t>підзаконних</w:t>
      </w:r>
      <w:r>
        <w:t></w:t>
      </w:r>
      <w:r>
        <w:rPr>
          <w:rFonts w:hint="eastAsia"/>
        </w:rPr>
        <w:t>нормативних</w:t>
      </w:r>
      <w:r>
        <w:t></w:t>
      </w:r>
      <w:r>
        <w:rPr>
          <w:rFonts w:hint="eastAsia"/>
        </w:rPr>
        <w:t>актів</w:t>
      </w:r>
      <w:r>
        <w:t></w:t>
      </w:r>
      <w:r>
        <w:t></w:t>
      </w:r>
      <w:r>
        <w:rPr>
          <w:rFonts w:hint="eastAsia"/>
        </w:rPr>
        <w:t>а</w:t>
      </w:r>
    </w:p>
    <w:p w:rsidR="008462EB" w:rsidRDefault="008462EB" w:rsidP="008462EB">
      <w:r>
        <w:rPr>
          <w:rFonts w:hint="eastAsia"/>
        </w:rPr>
        <w:t>також</w:t>
      </w:r>
      <w:r>
        <w:t></w:t>
      </w:r>
      <w:r>
        <w:rPr>
          <w:rFonts w:hint="eastAsia"/>
        </w:rPr>
        <w:t>подальшого</w:t>
      </w:r>
      <w:r>
        <w:t></w:t>
      </w:r>
      <w:r>
        <w:rPr>
          <w:rFonts w:hint="eastAsia"/>
        </w:rPr>
        <w:t>розроблення</w:t>
      </w:r>
      <w:r>
        <w:t></w:t>
      </w:r>
      <w:r>
        <w:rPr>
          <w:rFonts w:hint="eastAsia"/>
        </w:rPr>
        <w:t>нових</w:t>
      </w:r>
      <w:r>
        <w:t></w:t>
      </w:r>
      <w:r>
        <w:rPr>
          <w:rFonts w:hint="eastAsia"/>
        </w:rPr>
        <w:t>програм</w:t>
      </w:r>
      <w:r>
        <w:t></w:t>
      </w:r>
      <w:r>
        <w:rPr>
          <w:rFonts w:hint="eastAsia"/>
        </w:rPr>
        <w:t>та</w:t>
      </w:r>
      <w:r>
        <w:t></w:t>
      </w:r>
      <w:r>
        <w:rPr>
          <w:rFonts w:hint="eastAsia"/>
        </w:rPr>
        <w:t>концепцій</w:t>
      </w:r>
      <w:r>
        <w:t></w:t>
      </w:r>
    </w:p>
    <w:p w:rsidR="008462EB" w:rsidRDefault="008462EB" w:rsidP="008462EB">
      <w:r>
        <w:t></w:t>
      </w:r>
      <w:r>
        <w:t></w:t>
      </w:r>
      <w:r>
        <w:t></w:t>
      </w:r>
      <w:r>
        <w:t></w:t>
      </w:r>
      <w:r>
        <w:t></w:t>
      </w:r>
      <w:r>
        <w:t></w:t>
      </w:r>
      <w:r>
        <w:t></w:t>
      </w:r>
      <w:r>
        <w:t></w:t>
      </w:r>
      <w:r>
        <w:rPr>
          <w:rFonts w:hint="eastAsia"/>
        </w:rPr>
        <w:t>р</w:t>
      </w:r>
      <w:r>
        <w:t></w:t>
      </w:r>
      <w:r>
        <w:t></w:t>
      </w:r>
      <w:r>
        <w:rPr>
          <w:rFonts w:hint="eastAsia"/>
        </w:rPr>
        <w:t>–</w:t>
      </w:r>
      <w:r>
        <w:t></w:t>
      </w:r>
      <w:r>
        <w:rPr>
          <w:rFonts w:hint="eastAsia"/>
        </w:rPr>
        <w:t>наші</w:t>
      </w:r>
      <w:r>
        <w:t></w:t>
      </w:r>
      <w:r>
        <w:rPr>
          <w:rFonts w:hint="eastAsia"/>
        </w:rPr>
        <w:t>дні</w:t>
      </w:r>
      <w:r>
        <w:t></w:t>
      </w:r>
      <w:r>
        <w:t></w:t>
      </w:r>
      <w:r>
        <w:rPr>
          <w:rFonts w:hint="eastAsia"/>
        </w:rPr>
        <w:t>Це</w:t>
      </w:r>
      <w:r>
        <w:t></w:t>
      </w:r>
      <w:r>
        <w:rPr>
          <w:rFonts w:hint="eastAsia"/>
        </w:rPr>
        <w:t>останній</w:t>
      </w:r>
      <w:r>
        <w:t></w:t>
      </w:r>
      <w:r>
        <w:rPr>
          <w:rFonts w:hint="eastAsia"/>
        </w:rPr>
        <w:t>підетап</w:t>
      </w:r>
      <w:r>
        <w:t></w:t>
      </w:r>
      <w:r>
        <w:t></w:t>
      </w:r>
      <w:r>
        <w:rPr>
          <w:rFonts w:hint="eastAsia"/>
        </w:rPr>
        <w:t>який</w:t>
      </w:r>
      <w:r>
        <w:t></w:t>
      </w:r>
      <w:r>
        <w:rPr>
          <w:rFonts w:hint="eastAsia"/>
        </w:rPr>
        <w:t>характеризується</w:t>
      </w:r>
    </w:p>
    <w:p w:rsidR="008462EB" w:rsidRDefault="008462EB" w:rsidP="008462EB">
      <w:r>
        <w:rPr>
          <w:rFonts w:hint="eastAsia"/>
        </w:rPr>
        <w:t>прийняттям</w:t>
      </w:r>
      <w:r>
        <w:t></w:t>
      </w:r>
      <w:r>
        <w:rPr>
          <w:rFonts w:hint="eastAsia"/>
        </w:rPr>
        <w:t>Стратегії</w:t>
      </w:r>
      <w:r>
        <w:t></w:t>
      </w:r>
      <w:r>
        <w:rPr>
          <w:rFonts w:hint="eastAsia"/>
        </w:rPr>
        <w:t>державної</w:t>
      </w:r>
      <w:r>
        <w:t></w:t>
      </w:r>
      <w:r>
        <w:rPr>
          <w:rFonts w:hint="eastAsia"/>
        </w:rPr>
        <w:t>кадрової</w:t>
      </w:r>
      <w:r>
        <w:t></w:t>
      </w:r>
      <w:r>
        <w:rPr>
          <w:rFonts w:hint="eastAsia"/>
        </w:rPr>
        <w:t>політики</w:t>
      </w:r>
      <w:r>
        <w:t></w:t>
      </w:r>
      <w:r>
        <w:rPr>
          <w:rFonts w:hint="eastAsia"/>
        </w:rPr>
        <w:t>на</w:t>
      </w:r>
      <w:r>
        <w:t></w:t>
      </w:r>
      <w:r>
        <w:t></w:t>
      </w:r>
      <w:r>
        <w:t></w:t>
      </w:r>
      <w:r>
        <w:t></w:t>
      </w:r>
      <w:r>
        <w:t></w:t>
      </w:r>
      <w:r>
        <w:rPr>
          <w:rFonts w:hint="eastAsia"/>
        </w:rPr>
        <w:t>–</w:t>
      </w:r>
      <w:r>
        <w:t></w:t>
      </w:r>
      <w:r>
        <w:t></w:t>
      </w:r>
      <w:r>
        <w:t></w:t>
      </w:r>
      <w:r>
        <w:t></w:t>
      </w:r>
      <w:r>
        <w:t></w:t>
      </w:r>
      <w:r>
        <w:rPr>
          <w:rFonts w:hint="eastAsia"/>
        </w:rPr>
        <w:t>роки</w:t>
      </w:r>
      <w:r>
        <w:t></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згідно</w:t>
      </w:r>
      <w:r>
        <w:t></w:t>
      </w:r>
      <w:r>
        <w:rPr>
          <w:rFonts w:hint="eastAsia"/>
        </w:rPr>
        <w:t>з</w:t>
      </w:r>
      <w:r>
        <w:t></w:t>
      </w:r>
      <w:r>
        <w:rPr>
          <w:rFonts w:hint="eastAsia"/>
        </w:rPr>
        <w:t>якою</w:t>
      </w:r>
      <w:r>
        <w:t></w:t>
      </w:r>
      <w:r>
        <w:rPr>
          <w:rFonts w:hint="eastAsia"/>
        </w:rPr>
        <w:t>і</w:t>
      </w:r>
      <w:r>
        <w:t></w:t>
      </w:r>
      <w:r>
        <w:rPr>
          <w:rFonts w:hint="eastAsia"/>
        </w:rPr>
        <w:t>відбувається</w:t>
      </w:r>
      <w:r>
        <w:t></w:t>
      </w:r>
      <w:r>
        <w:rPr>
          <w:rFonts w:hint="eastAsia"/>
        </w:rPr>
        <w:t>реформування</w:t>
      </w:r>
      <w:r>
        <w:t></w:t>
      </w:r>
      <w:r>
        <w:rPr>
          <w:rFonts w:hint="eastAsia"/>
        </w:rPr>
        <w:t>законодавства</w:t>
      </w:r>
      <w:r>
        <w:t></w:t>
      </w:r>
      <w:r>
        <w:rPr>
          <w:rFonts w:hint="eastAsia"/>
        </w:rPr>
        <w:t>про</w:t>
      </w:r>
      <w:r>
        <w:t></w:t>
      </w:r>
      <w:r>
        <w:rPr>
          <w:rFonts w:hint="eastAsia"/>
        </w:rPr>
        <w:t>соціальне</w:t>
      </w:r>
    </w:p>
    <w:p w:rsidR="008462EB" w:rsidRDefault="008462EB" w:rsidP="008462EB">
      <w:r>
        <w:rPr>
          <w:rFonts w:hint="eastAsia"/>
        </w:rPr>
        <w:t>забезпечення</w:t>
      </w:r>
      <w:r>
        <w:t></w:t>
      </w:r>
      <w:r>
        <w:rPr>
          <w:rFonts w:hint="eastAsia"/>
        </w:rPr>
        <w:t>публічної</w:t>
      </w:r>
      <w:r>
        <w:t></w:t>
      </w:r>
      <w:r>
        <w:rPr>
          <w:rFonts w:hint="eastAsia"/>
        </w:rPr>
        <w:t>служби</w:t>
      </w:r>
      <w:r>
        <w:t></w:t>
      </w:r>
      <w:r>
        <w:rPr>
          <w:rFonts w:hint="eastAsia"/>
        </w:rPr>
        <w:t>впродовж</w:t>
      </w:r>
      <w:r>
        <w:t></w:t>
      </w:r>
      <w:r>
        <w:rPr>
          <w:rFonts w:hint="eastAsia"/>
        </w:rPr>
        <w:t>останніх</w:t>
      </w:r>
      <w:r>
        <w:t></w:t>
      </w:r>
      <w:r>
        <w:rPr>
          <w:rFonts w:hint="eastAsia"/>
        </w:rPr>
        <w:t>п’яти</w:t>
      </w:r>
      <w:r>
        <w:t></w:t>
      </w:r>
      <w:r>
        <w:rPr>
          <w:rFonts w:hint="eastAsia"/>
        </w:rPr>
        <w:t>років</w:t>
      </w:r>
      <w:r>
        <w:t></w:t>
      </w:r>
    </w:p>
    <w:p w:rsidR="008462EB" w:rsidRDefault="008462EB" w:rsidP="008462EB">
      <w:r>
        <w:t></w:t>
      </w:r>
      <w:r>
        <w:t></w:t>
      </w:r>
      <w:r>
        <w:t></w:t>
      </w:r>
      <w:r>
        <w:rPr>
          <w:rFonts w:hint="eastAsia"/>
        </w:rPr>
        <w:t>До</w:t>
      </w:r>
      <w:r>
        <w:t></w:t>
      </w:r>
      <w:r>
        <w:rPr>
          <w:rFonts w:hint="eastAsia"/>
        </w:rPr>
        <w:t>загальних</w:t>
      </w:r>
      <w:r>
        <w:t></w:t>
      </w:r>
      <w:r>
        <w:rPr>
          <w:rFonts w:hint="eastAsia"/>
        </w:rPr>
        <w:t>принципів</w:t>
      </w:r>
      <w:r>
        <w:t></w:t>
      </w:r>
      <w:r>
        <w:rPr>
          <w:rFonts w:hint="eastAsia"/>
        </w:rPr>
        <w:t>соціального</w:t>
      </w:r>
      <w:r>
        <w:t></w:t>
      </w:r>
      <w:r>
        <w:rPr>
          <w:rFonts w:hint="eastAsia"/>
        </w:rPr>
        <w:t>забезпечення</w:t>
      </w:r>
      <w:r>
        <w:t></w:t>
      </w:r>
      <w:r>
        <w:rPr>
          <w:rFonts w:hint="eastAsia"/>
        </w:rPr>
        <w:t>публічної</w:t>
      </w:r>
    </w:p>
    <w:p w:rsidR="008462EB" w:rsidRDefault="008462EB" w:rsidP="008462EB">
      <w:r>
        <w:rPr>
          <w:rFonts w:hint="eastAsia"/>
        </w:rPr>
        <w:t>служби</w:t>
      </w:r>
      <w:r>
        <w:t></w:t>
      </w:r>
      <w:r>
        <w:rPr>
          <w:rFonts w:hint="eastAsia"/>
        </w:rPr>
        <w:t>належать</w:t>
      </w:r>
      <w:r>
        <w:t></w:t>
      </w:r>
      <w:r>
        <w:rPr>
          <w:rFonts w:hint="eastAsia"/>
        </w:rPr>
        <w:t>такі</w:t>
      </w:r>
      <w:r>
        <w:t></w:t>
      </w:r>
      <w:r>
        <w:t></w:t>
      </w:r>
      <w:r>
        <w:t></w:t>
      </w:r>
      <w:r>
        <w:t></w:t>
      </w:r>
      <w:r>
        <w:t></w:t>
      </w:r>
      <w:r>
        <w:rPr>
          <w:rFonts w:hint="eastAsia"/>
        </w:rPr>
        <w:t>принцип</w:t>
      </w:r>
      <w:r>
        <w:t></w:t>
      </w:r>
      <w:r>
        <w:rPr>
          <w:rFonts w:hint="eastAsia"/>
        </w:rPr>
        <w:t>колективності</w:t>
      </w:r>
      <w:r>
        <w:t></w:t>
      </w:r>
      <w:r>
        <w:rPr>
          <w:rFonts w:hint="eastAsia"/>
        </w:rPr>
        <w:t>–</w:t>
      </w:r>
      <w:r>
        <w:t></w:t>
      </w:r>
      <w:r>
        <w:rPr>
          <w:rFonts w:hint="eastAsia"/>
        </w:rPr>
        <w:t>поширення</w:t>
      </w:r>
      <w:r>
        <w:t></w:t>
      </w:r>
      <w:r>
        <w:rPr>
          <w:rFonts w:hint="eastAsia"/>
        </w:rPr>
        <w:t>соціального</w:t>
      </w:r>
    </w:p>
    <w:p w:rsidR="008462EB" w:rsidRDefault="008462EB" w:rsidP="008462EB">
      <w:r>
        <w:rPr>
          <w:rFonts w:hint="eastAsia"/>
        </w:rPr>
        <w:t>забезпечення</w:t>
      </w:r>
      <w:r>
        <w:t></w:t>
      </w:r>
      <w:r>
        <w:rPr>
          <w:rFonts w:hint="eastAsia"/>
        </w:rPr>
        <w:t>на</w:t>
      </w:r>
      <w:r>
        <w:t></w:t>
      </w:r>
      <w:r>
        <w:rPr>
          <w:rFonts w:hint="eastAsia"/>
        </w:rPr>
        <w:t>усіх</w:t>
      </w:r>
      <w:r>
        <w:t></w:t>
      </w:r>
      <w:r>
        <w:rPr>
          <w:rFonts w:hint="eastAsia"/>
        </w:rPr>
        <w:t>громадян</w:t>
      </w:r>
      <w:r>
        <w:t></w:t>
      </w:r>
      <w:r>
        <w:t></w:t>
      </w:r>
      <w:r>
        <w:rPr>
          <w:rFonts w:hint="eastAsia"/>
        </w:rPr>
        <w:t>прийнятих</w:t>
      </w:r>
      <w:r>
        <w:t></w:t>
      </w:r>
      <w:r>
        <w:rPr>
          <w:rFonts w:hint="eastAsia"/>
        </w:rPr>
        <w:t>у</w:t>
      </w:r>
      <w:r>
        <w:t></w:t>
      </w:r>
      <w:r>
        <w:rPr>
          <w:rFonts w:hint="eastAsia"/>
        </w:rPr>
        <w:t>встановленому</w:t>
      </w:r>
      <w:r>
        <w:t></w:t>
      </w:r>
      <w:r>
        <w:rPr>
          <w:rFonts w:hint="eastAsia"/>
        </w:rPr>
        <w:t>порядку</w:t>
      </w:r>
      <w:r>
        <w:t></w:t>
      </w:r>
      <w:r>
        <w:rPr>
          <w:rFonts w:hint="eastAsia"/>
        </w:rPr>
        <w:t>на</w:t>
      </w:r>
    </w:p>
    <w:p w:rsidR="008462EB" w:rsidRDefault="008462EB" w:rsidP="008462EB">
      <w:r>
        <w:rPr>
          <w:rFonts w:hint="eastAsia"/>
        </w:rPr>
        <w:t>посади</w:t>
      </w:r>
      <w:r>
        <w:t></w:t>
      </w:r>
      <w:r>
        <w:rPr>
          <w:rFonts w:hint="eastAsia"/>
        </w:rPr>
        <w:t>публічної</w:t>
      </w:r>
      <w:r>
        <w:t></w:t>
      </w:r>
      <w:r>
        <w:rPr>
          <w:rFonts w:hint="eastAsia"/>
        </w:rPr>
        <w:t>служби</w:t>
      </w:r>
      <w:r>
        <w:t></w:t>
      </w:r>
      <w:r>
        <w:t></w:t>
      </w:r>
      <w:r>
        <w:t></w:t>
      </w:r>
      <w:r>
        <w:t></w:t>
      </w:r>
      <w:r>
        <w:t></w:t>
      </w:r>
      <w:r>
        <w:rPr>
          <w:rFonts w:hint="eastAsia"/>
        </w:rPr>
        <w:t>принцип</w:t>
      </w:r>
      <w:r>
        <w:t></w:t>
      </w:r>
      <w:r>
        <w:rPr>
          <w:rFonts w:hint="eastAsia"/>
        </w:rPr>
        <w:t>централізованості</w:t>
      </w:r>
      <w:r>
        <w:t></w:t>
      </w:r>
      <w:r>
        <w:rPr>
          <w:rFonts w:hint="eastAsia"/>
        </w:rPr>
        <w:t>–</w:t>
      </w:r>
      <w:r>
        <w:t></w:t>
      </w:r>
      <w:r>
        <w:rPr>
          <w:rFonts w:hint="eastAsia"/>
        </w:rPr>
        <w:t>здійснення</w:t>
      </w:r>
    </w:p>
    <w:p w:rsidR="008462EB" w:rsidRDefault="008462EB" w:rsidP="008462EB">
      <w:r>
        <w:rPr>
          <w:rFonts w:hint="eastAsia"/>
        </w:rPr>
        <w:t>забезпечення</w:t>
      </w:r>
      <w:r>
        <w:t></w:t>
      </w:r>
      <w:r>
        <w:rPr>
          <w:rFonts w:hint="eastAsia"/>
        </w:rPr>
        <w:t>за</w:t>
      </w:r>
      <w:r>
        <w:t></w:t>
      </w:r>
      <w:r>
        <w:rPr>
          <w:rFonts w:hint="eastAsia"/>
        </w:rPr>
        <w:t>рахунок</w:t>
      </w:r>
      <w:r>
        <w:t></w:t>
      </w:r>
      <w:r>
        <w:rPr>
          <w:rFonts w:hint="eastAsia"/>
        </w:rPr>
        <w:t>державних</w:t>
      </w:r>
      <w:r>
        <w:t></w:t>
      </w:r>
      <w:r>
        <w:rPr>
          <w:rFonts w:hint="eastAsia"/>
        </w:rPr>
        <w:t>засобів</w:t>
      </w:r>
      <w:r>
        <w:t></w:t>
      </w:r>
      <w:r>
        <w:t></w:t>
      </w:r>
      <w:r>
        <w:rPr>
          <w:rFonts w:hint="eastAsia"/>
        </w:rPr>
        <w:t>Державного</w:t>
      </w:r>
      <w:r>
        <w:t></w:t>
      </w:r>
      <w:r>
        <w:rPr>
          <w:rFonts w:hint="eastAsia"/>
        </w:rPr>
        <w:t>бюджету</w:t>
      </w:r>
      <w:r>
        <w:t></w:t>
      </w:r>
      <w:r>
        <w:rPr>
          <w:rFonts w:hint="eastAsia"/>
        </w:rPr>
        <w:t>України</w:t>
      </w:r>
    </w:p>
    <w:p w:rsidR="008462EB" w:rsidRDefault="008462EB" w:rsidP="008462EB">
      <w:r>
        <w:rPr>
          <w:rFonts w:hint="eastAsia"/>
        </w:rPr>
        <w:t>та</w:t>
      </w:r>
      <w:r>
        <w:t></w:t>
      </w:r>
      <w:r>
        <w:rPr>
          <w:rFonts w:hint="eastAsia"/>
        </w:rPr>
        <w:t>спеціальних</w:t>
      </w:r>
      <w:r>
        <w:t></w:t>
      </w:r>
      <w:r>
        <w:rPr>
          <w:rFonts w:hint="eastAsia"/>
        </w:rPr>
        <w:t>фондів</w:t>
      </w:r>
      <w:r>
        <w:t></w:t>
      </w:r>
      <w:r>
        <w:t></w:t>
      </w:r>
      <w:r>
        <w:rPr>
          <w:rFonts w:hint="eastAsia"/>
        </w:rPr>
        <w:t>наприклад</w:t>
      </w:r>
      <w:r>
        <w:t></w:t>
      </w:r>
      <w:r>
        <w:t></w:t>
      </w:r>
      <w:r>
        <w:rPr>
          <w:rFonts w:hint="eastAsia"/>
        </w:rPr>
        <w:t>таких</w:t>
      </w:r>
      <w:r>
        <w:t></w:t>
      </w:r>
      <w:r>
        <w:rPr>
          <w:rFonts w:hint="eastAsia"/>
        </w:rPr>
        <w:t>як</w:t>
      </w:r>
      <w:r>
        <w:t></w:t>
      </w:r>
      <w:r>
        <w:rPr>
          <w:rFonts w:hint="eastAsia"/>
        </w:rPr>
        <w:t>Фонд</w:t>
      </w:r>
      <w:r>
        <w:t></w:t>
      </w:r>
      <w:r>
        <w:rPr>
          <w:rFonts w:hint="eastAsia"/>
        </w:rPr>
        <w:t>соціального</w:t>
      </w:r>
      <w:r>
        <w:t></w:t>
      </w:r>
      <w:r>
        <w:rPr>
          <w:rFonts w:hint="eastAsia"/>
        </w:rPr>
        <w:t>страхування</w:t>
      </w:r>
    </w:p>
    <w:p w:rsidR="008462EB" w:rsidRDefault="008462EB" w:rsidP="008462EB">
      <w:r>
        <w:rPr>
          <w:rFonts w:hint="eastAsia"/>
        </w:rPr>
        <w:t>від</w:t>
      </w:r>
      <w:r>
        <w:t></w:t>
      </w:r>
      <w:r>
        <w:rPr>
          <w:rFonts w:hint="eastAsia"/>
        </w:rPr>
        <w:t>нещасних</w:t>
      </w:r>
      <w:r>
        <w:t></w:t>
      </w:r>
      <w:r>
        <w:rPr>
          <w:rFonts w:hint="eastAsia"/>
        </w:rPr>
        <w:t>випадків</w:t>
      </w:r>
      <w:r>
        <w:t></w:t>
      </w:r>
      <w:r>
        <w:rPr>
          <w:rFonts w:hint="eastAsia"/>
        </w:rPr>
        <w:t>на</w:t>
      </w:r>
      <w:r>
        <w:t></w:t>
      </w:r>
      <w:r>
        <w:rPr>
          <w:rFonts w:hint="eastAsia"/>
        </w:rPr>
        <w:t>виробництві</w:t>
      </w:r>
      <w:r>
        <w:t></w:t>
      </w:r>
      <w:r>
        <w:rPr>
          <w:rFonts w:hint="eastAsia"/>
        </w:rPr>
        <w:t>та</w:t>
      </w:r>
      <w:r>
        <w:t></w:t>
      </w:r>
      <w:r>
        <w:rPr>
          <w:rFonts w:hint="eastAsia"/>
        </w:rPr>
        <w:t>професійних</w:t>
      </w:r>
      <w:r>
        <w:t></w:t>
      </w:r>
      <w:r>
        <w:rPr>
          <w:rFonts w:hint="eastAsia"/>
        </w:rPr>
        <w:t>захворювань</w:t>
      </w:r>
    </w:p>
    <w:p w:rsidR="008462EB" w:rsidRDefault="008462EB" w:rsidP="008462EB">
      <w:r>
        <w:rPr>
          <w:rFonts w:hint="eastAsia"/>
        </w:rPr>
        <w:t>України</w:t>
      </w:r>
      <w:r>
        <w:t></w:t>
      </w:r>
      <w:r>
        <w:t></w:t>
      </w:r>
      <w:r>
        <w:t></w:t>
      </w:r>
      <w:r>
        <w:t></w:t>
      </w:r>
      <w:r>
        <w:t></w:t>
      </w:r>
      <w:r>
        <w:rPr>
          <w:rFonts w:hint="eastAsia"/>
        </w:rPr>
        <w:t>принцип</w:t>
      </w:r>
      <w:r>
        <w:t></w:t>
      </w:r>
      <w:r>
        <w:rPr>
          <w:rFonts w:hint="eastAsia"/>
        </w:rPr>
        <w:t>базовості</w:t>
      </w:r>
      <w:r>
        <w:t></w:t>
      </w:r>
      <w:r>
        <w:rPr>
          <w:rFonts w:hint="eastAsia"/>
        </w:rPr>
        <w:t>–</w:t>
      </w:r>
      <w:r>
        <w:t></w:t>
      </w:r>
      <w:r>
        <w:rPr>
          <w:rFonts w:hint="eastAsia"/>
        </w:rPr>
        <w:t>публічним</w:t>
      </w:r>
      <w:r>
        <w:t></w:t>
      </w:r>
      <w:r>
        <w:rPr>
          <w:rFonts w:hint="eastAsia"/>
        </w:rPr>
        <w:t>службовцям</w:t>
      </w:r>
      <w:r>
        <w:t></w:t>
      </w:r>
      <w:r>
        <w:rPr>
          <w:rFonts w:hint="eastAsia"/>
        </w:rPr>
        <w:t>забезпечується</w:t>
      </w:r>
    </w:p>
    <w:p w:rsidR="008462EB" w:rsidRDefault="008462EB" w:rsidP="008462EB">
      <w:r>
        <w:rPr>
          <w:rFonts w:hint="eastAsia"/>
        </w:rPr>
        <w:t>мінімальний</w:t>
      </w:r>
      <w:r>
        <w:t></w:t>
      </w:r>
      <w:r>
        <w:rPr>
          <w:rFonts w:hint="eastAsia"/>
        </w:rPr>
        <w:t>рівень</w:t>
      </w:r>
      <w:r>
        <w:t></w:t>
      </w:r>
      <w:r>
        <w:rPr>
          <w:rFonts w:hint="eastAsia"/>
        </w:rPr>
        <w:t>їх</w:t>
      </w:r>
      <w:r>
        <w:t></w:t>
      </w:r>
      <w:r>
        <w:rPr>
          <w:rFonts w:hint="eastAsia"/>
        </w:rPr>
        <w:t>потреб</w:t>
      </w:r>
      <w:r>
        <w:t></w:t>
      </w:r>
      <w:r>
        <w:rPr>
          <w:rFonts w:hint="eastAsia"/>
        </w:rPr>
        <w:t>з</w:t>
      </w:r>
      <w:r>
        <w:t></w:t>
      </w:r>
      <w:r>
        <w:rPr>
          <w:rFonts w:hint="eastAsia"/>
        </w:rPr>
        <w:t>метою</w:t>
      </w:r>
      <w:r>
        <w:t></w:t>
      </w:r>
      <w:r>
        <w:rPr>
          <w:rFonts w:hint="eastAsia"/>
        </w:rPr>
        <w:t>встановлення</w:t>
      </w:r>
      <w:r>
        <w:t></w:t>
      </w:r>
      <w:r>
        <w:rPr>
          <w:rFonts w:hint="eastAsia"/>
        </w:rPr>
        <w:t>гідного</w:t>
      </w:r>
      <w:r>
        <w:t></w:t>
      </w:r>
      <w:r>
        <w:rPr>
          <w:rFonts w:hint="eastAsia"/>
        </w:rPr>
        <w:t>рівня</w:t>
      </w:r>
      <w:r>
        <w:t></w:t>
      </w:r>
      <w:r>
        <w:rPr>
          <w:rFonts w:hint="eastAsia"/>
        </w:rPr>
        <w:t>їх</w:t>
      </w:r>
      <w:r>
        <w:t></w:t>
      </w:r>
      <w:r>
        <w:rPr>
          <w:rFonts w:hint="eastAsia"/>
        </w:rPr>
        <w:t>життя</w:t>
      </w:r>
    </w:p>
    <w:p w:rsidR="008462EB" w:rsidRDefault="008462EB" w:rsidP="008462EB">
      <w:r>
        <w:rPr>
          <w:rFonts w:hint="eastAsia"/>
        </w:rPr>
        <w:t>та</w:t>
      </w:r>
      <w:r>
        <w:t></w:t>
      </w:r>
      <w:r>
        <w:rPr>
          <w:rFonts w:hint="eastAsia"/>
        </w:rPr>
        <w:t>конкурентоздатності</w:t>
      </w:r>
      <w:r>
        <w:t></w:t>
      </w:r>
      <w:r>
        <w:rPr>
          <w:rFonts w:hint="eastAsia"/>
        </w:rPr>
        <w:t>держави</w:t>
      </w:r>
      <w:r>
        <w:t></w:t>
      </w:r>
      <w:r>
        <w:rPr>
          <w:rFonts w:hint="eastAsia"/>
        </w:rPr>
        <w:t>на</w:t>
      </w:r>
      <w:r>
        <w:t></w:t>
      </w:r>
      <w:r>
        <w:rPr>
          <w:rFonts w:hint="eastAsia"/>
        </w:rPr>
        <w:t>ринку</w:t>
      </w:r>
      <w:r>
        <w:t></w:t>
      </w:r>
      <w:r>
        <w:rPr>
          <w:rFonts w:hint="eastAsia"/>
        </w:rPr>
        <w:t>праці</w:t>
      </w:r>
      <w:r>
        <w:t></w:t>
      </w:r>
    </w:p>
    <w:p w:rsidR="008462EB" w:rsidRDefault="008462EB" w:rsidP="008462EB">
      <w:r>
        <w:rPr>
          <w:rFonts w:hint="eastAsia"/>
        </w:rPr>
        <w:t>До</w:t>
      </w:r>
      <w:r>
        <w:t></w:t>
      </w:r>
      <w:r>
        <w:rPr>
          <w:rFonts w:hint="eastAsia"/>
        </w:rPr>
        <w:t>групи</w:t>
      </w:r>
      <w:r>
        <w:t></w:t>
      </w:r>
      <w:r>
        <w:rPr>
          <w:rFonts w:hint="eastAsia"/>
        </w:rPr>
        <w:t>спеціальних</w:t>
      </w:r>
      <w:r>
        <w:t></w:t>
      </w:r>
      <w:r>
        <w:rPr>
          <w:rFonts w:hint="eastAsia"/>
        </w:rPr>
        <w:t>принципів</w:t>
      </w:r>
      <w:r>
        <w:t></w:t>
      </w:r>
      <w:r>
        <w:rPr>
          <w:rFonts w:hint="eastAsia"/>
        </w:rPr>
        <w:t>віднесено</w:t>
      </w:r>
      <w:r>
        <w:t></w:t>
      </w:r>
      <w:r>
        <w:rPr>
          <w:rFonts w:hint="eastAsia"/>
        </w:rPr>
        <w:t>наступні</w:t>
      </w:r>
      <w:r>
        <w:t></w:t>
      </w:r>
      <w:r>
        <w:rPr>
          <w:rFonts w:hint="eastAsia"/>
        </w:rPr>
        <w:t>принципи</w:t>
      </w:r>
      <w:r>
        <w:t></w:t>
      </w:r>
    </w:p>
    <w:p w:rsidR="008462EB" w:rsidRDefault="008462EB" w:rsidP="008462EB">
      <w:r>
        <w:t></w:t>
      </w:r>
      <w:r>
        <w:t></w:t>
      </w:r>
      <w:r>
        <w:t></w:t>
      </w:r>
      <w:r>
        <w:rPr>
          <w:rFonts w:hint="eastAsia"/>
        </w:rPr>
        <w:t>принцип</w:t>
      </w:r>
      <w:r>
        <w:t></w:t>
      </w:r>
      <w:r>
        <w:rPr>
          <w:rFonts w:hint="eastAsia"/>
        </w:rPr>
        <w:t>незалежності</w:t>
      </w:r>
      <w:r>
        <w:t></w:t>
      </w:r>
      <w:r>
        <w:rPr>
          <w:rFonts w:hint="eastAsia"/>
        </w:rPr>
        <w:t>–</w:t>
      </w:r>
      <w:r>
        <w:t></w:t>
      </w:r>
      <w:r>
        <w:rPr>
          <w:rFonts w:hint="eastAsia"/>
        </w:rPr>
        <w:t>соціальне</w:t>
      </w:r>
      <w:r>
        <w:t></w:t>
      </w:r>
      <w:r>
        <w:rPr>
          <w:rFonts w:hint="eastAsia"/>
        </w:rPr>
        <w:t>забезпечення</w:t>
      </w:r>
      <w:r>
        <w:t></w:t>
      </w:r>
      <w:r>
        <w:rPr>
          <w:rFonts w:hint="eastAsia"/>
        </w:rPr>
        <w:t>спрямовується</w:t>
      </w:r>
      <w:r>
        <w:t></w:t>
      </w:r>
      <w:r>
        <w:rPr>
          <w:rFonts w:hint="eastAsia"/>
        </w:rPr>
        <w:t>на</w:t>
      </w:r>
    </w:p>
    <w:p w:rsidR="008462EB" w:rsidRDefault="008462EB" w:rsidP="008462EB">
      <w:r>
        <w:rPr>
          <w:rFonts w:hint="eastAsia"/>
        </w:rPr>
        <w:t>попередження</w:t>
      </w:r>
      <w:r>
        <w:t></w:t>
      </w:r>
      <w:r>
        <w:rPr>
          <w:rFonts w:hint="eastAsia"/>
        </w:rPr>
        <w:t>використання</w:t>
      </w:r>
      <w:r>
        <w:t></w:t>
      </w:r>
      <w:r>
        <w:rPr>
          <w:rFonts w:hint="eastAsia"/>
        </w:rPr>
        <w:t>публічними</w:t>
      </w:r>
      <w:r>
        <w:t></w:t>
      </w:r>
      <w:r>
        <w:rPr>
          <w:rFonts w:hint="eastAsia"/>
        </w:rPr>
        <w:t>службовцями</w:t>
      </w:r>
      <w:r>
        <w:t></w:t>
      </w:r>
      <w:r>
        <w:rPr>
          <w:rFonts w:hint="eastAsia"/>
        </w:rPr>
        <w:t>свого</w:t>
      </w:r>
      <w:r>
        <w:t></w:t>
      </w:r>
      <w:r>
        <w:rPr>
          <w:rFonts w:hint="eastAsia"/>
        </w:rPr>
        <w:t>професійного</w:t>
      </w:r>
    </w:p>
    <w:p w:rsidR="008462EB" w:rsidRDefault="008462EB" w:rsidP="008462EB">
      <w:r>
        <w:rPr>
          <w:rFonts w:hint="eastAsia"/>
        </w:rPr>
        <w:t>становища</w:t>
      </w:r>
      <w:r>
        <w:t></w:t>
      </w:r>
      <w:r>
        <w:rPr>
          <w:rFonts w:hint="eastAsia"/>
        </w:rPr>
        <w:t>для</w:t>
      </w:r>
      <w:r>
        <w:t></w:t>
      </w:r>
      <w:r>
        <w:rPr>
          <w:rFonts w:hint="eastAsia"/>
        </w:rPr>
        <w:t>незаконного</w:t>
      </w:r>
      <w:r>
        <w:t></w:t>
      </w:r>
      <w:r>
        <w:rPr>
          <w:rFonts w:hint="eastAsia"/>
        </w:rPr>
        <w:t>збагачення</w:t>
      </w:r>
      <w:r>
        <w:t></w:t>
      </w:r>
      <w:r>
        <w:t></w:t>
      </w:r>
      <w:r>
        <w:t></w:t>
      </w:r>
      <w:r>
        <w:t></w:t>
      </w:r>
      <w:r>
        <w:t></w:t>
      </w:r>
      <w:r>
        <w:rPr>
          <w:rFonts w:hint="eastAsia"/>
        </w:rPr>
        <w:t>принцип</w:t>
      </w:r>
      <w:r>
        <w:t></w:t>
      </w:r>
      <w:r>
        <w:rPr>
          <w:rFonts w:hint="eastAsia"/>
        </w:rPr>
        <w:t>балансу</w:t>
      </w:r>
      <w:r>
        <w:t></w:t>
      </w:r>
      <w:r>
        <w:rPr>
          <w:rFonts w:hint="eastAsia"/>
        </w:rPr>
        <w:t>інтересів</w:t>
      </w:r>
    </w:p>
    <w:p w:rsidR="008462EB" w:rsidRDefault="008462EB" w:rsidP="008462EB">
      <w:r>
        <w:rPr>
          <w:rFonts w:hint="eastAsia"/>
        </w:rPr>
        <w:t>держави</w:t>
      </w:r>
      <w:r>
        <w:t></w:t>
      </w:r>
      <w:r>
        <w:rPr>
          <w:rFonts w:hint="eastAsia"/>
        </w:rPr>
        <w:t>та</w:t>
      </w:r>
      <w:r>
        <w:t></w:t>
      </w:r>
      <w:r>
        <w:rPr>
          <w:rFonts w:hint="eastAsia"/>
        </w:rPr>
        <w:t>публічного</w:t>
      </w:r>
      <w:r>
        <w:t></w:t>
      </w:r>
      <w:r>
        <w:rPr>
          <w:rFonts w:hint="eastAsia"/>
        </w:rPr>
        <w:t>службовця</w:t>
      </w:r>
      <w:r>
        <w:t></w:t>
      </w:r>
      <w:r>
        <w:rPr>
          <w:rFonts w:hint="eastAsia"/>
        </w:rPr>
        <w:t>–</w:t>
      </w:r>
      <w:r>
        <w:t></w:t>
      </w:r>
      <w:r>
        <w:rPr>
          <w:rFonts w:hint="eastAsia"/>
        </w:rPr>
        <w:t>реалізація</w:t>
      </w:r>
      <w:r>
        <w:t></w:t>
      </w:r>
      <w:r>
        <w:rPr>
          <w:rFonts w:hint="eastAsia"/>
        </w:rPr>
        <w:t>окремих</w:t>
      </w:r>
      <w:r>
        <w:t></w:t>
      </w:r>
      <w:r>
        <w:rPr>
          <w:rFonts w:hint="eastAsia"/>
        </w:rPr>
        <w:t>видів</w:t>
      </w:r>
      <w:r>
        <w:t></w:t>
      </w:r>
      <w:r>
        <w:rPr>
          <w:rFonts w:hint="eastAsia"/>
        </w:rPr>
        <w:t>соціального</w:t>
      </w:r>
    </w:p>
    <w:p w:rsidR="008462EB" w:rsidRDefault="008462EB" w:rsidP="008462EB">
      <w:r>
        <w:rPr>
          <w:rFonts w:hint="eastAsia"/>
        </w:rPr>
        <w:t>забезпечення</w:t>
      </w:r>
      <w:r>
        <w:t></w:t>
      </w:r>
      <w:r>
        <w:rPr>
          <w:rFonts w:hint="eastAsia"/>
        </w:rPr>
        <w:t>потребує</w:t>
      </w:r>
      <w:r>
        <w:t></w:t>
      </w:r>
      <w:r>
        <w:rPr>
          <w:rFonts w:hint="eastAsia"/>
        </w:rPr>
        <w:t>запровадження</w:t>
      </w:r>
      <w:r>
        <w:t></w:t>
      </w:r>
      <w:r>
        <w:rPr>
          <w:rFonts w:hint="eastAsia"/>
        </w:rPr>
        <w:t>державою</w:t>
      </w:r>
      <w:r>
        <w:t></w:t>
      </w:r>
      <w:r>
        <w:rPr>
          <w:rFonts w:hint="eastAsia"/>
        </w:rPr>
        <w:t>спеціальних</w:t>
      </w:r>
      <w:r>
        <w:t></w:t>
      </w:r>
      <w:r>
        <w:rPr>
          <w:rFonts w:hint="eastAsia"/>
        </w:rPr>
        <w:t>програм</w:t>
      </w:r>
      <w:r>
        <w:t></w:t>
      </w:r>
      <w:r>
        <w:t></w:t>
      </w:r>
      <w:r>
        <w:t></w:t>
      </w:r>
      <w:r>
        <w:t></w:t>
      </w:r>
    </w:p>
    <w:p w:rsidR="008462EB" w:rsidRDefault="008462EB" w:rsidP="008462EB">
      <w:r>
        <w:rPr>
          <w:rFonts w:hint="eastAsia"/>
        </w:rPr>
        <w:t>принцип</w:t>
      </w:r>
      <w:r>
        <w:t></w:t>
      </w:r>
      <w:r>
        <w:rPr>
          <w:rFonts w:hint="eastAsia"/>
        </w:rPr>
        <w:t>диференціації</w:t>
      </w:r>
      <w:r>
        <w:t></w:t>
      </w:r>
      <w:r>
        <w:rPr>
          <w:rFonts w:hint="eastAsia"/>
        </w:rPr>
        <w:t>–</w:t>
      </w:r>
      <w:r>
        <w:t></w:t>
      </w:r>
      <w:r>
        <w:rPr>
          <w:rFonts w:hint="eastAsia"/>
        </w:rPr>
        <w:t>окреме</w:t>
      </w:r>
      <w:r>
        <w:t></w:t>
      </w:r>
      <w:r>
        <w:rPr>
          <w:rFonts w:hint="eastAsia"/>
        </w:rPr>
        <w:t>виділення</w:t>
      </w:r>
      <w:r>
        <w:t></w:t>
      </w:r>
      <w:r>
        <w:rPr>
          <w:rFonts w:hint="eastAsia"/>
        </w:rPr>
        <w:t>в</w:t>
      </w:r>
      <w:r>
        <w:t></w:t>
      </w:r>
      <w:r>
        <w:rPr>
          <w:rFonts w:hint="eastAsia"/>
        </w:rPr>
        <w:t>межах</w:t>
      </w:r>
      <w:r>
        <w:t></w:t>
      </w:r>
      <w:r>
        <w:rPr>
          <w:rFonts w:hint="eastAsia"/>
        </w:rPr>
        <w:t>досліджуваного</w:t>
      </w:r>
    </w:p>
    <w:p w:rsidR="008462EB" w:rsidRDefault="008462EB" w:rsidP="008462EB">
      <w:r>
        <w:rPr>
          <w:rFonts w:hint="eastAsia"/>
        </w:rPr>
        <w:t>інституту</w:t>
      </w:r>
      <w:r>
        <w:t></w:t>
      </w:r>
      <w:r>
        <w:rPr>
          <w:rFonts w:hint="eastAsia"/>
        </w:rPr>
        <w:t>соціального</w:t>
      </w:r>
      <w:r>
        <w:t></w:t>
      </w:r>
      <w:r>
        <w:rPr>
          <w:rFonts w:hint="eastAsia"/>
        </w:rPr>
        <w:t>забезпечення</w:t>
      </w:r>
      <w:r>
        <w:t></w:t>
      </w:r>
      <w:r>
        <w:rPr>
          <w:rFonts w:hint="eastAsia"/>
        </w:rPr>
        <w:t>державних</w:t>
      </w:r>
      <w:r>
        <w:t></w:t>
      </w:r>
      <w:r>
        <w:rPr>
          <w:rFonts w:hint="eastAsia"/>
        </w:rPr>
        <w:t>службовців</w:t>
      </w:r>
      <w:r>
        <w:t></w:t>
      </w:r>
      <w:r>
        <w:t></w:t>
      </w:r>
      <w:r>
        <w:rPr>
          <w:rFonts w:hint="eastAsia"/>
        </w:rPr>
        <w:t>працівників</w:t>
      </w:r>
    </w:p>
    <w:p w:rsidR="008462EB" w:rsidRDefault="008462EB" w:rsidP="008462EB">
      <w:r>
        <w:rPr>
          <w:rFonts w:hint="eastAsia"/>
        </w:rPr>
        <w:t>прокуратури</w:t>
      </w:r>
      <w:r>
        <w:t></w:t>
      </w:r>
      <w:r>
        <w:t></w:t>
      </w:r>
      <w:r>
        <w:rPr>
          <w:rFonts w:hint="eastAsia"/>
        </w:rPr>
        <w:t>поліції</w:t>
      </w:r>
      <w:r>
        <w:t></w:t>
      </w:r>
      <w:r>
        <w:t></w:t>
      </w:r>
      <w:r>
        <w:rPr>
          <w:rFonts w:hint="eastAsia"/>
        </w:rPr>
        <w:t>дипломатичної</w:t>
      </w:r>
      <w:r>
        <w:t></w:t>
      </w:r>
      <w:r>
        <w:rPr>
          <w:rFonts w:hint="eastAsia"/>
        </w:rPr>
        <w:t>служби</w:t>
      </w:r>
      <w:r>
        <w:t></w:t>
      </w:r>
      <w:r>
        <w:t></w:t>
      </w:r>
      <w:r>
        <w:rPr>
          <w:rFonts w:hint="eastAsia"/>
        </w:rPr>
        <w:t>суддів</w:t>
      </w:r>
      <w:r>
        <w:t></w:t>
      </w:r>
      <w:r>
        <w:t></w:t>
      </w:r>
      <w:r>
        <w:rPr>
          <w:rFonts w:hint="eastAsia"/>
        </w:rPr>
        <w:t>військовослужбовців</w:t>
      </w:r>
    </w:p>
    <w:p w:rsidR="008462EB" w:rsidRDefault="008462EB" w:rsidP="008462EB">
      <w:r>
        <w:rPr>
          <w:rFonts w:hint="eastAsia"/>
        </w:rPr>
        <w:t>тощо</w:t>
      </w:r>
      <w:r>
        <w:t></w:t>
      </w:r>
      <w:r>
        <w:t></w:t>
      </w:r>
      <w:r>
        <w:t></w:t>
      </w:r>
      <w:r>
        <w:t></w:t>
      </w:r>
      <w:r>
        <w:t></w:t>
      </w:r>
      <w:r>
        <w:rPr>
          <w:rFonts w:hint="eastAsia"/>
        </w:rPr>
        <w:t>принцип</w:t>
      </w:r>
      <w:r>
        <w:t></w:t>
      </w:r>
      <w:r>
        <w:rPr>
          <w:rFonts w:hint="eastAsia"/>
        </w:rPr>
        <w:t>компенсаційності</w:t>
      </w:r>
      <w:r>
        <w:t></w:t>
      </w:r>
      <w:r>
        <w:rPr>
          <w:rFonts w:hint="eastAsia"/>
        </w:rPr>
        <w:t>–</w:t>
      </w:r>
      <w:r>
        <w:t></w:t>
      </w:r>
      <w:r>
        <w:rPr>
          <w:rFonts w:hint="eastAsia"/>
        </w:rPr>
        <w:t>форми</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встановлюються</w:t>
      </w:r>
      <w:r>
        <w:t></w:t>
      </w:r>
      <w:r>
        <w:rPr>
          <w:rFonts w:hint="eastAsia"/>
        </w:rPr>
        <w:t>у</w:t>
      </w:r>
      <w:r>
        <w:t></w:t>
      </w:r>
      <w:r>
        <w:rPr>
          <w:rFonts w:hint="eastAsia"/>
        </w:rPr>
        <w:t>зв’язку</w:t>
      </w:r>
      <w:r>
        <w:t></w:t>
      </w:r>
      <w:r>
        <w:rPr>
          <w:rFonts w:hint="eastAsia"/>
        </w:rPr>
        <w:t>з</w:t>
      </w:r>
      <w:r>
        <w:t></w:t>
      </w:r>
      <w:r>
        <w:rPr>
          <w:rFonts w:hint="eastAsia"/>
        </w:rPr>
        <w:t>професійними</w:t>
      </w:r>
      <w:r>
        <w:t></w:t>
      </w:r>
      <w:r>
        <w:rPr>
          <w:rFonts w:hint="eastAsia"/>
        </w:rPr>
        <w:t>економічними</w:t>
      </w:r>
    </w:p>
    <w:p w:rsidR="008462EB" w:rsidRDefault="008462EB" w:rsidP="008462EB">
      <w:r>
        <w:rPr>
          <w:rFonts w:hint="eastAsia"/>
        </w:rPr>
        <w:t>обмеженнями</w:t>
      </w:r>
      <w:r>
        <w:t></w:t>
      </w:r>
      <w:r>
        <w:rPr>
          <w:rFonts w:hint="eastAsia"/>
        </w:rPr>
        <w:t>щодо</w:t>
      </w:r>
      <w:r>
        <w:t></w:t>
      </w:r>
      <w:r>
        <w:rPr>
          <w:rFonts w:hint="eastAsia"/>
        </w:rPr>
        <w:t>таких</w:t>
      </w:r>
      <w:r>
        <w:t></w:t>
      </w:r>
      <w:r>
        <w:rPr>
          <w:rFonts w:hint="eastAsia"/>
        </w:rPr>
        <w:t>категорій</w:t>
      </w:r>
      <w:r>
        <w:t></w:t>
      </w:r>
      <w:r>
        <w:rPr>
          <w:rFonts w:hint="eastAsia"/>
        </w:rPr>
        <w:t>осіб</w:t>
      </w:r>
      <w:r>
        <w:t></w:t>
      </w:r>
      <w:r>
        <w:t></w:t>
      </w:r>
      <w:r>
        <w:t></w:t>
      </w:r>
      <w:r>
        <w:t></w:t>
      </w:r>
      <w:r>
        <w:t></w:t>
      </w:r>
      <w:r>
        <w:rPr>
          <w:rFonts w:hint="eastAsia"/>
        </w:rPr>
        <w:t>принцип</w:t>
      </w:r>
      <w:r>
        <w:t></w:t>
      </w:r>
      <w:r>
        <w:rPr>
          <w:rFonts w:hint="eastAsia"/>
        </w:rPr>
        <w:t>сімейності</w:t>
      </w:r>
      <w:r>
        <w:t></w:t>
      </w:r>
      <w:r>
        <w:rPr>
          <w:rFonts w:hint="eastAsia"/>
        </w:rPr>
        <w:t>–</w:t>
      </w:r>
      <w:r>
        <w:t></w:t>
      </w:r>
      <w:r>
        <w:rPr>
          <w:rFonts w:hint="eastAsia"/>
        </w:rPr>
        <w:t>у</w:t>
      </w:r>
      <w:r>
        <w:t></w:t>
      </w:r>
      <w:r>
        <w:rPr>
          <w:rFonts w:hint="eastAsia"/>
        </w:rPr>
        <w:t>сфері</w:t>
      </w:r>
    </w:p>
    <w:p w:rsidR="008462EB" w:rsidRDefault="008462EB" w:rsidP="008462EB">
      <w:r>
        <w:rPr>
          <w:rFonts w:hint="eastAsia"/>
        </w:rPr>
        <w:t>публічної</w:t>
      </w:r>
      <w:r>
        <w:t></w:t>
      </w:r>
      <w:r>
        <w:rPr>
          <w:rFonts w:hint="eastAsia"/>
        </w:rPr>
        <w:t>служби</w:t>
      </w:r>
      <w:r>
        <w:t></w:t>
      </w:r>
      <w:r>
        <w:rPr>
          <w:rFonts w:hint="eastAsia"/>
        </w:rPr>
        <w:t>соціальне</w:t>
      </w:r>
      <w:r>
        <w:t></w:t>
      </w:r>
      <w:r>
        <w:rPr>
          <w:rFonts w:hint="eastAsia"/>
        </w:rPr>
        <w:t>забезпечення</w:t>
      </w:r>
      <w:r>
        <w:t></w:t>
      </w:r>
      <w:r>
        <w:rPr>
          <w:rFonts w:hint="eastAsia"/>
        </w:rPr>
        <w:t>здійснюється</w:t>
      </w:r>
      <w:r>
        <w:t></w:t>
      </w:r>
      <w:r>
        <w:rPr>
          <w:rFonts w:hint="eastAsia"/>
        </w:rPr>
        <w:t>не</w:t>
      </w:r>
      <w:r>
        <w:t></w:t>
      </w:r>
      <w:r>
        <w:rPr>
          <w:rFonts w:hint="eastAsia"/>
        </w:rPr>
        <w:t>лише</w:t>
      </w:r>
      <w:r>
        <w:t></w:t>
      </w:r>
      <w:r>
        <w:rPr>
          <w:rFonts w:hint="eastAsia"/>
        </w:rPr>
        <w:t>щодо</w:t>
      </w:r>
    </w:p>
    <w:p w:rsidR="008462EB" w:rsidRDefault="008462EB" w:rsidP="008462EB">
      <w:r>
        <w:rPr>
          <w:rFonts w:hint="eastAsia"/>
        </w:rPr>
        <w:t>публічних</w:t>
      </w:r>
      <w:r>
        <w:t></w:t>
      </w:r>
      <w:r>
        <w:rPr>
          <w:rFonts w:hint="eastAsia"/>
        </w:rPr>
        <w:t>службовців</w:t>
      </w:r>
      <w:r>
        <w:t></w:t>
      </w:r>
      <w:r>
        <w:t></w:t>
      </w:r>
      <w:r>
        <w:rPr>
          <w:rFonts w:hint="eastAsia"/>
        </w:rPr>
        <w:t>але</w:t>
      </w:r>
      <w:r>
        <w:t></w:t>
      </w:r>
      <w:r>
        <w:rPr>
          <w:rFonts w:hint="eastAsia"/>
        </w:rPr>
        <w:t>й</w:t>
      </w:r>
      <w:r>
        <w:t></w:t>
      </w:r>
      <w:r>
        <w:rPr>
          <w:rFonts w:hint="eastAsia"/>
        </w:rPr>
        <w:t>членів</w:t>
      </w:r>
      <w:r>
        <w:t></w:t>
      </w:r>
      <w:r>
        <w:rPr>
          <w:rFonts w:hint="eastAsia"/>
        </w:rPr>
        <w:t>їх</w:t>
      </w:r>
      <w:r>
        <w:t></w:t>
      </w:r>
      <w:r>
        <w:rPr>
          <w:rFonts w:hint="eastAsia"/>
        </w:rPr>
        <w:t>сімей</w:t>
      </w:r>
      <w:r>
        <w:t></w:t>
      </w:r>
    </w:p>
    <w:p w:rsidR="008462EB" w:rsidRDefault="008462EB" w:rsidP="008462EB">
      <w:r>
        <w:t></w:t>
      </w:r>
      <w:r>
        <w:t></w:t>
      </w:r>
      <w:r>
        <w:t></w:t>
      </w:r>
      <w:r>
        <w:rPr>
          <w:rFonts w:hint="eastAsia"/>
        </w:rPr>
        <w:t>Завданнями</w:t>
      </w:r>
      <w:r>
        <w:t></w:t>
      </w:r>
      <w:r>
        <w:rPr>
          <w:rFonts w:hint="eastAsia"/>
        </w:rPr>
        <w:t>правового</w:t>
      </w:r>
      <w:r>
        <w:t></w:t>
      </w:r>
      <w:r>
        <w:rPr>
          <w:rFonts w:hint="eastAsia"/>
        </w:rPr>
        <w:t>регулювання</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в</w:t>
      </w:r>
      <w:r>
        <w:t></w:t>
      </w:r>
      <w:r>
        <w:rPr>
          <w:rFonts w:hint="eastAsia"/>
        </w:rPr>
        <w:t>Україні</w:t>
      </w:r>
      <w:r>
        <w:t></w:t>
      </w:r>
      <w:r>
        <w:rPr>
          <w:rFonts w:hint="eastAsia"/>
        </w:rPr>
        <w:t>є</w:t>
      </w:r>
      <w:r>
        <w:t></w:t>
      </w:r>
      <w:r>
        <w:rPr>
          <w:rFonts w:hint="eastAsia"/>
        </w:rPr>
        <w:t>наперед</w:t>
      </w:r>
      <w:r>
        <w:t></w:t>
      </w:r>
      <w:r>
        <w:rPr>
          <w:rFonts w:hint="eastAsia"/>
        </w:rPr>
        <w:t>запланований</w:t>
      </w:r>
      <w:r>
        <w:t></w:t>
      </w:r>
      <w:r>
        <w:rPr>
          <w:rFonts w:hint="eastAsia"/>
        </w:rPr>
        <w:t>обсяг</w:t>
      </w:r>
      <w:r>
        <w:t></w:t>
      </w:r>
      <w:r>
        <w:rPr>
          <w:rFonts w:hint="eastAsia"/>
        </w:rPr>
        <w:t>роботи</w:t>
      </w:r>
      <w:r>
        <w:t></w:t>
      </w:r>
      <w:r>
        <w:rPr>
          <w:rFonts w:hint="eastAsia"/>
        </w:rPr>
        <w:t>щодо</w:t>
      </w:r>
    </w:p>
    <w:p w:rsidR="008462EB" w:rsidRDefault="008462EB" w:rsidP="008462EB">
      <w:r>
        <w:rPr>
          <w:rFonts w:hint="eastAsia"/>
        </w:rPr>
        <w:t>реального</w:t>
      </w:r>
      <w:r>
        <w:t></w:t>
      </w:r>
      <w:r>
        <w:rPr>
          <w:rFonts w:hint="eastAsia"/>
        </w:rPr>
        <w:t>здійснення</w:t>
      </w:r>
      <w:r>
        <w:t></w:t>
      </w:r>
      <w:r>
        <w:rPr>
          <w:rFonts w:hint="eastAsia"/>
        </w:rPr>
        <w:t>мети</w:t>
      </w:r>
      <w:r>
        <w:t></w:t>
      </w:r>
      <w:r>
        <w:rPr>
          <w:rFonts w:hint="eastAsia"/>
        </w:rPr>
        <w:t>соціального</w:t>
      </w:r>
      <w:r>
        <w:t></w:t>
      </w:r>
      <w:r>
        <w:rPr>
          <w:rFonts w:hint="eastAsia"/>
        </w:rPr>
        <w:t>забезпечення</w:t>
      </w:r>
      <w:r>
        <w:t></w:t>
      </w:r>
      <w:r>
        <w:rPr>
          <w:rFonts w:hint="eastAsia"/>
        </w:rPr>
        <w:t>у</w:t>
      </w:r>
      <w:r>
        <w:t></w:t>
      </w:r>
      <w:r>
        <w:rPr>
          <w:rFonts w:hint="eastAsia"/>
        </w:rPr>
        <w:t>сфері</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соціального</w:t>
      </w:r>
      <w:r>
        <w:t></w:t>
      </w:r>
      <w:r>
        <w:rPr>
          <w:rFonts w:hint="eastAsia"/>
        </w:rPr>
        <w:t>обслуговування</w:t>
      </w:r>
      <w:r>
        <w:t></w:t>
      </w:r>
      <w:r>
        <w:rPr>
          <w:rFonts w:hint="eastAsia"/>
        </w:rPr>
        <w:t>публічних</w:t>
      </w:r>
      <w:r>
        <w:t></w:t>
      </w:r>
      <w:r>
        <w:rPr>
          <w:rFonts w:hint="eastAsia"/>
        </w:rPr>
        <w:t>службовців</w:t>
      </w:r>
      <w:r>
        <w:t></w:t>
      </w:r>
      <w:r>
        <w:t></w:t>
      </w:r>
      <w:r>
        <w:rPr>
          <w:rFonts w:hint="eastAsia"/>
        </w:rPr>
        <w:t>що</w:t>
      </w:r>
      <w:r>
        <w:t></w:t>
      </w:r>
      <w:r>
        <w:rPr>
          <w:rFonts w:hint="eastAsia"/>
        </w:rPr>
        <w:t>одержав</w:t>
      </w:r>
    </w:p>
    <w:p w:rsidR="008462EB" w:rsidRDefault="008462EB" w:rsidP="008462EB">
      <w:r>
        <w:rPr>
          <w:rFonts w:hint="eastAsia"/>
        </w:rPr>
        <w:t>регламентацію</w:t>
      </w:r>
      <w:r>
        <w:t></w:t>
      </w:r>
      <w:r>
        <w:rPr>
          <w:rFonts w:hint="eastAsia"/>
        </w:rPr>
        <w:t>у</w:t>
      </w:r>
      <w:r>
        <w:t></w:t>
      </w:r>
      <w:r>
        <w:rPr>
          <w:rFonts w:hint="eastAsia"/>
        </w:rPr>
        <w:t>встановленому</w:t>
      </w:r>
      <w:r>
        <w:t></w:t>
      </w:r>
      <w:r>
        <w:rPr>
          <w:rFonts w:hint="eastAsia"/>
        </w:rPr>
        <w:t>законом</w:t>
      </w:r>
      <w:r>
        <w:t></w:t>
      </w:r>
      <w:r>
        <w:rPr>
          <w:rFonts w:hint="eastAsia"/>
        </w:rPr>
        <w:t>порядку</w:t>
      </w:r>
      <w:r>
        <w:t></w:t>
      </w:r>
      <w:r>
        <w:rPr>
          <w:rFonts w:hint="eastAsia"/>
        </w:rPr>
        <w:t>та</w:t>
      </w:r>
      <w:r>
        <w:t></w:t>
      </w:r>
      <w:r>
        <w:rPr>
          <w:rFonts w:hint="eastAsia"/>
        </w:rPr>
        <w:t>неодмінно</w:t>
      </w:r>
      <w:r>
        <w:t></w:t>
      </w:r>
      <w:r>
        <w:rPr>
          <w:rFonts w:hint="eastAsia"/>
        </w:rPr>
        <w:t>має</w:t>
      </w:r>
      <w:r>
        <w:t></w:t>
      </w:r>
      <w:r>
        <w:rPr>
          <w:rFonts w:hint="eastAsia"/>
        </w:rPr>
        <w:t>бути</w:t>
      </w:r>
    </w:p>
    <w:p w:rsidR="008462EB" w:rsidRDefault="008462EB" w:rsidP="008462EB">
      <w:r>
        <w:rPr>
          <w:rFonts w:hint="eastAsia"/>
        </w:rPr>
        <w:t>виконаним</w:t>
      </w:r>
      <w:r>
        <w:t></w:t>
      </w:r>
    </w:p>
    <w:p w:rsidR="008462EB" w:rsidRDefault="008462EB" w:rsidP="008462EB">
      <w:r>
        <w:rPr>
          <w:rFonts w:hint="eastAsia"/>
        </w:rPr>
        <w:t>До</w:t>
      </w:r>
      <w:r>
        <w:t></w:t>
      </w:r>
      <w:r>
        <w:rPr>
          <w:rFonts w:hint="eastAsia"/>
        </w:rPr>
        <w:t>завдань</w:t>
      </w:r>
      <w:r>
        <w:t></w:t>
      </w:r>
      <w:r>
        <w:rPr>
          <w:rFonts w:hint="eastAsia"/>
        </w:rPr>
        <w:t>правового</w:t>
      </w:r>
      <w:r>
        <w:t></w:t>
      </w:r>
      <w:r>
        <w:rPr>
          <w:rFonts w:hint="eastAsia"/>
        </w:rPr>
        <w:t>регулювання</w:t>
      </w:r>
      <w:r>
        <w:t></w:t>
      </w:r>
      <w:r>
        <w:rPr>
          <w:rFonts w:hint="eastAsia"/>
        </w:rPr>
        <w:t>соціального</w:t>
      </w:r>
      <w:r>
        <w:t></w:t>
      </w:r>
      <w:r>
        <w:rPr>
          <w:rFonts w:hint="eastAsia"/>
        </w:rPr>
        <w:t>забезпечення</w:t>
      </w:r>
      <w:r>
        <w:t></w:t>
      </w:r>
      <w:r>
        <w:rPr>
          <w:rFonts w:hint="eastAsia"/>
        </w:rPr>
        <w:t>публічної</w:t>
      </w:r>
    </w:p>
    <w:p w:rsidR="008462EB" w:rsidRDefault="008462EB" w:rsidP="008462EB">
      <w:r>
        <w:rPr>
          <w:rFonts w:hint="eastAsia"/>
        </w:rPr>
        <w:t>служби</w:t>
      </w:r>
      <w:r>
        <w:t></w:t>
      </w:r>
      <w:r>
        <w:rPr>
          <w:rFonts w:hint="eastAsia"/>
        </w:rPr>
        <w:t>в</w:t>
      </w:r>
      <w:r>
        <w:t></w:t>
      </w:r>
      <w:r>
        <w:rPr>
          <w:rFonts w:hint="eastAsia"/>
        </w:rPr>
        <w:t>Україні</w:t>
      </w:r>
      <w:r>
        <w:t></w:t>
      </w:r>
      <w:r>
        <w:rPr>
          <w:rFonts w:hint="eastAsia"/>
        </w:rPr>
        <w:t>варто</w:t>
      </w:r>
      <w:r>
        <w:t></w:t>
      </w:r>
      <w:r>
        <w:rPr>
          <w:rFonts w:hint="eastAsia"/>
        </w:rPr>
        <w:t>віднести</w:t>
      </w:r>
      <w:r>
        <w:t></w:t>
      </w:r>
      <w:r>
        <w:rPr>
          <w:rFonts w:hint="eastAsia"/>
        </w:rPr>
        <w:t>наступні</w:t>
      </w:r>
      <w:r>
        <w:t></w:t>
      </w:r>
      <w:r>
        <w:t></w:t>
      </w:r>
      <w:r>
        <w:t></w:t>
      </w:r>
      <w:r>
        <w:t></w:t>
      </w:r>
      <w:r>
        <w:t></w:t>
      </w:r>
      <w:r>
        <w:rPr>
          <w:rFonts w:hint="eastAsia"/>
        </w:rPr>
        <w:t>задоволення</w:t>
      </w:r>
      <w:r>
        <w:t></w:t>
      </w:r>
      <w:r>
        <w:rPr>
          <w:rFonts w:hint="eastAsia"/>
        </w:rPr>
        <w:t>базових</w:t>
      </w:r>
      <w:r>
        <w:t></w:t>
      </w:r>
      <w:r>
        <w:rPr>
          <w:rFonts w:hint="eastAsia"/>
        </w:rPr>
        <w:t>потреб</w:t>
      </w:r>
    </w:p>
    <w:p w:rsidR="008462EB" w:rsidRDefault="008462EB" w:rsidP="008462EB">
      <w:r>
        <w:rPr>
          <w:rFonts w:hint="eastAsia"/>
        </w:rPr>
        <w:t>публічного</w:t>
      </w:r>
      <w:r>
        <w:t></w:t>
      </w:r>
      <w:r>
        <w:rPr>
          <w:rFonts w:hint="eastAsia"/>
        </w:rPr>
        <w:t>службовця</w:t>
      </w:r>
      <w:r>
        <w:t></w:t>
      </w:r>
      <w:r>
        <w:rPr>
          <w:rFonts w:hint="eastAsia"/>
        </w:rPr>
        <w:t>як</w:t>
      </w:r>
      <w:r>
        <w:t></w:t>
      </w:r>
      <w:r>
        <w:rPr>
          <w:rFonts w:hint="eastAsia"/>
        </w:rPr>
        <w:t>громадянина</w:t>
      </w:r>
      <w:r>
        <w:t></w:t>
      </w:r>
      <w:r>
        <w:rPr>
          <w:rFonts w:hint="eastAsia"/>
        </w:rPr>
        <w:t>й</w:t>
      </w:r>
      <w:r>
        <w:t></w:t>
      </w:r>
      <w:r>
        <w:rPr>
          <w:rFonts w:hint="eastAsia"/>
        </w:rPr>
        <w:t>професіонала</w:t>
      </w:r>
      <w:r>
        <w:t></w:t>
      </w:r>
      <w:r>
        <w:rPr>
          <w:rFonts w:hint="eastAsia"/>
        </w:rPr>
        <w:t>та</w:t>
      </w:r>
      <w:r>
        <w:t></w:t>
      </w:r>
      <w:r>
        <w:rPr>
          <w:rFonts w:hint="eastAsia"/>
        </w:rPr>
        <w:t>членів</w:t>
      </w:r>
      <w:r>
        <w:t></w:t>
      </w:r>
      <w:r>
        <w:rPr>
          <w:rFonts w:hint="eastAsia"/>
        </w:rPr>
        <w:t>його</w:t>
      </w:r>
      <w:r>
        <w:t></w:t>
      </w:r>
      <w:r>
        <w:rPr>
          <w:rFonts w:hint="eastAsia"/>
        </w:rPr>
        <w:t>сім’ї</w:t>
      </w:r>
      <w:r>
        <w:t></w:t>
      </w:r>
    </w:p>
    <w:p w:rsidR="008462EB" w:rsidRDefault="008462EB" w:rsidP="008462EB">
      <w:r>
        <w:t></w:t>
      </w:r>
      <w:r>
        <w:t></w:t>
      </w:r>
      <w:r>
        <w:t></w:t>
      </w:r>
      <w:r>
        <w:rPr>
          <w:rFonts w:hint="eastAsia"/>
        </w:rPr>
        <w:t>вирівнювання</w:t>
      </w:r>
      <w:r>
        <w:t></w:t>
      </w:r>
      <w:r>
        <w:rPr>
          <w:rFonts w:hint="eastAsia"/>
        </w:rPr>
        <w:t>особистих</w:t>
      </w:r>
      <w:r>
        <w:t></w:t>
      </w:r>
      <w:r>
        <w:rPr>
          <w:rFonts w:hint="eastAsia"/>
        </w:rPr>
        <w:t>доходів</w:t>
      </w:r>
      <w:r>
        <w:t></w:t>
      </w:r>
      <w:r>
        <w:rPr>
          <w:rFonts w:hint="eastAsia"/>
        </w:rPr>
        <w:t>працівників</w:t>
      </w:r>
      <w:r>
        <w:t></w:t>
      </w:r>
      <w:r>
        <w:rPr>
          <w:rFonts w:hint="eastAsia"/>
        </w:rPr>
        <w:t>державного</w:t>
      </w:r>
      <w:r>
        <w:t></w:t>
      </w:r>
      <w:r>
        <w:rPr>
          <w:rFonts w:hint="eastAsia"/>
        </w:rPr>
        <w:t>та</w:t>
      </w:r>
      <w:r>
        <w:t></w:t>
      </w:r>
      <w:r>
        <w:rPr>
          <w:rFonts w:hint="eastAsia"/>
        </w:rPr>
        <w:t>приватного</w:t>
      </w:r>
    </w:p>
    <w:p w:rsidR="008462EB" w:rsidRDefault="008462EB" w:rsidP="008462EB">
      <w:r>
        <w:rPr>
          <w:rFonts w:hint="eastAsia"/>
        </w:rPr>
        <w:t>сектора</w:t>
      </w:r>
      <w:r>
        <w:t></w:t>
      </w:r>
      <w:r>
        <w:t></w:t>
      </w:r>
      <w:r>
        <w:t></w:t>
      </w:r>
      <w:r>
        <w:t></w:t>
      </w:r>
      <w:r>
        <w:t></w:t>
      </w:r>
      <w:r>
        <w:rPr>
          <w:rFonts w:hint="eastAsia"/>
        </w:rPr>
        <w:t>підтримання</w:t>
      </w:r>
      <w:r>
        <w:t></w:t>
      </w:r>
      <w:r>
        <w:rPr>
          <w:rFonts w:hint="eastAsia"/>
        </w:rPr>
        <w:t>особливого</w:t>
      </w:r>
      <w:r>
        <w:t></w:t>
      </w:r>
      <w:r>
        <w:rPr>
          <w:rFonts w:hint="eastAsia"/>
        </w:rPr>
        <w:t>соціального</w:t>
      </w:r>
      <w:r>
        <w:t></w:t>
      </w:r>
      <w:r>
        <w:rPr>
          <w:rFonts w:hint="eastAsia"/>
        </w:rPr>
        <w:t>статусу</w:t>
      </w:r>
      <w:r>
        <w:t></w:t>
      </w:r>
      <w:r>
        <w:rPr>
          <w:rFonts w:hint="eastAsia"/>
        </w:rPr>
        <w:t>публічних</w:t>
      </w:r>
    </w:p>
    <w:p w:rsidR="008462EB" w:rsidRDefault="008462EB" w:rsidP="008462EB">
      <w:r>
        <w:rPr>
          <w:rFonts w:hint="eastAsia"/>
        </w:rPr>
        <w:t>службовців</w:t>
      </w:r>
      <w:r>
        <w:t></w:t>
      </w:r>
    </w:p>
    <w:p w:rsidR="008462EB" w:rsidRDefault="008462EB" w:rsidP="008462EB">
      <w:r>
        <w:t></w:t>
      </w:r>
      <w:r>
        <w:t></w:t>
      </w:r>
      <w:r>
        <w:t></w:t>
      </w:r>
      <w:r>
        <w:rPr>
          <w:rFonts w:hint="eastAsia"/>
        </w:rPr>
        <w:t>Основу</w:t>
      </w:r>
      <w:r>
        <w:t></w:t>
      </w:r>
      <w:r>
        <w:rPr>
          <w:rFonts w:hint="eastAsia"/>
        </w:rPr>
        <w:t>спеціальних</w:t>
      </w:r>
      <w:r>
        <w:t></w:t>
      </w:r>
      <w:r>
        <w:rPr>
          <w:rFonts w:hint="eastAsia"/>
        </w:rPr>
        <w:t>гарантій</w:t>
      </w:r>
      <w:r>
        <w:t></w:t>
      </w:r>
      <w:r>
        <w:rPr>
          <w:rFonts w:hint="eastAsia"/>
        </w:rPr>
        <w:t>правового</w:t>
      </w:r>
      <w:r>
        <w:t></w:t>
      </w:r>
      <w:r>
        <w:rPr>
          <w:rFonts w:hint="eastAsia"/>
        </w:rPr>
        <w:t>регулювання</w:t>
      </w:r>
      <w:r>
        <w:t></w:t>
      </w:r>
      <w:r>
        <w:rPr>
          <w:rFonts w:hint="eastAsia"/>
        </w:rPr>
        <w:t>соціального</w:t>
      </w:r>
    </w:p>
    <w:p w:rsidR="008462EB" w:rsidRDefault="008462EB" w:rsidP="008462EB">
      <w:r>
        <w:rPr>
          <w:rFonts w:hint="eastAsia"/>
        </w:rPr>
        <w:t>забезпечення</w:t>
      </w:r>
      <w:r>
        <w:t></w:t>
      </w:r>
      <w:r>
        <w:rPr>
          <w:rFonts w:hint="eastAsia"/>
        </w:rPr>
        <w:t>публічної</w:t>
      </w:r>
      <w:r>
        <w:t></w:t>
      </w:r>
      <w:r>
        <w:rPr>
          <w:rFonts w:hint="eastAsia"/>
        </w:rPr>
        <w:t>служби</w:t>
      </w:r>
      <w:r>
        <w:t></w:t>
      </w:r>
      <w:r>
        <w:rPr>
          <w:rFonts w:hint="eastAsia"/>
        </w:rPr>
        <w:t>в</w:t>
      </w:r>
      <w:r>
        <w:t></w:t>
      </w:r>
      <w:r>
        <w:rPr>
          <w:rFonts w:hint="eastAsia"/>
        </w:rPr>
        <w:t>Україні</w:t>
      </w:r>
      <w:r>
        <w:t></w:t>
      </w:r>
      <w:r>
        <w:rPr>
          <w:rFonts w:hint="eastAsia"/>
        </w:rPr>
        <w:t>складають</w:t>
      </w:r>
      <w:r>
        <w:t></w:t>
      </w:r>
      <w:r>
        <w:rPr>
          <w:rFonts w:hint="eastAsia"/>
        </w:rPr>
        <w:t>наступні</w:t>
      </w:r>
      <w:r>
        <w:t></w:t>
      </w:r>
      <w:r>
        <w:rPr>
          <w:rFonts w:hint="eastAsia"/>
        </w:rPr>
        <w:t>групи</w:t>
      </w:r>
    </w:p>
    <w:p w:rsidR="008462EB" w:rsidRDefault="008462EB" w:rsidP="008462EB">
      <w:r>
        <w:rPr>
          <w:rFonts w:hint="eastAsia"/>
        </w:rPr>
        <w:t>заходів</w:t>
      </w:r>
      <w:r>
        <w:t></w:t>
      </w:r>
      <w:r>
        <w:t></w:t>
      </w:r>
      <w:r>
        <w:t></w:t>
      </w:r>
      <w:r>
        <w:t></w:t>
      </w:r>
      <w:r>
        <w:t></w:t>
      </w:r>
      <w:r>
        <w:rPr>
          <w:rFonts w:hint="eastAsia"/>
        </w:rPr>
        <w:t>матеріальні</w:t>
      </w:r>
      <w:r>
        <w:t></w:t>
      </w:r>
      <w:r>
        <w:t></w:t>
      </w:r>
      <w:r>
        <w:t></w:t>
      </w:r>
      <w:r>
        <w:t></w:t>
      </w:r>
      <w:r>
        <w:t></w:t>
      </w:r>
      <w:r>
        <w:rPr>
          <w:rFonts w:hint="eastAsia"/>
        </w:rPr>
        <w:t>побутові</w:t>
      </w:r>
      <w:r>
        <w:t></w:t>
      </w:r>
      <w:r>
        <w:t></w:t>
      </w:r>
      <w:r>
        <w:t></w:t>
      </w:r>
      <w:r>
        <w:t></w:t>
      </w:r>
      <w:r>
        <w:t></w:t>
      </w:r>
      <w:r>
        <w:rPr>
          <w:rFonts w:hint="eastAsia"/>
        </w:rPr>
        <w:t>професійні</w:t>
      </w:r>
      <w:r>
        <w:t></w:t>
      </w:r>
      <w:r>
        <w:t></w:t>
      </w:r>
      <w:r>
        <w:t></w:t>
      </w:r>
      <w:r>
        <w:t></w:t>
      </w:r>
      <w:r>
        <w:t></w:t>
      </w:r>
      <w:r>
        <w:rPr>
          <w:rFonts w:hint="eastAsia"/>
        </w:rPr>
        <w:t>пенсійні</w:t>
      </w:r>
      <w:r>
        <w:t></w:t>
      </w:r>
      <w:r>
        <w:t></w:t>
      </w:r>
      <w:r>
        <w:t></w:t>
      </w:r>
      <w:r>
        <w:t></w:t>
      </w:r>
    </w:p>
    <w:p w:rsidR="008462EB" w:rsidRDefault="008462EB" w:rsidP="008462EB">
      <w:r>
        <w:rPr>
          <w:rFonts w:hint="eastAsia"/>
        </w:rPr>
        <w:t>реабілітаційні</w:t>
      </w:r>
      <w:r>
        <w:t></w:t>
      </w:r>
      <w:r>
        <w:t></w:t>
      </w:r>
      <w:r>
        <w:t></w:t>
      </w:r>
      <w:r>
        <w:t></w:t>
      </w:r>
      <w:r>
        <w:t></w:t>
      </w:r>
      <w:r>
        <w:rPr>
          <w:rFonts w:hint="eastAsia"/>
        </w:rPr>
        <w:t>рекреаційні</w:t>
      </w:r>
      <w:r>
        <w:t></w:t>
      </w:r>
      <w:r>
        <w:t></w:t>
      </w:r>
      <w:r>
        <w:t></w:t>
      </w:r>
      <w:r>
        <w:t></w:t>
      </w:r>
      <w:r>
        <w:t></w:t>
      </w:r>
      <w:r>
        <w:rPr>
          <w:rFonts w:hint="eastAsia"/>
        </w:rPr>
        <w:t>ритуальні</w:t>
      </w:r>
      <w:r>
        <w:t></w:t>
      </w:r>
      <w:r>
        <w:t></w:t>
      </w:r>
      <w:r>
        <w:t></w:t>
      </w:r>
      <w:r>
        <w:t></w:t>
      </w:r>
      <w:r>
        <w:t></w:t>
      </w:r>
      <w:r>
        <w:rPr>
          <w:rFonts w:hint="eastAsia"/>
        </w:rPr>
        <w:t>компенсаційні</w:t>
      </w:r>
      <w:r>
        <w:t></w:t>
      </w:r>
      <w:r>
        <w:t></w:t>
      </w:r>
      <w:r>
        <w:t></w:t>
      </w:r>
      <w:r>
        <w:t></w:t>
      </w:r>
      <w:r>
        <w:t></w:t>
      </w:r>
      <w:r>
        <w:rPr>
          <w:rFonts w:hint="eastAsia"/>
        </w:rPr>
        <w:t>охоронні</w:t>
      </w:r>
      <w:r>
        <w:t></w:t>
      </w:r>
    </w:p>
    <w:p w:rsidR="008462EB" w:rsidRDefault="008462EB" w:rsidP="008462EB">
      <w:r>
        <w:t></w:t>
      </w:r>
      <w:r>
        <w:t></w:t>
      </w:r>
      <w:r>
        <w:t></w:t>
      </w:r>
      <w:r>
        <w:rPr>
          <w:rFonts w:hint="eastAsia"/>
        </w:rPr>
        <w:t>До</w:t>
      </w:r>
      <w:r>
        <w:t></w:t>
      </w:r>
      <w:r>
        <w:rPr>
          <w:rFonts w:hint="eastAsia"/>
        </w:rPr>
        <w:t>ознак</w:t>
      </w:r>
      <w:r>
        <w:t></w:t>
      </w:r>
      <w:r>
        <w:rPr>
          <w:rFonts w:hint="eastAsia"/>
        </w:rPr>
        <w:t>правовідносин</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віднесено</w:t>
      </w:r>
      <w:r>
        <w:t></w:t>
      </w:r>
      <w:r>
        <w:rPr>
          <w:rFonts w:hint="eastAsia"/>
        </w:rPr>
        <w:t>наступні</w:t>
      </w:r>
      <w:r>
        <w:t></w:t>
      </w:r>
      <w:r>
        <w:t></w:t>
      </w:r>
      <w:r>
        <w:t></w:t>
      </w:r>
      <w:r>
        <w:t></w:t>
      </w:r>
      <w:r>
        <w:t></w:t>
      </w:r>
      <w:r>
        <w:rPr>
          <w:rFonts w:hint="eastAsia"/>
        </w:rPr>
        <w:t>правові</w:t>
      </w:r>
      <w:r>
        <w:t></w:t>
      </w:r>
      <w:r>
        <w:rPr>
          <w:rFonts w:hint="eastAsia"/>
        </w:rPr>
        <w:t>відносини</w:t>
      </w:r>
      <w:r>
        <w:t></w:t>
      </w:r>
      <w:r>
        <w:rPr>
          <w:rFonts w:hint="eastAsia"/>
        </w:rPr>
        <w:t>у</w:t>
      </w:r>
      <w:r>
        <w:t></w:t>
      </w:r>
      <w:r>
        <w:rPr>
          <w:rFonts w:hint="eastAsia"/>
        </w:rPr>
        <w:t>сфері</w:t>
      </w:r>
    </w:p>
    <w:p w:rsidR="008462EB" w:rsidRDefault="008462EB" w:rsidP="008462EB">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rPr>
          <w:rFonts w:hint="eastAsia"/>
        </w:rPr>
        <w:t>є</w:t>
      </w:r>
      <w:r>
        <w:t></w:t>
      </w:r>
      <w:r>
        <w:rPr>
          <w:rFonts w:hint="eastAsia"/>
        </w:rPr>
        <w:t>вольовими</w:t>
      </w:r>
      <w:r>
        <w:t></w:t>
      </w:r>
      <w:r>
        <w:rPr>
          <w:rFonts w:hint="eastAsia"/>
        </w:rPr>
        <w:t>суспільними</w:t>
      </w:r>
    </w:p>
    <w:p w:rsidR="008462EB" w:rsidRDefault="008462EB" w:rsidP="008462EB">
      <w:r>
        <w:rPr>
          <w:rFonts w:hint="eastAsia"/>
        </w:rPr>
        <w:t>відносинами</w:t>
      </w:r>
      <w:r>
        <w:t></w:t>
      </w:r>
      <w:r>
        <w:t></w:t>
      </w:r>
      <w:r>
        <w:t></w:t>
      </w:r>
      <w:r>
        <w:t></w:t>
      </w:r>
      <w:r>
        <w:t></w:t>
      </w:r>
      <w:r>
        <w:rPr>
          <w:rFonts w:hint="eastAsia"/>
        </w:rPr>
        <w:t>правові</w:t>
      </w:r>
      <w:r>
        <w:t></w:t>
      </w:r>
      <w:r>
        <w:rPr>
          <w:rFonts w:hint="eastAsia"/>
        </w:rPr>
        <w:t>відносини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є</w:t>
      </w:r>
      <w:r>
        <w:t></w:t>
      </w:r>
      <w:r>
        <w:rPr>
          <w:rFonts w:hint="eastAsia"/>
        </w:rPr>
        <w:t>індивідуалізованими</w:t>
      </w:r>
      <w:r>
        <w:t></w:t>
      </w:r>
      <w:r>
        <w:rPr>
          <w:rFonts w:hint="eastAsia"/>
        </w:rPr>
        <w:t>суспільними</w:t>
      </w:r>
      <w:r>
        <w:t></w:t>
      </w:r>
      <w:r>
        <w:rPr>
          <w:rFonts w:hint="eastAsia"/>
        </w:rPr>
        <w:t>відносинами</w:t>
      </w:r>
      <w:r>
        <w:t></w:t>
      </w:r>
      <w:r>
        <w:t></w:t>
      </w:r>
      <w:r>
        <w:t></w:t>
      </w:r>
      <w:r>
        <w:t></w:t>
      </w:r>
    </w:p>
    <w:p w:rsidR="008462EB" w:rsidRDefault="008462EB" w:rsidP="008462EB">
      <w:r>
        <w:rPr>
          <w:rFonts w:hint="eastAsia"/>
        </w:rPr>
        <w:t>правовідносини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rPr>
          <w:rFonts w:hint="eastAsia"/>
        </w:rPr>
        <w:t>–</w:t>
      </w:r>
    </w:p>
    <w:p w:rsidR="008462EB" w:rsidRDefault="008462EB" w:rsidP="008462EB">
      <w:r>
        <w:rPr>
          <w:rFonts w:hint="eastAsia"/>
        </w:rPr>
        <w:t>особливий</w:t>
      </w:r>
      <w:r>
        <w:t></w:t>
      </w:r>
      <w:r>
        <w:rPr>
          <w:rFonts w:hint="eastAsia"/>
        </w:rPr>
        <w:t>різновид</w:t>
      </w:r>
      <w:r>
        <w:t></w:t>
      </w:r>
      <w:r>
        <w:rPr>
          <w:rFonts w:hint="eastAsia"/>
        </w:rPr>
        <w:t>суспільних</w:t>
      </w:r>
      <w:r>
        <w:t></w:t>
      </w:r>
      <w:r>
        <w:rPr>
          <w:rFonts w:hint="eastAsia"/>
        </w:rPr>
        <w:t>відносин</w:t>
      </w:r>
      <w:r>
        <w:t></w:t>
      </w:r>
      <w:r>
        <w:rPr>
          <w:rFonts w:hint="eastAsia"/>
        </w:rPr>
        <w:t>у</w:t>
      </w:r>
      <w:r>
        <w:t></w:t>
      </w:r>
      <w:r>
        <w:rPr>
          <w:rFonts w:hint="eastAsia"/>
        </w:rPr>
        <w:t>сфері</w:t>
      </w:r>
      <w:r>
        <w:t></w:t>
      </w:r>
      <w:r>
        <w:rPr>
          <w:rFonts w:hint="eastAsia"/>
        </w:rPr>
        <w:t>соціального</w:t>
      </w:r>
    </w:p>
    <w:p w:rsidR="008462EB" w:rsidRDefault="008462EB" w:rsidP="008462EB">
      <w:r>
        <w:rPr>
          <w:rFonts w:hint="eastAsia"/>
        </w:rPr>
        <w:t>забезпечення</w:t>
      </w:r>
      <w:r>
        <w:t></w:t>
      </w:r>
      <w:r>
        <w:t></w:t>
      </w:r>
      <w:r>
        <w:t></w:t>
      </w:r>
      <w:r>
        <w:t></w:t>
      </w:r>
      <w:r>
        <w:t></w:t>
      </w:r>
      <w:r>
        <w:rPr>
          <w:rFonts w:hint="eastAsia"/>
        </w:rPr>
        <w:t>правові</w:t>
      </w:r>
      <w:r>
        <w:t></w:t>
      </w:r>
      <w:r>
        <w:rPr>
          <w:rFonts w:hint="eastAsia"/>
        </w:rPr>
        <w:t>відносини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виникають</w:t>
      </w:r>
      <w:r>
        <w:t></w:t>
      </w:r>
      <w:r>
        <w:rPr>
          <w:rFonts w:hint="eastAsia"/>
        </w:rPr>
        <w:t>на</w:t>
      </w:r>
      <w:r>
        <w:t></w:t>
      </w:r>
      <w:r>
        <w:rPr>
          <w:rFonts w:hint="eastAsia"/>
        </w:rPr>
        <w:t>підставі</w:t>
      </w:r>
      <w:r>
        <w:t></w:t>
      </w:r>
      <w:r>
        <w:rPr>
          <w:rFonts w:hint="eastAsia"/>
        </w:rPr>
        <w:t>норм</w:t>
      </w:r>
      <w:r>
        <w:t></w:t>
      </w:r>
      <w:r>
        <w:rPr>
          <w:rFonts w:hint="eastAsia"/>
        </w:rPr>
        <w:t>Законів</w:t>
      </w:r>
      <w:r>
        <w:t></w:t>
      </w:r>
      <w:r>
        <w:rPr>
          <w:rFonts w:hint="eastAsia"/>
        </w:rPr>
        <w:t>України</w:t>
      </w:r>
      <w:r>
        <w:t></w:t>
      </w:r>
      <w:r>
        <w:t></w:t>
      </w:r>
      <w:r>
        <w:rPr>
          <w:rFonts w:hint="eastAsia"/>
        </w:rPr>
        <w:t>Про</w:t>
      </w:r>
    </w:p>
    <w:p w:rsidR="008462EB" w:rsidRDefault="008462EB" w:rsidP="008462EB">
      <w:r>
        <w:rPr>
          <w:rFonts w:hint="eastAsia"/>
        </w:rPr>
        <w:t>державну</w:t>
      </w:r>
      <w:r>
        <w:t></w:t>
      </w:r>
      <w:r>
        <w:rPr>
          <w:rFonts w:hint="eastAsia"/>
        </w:rPr>
        <w:t>службу</w:t>
      </w:r>
      <w:r>
        <w:t></w:t>
      </w:r>
      <w:r>
        <w:t></w:t>
      </w:r>
      <w:r>
        <w:t></w:t>
      </w:r>
      <w:r>
        <w:t></w:t>
      </w:r>
      <w:r>
        <w:rPr>
          <w:rFonts w:hint="eastAsia"/>
        </w:rPr>
        <w:t>Про</w:t>
      </w:r>
      <w:r>
        <w:t></w:t>
      </w:r>
      <w:r>
        <w:rPr>
          <w:rFonts w:hint="eastAsia"/>
        </w:rPr>
        <w:t>прокуратуру</w:t>
      </w:r>
      <w:r>
        <w:t></w:t>
      </w:r>
      <w:r>
        <w:t></w:t>
      </w:r>
      <w:r>
        <w:t></w:t>
      </w:r>
      <w:r>
        <w:t></w:t>
      </w:r>
      <w:r>
        <w:rPr>
          <w:rFonts w:hint="eastAsia"/>
        </w:rPr>
        <w:t>Про</w:t>
      </w:r>
      <w:r>
        <w:t></w:t>
      </w:r>
      <w:r>
        <w:rPr>
          <w:rFonts w:hint="eastAsia"/>
        </w:rPr>
        <w:t>Національну</w:t>
      </w:r>
      <w:r>
        <w:t></w:t>
      </w:r>
      <w:r>
        <w:rPr>
          <w:rFonts w:hint="eastAsia"/>
        </w:rPr>
        <w:t>поліцію</w:t>
      </w:r>
      <w:r>
        <w:t></w:t>
      </w:r>
      <w:r>
        <w:t></w:t>
      </w:r>
    </w:p>
    <w:p w:rsidR="008462EB" w:rsidRDefault="008462EB" w:rsidP="008462EB">
      <w:r>
        <w:t></w:t>
      </w:r>
      <w:r>
        <w:rPr>
          <w:rFonts w:hint="eastAsia"/>
        </w:rPr>
        <w:t>Про</w:t>
      </w:r>
      <w:r>
        <w:t></w:t>
      </w:r>
      <w:r>
        <w:rPr>
          <w:rFonts w:hint="eastAsia"/>
        </w:rPr>
        <w:t>дипломатичну</w:t>
      </w:r>
      <w:r>
        <w:t></w:t>
      </w:r>
      <w:r>
        <w:rPr>
          <w:rFonts w:hint="eastAsia"/>
        </w:rPr>
        <w:t>службу</w:t>
      </w:r>
      <w:r>
        <w:t></w:t>
      </w:r>
      <w:r>
        <w:t></w:t>
      </w:r>
      <w:r>
        <w:t></w:t>
      </w:r>
      <w:r>
        <w:t></w:t>
      </w:r>
      <w:r>
        <w:rPr>
          <w:rFonts w:hint="eastAsia"/>
        </w:rPr>
        <w:t>Про</w:t>
      </w:r>
      <w:r>
        <w:t></w:t>
      </w:r>
      <w:r>
        <w:rPr>
          <w:rFonts w:hint="eastAsia"/>
        </w:rPr>
        <w:t>судоустрій</w:t>
      </w:r>
      <w:r>
        <w:t></w:t>
      </w:r>
      <w:r>
        <w:rPr>
          <w:rFonts w:hint="eastAsia"/>
        </w:rPr>
        <w:t>і</w:t>
      </w:r>
      <w:r>
        <w:t></w:t>
      </w:r>
      <w:r>
        <w:rPr>
          <w:rFonts w:hint="eastAsia"/>
        </w:rPr>
        <w:t>статус</w:t>
      </w:r>
      <w:r>
        <w:t></w:t>
      </w:r>
      <w:r>
        <w:rPr>
          <w:rFonts w:hint="eastAsia"/>
        </w:rPr>
        <w:t>суддів</w:t>
      </w:r>
      <w:r>
        <w:t></w:t>
      </w:r>
      <w:r>
        <w:t></w:t>
      </w:r>
      <w:r>
        <w:t></w:t>
      </w:r>
      <w:r>
        <w:t></w:t>
      </w:r>
      <w:r>
        <w:rPr>
          <w:rFonts w:hint="eastAsia"/>
        </w:rPr>
        <w:t>Про</w:t>
      </w:r>
    </w:p>
    <w:p w:rsidR="008462EB" w:rsidRDefault="008462EB" w:rsidP="008462EB">
      <w:r>
        <w:rPr>
          <w:rFonts w:hint="eastAsia"/>
        </w:rPr>
        <w:t>соціальний</w:t>
      </w:r>
      <w:r>
        <w:t></w:t>
      </w:r>
      <w:r>
        <w:rPr>
          <w:rFonts w:hint="eastAsia"/>
        </w:rPr>
        <w:t>і</w:t>
      </w:r>
      <w:r>
        <w:t></w:t>
      </w:r>
      <w:r>
        <w:rPr>
          <w:rFonts w:hint="eastAsia"/>
        </w:rPr>
        <w:t>правовий</w:t>
      </w:r>
      <w:r>
        <w:t></w:t>
      </w:r>
      <w:r>
        <w:rPr>
          <w:rFonts w:hint="eastAsia"/>
        </w:rPr>
        <w:t>захист</w:t>
      </w:r>
      <w:r>
        <w:t></w:t>
      </w:r>
      <w:r>
        <w:rPr>
          <w:rFonts w:hint="eastAsia"/>
        </w:rPr>
        <w:t>військовослужбовців</w:t>
      </w:r>
      <w:r>
        <w:t></w:t>
      </w:r>
      <w:r>
        <w:rPr>
          <w:rFonts w:hint="eastAsia"/>
        </w:rPr>
        <w:t>та</w:t>
      </w:r>
      <w:r>
        <w:t></w:t>
      </w:r>
      <w:r>
        <w:rPr>
          <w:rFonts w:hint="eastAsia"/>
        </w:rPr>
        <w:t>членів</w:t>
      </w:r>
      <w:r>
        <w:t></w:t>
      </w:r>
      <w:r>
        <w:rPr>
          <w:rFonts w:hint="eastAsia"/>
        </w:rPr>
        <w:t>їх</w:t>
      </w:r>
      <w:r>
        <w:t></w:t>
      </w:r>
      <w:r>
        <w:rPr>
          <w:rFonts w:hint="eastAsia"/>
        </w:rPr>
        <w:t>сімей</w:t>
      </w:r>
      <w:r>
        <w:t></w:t>
      </w:r>
    </w:p>
    <w:p w:rsidR="008462EB" w:rsidRDefault="008462EB" w:rsidP="008462EB">
      <w:r>
        <w:rPr>
          <w:rFonts w:hint="eastAsia"/>
        </w:rPr>
        <w:t>тощо</w:t>
      </w:r>
      <w:r>
        <w:t></w:t>
      </w:r>
      <w:r>
        <w:t></w:t>
      </w:r>
      <w:r>
        <w:rPr>
          <w:rFonts w:hint="eastAsia"/>
        </w:rPr>
        <w:t>Норми</w:t>
      </w:r>
      <w:r>
        <w:t></w:t>
      </w:r>
      <w:r>
        <w:rPr>
          <w:rFonts w:hint="eastAsia"/>
        </w:rPr>
        <w:t>зазначених</w:t>
      </w:r>
      <w:r>
        <w:t></w:t>
      </w:r>
      <w:r>
        <w:rPr>
          <w:rFonts w:hint="eastAsia"/>
        </w:rPr>
        <w:t>нормативно</w:t>
      </w:r>
      <w:r>
        <w:t></w:t>
      </w:r>
      <w:r>
        <w:rPr>
          <w:rFonts w:hint="eastAsia"/>
        </w:rPr>
        <w:t>правових</w:t>
      </w:r>
      <w:r>
        <w:t></w:t>
      </w:r>
      <w:r>
        <w:rPr>
          <w:rFonts w:hint="eastAsia"/>
        </w:rPr>
        <w:t>актів</w:t>
      </w:r>
      <w:r>
        <w:t></w:t>
      </w:r>
      <w:r>
        <w:rPr>
          <w:rFonts w:hint="eastAsia"/>
        </w:rPr>
        <w:t>передбачають</w:t>
      </w:r>
    </w:p>
    <w:p w:rsidR="008462EB" w:rsidRDefault="008462EB" w:rsidP="008462EB">
      <w:r>
        <w:rPr>
          <w:rFonts w:hint="eastAsia"/>
        </w:rPr>
        <w:t>умови</w:t>
      </w:r>
      <w:r>
        <w:t></w:t>
      </w:r>
      <w:r>
        <w:rPr>
          <w:rFonts w:hint="eastAsia"/>
        </w:rPr>
        <w:t>виникнення</w:t>
      </w:r>
      <w:r>
        <w:t></w:t>
      </w:r>
      <w:r>
        <w:t></w:t>
      </w:r>
      <w:r>
        <w:rPr>
          <w:rFonts w:hint="eastAsia"/>
        </w:rPr>
        <w:t>зміни</w:t>
      </w:r>
      <w:r>
        <w:t></w:t>
      </w:r>
      <w:r>
        <w:rPr>
          <w:rFonts w:hint="eastAsia"/>
        </w:rPr>
        <w:t>та</w:t>
      </w:r>
      <w:r>
        <w:t></w:t>
      </w:r>
      <w:r>
        <w:rPr>
          <w:rFonts w:hint="eastAsia"/>
        </w:rPr>
        <w:t>припинення</w:t>
      </w:r>
      <w:r>
        <w:t></w:t>
      </w:r>
      <w:r>
        <w:rPr>
          <w:rFonts w:hint="eastAsia"/>
        </w:rPr>
        <w:t>правовідносин</w:t>
      </w:r>
      <w:r>
        <w:t></w:t>
      </w:r>
      <w:r>
        <w:rPr>
          <w:rFonts w:hint="eastAsia"/>
        </w:rPr>
        <w:t>у</w:t>
      </w:r>
      <w:r>
        <w:t></w:t>
      </w:r>
      <w:r>
        <w:rPr>
          <w:rFonts w:hint="eastAsia"/>
        </w:rPr>
        <w:t>даній</w:t>
      </w:r>
      <w:r>
        <w:t></w:t>
      </w:r>
      <w:r>
        <w:rPr>
          <w:rFonts w:hint="eastAsia"/>
        </w:rPr>
        <w:t>сфері</w:t>
      </w:r>
      <w:r>
        <w:t></w:t>
      </w:r>
    </w:p>
    <w:p w:rsidR="008462EB" w:rsidRDefault="008462EB" w:rsidP="008462EB">
      <w:r>
        <w:t></w:t>
      </w:r>
      <w:r>
        <w:t></w:t>
      </w:r>
      <w:r>
        <w:t></w:t>
      </w:r>
      <w:r>
        <w:rPr>
          <w:rFonts w:hint="eastAsia"/>
        </w:rPr>
        <w:t>правові</w:t>
      </w:r>
      <w:r>
        <w:t></w:t>
      </w:r>
      <w:r>
        <w:rPr>
          <w:rFonts w:hint="eastAsia"/>
        </w:rPr>
        <w:t>відносини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характеризуються</w:t>
      </w:r>
      <w:r>
        <w:t></w:t>
      </w:r>
      <w:r>
        <w:rPr>
          <w:rFonts w:hint="eastAsia"/>
        </w:rPr>
        <w:t>особливою</w:t>
      </w:r>
      <w:r>
        <w:t></w:t>
      </w:r>
      <w:r>
        <w:rPr>
          <w:rFonts w:hint="eastAsia"/>
        </w:rPr>
        <w:t>метою</w:t>
      </w:r>
      <w:r>
        <w:t></w:t>
      </w:r>
      <w:r>
        <w:t></w:t>
      </w:r>
      <w:r>
        <w:rPr>
          <w:rFonts w:hint="eastAsia"/>
        </w:rPr>
        <w:t>відмінною</w:t>
      </w:r>
      <w:r>
        <w:t></w:t>
      </w:r>
      <w:r>
        <w:rPr>
          <w:rFonts w:hint="eastAsia"/>
        </w:rPr>
        <w:t>від</w:t>
      </w:r>
      <w:r>
        <w:t></w:t>
      </w:r>
      <w:r>
        <w:rPr>
          <w:rFonts w:hint="eastAsia"/>
        </w:rPr>
        <w:t>усіх</w:t>
      </w:r>
      <w:r>
        <w:t></w:t>
      </w:r>
      <w:r>
        <w:rPr>
          <w:rFonts w:hint="eastAsia"/>
        </w:rPr>
        <w:t>інших</w:t>
      </w:r>
      <w:r>
        <w:t></w:t>
      </w:r>
      <w:r>
        <w:rPr>
          <w:rFonts w:hint="eastAsia"/>
        </w:rPr>
        <w:t>категорій</w:t>
      </w:r>
    </w:p>
    <w:p w:rsidR="008462EB" w:rsidRDefault="008462EB" w:rsidP="008462EB">
      <w:r>
        <w:rPr>
          <w:rFonts w:hint="eastAsia"/>
        </w:rPr>
        <w:t>працівників</w:t>
      </w:r>
      <w:r>
        <w:t></w:t>
      </w:r>
    </w:p>
    <w:p w:rsidR="008462EB" w:rsidRDefault="008462EB" w:rsidP="008462EB">
      <w:r>
        <w:t></w:t>
      </w:r>
      <w:r>
        <w:t></w:t>
      </w:r>
      <w:r>
        <w:t></w:t>
      </w:r>
      <w:r>
        <w:rPr>
          <w:rFonts w:hint="eastAsia"/>
        </w:rPr>
        <w:t>До</w:t>
      </w:r>
      <w:r>
        <w:t></w:t>
      </w:r>
      <w:r>
        <w:rPr>
          <w:rFonts w:hint="eastAsia"/>
        </w:rPr>
        <w:t>ознак</w:t>
      </w:r>
      <w:r>
        <w:t></w:t>
      </w:r>
      <w:r>
        <w:rPr>
          <w:rFonts w:hint="eastAsia"/>
        </w:rPr>
        <w:t>суб’єктивного</w:t>
      </w:r>
      <w:r>
        <w:t></w:t>
      </w:r>
      <w:r>
        <w:rPr>
          <w:rFonts w:hint="eastAsia"/>
        </w:rPr>
        <w:t>права</w:t>
      </w:r>
      <w:r>
        <w:t></w:t>
      </w:r>
      <w:r>
        <w:rPr>
          <w:rFonts w:hint="eastAsia"/>
        </w:rPr>
        <w:t>як</w:t>
      </w:r>
      <w:r>
        <w:t></w:t>
      </w:r>
      <w:r>
        <w:rPr>
          <w:rFonts w:hint="eastAsia"/>
        </w:rPr>
        <w:t>елемента</w:t>
      </w:r>
      <w:r>
        <w:t></w:t>
      </w:r>
      <w:r>
        <w:rPr>
          <w:rFonts w:hint="eastAsia"/>
        </w:rPr>
        <w:t>правовідносин</w:t>
      </w:r>
      <w:r>
        <w:t></w:t>
      </w:r>
      <w:r>
        <w:rPr>
          <w:rFonts w:hint="eastAsia"/>
        </w:rPr>
        <w:t>у</w:t>
      </w:r>
      <w:r>
        <w:t></w:t>
      </w:r>
      <w:r>
        <w:rPr>
          <w:rFonts w:hint="eastAsia"/>
        </w:rPr>
        <w:t>сфері</w:t>
      </w:r>
    </w:p>
    <w:p w:rsidR="008462EB" w:rsidRDefault="008462EB" w:rsidP="008462EB">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rPr>
          <w:rFonts w:hint="eastAsia"/>
        </w:rPr>
        <w:t>в</w:t>
      </w:r>
      <w:r>
        <w:t></w:t>
      </w:r>
      <w:r>
        <w:rPr>
          <w:rFonts w:hint="eastAsia"/>
        </w:rPr>
        <w:t>Україні</w:t>
      </w:r>
      <w:r>
        <w:t></w:t>
      </w:r>
      <w:r>
        <w:rPr>
          <w:rFonts w:hint="eastAsia"/>
        </w:rPr>
        <w:t>віднесено</w:t>
      </w:r>
      <w:r>
        <w:t></w:t>
      </w:r>
      <w:r>
        <w:rPr>
          <w:rFonts w:hint="eastAsia"/>
        </w:rPr>
        <w:t>такі</w:t>
      </w:r>
      <w:r>
        <w:t></w:t>
      </w:r>
    </w:p>
    <w:p w:rsidR="008462EB" w:rsidRDefault="008462EB" w:rsidP="008462EB">
      <w:r>
        <w:t></w:t>
      </w:r>
      <w:r>
        <w:t></w:t>
      </w:r>
      <w:r>
        <w:t></w:t>
      </w:r>
      <w:r>
        <w:rPr>
          <w:rFonts w:hint="eastAsia"/>
        </w:rPr>
        <w:t>суб’єктивне</w:t>
      </w:r>
      <w:r>
        <w:t></w:t>
      </w:r>
      <w:r>
        <w:rPr>
          <w:rFonts w:hint="eastAsia"/>
        </w:rPr>
        <w:t>право</w:t>
      </w:r>
      <w:r>
        <w:t></w:t>
      </w:r>
      <w:r>
        <w:rPr>
          <w:rFonts w:hint="eastAsia"/>
        </w:rPr>
        <w:t>є</w:t>
      </w:r>
      <w:r>
        <w:t></w:t>
      </w:r>
      <w:r>
        <w:rPr>
          <w:rFonts w:hint="eastAsia"/>
        </w:rPr>
        <w:t>критерієм</w:t>
      </w:r>
      <w:r>
        <w:t></w:t>
      </w:r>
      <w:r>
        <w:rPr>
          <w:rFonts w:hint="eastAsia"/>
        </w:rPr>
        <w:t>можливої</w:t>
      </w:r>
      <w:r>
        <w:t></w:t>
      </w:r>
      <w:r>
        <w:rPr>
          <w:rFonts w:hint="eastAsia"/>
        </w:rPr>
        <w:t>поведінки</w:t>
      </w:r>
      <w:r>
        <w:t></w:t>
      </w:r>
      <w:r>
        <w:rPr>
          <w:rFonts w:hint="eastAsia"/>
        </w:rPr>
        <w:t>публічного</w:t>
      </w:r>
    </w:p>
    <w:p w:rsidR="008462EB" w:rsidRDefault="008462EB" w:rsidP="008462EB">
      <w:r>
        <w:rPr>
          <w:rFonts w:hint="eastAsia"/>
        </w:rPr>
        <w:t>службовця</w:t>
      </w:r>
      <w:r>
        <w:t></w:t>
      </w:r>
      <w:r>
        <w:t></w:t>
      </w:r>
      <w:r>
        <w:rPr>
          <w:rFonts w:hint="eastAsia"/>
        </w:rPr>
        <w:t>яким</w:t>
      </w:r>
      <w:r>
        <w:t></w:t>
      </w:r>
      <w:r>
        <w:rPr>
          <w:rFonts w:hint="eastAsia"/>
        </w:rPr>
        <w:t>публічний</w:t>
      </w:r>
      <w:r>
        <w:t></w:t>
      </w:r>
      <w:r>
        <w:rPr>
          <w:rFonts w:hint="eastAsia"/>
        </w:rPr>
        <w:t>службовець</w:t>
      </w:r>
      <w:r>
        <w:t></w:t>
      </w:r>
      <w:r>
        <w:rPr>
          <w:rFonts w:hint="eastAsia"/>
        </w:rPr>
        <w:t>може</w:t>
      </w:r>
      <w:r>
        <w:t></w:t>
      </w:r>
      <w:r>
        <w:rPr>
          <w:rFonts w:hint="eastAsia"/>
        </w:rPr>
        <w:t>як</w:t>
      </w:r>
      <w:r>
        <w:t></w:t>
      </w:r>
      <w:r>
        <w:rPr>
          <w:rFonts w:hint="eastAsia"/>
        </w:rPr>
        <w:t>скористатися</w:t>
      </w:r>
      <w:r>
        <w:t></w:t>
      </w:r>
      <w:r>
        <w:t></w:t>
      </w:r>
      <w:r>
        <w:rPr>
          <w:rFonts w:hint="eastAsia"/>
        </w:rPr>
        <w:t>так</w:t>
      </w:r>
      <w:r>
        <w:t></w:t>
      </w:r>
      <w:r>
        <w:rPr>
          <w:rFonts w:hint="eastAsia"/>
        </w:rPr>
        <w:t>і</w:t>
      </w:r>
    </w:p>
    <w:p w:rsidR="008462EB" w:rsidRDefault="008462EB" w:rsidP="008462EB">
      <w:r>
        <w:rPr>
          <w:rFonts w:hint="eastAsia"/>
        </w:rPr>
        <w:t>відмовитися</w:t>
      </w:r>
      <w:r>
        <w:t></w:t>
      </w:r>
      <w:r>
        <w:rPr>
          <w:rFonts w:hint="eastAsia"/>
        </w:rPr>
        <w:t>від</w:t>
      </w:r>
      <w:r>
        <w:t></w:t>
      </w:r>
      <w:r>
        <w:rPr>
          <w:rFonts w:hint="eastAsia"/>
        </w:rPr>
        <w:t>його</w:t>
      </w:r>
      <w:r>
        <w:t></w:t>
      </w:r>
      <w:r>
        <w:rPr>
          <w:rFonts w:hint="eastAsia"/>
        </w:rPr>
        <w:t>використання</w:t>
      </w:r>
      <w:r>
        <w:t></w:t>
      </w:r>
      <w:r>
        <w:t></w:t>
      </w:r>
      <w:r>
        <w:t></w:t>
      </w:r>
      <w:r>
        <w:t></w:t>
      </w:r>
      <w:r>
        <w:t></w:t>
      </w:r>
      <w:r>
        <w:rPr>
          <w:rFonts w:hint="eastAsia"/>
        </w:rPr>
        <w:t>зміст</w:t>
      </w:r>
      <w:r>
        <w:t></w:t>
      </w:r>
      <w:r>
        <w:rPr>
          <w:rFonts w:hint="eastAsia"/>
        </w:rPr>
        <w:t>суб’єктивного</w:t>
      </w:r>
      <w:r>
        <w:t></w:t>
      </w:r>
      <w:r>
        <w:rPr>
          <w:rFonts w:hint="eastAsia"/>
        </w:rPr>
        <w:t>права</w:t>
      </w:r>
    </w:p>
    <w:p w:rsidR="008462EB" w:rsidRDefault="008462EB" w:rsidP="008462EB">
      <w:r>
        <w:rPr>
          <w:rFonts w:hint="eastAsia"/>
        </w:rPr>
        <w:t>публічного</w:t>
      </w:r>
      <w:r>
        <w:t></w:t>
      </w:r>
      <w:r>
        <w:rPr>
          <w:rFonts w:hint="eastAsia"/>
        </w:rPr>
        <w:t>службовця</w:t>
      </w:r>
      <w:r>
        <w:t></w:t>
      </w:r>
      <w:r>
        <w:rPr>
          <w:rFonts w:hint="eastAsia"/>
        </w:rPr>
        <w:t>встановлюється</w:t>
      </w:r>
      <w:r>
        <w:t></w:t>
      </w:r>
      <w:r>
        <w:rPr>
          <w:rFonts w:hint="eastAsia"/>
        </w:rPr>
        <w:t>у</w:t>
      </w:r>
      <w:r>
        <w:t></w:t>
      </w:r>
      <w:r>
        <w:rPr>
          <w:rFonts w:hint="eastAsia"/>
        </w:rPr>
        <w:t>нормах</w:t>
      </w:r>
      <w:r>
        <w:t></w:t>
      </w:r>
      <w:r>
        <w:rPr>
          <w:rFonts w:hint="eastAsia"/>
        </w:rPr>
        <w:t>законодавства</w:t>
      </w:r>
      <w:r>
        <w:t></w:t>
      </w:r>
      <w:r>
        <w:t></w:t>
      </w:r>
      <w:r>
        <w:t></w:t>
      </w:r>
      <w:r>
        <w:t></w:t>
      </w:r>
    </w:p>
    <w:p w:rsidR="008462EB" w:rsidRDefault="008462EB" w:rsidP="008462EB">
      <w:r>
        <w:rPr>
          <w:rFonts w:hint="eastAsia"/>
        </w:rPr>
        <w:t>наявність</w:t>
      </w:r>
      <w:r>
        <w:t></w:t>
      </w:r>
      <w:r>
        <w:rPr>
          <w:rFonts w:hint="eastAsia"/>
        </w:rPr>
        <w:t>у</w:t>
      </w:r>
      <w:r>
        <w:t></w:t>
      </w:r>
      <w:r>
        <w:rPr>
          <w:rFonts w:hint="eastAsia"/>
        </w:rPr>
        <w:t>публічного</w:t>
      </w:r>
      <w:r>
        <w:t></w:t>
      </w:r>
      <w:r>
        <w:rPr>
          <w:rFonts w:hint="eastAsia"/>
        </w:rPr>
        <w:t>службовця</w:t>
      </w:r>
      <w:r>
        <w:t></w:t>
      </w:r>
      <w:r>
        <w:rPr>
          <w:rFonts w:hint="eastAsia"/>
        </w:rPr>
        <w:t>суб’єктивного</w:t>
      </w:r>
      <w:r>
        <w:t></w:t>
      </w:r>
      <w:r>
        <w:rPr>
          <w:rFonts w:hint="eastAsia"/>
        </w:rPr>
        <w:t>права</w:t>
      </w:r>
      <w:r>
        <w:t></w:t>
      </w:r>
      <w:r>
        <w:rPr>
          <w:rFonts w:hint="eastAsia"/>
        </w:rPr>
        <w:t>повинна</w:t>
      </w:r>
    </w:p>
    <w:p w:rsidR="008462EB" w:rsidRDefault="008462EB" w:rsidP="008462EB">
      <w:r>
        <w:rPr>
          <w:rFonts w:hint="eastAsia"/>
        </w:rPr>
        <w:t>забезпечуватись</w:t>
      </w:r>
      <w:r>
        <w:t></w:t>
      </w:r>
      <w:r>
        <w:rPr>
          <w:rFonts w:hint="eastAsia"/>
        </w:rPr>
        <w:t>обов’язком</w:t>
      </w:r>
      <w:r>
        <w:t></w:t>
      </w:r>
      <w:r>
        <w:rPr>
          <w:rFonts w:hint="eastAsia"/>
        </w:rPr>
        <w:t>держави</w:t>
      </w:r>
      <w:r>
        <w:t></w:t>
      </w:r>
      <w:r>
        <w:rPr>
          <w:rFonts w:hint="eastAsia"/>
        </w:rPr>
        <w:t>його</w:t>
      </w:r>
      <w:r>
        <w:t></w:t>
      </w:r>
      <w:r>
        <w:rPr>
          <w:rFonts w:hint="eastAsia"/>
        </w:rPr>
        <w:t>реалізувати</w:t>
      </w:r>
      <w:r>
        <w:t></w:t>
      </w:r>
    </w:p>
    <w:p w:rsidR="008462EB" w:rsidRDefault="008462EB" w:rsidP="008462EB">
      <w:r>
        <w:rPr>
          <w:rFonts w:hint="eastAsia"/>
        </w:rPr>
        <w:t>До</w:t>
      </w:r>
      <w:r>
        <w:t></w:t>
      </w:r>
      <w:r>
        <w:rPr>
          <w:rFonts w:hint="eastAsia"/>
        </w:rPr>
        <w:t>ознак</w:t>
      </w:r>
      <w:r>
        <w:t></w:t>
      </w:r>
      <w:r>
        <w:rPr>
          <w:rFonts w:hint="eastAsia"/>
        </w:rPr>
        <w:t>юридичного</w:t>
      </w:r>
      <w:r>
        <w:t></w:t>
      </w:r>
      <w:r>
        <w:rPr>
          <w:rFonts w:hint="eastAsia"/>
        </w:rPr>
        <w:t>обов’язку</w:t>
      </w:r>
      <w:r>
        <w:t></w:t>
      </w:r>
      <w:r>
        <w:rPr>
          <w:rFonts w:hint="eastAsia"/>
        </w:rPr>
        <w:t>як</w:t>
      </w:r>
      <w:r>
        <w:t></w:t>
      </w:r>
      <w:r>
        <w:rPr>
          <w:rFonts w:hint="eastAsia"/>
        </w:rPr>
        <w:t>елемента</w:t>
      </w:r>
      <w:r>
        <w:t></w:t>
      </w:r>
      <w:r>
        <w:rPr>
          <w:rFonts w:hint="eastAsia"/>
        </w:rPr>
        <w:t>правовідносин</w:t>
      </w:r>
      <w:r>
        <w:t></w:t>
      </w:r>
      <w:r>
        <w:rPr>
          <w:rFonts w:hint="eastAsia"/>
        </w:rPr>
        <w:t>у</w:t>
      </w:r>
      <w:r>
        <w:t></w:t>
      </w:r>
      <w:r>
        <w:rPr>
          <w:rFonts w:hint="eastAsia"/>
        </w:rPr>
        <w:t>сфері</w:t>
      </w:r>
    </w:p>
    <w:p w:rsidR="008462EB" w:rsidRDefault="008462EB" w:rsidP="008462EB">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r>
        <w:rPr>
          <w:rFonts w:hint="eastAsia"/>
        </w:rPr>
        <w:t>в</w:t>
      </w:r>
      <w:r>
        <w:t></w:t>
      </w:r>
      <w:r>
        <w:rPr>
          <w:rFonts w:hint="eastAsia"/>
        </w:rPr>
        <w:t>Україні</w:t>
      </w:r>
      <w:r>
        <w:t></w:t>
      </w:r>
      <w:r>
        <w:rPr>
          <w:rFonts w:hint="eastAsia"/>
        </w:rPr>
        <w:t>належать</w:t>
      </w:r>
      <w:r>
        <w:t></w:t>
      </w:r>
      <w:r>
        <w:rPr>
          <w:rFonts w:hint="eastAsia"/>
        </w:rPr>
        <w:t>наступні</w:t>
      </w:r>
      <w:r>
        <w:t></w:t>
      </w:r>
    </w:p>
    <w:p w:rsidR="008462EB" w:rsidRDefault="008462EB" w:rsidP="008462EB">
      <w:r>
        <w:t></w:t>
      </w:r>
      <w:r>
        <w:t></w:t>
      </w:r>
      <w:r>
        <w:t></w:t>
      </w:r>
      <w:r>
        <w:rPr>
          <w:rFonts w:hint="eastAsia"/>
        </w:rPr>
        <w:t>юридичний</w:t>
      </w:r>
      <w:r>
        <w:t></w:t>
      </w:r>
      <w:r>
        <w:rPr>
          <w:rFonts w:hint="eastAsia"/>
        </w:rPr>
        <w:t>обов’язок</w:t>
      </w:r>
      <w:r>
        <w:t></w:t>
      </w:r>
      <w:r>
        <w:rPr>
          <w:rFonts w:hint="eastAsia"/>
        </w:rPr>
        <w:t>виникає</w:t>
      </w:r>
      <w:r>
        <w:t></w:t>
      </w:r>
      <w:r>
        <w:rPr>
          <w:rFonts w:hint="eastAsia"/>
        </w:rPr>
        <w:t>на</w:t>
      </w:r>
      <w:r>
        <w:t></w:t>
      </w:r>
      <w:r>
        <w:rPr>
          <w:rFonts w:hint="eastAsia"/>
        </w:rPr>
        <w:t>підставі</w:t>
      </w:r>
      <w:r>
        <w:t></w:t>
      </w:r>
      <w:r>
        <w:rPr>
          <w:rFonts w:hint="eastAsia"/>
        </w:rPr>
        <w:t>вимог</w:t>
      </w:r>
      <w:r>
        <w:t></w:t>
      </w:r>
      <w:r>
        <w:rPr>
          <w:rFonts w:hint="eastAsia"/>
        </w:rPr>
        <w:t>правових</w:t>
      </w:r>
      <w:r>
        <w:t></w:t>
      </w:r>
      <w:r>
        <w:rPr>
          <w:rFonts w:hint="eastAsia"/>
        </w:rPr>
        <w:t>норм</w:t>
      </w:r>
      <w:r>
        <w:t></w:t>
      </w:r>
      <w:r>
        <w:t></w:t>
      </w:r>
      <w:r>
        <w:t></w:t>
      </w:r>
      <w:r>
        <w:t></w:t>
      </w:r>
      <w:r>
        <w:t></w:t>
      </w:r>
      <w:r>
        <w:rPr>
          <w:rFonts w:hint="eastAsia"/>
        </w:rPr>
        <w:t>він</w:t>
      </w:r>
    </w:p>
    <w:p w:rsidR="008462EB" w:rsidRDefault="008462EB" w:rsidP="008462EB">
      <w:r>
        <w:rPr>
          <w:rFonts w:hint="eastAsia"/>
        </w:rPr>
        <w:t>встановлюється</w:t>
      </w:r>
      <w:r>
        <w:t></w:t>
      </w:r>
      <w:r>
        <w:rPr>
          <w:rFonts w:hint="eastAsia"/>
        </w:rPr>
        <w:t>в</w:t>
      </w:r>
      <w:r>
        <w:t></w:t>
      </w:r>
      <w:r>
        <w:rPr>
          <w:rFonts w:hint="eastAsia"/>
        </w:rPr>
        <w:t>інтересах</w:t>
      </w:r>
      <w:r>
        <w:t></w:t>
      </w:r>
      <w:r>
        <w:rPr>
          <w:rFonts w:hint="eastAsia"/>
        </w:rPr>
        <w:t>індивідуально</w:t>
      </w:r>
      <w:r>
        <w:t></w:t>
      </w:r>
      <w:r>
        <w:rPr>
          <w:rFonts w:hint="eastAsia"/>
        </w:rPr>
        <w:t>визначеної</w:t>
      </w:r>
      <w:r>
        <w:t></w:t>
      </w:r>
      <w:r>
        <w:rPr>
          <w:rFonts w:hint="eastAsia"/>
        </w:rPr>
        <w:t>сторони</w:t>
      </w:r>
      <w:r>
        <w:t></w:t>
      </w:r>
      <w:r>
        <w:t></w:t>
      </w:r>
      <w:r>
        <w:t></w:t>
      </w:r>
      <w:r>
        <w:t></w:t>
      </w:r>
      <w:r>
        <w:t></w:t>
      </w:r>
      <w:r>
        <w:rPr>
          <w:rFonts w:hint="eastAsia"/>
        </w:rPr>
        <w:t>у</w:t>
      </w:r>
    </w:p>
    <w:p w:rsidR="008462EB" w:rsidRDefault="008462EB" w:rsidP="008462EB">
      <w:r>
        <w:rPr>
          <w:rFonts w:hint="eastAsia"/>
        </w:rPr>
        <w:t>зобов’язаної</w:t>
      </w:r>
      <w:r>
        <w:t></w:t>
      </w:r>
      <w:r>
        <w:rPr>
          <w:rFonts w:hint="eastAsia"/>
        </w:rPr>
        <w:t>сторони</w:t>
      </w:r>
      <w:r>
        <w:t></w:t>
      </w:r>
      <w:r>
        <w:rPr>
          <w:rFonts w:hint="eastAsia"/>
        </w:rPr>
        <w:t>відсутня</w:t>
      </w:r>
      <w:r>
        <w:t></w:t>
      </w:r>
      <w:r>
        <w:rPr>
          <w:rFonts w:hint="eastAsia"/>
        </w:rPr>
        <w:t>можливість</w:t>
      </w:r>
      <w:r>
        <w:t></w:t>
      </w:r>
      <w:r>
        <w:rPr>
          <w:rFonts w:hint="eastAsia"/>
        </w:rPr>
        <w:t>вибору</w:t>
      </w:r>
      <w:r>
        <w:t></w:t>
      </w:r>
      <w:r>
        <w:rPr>
          <w:rFonts w:hint="eastAsia"/>
        </w:rPr>
        <w:t>поведінки</w:t>
      </w:r>
      <w:r>
        <w:t></w:t>
      </w:r>
    </w:p>
    <w:p w:rsidR="008462EB" w:rsidRDefault="008462EB" w:rsidP="008462EB">
      <w:r>
        <w:t></w:t>
      </w:r>
      <w:r>
        <w:t></w:t>
      </w:r>
      <w:r>
        <w:t></w:t>
      </w:r>
      <w:r>
        <w:rPr>
          <w:rFonts w:hint="eastAsia"/>
        </w:rPr>
        <w:t>Права</w:t>
      </w:r>
      <w:r>
        <w:t></w:t>
      </w:r>
      <w:r>
        <w:rPr>
          <w:rFonts w:hint="eastAsia"/>
        </w:rPr>
        <w:t>та</w:t>
      </w:r>
      <w:r>
        <w:t></w:t>
      </w:r>
      <w:r>
        <w:rPr>
          <w:rFonts w:hint="eastAsia"/>
        </w:rPr>
        <w:t>обов’язки</w:t>
      </w:r>
      <w:r>
        <w:t></w:t>
      </w:r>
      <w:r>
        <w:rPr>
          <w:rFonts w:hint="eastAsia"/>
        </w:rPr>
        <w:t>суб’єктів</w:t>
      </w:r>
      <w:r>
        <w:t></w:t>
      </w:r>
      <w:r>
        <w:rPr>
          <w:rFonts w:hint="eastAsia"/>
        </w:rPr>
        <w:t>правовідносин</w:t>
      </w:r>
      <w:r>
        <w:t></w:t>
      </w:r>
      <w:r>
        <w:rPr>
          <w:rFonts w:hint="eastAsia"/>
        </w:rPr>
        <w:t>у</w:t>
      </w:r>
      <w:r>
        <w:t></w:t>
      </w:r>
      <w:r>
        <w:rPr>
          <w:rFonts w:hint="eastAsia"/>
        </w:rPr>
        <w:t>сфері</w:t>
      </w:r>
      <w:r>
        <w:t></w:t>
      </w:r>
      <w:r>
        <w:rPr>
          <w:rFonts w:hint="eastAsia"/>
        </w:rPr>
        <w:t>соціального</w:t>
      </w:r>
    </w:p>
    <w:p w:rsidR="008462EB" w:rsidRDefault="008462EB" w:rsidP="008462EB">
      <w:r>
        <w:rPr>
          <w:rFonts w:hint="eastAsia"/>
        </w:rPr>
        <w:t>забезпечення</w:t>
      </w:r>
      <w:r>
        <w:t></w:t>
      </w:r>
      <w:r>
        <w:rPr>
          <w:rFonts w:hint="eastAsia"/>
        </w:rPr>
        <w:t>публічної</w:t>
      </w:r>
      <w:r>
        <w:t></w:t>
      </w:r>
      <w:r>
        <w:rPr>
          <w:rFonts w:hint="eastAsia"/>
        </w:rPr>
        <w:t>служби</w:t>
      </w:r>
      <w:r>
        <w:t></w:t>
      </w:r>
      <w:r>
        <w:rPr>
          <w:rFonts w:hint="eastAsia"/>
        </w:rPr>
        <w:t>тісно</w:t>
      </w:r>
      <w:r>
        <w:t></w:t>
      </w:r>
      <w:r>
        <w:rPr>
          <w:rFonts w:hint="eastAsia"/>
        </w:rPr>
        <w:t>пов’язані</w:t>
      </w:r>
      <w:r>
        <w:t></w:t>
      </w:r>
      <w:r>
        <w:rPr>
          <w:rFonts w:hint="eastAsia"/>
        </w:rPr>
        <w:t>між</w:t>
      </w:r>
      <w:r>
        <w:t></w:t>
      </w:r>
      <w:r>
        <w:rPr>
          <w:rFonts w:hint="eastAsia"/>
        </w:rPr>
        <w:t>собою</w:t>
      </w:r>
      <w:r>
        <w:t></w:t>
      </w:r>
      <w:r>
        <w:t></w:t>
      </w:r>
      <w:r>
        <w:rPr>
          <w:rFonts w:hint="eastAsia"/>
        </w:rPr>
        <w:t>Специфіка</w:t>
      </w:r>
    </w:p>
    <w:p w:rsidR="008462EB" w:rsidRDefault="008462EB" w:rsidP="008462EB">
      <w:r>
        <w:rPr>
          <w:rFonts w:hint="eastAsia"/>
        </w:rPr>
        <w:t>змісту</w:t>
      </w:r>
      <w:r>
        <w:t></w:t>
      </w:r>
      <w:r>
        <w:rPr>
          <w:rFonts w:hint="eastAsia"/>
        </w:rPr>
        <w:t>правовідносин</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p>
    <w:p w:rsidR="008462EB" w:rsidRDefault="008462EB" w:rsidP="008462EB">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суб’єктивному</w:t>
      </w:r>
      <w:r>
        <w:t></w:t>
      </w:r>
      <w:r>
        <w:rPr>
          <w:rFonts w:hint="eastAsia"/>
        </w:rPr>
        <w:t>праву</w:t>
      </w:r>
      <w:r>
        <w:t></w:t>
      </w:r>
      <w:r>
        <w:rPr>
          <w:rFonts w:hint="eastAsia"/>
        </w:rPr>
        <w:t>публічного</w:t>
      </w:r>
      <w:r>
        <w:t></w:t>
      </w:r>
      <w:r>
        <w:rPr>
          <w:rFonts w:hint="eastAsia"/>
        </w:rPr>
        <w:t>службовця</w:t>
      </w:r>
      <w:r>
        <w:t></w:t>
      </w:r>
      <w:r>
        <w:rPr>
          <w:rFonts w:hint="eastAsia"/>
        </w:rPr>
        <w:t>чи</w:t>
      </w:r>
      <w:r>
        <w:t></w:t>
      </w:r>
      <w:r>
        <w:rPr>
          <w:rFonts w:hint="eastAsia"/>
        </w:rPr>
        <w:t>членів</w:t>
      </w:r>
    </w:p>
    <w:p w:rsidR="008462EB" w:rsidRDefault="008462EB" w:rsidP="008462EB">
      <w:r>
        <w:rPr>
          <w:rFonts w:hint="eastAsia"/>
        </w:rPr>
        <w:t>його</w:t>
      </w:r>
      <w:r>
        <w:t></w:t>
      </w:r>
      <w:r>
        <w:rPr>
          <w:rFonts w:hint="eastAsia"/>
        </w:rPr>
        <w:t>сім’ї</w:t>
      </w:r>
      <w:r>
        <w:t></w:t>
      </w:r>
      <w:r>
        <w:rPr>
          <w:rFonts w:hint="eastAsia"/>
        </w:rPr>
        <w:t>на</w:t>
      </w:r>
      <w:r>
        <w:t></w:t>
      </w:r>
      <w:r>
        <w:rPr>
          <w:rFonts w:hint="eastAsia"/>
        </w:rPr>
        <w:t>отримання</w:t>
      </w:r>
      <w:r>
        <w:t></w:t>
      </w:r>
      <w:r>
        <w:rPr>
          <w:rFonts w:hint="eastAsia"/>
        </w:rPr>
        <w:t>певного</w:t>
      </w:r>
      <w:r>
        <w:t></w:t>
      </w:r>
      <w:r>
        <w:rPr>
          <w:rFonts w:hint="eastAsia"/>
        </w:rPr>
        <w:t>передбаченого</w:t>
      </w:r>
      <w:r>
        <w:t></w:t>
      </w:r>
      <w:r>
        <w:rPr>
          <w:rFonts w:hint="eastAsia"/>
        </w:rPr>
        <w:t>законом</w:t>
      </w:r>
      <w:r>
        <w:t></w:t>
      </w:r>
      <w:r>
        <w:rPr>
          <w:rFonts w:hint="eastAsia"/>
        </w:rPr>
        <w:t>виду</w:t>
      </w:r>
      <w:r>
        <w:t></w:t>
      </w:r>
      <w:r>
        <w:rPr>
          <w:rFonts w:hint="eastAsia"/>
        </w:rPr>
        <w:t>соціального</w:t>
      </w:r>
    </w:p>
    <w:p w:rsidR="008462EB" w:rsidRDefault="008462EB" w:rsidP="008462EB">
      <w:r>
        <w:rPr>
          <w:rFonts w:hint="eastAsia"/>
        </w:rPr>
        <w:t>забезпечення</w:t>
      </w:r>
      <w:r>
        <w:t></w:t>
      </w:r>
      <w:r>
        <w:rPr>
          <w:rFonts w:hint="eastAsia"/>
        </w:rPr>
        <w:t>кореспондує</w:t>
      </w:r>
      <w:r>
        <w:t></w:t>
      </w:r>
      <w:r>
        <w:rPr>
          <w:rFonts w:hint="eastAsia"/>
        </w:rPr>
        <w:t>обов’язок</w:t>
      </w:r>
      <w:r>
        <w:t></w:t>
      </w:r>
      <w:r>
        <w:rPr>
          <w:rFonts w:hint="eastAsia"/>
        </w:rPr>
        <w:t>компетентного</w:t>
      </w:r>
      <w:r>
        <w:t></w:t>
      </w:r>
      <w:r>
        <w:rPr>
          <w:rFonts w:hint="eastAsia"/>
        </w:rPr>
        <w:t>органу</w:t>
      </w:r>
      <w:r>
        <w:t></w:t>
      </w:r>
      <w:r>
        <w:rPr>
          <w:rFonts w:hint="eastAsia"/>
        </w:rPr>
        <w:t>надати</w:t>
      </w:r>
      <w:r>
        <w:t></w:t>
      </w:r>
      <w:r>
        <w:rPr>
          <w:rFonts w:hint="eastAsia"/>
        </w:rPr>
        <w:t>таке</w:t>
      </w:r>
    </w:p>
    <w:p w:rsidR="008462EB" w:rsidRDefault="008462EB" w:rsidP="008462EB">
      <w:r>
        <w:rPr>
          <w:rFonts w:hint="eastAsia"/>
        </w:rPr>
        <w:t>забезпечення</w:t>
      </w:r>
      <w:r>
        <w:t></w:t>
      </w:r>
      <w:r>
        <w:rPr>
          <w:rFonts w:hint="eastAsia"/>
        </w:rPr>
        <w:t>за</w:t>
      </w:r>
      <w:r>
        <w:t></w:t>
      </w:r>
      <w:r>
        <w:rPr>
          <w:rFonts w:hint="eastAsia"/>
        </w:rPr>
        <w:t>наявності</w:t>
      </w:r>
      <w:r>
        <w:t></w:t>
      </w:r>
      <w:r>
        <w:rPr>
          <w:rFonts w:hint="eastAsia"/>
        </w:rPr>
        <w:t>передбачених</w:t>
      </w:r>
      <w:r>
        <w:t></w:t>
      </w:r>
      <w:r>
        <w:rPr>
          <w:rFonts w:hint="eastAsia"/>
        </w:rPr>
        <w:t>нормами</w:t>
      </w:r>
      <w:r>
        <w:t></w:t>
      </w:r>
      <w:r>
        <w:rPr>
          <w:rFonts w:hint="eastAsia"/>
        </w:rPr>
        <w:t>права</w:t>
      </w:r>
      <w:r>
        <w:t></w:t>
      </w:r>
      <w:r>
        <w:rPr>
          <w:rFonts w:hint="eastAsia"/>
        </w:rPr>
        <w:t>умов</w:t>
      </w:r>
      <w:r>
        <w:t></w:t>
      </w:r>
      <w:r>
        <w:rPr>
          <w:rFonts w:hint="eastAsia"/>
        </w:rPr>
        <w:t>та</w:t>
      </w:r>
      <w:r>
        <w:t></w:t>
      </w:r>
      <w:r>
        <w:rPr>
          <w:rFonts w:hint="eastAsia"/>
        </w:rPr>
        <w:t>звернення</w:t>
      </w:r>
    </w:p>
    <w:p w:rsidR="008462EB" w:rsidRDefault="008462EB" w:rsidP="008462EB">
      <w:r>
        <w:rPr>
          <w:rFonts w:hint="eastAsia"/>
        </w:rPr>
        <w:t>відповідного</w:t>
      </w:r>
      <w:r>
        <w:t></w:t>
      </w:r>
      <w:r>
        <w:rPr>
          <w:rFonts w:hint="eastAsia"/>
        </w:rPr>
        <w:t>суб’єкта</w:t>
      </w:r>
      <w:r>
        <w:t></w:t>
      </w:r>
    </w:p>
    <w:p w:rsidR="008462EB" w:rsidRDefault="008462EB" w:rsidP="008462EB">
      <w:r>
        <w:t></w:t>
      </w:r>
      <w:r>
        <w:t></w:t>
      </w:r>
      <w:r>
        <w:t></w:t>
      </w:r>
      <w:r>
        <w:t></w:t>
      </w:r>
      <w:r>
        <w:rPr>
          <w:rFonts w:hint="eastAsia"/>
        </w:rPr>
        <w:t>Юридичні</w:t>
      </w:r>
      <w:r>
        <w:t></w:t>
      </w:r>
      <w:r>
        <w:rPr>
          <w:rFonts w:hint="eastAsia"/>
        </w:rPr>
        <w:t>факти</w:t>
      </w:r>
      <w:r>
        <w:t></w:t>
      </w:r>
      <w:r>
        <w:rPr>
          <w:rFonts w:hint="eastAsia"/>
        </w:rPr>
        <w:t>у</w:t>
      </w:r>
      <w:r>
        <w:t></w:t>
      </w:r>
      <w:r>
        <w:rPr>
          <w:rFonts w:hint="eastAsia"/>
        </w:rPr>
        <w:t>аспекті</w:t>
      </w:r>
      <w:r>
        <w:t></w:t>
      </w:r>
      <w:r>
        <w:rPr>
          <w:rFonts w:hint="eastAsia"/>
        </w:rPr>
        <w:t>виникнення</w:t>
      </w:r>
      <w:r>
        <w:t></w:t>
      </w:r>
      <w:r>
        <w:t></w:t>
      </w:r>
      <w:r>
        <w:rPr>
          <w:rFonts w:hint="eastAsia"/>
        </w:rPr>
        <w:t>розвитку</w:t>
      </w:r>
      <w:r>
        <w:t></w:t>
      </w:r>
      <w:r>
        <w:rPr>
          <w:rFonts w:hint="eastAsia"/>
        </w:rPr>
        <w:t>та</w:t>
      </w:r>
    </w:p>
    <w:p w:rsidR="008462EB" w:rsidRDefault="008462EB" w:rsidP="008462EB">
      <w:r>
        <w:rPr>
          <w:rFonts w:hint="eastAsia"/>
        </w:rPr>
        <w:t>припинення</w:t>
      </w:r>
      <w:r>
        <w:t></w:t>
      </w:r>
      <w:r>
        <w:rPr>
          <w:rFonts w:hint="eastAsia"/>
        </w:rPr>
        <w:t>правовідносин</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rPr>
          <w:rFonts w:hint="eastAsia"/>
        </w:rPr>
        <w:t>публічної</w:t>
      </w:r>
    </w:p>
    <w:p w:rsidR="008462EB" w:rsidRDefault="008462EB" w:rsidP="008462EB">
      <w:r>
        <w:rPr>
          <w:rFonts w:hint="eastAsia"/>
        </w:rPr>
        <w:t>служби</w:t>
      </w:r>
      <w:r>
        <w:t></w:t>
      </w:r>
      <w:r>
        <w:rPr>
          <w:rFonts w:hint="eastAsia"/>
        </w:rPr>
        <w:t>в</w:t>
      </w:r>
      <w:r>
        <w:t></w:t>
      </w:r>
      <w:r>
        <w:rPr>
          <w:rFonts w:hint="eastAsia"/>
        </w:rPr>
        <w:t>Україні</w:t>
      </w:r>
      <w:r>
        <w:t></w:t>
      </w:r>
      <w:r>
        <w:rPr>
          <w:rFonts w:hint="eastAsia"/>
        </w:rPr>
        <w:t>–</w:t>
      </w:r>
      <w:r>
        <w:t></w:t>
      </w:r>
      <w:r>
        <w:rPr>
          <w:rFonts w:hint="eastAsia"/>
        </w:rPr>
        <w:t>це</w:t>
      </w:r>
      <w:r>
        <w:t></w:t>
      </w:r>
      <w:r>
        <w:rPr>
          <w:rFonts w:hint="eastAsia"/>
        </w:rPr>
        <w:t>конкретні</w:t>
      </w:r>
      <w:r>
        <w:t></w:t>
      </w:r>
      <w:r>
        <w:rPr>
          <w:rFonts w:hint="eastAsia"/>
        </w:rPr>
        <w:t>життєві</w:t>
      </w:r>
      <w:r>
        <w:t></w:t>
      </w:r>
      <w:r>
        <w:rPr>
          <w:rFonts w:hint="eastAsia"/>
        </w:rPr>
        <w:t>обставини</w:t>
      </w:r>
      <w:r>
        <w:t></w:t>
      </w:r>
      <w:r>
        <w:t></w:t>
      </w:r>
      <w:r>
        <w:rPr>
          <w:rFonts w:hint="eastAsia"/>
        </w:rPr>
        <w:t>умови</w:t>
      </w:r>
      <w:r>
        <w:t></w:t>
      </w:r>
      <w:r>
        <w:rPr>
          <w:rFonts w:hint="eastAsia"/>
        </w:rPr>
        <w:t>і</w:t>
      </w:r>
      <w:r>
        <w:t></w:t>
      </w:r>
      <w:r>
        <w:rPr>
          <w:rFonts w:hint="eastAsia"/>
        </w:rPr>
        <w:t>факти</w:t>
      </w:r>
      <w:r>
        <w:t></w:t>
      </w:r>
      <w:r>
        <w:t></w:t>
      </w:r>
      <w:r>
        <w:rPr>
          <w:rFonts w:hint="eastAsia"/>
        </w:rPr>
        <w:t>що</w:t>
      </w:r>
    </w:p>
    <w:p w:rsidR="008462EB" w:rsidRDefault="008462EB" w:rsidP="008462EB">
      <w:r>
        <w:rPr>
          <w:rFonts w:hint="eastAsia"/>
        </w:rPr>
        <w:t>виражаються</w:t>
      </w:r>
      <w:r>
        <w:t></w:t>
      </w:r>
      <w:r>
        <w:rPr>
          <w:rFonts w:hint="eastAsia"/>
        </w:rPr>
        <w:t>у</w:t>
      </w:r>
      <w:r>
        <w:t></w:t>
      </w:r>
      <w:r>
        <w:rPr>
          <w:rFonts w:hint="eastAsia"/>
        </w:rPr>
        <w:t>формах</w:t>
      </w:r>
      <w:r>
        <w:t></w:t>
      </w:r>
      <w:r>
        <w:rPr>
          <w:rFonts w:hint="eastAsia"/>
        </w:rPr>
        <w:t>дії</w:t>
      </w:r>
      <w:r>
        <w:t></w:t>
      </w:r>
      <w:r>
        <w:rPr>
          <w:rFonts w:hint="eastAsia"/>
        </w:rPr>
        <w:t>компетентних</w:t>
      </w:r>
      <w:r>
        <w:t></w:t>
      </w:r>
      <w:r>
        <w:rPr>
          <w:rFonts w:hint="eastAsia"/>
        </w:rPr>
        <w:t>суб’єктів</w:t>
      </w:r>
      <w:r>
        <w:t></w:t>
      </w:r>
      <w:r>
        <w:rPr>
          <w:rFonts w:hint="eastAsia"/>
        </w:rPr>
        <w:t>та</w:t>
      </w:r>
      <w:r>
        <w:t></w:t>
      </w:r>
      <w:r>
        <w:rPr>
          <w:rFonts w:hint="eastAsia"/>
        </w:rPr>
        <w:t>закріплюються</w:t>
      </w:r>
      <w:r>
        <w:t></w:t>
      </w:r>
      <w:r>
        <w:rPr>
          <w:rFonts w:hint="eastAsia"/>
        </w:rPr>
        <w:t>у</w:t>
      </w:r>
    </w:p>
    <w:p w:rsidR="008462EB" w:rsidRDefault="008462EB" w:rsidP="008462EB">
      <w:r>
        <w:rPr>
          <w:rFonts w:hint="eastAsia"/>
        </w:rPr>
        <w:t>гіпотезах</w:t>
      </w:r>
      <w:r>
        <w:t></w:t>
      </w:r>
      <w:r>
        <w:rPr>
          <w:rFonts w:hint="eastAsia"/>
        </w:rPr>
        <w:t>норм</w:t>
      </w:r>
      <w:r>
        <w:t></w:t>
      </w:r>
      <w:r>
        <w:rPr>
          <w:rFonts w:hint="eastAsia"/>
        </w:rPr>
        <w:t>Законів</w:t>
      </w:r>
      <w:r>
        <w:t></w:t>
      </w:r>
      <w:r>
        <w:rPr>
          <w:rFonts w:hint="eastAsia"/>
        </w:rPr>
        <w:t>України</w:t>
      </w:r>
      <w:r>
        <w:t></w:t>
      </w:r>
      <w:r>
        <w:t></w:t>
      </w:r>
      <w:r>
        <w:rPr>
          <w:rFonts w:hint="eastAsia"/>
        </w:rPr>
        <w:t>Про</w:t>
      </w:r>
      <w:r>
        <w:t></w:t>
      </w:r>
      <w:r>
        <w:rPr>
          <w:rFonts w:hint="eastAsia"/>
        </w:rPr>
        <w:t>державну</w:t>
      </w:r>
      <w:r>
        <w:t></w:t>
      </w:r>
      <w:r>
        <w:rPr>
          <w:rFonts w:hint="eastAsia"/>
        </w:rPr>
        <w:t>службу</w:t>
      </w:r>
      <w:r>
        <w:t></w:t>
      </w:r>
      <w:r>
        <w:t></w:t>
      </w:r>
      <w:r>
        <w:t></w:t>
      </w:r>
      <w:r>
        <w:t></w:t>
      </w:r>
      <w:r>
        <w:rPr>
          <w:rFonts w:hint="eastAsia"/>
        </w:rPr>
        <w:t>Про</w:t>
      </w:r>
    </w:p>
    <w:p w:rsidR="008462EB" w:rsidRDefault="008462EB" w:rsidP="008462EB">
      <w:r>
        <w:rPr>
          <w:rFonts w:hint="eastAsia"/>
        </w:rPr>
        <w:t>прокуратуру</w:t>
      </w:r>
      <w:r>
        <w:t></w:t>
      </w:r>
      <w:r>
        <w:t></w:t>
      </w:r>
      <w:r>
        <w:t></w:t>
      </w:r>
      <w:r>
        <w:t></w:t>
      </w:r>
      <w:r>
        <w:rPr>
          <w:rFonts w:hint="eastAsia"/>
        </w:rPr>
        <w:t>Про</w:t>
      </w:r>
      <w:r>
        <w:t></w:t>
      </w:r>
      <w:r>
        <w:rPr>
          <w:rFonts w:hint="eastAsia"/>
        </w:rPr>
        <w:t>Національну</w:t>
      </w:r>
      <w:r>
        <w:t></w:t>
      </w:r>
      <w:r>
        <w:rPr>
          <w:rFonts w:hint="eastAsia"/>
        </w:rPr>
        <w:t>поліцію</w:t>
      </w:r>
      <w:r>
        <w:t></w:t>
      </w:r>
      <w:r>
        <w:t></w:t>
      </w:r>
      <w:r>
        <w:t></w:t>
      </w:r>
      <w:r>
        <w:t></w:t>
      </w:r>
      <w:r>
        <w:rPr>
          <w:rFonts w:hint="eastAsia"/>
        </w:rPr>
        <w:t>Про</w:t>
      </w:r>
      <w:r>
        <w:t></w:t>
      </w:r>
      <w:r>
        <w:rPr>
          <w:rFonts w:hint="eastAsia"/>
        </w:rPr>
        <w:t>дипломатичну</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службу</w:t>
      </w:r>
      <w:r>
        <w:t></w:t>
      </w:r>
      <w:r>
        <w:t></w:t>
      </w:r>
      <w:r>
        <w:t></w:t>
      </w:r>
      <w:r>
        <w:t></w:t>
      </w:r>
      <w:r>
        <w:rPr>
          <w:rFonts w:hint="eastAsia"/>
        </w:rPr>
        <w:t>Про</w:t>
      </w:r>
      <w:r>
        <w:t></w:t>
      </w:r>
      <w:r>
        <w:rPr>
          <w:rFonts w:hint="eastAsia"/>
        </w:rPr>
        <w:t>судоустрій</w:t>
      </w:r>
      <w:r>
        <w:t></w:t>
      </w:r>
      <w:r>
        <w:rPr>
          <w:rFonts w:hint="eastAsia"/>
        </w:rPr>
        <w:t>і</w:t>
      </w:r>
      <w:r>
        <w:t></w:t>
      </w:r>
      <w:r>
        <w:rPr>
          <w:rFonts w:hint="eastAsia"/>
        </w:rPr>
        <w:t>статус</w:t>
      </w:r>
      <w:r>
        <w:t></w:t>
      </w:r>
      <w:r>
        <w:rPr>
          <w:rFonts w:hint="eastAsia"/>
        </w:rPr>
        <w:t>суддів</w:t>
      </w:r>
      <w:r>
        <w:t></w:t>
      </w:r>
      <w:r>
        <w:t></w:t>
      </w:r>
      <w:r>
        <w:t></w:t>
      </w:r>
      <w:r>
        <w:t></w:t>
      </w:r>
      <w:r>
        <w:rPr>
          <w:rFonts w:hint="eastAsia"/>
        </w:rPr>
        <w:t>Про</w:t>
      </w:r>
      <w:r>
        <w:t></w:t>
      </w:r>
      <w:r>
        <w:rPr>
          <w:rFonts w:hint="eastAsia"/>
        </w:rPr>
        <w:t>соціальний</w:t>
      </w:r>
      <w:r>
        <w:t></w:t>
      </w:r>
      <w:r>
        <w:rPr>
          <w:rFonts w:hint="eastAsia"/>
        </w:rPr>
        <w:t>і</w:t>
      </w:r>
      <w:r>
        <w:t></w:t>
      </w:r>
      <w:r>
        <w:rPr>
          <w:rFonts w:hint="eastAsia"/>
        </w:rPr>
        <w:t>правовий</w:t>
      </w:r>
    </w:p>
    <w:p w:rsidR="008462EB" w:rsidRDefault="008462EB" w:rsidP="008462EB">
      <w:r>
        <w:rPr>
          <w:rFonts w:hint="eastAsia"/>
        </w:rPr>
        <w:t>захист</w:t>
      </w:r>
      <w:r>
        <w:t></w:t>
      </w:r>
      <w:r>
        <w:rPr>
          <w:rFonts w:hint="eastAsia"/>
        </w:rPr>
        <w:t>військовослужбовців</w:t>
      </w:r>
      <w:r>
        <w:t></w:t>
      </w:r>
      <w:r>
        <w:rPr>
          <w:rFonts w:hint="eastAsia"/>
        </w:rPr>
        <w:t>та</w:t>
      </w:r>
      <w:r>
        <w:t></w:t>
      </w:r>
      <w:r>
        <w:rPr>
          <w:rFonts w:hint="eastAsia"/>
        </w:rPr>
        <w:t>членів</w:t>
      </w:r>
      <w:r>
        <w:t></w:t>
      </w:r>
      <w:r>
        <w:rPr>
          <w:rFonts w:hint="eastAsia"/>
        </w:rPr>
        <w:t>їх</w:t>
      </w:r>
      <w:r>
        <w:t></w:t>
      </w:r>
      <w:r>
        <w:rPr>
          <w:rFonts w:hint="eastAsia"/>
        </w:rPr>
        <w:t>сімей</w:t>
      </w:r>
      <w:r>
        <w:t></w:t>
      </w:r>
      <w:r>
        <w:t></w:t>
      </w:r>
      <w:r>
        <w:t></w:t>
      </w:r>
      <w:r>
        <w:rPr>
          <w:rFonts w:hint="eastAsia"/>
        </w:rPr>
        <w:t>які</w:t>
      </w:r>
      <w:r>
        <w:t></w:t>
      </w:r>
      <w:r>
        <w:rPr>
          <w:rFonts w:hint="eastAsia"/>
        </w:rPr>
        <w:t>є</w:t>
      </w:r>
      <w:r>
        <w:t></w:t>
      </w:r>
      <w:r>
        <w:rPr>
          <w:rFonts w:hint="eastAsia"/>
        </w:rPr>
        <w:t>необхідними</w:t>
      </w:r>
    </w:p>
    <w:p w:rsidR="008462EB" w:rsidRDefault="008462EB" w:rsidP="008462EB">
      <w:r>
        <w:rPr>
          <w:rFonts w:hint="eastAsia"/>
        </w:rPr>
        <w:t>умовами</w:t>
      </w:r>
      <w:r>
        <w:t></w:t>
      </w:r>
      <w:r>
        <w:rPr>
          <w:rFonts w:hint="eastAsia"/>
        </w:rPr>
        <w:t>настання</w:t>
      </w:r>
      <w:r>
        <w:t></w:t>
      </w:r>
      <w:r>
        <w:rPr>
          <w:rFonts w:hint="eastAsia"/>
        </w:rPr>
        <w:t>правових</w:t>
      </w:r>
      <w:r>
        <w:t></w:t>
      </w:r>
      <w:r>
        <w:rPr>
          <w:rFonts w:hint="eastAsia"/>
        </w:rPr>
        <w:t>наслідків</w:t>
      </w:r>
      <w:r>
        <w:t></w:t>
      </w:r>
      <w:r>
        <w:rPr>
          <w:rFonts w:hint="eastAsia"/>
        </w:rPr>
        <w:t>у</w:t>
      </w:r>
      <w:r>
        <w:t></w:t>
      </w:r>
      <w:r>
        <w:rPr>
          <w:rFonts w:hint="eastAsia"/>
        </w:rPr>
        <w:t>вигляді</w:t>
      </w:r>
      <w:r>
        <w:t></w:t>
      </w:r>
      <w:r>
        <w:rPr>
          <w:rFonts w:hint="eastAsia"/>
        </w:rPr>
        <w:t>виникнення</w:t>
      </w:r>
      <w:r>
        <w:t></w:t>
      </w:r>
      <w:r>
        <w:t></w:t>
      </w:r>
      <w:r>
        <w:rPr>
          <w:rFonts w:hint="eastAsia"/>
        </w:rPr>
        <w:t>зміни</w:t>
      </w:r>
      <w:r>
        <w:t></w:t>
      </w:r>
      <w:r>
        <w:rPr>
          <w:rFonts w:hint="eastAsia"/>
        </w:rPr>
        <w:t>або</w:t>
      </w:r>
    </w:p>
    <w:p w:rsidR="008462EB" w:rsidRDefault="008462EB" w:rsidP="008462EB">
      <w:r>
        <w:rPr>
          <w:rFonts w:hint="eastAsia"/>
        </w:rPr>
        <w:t>припинення</w:t>
      </w:r>
      <w:r>
        <w:t></w:t>
      </w:r>
      <w:r>
        <w:rPr>
          <w:rFonts w:hint="eastAsia"/>
        </w:rPr>
        <w:t>правових</w:t>
      </w:r>
      <w:r>
        <w:t></w:t>
      </w:r>
      <w:r>
        <w:rPr>
          <w:rFonts w:hint="eastAsia"/>
        </w:rPr>
        <w:t>відносин</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8462EB" w:rsidRDefault="008462EB" w:rsidP="008462EB">
      <w:r>
        <w:rPr>
          <w:rFonts w:hint="eastAsia"/>
        </w:rPr>
        <w:t>публічної</w:t>
      </w:r>
      <w:r>
        <w:t></w:t>
      </w:r>
      <w:r>
        <w:rPr>
          <w:rFonts w:hint="eastAsia"/>
        </w:rPr>
        <w:t>служби</w:t>
      </w:r>
      <w:r>
        <w:t></w:t>
      </w:r>
      <w:r>
        <w:rPr>
          <w:rFonts w:hint="eastAsia"/>
        </w:rPr>
        <w:t>та</w:t>
      </w:r>
      <w:r>
        <w:t></w:t>
      </w:r>
      <w:r>
        <w:rPr>
          <w:rFonts w:hint="eastAsia"/>
        </w:rPr>
        <w:t>тягнуть</w:t>
      </w:r>
      <w:r>
        <w:t></w:t>
      </w:r>
      <w:r>
        <w:rPr>
          <w:rFonts w:hint="eastAsia"/>
        </w:rPr>
        <w:t>за</w:t>
      </w:r>
      <w:r>
        <w:t></w:t>
      </w:r>
      <w:r>
        <w:rPr>
          <w:rFonts w:hint="eastAsia"/>
        </w:rPr>
        <w:t>собою</w:t>
      </w:r>
      <w:r>
        <w:t></w:t>
      </w:r>
      <w:r>
        <w:rPr>
          <w:rFonts w:hint="eastAsia"/>
        </w:rPr>
        <w:t>реалізацію</w:t>
      </w:r>
      <w:r>
        <w:t></w:t>
      </w:r>
      <w:r>
        <w:rPr>
          <w:rFonts w:hint="eastAsia"/>
        </w:rPr>
        <w:t>суб’єктивних</w:t>
      </w:r>
      <w:r>
        <w:t></w:t>
      </w:r>
      <w:r>
        <w:rPr>
          <w:rFonts w:hint="eastAsia"/>
        </w:rPr>
        <w:t>прав</w:t>
      </w:r>
      <w:r>
        <w:t></w:t>
      </w:r>
      <w:r>
        <w:rPr>
          <w:rFonts w:hint="eastAsia"/>
        </w:rPr>
        <w:t>і</w:t>
      </w:r>
    </w:p>
    <w:p w:rsidR="008462EB" w:rsidRDefault="008462EB" w:rsidP="008462EB">
      <w:r>
        <w:rPr>
          <w:rFonts w:hint="eastAsia"/>
        </w:rPr>
        <w:t>юридичних</w:t>
      </w:r>
      <w:r>
        <w:t></w:t>
      </w:r>
      <w:r>
        <w:rPr>
          <w:rFonts w:hint="eastAsia"/>
        </w:rPr>
        <w:t>обов’язків</w:t>
      </w:r>
      <w:r>
        <w:t></w:t>
      </w:r>
      <w:r>
        <w:rPr>
          <w:rFonts w:hint="eastAsia"/>
        </w:rPr>
        <w:t>отримувачами</w:t>
      </w:r>
      <w:r>
        <w:t></w:t>
      </w:r>
      <w:r>
        <w:rPr>
          <w:rFonts w:hint="eastAsia"/>
        </w:rPr>
        <w:t>та</w:t>
      </w:r>
      <w:r>
        <w:t></w:t>
      </w:r>
      <w:r>
        <w:rPr>
          <w:rFonts w:hint="eastAsia"/>
        </w:rPr>
        <w:t>надавачами</w:t>
      </w:r>
      <w:r>
        <w:t></w:t>
      </w:r>
      <w:r>
        <w:rPr>
          <w:rFonts w:hint="eastAsia"/>
        </w:rPr>
        <w:t>соціального</w:t>
      </w:r>
    </w:p>
    <w:p w:rsidR="008462EB" w:rsidRDefault="008462EB" w:rsidP="008462EB">
      <w:r>
        <w:rPr>
          <w:rFonts w:hint="eastAsia"/>
        </w:rPr>
        <w:t>забезпечення</w:t>
      </w:r>
      <w:r>
        <w:t></w:t>
      </w:r>
    </w:p>
    <w:p w:rsidR="008462EB" w:rsidRDefault="008462EB" w:rsidP="008462EB">
      <w:r>
        <w:t></w:t>
      </w:r>
      <w:r>
        <w:t></w:t>
      </w:r>
      <w:r>
        <w:t></w:t>
      </w:r>
      <w:r>
        <w:t></w:t>
      </w:r>
      <w:r>
        <w:rPr>
          <w:rFonts w:hint="eastAsia"/>
        </w:rPr>
        <w:t>У</w:t>
      </w:r>
      <w:r>
        <w:t></w:t>
      </w:r>
      <w:r>
        <w:rPr>
          <w:rFonts w:hint="eastAsia"/>
        </w:rPr>
        <w:t>контексті</w:t>
      </w:r>
      <w:r>
        <w:t></w:t>
      </w:r>
      <w:r>
        <w:rPr>
          <w:rFonts w:hint="eastAsia"/>
        </w:rPr>
        <w:t>проблем</w:t>
      </w:r>
      <w:r>
        <w:t></w:t>
      </w:r>
      <w:r>
        <w:rPr>
          <w:rFonts w:hint="eastAsia"/>
        </w:rPr>
        <w:t>понятійно</w:t>
      </w:r>
      <w:r>
        <w:t></w:t>
      </w:r>
      <w:r>
        <w:rPr>
          <w:rFonts w:hint="eastAsia"/>
        </w:rPr>
        <w:t>категоріального</w:t>
      </w:r>
      <w:r>
        <w:t></w:t>
      </w:r>
      <w:r>
        <w:rPr>
          <w:rFonts w:hint="eastAsia"/>
        </w:rPr>
        <w:t>апарату</w:t>
      </w:r>
    </w:p>
    <w:p w:rsidR="008462EB" w:rsidRDefault="008462EB" w:rsidP="008462EB">
      <w:r>
        <w:rPr>
          <w:rFonts w:hint="eastAsia"/>
        </w:rPr>
        <w:t>запропоновано</w:t>
      </w:r>
      <w:r>
        <w:t></w:t>
      </w:r>
      <w:r>
        <w:rPr>
          <w:rFonts w:hint="eastAsia"/>
        </w:rPr>
        <w:t>в</w:t>
      </w:r>
      <w:r>
        <w:t></w:t>
      </w:r>
      <w:r>
        <w:rPr>
          <w:rFonts w:hint="eastAsia"/>
        </w:rPr>
        <w:t>подальшому</w:t>
      </w:r>
      <w:r>
        <w:t></w:t>
      </w:r>
      <w:r>
        <w:rPr>
          <w:rFonts w:hint="eastAsia"/>
        </w:rPr>
        <w:t>використовувати</w:t>
      </w:r>
      <w:r>
        <w:t></w:t>
      </w:r>
      <w:r>
        <w:rPr>
          <w:rFonts w:hint="eastAsia"/>
        </w:rPr>
        <w:t>як</w:t>
      </w:r>
      <w:r>
        <w:t></w:t>
      </w:r>
      <w:r>
        <w:rPr>
          <w:rFonts w:hint="eastAsia"/>
        </w:rPr>
        <w:t>у</w:t>
      </w:r>
      <w:r>
        <w:t></w:t>
      </w:r>
      <w:r>
        <w:rPr>
          <w:rFonts w:hint="eastAsia"/>
        </w:rPr>
        <w:t>науці</w:t>
      </w:r>
      <w:r>
        <w:t></w:t>
      </w:r>
      <w:r>
        <w:t></w:t>
      </w:r>
      <w:r>
        <w:rPr>
          <w:rFonts w:hint="eastAsia"/>
        </w:rPr>
        <w:t>так</w:t>
      </w:r>
      <w:r>
        <w:t></w:t>
      </w:r>
      <w:r>
        <w:rPr>
          <w:rFonts w:hint="eastAsia"/>
        </w:rPr>
        <w:t>і</w:t>
      </w:r>
      <w:r>
        <w:t></w:t>
      </w:r>
      <w:r>
        <w:rPr>
          <w:rFonts w:hint="eastAsia"/>
        </w:rPr>
        <w:t>у</w:t>
      </w:r>
    </w:p>
    <w:p w:rsidR="008462EB" w:rsidRDefault="008462EB" w:rsidP="008462EB">
      <w:r>
        <w:rPr>
          <w:rFonts w:hint="eastAsia"/>
        </w:rPr>
        <w:t>відповідних</w:t>
      </w:r>
      <w:r>
        <w:t></w:t>
      </w:r>
      <w:r>
        <w:rPr>
          <w:rFonts w:hint="eastAsia"/>
        </w:rPr>
        <w:t>законодавчих</w:t>
      </w:r>
      <w:r>
        <w:t></w:t>
      </w:r>
      <w:r>
        <w:rPr>
          <w:rFonts w:hint="eastAsia"/>
        </w:rPr>
        <w:t>актах</w:t>
      </w:r>
      <w:r>
        <w:t></w:t>
      </w:r>
      <w:r>
        <w:rPr>
          <w:rFonts w:hint="eastAsia"/>
        </w:rPr>
        <w:t>поняття</w:t>
      </w:r>
      <w:r>
        <w:t></w:t>
      </w:r>
      <w:r>
        <w:t></w:t>
      </w:r>
      <w:r>
        <w:rPr>
          <w:rFonts w:hint="eastAsia"/>
        </w:rPr>
        <w:t>соціальне</w:t>
      </w:r>
      <w:r>
        <w:t></w:t>
      </w:r>
      <w:r>
        <w:rPr>
          <w:rFonts w:hint="eastAsia"/>
        </w:rPr>
        <w:t>забезпечення</w:t>
      </w:r>
      <w:r>
        <w:t></w:t>
      </w:r>
    </w:p>
    <w:p w:rsidR="008462EB" w:rsidRDefault="008462EB" w:rsidP="008462EB">
      <w:r>
        <w:rPr>
          <w:rFonts w:hint="eastAsia"/>
        </w:rPr>
        <w:t>замість</w:t>
      </w:r>
      <w:r>
        <w:t></w:t>
      </w:r>
      <w:r>
        <w:rPr>
          <w:rFonts w:hint="eastAsia"/>
        </w:rPr>
        <w:t>понять</w:t>
      </w:r>
      <w:r>
        <w:t></w:t>
      </w:r>
      <w:r>
        <w:t></w:t>
      </w:r>
      <w:r>
        <w:rPr>
          <w:rFonts w:hint="eastAsia"/>
        </w:rPr>
        <w:t>соціально</w:t>
      </w:r>
      <w:r>
        <w:t></w:t>
      </w:r>
      <w:r>
        <w:rPr>
          <w:rFonts w:hint="eastAsia"/>
        </w:rPr>
        <w:t>побутове</w:t>
      </w:r>
      <w:r>
        <w:t></w:t>
      </w:r>
      <w:r>
        <w:rPr>
          <w:rFonts w:hint="eastAsia"/>
        </w:rPr>
        <w:t>забезпечення</w:t>
      </w:r>
      <w:r>
        <w:t></w:t>
      </w:r>
      <w:r>
        <w:t></w:t>
      </w:r>
      <w:r>
        <w:t></w:t>
      </w:r>
      <w:r>
        <w:t></w:t>
      </w:r>
      <w:r>
        <w:rPr>
          <w:rFonts w:hint="eastAsia"/>
        </w:rPr>
        <w:t>матеріальне</w:t>
      </w:r>
    </w:p>
    <w:p w:rsidR="008462EB" w:rsidRDefault="008462EB" w:rsidP="008462EB">
      <w:r>
        <w:rPr>
          <w:rFonts w:hint="eastAsia"/>
        </w:rPr>
        <w:t>забезпечення</w:t>
      </w:r>
      <w:r>
        <w:t></w:t>
      </w:r>
      <w:r>
        <w:t></w:t>
      </w:r>
      <w:r>
        <w:t></w:t>
      </w:r>
      <w:r>
        <w:t></w:t>
      </w:r>
      <w:r>
        <w:rPr>
          <w:rFonts w:hint="eastAsia"/>
        </w:rPr>
        <w:t>правове</w:t>
      </w:r>
      <w:r>
        <w:t></w:t>
      </w:r>
      <w:r>
        <w:rPr>
          <w:rFonts w:hint="eastAsia"/>
        </w:rPr>
        <w:t>забезпечення</w:t>
      </w:r>
      <w:r>
        <w:t></w:t>
      </w:r>
      <w:r>
        <w:t></w:t>
      </w:r>
      <w:r>
        <w:t></w:t>
      </w:r>
      <w:r>
        <w:rPr>
          <w:rFonts w:hint="eastAsia"/>
        </w:rPr>
        <w:t>оскільки</w:t>
      </w:r>
      <w:r>
        <w:t></w:t>
      </w:r>
      <w:r>
        <w:rPr>
          <w:rFonts w:hint="eastAsia"/>
        </w:rPr>
        <w:t>воно</w:t>
      </w:r>
      <w:r>
        <w:t></w:t>
      </w:r>
      <w:r>
        <w:rPr>
          <w:rFonts w:hint="eastAsia"/>
        </w:rPr>
        <w:t>найбільш</w:t>
      </w:r>
    </w:p>
    <w:p w:rsidR="008462EB" w:rsidRDefault="008462EB" w:rsidP="008462EB">
      <w:r>
        <w:rPr>
          <w:rFonts w:hint="eastAsia"/>
        </w:rPr>
        <w:t>прийнятне</w:t>
      </w:r>
      <w:r>
        <w:t></w:t>
      </w:r>
      <w:r>
        <w:rPr>
          <w:rFonts w:hint="eastAsia"/>
        </w:rPr>
        <w:t>для</w:t>
      </w:r>
      <w:r>
        <w:t></w:t>
      </w:r>
      <w:r>
        <w:rPr>
          <w:rFonts w:hint="eastAsia"/>
        </w:rPr>
        <w:t>структурування</w:t>
      </w:r>
      <w:r>
        <w:t></w:t>
      </w:r>
      <w:r>
        <w:rPr>
          <w:rFonts w:hint="eastAsia"/>
        </w:rPr>
        <w:t>правових</w:t>
      </w:r>
      <w:r>
        <w:t></w:t>
      </w:r>
      <w:r>
        <w:rPr>
          <w:rFonts w:hint="eastAsia"/>
        </w:rPr>
        <w:t>норм</w:t>
      </w:r>
      <w:r>
        <w:t></w:t>
      </w:r>
      <w:r>
        <w:t></w:t>
      </w:r>
      <w:r>
        <w:rPr>
          <w:rFonts w:hint="eastAsia"/>
        </w:rPr>
        <w:t>що</w:t>
      </w:r>
      <w:r>
        <w:t></w:t>
      </w:r>
      <w:r>
        <w:rPr>
          <w:rFonts w:hint="eastAsia"/>
        </w:rPr>
        <w:t>регулюють</w:t>
      </w:r>
      <w:r>
        <w:t></w:t>
      </w:r>
      <w:r>
        <w:rPr>
          <w:rFonts w:hint="eastAsia"/>
        </w:rPr>
        <w:t>соціальнозабезпечувальні</w:t>
      </w:r>
      <w:r>
        <w:t></w:t>
      </w:r>
      <w:r>
        <w:rPr>
          <w:rFonts w:hint="eastAsia"/>
        </w:rPr>
        <w:t>відносини</w:t>
      </w:r>
      <w:r>
        <w:t></w:t>
      </w:r>
      <w:r>
        <w:rPr>
          <w:rFonts w:hint="eastAsia"/>
        </w:rPr>
        <w:t>у</w:t>
      </w:r>
      <w:r>
        <w:t></w:t>
      </w:r>
      <w:r>
        <w:rPr>
          <w:rFonts w:hint="eastAsia"/>
        </w:rPr>
        <w:t>сфері</w:t>
      </w:r>
      <w:r>
        <w:t></w:t>
      </w:r>
      <w:r>
        <w:rPr>
          <w:rFonts w:hint="eastAsia"/>
        </w:rPr>
        <w:t>державної</w:t>
      </w:r>
      <w:r>
        <w:t></w:t>
      </w:r>
      <w:r>
        <w:rPr>
          <w:rFonts w:hint="eastAsia"/>
        </w:rPr>
        <w:t>служби</w:t>
      </w:r>
      <w:r>
        <w:t></w:t>
      </w:r>
      <w:r>
        <w:t></w:t>
      </w:r>
      <w:r>
        <w:rPr>
          <w:rFonts w:hint="eastAsia"/>
        </w:rPr>
        <w:t>У</w:t>
      </w:r>
      <w:r>
        <w:t></w:t>
      </w:r>
      <w:r>
        <w:rPr>
          <w:rFonts w:hint="eastAsia"/>
        </w:rPr>
        <w:t>зв’язку</w:t>
      </w:r>
      <w:r>
        <w:t></w:t>
      </w:r>
      <w:r>
        <w:rPr>
          <w:rFonts w:hint="eastAsia"/>
        </w:rPr>
        <w:t>з</w:t>
      </w:r>
    </w:p>
    <w:p w:rsidR="008462EB" w:rsidRDefault="008462EB" w:rsidP="008462EB">
      <w:r>
        <w:rPr>
          <w:rFonts w:hint="eastAsia"/>
        </w:rPr>
        <w:t>відсутністю</w:t>
      </w:r>
      <w:r>
        <w:t></w:t>
      </w:r>
      <w:r>
        <w:rPr>
          <w:rFonts w:hint="eastAsia"/>
        </w:rPr>
        <w:t>його</w:t>
      </w:r>
      <w:r>
        <w:t></w:t>
      </w:r>
      <w:r>
        <w:rPr>
          <w:rFonts w:hint="eastAsia"/>
        </w:rPr>
        <w:t>законодавчого</w:t>
      </w:r>
      <w:r>
        <w:t></w:t>
      </w:r>
      <w:r>
        <w:rPr>
          <w:rFonts w:hint="eastAsia"/>
        </w:rPr>
        <w:t>визначення</w:t>
      </w:r>
      <w:r>
        <w:t></w:t>
      </w:r>
      <w:r>
        <w:rPr>
          <w:rFonts w:hint="eastAsia"/>
        </w:rPr>
        <w:t>у</w:t>
      </w:r>
      <w:r>
        <w:t></w:t>
      </w:r>
      <w:r>
        <w:rPr>
          <w:rFonts w:hint="eastAsia"/>
        </w:rPr>
        <w:t>базовому</w:t>
      </w:r>
      <w:r>
        <w:t></w:t>
      </w:r>
      <w:r>
        <w:rPr>
          <w:rFonts w:hint="eastAsia"/>
        </w:rPr>
        <w:t>Законі</w:t>
      </w:r>
    </w:p>
    <w:p w:rsidR="008462EB" w:rsidRDefault="008462EB" w:rsidP="008462EB">
      <w:r>
        <w:rPr>
          <w:rFonts w:hint="eastAsia"/>
        </w:rPr>
        <w:t>запропоновано</w:t>
      </w:r>
      <w:r>
        <w:t></w:t>
      </w:r>
      <w:r>
        <w:rPr>
          <w:rFonts w:hint="eastAsia"/>
        </w:rPr>
        <w:t>доповнити</w:t>
      </w:r>
      <w:r>
        <w:t></w:t>
      </w:r>
      <w:r>
        <w:rPr>
          <w:rFonts w:hint="eastAsia"/>
        </w:rPr>
        <w:t>ст</w:t>
      </w:r>
      <w:r>
        <w:t></w:t>
      </w:r>
      <w:r>
        <w:t></w:t>
      </w:r>
      <w:r>
        <w:t></w:t>
      </w:r>
      <w:r>
        <w:t></w:t>
      </w:r>
      <w:r>
        <w:rPr>
          <w:rFonts w:hint="eastAsia"/>
        </w:rPr>
        <w:t>положеннями</w:t>
      </w:r>
      <w:r>
        <w:t></w:t>
      </w:r>
      <w:r>
        <w:rPr>
          <w:rFonts w:hint="eastAsia"/>
        </w:rPr>
        <w:t>наступного</w:t>
      </w:r>
      <w:r>
        <w:t></w:t>
      </w:r>
      <w:r>
        <w:rPr>
          <w:rFonts w:hint="eastAsia"/>
        </w:rPr>
        <w:t>змісту</w:t>
      </w:r>
      <w:r>
        <w:t></w:t>
      </w:r>
    </w:p>
    <w:p w:rsidR="008462EB" w:rsidRDefault="008462EB" w:rsidP="008462EB">
      <w:r>
        <w:t></w:t>
      </w:r>
      <w:r>
        <w:rPr>
          <w:rFonts w:hint="eastAsia"/>
        </w:rPr>
        <w:t>Соціальне</w:t>
      </w:r>
      <w:r>
        <w:t></w:t>
      </w:r>
      <w:r>
        <w:rPr>
          <w:rFonts w:hint="eastAsia"/>
        </w:rPr>
        <w:t>забезпечення</w:t>
      </w:r>
      <w:r>
        <w:t></w:t>
      </w:r>
      <w:r>
        <w:rPr>
          <w:rFonts w:hint="eastAsia"/>
        </w:rPr>
        <w:t>державних</w:t>
      </w:r>
      <w:r>
        <w:t></w:t>
      </w:r>
      <w:r>
        <w:rPr>
          <w:rFonts w:hint="eastAsia"/>
        </w:rPr>
        <w:t>службовців</w:t>
      </w:r>
      <w:r>
        <w:t></w:t>
      </w:r>
      <w:r>
        <w:rPr>
          <w:rFonts w:hint="eastAsia"/>
        </w:rPr>
        <w:t>–</w:t>
      </w:r>
      <w:r>
        <w:t></w:t>
      </w:r>
      <w:r>
        <w:rPr>
          <w:rFonts w:hint="eastAsia"/>
        </w:rPr>
        <w:t>це</w:t>
      </w:r>
      <w:r>
        <w:t></w:t>
      </w:r>
      <w:r>
        <w:rPr>
          <w:rFonts w:hint="eastAsia"/>
        </w:rPr>
        <w:t>система</w:t>
      </w:r>
    </w:p>
    <w:p w:rsidR="008462EB" w:rsidRDefault="008462EB" w:rsidP="008462EB">
      <w:r>
        <w:rPr>
          <w:rFonts w:hint="eastAsia"/>
        </w:rPr>
        <w:t>передбачених</w:t>
      </w:r>
      <w:r>
        <w:t></w:t>
      </w:r>
      <w:r>
        <w:rPr>
          <w:rFonts w:hint="eastAsia"/>
        </w:rPr>
        <w:t>законодавством</w:t>
      </w:r>
      <w:r>
        <w:t></w:t>
      </w:r>
      <w:r>
        <w:rPr>
          <w:rFonts w:hint="eastAsia"/>
        </w:rPr>
        <w:t>гарантій</w:t>
      </w:r>
      <w:r>
        <w:t></w:t>
      </w:r>
      <w:r>
        <w:rPr>
          <w:rFonts w:hint="eastAsia"/>
        </w:rPr>
        <w:t>та</w:t>
      </w:r>
      <w:r>
        <w:t></w:t>
      </w:r>
      <w:r>
        <w:rPr>
          <w:rFonts w:hint="eastAsia"/>
        </w:rPr>
        <w:t>заходів</w:t>
      </w:r>
      <w:r>
        <w:t></w:t>
      </w:r>
      <w:r>
        <w:rPr>
          <w:rFonts w:hint="eastAsia"/>
        </w:rPr>
        <w:t>соціальноекономічного</w:t>
      </w:r>
      <w:r>
        <w:t></w:t>
      </w:r>
      <w:r>
        <w:rPr>
          <w:rFonts w:hint="eastAsia"/>
        </w:rPr>
        <w:t>характеру</w:t>
      </w:r>
      <w:r>
        <w:t></w:t>
      </w:r>
      <w:r>
        <w:t></w:t>
      </w:r>
      <w:r>
        <w:rPr>
          <w:rFonts w:hint="eastAsia"/>
        </w:rPr>
        <w:t>які</w:t>
      </w:r>
      <w:r>
        <w:t></w:t>
      </w:r>
      <w:r>
        <w:rPr>
          <w:rFonts w:hint="eastAsia"/>
        </w:rPr>
        <w:t>належать</w:t>
      </w:r>
      <w:r>
        <w:t></w:t>
      </w:r>
      <w:r>
        <w:rPr>
          <w:rFonts w:hint="eastAsia"/>
        </w:rPr>
        <w:t>особі</w:t>
      </w:r>
      <w:r>
        <w:t></w:t>
      </w:r>
      <w:r>
        <w:rPr>
          <w:rFonts w:hint="eastAsia"/>
        </w:rPr>
        <w:t>незалежно</w:t>
      </w:r>
      <w:r>
        <w:t></w:t>
      </w:r>
      <w:r>
        <w:rPr>
          <w:rFonts w:hint="eastAsia"/>
        </w:rPr>
        <w:t>від</w:t>
      </w:r>
      <w:r>
        <w:t></w:t>
      </w:r>
      <w:r>
        <w:rPr>
          <w:rFonts w:hint="eastAsia"/>
        </w:rPr>
        <w:t>встановленої</w:t>
      </w:r>
    </w:p>
    <w:p w:rsidR="008462EB" w:rsidRDefault="008462EB" w:rsidP="008462EB">
      <w:r>
        <w:rPr>
          <w:rFonts w:hint="eastAsia"/>
        </w:rPr>
        <w:t>законодавством</w:t>
      </w:r>
      <w:r>
        <w:t></w:t>
      </w:r>
      <w:r>
        <w:rPr>
          <w:rFonts w:hint="eastAsia"/>
        </w:rPr>
        <w:t>заробітної</w:t>
      </w:r>
      <w:r>
        <w:t></w:t>
      </w:r>
      <w:r>
        <w:rPr>
          <w:rFonts w:hint="eastAsia"/>
        </w:rPr>
        <w:t>плати</w:t>
      </w:r>
      <w:r>
        <w:t></w:t>
      </w:r>
      <w:r>
        <w:rPr>
          <w:rFonts w:hint="eastAsia"/>
        </w:rPr>
        <w:t>та</w:t>
      </w:r>
      <w:r>
        <w:t></w:t>
      </w:r>
      <w:r>
        <w:rPr>
          <w:rFonts w:hint="eastAsia"/>
        </w:rPr>
        <w:t>заохочень</w:t>
      </w:r>
      <w:r>
        <w:t></w:t>
      </w:r>
      <w:r>
        <w:rPr>
          <w:rFonts w:hint="eastAsia"/>
        </w:rPr>
        <w:t>у</w:t>
      </w:r>
      <w:r>
        <w:t></w:t>
      </w:r>
      <w:r>
        <w:rPr>
          <w:rFonts w:hint="eastAsia"/>
        </w:rPr>
        <w:t>її</w:t>
      </w:r>
      <w:r>
        <w:t></w:t>
      </w:r>
      <w:r>
        <w:rPr>
          <w:rFonts w:hint="eastAsia"/>
        </w:rPr>
        <w:t>структурі</w:t>
      </w:r>
      <w:r>
        <w:t></w:t>
      </w:r>
      <w:r>
        <w:t></w:t>
      </w:r>
      <w:r>
        <w:rPr>
          <w:rFonts w:hint="eastAsia"/>
        </w:rPr>
        <w:t>спрямовані</w:t>
      </w:r>
    </w:p>
    <w:p w:rsidR="008462EB" w:rsidRDefault="008462EB" w:rsidP="008462EB">
      <w:r>
        <w:rPr>
          <w:rFonts w:hint="eastAsia"/>
        </w:rPr>
        <w:t>на</w:t>
      </w:r>
      <w:r>
        <w:t></w:t>
      </w:r>
      <w:r>
        <w:rPr>
          <w:rFonts w:hint="eastAsia"/>
        </w:rPr>
        <w:t>забезпечення</w:t>
      </w:r>
      <w:r>
        <w:t></w:t>
      </w:r>
      <w:r>
        <w:rPr>
          <w:rFonts w:hint="eastAsia"/>
        </w:rPr>
        <w:t>гідного</w:t>
      </w:r>
      <w:r>
        <w:t></w:t>
      </w:r>
      <w:r>
        <w:rPr>
          <w:rFonts w:hint="eastAsia"/>
        </w:rPr>
        <w:t>рівня</w:t>
      </w:r>
      <w:r>
        <w:t></w:t>
      </w:r>
      <w:r>
        <w:rPr>
          <w:rFonts w:hint="eastAsia"/>
        </w:rPr>
        <w:t>життя</w:t>
      </w:r>
      <w:r>
        <w:t></w:t>
      </w:r>
      <w:r>
        <w:t></w:t>
      </w:r>
      <w:r>
        <w:rPr>
          <w:rFonts w:hint="eastAsia"/>
        </w:rPr>
        <w:t>компенсації</w:t>
      </w:r>
      <w:r>
        <w:t></w:t>
      </w:r>
      <w:r>
        <w:rPr>
          <w:rFonts w:hint="eastAsia"/>
        </w:rPr>
        <w:t>особливостей</w:t>
      </w:r>
    </w:p>
    <w:p w:rsidR="008462EB" w:rsidRDefault="008462EB" w:rsidP="008462EB">
      <w:r>
        <w:rPr>
          <w:rFonts w:hint="eastAsia"/>
        </w:rPr>
        <w:t>службових</w:t>
      </w:r>
      <w:r>
        <w:t></w:t>
      </w:r>
      <w:r>
        <w:rPr>
          <w:rFonts w:hint="eastAsia"/>
        </w:rPr>
        <w:t>обмежень</w:t>
      </w:r>
      <w:r>
        <w:t></w:t>
      </w:r>
      <w:r>
        <w:t></w:t>
      </w:r>
      <w:r>
        <w:rPr>
          <w:rFonts w:hint="eastAsia"/>
        </w:rPr>
        <w:t>а</w:t>
      </w:r>
      <w:r>
        <w:t></w:t>
      </w:r>
      <w:r>
        <w:rPr>
          <w:rFonts w:hint="eastAsia"/>
        </w:rPr>
        <w:t>також</w:t>
      </w:r>
      <w:r>
        <w:t></w:t>
      </w:r>
      <w:r>
        <w:rPr>
          <w:rFonts w:hint="eastAsia"/>
        </w:rPr>
        <w:t>нівелювання</w:t>
      </w:r>
      <w:r>
        <w:t></w:t>
      </w:r>
      <w:r>
        <w:rPr>
          <w:rFonts w:hint="eastAsia"/>
        </w:rPr>
        <w:t>чи</w:t>
      </w:r>
      <w:r>
        <w:t></w:t>
      </w:r>
      <w:r>
        <w:rPr>
          <w:rFonts w:hint="eastAsia"/>
        </w:rPr>
        <w:t>пом’якшення</w:t>
      </w:r>
      <w:r>
        <w:t></w:t>
      </w:r>
      <w:r>
        <w:rPr>
          <w:rFonts w:hint="eastAsia"/>
        </w:rPr>
        <w:t>соціальноекономічних</w:t>
      </w:r>
      <w:r>
        <w:t></w:t>
      </w:r>
      <w:r>
        <w:rPr>
          <w:rFonts w:hint="eastAsia"/>
        </w:rPr>
        <w:t>ризиків</w:t>
      </w:r>
      <w:r>
        <w:t></w:t>
      </w:r>
      <w:r>
        <w:t></w:t>
      </w:r>
      <w:r>
        <w:rPr>
          <w:rFonts w:hint="eastAsia"/>
        </w:rPr>
        <w:t>що</w:t>
      </w:r>
      <w:r>
        <w:t></w:t>
      </w:r>
      <w:r>
        <w:rPr>
          <w:rFonts w:hint="eastAsia"/>
        </w:rPr>
        <w:t>можуть</w:t>
      </w:r>
      <w:r>
        <w:t></w:t>
      </w:r>
      <w:r>
        <w:rPr>
          <w:rFonts w:hint="eastAsia"/>
        </w:rPr>
        <w:t>виникнути</w:t>
      </w:r>
      <w:r>
        <w:t></w:t>
      </w:r>
      <w:r>
        <w:rPr>
          <w:rFonts w:hint="eastAsia"/>
        </w:rPr>
        <w:t>внаслідок</w:t>
      </w:r>
    </w:p>
    <w:p w:rsidR="008462EB" w:rsidRDefault="008462EB" w:rsidP="008462EB">
      <w:r>
        <w:rPr>
          <w:rFonts w:hint="eastAsia"/>
        </w:rPr>
        <w:t>непередбачуваних</w:t>
      </w:r>
      <w:r>
        <w:t></w:t>
      </w:r>
      <w:r>
        <w:rPr>
          <w:rFonts w:hint="eastAsia"/>
        </w:rPr>
        <w:t>обставин</w:t>
      </w:r>
      <w:r>
        <w:t></w:t>
      </w:r>
      <w:r>
        <w:t></w:t>
      </w:r>
      <w:r>
        <w:rPr>
          <w:rFonts w:hint="eastAsia"/>
        </w:rPr>
        <w:t>Соціальне</w:t>
      </w:r>
      <w:r>
        <w:t></w:t>
      </w:r>
      <w:r>
        <w:rPr>
          <w:rFonts w:hint="eastAsia"/>
        </w:rPr>
        <w:t>забезпечення</w:t>
      </w:r>
      <w:r>
        <w:t></w:t>
      </w:r>
      <w:r>
        <w:rPr>
          <w:rFonts w:hint="eastAsia"/>
        </w:rPr>
        <w:t>включає</w:t>
      </w:r>
      <w:r>
        <w:t></w:t>
      </w:r>
      <w:r>
        <w:rPr>
          <w:rFonts w:hint="eastAsia"/>
        </w:rPr>
        <w:t>в</w:t>
      </w:r>
      <w:r>
        <w:t></w:t>
      </w:r>
      <w:r>
        <w:rPr>
          <w:rFonts w:hint="eastAsia"/>
        </w:rPr>
        <w:t>себе</w:t>
      </w:r>
    </w:p>
    <w:p w:rsidR="008462EB" w:rsidRDefault="008462EB" w:rsidP="008462EB">
      <w:r>
        <w:rPr>
          <w:rFonts w:hint="eastAsia"/>
        </w:rPr>
        <w:t>матеріальну</w:t>
      </w:r>
      <w:r>
        <w:t></w:t>
      </w:r>
      <w:r>
        <w:rPr>
          <w:rFonts w:hint="eastAsia"/>
        </w:rPr>
        <w:t>допомогу</w:t>
      </w:r>
      <w:r>
        <w:t></w:t>
      </w:r>
      <w:r>
        <w:t></w:t>
      </w:r>
      <w:r>
        <w:rPr>
          <w:rFonts w:hint="eastAsia"/>
        </w:rPr>
        <w:t>житлове</w:t>
      </w:r>
      <w:r>
        <w:t></w:t>
      </w:r>
      <w:r>
        <w:rPr>
          <w:rFonts w:hint="eastAsia"/>
        </w:rPr>
        <w:t>забезпечення</w:t>
      </w:r>
      <w:r>
        <w:t></w:t>
      </w:r>
      <w:r>
        <w:t></w:t>
      </w:r>
      <w:r>
        <w:rPr>
          <w:rFonts w:hint="eastAsia"/>
        </w:rPr>
        <w:t>забезпечення</w:t>
      </w:r>
      <w:r>
        <w:t></w:t>
      </w:r>
      <w:r>
        <w:rPr>
          <w:rFonts w:hint="eastAsia"/>
        </w:rPr>
        <w:t>додатковим</w:t>
      </w:r>
    </w:p>
    <w:p w:rsidR="008462EB" w:rsidRDefault="008462EB" w:rsidP="008462EB">
      <w:r>
        <w:rPr>
          <w:rFonts w:hint="eastAsia"/>
        </w:rPr>
        <w:t>високим</w:t>
      </w:r>
      <w:r>
        <w:t></w:t>
      </w:r>
      <w:r>
        <w:rPr>
          <w:rFonts w:hint="eastAsia"/>
        </w:rPr>
        <w:t>рівнем</w:t>
      </w:r>
      <w:r>
        <w:t></w:t>
      </w:r>
      <w:r>
        <w:rPr>
          <w:rFonts w:hint="eastAsia"/>
        </w:rPr>
        <w:t>соціальних</w:t>
      </w:r>
      <w:r>
        <w:t></w:t>
      </w:r>
      <w:r>
        <w:rPr>
          <w:rFonts w:hint="eastAsia"/>
        </w:rPr>
        <w:t>послуг</w:t>
      </w:r>
      <w:r>
        <w:t></w:t>
      </w:r>
      <w:r>
        <w:t></w:t>
      </w:r>
      <w:r>
        <w:rPr>
          <w:rFonts w:hint="eastAsia"/>
        </w:rPr>
        <w:t>гарантії</w:t>
      </w:r>
      <w:r>
        <w:t></w:t>
      </w:r>
      <w:r>
        <w:rPr>
          <w:rFonts w:hint="eastAsia"/>
        </w:rPr>
        <w:t>від</w:t>
      </w:r>
      <w:r>
        <w:t></w:t>
      </w:r>
      <w:r>
        <w:rPr>
          <w:rFonts w:hint="eastAsia"/>
        </w:rPr>
        <w:t>непередбачуваних</w:t>
      </w:r>
    </w:p>
    <w:p w:rsidR="008462EB" w:rsidRDefault="008462EB" w:rsidP="008462EB">
      <w:r>
        <w:rPr>
          <w:rFonts w:hint="eastAsia"/>
        </w:rPr>
        <w:t>обставин</w:t>
      </w:r>
      <w:r>
        <w:t></w:t>
      </w:r>
      <w:r>
        <w:t></w:t>
      </w:r>
      <w:r>
        <w:rPr>
          <w:rFonts w:hint="eastAsia"/>
        </w:rPr>
        <w:t>а</w:t>
      </w:r>
      <w:r>
        <w:t></w:t>
      </w:r>
      <w:r>
        <w:rPr>
          <w:rFonts w:hint="eastAsia"/>
        </w:rPr>
        <w:t>також</w:t>
      </w:r>
      <w:r>
        <w:t></w:t>
      </w:r>
      <w:r>
        <w:rPr>
          <w:rFonts w:hint="eastAsia"/>
        </w:rPr>
        <w:t>захист</w:t>
      </w:r>
      <w:r>
        <w:t></w:t>
      </w:r>
      <w:r>
        <w:rPr>
          <w:rFonts w:hint="eastAsia"/>
        </w:rPr>
        <w:t>та</w:t>
      </w:r>
      <w:r>
        <w:t></w:t>
      </w:r>
      <w:r>
        <w:rPr>
          <w:rFonts w:hint="eastAsia"/>
        </w:rPr>
        <w:t>страхування</w:t>
      </w:r>
      <w:r>
        <w:t></w:t>
      </w:r>
      <w:r>
        <w:rPr>
          <w:rFonts w:hint="eastAsia"/>
        </w:rPr>
        <w:t>у</w:t>
      </w:r>
      <w:r>
        <w:t></w:t>
      </w:r>
      <w:r>
        <w:rPr>
          <w:rFonts w:hint="eastAsia"/>
        </w:rPr>
        <w:t>порядку</w:t>
      </w:r>
      <w:r>
        <w:t></w:t>
      </w:r>
      <w:r>
        <w:rPr>
          <w:rFonts w:hint="eastAsia"/>
        </w:rPr>
        <w:t>системи</w:t>
      </w:r>
    </w:p>
    <w:p w:rsidR="008462EB" w:rsidRDefault="008462EB" w:rsidP="008462EB">
      <w:r>
        <w:rPr>
          <w:rFonts w:hint="eastAsia"/>
        </w:rPr>
        <w:t>загальнообов’язкового</w:t>
      </w:r>
      <w:r>
        <w:t></w:t>
      </w:r>
      <w:r>
        <w:rPr>
          <w:rFonts w:hint="eastAsia"/>
        </w:rPr>
        <w:t>пенсійного</w:t>
      </w:r>
      <w:r>
        <w:t></w:t>
      </w:r>
      <w:r>
        <w:rPr>
          <w:rFonts w:hint="eastAsia"/>
        </w:rPr>
        <w:t>та</w:t>
      </w:r>
      <w:r>
        <w:t></w:t>
      </w:r>
      <w:r>
        <w:rPr>
          <w:rFonts w:hint="eastAsia"/>
        </w:rPr>
        <w:t>соціального</w:t>
      </w:r>
      <w:r>
        <w:t></w:t>
      </w:r>
      <w:r>
        <w:rPr>
          <w:rFonts w:hint="eastAsia"/>
        </w:rPr>
        <w:t>страхування</w:t>
      </w:r>
      <w:r>
        <w:t></w:t>
      </w:r>
      <w:r>
        <w:t></w:t>
      </w:r>
    </w:p>
    <w:p w:rsidR="008462EB" w:rsidRDefault="008462EB" w:rsidP="008462EB">
      <w:r>
        <w:t></w:t>
      </w:r>
      <w:r>
        <w:t></w:t>
      </w:r>
      <w:r>
        <w:t></w:t>
      </w:r>
    </w:p>
    <w:p w:rsidR="008462EB" w:rsidRDefault="008462EB" w:rsidP="008462EB">
      <w:r>
        <w:t></w:t>
      </w:r>
      <w:r>
        <w:t></w:t>
      </w:r>
      <w:r>
        <w:t></w:t>
      </w:r>
    </w:p>
    <w:p w:rsidR="008462EB" w:rsidRDefault="008462EB" w:rsidP="008462EB">
      <w:r>
        <w:t></w:t>
      </w:r>
      <w:r>
        <w:t></w:t>
      </w:r>
      <w:r>
        <w:t></w:t>
      </w:r>
      <w:r>
        <w:t></w:t>
      </w:r>
      <w:r>
        <w:rPr>
          <w:rFonts w:hint="eastAsia"/>
        </w:rPr>
        <w:t>У</w:t>
      </w:r>
      <w:r>
        <w:t></w:t>
      </w:r>
      <w:r>
        <w:rPr>
          <w:rFonts w:hint="eastAsia"/>
        </w:rPr>
        <w:t>процесі</w:t>
      </w:r>
      <w:r>
        <w:t></w:t>
      </w:r>
      <w:r>
        <w:rPr>
          <w:rFonts w:hint="eastAsia"/>
        </w:rPr>
        <w:t>дослідження</w:t>
      </w:r>
      <w:r>
        <w:t></w:t>
      </w:r>
      <w:r>
        <w:rPr>
          <w:rFonts w:hint="eastAsia"/>
        </w:rPr>
        <w:t>проблем</w:t>
      </w:r>
      <w:r>
        <w:t></w:t>
      </w:r>
      <w:r>
        <w:rPr>
          <w:rFonts w:hint="eastAsia"/>
        </w:rPr>
        <w:t>правового</w:t>
      </w:r>
      <w:r>
        <w:t></w:t>
      </w:r>
      <w:r>
        <w:rPr>
          <w:rFonts w:hint="eastAsia"/>
        </w:rPr>
        <w:t>регулювання</w:t>
      </w:r>
    </w:p>
    <w:p w:rsidR="008462EB" w:rsidRDefault="008462EB" w:rsidP="008462EB">
      <w:r>
        <w:rPr>
          <w:rFonts w:hint="eastAsia"/>
        </w:rPr>
        <w:t>реабілітаційного</w:t>
      </w:r>
      <w:r>
        <w:t></w:t>
      </w:r>
      <w:r>
        <w:rPr>
          <w:rFonts w:hint="eastAsia"/>
        </w:rPr>
        <w:t>та</w:t>
      </w:r>
      <w:r>
        <w:t></w:t>
      </w:r>
      <w:r>
        <w:rPr>
          <w:rFonts w:hint="eastAsia"/>
        </w:rPr>
        <w:t>рекреаційного</w:t>
      </w:r>
      <w:r>
        <w:t></w:t>
      </w:r>
      <w:r>
        <w:rPr>
          <w:rFonts w:hint="eastAsia"/>
        </w:rPr>
        <w:t>соціального</w:t>
      </w:r>
      <w:r>
        <w:t></w:t>
      </w:r>
      <w:r>
        <w:rPr>
          <w:rFonts w:hint="eastAsia"/>
        </w:rPr>
        <w:t>забезпечення</w:t>
      </w:r>
      <w:r>
        <w:t></w:t>
      </w:r>
      <w:r>
        <w:rPr>
          <w:rFonts w:hint="eastAsia"/>
        </w:rPr>
        <w:t>публічних</w:t>
      </w:r>
    </w:p>
    <w:p w:rsidR="008462EB" w:rsidRDefault="008462EB" w:rsidP="008462EB">
      <w:r>
        <w:rPr>
          <w:rFonts w:hint="eastAsia"/>
        </w:rPr>
        <w:t>службовців</w:t>
      </w:r>
      <w:r>
        <w:t></w:t>
      </w:r>
      <w:r>
        <w:rPr>
          <w:rFonts w:hint="eastAsia"/>
        </w:rPr>
        <w:t>нами</w:t>
      </w:r>
      <w:r>
        <w:t></w:t>
      </w:r>
      <w:r>
        <w:rPr>
          <w:rFonts w:hint="eastAsia"/>
        </w:rPr>
        <w:t>виділено</w:t>
      </w:r>
      <w:r>
        <w:t></w:t>
      </w:r>
      <w:r>
        <w:rPr>
          <w:rFonts w:hint="eastAsia"/>
        </w:rPr>
        <w:t>його</w:t>
      </w:r>
      <w:r>
        <w:t></w:t>
      </w:r>
      <w:r>
        <w:rPr>
          <w:rFonts w:hint="eastAsia"/>
        </w:rPr>
        <w:t>наступні</w:t>
      </w:r>
      <w:r>
        <w:t></w:t>
      </w:r>
      <w:r>
        <w:rPr>
          <w:rFonts w:hint="eastAsia"/>
        </w:rPr>
        <w:t>проблеми</w:t>
      </w:r>
      <w:r>
        <w:t></w:t>
      </w:r>
    </w:p>
    <w:p w:rsidR="008462EB" w:rsidRDefault="008462EB" w:rsidP="008462EB">
      <w:r>
        <w:t></w:t>
      </w:r>
      <w:r>
        <w:t></w:t>
      </w:r>
      <w:r>
        <w:t></w:t>
      </w:r>
      <w:r>
        <w:rPr>
          <w:rFonts w:hint="eastAsia"/>
        </w:rPr>
        <w:t>несправедливість</w:t>
      </w:r>
      <w:r>
        <w:t></w:t>
      </w:r>
      <w:r>
        <w:rPr>
          <w:rFonts w:hint="eastAsia"/>
        </w:rPr>
        <w:t>у</w:t>
      </w:r>
      <w:r>
        <w:t></w:t>
      </w:r>
      <w:r>
        <w:rPr>
          <w:rFonts w:hint="eastAsia"/>
        </w:rPr>
        <w:t>правовому</w:t>
      </w:r>
      <w:r>
        <w:t></w:t>
      </w:r>
      <w:r>
        <w:rPr>
          <w:rFonts w:hint="eastAsia"/>
        </w:rPr>
        <w:t>регулюванні</w:t>
      </w:r>
      <w:r>
        <w:t></w:t>
      </w:r>
      <w:r>
        <w:rPr>
          <w:rFonts w:hint="eastAsia"/>
        </w:rPr>
        <w:t>реабілітаційного</w:t>
      </w:r>
      <w:r>
        <w:t></w:t>
      </w:r>
      <w:r>
        <w:rPr>
          <w:rFonts w:hint="eastAsia"/>
        </w:rPr>
        <w:t>та</w:t>
      </w:r>
    </w:p>
    <w:p w:rsidR="008462EB" w:rsidRDefault="008462EB" w:rsidP="008462EB">
      <w:r>
        <w:rPr>
          <w:rFonts w:hint="eastAsia"/>
        </w:rPr>
        <w:t>рекреаційного</w:t>
      </w:r>
      <w:r>
        <w:t></w:t>
      </w:r>
      <w:r>
        <w:rPr>
          <w:rFonts w:hint="eastAsia"/>
        </w:rPr>
        <w:t>обслуговування</w:t>
      </w:r>
      <w:r>
        <w:t></w:t>
      </w:r>
      <w:r>
        <w:rPr>
          <w:rFonts w:hint="eastAsia"/>
        </w:rPr>
        <w:t>різних</w:t>
      </w:r>
      <w:r>
        <w:t></w:t>
      </w:r>
      <w:r>
        <w:rPr>
          <w:rFonts w:hint="eastAsia"/>
        </w:rPr>
        <w:t>видів</w:t>
      </w:r>
      <w:r>
        <w:t></w:t>
      </w:r>
      <w:r>
        <w:rPr>
          <w:rFonts w:hint="eastAsia"/>
        </w:rPr>
        <w:t>публічних</w:t>
      </w:r>
      <w:r>
        <w:t></w:t>
      </w:r>
      <w:r>
        <w:rPr>
          <w:rFonts w:hint="eastAsia"/>
        </w:rPr>
        <w:t>службовців</w:t>
      </w:r>
      <w:r>
        <w:t></w:t>
      </w:r>
    </w:p>
    <w:p w:rsidR="008462EB" w:rsidRDefault="008462EB" w:rsidP="008462EB">
      <w:r>
        <w:t></w:t>
      </w:r>
      <w:r>
        <w:t></w:t>
      </w:r>
      <w:r>
        <w:t></w:t>
      </w:r>
      <w:r>
        <w:rPr>
          <w:rFonts w:hint="eastAsia"/>
        </w:rPr>
        <w:t>відсутність</w:t>
      </w:r>
      <w:r>
        <w:t></w:t>
      </w:r>
      <w:r>
        <w:rPr>
          <w:rFonts w:hint="eastAsia"/>
        </w:rPr>
        <w:t>медичного</w:t>
      </w:r>
      <w:r>
        <w:t></w:t>
      </w:r>
      <w:r>
        <w:rPr>
          <w:rFonts w:hint="eastAsia"/>
        </w:rPr>
        <w:t>страхування</w:t>
      </w:r>
      <w:r>
        <w:t></w:t>
      </w:r>
      <w:r>
        <w:rPr>
          <w:rFonts w:hint="eastAsia"/>
        </w:rPr>
        <w:t>публічних</w:t>
      </w:r>
      <w:r>
        <w:t></w:t>
      </w:r>
      <w:r>
        <w:rPr>
          <w:rFonts w:hint="eastAsia"/>
        </w:rPr>
        <w:t>службовців</w:t>
      </w:r>
      <w:r>
        <w:t></w:t>
      </w:r>
    </w:p>
    <w:p w:rsidR="008462EB" w:rsidRDefault="008462EB" w:rsidP="008462EB">
      <w:r>
        <w:rPr>
          <w:rFonts w:hint="eastAsia"/>
        </w:rPr>
        <w:t>запровадження</w:t>
      </w:r>
      <w:r>
        <w:t></w:t>
      </w:r>
      <w:r>
        <w:rPr>
          <w:rFonts w:hint="eastAsia"/>
        </w:rPr>
        <w:t>якого</w:t>
      </w:r>
      <w:r>
        <w:t></w:t>
      </w:r>
      <w:r>
        <w:rPr>
          <w:rFonts w:hint="eastAsia"/>
        </w:rPr>
        <w:t>могло</w:t>
      </w:r>
      <w:r>
        <w:t></w:t>
      </w:r>
      <w:r>
        <w:rPr>
          <w:rFonts w:hint="eastAsia"/>
        </w:rPr>
        <w:t>б</w:t>
      </w:r>
      <w:r>
        <w:t></w:t>
      </w:r>
      <w:r>
        <w:rPr>
          <w:rFonts w:hint="eastAsia"/>
        </w:rPr>
        <w:t>вирішити</w:t>
      </w:r>
      <w:r>
        <w:t></w:t>
      </w:r>
      <w:r>
        <w:rPr>
          <w:rFonts w:hint="eastAsia"/>
        </w:rPr>
        <w:t>всі</w:t>
      </w:r>
      <w:r>
        <w:t></w:t>
      </w:r>
      <w:r>
        <w:rPr>
          <w:rFonts w:hint="eastAsia"/>
        </w:rPr>
        <w:t>існуючі</w:t>
      </w:r>
      <w:r>
        <w:t></w:t>
      </w:r>
      <w:r>
        <w:rPr>
          <w:rFonts w:hint="eastAsia"/>
        </w:rPr>
        <w:t>проблеми</w:t>
      </w:r>
      <w:r>
        <w:t></w:t>
      </w:r>
    </w:p>
    <w:p w:rsidR="008462EB" w:rsidRDefault="008462EB" w:rsidP="008462EB">
      <w:r>
        <w:rPr>
          <w:rFonts w:hint="eastAsia"/>
        </w:rPr>
        <w:t>Розв’язання</w:t>
      </w:r>
      <w:r>
        <w:t></w:t>
      </w:r>
      <w:r>
        <w:rPr>
          <w:rFonts w:hint="eastAsia"/>
        </w:rPr>
        <w:t>першої</w:t>
      </w:r>
      <w:r>
        <w:t></w:t>
      </w:r>
      <w:r>
        <w:rPr>
          <w:rFonts w:hint="eastAsia"/>
        </w:rPr>
        <w:t>проблеми</w:t>
      </w:r>
      <w:r>
        <w:t></w:t>
      </w:r>
      <w:r>
        <w:rPr>
          <w:rFonts w:hint="eastAsia"/>
        </w:rPr>
        <w:t>можливе</w:t>
      </w:r>
      <w:r>
        <w:t></w:t>
      </w:r>
      <w:r>
        <w:rPr>
          <w:rFonts w:hint="eastAsia"/>
        </w:rPr>
        <w:t>шляхом</w:t>
      </w:r>
      <w:r>
        <w:t></w:t>
      </w:r>
      <w:r>
        <w:rPr>
          <w:rFonts w:hint="eastAsia"/>
        </w:rPr>
        <w:t>законодавчого</w:t>
      </w:r>
    </w:p>
    <w:p w:rsidR="008462EB" w:rsidRDefault="008462EB" w:rsidP="008462EB">
      <w:r>
        <w:rPr>
          <w:rFonts w:hint="eastAsia"/>
        </w:rPr>
        <w:t>зрівнювання</w:t>
      </w:r>
      <w:r>
        <w:t></w:t>
      </w:r>
      <w:r>
        <w:rPr>
          <w:rFonts w:hint="eastAsia"/>
        </w:rPr>
        <w:t>у</w:t>
      </w:r>
      <w:r>
        <w:t></w:t>
      </w:r>
      <w:r>
        <w:rPr>
          <w:rFonts w:hint="eastAsia"/>
        </w:rPr>
        <w:t>гарантіях</w:t>
      </w:r>
      <w:r>
        <w:t></w:t>
      </w:r>
      <w:r>
        <w:rPr>
          <w:rFonts w:hint="eastAsia"/>
        </w:rPr>
        <w:t>усіх</w:t>
      </w:r>
      <w:r>
        <w:t></w:t>
      </w:r>
      <w:r>
        <w:rPr>
          <w:rFonts w:hint="eastAsia"/>
        </w:rPr>
        <w:t>публічних</w:t>
      </w:r>
      <w:r>
        <w:t></w:t>
      </w:r>
      <w:r>
        <w:rPr>
          <w:rFonts w:hint="eastAsia"/>
        </w:rPr>
        <w:t>службовців</w:t>
      </w:r>
      <w:r>
        <w:t></w:t>
      </w:r>
      <w:r>
        <w:rPr>
          <w:rFonts w:hint="eastAsia"/>
        </w:rPr>
        <w:t>за</w:t>
      </w:r>
      <w:r>
        <w:t></w:t>
      </w:r>
      <w:r>
        <w:rPr>
          <w:rFonts w:hint="eastAsia"/>
        </w:rPr>
        <w:t>рахунок</w:t>
      </w:r>
      <w:r>
        <w:t></w:t>
      </w:r>
      <w:r>
        <w:rPr>
          <w:rFonts w:hint="eastAsia"/>
        </w:rPr>
        <w:t>або</w:t>
      </w:r>
    </w:p>
    <w:p w:rsidR="008462EB" w:rsidRDefault="008462EB" w:rsidP="008462EB">
      <w:r>
        <w:rPr>
          <w:rFonts w:hint="eastAsia"/>
        </w:rPr>
        <w:t>повної</w:t>
      </w:r>
      <w:r>
        <w:t></w:t>
      </w:r>
      <w:r>
        <w:rPr>
          <w:rFonts w:hint="eastAsia"/>
        </w:rPr>
        <w:t>ліквідації</w:t>
      </w:r>
      <w:r>
        <w:t></w:t>
      </w:r>
      <w:r>
        <w:rPr>
          <w:rFonts w:hint="eastAsia"/>
        </w:rPr>
        <w:t>даних</w:t>
      </w:r>
      <w:r>
        <w:t></w:t>
      </w:r>
      <w:r>
        <w:rPr>
          <w:rFonts w:hint="eastAsia"/>
        </w:rPr>
        <w:t>видів</w:t>
      </w:r>
      <w:r>
        <w:t></w:t>
      </w:r>
      <w:r>
        <w:rPr>
          <w:rFonts w:hint="eastAsia"/>
        </w:rPr>
        <w:t>соціального</w:t>
      </w:r>
      <w:r>
        <w:t></w:t>
      </w:r>
      <w:r>
        <w:rPr>
          <w:rFonts w:hint="eastAsia"/>
        </w:rPr>
        <w:t>забезпечення</w:t>
      </w:r>
      <w:r>
        <w:t></w:t>
      </w:r>
      <w:r>
        <w:t></w:t>
      </w:r>
      <w:r>
        <w:rPr>
          <w:rFonts w:hint="eastAsia"/>
        </w:rPr>
        <w:t>або</w:t>
      </w:r>
    </w:p>
    <w:p w:rsidR="008462EB" w:rsidRDefault="008462EB" w:rsidP="008462EB">
      <w:r>
        <w:rPr>
          <w:rFonts w:hint="eastAsia"/>
        </w:rPr>
        <w:t>встановлення</w:t>
      </w:r>
      <w:r>
        <w:t></w:t>
      </w:r>
      <w:r>
        <w:rPr>
          <w:rFonts w:hint="eastAsia"/>
        </w:rPr>
        <w:t>єдиної</w:t>
      </w:r>
      <w:r>
        <w:t></w:t>
      </w:r>
      <w:r>
        <w:rPr>
          <w:rFonts w:hint="eastAsia"/>
        </w:rPr>
        <w:t>норми</w:t>
      </w:r>
      <w:r>
        <w:t></w:t>
      </w:r>
      <w:r>
        <w:rPr>
          <w:rFonts w:hint="eastAsia"/>
        </w:rPr>
        <w:t>для</w:t>
      </w:r>
      <w:r>
        <w:t></w:t>
      </w:r>
      <w:r>
        <w:rPr>
          <w:rFonts w:hint="eastAsia"/>
        </w:rPr>
        <w:t>кожного</w:t>
      </w:r>
      <w:r>
        <w:t></w:t>
      </w:r>
      <w:r>
        <w:rPr>
          <w:rFonts w:hint="eastAsia"/>
        </w:rPr>
        <w:t>із</w:t>
      </w:r>
      <w:r>
        <w:t></w:t>
      </w:r>
      <w:r>
        <w:rPr>
          <w:rFonts w:hint="eastAsia"/>
        </w:rPr>
        <w:t>них</w:t>
      </w:r>
      <w:r>
        <w:t></w:t>
      </w:r>
      <w:r>
        <w:t></w:t>
      </w:r>
      <w:r>
        <w:rPr>
          <w:rFonts w:hint="eastAsia"/>
        </w:rPr>
        <w:t>У</w:t>
      </w:r>
      <w:r>
        <w:t></w:t>
      </w:r>
      <w:r>
        <w:rPr>
          <w:rFonts w:hint="eastAsia"/>
        </w:rPr>
        <w:t>разі</w:t>
      </w:r>
      <w:r>
        <w:t></w:t>
      </w:r>
      <w:r>
        <w:rPr>
          <w:rFonts w:hint="eastAsia"/>
        </w:rPr>
        <w:t>прийняття</w:t>
      </w:r>
      <w:r>
        <w:t></w:t>
      </w:r>
      <w:r>
        <w:rPr>
          <w:rFonts w:hint="eastAsia"/>
        </w:rPr>
        <w:t>Закону</w:t>
      </w:r>
    </w:p>
    <w:p w:rsidR="008462EB" w:rsidRDefault="008462EB" w:rsidP="008462EB">
      <w:r>
        <w:rPr>
          <w:rFonts w:hint="eastAsia"/>
        </w:rPr>
        <w:t>України</w:t>
      </w:r>
      <w:r>
        <w:t></w:t>
      </w:r>
      <w:r>
        <w:t></w:t>
      </w:r>
      <w:r>
        <w:rPr>
          <w:rFonts w:hint="eastAsia"/>
        </w:rPr>
        <w:t>Про</w:t>
      </w:r>
      <w:r>
        <w:t></w:t>
      </w:r>
      <w:r>
        <w:rPr>
          <w:rFonts w:hint="eastAsia"/>
        </w:rPr>
        <w:t>публічну</w:t>
      </w:r>
      <w:r>
        <w:t></w:t>
      </w:r>
      <w:r>
        <w:rPr>
          <w:rFonts w:hint="eastAsia"/>
        </w:rPr>
        <w:t>службу</w:t>
      </w:r>
      <w:r>
        <w:t></w:t>
      </w:r>
      <w:r>
        <w:t></w:t>
      </w:r>
      <w:r>
        <w:rPr>
          <w:rFonts w:hint="eastAsia"/>
        </w:rPr>
        <w:t>пропонується</w:t>
      </w:r>
      <w:r>
        <w:t></w:t>
      </w:r>
      <w:r>
        <w:rPr>
          <w:rFonts w:hint="eastAsia"/>
        </w:rPr>
        <w:t>закріпити</w:t>
      </w:r>
      <w:r>
        <w:t></w:t>
      </w:r>
      <w:r>
        <w:rPr>
          <w:rFonts w:hint="eastAsia"/>
        </w:rPr>
        <w:t>у</w:t>
      </w:r>
      <w:r>
        <w:t></w:t>
      </w:r>
      <w:r>
        <w:rPr>
          <w:rFonts w:hint="eastAsia"/>
        </w:rPr>
        <w:t>його</w:t>
      </w:r>
      <w:r>
        <w:t></w:t>
      </w:r>
      <w:r>
        <w:rPr>
          <w:rFonts w:hint="eastAsia"/>
        </w:rPr>
        <w:t>змісті</w:t>
      </w:r>
    </w:p>
    <w:p w:rsidR="008462EB" w:rsidRDefault="008462EB" w:rsidP="008462EB">
      <w:r>
        <w:rPr>
          <w:rFonts w:hint="eastAsia"/>
        </w:rPr>
        <w:t>таку</w:t>
      </w:r>
      <w:r>
        <w:t></w:t>
      </w:r>
      <w:r>
        <w:rPr>
          <w:rFonts w:hint="eastAsia"/>
        </w:rPr>
        <w:t>норму</w:t>
      </w:r>
      <w:r>
        <w:t></w:t>
      </w:r>
      <w:r>
        <w:t></w:t>
      </w:r>
      <w:r>
        <w:t></w:t>
      </w:r>
      <w:r>
        <w:rPr>
          <w:rFonts w:hint="eastAsia"/>
        </w:rPr>
        <w:t>Медичне</w:t>
      </w:r>
      <w:r>
        <w:t></w:t>
      </w:r>
      <w:r>
        <w:rPr>
          <w:rFonts w:hint="eastAsia"/>
        </w:rPr>
        <w:t>обслуговування</w:t>
      </w:r>
      <w:r>
        <w:t></w:t>
      </w:r>
      <w:r>
        <w:rPr>
          <w:rFonts w:hint="eastAsia"/>
        </w:rPr>
        <w:t>та</w:t>
      </w:r>
      <w:r>
        <w:t></w:t>
      </w:r>
      <w:r>
        <w:rPr>
          <w:rFonts w:hint="eastAsia"/>
        </w:rPr>
        <w:t>санаторно</w:t>
      </w:r>
      <w:r>
        <w:t></w:t>
      </w:r>
      <w:r>
        <w:rPr>
          <w:rFonts w:hint="eastAsia"/>
        </w:rPr>
        <w:t>курортне</w:t>
      </w:r>
      <w:r>
        <w:t></w:t>
      </w:r>
      <w:r>
        <w:rPr>
          <w:rFonts w:hint="eastAsia"/>
        </w:rPr>
        <w:t>лікування</w:t>
      </w:r>
    </w:p>
    <w:p w:rsidR="008462EB" w:rsidRDefault="008462EB" w:rsidP="008462EB">
      <w:r>
        <w:rPr>
          <w:rFonts w:hint="eastAsia"/>
        </w:rPr>
        <w:t>публічних</w:t>
      </w:r>
      <w:r>
        <w:t></w:t>
      </w:r>
      <w:r>
        <w:rPr>
          <w:rFonts w:hint="eastAsia"/>
        </w:rPr>
        <w:t>службовців</w:t>
      </w:r>
      <w:r>
        <w:t></w:t>
      </w:r>
      <w:r>
        <w:rPr>
          <w:rFonts w:hint="eastAsia"/>
        </w:rPr>
        <w:t>та</w:t>
      </w:r>
      <w:r>
        <w:t></w:t>
      </w:r>
      <w:r>
        <w:rPr>
          <w:rFonts w:hint="eastAsia"/>
        </w:rPr>
        <w:t>членів</w:t>
      </w:r>
      <w:r>
        <w:t></w:t>
      </w:r>
      <w:r>
        <w:rPr>
          <w:rFonts w:hint="eastAsia"/>
        </w:rPr>
        <w:t>їхніх</w:t>
      </w:r>
      <w:r>
        <w:t></w:t>
      </w:r>
      <w:r>
        <w:rPr>
          <w:rFonts w:hint="eastAsia"/>
        </w:rPr>
        <w:t>сімей</w:t>
      </w:r>
      <w:r>
        <w:t></w:t>
      </w:r>
      <w:r>
        <w:t></w:t>
      </w:r>
      <w:r>
        <w:t></w:t>
      </w:r>
      <w:r>
        <w:t></w:t>
      </w:r>
      <w:r>
        <w:t></w:t>
      </w:r>
      <w:r>
        <w:rPr>
          <w:rFonts w:hint="eastAsia"/>
        </w:rPr>
        <w:t>Публічні</w:t>
      </w:r>
      <w:r>
        <w:t></w:t>
      </w:r>
      <w:r>
        <w:rPr>
          <w:rFonts w:hint="eastAsia"/>
        </w:rPr>
        <w:t>службовці</w:t>
      </w:r>
      <w:r>
        <w:t></w:t>
      </w:r>
      <w:r>
        <w:rPr>
          <w:rFonts w:hint="eastAsia"/>
        </w:rPr>
        <w:t>та</w:t>
      </w:r>
    </w:p>
    <w:p w:rsidR="008462EB" w:rsidRDefault="008462EB" w:rsidP="008462EB">
      <w:r>
        <w:rPr>
          <w:rFonts w:hint="eastAsia"/>
        </w:rPr>
        <w:t>члени</w:t>
      </w:r>
      <w:r>
        <w:t></w:t>
      </w:r>
      <w:r>
        <w:rPr>
          <w:rFonts w:hint="eastAsia"/>
        </w:rPr>
        <w:t>їх</w:t>
      </w:r>
      <w:r>
        <w:t></w:t>
      </w:r>
      <w:r>
        <w:rPr>
          <w:rFonts w:hint="eastAsia"/>
        </w:rPr>
        <w:t>сімей</w:t>
      </w:r>
      <w:r>
        <w:t></w:t>
      </w:r>
      <w:r>
        <w:t></w:t>
      </w:r>
      <w:r>
        <w:rPr>
          <w:rFonts w:hint="eastAsia"/>
        </w:rPr>
        <w:t>які</w:t>
      </w:r>
      <w:r>
        <w:t></w:t>
      </w:r>
      <w:r>
        <w:rPr>
          <w:rFonts w:hint="eastAsia"/>
        </w:rPr>
        <w:t>проживають</w:t>
      </w:r>
      <w:r>
        <w:t></w:t>
      </w:r>
      <w:r>
        <w:rPr>
          <w:rFonts w:hint="eastAsia"/>
        </w:rPr>
        <w:t>разом</w:t>
      </w:r>
      <w:r>
        <w:t></w:t>
      </w:r>
      <w:r>
        <w:rPr>
          <w:rFonts w:hint="eastAsia"/>
        </w:rPr>
        <w:t>з</w:t>
      </w:r>
      <w:r>
        <w:t></w:t>
      </w:r>
      <w:r>
        <w:rPr>
          <w:rFonts w:hint="eastAsia"/>
        </w:rPr>
        <w:t>ними</w:t>
      </w:r>
      <w:r>
        <w:t></w:t>
      </w:r>
      <w:r>
        <w:t></w:t>
      </w:r>
      <w:r>
        <w:rPr>
          <w:rFonts w:hint="eastAsia"/>
        </w:rPr>
        <w:t>користуються</w:t>
      </w:r>
      <w:r>
        <w:t></w:t>
      </w:r>
      <w:r>
        <w:rPr>
          <w:rFonts w:hint="eastAsia"/>
        </w:rPr>
        <w:t>медичним</w:t>
      </w:r>
    </w:p>
    <w:p w:rsidR="008462EB" w:rsidRDefault="008462EB" w:rsidP="008462EB">
      <w:r>
        <w:rPr>
          <w:rFonts w:hint="eastAsia"/>
        </w:rPr>
        <w:t>обслуговуванням</w:t>
      </w:r>
      <w:r>
        <w:t></w:t>
      </w:r>
      <w:r>
        <w:rPr>
          <w:rFonts w:hint="eastAsia"/>
        </w:rPr>
        <w:t>та</w:t>
      </w:r>
      <w:r>
        <w:t></w:t>
      </w:r>
      <w:r>
        <w:rPr>
          <w:rFonts w:hint="eastAsia"/>
        </w:rPr>
        <w:t>санаторно</w:t>
      </w:r>
      <w:r>
        <w:t></w:t>
      </w:r>
      <w:r>
        <w:rPr>
          <w:rFonts w:hint="eastAsia"/>
        </w:rPr>
        <w:t>курортним</w:t>
      </w:r>
      <w:r>
        <w:t></w:t>
      </w:r>
      <w:r>
        <w:rPr>
          <w:rFonts w:hint="eastAsia"/>
        </w:rPr>
        <w:t>лікуванням</w:t>
      </w:r>
      <w:r>
        <w:t></w:t>
      </w:r>
      <w:r>
        <w:rPr>
          <w:rFonts w:hint="eastAsia"/>
        </w:rPr>
        <w:t>у</w:t>
      </w:r>
      <w:r>
        <w:t></w:t>
      </w:r>
      <w:r>
        <w:rPr>
          <w:rFonts w:hint="eastAsia"/>
        </w:rPr>
        <w:t>порядку</w:t>
      </w:r>
      <w:r>
        <w:t></w:t>
      </w:r>
    </w:p>
    <w:p w:rsidR="008462EB" w:rsidRDefault="008462EB" w:rsidP="008462EB">
      <w:r>
        <w:rPr>
          <w:rFonts w:hint="eastAsia"/>
        </w:rPr>
        <w:t>передбаченому</w:t>
      </w:r>
      <w:r>
        <w:t></w:t>
      </w:r>
      <w:r>
        <w:rPr>
          <w:rFonts w:hint="eastAsia"/>
        </w:rPr>
        <w:t>Кабінетом</w:t>
      </w:r>
      <w:r>
        <w:t></w:t>
      </w:r>
      <w:r>
        <w:rPr>
          <w:rFonts w:hint="eastAsia"/>
        </w:rPr>
        <w:t>Міністрів</w:t>
      </w:r>
      <w:r>
        <w:t></w:t>
      </w:r>
      <w:r>
        <w:rPr>
          <w:rFonts w:hint="eastAsia"/>
        </w:rPr>
        <w:t>України</w:t>
      </w:r>
      <w:r>
        <w:t></w:t>
      </w:r>
      <w:r>
        <w:t></w:t>
      </w:r>
      <w:r>
        <w:t></w:t>
      </w:r>
      <w:r>
        <w:t></w:t>
      </w:r>
      <w:r>
        <w:t></w:t>
      </w:r>
      <w:r>
        <w:rPr>
          <w:rFonts w:hint="eastAsia"/>
        </w:rPr>
        <w:t>Право</w:t>
      </w:r>
      <w:r>
        <w:t></w:t>
      </w:r>
      <w:r>
        <w:rPr>
          <w:rFonts w:hint="eastAsia"/>
        </w:rPr>
        <w:t>на</w:t>
      </w:r>
      <w:r>
        <w:t></w:t>
      </w:r>
      <w:r>
        <w:rPr>
          <w:rFonts w:hint="eastAsia"/>
        </w:rPr>
        <w:t>медичне</w:t>
      </w:r>
    </w:p>
    <w:p w:rsidR="008462EB" w:rsidRDefault="008462EB" w:rsidP="008462EB">
      <w:r>
        <w:rPr>
          <w:rFonts w:hint="eastAsia"/>
        </w:rPr>
        <w:t>обслуговування</w:t>
      </w:r>
      <w:r>
        <w:t></w:t>
      </w:r>
      <w:r>
        <w:rPr>
          <w:rFonts w:hint="eastAsia"/>
        </w:rPr>
        <w:t>та</w:t>
      </w:r>
      <w:r>
        <w:t></w:t>
      </w:r>
      <w:r>
        <w:rPr>
          <w:rFonts w:hint="eastAsia"/>
        </w:rPr>
        <w:t>санаторно</w:t>
      </w:r>
      <w:r>
        <w:t></w:t>
      </w:r>
      <w:r>
        <w:rPr>
          <w:rFonts w:hint="eastAsia"/>
        </w:rPr>
        <w:t>курортне</w:t>
      </w:r>
      <w:r>
        <w:t></w:t>
      </w:r>
      <w:r>
        <w:rPr>
          <w:rFonts w:hint="eastAsia"/>
        </w:rPr>
        <w:t>лікування</w:t>
      </w:r>
      <w:r>
        <w:t></w:t>
      </w:r>
      <w:r>
        <w:rPr>
          <w:rFonts w:hint="eastAsia"/>
        </w:rPr>
        <w:t>зберігається</w:t>
      </w:r>
      <w:r>
        <w:t></w:t>
      </w:r>
      <w:r>
        <w:rPr>
          <w:rFonts w:hint="eastAsia"/>
        </w:rPr>
        <w:t>за</w:t>
      </w:r>
    </w:p>
    <w:p w:rsidR="008462EB" w:rsidRDefault="008462EB" w:rsidP="008462EB">
      <w:r>
        <w:rPr>
          <w:rFonts w:hint="eastAsia"/>
        </w:rPr>
        <w:t>публічними</w:t>
      </w:r>
      <w:r>
        <w:t></w:t>
      </w:r>
      <w:r>
        <w:rPr>
          <w:rFonts w:hint="eastAsia"/>
        </w:rPr>
        <w:t>службовцями</w:t>
      </w:r>
      <w:r>
        <w:t></w:t>
      </w:r>
      <w:r>
        <w:rPr>
          <w:rFonts w:hint="eastAsia"/>
        </w:rPr>
        <w:t>в</w:t>
      </w:r>
      <w:r>
        <w:t></w:t>
      </w:r>
      <w:r>
        <w:rPr>
          <w:rFonts w:hint="eastAsia"/>
        </w:rPr>
        <w:t>разі</w:t>
      </w:r>
      <w:r>
        <w:t></w:t>
      </w:r>
      <w:r>
        <w:rPr>
          <w:rFonts w:hint="eastAsia"/>
        </w:rPr>
        <w:t>виходу</w:t>
      </w:r>
      <w:r>
        <w:t></w:t>
      </w:r>
      <w:r>
        <w:rPr>
          <w:rFonts w:hint="eastAsia"/>
        </w:rPr>
        <w:t>на</w:t>
      </w:r>
      <w:r>
        <w:t></w:t>
      </w:r>
      <w:r>
        <w:rPr>
          <w:rFonts w:hint="eastAsia"/>
        </w:rPr>
        <w:t>пенсію</w:t>
      </w:r>
      <w:r>
        <w:t></w:t>
      </w:r>
      <w:r>
        <w:rPr>
          <w:rFonts w:hint="eastAsia"/>
        </w:rPr>
        <w:t>або</w:t>
      </w:r>
      <w:r>
        <w:t></w:t>
      </w:r>
      <w:r>
        <w:rPr>
          <w:rFonts w:hint="eastAsia"/>
        </w:rPr>
        <w:t>у</w:t>
      </w:r>
      <w:r>
        <w:t></w:t>
      </w:r>
      <w:r>
        <w:rPr>
          <w:rFonts w:hint="eastAsia"/>
        </w:rPr>
        <w:t>відставку</w:t>
      </w:r>
      <w:r>
        <w:t></w:t>
      </w:r>
      <w:r>
        <w:t></w:t>
      </w:r>
      <w:r>
        <w:rPr>
          <w:rFonts w:hint="eastAsia"/>
        </w:rPr>
        <w:t>або</w:t>
      </w:r>
      <w:r>
        <w:t></w:t>
      </w:r>
      <w:r>
        <w:rPr>
          <w:rFonts w:hint="eastAsia"/>
        </w:rPr>
        <w:t>ж</w:t>
      </w:r>
    </w:p>
    <w:p w:rsidR="008462EB" w:rsidRDefault="008462EB" w:rsidP="008462EB">
      <w:r>
        <w:rPr>
          <w:rFonts w:hint="eastAsia"/>
        </w:rPr>
        <w:t>встановити</w:t>
      </w:r>
      <w:r>
        <w:t></w:t>
      </w:r>
      <w:r>
        <w:rPr>
          <w:rFonts w:hint="eastAsia"/>
        </w:rPr>
        <w:t>норму</w:t>
      </w:r>
      <w:r>
        <w:t></w:t>
      </w:r>
      <w:r>
        <w:rPr>
          <w:rFonts w:hint="eastAsia"/>
        </w:rPr>
        <w:t>зазначеного</w:t>
      </w:r>
      <w:r>
        <w:t></w:t>
      </w:r>
      <w:r>
        <w:rPr>
          <w:rFonts w:hint="eastAsia"/>
        </w:rPr>
        <w:t>змісту</w:t>
      </w:r>
      <w:r>
        <w:t></w:t>
      </w:r>
      <w:r>
        <w:rPr>
          <w:rFonts w:hint="eastAsia"/>
        </w:rPr>
        <w:t>у</w:t>
      </w:r>
      <w:r>
        <w:t></w:t>
      </w:r>
      <w:r>
        <w:rPr>
          <w:rFonts w:hint="eastAsia"/>
        </w:rPr>
        <w:t>чинних</w:t>
      </w:r>
      <w:r>
        <w:t></w:t>
      </w:r>
      <w:r>
        <w:rPr>
          <w:rFonts w:hint="eastAsia"/>
        </w:rPr>
        <w:t>Законах</w:t>
      </w:r>
      <w:r>
        <w:t></w:t>
      </w:r>
      <w:r>
        <w:rPr>
          <w:rFonts w:hint="eastAsia"/>
        </w:rPr>
        <w:t>України</w:t>
      </w:r>
      <w:r>
        <w:t></w:t>
      </w:r>
      <w:r>
        <w:t></w:t>
      </w:r>
      <w:r>
        <w:rPr>
          <w:rFonts w:hint="eastAsia"/>
        </w:rPr>
        <w:t>Про</w:t>
      </w:r>
    </w:p>
    <w:p w:rsidR="008462EB" w:rsidRDefault="008462EB" w:rsidP="008462EB">
      <w:r>
        <w:rPr>
          <w:rFonts w:hint="eastAsia"/>
        </w:rPr>
        <w:t>державну</w:t>
      </w:r>
      <w:r>
        <w:t></w:t>
      </w:r>
      <w:r>
        <w:rPr>
          <w:rFonts w:hint="eastAsia"/>
        </w:rPr>
        <w:t>службу</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r>
        <w:t></w:t>
      </w:r>
      <w:r>
        <w:rPr>
          <w:rFonts w:hint="eastAsia"/>
        </w:rPr>
        <w:t>прокуратуру</w:t>
      </w:r>
      <w:r>
        <w:t></w:t>
      </w:r>
      <w:r>
        <w:t></w:t>
      </w:r>
      <w:r>
        <w:rPr>
          <w:rFonts w:hint="eastAsia"/>
        </w:rPr>
        <w:t>від</w:t>
      </w:r>
    </w:p>
    <w:p w:rsidR="008462EB" w:rsidRDefault="008462EB" w:rsidP="008462EB">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r>
        <w:t></w:t>
      </w:r>
      <w:r>
        <w:rPr>
          <w:rFonts w:hint="eastAsia"/>
        </w:rPr>
        <w:t>Національну</w:t>
      </w:r>
      <w:r>
        <w:t></w:t>
      </w:r>
      <w:r>
        <w:rPr>
          <w:rFonts w:hint="eastAsia"/>
        </w:rPr>
        <w:t>поліцію</w:t>
      </w:r>
      <w:r>
        <w:t></w:t>
      </w:r>
      <w:r>
        <w:t></w:t>
      </w:r>
      <w:r>
        <w:rPr>
          <w:rFonts w:hint="eastAsia"/>
        </w:rPr>
        <w:t>від</w:t>
      </w:r>
      <w:r>
        <w:t></w:t>
      </w:r>
      <w:r>
        <w:t></w:t>
      </w:r>
      <w:r>
        <w:t></w:t>
      </w:r>
      <w:r>
        <w:t></w:t>
      </w:r>
      <w:r>
        <w:t></w:t>
      </w:r>
      <w:r>
        <w:t></w:t>
      </w:r>
      <w:r>
        <w:t></w:t>
      </w:r>
      <w:r>
        <w:t></w:t>
      </w:r>
      <w:r>
        <w:t></w:t>
      </w:r>
      <w:r>
        <w:t></w:t>
      </w:r>
      <w:r>
        <w:t></w:t>
      </w:r>
      <w:r>
        <w:t></w:t>
      </w:r>
      <w:r>
        <w:rPr>
          <w:rFonts w:hint="eastAsia"/>
        </w:rPr>
        <w:t>№</w:t>
      </w:r>
    </w:p>
    <w:p w:rsidR="008462EB" w:rsidRDefault="008462EB" w:rsidP="008462EB">
      <w:r>
        <w:t></w:t>
      </w:r>
      <w:r>
        <w:t></w:t>
      </w:r>
      <w:r>
        <w:t></w:t>
      </w:r>
      <w:r>
        <w:t></w:t>
      </w:r>
      <w:r>
        <w:t></w:t>
      </w:r>
      <w:r>
        <w:t></w:t>
      </w:r>
      <w:r>
        <w:t></w:t>
      </w:r>
      <w:r>
        <w:t></w:t>
      </w:r>
      <w:r>
        <w:t></w:t>
      </w:r>
      <w:r>
        <w:t></w:t>
      </w:r>
      <w:r>
        <w:t></w:t>
      </w:r>
      <w:r>
        <w:rPr>
          <w:rFonts w:hint="eastAsia"/>
        </w:rPr>
        <w:t>Про</w:t>
      </w:r>
      <w:r>
        <w:t></w:t>
      </w:r>
      <w:r>
        <w:rPr>
          <w:rFonts w:hint="eastAsia"/>
        </w:rPr>
        <w:t>дипломатичну</w:t>
      </w:r>
      <w:r>
        <w:t></w:t>
      </w:r>
      <w:r>
        <w:rPr>
          <w:rFonts w:hint="eastAsia"/>
        </w:rPr>
        <w:t>службу</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p>
    <w:p w:rsidR="008462EB" w:rsidRDefault="008462EB" w:rsidP="008462EB">
      <w:r>
        <w:rPr>
          <w:rFonts w:hint="eastAsia"/>
        </w:rPr>
        <w:t>судоустрій</w:t>
      </w:r>
      <w:r>
        <w:t></w:t>
      </w:r>
      <w:r>
        <w:rPr>
          <w:rFonts w:hint="eastAsia"/>
        </w:rPr>
        <w:t>і</w:t>
      </w:r>
      <w:r>
        <w:t></w:t>
      </w:r>
      <w:r>
        <w:rPr>
          <w:rFonts w:hint="eastAsia"/>
        </w:rPr>
        <w:t>статус</w:t>
      </w:r>
      <w:r>
        <w:t></w:t>
      </w:r>
      <w:r>
        <w:rPr>
          <w:rFonts w:hint="eastAsia"/>
        </w:rPr>
        <w:t>суддів</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rPr>
          <w:rFonts w:hint="eastAsia"/>
        </w:rPr>
        <w:t>Про</w:t>
      </w:r>
      <w:r>
        <w:t></w:t>
      </w:r>
      <w:r>
        <w:rPr>
          <w:rFonts w:hint="eastAsia"/>
        </w:rPr>
        <w:t>соціальний</w:t>
      </w:r>
    </w:p>
    <w:p w:rsidR="008462EB" w:rsidRDefault="008462EB" w:rsidP="008462EB">
      <w:r>
        <w:rPr>
          <w:rFonts w:hint="eastAsia"/>
        </w:rPr>
        <w:t>і</w:t>
      </w:r>
      <w:r>
        <w:t></w:t>
      </w:r>
      <w:r>
        <w:rPr>
          <w:rFonts w:hint="eastAsia"/>
        </w:rPr>
        <w:t>правовий</w:t>
      </w:r>
      <w:r>
        <w:t></w:t>
      </w:r>
      <w:r>
        <w:rPr>
          <w:rFonts w:hint="eastAsia"/>
        </w:rPr>
        <w:t>захист</w:t>
      </w:r>
      <w:r>
        <w:t></w:t>
      </w:r>
      <w:r>
        <w:rPr>
          <w:rFonts w:hint="eastAsia"/>
        </w:rPr>
        <w:t>військовослужбовців</w:t>
      </w:r>
      <w:r>
        <w:t></w:t>
      </w:r>
      <w:r>
        <w:rPr>
          <w:rFonts w:hint="eastAsia"/>
        </w:rPr>
        <w:t>та</w:t>
      </w:r>
      <w:r>
        <w:t></w:t>
      </w:r>
      <w:r>
        <w:rPr>
          <w:rFonts w:hint="eastAsia"/>
        </w:rPr>
        <w:t>членів</w:t>
      </w:r>
      <w:r>
        <w:t></w:t>
      </w:r>
      <w:r>
        <w:rPr>
          <w:rFonts w:hint="eastAsia"/>
        </w:rPr>
        <w:t>їх</w:t>
      </w:r>
      <w:r>
        <w:t></w:t>
      </w:r>
      <w:r>
        <w:rPr>
          <w:rFonts w:hint="eastAsia"/>
        </w:rPr>
        <w:t>сімей</w:t>
      </w:r>
      <w:r>
        <w:t></w:t>
      </w:r>
      <w:r>
        <w:t></w:t>
      </w:r>
      <w:r>
        <w:rPr>
          <w:rFonts w:hint="eastAsia"/>
        </w:rPr>
        <w:t>від</w:t>
      </w:r>
      <w:r>
        <w:t></w:t>
      </w:r>
      <w:r>
        <w:t></w:t>
      </w:r>
      <w:r>
        <w:t></w:t>
      </w:r>
      <w:r>
        <w:t></w:t>
      </w:r>
      <w:r>
        <w:t></w:t>
      </w:r>
      <w:r>
        <w:t></w:t>
      </w:r>
      <w:r>
        <w:t></w:t>
      </w:r>
      <w:r>
        <w:t></w:t>
      </w:r>
      <w:r>
        <w:t></w:t>
      </w:r>
      <w:r>
        <w:t></w:t>
      </w:r>
      <w:r>
        <w:t></w:t>
      </w:r>
    </w:p>
    <w:p w:rsidR="008462EB" w:rsidRDefault="008462EB" w:rsidP="008462EB">
      <w:r>
        <w:rPr>
          <w:rFonts w:hint="eastAsia"/>
        </w:rPr>
        <w:t>№</w:t>
      </w:r>
      <w:r>
        <w:t></w:t>
      </w:r>
      <w:r>
        <w:t></w:t>
      </w:r>
      <w:r>
        <w:t></w:t>
      </w:r>
      <w:r>
        <w:t></w:t>
      </w:r>
      <w:r>
        <w:t></w:t>
      </w:r>
      <w:r>
        <w:t></w:t>
      </w:r>
      <w:r>
        <w:t></w:t>
      </w:r>
      <w:r>
        <w:t></w:t>
      </w:r>
      <w:r>
        <w:t></w:t>
      </w:r>
      <w:r>
        <w:t></w:t>
      </w:r>
      <w:r>
        <w:rPr>
          <w:rFonts w:hint="eastAsia"/>
        </w:rPr>
        <w:t>тощо</w:t>
      </w:r>
      <w:r>
        <w:t></w:t>
      </w:r>
      <w:r>
        <w:t></w:t>
      </w:r>
      <w:r>
        <w:rPr>
          <w:rFonts w:hint="eastAsia"/>
        </w:rPr>
        <w:t>адаптуючи</w:t>
      </w:r>
      <w:r>
        <w:t></w:t>
      </w:r>
      <w:r>
        <w:rPr>
          <w:rFonts w:hint="eastAsia"/>
        </w:rPr>
        <w:t>її</w:t>
      </w:r>
      <w:r>
        <w:t></w:t>
      </w:r>
      <w:r>
        <w:rPr>
          <w:rFonts w:hint="eastAsia"/>
        </w:rPr>
        <w:t>зміст</w:t>
      </w:r>
      <w:r>
        <w:t></w:t>
      </w:r>
      <w:r>
        <w:rPr>
          <w:rFonts w:hint="eastAsia"/>
        </w:rPr>
        <w:t>до</w:t>
      </w:r>
      <w:r>
        <w:t></w:t>
      </w:r>
      <w:r>
        <w:rPr>
          <w:rFonts w:hint="eastAsia"/>
        </w:rPr>
        <w:t>конкретних</w:t>
      </w:r>
      <w:r>
        <w:t></w:t>
      </w:r>
      <w:r>
        <w:rPr>
          <w:rFonts w:hint="eastAsia"/>
        </w:rPr>
        <w:t>категорій</w:t>
      </w:r>
    </w:p>
    <w:p w:rsidR="008462EB" w:rsidRDefault="008462EB" w:rsidP="008462EB">
      <w:r>
        <w:rPr>
          <w:rFonts w:hint="eastAsia"/>
        </w:rPr>
        <w:t>працівників</w:t>
      </w:r>
      <w:r>
        <w:t></w:t>
      </w:r>
      <w:r>
        <w:t></w:t>
      </w:r>
      <w:r>
        <w:rPr>
          <w:rFonts w:hint="eastAsia"/>
        </w:rPr>
        <w:t>Проте</w:t>
      </w:r>
      <w:r>
        <w:t></w:t>
      </w:r>
      <w:r>
        <w:rPr>
          <w:rFonts w:hint="eastAsia"/>
        </w:rPr>
        <w:t>таке</w:t>
      </w:r>
      <w:r>
        <w:t></w:t>
      </w:r>
      <w:r>
        <w:rPr>
          <w:rFonts w:hint="eastAsia"/>
        </w:rPr>
        <w:t>вирішення</w:t>
      </w:r>
      <w:r>
        <w:t></w:t>
      </w:r>
      <w:r>
        <w:rPr>
          <w:rFonts w:hint="eastAsia"/>
        </w:rPr>
        <w:t>проблеми</w:t>
      </w:r>
      <w:r>
        <w:t></w:t>
      </w:r>
      <w:r>
        <w:rPr>
          <w:rFonts w:hint="eastAsia"/>
        </w:rPr>
        <w:t>було</w:t>
      </w:r>
      <w:r>
        <w:t></w:t>
      </w:r>
      <w:r>
        <w:rPr>
          <w:rFonts w:hint="eastAsia"/>
        </w:rPr>
        <w:t>б</w:t>
      </w:r>
      <w:r>
        <w:t></w:t>
      </w:r>
      <w:r>
        <w:rPr>
          <w:rFonts w:hint="eastAsia"/>
        </w:rPr>
        <w:t>неактуальним</w:t>
      </w:r>
      <w:r>
        <w:t></w:t>
      </w:r>
      <w:r>
        <w:rPr>
          <w:rFonts w:hint="eastAsia"/>
        </w:rPr>
        <w:t>у</w:t>
      </w:r>
      <w:r>
        <w:t></w:t>
      </w:r>
      <w:r>
        <w:rPr>
          <w:rFonts w:hint="eastAsia"/>
        </w:rPr>
        <w:t>разі</w:t>
      </w:r>
    </w:p>
    <w:p w:rsidR="008462EB" w:rsidRDefault="008462EB" w:rsidP="008462EB">
      <w:r>
        <w:rPr>
          <w:rFonts w:hint="eastAsia"/>
        </w:rPr>
        <w:t>запровадження</w:t>
      </w:r>
      <w:r>
        <w:t></w:t>
      </w:r>
      <w:r>
        <w:rPr>
          <w:rFonts w:hint="eastAsia"/>
        </w:rPr>
        <w:t>медичного</w:t>
      </w:r>
      <w:r>
        <w:t></w:t>
      </w:r>
      <w:r>
        <w:rPr>
          <w:rFonts w:hint="eastAsia"/>
        </w:rPr>
        <w:t>страхування</w:t>
      </w:r>
      <w:r>
        <w:t></w:t>
      </w:r>
      <w:r>
        <w:rPr>
          <w:rFonts w:hint="eastAsia"/>
        </w:rPr>
        <w:t>публічних</w:t>
      </w:r>
      <w:r>
        <w:t></w:t>
      </w:r>
      <w:r>
        <w:rPr>
          <w:rFonts w:hint="eastAsia"/>
        </w:rPr>
        <w:t>службовців</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Вирішення</w:t>
      </w:r>
      <w:r>
        <w:t></w:t>
      </w:r>
      <w:r>
        <w:rPr>
          <w:rFonts w:hint="eastAsia"/>
        </w:rPr>
        <w:t>проблеми</w:t>
      </w:r>
      <w:r>
        <w:t></w:t>
      </w:r>
      <w:r>
        <w:rPr>
          <w:rFonts w:hint="eastAsia"/>
        </w:rPr>
        <w:t>відсутності</w:t>
      </w:r>
      <w:r>
        <w:t></w:t>
      </w:r>
      <w:r>
        <w:rPr>
          <w:rFonts w:hint="eastAsia"/>
        </w:rPr>
        <w:t>медичного</w:t>
      </w:r>
      <w:r>
        <w:t></w:t>
      </w:r>
      <w:r>
        <w:rPr>
          <w:rFonts w:hint="eastAsia"/>
        </w:rPr>
        <w:t>страхування</w:t>
      </w:r>
      <w:r>
        <w:t></w:t>
      </w:r>
      <w:r>
        <w:rPr>
          <w:rFonts w:hint="eastAsia"/>
        </w:rPr>
        <w:t>публічних</w:t>
      </w:r>
    </w:p>
    <w:p w:rsidR="008462EB" w:rsidRDefault="008462EB" w:rsidP="008462EB">
      <w:r>
        <w:rPr>
          <w:rFonts w:hint="eastAsia"/>
        </w:rPr>
        <w:t>службовців</w:t>
      </w:r>
      <w:r>
        <w:t></w:t>
      </w:r>
      <w:r>
        <w:rPr>
          <w:rFonts w:hint="eastAsia"/>
        </w:rPr>
        <w:t>можливе</w:t>
      </w:r>
      <w:r>
        <w:t></w:t>
      </w:r>
      <w:r>
        <w:t></w:t>
      </w:r>
      <w:r>
        <w:rPr>
          <w:rFonts w:hint="eastAsia"/>
        </w:rPr>
        <w:t>на</w:t>
      </w:r>
      <w:r>
        <w:t></w:t>
      </w:r>
      <w:r>
        <w:rPr>
          <w:rFonts w:hint="eastAsia"/>
        </w:rPr>
        <w:t>наш</w:t>
      </w:r>
      <w:r>
        <w:t></w:t>
      </w:r>
      <w:r>
        <w:rPr>
          <w:rFonts w:hint="eastAsia"/>
        </w:rPr>
        <w:t>погляд</w:t>
      </w:r>
      <w:r>
        <w:t></w:t>
      </w:r>
      <w:r>
        <w:t></w:t>
      </w:r>
      <w:r>
        <w:rPr>
          <w:rFonts w:hint="eastAsia"/>
        </w:rPr>
        <w:t>шляхом</w:t>
      </w:r>
      <w:r>
        <w:t></w:t>
      </w:r>
      <w:r>
        <w:rPr>
          <w:rFonts w:hint="eastAsia"/>
        </w:rPr>
        <w:t>вчинення</w:t>
      </w:r>
      <w:r>
        <w:t></w:t>
      </w:r>
      <w:r>
        <w:rPr>
          <w:rFonts w:hint="eastAsia"/>
        </w:rPr>
        <w:t>наступних</w:t>
      </w:r>
      <w:r>
        <w:t></w:t>
      </w:r>
      <w:r>
        <w:rPr>
          <w:rFonts w:hint="eastAsia"/>
        </w:rPr>
        <w:t>дій</w:t>
      </w:r>
      <w:r>
        <w:t></w:t>
      </w:r>
    </w:p>
    <w:p w:rsidR="008462EB" w:rsidRDefault="008462EB" w:rsidP="008462EB">
      <w:r>
        <w:t></w:t>
      </w:r>
      <w:r>
        <w:t></w:t>
      </w:r>
      <w:r>
        <w:t></w:t>
      </w:r>
      <w:r>
        <w:rPr>
          <w:rFonts w:hint="eastAsia"/>
        </w:rPr>
        <w:t>прийняття</w:t>
      </w:r>
      <w:r>
        <w:t></w:t>
      </w:r>
      <w:r>
        <w:rPr>
          <w:rFonts w:hint="eastAsia"/>
        </w:rPr>
        <w:t>Закону</w:t>
      </w:r>
      <w:r>
        <w:t></w:t>
      </w:r>
      <w:r>
        <w:rPr>
          <w:rFonts w:hint="eastAsia"/>
        </w:rPr>
        <w:t>України</w:t>
      </w:r>
      <w:r>
        <w:t></w:t>
      </w:r>
      <w:r>
        <w:t></w:t>
      </w:r>
      <w:r>
        <w:rPr>
          <w:rFonts w:hint="eastAsia"/>
        </w:rPr>
        <w:t>Про</w:t>
      </w:r>
      <w:r>
        <w:t></w:t>
      </w:r>
      <w:r>
        <w:rPr>
          <w:rFonts w:hint="eastAsia"/>
        </w:rPr>
        <w:t>загальнообов’язкове</w:t>
      </w:r>
      <w:r>
        <w:t></w:t>
      </w:r>
      <w:r>
        <w:rPr>
          <w:rFonts w:hint="eastAsia"/>
        </w:rPr>
        <w:t>державне</w:t>
      </w:r>
    </w:p>
    <w:p w:rsidR="008462EB" w:rsidRDefault="008462EB" w:rsidP="008462EB">
      <w:r>
        <w:rPr>
          <w:rFonts w:hint="eastAsia"/>
        </w:rPr>
        <w:t>соціальне</w:t>
      </w:r>
      <w:r>
        <w:t></w:t>
      </w:r>
      <w:r>
        <w:rPr>
          <w:rFonts w:hint="eastAsia"/>
        </w:rPr>
        <w:t>медичне</w:t>
      </w:r>
      <w:r>
        <w:t></w:t>
      </w:r>
      <w:r>
        <w:rPr>
          <w:rFonts w:hint="eastAsia"/>
        </w:rPr>
        <w:t>страхування</w:t>
      </w:r>
      <w:r>
        <w:t></w:t>
      </w:r>
      <w:r>
        <w:t></w:t>
      </w:r>
      <w:r>
        <w:t></w:t>
      </w:r>
      <w:r>
        <w:rPr>
          <w:rFonts w:hint="eastAsia"/>
        </w:rPr>
        <w:t>про</w:t>
      </w:r>
      <w:r>
        <w:t></w:t>
      </w:r>
      <w:r>
        <w:rPr>
          <w:rFonts w:hint="eastAsia"/>
        </w:rPr>
        <w:t>що</w:t>
      </w:r>
      <w:r>
        <w:t></w:t>
      </w:r>
      <w:r>
        <w:rPr>
          <w:rFonts w:hint="eastAsia"/>
        </w:rPr>
        <w:t>вже</w:t>
      </w:r>
      <w:r>
        <w:t></w:t>
      </w:r>
      <w:r>
        <w:rPr>
          <w:rFonts w:hint="eastAsia"/>
        </w:rPr>
        <w:t>не</w:t>
      </w:r>
      <w:r>
        <w:t></w:t>
      </w:r>
      <w:r>
        <w:rPr>
          <w:rFonts w:hint="eastAsia"/>
        </w:rPr>
        <w:t>один</w:t>
      </w:r>
      <w:r>
        <w:t></w:t>
      </w:r>
      <w:r>
        <w:rPr>
          <w:rFonts w:hint="eastAsia"/>
        </w:rPr>
        <w:t>рік</w:t>
      </w:r>
      <w:r>
        <w:t></w:t>
      </w:r>
      <w:r>
        <w:rPr>
          <w:rFonts w:hint="eastAsia"/>
        </w:rPr>
        <w:t>ведеться</w:t>
      </w:r>
      <w:r>
        <w:t></w:t>
      </w:r>
      <w:r>
        <w:rPr>
          <w:rFonts w:hint="eastAsia"/>
        </w:rPr>
        <w:t>мова</w:t>
      </w:r>
      <w:r>
        <w:t></w:t>
      </w:r>
      <w:r>
        <w:rPr>
          <w:rFonts w:hint="eastAsia"/>
        </w:rPr>
        <w:t>як</w:t>
      </w:r>
    </w:p>
    <w:p w:rsidR="008462EB" w:rsidRDefault="008462EB" w:rsidP="008462EB">
      <w:r>
        <w:rPr>
          <w:rFonts w:hint="eastAsia"/>
        </w:rPr>
        <w:t>на</w:t>
      </w:r>
      <w:r>
        <w:t></w:t>
      </w:r>
      <w:r>
        <w:rPr>
          <w:rFonts w:hint="eastAsia"/>
        </w:rPr>
        <w:t>науковому</w:t>
      </w:r>
      <w:r>
        <w:t></w:t>
      </w:r>
      <w:r>
        <w:rPr>
          <w:rFonts w:hint="eastAsia"/>
        </w:rPr>
        <w:t>рівні</w:t>
      </w:r>
      <w:r>
        <w:t></w:t>
      </w:r>
      <w:r>
        <w:t></w:t>
      </w:r>
      <w:r>
        <w:rPr>
          <w:rFonts w:hint="eastAsia"/>
        </w:rPr>
        <w:t>так</w:t>
      </w:r>
      <w:r>
        <w:t></w:t>
      </w:r>
      <w:r>
        <w:rPr>
          <w:rFonts w:hint="eastAsia"/>
        </w:rPr>
        <w:t>і</w:t>
      </w:r>
      <w:r>
        <w:t></w:t>
      </w:r>
      <w:r>
        <w:rPr>
          <w:rFonts w:hint="eastAsia"/>
        </w:rPr>
        <w:t>на</w:t>
      </w:r>
      <w:r>
        <w:t></w:t>
      </w:r>
      <w:r>
        <w:rPr>
          <w:rFonts w:hint="eastAsia"/>
        </w:rPr>
        <w:t>рівні</w:t>
      </w:r>
      <w:r>
        <w:t></w:t>
      </w:r>
      <w:r>
        <w:rPr>
          <w:rFonts w:hint="eastAsia"/>
        </w:rPr>
        <w:t>законодавчої</w:t>
      </w:r>
      <w:r>
        <w:t></w:t>
      </w:r>
      <w:r>
        <w:rPr>
          <w:rFonts w:hint="eastAsia"/>
        </w:rPr>
        <w:t>влади</w:t>
      </w:r>
      <w:r>
        <w:t></w:t>
      </w:r>
      <w:r>
        <w:rPr>
          <w:rFonts w:hint="eastAsia"/>
        </w:rPr>
        <w:t>України</w:t>
      </w:r>
      <w:r>
        <w:t></w:t>
      </w:r>
      <w:r>
        <w:t></w:t>
      </w:r>
      <w:r>
        <w:rPr>
          <w:rFonts w:hint="eastAsia"/>
        </w:rPr>
        <w:t>На</w:t>
      </w:r>
      <w:r>
        <w:t></w:t>
      </w:r>
      <w:r>
        <w:rPr>
          <w:rFonts w:hint="eastAsia"/>
        </w:rPr>
        <w:t>сьогодні</w:t>
      </w:r>
    </w:p>
    <w:p w:rsidR="008462EB" w:rsidRDefault="008462EB" w:rsidP="008462EB">
      <w:r>
        <w:rPr>
          <w:rFonts w:hint="eastAsia"/>
        </w:rPr>
        <w:t>існують</w:t>
      </w:r>
      <w:r>
        <w:t></w:t>
      </w:r>
      <w:r>
        <w:rPr>
          <w:rFonts w:hint="eastAsia"/>
        </w:rPr>
        <w:t>проекти</w:t>
      </w:r>
      <w:r>
        <w:t></w:t>
      </w:r>
      <w:r>
        <w:rPr>
          <w:rFonts w:hint="eastAsia"/>
        </w:rPr>
        <w:t>даного</w:t>
      </w:r>
      <w:r>
        <w:t></w:t>
      </w:r>
      <w:r>
        <w:rPr>
          <w:rFonts w:hint="eastAsia"/>
        </w:rPr>
        <w:t>Закону</w:t>
      </w:r>
      <w:r>
        <w:t></w:t>
      </w:r>
      <w:r>
        <w:t></w:t>
      </w:r>
      <w:r>
        <w:rPr>
          <w:rFonts w:hint="eastAsia"/>
        </w:rPr>
        <w:t>зміст</w:t>
      </w:r>
      <w:r>
        <w:t></w:t>
      </w:r>
      <w:r>
        <w:rPr>
          <w:rFonts w:hint="eastAsia"/>
        </w:rPr>
        <w:t>яких</w:t>
      </w:r>
      <w:r>
        <w:t></w:t>
      </w:r>
      <w:r>
        <w:rPr>
          <w:rFonts w:hint="eastAsia"/>
        </w:rPr>
        <w:t>цілком</w:t>
      </w:r>
      <w:r>
        <w:t></w:t>
      </w:r>
      <w:r>
        <w:rPr>
          <w:rFonts w:hint="eastAsia"/>
        </w:rPr>
        <w:t>відповідає</w:t>
      </w:r>
    </w:p>
    <w:p w:rsidR="008462EB" w:rsidRDefault="008462EB" w:rsidP="008462EB">
      <w:r>
        <w:rPr>
          <w:rFonts w:hint="eastAsia"/>
        </w:rPr>
        <w:t>європейським</w:t>
      </w:r>
      <w:r>
        <w:t></w:t>
      </w:r>
      <w:r>
        <w:rPr>
          <w:rFonts w:hint="eastAsia"/>
        </w:rPr>
        <w:t>стандартам</w:t>
      </w:r>
      <w:r>
        <w:t></w:t>
      </w:r>
      <w:r>
        <w:t></w:t>
      </w:r>
      <w:r>
        <w:rPr>
          <w:rFonts w:hint="eastAsia"/>
        </w:rPr>
        <w:t>Отже</w:t>
      </w:r>
      <w:r>
        <w:t></w:t>
      </w:r>
      <w:r>
        <w:t></w:t>
      </w:r>
      <w:r>
        <w:rPr>
          <w:rFonts w:hint="eastAsia"/>
        </w:rPr>
        <w:t>реалізація</w:t>
      </w:r>
      <w:r>
        <w:t></w:t>
      </w:r>
      <w:r>
        <w:rPr>
          <w:rFonts w:hint="eastAsia"/>
        </w:rPr>
        <w:t>даного</w:t>
      </w:r>
      <w:r>
        <w:t></w:t>
      </w:r>
      <w:r>
        <w:rPr>
          <w:rFonts w:hint="eastAsia"/>
        </w:rPr>
        <w:t>напряму</w:t>
      </w:r>
      <w:r>
        <w:t></w:t>
      </w:r>
      <w:r>
        <w:rPr>
          <w:rFonts w:hint="eastAsia"/>
        </w:rPr>
        <w:t>вирішення</w:t>
      </w:r>
    </w:p>
    <w:p w:rsidR="008462EB" w:rsidRDefault="008462EB" w:rsidP="008462EB">
      <w:r>
        <w:rPr>
          <w:rFonts w:hint="eastAsia"/>
        </w:rPr>
        <w:t>проблеми</w:t>
      </w:r>
      <w:r>
        <w:t></w:t>
      </w:r>
      <w:r>
        <w:rPr>
          <w:rFonts w:hint="eastAsia"/>
        </w:rPr>
        <w:t>найближчим</w:t>
      </w:r>
      <w:r>
        <w:t></w:t>
      </w:r>
      <w:r>
        <w:rPr>
          <w:rFonts w:hint="eastAsia"/>
        </w:rPr>
        <w:t>часом</w:t>
      </w:r>
      <w:r>
        <w:t></w:t>
      </w:r>
      <w:r>
        <w:rPr>
          <w:rFonts w:hint="eastAsia"/>
        </w:rPr>
        <w:t>є</w:t>
      </w:r>
      <w:r>
        <w:t></w:t>
      </w:r>
      <w:r>
        <w:rPr>
          <w:rFonts w:hint="eastAsia"/>
        </w:rPr>
        <w:t>цілком</w:t>
      </w:r>
      <w:r>
        <w:t></w:t>
      </w:r>
      <w:r>
        <w:rPr>
          <w:rFonts w:hint="eastAsia"/>
        </w:rPr>
        <w:t>вірогідною</w:t>
      </w:r>
      <w:r>
        <w:t></w:t>
      </w:r>
    </w:p>
    <w:p w:rsidR="008462EB" w:rsidRDefault="008462EB" w:rsidP="008462EB">
      <w:r>
        <w:t></w:t>
      </w:r>
      <w:r>
        <w:t></w:t>
      </w:r>
      <w:r>
        <w:t></w:t>
      </w:r>
      <w:r>
        <w:rPr>
          <w:rFonts w:hint="eastAsia"/>
        </w:rPr>
        <w:t>закріплення</w:t>
      </w:r>
      <w:r>
        <w:t></w:t>
      </w:r>
      <w:r>
        <w:rPr>
          <w:rFonts w:hint="eastAsia"/>
        </w:rPr>
        <w:t>у</w:t>
      </w:r>
      <w:r>
        <w:t></w:t>
      </w:r>
      <w:r>
        <w:rPr>
          <w:rFonts w:hint="eastAsia"/>
        </w:rPr>
        <w:t>майбутньому</w:t>
      </w:r>
      <w:r>
        <w:t></w:t>
      </w:r>
      <w:r>
        <w:rPr>
          <w:rFonts w:hint="eastAsia"/>
        </w:rPr>
        <w:t>Законі</w:t>
      </w:r>
      <w:r>
        <w:t></w:t>
      </w:r>
      <w:r>
        <w:rPr>
          <w:rFonts w:hint="eastAsia"/>
        </w:rPr>
        <w:t>України</w:t>
      </w:r>
      <w:r>
        <w:t></w:t>
      </w:r>
      <w:r>
        <w:t></w:t>
      </w:r>
      <w:r>
        <w:rPr>
          <w:rFonts w:hint="eastAsia"/>
        </w:rPr>
        <w:t>Про</w:t>
      </w:r>
      <w:r>
        <w:t></w:t>
      </w:r>
      <w:r>
        <w:rPr>
          <w:rFonts w:hint="eastAsia"/>
        </w:rPr>
        <w:t>публічну</w:t>
      </w:r>
    </w:p>
    <w:p w:rsidR="008462EB" w:rsidRDefault="008462EB" w:rsidP="008462EB">
      <w:r>
        <w:rPr>
          <w:rFonts w:hint="eastAsia"/>
        </w:rPr>
        <w:t>службу</w:t>
      </w:r>
      <w:r>
        <w:t></w:t>
      </w:r>
      <w:r>
        <w:t></w:t>
      </w:r>
      <w:r>
        <w:t></w:t>
      </w:r>
      <w:r>
        <w:rPr>
          <w:rFonts w:hint="eastAsia"/>
        </w:rPr>
        <w:t>у</w:t>
      </w:r>
      <w:r>
        <w:t></w:t>
      </w:r>
      <w:r>
        <w:rPr>
          <w:rFonts w:hint="eastAsia"/>
        </w:rPr>
        <w:t>разі</w:t>
      </w:r>
      <w:r>
        <w:t></w:t>
      </w:r>
      <w:r>
        <w:rPr>
          <w:rFonts w:hint="eastAsia"/>
        </w:rPr>
        <w:t>його</w:t>
      </w:r>
      <w:r>
        <w:t></w:t>
      </w:r>
      <w:r>
        <w:rPr>
          <w:rFonts w:hint="eastAsia"/>
        </w:rPr>
        <w:t>ймовірного</w:t>
      </w:r>
      <w:r>
        <w:t></w:t>
      </w:r>
      <w:r>
        <w:rPr>
          <w:rFonts w:hint="eastAsia"/>
        </w:rPr>
        <w:t>прийняття</w:t>
      </w:r>
      <w:r>
        <w:t></w:t>
      </w:r>
      <w:r>
        <w:t></w:t>
      </w:r>
      <w:r>
        <w:rPr>
          <w:rFonts w:hint="eastAsia"/>
        </w:rPr>
        <w:t>або</w:t>
      </w:r>
      <w:r>
        <w:t></w:t>
      </w:r>
      <w:r>
        <w:rPr>
          <w:rFonts w:hint="eastAsia"/>
        </w:rPr>
        <w:t>ж</w:t>
      </w:r>
      <w:r>
        <w:t></w:t>
      </w:r>
      <w:r>
        <w:rPr>
          <w:rFonts w:hint="eastAsia"/>
        </w:rPr>
        <w:t>у</w:t>
      </w:r>
      <w:r>
        <w:t></w:t>
      </w:r>
      <w:r>
        <w:rPr>
          <w:rFonts w:hint="eastAsia"/>
        </w:rPr>
        <w:t>чинних</w:t>
      </w:r>
      <w:r>
        <w:t></w:t>
      </w:r>
      <w:r>
        <w:rPr>
          <w:rFonts w:hint="eastAsia"/>
        </w:rPr>
        <w:t>Законах</w:t>
      </w:r>
    </w:p>
    <w:p w:rsidR="008462EB" w:rsidRDefault="008462EB" w:rsidP="008462EB">
      <w:r>
        <w:rPr>
          <w:rFonts w:hint="eastAsia"/>
        </w:rPr>
        <w:t>України</w:t>
      </w:r>
      <w:r>
        <w:t></w:t>
      </w:r>
      <w:r>
        <w:t></w:t>
      </w:r>
      <w:r>
        <w:rPr>
          <w:rFonts w:hint="eastAsia"/>
        </w:rPr>
        <w:t>Про</w:t>
      </w:r>
      <w:r>
        <w:t></w:t>
      </w:r>
      <w:r>
        <w:rPr>
          <w:rFonts w:hint="eastAsia"/>
        </w:rPr>
        <w:t>державну</w:t>
      </w:r>
      <w:r>
        <w:t></w:t>
      </w:r>
      <w:r>
        <w:rPr>
          <w:rFonts w:hint="eastAsia"/>
        </w:rPr>
        <w:t>службу</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p>
    <w:p w:rsidR="008462EB" w:rsidRDefault="008462EB" w:rsidP="008462EB">
      <w:r>
        <w:rPr>
          <w:rFonts w:hint="eastAsia"/>
        </w:rPr>
        <w:t>прокуратуру</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r>
        <w:t></w:t>
      </w:r>
      <w:r>
        <w:rPr>
          <w:rFonts w:hint="eastAsia"/>
        </w:rPr>
        <w:t>Національну</w:t>
      </w:r>
      <w:r>
        <w:t></w:t>
      </w:r>
      <w:r>
        <w:rPr>
          <w:rFonts w:hint="eastAsia"/>
        </w:rPr>
        <w:t>поліцію</w:t>
      </w:r>
      <w:r>
        <w:t></w:t>
      </w:r>
      <w:r>
        <w:t></w:t>
      </w:r>
      <w:r>
        <w:rPr>
          <w:rFonts w:hint="eastAsia"/>
        </w:rPr>
        <w:t>від</w:t>
      </w:r>
    </w:p>
    <w:p w:rsidR="008462EB" w:rsidRDefault="008462EB" w:rsidP="008462EB">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rPr>
          <w:rFonts w:hint="eastAsia"/>
        </w:rPr>
        <w:t>Про</w:t>
      </w:r>
      <w:r>
        <w:t></w:t>
      </w:r>
      <w:r>
        <w:rPr>
          <w:rFonts w:hint="eastAsia"/>
        </w:rPr>
        <w:t>дипломатичну</w:t>
      </w:r>
      <w:r>
        <w:t></w:t>
      </w:r>
      <w:r>
        <w:rPr>
          <w:rFonts w:hint="eastAsia"/>
        </w:rPr>
        <w:t>службу</w:t>
      </w:r>
      <w:r>
        <w:t></w:t>
      </w:r>
      <w:r>
        <w:t></w:t>
      </w:r>
      <w:r>
        <w:rPr>
          <w:rFonts w:hint="eastAsia"/>
        </w:rPr>
        <w:t>від</w:t>
      </w:r>
      <w:r>
        <w:t></w:t>
      </w:r>
      <w:r>
        <w:t></w:t>
      </w:r>
      <w:r>
        <w:t></w:t>
      </w:r>
      <w:r>
        <w:t></w:t>
      </w:r>
      <w:r>
        <w:t></w:t>
      </w:r>
      <w:r>
        <w:t></w:t>
      </w:r>
      <w:r>
        <w:t></w:t>
      </w:r>
      <w:r>
        <w:t></w:t>
      </w:r>
      <w:r>
        <w:t></w:t>
      </w:r>
      <w:r>
        <w:t></w:t>
      </w:r>
      <w:r>
        <w:t></w:t>
      </w:r>
      <w:r>
        <w:t></w:t>
      </w:r>
      <w:r>
        <w:rPr>
          <w:rFonts w:hint="eastAsia"/>
        </w:rPr>
        <w:t>№</w:t>
      </w:r>
    </w:p>
    <w:p w:rsidR="008462EB" w:rsidRDefault="008462EB" w:rsidP="008462EB">
      <w:r>
        <w:t></w:t>
      </w:r>
      <w:r>
        <w:t></w:t>
      </w:r>
      <w:r>
        <w:t></w:t>
      </w:r>
      <w:r>
        <w:t></w:t>
      </w:r>
      <w:r>
        <w:t></w:t>
      </w:r>
      <w:r>
        <w:t></w:t>
      </w:r>
      <w:r>
        <w:t></w:t>
      </w:r>
      <w:r>
        <w:t></w:t>
      </w:r>
      <w:r>
        <w:t></w:t>
      </w:r>
      <w:r>
        <w:t></w:t>
      </w:r>
      <w:r>
        <w:t></w:t>
      </w:r>
      <w:r>
        <w:rPr>
          <w:rFonts w:hint="eastAsia"/>
        </w:rPr>
        <w:t>Про</w:t>
      </w:r>
      <w:r>
        <w:t></w:t>
      </w:r>
      <w:r>
        <w:rPr>
          <w:rFonts w:hint="eastAsia"/>
        </w:rPr>
        <w:t>судоустрій</w:t>
      </w:r>
      <w:r>
        <w:t></w:t>
      </w:r>
      <w:r>
        <w:rPr>
          <w:rFonts w:hint="eastAsia"/>
        </w:rPr>
        <w:t>і</w:t>
      </w:r>
      <w:r>
        <w:t></w:t>
      </w:r>
      <w:r>
        <w:rPr>
          <w:rFonts w:hint="eastAsia"/>
        </w:rPr>
        <w:t>статус</w:t>
      </w:r>
      <w:r>
        <w:t></w:t>
      </w:r>
      <w:r>
        <w:rPr>
          <w:rFonts w:hint="eastAsia"/>
        </w:rPr>
        <w:t>суддів</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p>
    <w:p w:rsidR="008462EB" w:rsidRDefault="008462EB" w:rsidP="008462EB">
      <w:r>
        <w:t></w:t>
      </w:r>
      <w:r>
        <w:rPr>
          <w:rFonts w:hint="eastAsia"/>
        </w:rPr>
        <w:t>Про</w:t>
      </w:r>
      <w:r>
        <w:t></w:t>
      </w:r>
      <w:r>
        <w:rPr>
          <w:rFonts w:hint="eastAsia"/>
        </w:rPr>
        <w:t>соціальний</w:t>
      </w:r>
      <w:r>
        <w:t></w:t>
      </w:r>
      <w:r>
        <w:rPr>
          <w:rFonts w:hint="eastAsia"/>
        </w:rPr>
        <w:t>і</w:t>
      </w:r>
      <w:r>
        <w:t></w:t>
      </w:r>
      <w:r>
        <w:rPr>
          <w:rFonts w:hint="eastAsia"/>
        </w:rPr>
        <w:t>правовий</w:t>
      </w:r>
      <w:r>
        <w:t></w:t>
      </w:r>
      <w:r>
        <w:rPr>
          <w:rFonts w:hint="eastAsia"/>
        </w:rPr>
        <w:t>захист</w:t>
      </w:r>
      <w:r>
        <w:t></w:t>
      </w:r>
      <w:r>
        <w:rPr>
          <w:rFonts w:hint="eastAsia"/>
        </w:rPr>
        <w:t>військовослужбовців</w:t>
      </w:r>
      <w:r>
        <w:t></w:t>
      </w:r>
      <w:r>
        <w:rPr>
          <w:rFonts w:hint="eastAsia"/>
        </w:rPr>
        <w:t>та</w:t>
      </w:r>
      <w:r>
        <w:t></w:t>
      </w:r>
      <w:r>
        <w:rPr>
          <w:rFonts w:hint="eastAsia"/>
        </w:rPr>
        <w:t>членів</w:t>
      </w:r>
      <w:r>
        <w:t></w:t>
      </w:r>
      <w:r>
        <w:rPr>
          <w:rFonts w:hint="eastAsia"/>
        </w:rPr>
        <w:t>їх</w:t>
      </w:r>
    </w:p>
    <w:p w:rsidR="008462EB" w:rsidRDefault="008462EB" w:rsidP="008462EB">
      <w:r>
        <w:rPr>
          <w:rFonts w:hint="eastAsia"/>
        </w:rPr>
        <w:t>сімей</w:t>
      </w:r>
      <w:r>
        <w:t></w:t>
      </w:r>
      <w:r>
        <w:t></w:t>
      </w:r>
      <w:r>
        <w:rPr>
          <w:rFonts w:hint="eastAsia"/>
        </w:rPr>
        <w:t>від</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rPr>
          <w:rFonts w:hint="eastAsia"/>
        </w:rPr>
        <w:t>тощо</w:t>
      </w:r>
      <w:r>
        <w:t></w:t>
      </w:r>
      <w:r>
        <w:rPr>
          <w:rFonts w:hint="eastAsia"/>
        </w:rPr>
        <w:t>статті</w:t>
      </w:r>
      <w:r>
        <w:t></w:t>
      </w:r>
      <w:r>
        <w:rPr>
          <w:rFonts w:hint="eastAsia"/>
        </w:rPr>
        <w:t>наступного</w:t>
      </w:r>
      <w:r>
        <w:t></w:t>
      </w:r>
      <w:r>
        <w:rPr>
          <w:rFonts w:hint="eastAsia"/>
        </w:rPr>
        <w:t>змісту</w:t>
      </w:r>
      <w:r>
        <w:t></w:t>
      </w:r>
      <w:r>
        <w:t></w:t>
      </w:r>
      <w:r>
        <w:t></w:t>
      </w:r>
      <w:r>
        <w:rPr>
          <w:rFonts w:hint="eastAsia"/>
        </w:rPr>
        <w:t>Медичне</w:t>
      </w:r>
    </w:p>
    <w:p w:rsidR="008462EB" w:rsidRDefault="008462EB" w:rsidP="008462EB">
      <w:r>
        <w:rPr>
          <w:rFonts w:hint="eastAsia"/>
        </w:rPr>
        <w:t>страхування</w:t>
      </w:r>
      <w:r>
        <w:t></w:t>
      </w:r>
      <w:r>
        <w:rPr>
          <w:rFonts w:hint="eastAsia"/>
        </w:rPr>
        <w:t>публічного</w:t>
      </w:r>
      <w:r>
        <w:t></w:t>
      </w:r>
      <w:r>
        <w:rPr>
          <w:rFonts w:hint="eastAsia"/>
        </w:rPr>
        <w:t>службовця</w:t>
      </w:r>
      <w:r>
        <w:t></w:t>
      </w:r>
      <w:r>
        <w:t></w:t>
      </w:r>
      <w:r>
        <w:t></w:t>
      </w:r>
      <w:r>
        <w:t></w:t>
      </w:r>
      <w:r>
        <w:t></w:t>
      </w:r>
      <w:r>
        <w:rPr>
          <w:rFonts w:hint="eastAsia"/>
        </w:rPr>
        <w:t>Обов’язкове</w:t>
      </w:r>
      <w:r>
        <w:t></w:t>
      </w:r>
      <w:r>
        <w:rPr>
          <w:rFonts w:hint="eastAsia"/>
        </w:rPr>
        <w:t>соціальне</w:t>
      </w:r>
      <w:r>
        <w:t></w:t>
      </w:r>
      <w:r>
        <w:rPr>
          <w:rFonts w:hint="eastAsia"/>
        </w:rPr>
        <w:t>медичне</w:t>
      </w:r>
    </w:p>
    <w:p w:rsidR="008462EB" w:rsidRDefault="008462EB" w:rsidP="008462EB">
      <w:r>
        <w:rPr>
          <w:rFonts w:hint="eastAsia"/>
        </w:rPr>
        <w:t>страхування</w:t>
      </w:r>
      <w:r>
        <w:t></w:t>
      </w:r>
      <w:r>
        <w:rPr>
          <w:rFonts w:hint="eastAsia"/>
        </w:rPr>
        <w:t>суддів</w:t>
      </w:r>
      <w:r>
        <w:t></w:t>
      </w:r>
      <w:r>
        <w:rPr>
          <w:rFonts w:hint="eastAsia"/>
        </w:rPr>
        <w:t>здійснюється</w:t>
      </w:r>
      <w:r>
        <w:t></w:t>
      </w:r>
      <w:r>
        <w:rPr>
          <w:rFonts w:hint="eastAsia"/>
        </w:rPr>
        <w:t>відповідно</w:t>
      </w:r>
      <w:r>
        <w:t></w:t>
      </w:r>
      <w:r>
        <w:rPr>
          <w:rFonts w:hint="eastAsia"/>
        </w:rPr>
        <w:t>до</w:t>
      </w:r>
      <w:r>
        <w:t></w:t>
      </w:r>
      <w:r>
        <w:rPr>
          <w:rFonts w:hint="eastAsia"/>
        </w:rPr>
        <w:t>Закону</w:t>
      </w:r>
      <w:r>
        <w:t></w:t>
      </w:r>
      <w:r>
        <w:rPr>
          <w:rFonts w:hint="eastAsia"/>
        </w:rPr>
        <w:t>України</w:t>
      </w:r>
      <w:r>
        <w:t></w:t>
      </w:r>
      <w:r>
        <w:t></w:t>
      </w:r>
      <w:r>
        <w:rPr>
          <w:rFonts w:hint="eastAsia"/>
        </w:rPr>
        <w:t>Про</w:t>
      </w:r>
    </w:p>
    <w:p w:rsidR="008462EB" w:rsidRDefault="008462EB" w:rsidP="008462EB">
      <w:r>
        <w:rPr>
          <w:rFonts w:hint="eastAsia"/>
        </w:rPr>
        <w:t>загальнообов’язкове</w:t>
      </w:r>
      <w:r>
        <w:t></w:t>
      </w:r>
      <w:r>
        <w:rPr>
          <w:rFonts w:hint="eastAsia"/>
        </w:rPr>
        <w:t>державне</w:t>
      </w:r>
      <w:r>
        <w:t></w:t>
      </w:r>
      <w:r>
        <w:rPr>
          <w:rFonts w:hint="eastAsia"/>
        </w:rPr>
        <w:t>соціальне</w:t>
      </w:r>
      <w:r>
        <w:t></w:t>
      </w:r>
      <w:r>
        <w:rPr>
          <w:rFonts w:hint="eastAsia"/>
        </w:rPr>
        <w:t>медичне</w:t>
      </w:r>
      <w:r>
        <w:t></w:t>
      </w:r>
      <w:r>
        <w:rPr>
          <w:rFonts w:hint="eastAsia"/>
        </w:rPr>
        <w:t>страхування</w:t>
      </w:r>
      <w:r>
        <w:t></w:t>
      </w:r>
      <w:r>
        <w:t></w:t>
      </w:r>
    </w:p>
    <w:p w:rsidR="008462EB" w:rsidRDefault="008462EB" w:rsidP="008462EB">
      <w:r>
        <w:t></w:t>
      </w:r>
      <w:r>
        <w:t></w:t>
      </w:r>
      <w:r>
        <w:t></w:t>
      </w:r>
      <w:r>
        <w:t></w:t>
      </w:r>
      <w:r>
        <w:rPr>
          <w:rFonts w:hint="eastAsia"/>
        </w:rPr>
        <w:t>Відзначено</w:t>
      </w:r>
      <w:r>
        <w:t></w:t>
      </w:r>
      <w:r>
        <w:t></w:t>
      </w:r>
      <w:r>
        <w:rPr>
          <w:rFonts w:hint="eastAsia"/>
        </w:rPr>
        <w:t>що</w:t>
      </w:r>
      <w:r>
        <w:t></w:t>
      </w:r>
      <w:r>
        <w:rPr>
          <w:rFonts w:hint="eastAsia"/>
        </w:rPr>
        <w:t>для</w:t>
      </w:r>
      <w:r>
        <w:t></w:t>
      </w:r>
      <w:r>
        <w:rPr>
          <w:rFonts w:hint="eastAsia"/>
        </w:rPr>
        <w:t>правового</w:t>
      </w:r>
      <w:r>
        <w:t></w:t>
      </w:r>
      <w:r>
        <w:rPr>
          <w:rFonts w:hint="eastAsia"/>
        </w:rPr>
        <w:t>регулювання</w:t>
      </w:r>
      <w:r>
        <w:t></w:t>
      </w:r>
      <w:r>
        <w:rPr>
          <w:rFonts w:hint="eastAsia"/>
        </w:rPr>
        <w:t>соціального</w:t>
      </w:r>
    </w:p>
    <w:p w:rsidR="008462EB" w:rsidRDefault="008462EB" w:rsidP="008462EB">
      <w:r>
        <w:rPr>
          <w:rFonts w:hint="eastAsia"/>
        </w:rPr>
        <w:t>забезпечення</w:t>
      </w:r>
      <w:r>
        <w:t></w:t>
      </w:r>
      <w:r>
        <w:rPr>
          <w:rFonts w:hint="eastAsia"/>
        </w:rPr>
        <w:t>державної</w:t>
      </w:r>
      <w:r>
        <w:t></w:t>
      </w:r>
      <w:r>
        <w:rPr>
          <w:rFonts w:hint="eastAsia"/>
        </w:rPr>
        <w:t>служби</w:t>
      </w:r>
      <w:r>
        <w:t></w:t>
      </w:r>
      <w:r>
        <w:rPr>
          <w:rFonts w:hint="eastAsia"/>
        </w:rPr>
        <w:t>характерна</w:t>
      </w:r>
      <w:r>
        <w:t></w:t>
      </w:r>
      <w:r>
        <w:rPr>
          <w:rFonts w:hint="eastAsia"/>
        </w:rPr>
        <w:t>наявність</w:t>
      </w:r>
      <w:r>
        <w:t></w:t>
      </w:r>
      <w:r>
        <w:rPr>
          <w:rFonts w:hint="eastAsia"/>
        </w:rPr>
        <w:t>наступних</w:t>
      </w:r>
      <w:r>
        <w:t></w:t>
      </w:r>
      <w:r>
        <w:rPr>
          <w:rFonts w:hint="eastAsia"/>
        </w:rPr>
        <w:t>проблем</w:t>
      </w:r>
      <w:r>
        <w:t></w:t>
      </w:r>
    </w:p>
    <w:p w:rsidR="008462EB" w:rsidRDefault="008462EB" w:rsidP="008462EB">
      <w:r>
        <w:t></w:t>
      </w:r>
      <w:r>
        <w:t></w:t>
      </w:r>
      <w:r>
        <w:t></w:t>
      </w:r>
      <w:r>
        <w:rPr>
          <w:rFonts w:hint="eastAsia"/>
        </w:rPr>
        <w:t>низький</w:t>
      </w:r>
      <w:r>
        <w:t></w:t>
      </w:r>
      <w:r>
        <w:rPr>
          <w:rFonts w:hint="eastAsia"/>
        </w:rPr>
        <w:t>рівень</w:t>
      </w:r>
      <w:r>
        <w:t></w:t>
      </w:r>
      <w:r>
        <w:rPr>
          <w:rFonts w:hint="eastAsia"/>
        </w:rPr>
        <w:t>соціального</w:t>
      </w:r>
      <w:r>
        <w:t></w:t>
      </w:r>
      <w:r>
        <w:rPr>
          <w:rFonts w:hint="eastAsia"/>
        </w:rPr>
        <w:t>забезпечення</w:t>
      </w:r>
      <w:r>
        <w:t></w:t>
      </w:r>
      <w:r>
        <w:rPr>
          <w:rFonts w:hint="eastAsia"/>
        </w:rPr>
        <w:t>даної</w:t>
      </w:r>
      <w:r>
        <w:t></w:t>
      </w:r>
      <w:r>
        <w:rPr>
          <w:rFonts w:hint="eastAsia"/>
        </w:rPr>
        <w:t>категорії</w:t>
      </w:r>
      <w:r>
        <w:t></w:t>
      </w:r>
      <w:r>
        <w:t></w:t>
      </w:r>
      <w:r>
        <w:rPr>
          <w:rFonts w:hint="eastAsia"/>
        </w:rPr>
        <w:t>який</w:t>
      </w:r>
      <w:r>
        <w:t></w:t>
      </w:r>
      <w:r>
        <w:rPr>
          <w:rFonts w:hint="eastAsia"/>
        </w:rPr>
        <w:t>полягає</w:t>
      </w:r>
      <w:r>
        <w:t></w:t>
      </w:r>
      <w:r>
        <w:rPr>
          <w:rFonts w:hint="eastAsia"/>
        </w:rPr>
        <w:t>у</w:t>
      </w:r>
    </w:p>
    <w:p w:rsidR="008462EB" w:rsidRDefault="008462EB" w:rsidP="008462EB">
      <w:r>
        <w:rPr>
          <w:rFonts w:hint="eastAsia"/>
        </w:rPr>
        <w:t>тому</w:t>
      </w:r>
      <w:r>
        <w:t></w:t>
      </w:r>
      <w:r>
        <w:t></w:t>
      </w:r>
      <w:r>
        <w:rPr>
          <w:rFonts w:hint="eastAsia"/>
        </w:rPr>
        <w:t>що</w:t>
      </w:r>
      <w:r>
        <w:t></w:t>
      </w:r>
      <w:r>
        <w:rPr>
          <w:rFonts w:hint="eastAsia"/>
        </w:rPr>
        <w:t>в</w:t>
      </w:r>
      <w:r>
        <w:t></w:t>
      </w:r>
      <w:r>
        <w:rPr>
          <w:rFonts w:hint="eastAsia"/>
        </w:rPr>
        <w:t>нормах</w:t>
      </w:r>
      <w:r>
        <w:t></w:t>
      </w:r>
      <w:r>
        <w:rPr>
          <w:rFonts w:hint="eastAsia"/>
        </w:rPr>
        <w:t>Закону</w:t>
      </w:r>
      <w:r>
        <w:t></w:t>
      </w:r>
      <w:r>
        <w:rPr>
          <w:rFonts w:hint="eastAsia"/>
        </w:rPr>
        <w:t>України</w:t>
      </w:r>
      <w:r>
        <w:t></w:t>
      </w:r>
      <w:r>
        <w:t></w:t>
      </w:r>
      <w:r>
        <w:rPr>
          <w:rFonts w:hint="eastAsia"/>
        </w:rPr>
        <w:t>Про</w:t>
      </w:r>
      <w:r>
        <w:t></w:t>
      </w:r>
      <w:r>
        <w:rPr>
          <w:rFonts w:hint="eastAsia"/>
        </w:rPr>
        <w:t>державну</w:t>
      </w:r>
      <w:r>
        <w:t></w:t>
      </w:r>
      <w:r>
        <w:rPr>
          <w:rFonts w:hint="eastAsia"/>
        </w:rPr>
        <w:t>службу</w:t>
      </w:r>
      <w:r>
        <w:t></w:t>
      </w:r>
      <w:r>
        <w:t></w:t>
      </w:r>
      <w:r>
        <w:rPr>
          <w:rFonts w:hint="eastAsia"/>
        </w:rPr>
        <w:t>закріплена</w:t>
      </w:r>
    </w:p>
    <w:p w:rsidR="008462EB" w:rsidRDefault="008462EB" w:rsidP="008462EB">
      <w:r>
        <w:rPr>
          <w:rFonts w:hint="eastAsia"/>
        </w:rPr>
        <w:t>незначна</w:t>
      </w:r>
      <w:r>
        <w:t></w:t>
      </w:r>
      <w:r>
        <w:rPr>
          <w:rFonts w:hint="eastAsia"/>
        </w:rPr>
        <w:t>кількість</w:t>
      </w:r>
      <w:r>
        <w:t></w:t>
      </w:r>
      <w:r>
        <w:rPr>
          <w:rFonts w:hint="eastAsia"/>
        </w:rPr>
        <w:t>форм</w:t>
      </w:r>
      <w:r>
        <w:t></w:t>
      </w:r>
      <w:r>
        <w:rPr>
          <w:rFonts w:hint="eastAsia"/>
        </w:rPr>
        <w:t>соціального</w:t>
      </w:r>
      <w:r>
        <w:t></w:t>
      </w:r>
      <w:r>
        <w:rPr>
          <w:rFonts w:hint="eastAsia"/>
        </w:rPr>
        <w:t>забезпечення</w:t>
      </w:r>
      <w:r>
        <w:t></w:t>
      </w:r>
      <w:r>
        <w:t></w:t>
      </w:r>
      <w:r>
        <w:rPr>
          <w:rFonts w:hint="eastAsia"/>
        </w:rPr>
        <w:t>особливо</w:t>
      </w:r>
      <w:r>
        <w:t></w:t>
      </w:r>
      <w:r>
        <w:rPr>
          <w:rFonts w:hint="eastAsia"/>
        </w:rPr>
        <w:t>у</w:t>
      </w:r>
      <w:r>
        <w:t></w:t>
      </w:r>
      <w:r>
        <w:rPr>
          <w:rFonts w:hint="eastAsia"/>
        </w:rPr>
        <w:t>порівнянні</w:t>
      </w:r>
    </w:p>
    <w:p w:rsidR="008462EB" w:rsidRDefault="008462EB" w:rsidP="008462EB">
      <w:r>
        <w:rPr>
          <w:rFonts w:hint="eastAsia"/>
        </w:rPr>
        <w:t>із</w:t>
      </w:r>
      <w:r>
        <w:t></w:t>
      </w:r>
      <w:r>
        <w:rPr>
          <w:rFonts w:hint="eastAsia"/>
        </w:rPr>
        <w:t>іншими</w:t>
      </w:r>
      <w:r>
        <w:t></w:t>
      </w:r>
      <w:r>
        <w:rPr>
          <w:rFonts w:hint="eastAsia"/>
        </w:rPr>
        <w:t>видами</w:t>
      </w:r>
      <w:r>
        <w:t></w:t>
      </w:r>
      <w:r>
        <w:rPr>
          <w:rFonts w:hint="eastAsia"/>
        </w:rPr>
        <w:t>публічної</w:t>
      </w:r>
      <w:r>
        <w:t></w:t>
      </w:r>
      <w:r>
        <w:rPr>
          <w:rFonts w:hint="eastAsia"/>
        </w:rPr>
        <w:t>служби</w:t>
      </w:r>
      <w:r>
        <w:t></w:t>
      </w:r>
      <w:r>
        <w:t></w:t>
      </w:r>
      <w:r>
        <w:t></w:t>
      </w:r>
      <w:r>
        <w:t></w:t>
      </w:r>
      <w:r>
        <w:t></w:t>
      </w:r>
      <w:r>
        <w:rPr>
          <w:rFonts w:hint="eastAsia"/>
        </w:rPr>
        <w:t>невирішеність</w:t>
      </w:r>
      <w:r>
        <w:t></w:t>
      </w:r>
      <w:r>
        <w:rPr>
          <w:rFonts w:hint="eastAsia"/>
        </w:rPr>
        <w:t>загальних</w:t>
      </w:r>
      <w:r>
        <w:t></w:t>
      </w:r>
      <w:r>
        <w:rPr>
          <w:rFonts w:hint="eastAsia"/>
        </w:rPr>
        <w:t>проблем</w:t>
      </w:r>
    </w:p>
    <w:p w:rsidR="008462EB" w:rsidRDefault="008462EB" w:rsidP="008462EB">
      <w:r>
        <w:rPr>
          <w:rFonts w:hint="eastAsia"/>
        </w:rPr>
        <w:t>забезпечення</w:t>
      </w:r>
      <w:r>
        <w:t></w:t>
      </w:r>
      <w:r>
        <w:rPr>
          <w:rFonts w:hint="eastAsia"/>
        </w:rPr>
        <w:t>окремих</w:t>
      </w:r>
      <w:r>
        <w:t></w:t>
      </w:r>
      <w:r>
        <w:rPr>
          <w:rFonts w:hint="eastAsia"/>
        </w:rPr>
        <w:t>видів</w:t>
      </w:r>
      <w:r>
        <w:t></w:t>
      </w:r>
      <w:r>
        <w:rPr>
          <w:rFonts w:hint="eastAsia"/>
        </w:rPr>
        <w:t>соціального</w:t>
      </w:r>
      <w:r>
        <w:t></w:t>
      </w:r>
      <w:r>
        <w:rPr>
          <w:rFonts w:hint="eastAsia"/>
        </w:rPr>
        <w:t>забезпечення</w:t>
      </w:r>
      <w:r>
        <w:t></w:t>
      </w:r>
      <w:r>
        <w:rPr>
          <w:rFonts w:hint="eastAsia"/>
        </w:rPr>
        <w:t>публічної</w:t>
      </w:r>
      <w:r>
        <w:t></w:t>
      </w:r>
      <w:r>
        <w:rPr>
          <w:rFonts w:hint="eastAsia"/>
        </w:rPr>
        <w:t>служби</w:t>
      </w:r>
      <w:r>
        <w:t></w:t>
      </w:r>
    </w:p>
    <w:p w:rsidR="008462EB" w:rsidRDefault="008462EB" w:rsidP="008462EB">
      <w:r>
        <w:rPr>
          <w:rFonts w:hint="eastAsia"/>
        </w:rPr>
        <w:t>проаналізованих</w:t>
      </w:r>
      <w:r>
        <w:t></w:t>
      </w:r>
      <w:r>
        <w:rPr>
          <w:rFonts w:hint="eastAsia"/>
        </w:rPr>
        <w:t>нами</w:t>
      </w:r>
      <w:r>
        <w:t></w:t>
      </w:r>
      <w:r>
        <w:rPr>
          <w:rFonts w:hint="eastAsia"/>
        </w:rPr>
        <w:t>у</w:t>
      </w:r>
      <w:r>
        <w:t></w:t>
      </w:r>
      <w:r>
        <w:rPr>
          <w:rFonts w:hint="eastAsia"/>
        </w:rPr>
        <w:t>даній</w:t>
      </w:r>
      <w:r>
        <w:t></w:t>
      </w:r>
      <w:r>
        <w:rPr>
          <w:rFonts w:hint="eastAsia"/>
        </w:rPr>
        <w:t>роботі</w:t>
      </w:r>
      <w:r>
        <w:t></w:t>
      </w:r>
      <w:r>
        <w:t></w:t>
      </w:r>
      <w:r>
        <w:rPr>
          <w:rFonts w:hint="eastAsia"/>
        </w:rPr>
        <w:t>Першу</w:t>
      </w:r>
      <w:r>
        <w:t></w:t>
      </w:r>
      <w:r>
        <w:rPr>
          <w:rFonts w:hint="eastAsia"/>
        </w:rPr>
        <w:t>проблему</w:t>
      </w:r>
      <w:r>
        <w:t></w:t>
      </w:r>
      <w:r>
        <w:t></w:t>
      </w:r>
      <w:r>
        <w:rPr>
          <w:rFonts w:hint="eastAsia"/>
        </w:rPr>
        <w:t>враховуючи</w:t>
      </w:r>
    </w:p>
    <w:p w:rsidR="008462EB" w:rsidRDefault="008462EB" w:rsidP="008462EB">
      <w:r>
        <w:rPr>
          <w:rFonts w:hint="eastAsia"/>
        </w:rPr>
        <w:t>тенденцію</w:t>
      </w:r>
      <w:r>
        <w:t></w:t>
      </w:r>
      <w:r>
        <w:rPr>
          <w:rFonts w:hint="eastAsia"/>
        </w:rPr>
        <w:t>підвищення</w:t>
      </w:r>
      <w:r>
        <w:t></w:t>
      </w:r>
      <w:r>
        <w:rPr>
          <w:rFonts w:hint="eastAsia"/>
        </w:rPr>
        <w:t>заробітної</w:t>
      </w:r>
      <w:r>
        <w:t></w:t>
      </w:r>
      <w:r>
        <w:rPr>
          <w:rFonts w:hint="eastAsia"/>
        </w:rPr>
        <w:t>плати</w:t>
      </w:r>
      <w:r>
        <w:t></w:t>
      </w:r>
      <w:r>
        <w:rPr>
          <w:rFonts w:hint="eastAsia"/>
        </w:rPr>
        <w:t>публічних</w:t>
      </w:r>
      <w:r>
        <w:t></w:t>
      </w:r>
      <w:r>
        <w:rPr>
          <w:rFonts w:hint="eastAsia"/>
        </w:rPr>
        <w:t>службовців</w:t>
      </w:r>
      <w:r>
        <w:t></w:t>
      </w:r>
      <w:r>
        <w:rPr>
          <w:rFonts w:hint="eastAsia"/>
        </w:rPr>
        <w:t>за</w:t>
      </w:r>
      <w:r>
        <w:t></w:t>
      </w:r>
      <w:r>
        <w:rPr>
          <w:rFonts w:hint="eastAsia"/>
        </w:rPr>
        <w:t>рахунок</w:t>
      </w:r>
    </w:p>
    <w:p w:rsidR="008462EB" w:rsidRDefault="008462EB" w:rsidP="008462EB">
      <w:r>
        <w:rPr>
          <w:rFonts w:hint="eastAsia"/>
        </w:rPr>
        <w:t>зменшення</w:t>
      </w:r>
      <w:r>
        <w:t></w:t>
      </w:r>
      <w:r>
        <w:rPr>
          <w:rFonts w:hint="eastAsia"/>
        </w:rPr>
        <w:t>обсягу</w:t>
      </w:r>
      <w:r>
        <w:t></w:t>
      </w:r>
      <w:r>
        <w:rPr>
          <w:rFonts w:hint="eastAsia"/>
        </w:rPr>
        <w:t>соціального</w:t>
      </w:r>
      <w:r>
        <w:t></w:t>
      </w:r>
      <w:r>
        <w:rPr>
          <w:rFonts w:hint="eastAsia"/>
        </w:rPr>
        <w:t>забезпечення</w:t>
      </w:r>
      <w:r>
        <w:t></w:t>
      </w:r>
      <w:r>
        <w:t></w:t>
      </w:r>
      <w:r>
        <w:rPr>
          <w:rFonts w:hint="eastAsia"/>
        </w:rPr>
        <w:t>можливо</w:t>
      </w:r>
      <w:r>
        <w:t></w:t>
      </w:r>
      <w:r>
        <w:rPr>
          <w:rFonts w:hint="eastAsia"/>
        </w:rPr>
        <w:t>вирішити</w:t>
      </w:r>
      <w:r>
        <w:t></w:t>
      </w:r>
      <w:r>
        <w:rPr>
          <w:rFonts w:hint="eastAsia"/>
        </w:rPr>
        <w:t>шляхом</w:t>
      </w:r>
      <w:r>
        <w:t></w:t>
      </w:r>
    </w:p>
    <w:p w:rsidR="008462EB" w:rsidRDefault="008462EB" w:rsidP="008462EB">
      <w:r>
        <w:t></w:t>
      </w:r>
      <w:r>
        <w:t></w:t>
      </w:r>
      <w:r>
        <w:t></w:t>
      </w:r>
    </w:p>
    <w:p w:rsidR="008462EB" w:rsidRDefault="008462EB" w:rsidP="008462EB">
      <w:r>
        <w:t></w:t>
      </w:r>
      <w:r>
        <w:t></w:t>
      </w:r>
      <w:r>
        <w:t></w:t>
      </w:r>
    </w:p>
    <w:p w:rsidR="008462EB" w:rsidRDefault="008462EB" w:rsidP="008462EB">
      <w:r>
        <w:rPr>
          <w:rFonts w:hint="eastAsia"/>
        </w:rPr>
        <w:t>збільшення</w:t>
      </w:r>
      <w:r>
        <w:t></w:t>
      </w:r>
      <w:r>
        <w:rPr>
          <w:rFonts w:hint="eastAsia"/>
        </w:rPr>
        <w:t>обсягів</w:t>
      </w:r>
      <w:r>
        <w:t></w:t>
      </w:r>
      <w:r>
        <w:rPr>
          <w:rFonts w:hint="eastAsia"/>
        </w:rPr>
        <w:t>матеріального</w:t>
      </w:r>
      <w:r>
        <w:t></w:t>
      </w:r>
      <w:r>
        <w:rPr>
          <w:rFonts w:hint="eastAsia"/>
        </w:rPr>
        <w:t>забезпечення</w:t>
      </w:r>
      <w:r>
        <w:t></w:t>
      </w:r>
      <w:r>
        <w:rPr>
          <w:rFonts w:hint="eastAsia"/>
        </w:rPr>
        <w:t>публічних</w:t>
      </w:r>
      <w:r>
        <w:t></w:t>
      </w:r>
      <w:r>
        <w:rPr>
          <w:rFonts w:hint="eastAsia"/>
        </w:rPr>
        <w:t>службовців</w:t>
      </w:r>
      <w:r>
        <w:t></w:t>
      </w:r>
    </w:p>
    <w:p w:rsidR="008462EB" w:rsidRDefault="008462EB" w:rsidP="008462EB">
      <w:r>
        <w:rPr>
          <w:rFonts w:hint="eastAsia"/>
        </w:rPr>
        <w:t>Повернення</w:t>
      </w:r>
      <w:r>
        <w:t></w:t>
      </w:r>
      <w:r>
        <w:rPr>
          <w:rFonts w:hint="eastAsia"/>
        </w:rPr>
        <w:t>статей</w:t>
      </w:r>
      <w:r>
        <w:t></w:t>
      </w:r>
      <w:r>
        <w:t></w:t>
      </w:r>
      <w:r>
        <w:rPr>
          <w:rFonts w:hint="eastAsia"/>
        </w:rPr>
        <w:t>присвячених</w:t>
      </w:r>
      <w:r>
        <w:t></w:t>
      </w:r>
      <w:r>
        <w:rPr>
          <w:rFonts w:hint="eastAsia"/>
        </w:rPr>
        <w:t>соціальному</w:t>
      </w:r>
      <w:r>
        <w:t></w:t>
      </w:r>
      <w:r>
        <w:rPr>
          <w:rFonts w:hint="eastAsia"/>
        </w:rPr>
        <w:t>забезпеченню</w:t>
      </w:r>
      <w:r>
        <w:t></w:t>
      </w:r>
      <w:r>
        <w:rPr>
          <w:rFonts w:hint="eastAsia"/>
        </w:rPr>
        <w:t>державних</w:t>
      </w:r>
    </w:p>
    <w:p w:rsidR="008462EB" w:rsidRDefault="008462EB" w:rsidP="008462EB">
      <w:r>
        <w:rPr>
          <w:rFonts w:hint="eastAsia"/>
        </w:rPr>
        <w:t>службовців</w:t>
      </w:r>
      <w:r>
        <w:t></w:t>
      </w:r>
      <w:r>
        <w:t></w:t>
      </w:r>
      <w:r>
        <w:rPr>
          <w:rFonts w:hint="eastAsia"/>
        </w:rPr>
        <w:t>які</w:t>
      </w:r>
      <w:r>
        <w:t></w:t>
      </w:r>
      <w:r>
        <w:rPr>
          <w:rFonts w:hint="eastAsia"/>
        </w:rPr>
        <w:t>складали</w:t>
      </w:r>
      <w:r>
        <w:t></w:t>
      </w:r>
      <w:r>
        <w:rPr>
          <w:rFonts w:hint="eastAsia"/>
        </w:rPr>
        <w:t>зміст</w:t>
      </w:r>
      <w:r>
        <w:t></w:t>
      </w:r>
      <w:r>
        <w:rPr>
          <w:rFonts w:hint="eastAsia"/>
        </w:rPr>
        <w:t>попередніх</w:t>
      </w:r>
      <w:r>
        <w:t></w:t>
      </w:r>
      <w:r>
        <w:rPr>
          <w:rFonts w:hint="eastAsia"/>
        </w:rPr>
        <w:t>редакцій</w:t>
      </w:r>
      <w:r>
        <w:t></w:t>
      </w:r>
      <w:r>
        <w:t></w:t>
      </w:r>
      <w:r>
        <w:rPr>
          <w:rFonts w:hint="eastAsia"/>
        </w:rPr>
        <w:t>до</w:t>
      </w:r>
      <w:r>
        <w:t></w:t>
      </w:r>
      <w:r>
        <w:rPr>
          <w:rFonts w:hint="eastAsia"/>
        </w:rPr>
        <w:t>Закону</w:t>
      </w:r>
      <w:r>
        <w:t></w:t>
      </w:r>
      <w:r>
        <w:rPr>
          <w:rFonts w:hint="eastAsia"/>
        </w:rPr>
        <w:t>України</w:t>
      </w:r>
    </w:p>
    <w:p w:rsidR="008462EB" w:rsidRDefault="008462EB" w:rsidP="008462EB">
      <w:r>
        <w:t></w:t>
      </w:r>
      <w:r>
        <w:rPr>
          <w:rFonts w:hint="eastAsia"/>
        </w:rPr>
        <w:t>Про</w:t>
      </w:r>
      <w:r>
        <w:t></w:t>
      </w:r>
      <w:r>
        <w:rPr>
          <w:rFonts w:hint="eastAsia"/>
        </w:rPr>
        <w:t>державну</w:t>
      </w:r>
      <w:r>
        <w:t></w:t>
      </w:r>
      <w:r>
        <w:rPr>
          <w:rFonts w:hint="eastAsia"/>
        </w:rPr>
        <w:t>службу</w:t>
      </w:r>
      <w:r>
        <w:t></w:t>
      </w:r>
      <w:r>
        <w:t></w:t>
      </w:r>
      <w:r>
        <w:rPr>
          <w:rFonts w:hint="eastAsia"/>
        </w:rPr>
        <w:t>наразі</w:t>
      </w:r>
      <w:r>
        <w:t></w:t>
      </w:r>
      <w:r>
        <w:rPr>
          <w:rFonts w:hint="eastAsia"/>
        </w:rPr>
        <w:t>не</w:t>
      </w:r>
      <w:r>
        <w:t></w:t>
      </w:r>
      <w:r>
        <w:rPr>
          <w:rFonts w:hint="eastAsia"/>
        </w:rPr>
        <w:t>є</w:t>
      </w:r>
      <w:r>
        <w:t></w:t>
      </w:r>
      <w:r>
        <w:rPr>
          <w:rFonts w:hint="eastAsia"/>
        </w:rPr>
        <w:t>актуальним</w:t>
      </w:r>
      <w:r>
        <w:t></w:t>
      </w:r>
      <w:r>
        <w:t></w:t>
      </w:r>
      <w:r>
        <w:rPr>
          <w:rFonts w:hint="eastAsia"/>
        </w:rPr>
        <w:t>Відповідно</w:t>
      </w:r>
      <w:r>
        <w:t></w:t>
      </w:r>
      <w:r>
        <w:t></w:t>
      </w:r>
      <w:r>
        <w:rPr>
          <w:rFonts w:hint="eastAsia"/>
        </w:rPr>
        <w:t>проблеми</w:t>
      </w:r>
    </w:p>
    <w:p w:rsidR="008462EB" w:rsidRDefault="008462EB" w:rsidP="008462EB">
      <w:r>
        <w:rPr>
          <w:rFonts w:hint="eastAsia"/>
        </w:rPr>
        <w:t>забезпечення</w:t>
      </w:r>
      <w:r>
        <w:t></w:t>
      </w:r>
      <w:r>
        <w:rPr>
          <w:rFonts w:hint="eastAsia"/>
        </w:rPr>
        <w:t>окремих</w:t>
      </w:r>
      <w:r>
        <w:t></w:t>
      </w:r>
      <w:r>
        <w:rPr>
          <w:rFonts w:hint="eastAsia"/>
        </w:rPr>
        <w:t>видів</w:t>
      </w:r>
      <w:r>
        <w:t></w:t>
      </w:r>
      <w:r>
        <w:rPr>
          <w:rFonts w:hint="eastAsia"/>
        </w:rPr>
        <w:t>соціального</w:t>
      </w:r>
      <w:r>
        <w:t></w:t>
      </w:r>
      <w:r>
        <w:rPr>
          <w:rFonts w:hint="eastAsia"/>
        </w:rPr>
        <w:t>забезпечення</w:t>
      </w:r>
      <w:r>
        <w:t></w:t>
      </w:r>
      <w:r>
        <w:rPr>
          <w:rFonts w:hint="eastAsia"/>
        </w:rPr>
        <w:t>державної</w:t>
      </w:r>
      <w:r>
        <w:t></w:t>
      </w:r>
      <w:r>
        <w:rPr>
          <w:rFonts w:hint="eastAsia"/>
        </w:rPr>
        <w:t>служби</w:t>
      </w:r>
    </w:p>
    <w:p w:rsidR="008462EB" w:rsidRDefault="008462EB" w:rsidP="008462EB">
      <w:r>
        <w:rPr>
          <w:rFonts w:hint="eastAsia"/>
        </w:rPr>
        <w:t>вирішуються</w:t>
      </w:r>
      <w:r>
        <w:t></w:t>
      </w:r>
      <w:r>
        <w:rPr>
          <w:rFonts w:hint="eastAsia"/>
        </w:rPr>
        <w:t>на</w:t>
      </w:r>
      <w:r>
        <w:t></w:t>
      </w:r>
      <w:r>
        <w:rPr>
          <w:rFonts w:hint="eastAsia"/>
        </w:rPr>
        <w:t>загальних</w:t>
      </w:r>
      <w:r>
        <w:t></w:t>
      </w:r>
      <w:r>
        <w:rPr>
          <w:rFonts w:hint="eastAsia"/>
        </w:rPr>
        <w:t>підставах</w:t>
      </w:r>
      <w:r>
        <w:t></w:t>
      </w:r>
      <w:r>
        <w:t></w:t>
      </w:r>
      <w:r>
        <w:rPr>
          <w:rFonts w:hint="eastAsia"/>
        </w:rPr>
        <w:t>запропонованих</w:t>
      </w:r>
      <w:r>
        <w:t></w:t>
      </w:r>
      <w:r>
        <w:rPr>
          <w:rFonts w:hint="eastAsia"/>
        </w:rPr>
        <w:t>нами</w:t>
      </w:r>
      <w:r>
        <w:t></w:t>
      </w:r>
      <w:r>
        <w:rPr>
          <w:rFonts w:hint="eastAsia"/>
        </w:rPr>
        <w:t>у</w:t>
      </w:r>
      <w:r>
        <w:t></w:t>
      </w:r>
      <w:r>
        <w:rPr>
          <w:rFonts w:hint="eastAsia"/>
        </w:rPr>
        <w:t>даній</w:t>
      </w:r>
      <w:r>
        <w:t></w:t>
      </w:r>
      <w:r>
        <w:rPr>
          <w:rFonts w:hint="eastAsia"/>
        </w:rPr>
        <w:t>роботі</w:t>
      </w:r>
      <w:r>
        <w:t></w:t>
      </w:r>
    </w:p>
    <w:p w:rsidR="008462EB" w:rsidRDefault="008462EB" w:rsidP="008462EB">
      <w:r>
        <w:t></w:t>
      </w:r>
      <w:r>
        <w:t></w:t>
      </w:r>
      <w:r>
        <w:t></w:t>
      </w:r>
      <w:r>
        <w:t></w:t>
      </w:r>
      <w:r>
        <w:rPr>
          <w:rFonts w:hint="eastAsia"/>
        </w:rPr>
        <w:t>Тенденція</w:t>
      </w:r>
      <w:r>
        <w:t></w:t>
      </w:r>
      <w:r>
        <w:rPr>
          <w:rFonts w:hint="eastAsia"/>
        </w:rPr>
        <w:t>зменшення</w:t>
      </w:r>
      <w:r>
        <w:t></w:t>
      </w:r>
      <w:r>
        <w:rPr>
          <w:rFonts w:hint="eastAsia"/>
        </w:rPr>
        <w:t>обсягу</w:t>
      </w:r>
      <w:r>
        <w:t></w:t>
      </w:r>
      <w:r>
        <w:rPr>
          <w:rFonts w:hint="eastAsia"/>
        </w:rPr>
        <w:t>соціального</w:t>
      </w:r>
      <w:r>
        <w:t></w:t>
      </w:r>
      <w:r>
        <w:rPr>
          <w:rFonts w:hint="eastAsia"/>
        </w:rPr>
        <w:t>забезпечення</w:t>
      </w:r>
      <w:r>
        <w:t></w:t>
      </w:r>
      <w:r>
        <w:rPr>
          <w:rFonts w:hint="eastAsia"/>
        </w:rPr>
        <w:t>публічних</w:t>
      </w:r>
    </w:p>
    <w:p w:rsidR="008462EB" w:rsidRDefault="008462EB" w:rsidP="008462EB">
      <w:r>
        <w:rPr>
          <w:rFonts w:hint="eastAsia"/>
        </w:rPr>
        <w:t>службовців</w:t>
      </w:r>
      <w:r>
        <w:t></w:t>
      </w:r>
      <w:r>
        <w:rPr>
          <w:rFonts w:hint="eastAsia"/>
        </w:rPr>
        <w:t>як</w:t>
      </w:r>
      <w:r>
        <w:t></w:t>
      </w:r>
      <w:r>
        <w:rPr>
          <w:rFonts w:hint="eastAsia"/>
        </w:rPr>
        <w:t>засобу</w:t>
      </w:r>
      <w:r>
        <w:t></w:t>
      </w:r>
      <w:r>
        <w:rPr>
          <w:rFonts w:hint="eastAsia"/>
        </w:rPr>
        <w:t>забезпечення</w:t>
      </w:r>
      <w:r>
        <w:t></w:t>
      </w:r>
      <w:r>
        <w:rPr>
          <w:rFonts w:hint="eastAsia"/>
        </w:rPr>
        <w:t>принципів</w:t>
      </w:r>
      <w:r>
        <w:t></w:t>
      </w:r>
      <w:r>
        <w:rPr>
          <w:rFonts w:hint="eastAsia"/>
        </w:rPr>
        <w:t>рівності</w:t>
      </w:r>
      <w:r>
        <w:t></w:t>
      </w:r>
      <w:r>
        <w:t></w:t>
      </w:r>
      <w:r>
        <w:rPr>
          <w:rFonts w:hint="eastAsia"/>
        </w:rPr>
        <w:t>справедливості</w:t>
      </w:r>
      <w:r>
        <w:t></w:t>
      </w:r>
      <w:r>
        <w:rPr>
          <w:rFonts w:hint="eastAsia"/>
        </w:rPr>
        <w:t>та</w:t>
      </w:r>
    </w:p>
    <w:p w:rsidR="008462EB" w:rsidRDefault="008462EB" w:rsidP="008462EB">
      <w:r>
        <w:rPr>
          <w:rFonts w:hint="eastAsia"/>
        </w:rPr>
        <w:t>свободи</w:t>
      </w:r>
      <w:r>
        <w:t></w:t>
      </w:r>
      <w:r>
        <w:rPr>
          <w:rFonts w:hint="eastAsia"/>
        </w:rPr>
        <w:t>усіх</w:t>
      </w:r>
      <w:r>
        <w:t></w:t>
      </w:r>
      <w:r>
        <w:rPr>
          <w:rFonts w:hint="eastAsia"/>
        </w:rPr>
        <w:t>громадян</w:t>
      </w:r>
      <w:r>
        <w:t></w:t>
      </w:r>
      <w:r>
        <w:rPr>
          <w:rFonts w:hint="eastAsia"/>
        </w:rPr>
        <w:t>держави</w:t>
      </w:r>
      <w:r>
        <w:t></w:t>
      </w:r>
      <w:r>
        <w:rPr>
          <w:rFonts w:hint="eastAsia"/>
        </w:rPr>
        <w:t>полягає</w:t>
      </w:r>
      <w:r>
        <w:t></w:t>
      </w:r>
      <w:r>
        <w:rPr>
          <w:rFonts w:hint="eastAsia"/>
        </w:rPr>
        <w:t>у</w:t>
      </w:r>
      <w:r>
        <w:t></w:t>
      </w:r>
      <w:r>
        <w:rPr>
          <w:rFonts w:hint="eastAsia"/>
        </w:rPr>
        <w:t>тому</w:t>
      </w:r>
      <w:r>
        <w:t></w:t>
      </w:r>
      <w:r>
        <w:t></w:t>
      </w:r>
      <w:r>
        <w:rPr>
          <w:rFonts w:hint="eastAsia"/>
        </w:rPr>
        <w:t>що</w:t>
      </w:r>
      <w:r>
        <w:t></w:t>
      </w:r>
      <w:r>
        <w:rPr>
          <w:rFonts w:hint="eastAsia"/>
        </w:rPr>
        <w:t>на</w:t>
      </w:r>
      <w:r>
        <w:t></w:t>
      </w:r>
      <w:r>
        <w:rPr>
          <w:rFonts w:hint="eastAsia"/>
        </w:rPr>
        <w:t>сьогодні</w:t>
      </w:r>
      <w:r>
        <w:t></w:t>
      </w:r>
      <w:r>
        <w:rPr>
          <w:rFonts w:hint="eastAsia"/>
        </w:rPr>
        <w:t>в</w:t>
      </w:r>
      <w:r>
        <w:t></w:t>
      </w:r>
      <w:r>
        <w:rPr>
          <w:rFonts w:hint="eastAsia"/>
        </w:rPr>
        <w:t>нашій</w:t>
      </w:r>
    </w:p>
    <w:p w:rsidR="008462EB" w:rsidRDefault="008462EB" w:rsidP="008462EB">
      <w:r>
        <w:rPr>
          <w:rFonts w:hint="eastAsia"/>
        </w:rPr>
        <w:t>державі</w:t>
      </w:r>
      <w:r>
        <w:t></w:t>
      </w:r>
      <w:r>
        <w:rPr>
          <w:rFonts w:hint="eastAsia"/>
        </w:rPr>
        <w:t>відбувається</w:t>
      </w:r>
      <w:r>
        <w:t></w:t>
      </w:r>
      <w:r>
        <w:rPr>
          <w:rFonts w:hint="eastAsia"/>
        </w:rPr>
        <w:t>поступове</w:t>
      </w:r>
      <w:r>
        <w:t></w:t>
      </w:r>
      <w:r>
        <w:rPr>
          <w:rFonts w:hint="eastAsia"/>
        </w:rPr>
        <w:t>зрівнювання</w:t>
      </w:r>
      <w:r>
        <w:t></w:t>
      </w:r>
      <w:r>
        <w:rPr>
          <w:rFonts w:hint="eastAsia"/>
        </w:rPr>
        <w:t>соціального</w:t>
      </w:r>
      <w:r>
        <w:t></w:t>
      </w:r>
      <w:r>
        <w:rPr>
          <w:rFonts w:hint="eastAsia"/>
        </w:rPr>
        <w:t>забезпечення</w:t>
      </w:r>
    </w:p>
    <w:p w:rsidR="008462EB" w:rsidRDefault="008462EB" w:rsidP="008462EB">
      <w:r>
        <w:rPr>
          <w:rFonts w:hint="eastAsia"/>
        </w:rPr>
        <w:t>публічних</w:t>
      </w:r>
      <w:r>
        <w:t></w:t>
      </w:r>
      <w:r>
        <w:rPr>
          <w:rFonts w:hint="eastAsia"/>
        </w:rPr>
        <w:t>службовців</w:t>
      </w:r>
      <w:r>
        <w:t></w:t>
      </w:r>
      <w:r>
        <w:rPr>
          <w:rFonts w:hint="eastAsia"/>
        </w:rPr>
        <w:t>з</w:t>
      </w:r>
      <w:r>
        <w:t></w:t>
      </w:r>
      <w:r>
        <w:rPr>
          <w:rFonts w:hint="eastAsia"/>
        </w:rPr>
        <w:t>іншими</w:t>
      </w:r>
      <w:r>
        <w:t></w:t>
      </w:r>
      <w:r>
        <w:rPr>
          <w:rFonts w:hint="eastAsia"/>
        </w:rPr>
        <w:t>категоріями</w:t>
      </w:r>
      <w:r>
        <w:t></w:t>
      </w:r>
      <w:r>
        <w:rPr>
          <w:rFonts w:hint="eastAsia"/>
        </w:rPr>
        <w:t>працівників</w:t>
      </w:r>
      <w:r>
        <w:t></w:t>
      </w:r>
      <w:r>
        <w:t></w:t>
      </w:r>
      <w:r>
        <w:rPr>
          <w:rFonts w:hint="eastAsia"/>
        </w:rPr>
        <w:t>незважаючи</w:t>
      </w:r>
      <w:r>
        <w:t></w:t>
      </w:r>
      <w:r>
        <w:rPr>
          <w:rFonts w:hint="eastAsia"/>
        </w:rPr>
        <w:t>на</w:t>
      </w:r>
    </w:p>
    <w:p w:rsidR="008462EB" w:rsidRDefault="008462EB" w:rsidP="008462EB">
      <w:r>
        <w:rPr>
          <w:rFonts w:hint="eastAsia"/>
        </w:rPr>
        <w:t>суттєві</w:t>
      </w:r>
      <w:r>
        <w:t></w:t>
      </w:r>
      <w:r>
        <w:rPr>
          <w:rFonts w:hint="eastAsia"/>
        </w:rPr>
        <w:t>відмінності</w:t>
      </w:r>
      <w:r>
        <w:t></w:t>
      </w:r>
      <w:r>
        <w:rPr>
          <w:rFonts w:hint="eastAsia"/>
        </w:rPr>
        <w:t>у</w:t>
      </w:r>
      <w:r>
        <w:t></w:t>
      </w:r>
      <w:r>
        <w:rPr>
          <w:rFonts w:hint="eastAsia"/>
        </w:rPr>
        <w:t>трудових</w:t>
      </w:r>
      <w:r>
        <w:t></w:t>
      </w:r>
      <w:r>
        <w:rPr>
          <w:rFonts w:hint="eastAsia"/>
        </w:rPr>
        <w:t>функціях</w:t>
      </w:r>
      <w:r>
        <w:t></w:t>
      </w:r>
      <w:r>
        <w:t></w:t>
      </w:r>
      <w:r>
        <w:rPr>
          <w:rFonts w:hint="eastAsia"/>
        </w:rPr>
        <w:t>престижності</w:t>
      </w:r>
      <w:r>
        <w:t></w:t>
      </w:r>
      <w:r>
        <w:rPr>
          <w:rFonts w:hint="eastAsia"/>
        </w:rPr>
        <w:t>та</w:t>
      </w:r>
      <w:r>
        <w:t></w:t>
      </w:r>
      <w:r>
        <w:rPr>
          <w:rFonts w:hint="eastAsia"/>
        </w:rPr>
        <w:t>обмеженнях</w:t>
      </w:r>
      <w:r>
        <w:t></w:t>
      </w:r>
    </w:p>
    <w:p w:rsidR="008462EB" w:rsidRDefault="008462EB" w:rsidP="008462EB">
      <w:r>
        <w:rPr>
          <w:rFonts w:hint="eastAsia"/>
        </w:rPr>
        <w:t>яких</w:t>
      </w:r>
      <w:r>
        <w:t></w:t>
      </w:r>
      <w:r>
        <w:rPr>
          <w:rFonts w:hint="eastAsia"/>
        </w:rPr>
        <w:t>зазнають</w:t>
      </w:r>
      <w:r>
        <w:t></w:t>
      </w:r>
      <w:r>
        <w:rPr>
          <w:rFonts w:hint="eastAsia"/>
        </w:rPr>
        <w:t>публічні</w:t>
      </w:r>
      <w:r>
        <w:t></w:t>
      </w:r>
      <w:r>
        <w:rPr>
          <w:rFonts w:hint="eastAsia"/>
        </w:rPr>
        <w:t>службовці</w:t>
      </w:r>
      <w:r>
        <w:t></w:t>
      </w:r>
    </w:p>
    <w:p w:rsidR="008462EB" w:rsidRDefault="008462EB" w:rsidP="008462EB">
      <w:r>
        <w:rPr>
          <w:rFonts w:hint="eastAsia"/>
        </w:rPr>
        <w:t>Тенденція</w:t>
      </w:r>
      <w:r>
        <w:t></w:t>
      </w:r>
      <w:r>
        <w:rPr>
          <w:rFonts w:hint="eastAsia"/>
        </w:rPr>
        <w:t>звуження</w:t>
      </w:r>
      <w:r>
        <w:t></w:t>
      </w:r>
      <w:r>
        <w:rPr>
          <w:rFonts w:hint="eastAsia"/>
        </w:rPr>
        <w:t>прав</w:t>
      </w:r>
      <w:r>
        <w:t></w:t>
      </w:r>
      <w:r>
        <w:rPr>
          <w:rFonts w:hint="eastAsia"/>
        </w:rPr>
        <w:t>публічних</w:t>
      </w:r>
      <w:r>
        <w:t></w:t>
      </w:r>
      <w:r>
        <w:rPr>
          <w:rFonts w:hint="eastAsia"/>
        </w:rPr>
        <w:t>службовців</w:t>
      </w:r>
      <w:r>
        <w:t></w:t>
      </w:r>
      <w:r>
        <w:rPr>
          <w:rFonts w:hint="eastAsia"/>
        </w:rPr>
        <w:t>на</w:t>
      </w:r>
      <w:r>
        <w:t></w:t>
      </w:r>
      <w:r>
        <w:rPr>
          <w:rFonts w:hint="eastAsia"/>
        </w:rPr>
        <w:t>соціальне</w:t>
      </w:r>
    </w:p>
    <w:p w:rsidR="008462EB" w:rsidRDefault="008462EB" w:rsidP="008462EB">
      <w:r>
        <w:rPr>
          <w:rFonts w:hint="eastAsia"/>
        </w:rPr>
        <w:t>забезпечення</w:t>
      </w:r>
      <w:r>
        <w:t></w:t>
      </w:r>
      <w:r>
        <w:rPr>
          <w:rFonts w:hint="eastAsia"/>
        </w:rPr>
        <w:t>під</w:t>
      </w:r>
      <w:r>
        <w:t></w:t>
      </w:r>
      <w:r>
        <w:rPr>
          <w:rFonts w:hint="eastAsia"/>
        </w:rPr>
        <w:t>час</w:t>
      </w:r>
      <w:r>
        <w:t></w:t>
      </w:r>
      <w:r>
        <w:rPr>
          <w:rFonts w:hint="eastAsia"/>
        </w:rPr>
        <w:t>прийняття</w:t>
      </w:r>
      <w:r>
        <w:t></w:t>
      </w:r>
      <w:r>
        <w:rPr>
          <w:rFonts w:hint="eastAsia"/>
        </w:rPr>
        <w:t>нових</w:t>
      </w:r>
      <w:r>
        <w:t></w:t>
      </w:r>
      <w:r>
        <w:rPr>
          <w:rFonts w:hint="eastAsia"/>
        </w:rPr>
        <w:t>норм</w:t>
      </w:r>
      <w:r>
        <w:t></w:t>
      </w:r>
      <w:r>
        <w:rPr>
          <w:rFonts w:hint="eastAsia"/>
        </w:rPr>
        <w:t>та</w:t>
      </w:r>
      <w:r>
        <w:t></w:t>
      </w:r>
      <w:r>
        <w:rPr>
          <w:rFonts w:hint="eastAsia"/>
        </w:rPr>
        <w:t>порушення</w:t>
      </w:r>
      <w:r>
        <w:t></w:t>
      </w:r>
      <w:r>
        <w:rPr>
          <w:rFonts w:hint="eastAsia"/>
        </w:rPr>
        <w:t>встановлених</w:t>
      </w:r>
    </w:p>
    <w:p w:rsidR="008462EB" w:rsidRDefault="008462EB" w:rsidP="008462EB">
      <w:r>
        <w:rPr>
          <w:rFonts w:hint="eastAsia"/>
        </w:rPr>
        <w:t>Конституцією</w:t>
      </w:r>
      <w:r>
        <w:t></w:t>
      </w:r>
      <w:r>
        <w:rPr>
          <w:rFonts w:hint="eastAsia"/>
        </w:rPr>
        <w:t>України</w:t>
      </w:r>
      <w:r>
        <w:t></w:t>
      </w:r>
      <w:r>
        <w:rPr>
          <w:rFonts w:hint="eastAsia"/>
        </w:rPr>
        <w:t>вимог</w:t>
      </w:r>
      <w:r>
        <w:t></w:t>
      </w:r>
      <w:r>
        <w:rPr>
          <w:rFonts w:hint="eastAsia"/>
        </w:rPr>
        <w:t>до</w:t>
      </w:r>
      <w:r>
        <w:t></w:t>
      </w:r>
      <w:r>
        <w:rPr>
          <w:rFonts w:hint="eastAsia"/>
        </w:rPr>
        <w:t>законотворчих</w:t>
      </w:r>
      <w:r>
        <w:t></w:t>
      </w:r>
      <w:r>
        <w:rPr>
          <w:rFonts w:hint="eastAsia"/>
        </w:rPr>
        <w:t>процедур</w:t>
      </w:r>
      <w:r>
        <w:t></w:t>
      </w:r>
      <w:r>
        <w:rPr>
          <w:rFonts w:hint="eastAsia"/>
        </w:rPr>
        <w:t>є</w:t>
      </w:r>
      <w:r>
        <w:t></w:t>
      </w:r>
      <w:r>
        <w:rPr>
          <w:rFonts w:hint="eastAsia"/>
        </w:rPr>
        <w:t>однозначно</w:t>
      </w:r>
    </w:p>
    <w:p w:rsidR="008462EB" w:rsidRDefault="008462EB" w:rsidP="008462EB">
      <w:r>
        <w:rPr>
          <w:rFonts w:hint="eastAsia"/>
        </w:rPr>
        <w:t>негативною</w:t>
      </w:r>
      <w:r>
        <w:t></w:t>
      </w:r>
      <w:r>
        <w:rPr>
          <w:rFonts w:hint="eastAsia"/>
        </w:rPr>
        <w:t>і</w:t>
      </w:r>
      <w:r>
        <w:t></w:t>
      </w:r>
      <w:r>
        <w:rPr>
          <w:rFonts w:hint="eastAsia"/>
        </w:rPr>
        <w:t>відрізняється</w:t>
      </w:r>
      <w:r>
        <w:t></w:t>
      </w:r>
      <w:r>
        <w:rPr>
          <w:rFonts w:hint="eastAsia"/>
        </w:rPr>
        <w:t>від</w:t>
      </w:r>
      <w:r>
        <w:t></w:t>
      </w:r>
      <w:r>
        <w:rPr>
          <w:rFonts w:hint="eastAsia"/>
        </w:rPr>
        <w:t>інших</w:t>
      </w:r>
      <w:r>
        <w:t></w:t>
      </w:r>
      <w:r>
        <w:rPr>
          <w:rFonts w:hint="eastAsia"/>
        </w:rPr>
        <w:t>виділених</w:t>
      </w:r>
      <w:r>
        <w:t></w:t>
      </w:r>
      <w:r>
        <w:rPr>
          <w:rFonts w:hint="eastAsia"/>
        </w:rPr>
        <w:t>нами</w:t>
      </w:r>
      <w:r>
        <w:t></w:t>
      </w:r>
      <w:r>
        <w:rPr>
          <w:rFonts w:hint="eastAsia"/>
        </w:rPr>
        <w:t>тенденцій</w:t>
      </w:r>
      <w:r>
        <w:t></w:t>
      </w:r>
      <w:r>
        <w:rPr>
          <w:rFonts w:hint="eastAsia"/>
        </w:rPr>
        <w:t>тим</w:t>
      </w:r>
      <w:r>
        <w:t></w:t>
      </w:r>
      <w:r>
        <w:t></w:t>
      </w:r>
      <w:r>
        <w:rPr>
          <w:rFonts w:hint="eastAsia"/>
        </w:rPr>
        <w:t>що</w:t>
      </w:r>
      <w:r>
        <w:t></w:t>
      </w:r>
      <w:r>
        <w:rPr>
          <w:rFonts w:hint="eastAsia"/>
        </w:rPr>
        <w:t>її</w:t>
      </w:r>
    </w:p>
    <w:p w:rsidR="008462EB" w:rsidRDefault="008462EB" w:rsidP="008462EB">
      <w:r>
        <w:rPr>
          <w:rFonts w:hint="eastAsia"/>
        </w:rPr>
        <w:t>існування</w:t>
      </w:r>
      <w:r>
        <w:t></w:t>
      </w:r>
      <w:r>
        <w:rPr>
          <w:rFonts w:hint="eastAsia"/>
        </w:rPr>
        <w:t>обумовлює</w:t>
      </w:r>
      <w:r>
        <w:t></w:t>
      </w:r>
      <w:r>
        <w:rPr>
          <w:rFonts w:hint="eastAsia"/>
        </w:rPr>
        <w:t>обмеження</w:t>
      </w:r>
      <w:r>
        <w:t></w:t>
      </w:r>
      <w:r>
        <w:rPr>
          <w:rFonts w:hint="eastAsia"/>
        </w:rPr>
        <w:t>публічних</w:t>
      </w:r>
      <w:r>
        <w:t></w:t>
      </w:r>
      <w:r>
        <w:rPr>
          <w:rFonts w:hint="eastAsia"/>
        </w:rPr>
        <w:t>службовців</w:t>
      </w:r>
      <w:r>
        <w:t></w:t>
      </w:r>
      <w:r>
        <w:rPr>
          <w:rFonts w:hint="eastAsia"/>
        </w:rPr>
        <w:t>у</w:t>
      </w:r>
      <w:r>
        <w:t></w:t>
      </w:r>
      <w:r>
        <w:rPr>
          <w:rFonts w:hint="eastAsia"/>
        </w:rPr>
        <w:t>правах</w:t>
      </w:r>
      <w:r>
        <w:t></w:t>
      </w:r>
      <w:r>
        <w:rPr>
          <w:rFonts w:hint="eastAsia"/>
        </w:rPr>
        <w:t>та</w:t>
      </w:r>
    </w:p>
    <w:p w:rsidR="008462EB" w:rsidRDefault="008462EB" w:rsidP="008462EB">
      <w:r>
        <w:rPr>
          <w:rFonts w:hint="eastAsia"/>
        </w:rPr>
        <w:t>порушення</w:t>
      </w:r>
      <w:r>
        <w:t></w:t>
      </w:r>
      <w:r>
        <w:rPr>
          <w:rFonts w:hint="eastAsia"/>
        </w:rPr>
        <w:t>норми</w:t>
      </w:r>
      <w:r>
        <w:t></w:t>
      </w:r>
      <w:r>
        <w:rPr>
          <w:rFonts w:hint="eastAsia"/>
        </w:rPr>
        <w:t>статті</w:t>
      </w:r>
      <w:r>
        <w:t></w:t>
      </w:r>
      <w:r>
        <w:t></w:t>
      </w:r>
      <w:r>
        <w:t></w:t>
      </w:r>
      <w:r>
        <w:t></w:t>
      </w:r>
      <w:r>
        <w:rPr>
          <w:rFonts w:hint="eastAsia"/>
        </w:rPr>
        <w:t>Конституції</w:t>
      </w:r>
      <w:r>
        <w:t></w:t>
      </w:r>
      <w:r>
        <w:rPr>
          <w:rFonts w:hint="eastAsia"/>
        </w:rPr>
        <w:t>України</w:t>
      </w:r>
      <w:r>
        <w:t></w:t>
      </w:r>
      <w:r>
        <w:t></w:t>
      </w:r>
      <w:r>
        <w:rPr>
          <w:rFonts w:hint="eastAsia"/>
        </w:rPr>
        <w:t>згідно</w:t>
      </w:r>
      <w:r>
        <w:t></w:t>
      </w:r>
      <w:r>
        <w:rPr>
          <w:rFonts w:hint="eastAsia"/>
        </w:rPr>
        <w:t>з</w:t>
      </w:r>
      <w:r>
        <w:t></w:t>
      </w:r>
      <w:r>
        <w:rPr>
          <w:rFonts w:hint="eastAsia"/>
        </w:rPr>
        <w:t>якою</w:t>
      </w:r>
      <w:r>
        <w:t></w:t>
      </w:r>
      <w:r>
        <w:rPr>
          <w:rFonts w:hint="eastAsia"/>
        </w:rPr>
        <w:t>при</w:t>
      </w:r>
    </w:p>
    <w:p w:rsidR="008462EB" w:rsidRDefault="008462EB" w:rsidP="008462EB">
      <w:r>
        <w:rPr>
          <w:rFonts w:hint="eastAsia"/>
        </w:rPr>
        <w:t>прийнятті</w:t>
      </w:r>
      <w:r>
        <w:t></w:t>
      </w:r>
      <w:r>
        <w:rPr>
          <w:rFonts w:hint="eastAsia"/>
        </w:rPr>
        <w:t>нових</w:t>
      </w:r>
      <w:r>
        <w:t></w:t>
      </w:r>
      <w:r>
        <w:rPr>
          <w:rFonts w:hint="eastAsia"/>
        </w:rPr>
        <w:t>законів</w:t>
      </w:r>
      <w:r>
        <w:t></w:t>
      </w:r>
      <w:r>
        <w:rPr>
          <w:rFonts w:hint="eastAsia"/>
        </w:rPr>
        <w:t>або</w:t>
      </w:r>
      <w:r>
        <w:t></w:t>
      </w:r>
      <w:r>
        <w:rPr>
          <w:rFonts w:hint="eastAsia"/>
        </w:rPr>
        <w:t>внесенні</w:t>
      </w:r>
      <w:r>
        <w:t></w:t>
      </w:r>
      <w:r>
        <w:rPr>
          <w:rFonts w:hint="eastAsia"/>
        </w:rPr>
        <w:t>змін</w:t>
      </w:r>
      <w:r>
        <w:t></w:t>
      </w:r>
      <w:r>
        <w:rPr>
          <w:rFonts w:hint="eastAsia"/>
        </w:rPr>
        <w:t>до</w:t>
      </w:r>
      <w:r>
        <w:t></w:t>
      </w:r>
      <w:r>
        <w:rPr>
          <w:rFonts w:hint="eastAsia"/>
        </w:rPr>
        <w:t>чинних</w:t>
      </w:r>
      <w:r>
        <w:t></w:t>
      </w:r>
      <w:r>
        <w:rPr>
          <w:rFonts w:hint="eastAsia"/>
        </w:rPr>
        <w:t>законів</w:t>
      </w:r>
      <w:r>
        <w:t></w:t>
      </w:r>
      <w:r>
        <w:rPr>
          <w:rFonts w:hint="eastAsia"/>
        </w:rPr>
        <w:t>не</w:t>
      </w:r>
    </w:p>
    <w:p w:rsidR="008462EB" w:rsidRDefault="008462EB" w:rsidP="008462EB">
      <w:r>
        <w:rPr>
          <w:rFonts w:hint="eastAsia"/>
        </w:rPr>
        <w:t>допускається</w:t>
      </w:r>
      <w:r>
        <w:t></w:t>
      </w:r>
      <w:r>
        <w:rPr>
          <w:rFonts w:hint="eastAsia"/>
        </w:rPr>
        <w:t>звуження</w:t>
      </w:r>
      <w:r>
        <w:t></w:t>
      </w:r>
      <w:r>
        <w:rPr>
          <w:rFonts w:hint="eastAsia"/>
        </w:rPr>
        <w:t>змісту</w:t>
      </w:r>
      <w:r>
        <w:t></w:t>
      </w:r>
      <w:r>
        <w:rPr>
          <w:rFonts w:hint="eastAsia"/>
        </w:rPr>
        <w:t>та</w:t>
      </w:r>
      <w:r>
        <w:t></w:t>
      </w:r>
      <w:r>
        <w:rPr>
          <w:rFonts w:hint="eastAsia"/>
        </w:rPr>
        <w:t>обсягу</w:t>
      </w:r>
      <w:r>
        <w:t></w:t>
      </w:r>
      <w:r>
        <w:rPr>
          <w:rFonts w:hint="eastAsia"/>
        </w:rPr>
        <w:t>існуючих</w:t>
      </w:r>
      <w:r>
        <w:t></w:t>
      </w:r>
      <w:r>
        <w:rPr>
          <w:rFonts w:hint="eastAsia"/>
        </w:rPr>
        <w:t>прав</w:t>
      </w:r>
      <w:r>
        <w:t></w:t>
      </w:r>
      <w:r>
        <w:rPr>
          <w:rFonts w:hint="eastAsia"/>
        </w:rPr>
        <w:t>і</w:t>
      </w:r>
      <w:r>
        <w:t></w:t>
      </w:r>
      <w:r>
        <w:rPr>
          <w:rFonts w:hint="eastAsia"/>
        </w:rPr>
        <w:t>свобод</w:t>
      </w:r>
      <w:r>
        <w:t></w:t>
      </w:r>
      <w:r>
        <w:t></w:t>
      </w:r>
      <w:r>
        <w:rPr>
          <w:rFonts w:hint="eastAsia"/>
        </w:rPr>
        <w:t>На</w:t>
      </w:r>
    </w:p>
    <w:p w:rsidR="008462EB" w:rsidRDefault="008462EB" w:rsidP="008462EB">
      <w:r>
        <w:rPr>
          <w:rFonts w:hint="eastAsia"/>
        </w:rPr>
        <w:t>практиці</w:t>
      </w:r>
      <w:r>
        <w:t></w:t>
      </w:r>
      <w:r>
        <w:rPr>
          <w:rFonts w:hint="eastAsia"/>
        </w:rPr>
        <w:t>дана</w:t>
      </w:r>
      <w:r>
        <w:t></w:t>
      </w:r>
      <w:r>
        <w:rPr>
          <w:rFonts w:hint="eastAsia"/>
        </w:rPr>
        <w:t>норма</w:t>
      </w:r>
      <w:r>
        <w:t></w:t>
      </w:r>
      <w:r>
        <w:rPr>
          <w:rFonts w:hint="eastAsia"/>
        </w:rPr>
        <w:t>реалізовується</w:t>
      </w:r>
      <w:r>
        <w:t></w:t>
      </w:r>
      <w:r>
        <w:rPr>
          <w:rFonts w:hint="eastAsia"/>
        </w:rPr>
        <w:t>способом</w:t>
      </w:r>
      <w:r>
        <w:t></w:t>
      </w:r>
      <w:r>
        <w:t></w:t>
      </w:r>
      <w:r>
        <w:rPr>
          <w:rFonts w:hint="eastAsia"/>
        </w:rPr>
        <w:t>за</w:t>
      </w:r>
      <w:r>
        <w:t></w:t>
      </w:r>
      <w:r>
        <w:rPr>
          <w:rFonts w:hint="eastAsia"/>
        </w:rPr>
        <w:t>якого</w:t>
      </w:r>
      <w:r>
        <w:t></w:t>
      </w:r>
      <w:r>
        <w:rPr>
          <w:rFonts w:hint="eastAsia"/>
        </w:rPr>
        <w:t>звуження</w:t>
      </w:r>
      <w:r>
        <w:t></w:t>
      </w:r>
      <w:r>
        <w:rPr>
          <w:rFonts w:hint="eastAsia"/>
        </w:rPr>
        <w:t>прав</w:t>
      </w:r>
      <w:r>
        <w:t></w:t>
      </w:r>
      <w:r>
        <w:rPr>
          <w:rFonts w:hint="eastAsia"/>
        </w:rPr>
        <w:t>і</w:t>
      </w:r>
    </w:p>
    <w:p w:rsidR="008462EB" w:rsidRDefault="008462EB" w:rsidP="008462EB">
      <w:r>
        <w:rPr>
          <w:rFonts w:hint="eastAsia"/>
        </w:rPr>
        <w:t>свобод</w:t>
      </w:r>
      <w:r>
        <w:t></w:t>
      </w:r>
      <w:r>
        <w:rPr>
          <w:rFonts w:hint="eastAsia"/>
        </w:rPr>
        <w:t>особи</w:t>
      </w:r>
      <w:r>
        <w:t></w:t>
      </w:r>
      <w:r>
        <w:rPr>
          <w:rFonts w:hint="eastAsia"/>
        </w:rPr>
        <w:t>має</w:t>
      </w:r>
      <w:r>
        <w:t></w:t>
      </w:r>
      <w:r>
        <w:rPr>
          <w:rFonts w:hint="eastAsia"/>
        </w:rPr>
        <w:t>компенсуватись</w:t>
      </w:r>
      <w:r>
        <w:t></w:t>
      </w:r>
      <w:r>
        <w:rPr>
          <w:rFonts w:hint="eastAsia"/>
        </w:rPr>
        <w:t>наданням</w:t>
      </w:r>
      <w:r>
        <w:t></w:t>
      </w:r>
      <w:r>
        <w:rPr>
          <w:rFonts w:hint="eastAsia"/>
        </w:rPr>
        <w:t>інших</w:t>
      </w:r>
      <w:r>
        <w:t></w:t>
      </w:r>
      <w:r>
        <w:rPr>
          <w:rFonts w:hint="eastAsia"/>
        </w:rPr>
        <w:t>прав</w:t>
      </w:r>
      <w:r>
        <w:t></w:t>
      </w:r>
      <w:r>
        <w:rPr>
          <w:rFonts w:hint="eastAsia"/>
        </w:rPr>
        <w:t>та</w:t>
      </w:r>
      <w:r>
        <w:t></w:t>
      </w:r>
      <w:r>
        <w:rPr>
          <w:rFonts w:hint="eastAsia"/>
        </w:rPr>
        <w:t>свобод</w:t>
      </w:r>
      <w:r>
        <w:t></w:t>
      </w:r>
    </w:p>
    <w:p w:rsidR="008462EB" w:rsidRDefault="008462EB" w:rsidP="008462EB">
      <w:r>
        <w:rPr>
          <w:rFonts w:hint="eastAsia"/>
        </w:rPr>
        <w:t>Наприклад</w:t>
      </w:r>
      <w:r>
        <w:t></w:t>
      </w:r>
      <w:r>
        <w:t></w:t>
      </w:r>
      <w:r>
        <w:rPr>
          <w:rFonts w:hint="eastAsia"/>
        </w:rPr>
        <w:t>звуження</w:t>
      </w:r>
      <w:r>
        <w:t></w:t>
      </w:r>
      <w:r>
        <w:rPr>
          <w:rFonts w:hint="eastAsia"/>
        </w:rPr>
        <w:t>обсягу</w:t>
      </w:r>
      <w:r>
        <w:t></w:t>
      </w:r>
      <w:r>
        <w:rPr>
          <w:rFonts w:hint="eastAsia"/>
        </w:rPr>
        <w:t>соціального</w:t>
      </w:r>
      <w:r>
        <w:t></w:t>
      </w:r>
      <w:r>
        <w:rPr>
          <w:rFonts w:hint="eastAsia"/>
        </w:rPr>
        <w:t>забезпечення</w:t>
      </w:r>
      <w:r>
        <w:t></w:t>
      </w:r>
      <w:r>
        <w:rPr>
          <w:rFonts w:hint="eastAsia"/>
        </w:rPr>
        <w:t>суддів</w:t>
      </w:r>
    </w:p>
    <w:p w:rsidR="008462EB" w:rsidRDefault="008462EB" w:rsidP="008462EB">
      <w:r>
        <w:rPr>
          <w:rFonts w:hint="eastAsia"/>
        </w:rPr>
        <w:t>компенсується</w:t>
      </w:r>
      <w:r>
        <w:t></w:t>
      </w:r>
      <w:r>
        <w:rPr>
          <w:rFonts w:hint="eastAsia"/>
        </w:rPr>
        <w:t>підвищенням</w:t>
      </w:r>
      <w:r>
        <w:t></w:t>
      </w:r>
      <w:r>
        <w:rPr>
          <w:rFonts w:hint="eastAsia"/>
        </w:rPr>
        <w:t>їх</w:t>
      </w:r>
      <w:r>
        <w:t></w:t>
      </w:r>
      <w:r>
        <w:rPr>
          <w:rFonts w:hint="eastAsia"/>
        </w:rPr>
        <w:t>матеріального</w:t>
      </w:r>
      <w:r>
        <w:t></w:t>
      </w:r>
      <w:r>
        <w:rPr>
          <w:rFonts w:hint="eastAsia"/>
        </w:rPr>
        <w:t>забезпечення</w:t>
      </w:r>
      <w:r>
        <w:t></w:t>
      </w:r>
      <w:r>
        <w:t></w:t>
      </w:r>
      <w:r>
        <w:rPr>
          <w:rFonts w:hint="eastAsia"/>
        </w:rPr>
        <w:t>Проте</w:t>
      </w:r>
      <w:r>
        <w:t></w:t>
      </w:r>
      <w:r>
        <w:rPr>
          <w:rFonts w:hint="eastAsia"/>
        </w:rPr>
        <w:t>у</w:t>
      </w:r>
    </w:p>
    <w:p w:rsidR="008462EB" w:rsidRDefault="008462EB" w:rsidP="008462EB">
      <w:r>
        <w:rPr>
          <w:rFonts w:hint="eastAsia"/>
        </w:rPr>
        <w:t>деяких</w:t>
      </w:r>
      <w:r>
        <w:t></w:t>
      </w:r>
      <w:r>
        <w:rPr>
          <w:rFonts w:hint="eastAsia"/>
        </w:rPr>
        <w:t>сферах</w:t>
      </w:r>
      <w:r>
        <w:t></w:t>
      </w:r>
      <w:r>
        <w:t></w:t>
      </w:r>
      <w:r>
        <w:rPr>
          <w:rFonts w:hint="eastAsia"/>
        </w:rPr>
        <w:t>зокрема</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8462EB" w:rsidRPr="008462EB" w:rsidRDefault="008462EB" w:rsidP="008462EB">
      <w:r>
        <w:rPr>
          <w:rFonts w:hint="eastAsia"/>
        </w:rPr>
        <w:t>військовослужбовців</w:t>
      </w:r>
      <w:r>
        <w:t></w:t>
      </w:r>
      <w:r>
        <w:t></w:t>
      </w:r>
      <w:r>
        <w:rPr>
          <w:rFonts w:hint="eastAsia"/>
        </w:rPr>
        <w:t>такі</w:t>
      </w:r>
      <w:r>
        <w:t></w:t>
      </w:r>
      <w:r>
        <w:rPr>
          <w:rFonts w:hint="eastAsia"/>
        </w:rPr>
        <w:t>обмеження</w:t>
      </w:r>
      <w:r>
        <w:t></w:t>
      </w:r>
      <w:r>
        <w:rPr>
          <w:rFonts w:hint="eastAsia"/>
        </w:rPr>
        <w:t>не</w:t>
      </w:r>
      <w:r>
        <w:t></w:t>
      </w:r>
      <w:r>
        <w:rPr>
          <w:rFonts w:hint="eastAsia"/>
        </w:rPr>
        <w:t>компенсуються</w:t>
      </w:r>
      <w:r>
        <w:t></w:t>
      </w:r>
      <w:r>
        <w:rPr>
          <w:rFonts w:hint="eastAsia"/>
        </w:rPr>
        <w:t>взагалі</w:t>
      </w:r>
      <w:r>
        <w:t></w:t>
      </w:r>
    </w:p>
    <w:sectPr w:rsidR="008462EB" w:rsidRPr="008462E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DA" w:rsidRDefault="003F2CDA">
      <w:pPr>
        <w:spacing w:after="0" w:line="240" w:lineRule="auto"/>
      </w:pPr>
      <w:r>
        <w:separator/>
      </w:r>
    </w:p>
  </w:endnote>
  <w:endnote w:type="continuationSeparator" w:id="0">
    <w:p w:rsidR="003F2CDA" w:rsidRDefault="003F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F2CDA" w:rsidRDefault="003F2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F2CDA" w:rsidRDefault="003F2CDA">
                <w:pPr>
                  <w:spacing w:line="240" w:lineRule="auto"/>
                </w:pPr>
                <w:fldSimple w:instr=" PAGE \* MERGEFORMAT ">
                  <w:r w:rsidR="008462EB" w:rsidRPr="008462EB">
                    <w:rPr>
                      <w:rStyle w:val="afffff9"/>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DA" w:rsidRDefault="003F2CDA"/>
    <w:p w:rsidR="003F2CDA" w:rsidRDefault="003F2CDA"/>
    <w:p w:rsidR="003F2CDA" w:rsidRDefault="003F2CDA"/>
    <w:p w:rsidR="003F2CDA" w:rsidRDefault="003F2CDA"/>
    <w:p w:rsidR="003F2CDA" w:rsidRDefault="003F2CDA"/>
    <w:p w:rsidR="003F2CDA" w:rsidRDefault="003F2CDA"/>
    <w:p w:rsidR="003F2CDA" w:rsidRDefault="003F2CDA">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F2CDA" w:rsidRDefault="003F2CDA">
                  <w:pPr>
                    <w:spacing w:line="240" w:lineRule="auto"/>
                  </w:pPr>
                  <w:fldSimple w:instr=" PAGE \* MERGEFORMAT ">
                    <w:r w:rsidRPr="004F4EC5">
                      <w:rPr>
                        <w:rStyle w:val="afffff9"/>
                        <w:b w:val="0"/>
                        <w:bCs w:val="0"/>
                        <w:noProof/>
                      </w:rPr>
                      <w:t>15</w:t>
                    </w:r>
                  </w:fldSimple>
                </w:p>
              </w:txbxContent>
            </v:textbox>
            <w10:wrap anchorx="page" anchory="page"/>
          </v:shape>
        </w:pict>
      </w:r>
    </w:p>
    <w:p w:rsidR="003F2CDA" w:rsidRDefault="003F2CDA"/>
    <w:p w:rsidR="003F2CDA" w:rsidRDefault="003F2CDA"/>
    <w:p w:rsidR="003F2CDA" w:rsidRDefault="003F2CDA">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F2CDA" w:rsidRDefault="003F2CDA"/>
                <w:p w:rsidR="003F2CDA" w:rsidRDefault="003F2CDA">
                  <w:pPr>
                    <w:pStyle w:val="1ffffff7"/>
                    <w:spacing w:line="240" w:lineRule="auto"/>
                  </w:pPr>
                  <w:fldSimple w:instr=" PAGE \* MERGEFORMAT ">
                    <w:r w:rsidRPr="004F4EC5">
                      <w:rPr>
                        <w:rStyle w:val="3b"/>
                        <w:noProof/>
                      </w:rPr>
                      <w:t>15</w:t>
                    </w:r>
                  </w:fldSimple>
                </w:p>
              </w:txbxContent>
            </v:textbox>
            <w10:wrap anchorx="page" anchory="page"/>
          </v:shape>
        </w:pict>
      </w:r>
    </w:p>
    <w:p w:rsidR="003F2CDA" w:rsidRDefault="003F2CDA"/>
    <w:p w:rsidR="003F2CDA" w:rsidRDefault="003F2CDA">
      <w:pPr>
        <w:rPr>
          <w:sz w:val="2"/>
          <w:szCs w:val="2"/>
        </w:rPr>
      </w:pPr>
    </w:p>
    <w:p w:rsidR="003F2CDA" w:rsidRDefault="003F2CDA"/>
    <w:p w:rsidR="003F2CDA" w:rsidRDefault="003F2CDA">
      <w:pPr>
        <w:spacing w:after="0" w:line="240" w:lineRule="auto"/>
      </w:pPr>
    </w:p>
  </w:footnote>
  <w:footnote w:type="continuationSeparator" w:id="0">
    <w:p w:rsidR="003F2CDA" w:rsidRDefault="003F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Default="003F2CDA"/>
  <w:p w:rsidR="003F2CDA" w:rsidRDefault="003F2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A" w:rsidRPr="005856C0" w:rsidRDefault="003F2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85E59-0399-46FC-9945-6F2D6677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18</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42</cp:revision>
  <cp:lastPrinted>2009-02-06T05:36:00Z</cp:lastPrinted>
  <dcterms:created xsi:type="dcterms:W3CDTF">2021-09-27T19:29:00Z</dcterms:created>
  <dcterms:modified xsi:type="dcterms:W3CDTF">2021-09-28T10:49:00Z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