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6372" w14:textId="4285DEE0" w:rsidR="00C23D7F" w:rsidRDefault="0007471E" w:rsidP="0007471E">
      <w:pPr>
        <w:rPr>
          <w:rFonts w:ascii="Times New Roman" w:eastAsia="Arial Unicode MS" w:hAnsi="Times New Roman" w:cs="Times New Roman"/>
          <w:b/>
          <w:bCs/>
          <w:color w:val="000000"/>
          <w:kern w:val="0"/>
          <w:sz w:val="28"/>
          <w:szCs w:val="28"/>
          <w:lang w:eastAsia="ru-RU" w:bidi="uk-UA"/>
        </w:rPr>
      </w:pPr>
      <w:r w:rsidRPr="0007471E">
        <w:rPr>
          <w:rFonts w:ascii="Times New Roman" w:eastAsia="Arial Unicode MS" w:hAnsi="Times New Roman" w:cs="Times New Roman" w:hint="eastAsia"/>
          <w:b/>
          <w:bCs/>
          <w:color w:val="000000"/>
          <w:kern w:val="0"/>
          <w:sz w:val="28"/>
          <w:szCs w:val="28"/>
          <w:lang w:eastAsia="ru-RU" w:bidi="uk-UA"/>
        </w:rPr>
        <w:t>Абдуллаев</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Даниил</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Анатольевич</w:t>
      </w:r>
      <w:r>
        <w:rPr>
          <w:rFonts w:ascii="Times New Roman" w:eastAsia="Arial Unicode MS" w:hAnsi="Times New Roman" w:cs="Times New Roman" w:hint="eastAsia"/>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Вакуумно</w:t>
      </w:r>
      <w:r w:rsidRPr="0007471E">
        <w:rPr>
          <w:rFonts w:ascii="Times New Roman" w:eastAsia="Arial Unicode MS" w:hAnsi="Times New Roman" w:cs="Times New Roman"/>
          <w:b/>
          <w:bCs/>
          <w:color w:val="000000"/>
          <w:kern w:val="0"/>
          <w:sz w:val="28"/>
          <w:szCs w:val="28"/>
          <w:lang w:eastAsia="ru-RU" w:bidi="uk-UA"/>
        </w:rPr>
        <w:t>-</w:t>
      </w:r>
      <w:r w:rsidRPr="0007471E">
        <w:rPr>
          <w:rFonts w:ascii="Times New Roman" w:eastAsia="Arial Unicode MS" w:hAnsi="Times New Roman" w:cs="Times New Roman" w:hint="eastAsia"/>
          <w:b/>
          <w:bCs/>
          <w:color w:val="000000"/>
          <w:kern w:val="0"/>
          <w:sz w:val="28"/>
          <w:szCs w:val="28"/>
          <w:lang w:eastAsia="ru-RU" w:bidi="uk-UA"/>
        </w:rPr>
        <w:t>плазменное</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травление</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тонких</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сегнетоэлектрических</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пленок</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цирконата</w:t>
      </w:r>
      <w:r w:rsidRPr="0007471E">
        <w:rPr>
          <w:rFonts w:ascii="Times New Roman" w:eastAsia="Arial Unicode MS" w:hAnsi="Times New Roman" w:cs="Times New Roman"/>
          <w:b/>
          <w:bCs/>
          <w:color w:val="000000"/>
          <w:kern w:val="0"/>
          <w:sz w:val="28"/>
          <w:szCs w:val="28"/>
          <w:lang w:eastAsia="ru-RU" w:bidi="uk-UA"/>
        </w:rPr>
        <w:t>-</w:t>
      </w:r>
      <w:r w:rsidRPr="0007471E">
        <w:rPr>
          <w:rFonts w:ascii="Times New Roman" w:eastAsia="Arial Unicode MS" w:hAnsi="Times New Roman" w:cs="Times New Roman" w:hint="eastAsia"/>
          <w:b/>
          <w:bCs/>
          <w:color w:val="000000"/>
          <w:kern w:val="0"/>
          <w:sz w:val="28"/>
          <w:szCs w:val="28"/>
          <w:lang w:eastAsia="ru-RU" w:bidi="uk-UA"/>
        </w:rPr>
        <w:t>титаната</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свинца</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и</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структур</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на</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их</w:t>
      </w:r>
      <w:r w:rsidRPr="0007471E">
        <w:rPr>
          <w:rFonts w:ascii="Times New Roman" w:eastAsia="Arial Unicode MS" w:hAnsi="Times New Roman" w:cs="Times New Roman"/>
          <w:b/>
          <w:bCs/>
          <w:color w:val="000000"/>
          <w:kern w:val="0"/>
          <w:sz w:val="28"/>
          <w:szCs w:val="28"/>
          <w:lang w:eastAsia="ru-RU" w:bidi="uk-UA"/>
        </w:rPr>
        <w:t xml:space="preserve"> </w:t>
      </w:r>
      <w:r w:rsidRPr="0007471E">
        <w:rPr>
          <w:rFonts w:ascii="Times New Roman" w:eastAsia="Arial Unicode MS" w:hAnsi="Times New Roman" w:cs="Times New Roman" w:hint="eastAsia"/>
          <w:b/>
          <w:bCs/>
          <w:color w:val="000000"/>
          <w:kern w:val="0"/>
          <w:sz w:val="28"/>
          <w:szCs w:val="28"/>
          <w:lang w:eastAsia="ru-RU" w:bidi="uk-UA"/>
        </w:rPr>
        <w:t>основе</w:t>
      </w:r>
    </w:p>
    <w:p w14:paraId="7B32D5A7" w14:textId="77777777" w:rsidR="0007471E" w:rsidRDefault="0007471E" w:rsidP="0007471E">
      <w:r>
        <w:rPr>
          <w:rFonts w:hint="eastAsia"/>
        </w:rPr>
        <w:t>ОГЛАВЛЕНИЕ</w:t>
      </w:r>
      <w:r>
        <w:t xml:space="preserve"> </w:t>
      </w:r>
      <w:r>
        <w:rPr>
          <w:rFonts w:hint="eastAsia"/>
        </w:rPr>
        <w:t>ДИССЕРТАЦИИ</w:t>
      </w:r>
    </w:p>
    <w:p w14:paraId="683B5270" w14:textId="77777777" w:rsidR="0007471E" w:rsidRDefault="0007471E" w:rsidP="0007471E">
      <w:r>
        <w:rPr>
          <w:rFonts w:hint="eastAsia"/>
        </w:rPr>
        <w:t>кандидат</w:t>
      </w:r>
      <w:r>
        <w:t xml:space="preserve"> </w:t>
      </w:r>
      <w:r>
        <w:rPr>
          <w:rFonts w:hint="eastAsia"/>
        </w:rPr>
        <w:t>наук</w:t>
      </w:r>
      <w:r>
        <w:t xml:space="preserve"> </w:t>
      </w:r>
      <w:r>
        <w:rPr>
          <w:rFonts w:hint="eastAsia"/>
        </w:rPr>
        <w:t>Абдуллаев</w:t>
      </w:r>
      <w:r>
        <w:t xml:space="preserve"> </w:t>
      </w:r>
      <w:r>
        <w:rPr>
          <w:rFonts w:hint="eastAsia"/>
        </w:rPr>
        <w:t>Даниил</w:t>
      </w:r>
      <w:r>
        <w:t xml:space="preserve"> </w:t>
      </w:r>
      <w:r>
        <w:rPr>
          <w:rFonts w:hint="eastAsia"/>
        </w:rPr>
        <w:t>Анатольевич</w:t>
      </w:r>
    </w:p>
    <w:p w14:paraId="46D68CBF" w14:textId="77777777" w:rsidR="0007471E" w:rsidRDefault="0007471E" w:rsidP="0007471E">
      <w:r>
        <w:rPr>
          <w:rFonts w:hint="eastAsia"/>
        </w:rPr>
        <w:t>Введение</w:t>
      </w:r>
    </w:p>
    <w:p w14:paraId="2FE2511B" w14:textId="77777777" w:rsidR="0007471E" w:rsidRDefault="0007471E" w:rsidP="0007471E"/>
    <w:p w14:paraId="184E4ADC" w14:textId="77777777" w:rsidR="0007471E" w:rsidRDefault="0007471E" w:rsidP="0007471E">
      <w:r>
        <w:rPr>
          <w:rFonts w:hint="eastAsia"/>
        </w:rPr>
        <w:t>Глава</w:t>
      </w:r>
      <w:r>
        <w:t xml:space="preserve"> I. </w:t>
      </w:r>
      <w:r>
        <w:rPr>
          <w:rFonts w:hint="eastAsia"/>
        </w:rPr>
        <w:t>Свойства</w:t>
      </w:r>
      <w:r>
        <w:t xml:space="preserve">, </w:t>
      </w:r>
      <w:r>
        <w:rPr>
          <w:rFonts w:hint="eastAsia"/>
        </w:rPr>
        <w:t>методы</w:t>
      </w:r>
      <w:r>
        <w:t xml:space="preserve"> </w:t>
      </w:r>
      <w:r>
        <w:rPr>
          <w:rFonts w:hint="eastAsia"/>
        </w:rPr>
        <w:t>формирования</w:t>
      </w:r>
      <w:r>
        <w:t xml:space="preserve"> </w:t>
      </w:r>
      <w:r>
        <w:rPr>
          <w:rFonts w:hint="eastAsia"/>
        </w:rPr>
        <w:t>и</w:t>
      </w:r>
      <w:r>
        <w:t xml:space="preserve"> </w:t>
      </w:r>
      <w:r>
        <w:rPr>
          <w:rFonts w:hint="eastAsia"/>
        </w:rPr>
        <w:t>области</w:t>
      </w:r>
      <w:r>
        <w:t xml:space="preserve"> </w:t>
      </w:r>
      <w:r>
        <w:rPr>
          <w:rFonts w:hint="eastAsia"/>
        </w:rPr>
        <w:t>применения</w:t>
      </w:r>
      <w:r>
        <w:t xml:space="preserve"> </w:t>
      </w:r>
      <w:r>
        <w:rPr>
          <w:rFonts w:hint="eastAsia"/>
        </w:rPr>
        <w:t>тонких</w:t>
      </w:r>
      <w:r>
        <w:t xml:space="preserve"> </w:t>
      </w:r>
      <w:r>
        <w:rPr>
          <w:rFonts w:hint="eastAsia"/>
        </w:rPr>
        <w:t>сегнетоэлектрических</w:t>
      </w:r>
      <w:r>
        <w:t xml:space="preserve"> </w:t>
      </w:r>
      <w:r>
        <w:rPr>
          <w:rFonts w:hint="eastAsia"/>
        </w:rPr>
        <w:t>пленок</w:t>
      </w:r>
      <w:r>
        <w:t xml:space="preserve"> </w:t>
      </w:r>
      <w:r>
        <w:rPr>
          <w:rFonts w:hint="eastAsia"/>
        </w:rPr>
        <w:t>ЦТС</w:t>
      </w:r>
    </w:p>
    <w:p w14:paraId="0E9A896E" w14:textId="77777777" w:rsidR="0007471E" w:rsidRDefault="0007471E" w:rsidP="0007471E"/>
    <w:p w14:paraId="5996FA94" w14:textId="77777777" w:rsidR="0007471E" w:rsidRDefault="0007471E" w:rsidP="0007471E">
      <w:r>
        <w:t xml:space="preserve">1.1. </w:t>
      </w:r>
      <w:r>
        <w:rPr>
          <w:rFonts w:hint="eastAsia"/>
        </w:rPr>
        <w:t>Сегнетоэлектрические</w:t>
      </w:r>
      <w:r>
        <w:t xml:space="preserve"> </w:t>
      </w:r>
      <w:r>
        <w:rPr>
          <w:rFonts w:hint="eastAsia"/>
        </w:rPr>
        <w:t>материалы</w:t>
      </w:r>
      <w:r>
        <w:t xml:space="preserve"> </w:t>
      </w:r>
      <w:r>
        <w:rPr>
          <w:rFonts w:hint="eastAsia"/>
        </w:rPr>
        <w:t>и</w:t>
      </w:r>
      <w:r>
        <w:t xml:space="preserve"> </w:t>
      </w:r>
      <w:r>
        <w:rPr>
          <w:rFonts w:hint="eastAsia"/>
        </w:rPr>
        <w:t>их</w:t>
      </w:r>
      <w:r>
        <w:t xml:space="preserve"> </w:t>
      </w:r>
      <w:r>
        <w:rPr>
          <w:rFonts w:hint="eastAsia"/>
        </w:rPr>
        <w:t>свойства</w:t>
      </w:r>
    </w:p>
    <w:p w14:paraId="1017F3C2" w14:textId="77777777" w:rsidR="0007471E" w:rsidRDefault="0007471E" w:rsidP="0007471E"/>
    <w:p w14:paraId="01EF13DA" w14:textId="77777777" w:rsidR="0007471E" w:rsidRDefault="0007471E" w:rsidP="0007471E">
      <w:r>
        <w:t xml:space="preserve">1.2. </w:t>
      </w:r>
      <w:r>
        <w:rPr>
          <w:rFonts w:hint="eastAsia"/>
        </w:rPr>
        <w:t>Методы</w:t>
      </w:r>
      <w:r>
        <w:t xml:space="preserve"> </w:t>
      </w:r>
      <w:r>
        <w:rPr>
          <w:rFonts w:hint="eastAsia"/>
        </w:rPr>
        <w:t>формирования</w:t>
      </w:r>
      <w:r>
        <w:t xml:space="preserve"> </w:t>
      </w:r>
      <w:r>
        <w:rPr>
          <w:rFonts w:hint="eastAsia"/>
        </w:rPr>
        <w:t>тонких</w:t>
      </w:r>
      <w:r>
        <w:t xml:space="preserve"> </w:t>
      </w:r>
      <w:r>
        <w:rPr>
          <w:rFonts w:hint="eastAsia"/>
        </w:rPr>
        <w:t>сегнетоэлектрических</w:t>
      </w:r>
      <w:r>
        <w:t xml:space="preserve"> </w:t>
      </w:r>
      <w:r>
        <w:rPr>
          <w:rFonts w:hint="eastAsia"/>
        </w:rPr>
        <w:t>пленок</w:t>
      </w:r>
      <w:r>
        <w:t xml:space="preserve"> </w:t>
      </w:r>
      <w:r>
        <w:rPr>
          <w:rFonts w:hint="eastAsia"/>
        </w:rPr>
        <w:t>ЦТС</w:t>
      </w:r>
      <w:r>
        <w:t xml:space="preserve"> </w:t>
      </w:r>
      <w:r>
        <w:rPr>
          <w:rFonts w:hint="eastAsia"/>
        </w:rPr>
        <w:t>и</w:t>
      </w:r>
      <w:r>
        <w:t xml:space="preserve"> </w:t>
      </w:r>
      <w:r>
        <w:rPr>
          <w:rFonts w:hint="eastAsia"/>
        </w:rPr>
        <w:t>структур</w:t>
      </w:r>
      <w:r>
        <w:t xml:space="preserve"> </w:t>
      </w:r>
      <w:r>
        <w:rPr>
          <w:rFonts w:hint="eastAsia"/>
        </w:rPr>
        <w:t>на</w:t>
      </w:r>
      <w:r>
        <w:t xml:space="preserve"> </w:t>
      </w:r>
      <w:r>
        <w:rPr>
          <w:rFonts w:hint="eastAsia"/>
        </w:rPr>
        <w:t>их</w:t>
      </w:r>
      <w:r>
        <w:t xml:space="preserve"> </w:t>
      </w:r>
      <w:r>
        <w:rPr>
          <w:rFonts w:hint="eastAsia"/>
        </w:rPr>
        <w:t>основе</w:t>
      </w:r>
    </w:p>
    <w:p w14:paraId="4BD9326A" w14:textId="77777777" w:rsidR="0007471E" w:rsidRDefault="0007471E" w:rsidP="0007471E"/>
    <w:p w14:paraId="666FEA65" w14:textId="77777777" w:rsidR="0007471E" w:rsidRDefault="0007471E" w:rsidP="0007471E">
      <w:r>
        <w:t xml:space="preserve">1.2.1. </w:t>
      </w:r>
      <w:r>
        <w:rPr>
          <w:rFonts w:hint="eastAsia"/>
        </w:rPr>
        <w:t>Методы</w:t>
      </w:r>
      <w:r>
        <w:t xml:space="preserve"> </w:t>
      </w:r>
      <w:r>
        <w:rPr>
          <w:rFonts w:hint="eastAsia"/>
        </w:rPr>
        <w:t>формирования</w:t>
      </w:r>
      <w:r>
        <w:t xml:space="preserve"> </w:t>
      </w:r>
      <w:r>
        <w:rPr>
          <w:rFonts w:hint="eastAsia"/>
        </w:rPr>
        <w:t>тонких</w:t>
      </w:r>
      <w:r>
        <w:t xml:space="preserve"> </w:t>
      </w:r>
      <w:r>
        <w:rPr>
          <w:rFonts w:hint="eastAsia"/>
        </w:rPr>
        <w:t>сегнетоэлектрических</w:t>
      </w:r>
      <w:r>
        <w:t xml:space="preserve"> </w:t>
      </w:r>
      <w:r>
        <w:rPr>
          <w:rFonts w:hint="eastAsia"/>
        </w:rPr>
        <w:t>пленок</w:t>
      </w:r>
      <w:r>
        <w:t xml:space="preserve"> </w:t>
      </w:r>
      <w:r>
        <w:rPr>
          <w:rFonts w:hint="eastAsia"/>
        </w:rPr>
        <w:t>ЦТС</w:t>
      </w:r>
    </w:p>
    <w:p w14:paraId="6E800605" w14:textId="77777777" w:rsidR="0007471E" w:rsidRDefault="0007471E" w:rsidP="0007471E"/>
    <w:p w14:paraId="4073EC25" w14:textId="77777777" w:rsidR="0007471E" w:rsidRDefault="0007471E" w:rsidP="0007471E">
      <w:r>
        <w:t xml:space="preserve">1.2.2. </w:t>
      </w:r>
      <w:r>
        <w:rPr>
          <w:rFonts w:hint="eastAsia"/>
        </w:rPr>
        <w:t>Метод</w:t>
      </w:r>
      <w:r>
        <w:t xml:space="preserve"> </w:t>
      </w:r>
      <w:r>
        <w:rPr>
          <w:rFonts w:hint="eastAsia"/>
        </w:rPr>
        <w:t>формирования</w:t>
      </w:r>
      <w:r>
        <w:t xml:space="preserve"> </w:t>
      </w:r>
      <w:r>
        <w:rPr>
          <w:rFonts w:hint="eastAsia"/>
        </w:rPr>
        <w:t>структур</w:t>
      </w:r>
      <w:r>
        <w:t xml:space="preserve"> </w:t>
      </w:r>
      <w:r>
        <w:rPr>
          <w:rFonts w:hint="eastAsia"/>
        </w:rPr>
        <w:t>на</w:t>
      </w:r>
      <w:r>
        <w:t xml:space="preserve"> </w:t>
      </w:r>
      <w:r>
        <w:rPr>
          <w:rFonts w:hint="eastAsia"/>
        </w:rPr>
        <w:t>основе</w:t>
      </w:r>
      <w:r>
        <w:t xml:space="preserve"> </w:t>
      </w:r>
      <w:r>
        <w:rPr>
          <w:rFonts w:hint="eastAsia"/>
        </w:rPr>
        <w:t>пленок</w:t>
      </w:r>
      <w:r>
        <w:t xml:space="preserve"> </w:t>
      </w:r>
      <w:r>
        <w:rPr>
          <w:rFonts w:hint="eastAsia"/>
        </w:rPr>
        <w:t>ЦТС</w:t>
      </w:r>
    </w:p>
    <w:p w14:paraId="3A372ADF" w14:textId="77777777" w:rsidR="0007471E" w:rsidRDefault="0007471E" w:rsidP="0007471E"/>
    <w:p w14:paraId="71748846" w14:textId="77777777" w:rsidR="0007471E" w:rsidRDefault="0007471E" w:rsidP="0007471E">
      <w:r>
        <w:t xml:space="preserve">1.3. </w:t>
      </w:r>
      <w:r>
        <w:rPr>
          <w:rFonts w:hint="eastAsia"/>
        </w:rPr>
        <w:t>Запоминающие</w:t>
      </w:r>
      <w:r>
        <w:t xml:space="preserve"> </w:t>
      </w:r>
      <w:r>
        <w:rPr>
          <w:rFonts w:hint="eastAsia"/>
        </w:rPr>
        <w:t>устройства</w:t>
      </w:r>
      <w:r>
        <w:t xml:space="preserve"> </w:t>
      </w:r>
      <w:r>
        <w:rPr>
          <w:rFonts w:hint="eastAsia"/>
        </w:rPr>
        <w:t>на</w:t>
      </w:r>
      <w:r>
        <w:t xml:space="preserve"> </w:t>
      </w:r>
      <w:r>
        <w:rPr>
          <w:rFonts w:hint="eastAsia"/>
        </w:rPr>
        <w:t>основе</w:t>
      </w:r>
      <w:r>
        <w:t xml:space="preserve"> </w:t>
      </w:r>
      <w:r>
        <w:rPr>
          <w:rFonts w:hint="eastAsia"/>
        </w:rPr>
        <w:t>тонких</w:t>
      </w:r>
      <w:r>
        <w:t xml:space="preserve"> </w:t>
      </w:r>
      <w:r>
        <w:rPr>
          <w:rFonts w:hint="eastAsia"/>
        </w:rPr>
        <w:t>сегнетоэлектрических</w:t>
      </w:r>
      <w:r>
        <w:t xml:space="preserve"> </w:t>
      </w:r>
      <w:r>
        <w:rPr>
          <w:rFonts w:hint="eastAsia"/>
        </w:rPr>
        <w:t>пленок</w:t>
      </w:r>
    </w:p>
    <w:p w14:paraId="1E9CC86A" w14:textId="77777777" w:rsidR="0007471E" w:rsidRDefault="0007471E" w:rsidP="0007471E"/>
    <w:p w14:paraId="7FC13C08" w14:textId="77777777" w:rsidR="0007471E" w:rsidRDefault="0007471E" w:rsidP="0007471E">
      <w:r>
        <w:t xml:space="preserve">1.4. </w:t>
      </w:r>
      <w:r>
        <w:rPr>
          <w:rFonts w:hint="eastAsia"/>
        </w:rPr>
        <w:t>Выводы</w:t>
      </w:r>
      <w:r>
        <w:t xml:space="preserve"> </w:t>
      </w:r>
      <w:r>
        <w:rPr>
          <w:rFonts w:hint="eastAsia"/>
        </w:rPr>
        <w:t>по</w:t>
      </w:r>
      <w:r>
        <w:t xml:space="preserve"> </w:t>
      </w:r>
      <w:r>
        <w:rPr>
          <w:rFonts w:hint="eastAsia"/>
        </w:rPr>
        <w:t>главе</w:t>
      </w:r>
      <w:r>
        <w:t xml:space="preserve"> I</w:t>
      </w:r>
    </w:p>
    <w:p w14:paraId="33290195" w14:textId="77777777" w:rsidR="0007471E" w:rsidRDefault="0007471E" w:rsidP="0007471E"/>
    <w:p w14:paraId="472E8293" w14:textId="77777777" w:rsidR="0007471E" w:rsidRDefault="0007471E" w:rsidP="0007471E">
      <w:r>
        <w:rPr>
          <w:rFonts w:hint="eastAsia"/>
        </w:rPr>
        <w:t>Глава</w:t>
      </w:r>
      <w:r>
        <w:t xml:space="preserve"> II. </w:t>
      </w:r>
      <w:r>
        <w:rPr>
          <w:rFonts w:hint="eastAsia"/>
        </w:rPr>
        <w:t>Растровая</w:t>
      </w:r>
      <w:r>
        <w:t xml:space="preserve"> </w:t>
      </w:r>
      <w:r>
        <w:rPr>
          <w:rFonts w:hint="eastAsia"/>
        </w:rPr>
        <w:t>электронная</w:t>
      </w:r>
      <w:r>
        <w:t xml:space="preserve"> </w:t>
      </w:r>
      <w:r>
        <w:rPr>
          <w:rFonts w:hint="eastAsia"/>
        </w:rPr>
        <w:t>и</w:t>
      </w:r>
      <w:r>
        <w:t xml:space="preserve"> </w:t>
      </w:r>
      <w:r>
        <w:rPr>
          <w:rFonts w:hint="eastAsia"/>
        </w:rPr>
        <w:t>атомно</w:t>
      </w:r>
      <w:r>
        <w:t>-</w:t>
      </w:r>
      <w:r>
        <w:rPr>
          <w:rFonts w:hint="eastAsia"/>
        </w:rPr>
        <w:t>силовая</w:t>
      </w:r>
      <w:r>
        <w:t xml:space="preserve"> </w:t>
      </w:r>
      <w:r>
        <w:rPr>
          <w:rFonts w:hint="eastAsia"/>
        </w:rPr>
        <w:t>микроскопия</w:t>
      </w:r>
      <w:r>
        <w:t xml:space="preserve"> </w:t>
      </w:r>
      <w:r>
        <w:rPr>
          <w:rFonts w:hint="eastAsia"/>
        </w:rPr>
        <w:t>тонких</w:t>
      </w:r>
      <w:r>
        <w:t xml:space="preserve"> </w:t>
      </w:r>
      <w:r>
        <w:rPr>
          <w:rFonts w:hint="eastAsia"/>
        </w:rPr>
        <w:t>пленок</w:t>
      </w:r>
      <w:r>
        <w:t xml:space="preserve"> </w:t>
      </w:r>
      <w:r>
        <w:rPr>
          <w:rFonts w:hint="eastAsia"/>
        </w:rPr>
        <w:t>ЦТС</w:t>
      </w:r>
    </w:p>
    <w:p w14:paraId="5E542C40" w14:textId="77777777" w:rsidR="0007471E" w:rsidRDefault="0007471E" w:rsidP="0007471E"/>
    <w:p w14:paraId="5E326DD6" w14:textId="77777777" w:rsidR="0007471E" w:rsidRDefault="0007471E" w:rsidP="0007471E">
      <w:r>
        <w:t xml:space="preserve">2.1. </w:t>
      </w:r>
      <w:r>
        <w:rPr>
          <w:rFonts w:hint="eastAsia"/>
        </w:rPr>
        <w:t>Растровая</w:t>
      </w:r>
      <w:r>
        <w:t xml:space="preserve"> </w:t>
      </w:r>
      <w:r>
        <w:rPr>
          <w:rFonts w:hint="eastAsia"/>
        </w:rPr>
        <w:t>электронная</w:t>
      </w:r>
      <w:r>
        <w:t xml:space="preserve"> </w:t>
      </w:r>
      <w:r>
        <w:rPr>
          <w:rFonts w:hint="eastAsia"/>
        </w:rPr>
        <w:t>микроскопия</w:t>
      </w:r>
      <w:r>
        <w:t xml:space="preserve"> </w:t>
      </w:r>
      <w:r>
        <w:rPr>
          <w:rFonts w:hint="eastAsia"/>
        </w:rPr>
        <w:t>тонких</w:t>
      </w:r>
      <w:r>
        <w:t xml:space="preserve"> </w:t>
      </w:r>
      <w:r>
        <w:rPr>
          <w:rFonts w:hint="eastAsia"/>
        </w:rPr>
        <w:t>пленок</w:t>
      </w:r>
      <w:r>
        <w:t xml:space="preserve"> </w:t>
      </w:r>
      <w:r>
        <w:rPr>
          <w:rFonts w:hint="eastAsia"/>
        </w:rPr>
        <w:t>ЦТС</w:t>
      </w:r>
    </w:p>
    <w:p w14:paraId="4FAC9BBC" w14:textId="77777777" w:rsidR="0007471E" w:rsidRDefault="0007471E" w:rsidP="0007471E"/>
    <w:p w14:paraId="2BDF51D7" w14:textId="77777777" w:rsidR="0007471E" w:rsidRDefault="0007471E" w:rsidP="0007471E">
      <w:r>
        <w:t xml:space="preserve">2.2. </w:t>
      </w:r>
      <w:r>
        <w:rPr>
          <w:rFonts w:hint="eastAsia"/>
        </w:rPr>
        <w:t>Атомно</w:t>
      </w:r>
      <w:r>
        <w:t>-</w:t>
      </w:r>
      <w:r>
        <w:rPr>
          <w:rFonts w:hint="eastAsia"/>
        </w:rPr>
        <w:t>силовая</w:t>
      </w:r>
      <w:r>
        <w:t xml:space="preserve"> </w:t>
      </w:r>
      <w:r>
        <w:rPr>
          <w:rFonts w:hint="eastAsia"/>
        </w:rPr>
        <w:t>микроскопия</w:t>
      </w:r>
      <w:r>
        <w:t xml:space="preserve"> </w:t>
      </w:r>
      <w:r>
        <w:rPr>
          <w:rFonts w:hint="eastAsia"/>
        </w:rPr>
        <w:t>тонких</w:t>
      </w:r>
      <w:r>
        <w:t xml:space="preserve"> </w:t>
      </w:r>
      <w:r>
        <w:rPr>
          <w:rFonts w:hint="eastAsia"/>
        </w:rPr>
        <w:t>пленок</w:t>
      </w:r>
      <w:r>
        <w:t xml:space="preserve"> </w:t>
      </w:r>
      <w:r>
        <w:rPr>
          <w:rFonts w:hint="eastAsia"/>
        </w:rPr>
        <w:t>ЦТС</w:t>
      </w:r>
    </w:p>
    <w:p w14:paraId="31537714" w14:textId="77777777" w:rsidR="0007471E" w:rsidRDefault="0007471E" w:rsidP="0007471E"/>
    <w:p w14:paraId="6A0C092A" w14:textId="77777777" w:rsidR="0007471E" w:rsidRDefault="0007471E" w:rsidP="0007471E">
      <w:r>
        <w:t xml:space="preserve">2.3. </w:t>
      </w:r>
      <w:r>
        <w:rPr>
          <w:rFonts w:hint="eastAsia"/>
        </w:rPr>
        <w:t>Выводы</w:t>
      </w:r>
      <w:r>
        <w:t xml:space="preserve"> </w:t>
      </w:r>
      <w:r>
        <w:rPr>
          <w:rFonts w:hint="eastAsia"/>
        </w:rPr>
        <w:t>по</w:t>
      </w:r>
      <w:r>
        <w:t xml:space="preserve"> </w:t>
      </w:r>
      <w:r>
        <w:rPr>
          <w:rFonts w:hint="eastAsia"/>
        </w:rPr>
        <w:t>главе</w:t>
      </w:r>
      <w:r>
        <w:t xml:space="preserve"> II</w:t>
      </w:r>
    </w:p>
    <w:p w14:paraId="6AC8745C" w14:textId="77777777" w:rsidR="0007471E" w:rsidRDefault="0007471E" w:rsidP="0007471E"/>
    <w:p w14:paraId="2724E10A" w14:textId="77777777" w:rsidR="0007471E" w:rsidRDefault="0007471E" w:rsidP="0007471E">
      <w:r>
        <w:rPr>
          <w:rFonts w:hint="eastAsia"/>
        </w:rPr>
        <w:t>Глава</w:t>
      </w:r>
      <w:r>
        <w:t xml:space="preserve"> III. </w:t>
      </w:r>
      <w:r>
        <w:rPr>
          <w:rFonts w:hint="eastAsia"/>
        </w:rPr>
        <w:t>Процессы</w:t>
      </w:r>
      <w:r>
        <w:t xml:space="preserve"> </w:t>
      </w:r>
      <w:r>
        <w:rPr>
          <w:rFonts w:hint="eastAsia"/>
        </w:rPr>
        <w:t>вакуумно</w:t>
      </w:r>
      <w:r>
        <w:t>-</w:t>
      </w:r>
      <w:r>
        <w:rPr>
          <w:rFonts w:hint="eastAsia"/>
        </w:rPr>
        <w:t>плазменного</w:t>
      </w:r>
      <w:r>
        <w:t xml:space="preserve"> </w:t>
      </w:r>
      <w:r>
        <w:rPr>
          <w:rFonts w:hint="eastAsia"/>
        </w:rPr>
        <w:t>травления</w:t>
      </w:r>
      <w:r>
        <w:t xml:space="preserve"> </w:t>
      </w:r>
      <w:r>
        <w:rPr>
          <w:rFonts w:hint="eastAsia"/>
        </w:rPr>
        <w:t>тонких</w:t>
      </w:r>
      <w:r>
        <w:t xml:space="preserve"> </w:t>
      </w:r>
      <w:r>
        <w:rPr>
          <w:rFonts w:hint="eastAsia"/>
        </w:rPr>
        <w:t>пленок</w:t>
      </w:r>
      <w:r>
        <w:t xml:space="preserve"> </w:t>
      </w:r>
      <w:r>
        <w:rPr>
          <w:rFonts w:hint="eastAsia"/>
        </w:rPr>
        <w:t>ЦТС</w:t>
      </w:r>
      <w:r>
        <w:t xml:space="preserve"> </w:t>
      </w:r>
      <w:r>
        <w:rPr>
          <w:rFonts w:hint="eastAsia"/>
        </w:rPr>
        <w:t>и</w:t>
      </w:r>
      <w:r>
        <w:t xml:space="preserve"> </w:t>
      </w:r>
      <w:r>
        <w:rPr>
          <w:rFonts w:hint="eastAsia"/>
        </w:rPr>
        <w:t>их</w:t>
      </w:r>
      <w:r>
        <w:t xml:space="preserve"> </w:t>
      </w:r>
      <w:r>
        <w:rPr>
          <w:rFonts w:hint="eastAsia"/>
        </w:rPr>
        <w:t>влияние</w:t>
      </w:r>
      <w:r>
        <w:t xml:space="preserve"> </w:t>
      </w:r>
      <w:r>
        <w:rPr>
          <w:rFonts w:hint="eastAsia"/>
        </w:rPr>
        <w:t>на</w:t>
      </w:r>
      <w:r>
        <w:t xml:space="preserve"> </w:t>
      </w:r>
      <w:r>
        <w:rPr>
          <w:rFonts w:hint="eastAsia"/>
        </w:rPr>
        <w:t>электрические</w:t>
      </w:r>
      <w:r>
        <w:t xml:space="preserve"> </w:t>
      </w:r>
      <w:r>
        <w:rPr>
          <w:rFonts w:hint="eastAsia"/>
        </w:rPr>
        <w:t>свойства</w:t>
      </w:r>
    </w:p>
    <w:p w14:paraId="4CD9FA99" w14:textId="77777777" w:rsidR="0007471E" w:rsidRDefault="0007471E" w:rsidP="0007471E"/>
    <w:p w14:paraId="616FA1BD" w14:textId="77777777" w:rsidR="0007471E" w:rsidRDefault="0007471E" w:rsidP="0007471E">
      <w:r>
        <w:t xml:space="preserve">3.1. </w:t>
      </w:r>
      <w:r>
        <w:rPr>
          <w:rFonts w:hint="eastAsia"/>
        </w:rPr>
        <w:t>Реактивно</w:t>
      </w:r>
      <w:r>
        <w:t>-</w:t>
      </w:r>
      <w:r>
        <w:rPr>
          <w:rFonts w:hint="eastAsia"/>
        </w:rPr>
        <w:t>ионное</w:t>
      </w:r>
      <w:r>
        <w:t xml:space="preserve"> </w:t>
      </w:r>
      <w:r>
        <w:rPr>
          <w:rFonts w:hint="eastAsia"/>
        </w:rPr>
        <w:t>травление</w:t>
      </w:r>
      <w:r>
        <w:t xml:space="preserve"> </w:t>
      </w:r>
      <w:r>
        <w:rPr>
          <w:rFonts w:hint="eastAsia"/>
        </w:rPr>
        <w:t>тонких</w:t>
      </w:r>
      <w:r>
        <w:t xml:space="preserve"> </w:t>
      </w:r>
      <w:r>
        <w:rPr>
          <w:rFonts w:hint="eastAsia"/>
        </w:rPr>
        <w:t>пленок</w:t>
      </w:r>
      <w:r>
        <w:t xml:space="preserve"> </w:t>
      </w:r>
      <w:r>
        <w:rPr>
          <w:rFonts w:hint="eastAsia"/>
        </w:rPr>
        <w:t>ЦТС</w:t>
      </w:r>
    </w:p>
    <w:p w14:paraId="129CA78E" w14:textId="77777777" w:rsidR="0007471E" w:rsidRDefault="0007471E" w:rsidP="0007471E"/>
    <w:p w14:paraId="1ED4A889" w14:textId="77777777" w:rsidR="0007471E" w:rsidRDefault="0007471E" w:rsidP="0007471E">
      <w:r>
        <w:t xml:space="preserve">3.2. </w:t>
      </w:r>
      <w:r>
        <w:rPr>
          <w:rFonts w:hint="eastAsia"/>
        </w:rPr>
        <w:t>Ионно</w:t>
      </w:r>
      <w:r>
        <w:t>-</w:t>
      </w:r>
      <w:r>
        <w:rPr>
          <w:rFonts w:hint="eastAsia"/>
        </w:rPr>
        <w:t>лучевое</w:t>
      </w:r>
      <w:r>
        <w:t xml:space="preserve"> </w:t>
      </w:r>
      <w:r>
        <w:rPr>
          <w:rFonts w:hint="eastAsia"/>
        </w:rPr>
        <w:t>травление</w:t>
      </w:r>
      <w:r>
        <w:t xml:space="preserve"> </w:t>
      </w:r>
      <w:r>
        <w:rPr>
          <w:rFonts w:hint="eastAsia"/>
        </w:rPr>
        <w:t>тонких</w:t>
      </w:r>
      <w:r>
        <w:t xml:space="preserve"> </w:t>
      </w:r>
      <w:r>
        <w:rPr>
          <w:rFonts w:hint="eastAsia"/>
        </w:rPr>
        <w:t>пленок</w:t>
      </w:r>
      <w:r>
        <w:t xml:space="preserve"> </w:t>
      </w:r>
      <w:r>
        <w:rPr>
          <w:rFonts w:hint="eastAsia"/>
        </w:rPr>
        <w:t>ЦТС</w:t>
      </w:r>
    </w:p>
    <w:p w14:paraId="5F526137" w14:textId="77777777" w:rsidR="0007471E" w:rsidRDefault="0007471E" w:rsidP="0007471E"/>
    <w:p w14:paraId="766865D3" w14:textId="77777777" w:rsidR="0007471E" w:rsidRDefault="0007471E" w:rsidP="0007471E">
      <w:r>
        <w:t xml:space="preserve">3.3. </w:t>
      </w:r>
      <w:r>
        <w:rPr>
          <w:rFonts w:hint="eastAsia"/>
        </w:rPr>
        <w:t>Влияние</w:t>
      </w:r>
      <w:r>
        <w:t xml:space="preserve"> </w:t>
      </w:r>
      <w:r>
        <w:rPr>
          <w:rFonts w:hint="eastAsia"/>
        </w:rPr>
        <w:t>процессов</w:t>
      </w:r>
      <w:r>
        <w:t xml:space="preserve"> </w:t>
      </w:r>
      <w:r>
        <w:rPr>
          <w:rFonts w:hint="eastAsia"/>
        </w:rPr>
        <w:t>вакуумно</w:t>
      </w:r>
      <w:r>
        <w:t>-</w:t>
      </w:r>
      <w:r>
        <w:rPr>
          <w:rFonts w:hint="eastAsia"/>
        </w:rPr>
        <w:t>плазменного</w:t>
      </w:r>
      <w:r>
        <w:t xml:space="preserve"> </w:t>
      </w:r>
      <w:r>
        <w:rPr>
          <w:rFonts w:hint="eastAsia"/>
        </w:rPr>
        <w:t>травления</w:t>
      </w:r>
      <w:r>
        <w:t xml:space="preserve"> </w:t>
      </w:r>
      <w:r>
        <w:rPr>
          <w:rFonts w:hint="eastAsia"/>
        </w:rPr>
        <w:t>на</w:t>
      </w:r>
      <w:r>
        <w:t xml:space="preserve"> </w:t>
      </w:r>
      <w:r>
        <w:rPr>
          <w:rFonts w:hint="eastAsia"/>
        </w:rPr>
        <w:t>электрические</w:t>
      </w:r>
      <w:r>
        <w:t xml:space="preserve"> </w:t>
      </w:r>
      <w:r>
        <w:rPr>
          <w:rFonts w:hint="eastAsia"/>
        </w:rPr>
        <w:t>свойства</w:t>
      </w:r>
      <w:r>
        <w:t xml:space="preserve"> </w:t>
      </w:r>
      <w:r>
        <w:rPr>
          <w:rFonts w:hint="eastAsia"/>
        </w:rPr>
        <w:t>тонких</w:t>
      </w:r>
      <w:r>
        <w:t xml:space="preserve"> </w:t>
      </w:r>
      <w:r>
        <w:rPr>
          <w:rFonts w:hint="eastAsia"/>
        </w:rPr>
        <w:t>пленок</w:t>
      </w:r>
      <w:r>
        <w:t xml:space="preserve"> </w:t>
      </w:r>
      <w:r>
        <w:rPr>
          <w:rFonts w:hint="eastAsia"/>
        </w:rPr>
        <w:t>ЦТС</w:t>
      </w:r>
    </w:p>
    <w:p w14:paraId="1E17509B" w14:textId="77777777" w:rsidR="0007471E" w:rsidRDefault="0007471E" w:rsidP="0007471E"/>
    <w:p w14:paraId="7F7C1502" w14:textId="77777777" w:rsidR="0007471E" w:rsidRDefault="0007471E" w:rsidP="0007471E">
      <w:r>
        <w:t xml:space="preserve">3.4. </w:t>
      </w:r>
      <w:r>
        <w:rPr>
          <w:rFonts w:hint="eastAsia"/>
        </w:rPr>
        <w:t>Выводы</w:t>
      </w:r>
      <w:r>
        <w:t xml:space="preserve"> </w:t>
      </w:r>
      <w:r>
        <w:rPr>
          <w:rFonts w:hint="eastAsia"/>
        </w:rPr>
        <w:t>по</w:t>
      </w:r>
      <w:r>
        <w:t xml:space="preserve"> </w:t>
      </w:r>
      <w:r>
        <w:rPr>
          <w:rFonts w:hint="eastAsia"/>
        </w:rPr>
        <w:t>главе</w:t>
      </w:r>
      <w:r>
        <w:t xml:space="preserve"> III</w:t>
      </w:r>
    </w:p>
    <w:p w14:paraId="563EF199" w14:textId="77777777" w:rsidR="0007471E" w:rsidRDefault="0007471E" w:rsidP="0007471E"/>
    <w:p w14:paraId="47C76ECC" w14:textId="77777777" w:rsidR="0007471E" w:rsidRDefault="0007471E" w:rsidP="0007471E">
      <w:r>
        <w:rPr>
          <w:rFonts w:hint="eastAsia"/>
        </w:rPr>
        <w:t>Глава</w:t>
      </w:r>
      <w:r>
        <w:t xml:space="preserve"> IV. </w:t>
      </w:r>
      <w:r>
        <w:rPr>
          <w:rFonts w:hint="eastAsia"/>
        </w:rPr>
        <w:t>Исследование</w:t>
      </w:r>
      <w:r>
        <w:t xml:space="preserve"> </w:t>
      </w:r>
      <w:r>
        <w:rPr>
          <w:rFonts w:hint="eastAsia"/>
        </w:rPr>
        <w:t>конструкторско</w:t>
      </w:r>
      <w:r>
        <w:t>-</w:t>
      </w:r>
      <w:r>
        <w:rPr>
          <w:rFonts w:hint="eastAsia"/>
        </w:rPr>
        <w:t>технологических</w:t>
      </w:r>
      <w:r>
        <w:t xml:space="preserve"> </w:t>
      </w:r>
      <w:r>
        <w:rPr>
          <w:rFonts w:hint="eastAsia"/>
        </w:rPr>
        <w:t>особенностей</w:t>
      </w:r>
      <w:r>
        <w:t xml:space="preserve"> </w:t>
      </w:r>
      <w:r>
        <w:rPr>
          <w:rFonts w:hint="eastAsia"/>
        </w:rPr>
        <w:t>СЗУ</w:t>
      </w:r>
      <w:r>
        <w:t xml:space="preserve"> </w:t>
      </w:r>
      <w:r>
        <w:rPr>
          <w:rFonts w:hint="eastAsia"/>
        </w:rPr>
        <w:t>различных</w:t>
      </w:r>
      <w:r>
        <w:t xml:space="preserve"> </w:t>
      </w:r>
      <w:r>
        <w:rPr>
          <w:rFonts w:hint="eastAsia"/>
        </w:rPr>
        <w:t>производителей</w:t>
      </w:r>
      <w:r>
        <w:t xml:space="preserve"> </w:t>
      </w:r>
      <w:r>
        <w:rPr>
          <w:rFonts w:hint="eastAsia"/>
        </w:rPr>
        <w:t>и</w:t>
      </w:r>
      <w:r>
        <w:t xml:space="preserve"> </w:t>
      </w:r>
      <w:r>
        <w:rPr>
          <w:rFonts w:hint="eastAsia"/>
        </w:rPr>
        <w:t>перспективы</w:t>
      </w:r>
      <w:r>
        <w:t xml:space="preserve"> </w:t>
      </w:r>
      <w:r>
        <w:rPr>
          <w:rFonts w:hint="eastAsia"/>
        </w:rPr>
        <w:t>развития</w:t>
      </w:r>
      <w:r>
        <w:t xml:space="preserve"> </w:t>
      </w:r>
      <w:r>
        <w:rPr>
          <w:rFonts w:hint="eastAsia"/>
        </w:rPr>
        <w:t>технологии</w:t>
      </w:r>
      <w:r>
        <w:t xml:space="preserve"> </w:t>
      </w:r>
      <w:r>
        <w:rPr>
          <w:rFonts w:hint="eastAsia"/>
        </w:rPr>
        <w:t>СЗУ</w:t>
      </w:r>
    </w:p>
    <w:p w14:paraId="48F25762" w14:textId="77777777" w:rsidR="0007471E" w:rsidRDefault="0007471E" w:rsidP="0007471E"/>
    <w:p w14:paraId="140F2B30" w14:textId="77777777" w:rsidR="0007471E" w:rsidRDefault="0007471E" w:rsidP="0007471E">
      <w:r>
        <w:t xml:space="preserve">4.1. </w:t>
      </w:r>
      <w:r>
        <w:rPr>
          <w:rFonts w:hint="eastAsia"/>
        </w:rPr>
        <w:t>СЗУ</w:t>
      </w:r>
      <w:r>
        <w:t xml:space="preserve"> </w:t>
      </w:r>
      <w:r>
        <w:rPr>
          <w:rFonts w:hint="eastAsia"/>
        </w:rPr>
        <w:t>компании</w:t>
      </w:r>
      <w:r>
        <w:t xml:space="preserve"> Texas Instruments</w:t>
      </w:r>
    </w:p>
    <w:p w14:paraId="24F88916" w14:textId="77777777" w:rsidR="0007471E" w:rsidRDefault="0007471E" w:rsidP="0007471E"/>
    <w:p w14:paraId="6DAFD0C1" w14:textId="77777777" w:rsidR="0007471E" w:rsidRDefault="0007471E" w:rsidP="0007471E">
      <w:r>
        <w:t xml:space="preserve">4.2. </w:t>
      </w:r>
      <w:r>
        <w:rPr>
          <w:rFonts w:hint="eastAsia"/>
        </w:rPr>
        <w:t>СЗУ</w:t>
      </w:r>
      <w:r>
        <w:t xml:space="preserve"> </w:t>
      </w:r>
      <w:r>
        <w:rPr>
          <w:rFonts w:hint="eastAsia"/>
        </w:rPr>
        <w:t>компании</w:t>
      </w:r>
      <w:r>
        <w:t xml:space="preserve"> Cypress Semiconductor / Ramtron International</w:t>
      </w:r>
    </w:p>
    <w:p w14:paraId="0CE86C0F" w14:textId="77777777" w:rsidR="0007471E" w:rsidRDefault="0007471E" w:rsidP="0007471E"/>
    <w:p w14:paraId="4B863D50" w14:textId="77777777" w:rsidR="0007471E" w:rsidRDefault="0007471E" w:rsidP="0007471E">
      <w:r>
        <w:t xml:space="preserve">4.3. </w:t>
      </w:r>
      <w:r>
        <w:rPr>
          <w:rFonts w:hint="eastAsia"/>
        </w:rPr>
        <w:t>СЗУ</w:t>
      </w:r>
      <w:r>
        <w:t xml:space="preserve"> </w:t>
      </w:r>
      <w:r>
        <w:rPr>
          <w:rFonts w:hint="eastAsia"/>
        </w:rPr>
        <w:t>компании</w:t>
      </w:r>
      <w:r>
        <w:t xml:space="preserve"> Fujitsu Limited</w:t>
      </w:r>
    </w:p>
    <w:p w14:paraId="77EAF2F0" w14:textId="77777777" w:rsidR="0007471E" w:rsidRDefault="0007471E" w:rsidP="0007471E"/>
    <w:p w14:paraId="0B76C8F7" w14:textId="77777777" w:rsidR="0007471E" w:rsidRDefault="0007471E" w:rsidP="0007471E">
      <w:r>
        <w:t xml:space="preserve">4.4. </w:t>
      </w:r>
      <w:r>
        <w:rPr>
          <w:rFonts w:hint="eastAsia"/>
        </w:rPr>
        <w:t>СЗУ</w:t>
      </w:r>
      <w:r>
        <w:t xml:space="preserve"> </w:t>
      </w:r>
      <w:r>
        <w:rPr>
          <w:rFonts w:hint="eastAsia"/>
        </w:rPr>
        <w:t>компании</w:t>
      </w:r>
      <w:r>
        <w:t xml:space="preserve"> Lapis Semiconductor</w:t>
      </w:r>
    </w:p>
    <w:p w14:paraId="6708753C" w14:textId="77777777" w:rsidR="0007471E" w:rsidRDefault="0007471E" w:rsidP="0007471E"/>
    <w:p w14:paraId="4A865FE7" w14:textId="77777777" w:rsidR="0007471E" w:rsidRDefault="0007471E" w:rsidP="0007471E">
      <w:r>
        <w:t xml:space="preserve">4.5. </w:t>
      </w:r>
      <w:r>
        <w:rPr>
          <w:rFonts w:hint="eastAsia"/>
        </w:rPr>
        <w:t>Послойное</w:t>
      </w:r>
      <w:r>
        <w:t xml:space="preserve"> </w:t>
      </w:r>
      <w:r>
        <w:rPr>
          <w:rFonts w:hint="eastAsia"/>
        </w:rPr>
        <w:t>препарирование</w:t>
      </w:r>
      <w:r>
        <w:t xml:space="preserve"> </w:t>
      </w:r>
      <w:r>
        <w:rPr>
          <w:rFonts w:hint="eastAsia"/>
        </w:rPr>
        <w:t>кристаллов</w:t>
      </w:r>
      <w:r>
        <w:t xml:space="preserve"> </w:t>
      </w:r>
      <w:r>
        <w:rPr>
          <w:rFonts w:hint="eastAsia"/>
        </w:rPr>
        <w:t>СЗУ</w:t>
      </w:r>
      <w:r>
        <w:t xml:space="preserve"> </w:t>
      </w:r>
      <w:r>
        <w:rPr>
          <w:rFonts w:hint="eastAsia"/>
        </w:rPr>
        <w:t>в</w:t>
      </w:r>
      <w:r>
        <w:t xml:space="preserve"> </w:t>
      </w:r>
      <w:r>
        <w:rPr>
          <w:rFonts w:hint="eastAsia"/>
        </w:rPr>
        <w:t>рамках</w:t>
      </w:r>
      <w:r>
        <w:t xml:space="preserve"> </w:t>
      </w:r>
      <w:r>
        <w:rPr>
          <w:rFonts w:hint="eastAsia"/>
        </w:rPr>
        <w:t>технологии</w:t>
      </w:r>
      <w:r>
        <w:t xml:space="preserve"> </w:t>
      </w:r>
      <w:r>
        <w:rPr>
          <w:rFonts w:hint="eastAsia"/>
        </w:rPr>
        <w:t>анализа</w:t>
      </w:r>
      <w:r>
        <w:t xml:space="preserve"> </w:t>
      </w:r>
      <w:r>
        <w:rPr>
          <w:rFonts w:hint="eastAsia"/>
        </w:rPr>
        <w:t>отказов</w:t>
      </w:r>
      <w:r>
        <w:t xml:space="preserve"> </w:t>
      </w:r>
      <w:r>
        <w:rPr>
          <w:rFonts w:hint="eastAsia"/>
        </w:rPr>
        <w:t>ИС</w:t>
      </w:r>
    </w:p>
    <w:p w14:paraId="201A0A58" w14:textId="77777777" w:rsidR="0007471E" w:rsidRDefault="0007471E" w:rsidP="0007471E"/>
    <w:p w14:paraId="220B9B40" w14:textId="77777777" w:rsidR="0007471E" w:rsidRDefault="0007471E" w:rsidP="0007471E">
      <w:r>
        <w:t xml:space="preserve">4.6. </w:t>
      </w:r>
      <w:r>
        <w:rPr>
          <w:rFonts w:hint="eastAsia"/>
        </w:rPr>
        <w:t>Перспективы</w:t>
      </w:r>
      <w:r>
        <w:t xml:space="preserve"> </w:t>
      </w:r>
      <w:r>
        <w:rPr>
          <w:rFonts w:hint="eastAsia"/>
        </w:rPr>
        <w:t>развития</w:t>
      </w:r>
      <w:r>
        <w:t xml:space="preserve"> </w:t>
      </w:r>
      <w:r>
        <w:rPr>
          <w:rFonts w:hint="eastAsia"/>
        </w:rPr>
        <w:t>технологии</w:t>
      </w:r>
      <w:r>
        <w:t xml:space="preserve"> </w:t>
      </w:r>
      <w:r>
        <w:rPr>
          <w:rFonts w:hint="eastAsia"/>
        </w:rPr>
        <w:t>СЗУ</w:t>
      </w:r>
    </w:p>
    <w:p w14:paraId="324FB274" w14:textId="77777777" w:rsidR="0007471E" w:rsidRDefault="0007471E" w:rsidP="0007471E"/>
    <w:p w14:paraId="367DDB91" w14:textId="77777777" w:rsidR="0007471E" w:rsidRDefault="0007471E" w:rsidP="0007471E">
      <w:r>
        <w:lastRenderedPageBreak/>
        <w:t xml:space="preserve">4.7. </w:t>
      </w:r>
      <w:r>
        <w:rPr>
          <w:rFonts w:hint="eastAsia"/>
        </w:rPr>
        <w:t>Выводы</w:t>
      </w:r>
      <w:r>
        <w:t xml:space="preserve"> </w:t>
      </w:r>
      <w:r>
        <w:rPr>
          <w:rFonts w:hint="eastAsia"/>
        </w:rPr>
        <w:t>по</w:t>
      </w:r>
      <w:r>
        <w:t xml:space="preserve"> </w:t>
      </w:r>
      <w:r>
        <w:rPr>
          <w:rFonts w:hint="eastAsia"/>
        </w:rPr>
        <w:t>главе</w:t>
      </w:r>
      <w:r>
        <w:t xml:space="preserve"> IV</w:t>
      </w:r>
    </w:p>
    <w:p w14:paraId="155D11D6" w14:textId="77777777" w:rsidR="0007471E" w:rsidRDefault="0007471E" w:rsidP="0007471E"/>
    <w:p w14:paraId="2E81EF26" w14:textId="77777777" w:rsidR="0007471E" w:rsidRDefault="0007471E" w:rsidP="0007471E">
      <w:r>
        <w:rPr>
          <w:rFonts w:hint="eastAsia"/>
        </w:rPr>
        <w:t>Заключение</w:t>
      </w:r>
    </w:p>
    <w:p w14:paraId="49C04551" w14:textId="77777777" w:rsidR="0007471E" w:rsidRDefault="0007471E" w:rsidP="0007471E"/>
    <w:p w14:paraId="70301D53" w14:textId="77777777" w:rsidR="0007471E" w:rsidRDefault="0007471E" w:rsidP="0007471E">
      <w:r>
        <w:rPr>
          <w:rFonts w:hint="eastAsia"/>
        </w:rPr>
        <w:t>Список</w:t>
      </w:r>
      <w:r>
        <w:t xml:space="preserve"> </w:t>
      </w:r>
      <w:r>
        <w:rPr>
          <w:rFonts w:hint="eastAsia"/>
        </w:rPr>
        <w:t>литературы</w:t>
      </w:r>
    </w:p>
    <w:p w14:paraId="00E1DE62" w14:textId="77777777" w:rsidR="0007471E" w:rsidRDefault="0007471E" w:rsidP="0007471E"/>
    <w:p w14:paraId="741D185C" w14:textId="77777777" w:rsidR="0007471E" w:rsidRDefault="0007471E" w:rsidP="0007471E">
      <w:r>
        <w:rPr>
          <w:rFonts w:hint="eastAsia"/>
        </w:rPr>
        <w:t>Введение</w:t>
      </w:r>
    </w:p>
    <w:p w14:paraId="1B3C7B8F" w14:textId="77777777" w:rsidR="0007471E" w:rsidRDefault="0007471E" w:rsidP="0007471E"/>
    <w:p w14:paraId="0E965685" w14:textId="7A5CDECF" w:rsidR="0007471E" w:rsidRPr="0007471E" w:rsidRDefault="0007471E" w:rsidP="0007471E">
      <w:r>
        <w:rPr>
          <w:rFonts w:hint="eastAsia"/>
        </w:rPr>
        <w:t>Диссертационная</w:t>
      </w:r>
      <w:r>
        <w:t xml:space="preserve"> </w:t>
      </w:r>
      <w:r>
        <w:rPr>
          <w:rFonts w:hint="eastAsia"/>
        </w:rPr>
        <w:t>работа</w:t>
      </w:r>
      <w:r>
        <w:t xml:space="preserve"> </w:t>
      </w:r>
      <w:r>
        <w:rPr>
          <w:rFonts w:hint="eastAsia"/>
        </w:rPr>
        <w:t>посвящена</w:t>
      </w:r>
      <w:r>
        <w:t xml:space="preserve"> </w:t>
      </w:r>
      <w:r>
        <w:rPr>
          <w:rFonts w:hint="eastAsia"/>
        </w:rPr>
        <w:t>вакуумно</w:t>
      </w:r>
      <w:r>
        <w:t>-</w:t>
      </w:r>
      <w:r>
        <w:rPr>
          <w:rFonts w:hint="eastAsia"/>
        </w:rPr>
        <w:t>плазменному</w:t>
      </w:r>
      <w:r>
        <w:t xml:space="preserve"> </w:t>
      </w:r>
      <w:r>
        <w:rPr>
          <w:rFonts w:hint="eastAsia"/>
        </w:rPr>
        <w:t>травлению</w:t>
      </w:r>
      <w:r>
        <w:t xml:space="preserve"> (</w:t>
      </w:r>
      <w:r>
        <w:rPr>
          <w:rFonts w:hint="eastAsia"/>
        </w:rPr>
        <w:t>ВПТ</w:t>
      </w:r>
      <w:r>
        <w:t xml:space="preserve">) </w:t>
      </w:r>
      <w:r>
        <w:rPr>
          <w:rFonts w:hint="eastAsia"/>
        </w:rPr>
        <w:t>сегнетоэлектрических</w:t>
      </w:r>
      <w:r>
        <w:t xml:space="preserve"> </w:t>
      </w:r>
      <w:r>
        <w:rPr>
          <w:rFonts w:hint="eastAsia"/>
        </w:rPr>
        <w:t>пленок</w:t>
      </w:r>
      <w:r>
        <w:t xml:space="preserve"> </w:t>
      </w:r>
      <w:r>
        <w:rPr>
          <w:rFonts w:hint="eastAsia"/>
        </w:rPr>
        <w:t>цирконата</w:t>
      </w:r>
      <w:r>
        <w:t>-</w:t>
      </w:r>
      <w:r>
        <w:rPr>
          <w:rFonts w:hint="eastAsia"/>
        </w:rPr>
        <w:t>титаната</w:t>
      </w:r>
      <w:r>
        <w:t xml:space="preserve"> </w:t>
      </w:r>
      <w:r>
        <w:rPr>
          <w:rFonts w:hint="eastAsia"/>
        </w:rPr>
        <w:t>свинца</w:t>
      </w:r>
      <w:r>
        <w:t xml:space="preserve"> (</w:t>
      </w:r>
      <w:r>
        <w:rPr>
          <w:rFonts w:hint="eastAsia"/>
        </w:rPr>
        <w:t>ЦТС</w:t>
      </w:r>
      <w:r>
        <w:t xml:space="preserve">) </w:t>
      </w:r>
      <w:r>
        <w:rPr>
          <w:rFonts w:hint="eastAsia"/>
        </w:rPr>
        <w:t>в</w:t>
      </w:r>
      <w:r>
        <w:t xml:space="preserve"> </w:t>
      </w:r>
      <w:r>
        <w:rPr>
          <w:rFonts w:hint="eastAsia"/>
        </w:rPr>
        <w:t>режимах</w:t>
      </w:r>
      <w:r>
        <w:t xml:space="preserve"> </w:t>
      </w:r>
      <w:r>
        <w:rPr>
          <w:rFonts w:hint="eastAsia"/>
        </w:rPr>
        <w:t>реактивно</w:t>
      </w:r>
      <w:r>
        <w:t>-</w:t>
      </w:r>
      <w:r>
        <w:rPr>
          <w:rFonts w:hint="eastAsia"/>
        </w:rPr>
        <w:t>ионного</w:t>
      </w:r>
      <w:r>
        <w:t xml:space="preserve"> (</w:t>
      </w:r>
      <w:r>
        <w:rPr>
          <w:rFonts w:hint="eastAsia"/>
        </w:rPr>
        <w:t>РИТ</w:t>
      </w:r>
      <w:r>
        <w:t xml:space="preserve">) </w:t>
      </w:r>
      <w:r>
        <w:rPr>
          <w:rFonts w:hint="eastAsia"/>
        </w:rPr>
        <w:t>и</w:t>
      </w:r>
      <w:r>
        <w:t xml:space="preserve"> </w:t>
      </w:r>
      <w:r>
        <w:rPr>
          <w:rFonts w:hint="eastAsia"/>
        </w:rPr>
        <w:t>ионно</w:t>
      </w:r>
      <w:r>
        <w:t>-</w:t>
      </w:r>
      <w:r>
        <w:rPr>
          <w:rFonts w:hint="eastAsia"/>
        </w:rPr>
        <w:t>лучевого</w:t>
      </w:r>
      <w:r>
        <w:t xml:space="preserve"> </w:t>
      </w:r>
      <w:r>
        <w:rPr>
          <w:rFonts w:hint="eastAsia"/>
        </w:rPr>
        <w:t>травления</w:t>
      </w:r>
      <w:r>
        <w:t xml:space="preserve"> (</w:t>
      </w:r>
      <w:r>
        <w:rPr>
          <w:rFonts w:hint="eastAsia"/>
        </w:rPr>
        <w:t>ИЛТ</w:t>
      </w:r>
      <w:r>
        <w:t xml:space="preserve">) </w:t>
      </w:r>
      <w:r>
        <w:rPr>
          <w:rFonts w:hint="eastAsia"/>
        </w:rPr>
        <w:t>при</w:t>
      </w:r>
      <w:r>
        <w:t xml:space="preserve"> </w:t>
      </w:r>
      <w:r>
        <w:rPr>
          <w:rFonts w:hint="eastAsia"/>
        </w:rPr>
        <w:t>различных</w:t>
      </w:r>
      <w:r>
        <w:t xml:space="preserve"> </w:t>
      </w:r>
      <w:r>
        <w:rPr>
          <w:rFonts w:hint="eastAsia"/>
        </w:rPr>
        <w:t>параметрах</w:t>
      </w:r>
      <w:r>
        <w:t xml:space="preserve"> </w:t>
      </w:r>
      <w:r>
        <w:rPr>
          <w:rFonts w:hint="eastAsia"/>
        </w:rPr>
        <w:t>процессов</w:t>
      </w:r>
      <w:r>
        <w:t xml:space="preserve"> </w:t>
      </w:r>
      <w:r>
        <w:rPr>
          <w:rFonts w:hint="eastAsia"/>
        </w:rPr>
        <w:t>и</w:t>
      </w:r>
      <w:r>
        <w:t xml:space="preserve"> </w:t>
      </w:r>
      <w:r>
        <w:rPr>
          <w:rFonts w:hint="eastAsia"/>
        </w:rPr>
        <w:t>реакционных</w:t>
      </w:r>
      <w:r>
        <w:t xml:space="preserve"> </w:t>
      </w:r>
      <w:r>
        <w:rPr>
          <w:rFonts w:hint="eastAsia"/>
        </w:rPr>
        <w:t>смесях</w:t>
      </w:r>
      <w:r>
        <w:t xml:space="preserve"> </w:t>
      </w:r>
      <w:r>
        <w:rPr>
          <w:rFonts w:hint="eastAsia"/>
        </w:rPr>
        <w:t>газов</w:t>
      </w:r>
      <w:r>
        <w:t xml:space="preserve">. </w:t>
      </w:r>
      <w:r>
        <w:rPr>
          <w:rFonts w:hint="eastAsia"/>
        </w:rPr>
        <w:t>Особое</w:t>
      </w:r>
      <w:r>
        <w:t xml:space="preserve"> </w:t>
      </w:r>
      <w:r>
        <w:rPr>
          <w:rFonts w:hint="eastAsia"/>
        </w:rPr>
        <w:t>внимание</w:t>
      </w:r>
      <w:r>
        <w:t xml:space="preserve"> </w:t>
      </w:r>
      <w:r>
        <w:rPr>
          <w:rFonts w:hint="eastAsia"/>
        </w:rPr>
        <w:t>уделено</w:t>
      </w:r>
      <w:r>
        <w:t xml:space="preserve"> </w:t>
      </w:r>
      <w:r>
        <w:rPr>
          <w:rFonts w:hint="eastAsia"/>
        </w:rPr>
        <w:t>изучению</w:t>
      </w:r>
      <w:r>
        <w:t xml:space="preserve"> </w:t>
      </w:r>
      <w:r>
        <w:rPr>
          <w:rFonts w:hint="eastAsia"/>
        </w:rPr>
        <w:t>влияния</w:t>
      </w:r>
      <w:r>
        <w:t xml:space="preserve"> </w:t>
      </w:r>
      <w:r>
        <w:rPr>
          <w:rFonts w:hint="eastAsia"/>
        </w:rPr>
        <w:t>процессов</w:t>
      </w:r>
      <w:r>
        <w:t xml:space="preserve"> </w:t>
      </w:r>
      <w:r>
        <w:rPr>
          <w:rFonts w:hint="eastAsia"/>
        </w:rPr>
        <w:t>ВПТ</w:t>
      </w:r>
      <w:r>
        <w:t xml:space="preserve"> </w:t>
      </w:r>
      <w:r>
        <w:rPr>
          <w:rFonts w:hint="eastAsia"/>
        </w:rPr>
        <w:t>на</w:t>
      </w:r>
      <w:r>
        <w:t xml:space="preserve"> </w:t>
      </w:r>
      <w:r>
        <w:rPr>
          <w:rFonts w:hint="eastAsia"/>
        </w:rPr>
        <w:t>морфологию</w:t>
      </w:r>
      <w:r>
        <w:t xml:space="preserve"> </w:t>
      </w:r>
      <w:r>
        <w:rPr>
          <w:rFonts w:hint="eastAsia"/>
        </w:rPr>
        <w:t>поверхности</w:t>
      </w:r>
      <w:r>
        <w:t xml:space="preserve"> </w:t>
      </w:r>
      <w:r>
        <w:rPr>
          <w:rFonts w:hint="eastAsia"/>
        </w:rPr>
        <w:t>и</w:t>
      </w:r>
      <w:r>
        <w:t xml:space="preserve"> </w:t>
      </w:r>
      <w:r>
        <w:rPr>
          <w:rFonts w:hint="eastAsia"/>
        </w:rPr>
        <w:t>электрические</w:t>
      </w:r>
      <w:r>
        <w:t xml:space="preserve"> </w:t>
      </w:r>
      <w:r>
        <w:rPr>
          <w:rFonts w:hint="eastAsia"/>
        </w:rPr>
        <w:t>свойства</w:t>
      </w:r>
      <w:r>
        <w:t xml:space="preserve"> </w:t>
      </w:r>
      <w:r>
        <w:rPr>
          <w:rFonts w:hint="eastAsia"/>
        </w:rPr>
        <w:t>сегнетоэлектрических</w:t>
      </w:r>
      <w:r>
        <w:t xml:space="preserve"> </w:t>
      </w:r>
      <w:r>
        <w:rPr>
          <w:rFonts w:hint="eastAsia"/>
        </w:rPr>
        <w:t>пленок</w:t>
      </w:r>
      <w:r>
        <w:t xml:space="preserve">. </w:t>
      </w:r>
      <w:r>
        <w:rPr>
          <w:rFonts w:hint="eastAsia"/>
        </w:rPr>
        <w:t>Разработана</w:t>
      </w:r>
      <w:r>
        <w:t xml:space="preserve"> </w:t>
      </w:r>
      <w:r>
        <w:rPr>
          <w:rFonts w:hint="eastAsia"/>
        </w:rPr>
        <w:t>модифицированная</w:t>
      </w:r>
      <w:r>
        <w:t xml:space="preserve"> </w:t>
      </w:r>
      <w:r>
        <w:rPr>
          <w:rFonts w:hint="eastAsia"/>
        </w:rPr>
        <w:t>методика</w:t>
      </w:r>
      <w:r>
        <w:t xml:space="preserve"> </w:t>
      </w:r>
      <w:r>
        <w:rPr>
          <w:rFonts w:hint="eastAsia"/>
        </w:rPr>
        <w:t>послойного</w:t>
      </w:r>
      <w:r>
        <w:t xml:space="preserve"> </w:t>
      </w:r>
      <w:r>
        <w:rPr>
          <w:rFonts w:hint="eastAsia"/>
        </w:rPr>
        <w:t>препарирования</w:t>
      </w:r>
      <w:r>
        <w:t xml:space="preserve"> </w:t>
      </w:r>
      <w:r>
        <w:rPr>
          <w:rFonts w:hint="eastAsia"/>
        </w:rPr>
        <w:t>интегральных</w:t>
      </w:r>
      <w:r>
        <w:t xml:space="preserve"> </w:t>
      </w:r>
      <w:r>
        <w:rPr>
          <w:rFonts w:hint="eastAsia"/>
        </w:rPr>
        <w:t>схем</w:t>
      </w:r>
      <w:r>
        <w:t xml:space="preserve"> (</w:t>
      </w:r>
      <w:r>
        <w:rPr>
          <w:rFonts w:hint="eastAsia"/>
        </w:rPr>
        <w:t>ИС</w:t>
      </w:r>
      <w:r>
        <w:t xml:space="preserve">) </w:t>
      </w:r>
      <w:r>
        <w:rPr>
          <w:rFonts w:hint="eastAsia"/>
        </w:rPr>
        <w:t>с</w:t>
      </w:r>
      <w:r>
        <w:t xml:space="preserve"> </w:t>
      </w:r>
      <w:r>
        <w:rPr>
          <w:rFonts w:hint="eastAsia"/>
        </w:rPr>
        <w:t>сегнетоэлектрическими</w:t>
      </w:r>
      <w:r>
        <w:t xml:space="preserve"> </w:t>
      </w:r>
      <w:r>
        <w:rPr>
          <w:rFonts w:hint="eastAsia"/>
        </w:rPr>
        <w:t>гетероструктурами</w:t>
      </w:r>
      <w:r>
        <w:t xml:space="preserve"> </w:t>
      </w:r>
      <w:r>
        <w:rPr>
          <w:rFonts w:hint="eastAsia"/>
        </w:rPr>
        <w:t>в</w:t>
      </w:r>
      <w:r>
        <w:t xml:space="preserve"> </w:t>
      </w:r>
      <w:r>
        <w:rPr>
          <w:rFonts w:hint="eastAsia"/>
        </w:rPr>
        <w:t>рамках</w:t>
      </w:r>
      <w:r>
        <w:t xml:space="preserve"> </w:t>
      </w:r>
      <w:r>
        <w:rPr>
          <w:rFonts w:hint="eastAsia"/>
        </w:rPr>
        <w:t>технологии</w:t>
      </w:r>
      <w:r>
        <w:t xml:space="preserve"> </w:t>
      </w:r>
      <w:r>
        <w:rPr>
          <w:rFonts w:hint="eastAsia"/>
        </w:rPr>
        <w:t>анализа</w:t>
      </w:r>
      <w:r>
        <w:t xml:space="preserve"> </w:t>
      </w:r>
      <w:r>
        <w:rPr>
          <w:rFonts w:hint="eastAsia"/>
        </w:rPr>
        <w:t>отказов</w:t>
      </w:r>
      <w:r>
        <w:t xml:space="preserve">. </w:t>
      </w:r>
      <w:r>
        <w:rPr>
          <w:rFonts w:hint="eastAsia"/>
        </w:rPr>
        <w:t>На</w:t>
      </w:r>
      <w:r>
        <w:t xml:space="preserve"> </w:t>
      </w:r>
      <w:r>
        <w:rPr>
          <w:rFonts w:hint="eastAsia"/>
        </w:rPr>
        <w:t>основе</w:t>
      </w:r>
      <w:r>
        <w:t xml:space="preserve"> </w:t>
      </w:r>
      <w:r>
        <w:rPr>
          <w:rFonts w:hint="eastAsia"/>
        </w:rPr>
        <w:t>проведенного</w:t>
      </w:r>
      <w:r>
        <w:t xml:space="preserve"> </w:t>
      </w:r>
      <w:r>
        <w:rPr>
          <w:rFonts w:hint="eastAsia"/>
        </w:rPr>
        <w:t>исследования</w:t>
      </w:r>
      <w:r>
        <w:t xml:space="preserve"> </w:t>
      </w:r>
      <w:r>
        <w:rPr>
          <w:rFonts w:hint="eastAsia"/>
        </w:rPr>
        <w:t>конструкторско</w:t>
      </w:r>
      <w:r>
        <w:t>-</w:t>
      </w:r>
      <w:r>
        <w:rPr>
          <w:rFonts w:hint="eastAsia"/>
        </w:rPr>
        <w:t>технологических</w:t>
      </w:r>
      <w:r>
        <w:t xml:space="preserve"> </w:t>
      </w:r>
      <w:r>
        <w:rPr>
          <w:rFonts w:hint="eastAsia"/>
        </w:rPr>
        <w:t>особенностей</w:t>
      </w:r>
      <w:r>
        <w:t xml:space="preserve"> (</w:t>
      </w:r>
      <w:r>
        <w:rPr>
          <w:rFonts w:hint="eastAsia"/>
        </w:rPr>
        <w:t>КТО</w:t>
      </w:r>
      <w:r>
        <w:t xml:space="preserve">) </w:t>
      </w:r>
      <w:r>
        <w:rPr>
          <w:rFonts w:hint="eastAsia"/>
        </w:rPr>
        <w:t>современных</w:t>
      </w:r>
      <w:r>
        <w:t xml:space="preserve"> </w:t>
      </w:r>
      <w:r>
        <w:rPr>
          <w:rFonts w:hint="eastAsia"/>
        </w:rPr>
        <w:t>коммерчески</w:t>
      </w:r>
      <w:r>
        <w:t xml:space="preserve"> </w:t>
      </w:r>
      <w:r>
        <w:rPr>
          <w:rFonts w:hint="eastAsia"/>
        </w:rPr>
        <w:t>доступных</w:t>
      </w:r>
      <w:r>
        <w:t xml:space="preserve"> </w:t>
      </w:r>
      <w:r>
        <w:rPr>
          <w:rFonts w:hint="eastAsia"/>
        </w:rPr>
        <w:t>образцов</w:t>
      </w:r>
      <w:r>
        <w:t xml:space="preserve"> </w:t>
      </w:r>
      <w:r>
        <w:rPr>
          <w:rFonts w:hint="eastAsia"/>
        </w:rPr>
        <w:t>сегнетоэлектрических</w:t>
      </w:r>
      <w:r>
        <w:t xml:space="preserve"> </w:t>
      </w:r>
      <w:r>
        <w:rPr>
          <w:rFonts w:hint="eastAsia"/>
        </w:rPr>
        <w:t>запоминающих</w:t>
      </w:r>
      <w:r>
        <w:t xml:space="preserve"> </w:t>
      </w:r>
      <w:r>
        <w:rPr>
          <w:rFonts w:hint="eastAsia"/>
        </w:rPr>
        <w:t>устройств</w:t>
      </w:r>
      <w:r>
        <w:t xml:space="preserve"> (</w:t>
      </w:r>
      <w:r>
        <w:rPr>
          <w:rFonts w:hint="eastAsia"/>
        </w:rPr>
        <w:t>СЗУ</w:t>
      </w:r>
      <w:r>
        <w:t xml:space="preserve">) </w:t>
      </w:r>
      <w:r>
        <w:rPr>
          <w:rFonts w:hint="eastAsia"/>
        </w:rPr>
        <w:t>дан</w:t>
      </w:r>
      <w:r>
        <w:t xml:space="preserve"> </w:t>
      </w:r>
      <w:r>
        <w:rPr>
          <w:rFonts w:hint="eastAsia"/>
        </w:rPr>
        <w:t>анализ</w:t>
      </w:r>
      <w:r>
        <w:t xml:space="preserve"> </w:t>
      </w:r>
      <w:r>
        <w:rPr>
          <w:rFonts w:hint="eastAsia"/>
        </w:rPr>
        <w:t>текущего</w:t>
      </w:r>
      <w:r>
        <w:t xml:space="preserve"> </w:t>
      </w:r>
      <w:r>
        <w:rPr>
          <w:rFonts w:hint="eastAsia"/>
        </w:rPr>
        <w:t>состояния</w:t>
      </w:r>
      <w:r>
        <w:t xml:space="preserve"> </w:t>
      </w:r>
      <w:r>
        <w:rPr>
          <w:rFonts w:hint="eastAsia"/>
        </w:rPr>
        <w:t>и</w:t>
      </w:r>
      <w:r>
        <w:t xml:space="preserve"> </w:t>
      </w:r>
      <w:r>
        <w:rPr>
          <w:rFonts w:hint="eastAsia"/>
        </w:rPr>
        <w:t>перспектив</w:t>
      </w:r>
      <w:r>
        <w:t xml:space="preserve"> </w:t>
      </w:r>
      <w:r>
        <w:rPr>
          <w:rFonts w:hint="eastAsia"/>
        </w:rPr>
        <w:t>развития</w:t>
      </w:r>
      <w:r>
        <w:t xml:space="preserve"> </w:t>
      </w:r>
      <w:r>
        <w:rPr>
          <w:rFonts w:hint="eastAsia"/>
        </w:rPr>
        <w:t>данной</w:t>
      </w:r>
      <w:r>
        <w:t xml:space="preserve"> </w:t>
      </w:r>
      <w:r>
        <w:rPr>
          <w:rFonts w:hint="eastAsia"/>
        </w:rPr>
        <w:t>технологии</w:t>
      </w:r>
      <w:r>
        <w:t>.</w:t>
      </w:r>
    </w:p>
    <w:sectPr w:rsidR="0007471E" w:rsidRPr="0007471E" w:rsidSect="0035271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492E" w14:textId="77777777" w:rsidR="00352712" w:rsidRDefault="00352712">
      <w:pPr>
        <w:spacing w:after="0" w:line="240" w:lineRule="auto"/>
      </w:pPr>
      <w:r>
        <w:separator/>
      </w:r>
    </w:p>
  </w:endnote>
  <w:endnote w:type="continuationSeparator" w:id="0">
    <w:p w14:paraId="20C23CA3" w14:textId="77777777" w:rsidR="00352712" w:rsidRDefault="0035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5AC4" w14:textId="77777777" w:rsidR="00352712" w:rsidRDefault="00352712"/>
    <w:p w14:paraId="46250544" w14:textId="77777777" w:rsidR="00352712" w:rsidRDefault="00352712"/>
    <w:p w14:paraId="1547E97B" w14:textId="77777777" w:rsidR="00352712" w:rsidRDefault="00352712"/>
    <w:p w14:paraId="02D4DD1E" w14:textId="77777777" w:rsidR="00352712" w:rsidRDefault="00352712"/>
    <w:p w14:paraId="3B337BAD" w14:textId="77777777" w:rsidR="00352712" w:rsidRDefault="00352712"/>
    <w:p w14:paraId="411C6308" w14:textId="77777777" w:rsidR="00352712" w:rsidRDefault="00352712"/>
    <w:p w14:paraId="791009D0" w14:textId="77777777" w:rsidR="00352712" w:rsidRDefault="0035271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B8D003A" wp14:editId="6B4EB08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BDBB9" w14:textId="77777777" w:rsidR="00352712" w:rsidRDefault="0035271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8D003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91BDBB9" w14:textId="77777777" w:rsidR="00352712" w:rsidRDefault="0035271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7555D95" w14:textId="77777777" w:rsidR="00352712" w:rsidRDefault="00352712"/>
    <w:p w14:paraId="20F4020F" w14:textId="77777777" w:rsidR="00352712" w:rsidRDefault="00352712"/>
    <w:p w14:paraId="4BFFC6B3" w14:textId="77777777" w:rsidR="00352712" w:rsidRDefault="0035271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4D6DD78" wp14:editId="01FB27E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8A15" w14:textId="77777777" w:rsidR="00352712" w:rsidRDefault="00352712"/>
                          <w:p w14:paraId="6C65109B" w14:textId="77777777" w:rsidR="00352712" w:rsidRDefault="0035271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D6DD7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6D38A15" w14:textId="77777777" w:rsidR="00352712" w:rsidRDefault="00352712"/>
                    <w:p w14:paraId="6C65109B" w14:textId="77777777" w:rsidR="00352712" w:rsidRDefault="0035271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E76A548" w14:textId="77777777" w:rsidR="00352712" w:rsidRDefault="00352712"/>
    <w:p w14:paraId="18AF9659" w14:textId="77777777" w:rsidR="00352712" w:rsidRDefault="00352712">
      <w:pPr>
        <w:rPr>
          <w:sz w:val="2"/>
          <w:szCs w:val="2"/>
        </w:rPr>
      </w:pPr>
    </w:p>
    <w:p w14:paraId="232789FC" w14:textId="77777777" w:rsidR="00352712" w:rsidRDefault="00352712"/>
    <w:p w14:paraId="3EE53E1F" w14:textId="77777777" w:rsidR="00352712" w:rsidRDefault="00352712">
      <w:pPr>
        <w:spacing w:after="0" w:line="240" w:lineRule="auto"/>
      </w:pPr>
    </w:p>
  </w:footnote>
  <w:footnote w:type="continuationSeparator" w:id="0">
    <w:p w14:paraId="6FF08340" w14:textId="77777777" w:rsidR="00352712" w:rsidRDefault="0035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12"/>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26215</TotalTime>
  <Pages>3</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3361</cp:revision>
  <cp:lastPrinted>2009-02-06T05:36:00Z</cp:lastPrinted>
  <dcterms:created xsi:type="dcterms:W3CDTF">2024-01-07T13:43:00Z</dcterms:created>
  <dcterms:modified xsi:type="dcterms:W3CDTF">2024-02-18T22:17:00Z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