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F2DA" w14:textId="406894D5" w:rsidR="00A513AB" w:rsidRDefault="00894E3B" w:rsidP="00894E3B">
      <w:r w:rsidRPr="00894E3B">
        <w:rPr>
          <w:rFonts w:hint="eastAsia"/>
        </w:rPr>
        <w:t>Бекирова</w:t>
      </w:r>
      <w:r w:rsidRPr="00894E3B">
        <w:t xml:space="preserve"> </w:t>
      </w:r>
      <w:r w:rsidRPr="00894E3B">
        <w:rPr>
          <w:rFonts w:hint="eastAsia"/>
        </w:rPr>
        <w:t>Ольга</w:t>
      </w:r>
      <w:r w:rsidRPr="00894E3B">
        <w:t xml:space="preserve"> </w:t>
      </w:r>
      <w:r w:rsidRPr="00894E3B">
        <w:rPr>
          <w:rFonts w:hint="eastAsia"/>
        </w:rPr>
        <w:t>Валериевна</w:t>
      </w:r>
      <w:r>
        <w:t xml:space="preserve"> </w:t>
      </w:r>
      <w:r w:rsidRPr="00894E3B">
        <w:rPr>
          <w:rFonts w:hint="eastAsia"/>
        </w:rPr>
        <w:t>Особенности</w:t>
      </w:r>
      <w:r w:rsidRPr="00894E3B">
        <w:t xml:space="preserve"> </w:t>
      </w:r>
      <w:r w:rsidRPr="00894E3B">
        <w:rPr>
          <w:rFonts w:hint="eastAsia"/>
        </w:rPr>
        <w:t>развития</w:t>
      </w:r>
      <w:r w:rsidRPr="00894E3B">
        <w:t xml:space="preserve"> </w:t>
      </w:r>
      <w:r w:rsidRPr="00894E3B">
        <w:rPr>
          <w:rFonts w:hint="eastAsia"/>
        </w:rPr>
        <w:t>крымскотатарской</w:t>
      </w:r>
      <w:r w:rsidRPr="00894E3B">
        <w:t xml:space="preserve"> </w:t>
      </w:r>
      <w:r w:rsidRPr="00894E3B">
        <w:rPr>
          <w:rFonts w:hint="eastAsia"/>
        </w:rPr>
        <w:t>литературы</w:t>
      </w:r>
      <w:r w:rsidRPr="00894E3B">
        <w:t xml:space="preserve"> </w:t>
      </w:r>
      <w:r w:rsidRPr="00894E3B">
        <w:rPr>
          <w:rFonts w:hint="eastAsia"/>
        </w:rPr>
        <w:t>в</w:t>
      </w:r>
      <w:r w:rsidRPr="00894E3B">
        <w:t xml:space="preserve"> </w:t>
      </w:r>
      <w:r w:rsidRPr="00894E3B">
        <w:rPr>
          <w:rFonts w:hint="eastAsia"/>
        </w:rPr>
        <w:t>условиях</w:t>
      </w:r>
      <w:r w:rsidRPr="00894E3B">
        <w:t xml:space="preserve"> </w:t>
      </w:r>
      <w:r w:rsidRPr="00894E3B">
        <w:rPr>
          <w:rFonts w:hint="eastAsia"/>
        </w:rPr>
        <w:t>румынской</w:t>
      </w:r>
      <w:r w:rsidRPr="00894E3B">
        <w:t xml:space="preserve"> </w:t>
      </w:r>
      <w:r w:rsidRPr="00894E3B">
        <w:rPr>
          <w:rFonts w:hint="eastAsia"/>
        </w:rPr>
        <w:t>эмиграции</w:t>
      </w:r>
    </w:p>
    <w:p w14:paraId="468D7FDF" w14:textId="77777777" w:rsidR="00894E3B" w:rsidRDefault="00894E3B" w:rsidP="00894E3B">
      <w:r>
        <w:rPr>
          <w:rFonts w:hint="eastAsia"/>
        </w:rPr>
        <w:t>ОГЛАВЛЕНИЕ</w:t>
      </w:r>
      <w:r>
        <w:t xml:space="preserve"> </w:t>
      </w:r>
      <w:r>
        <w:rPr>
          <w:rFonts w:hint="eastAsia"/>
        </w:rPr>
        <w:t>ДИССЕРТАЦИИ</w:t>
      </w:r>
    </w:p>
    <w:p w14:paraId="3D6F76E9" w14:textId="77777777" w:rsidR="00894E3B" w:rsidRDefault="00894E3B" w:rsidP="00894E3B">
      <w:r>
        <w:rPr>
          <w:rFonts w:hint="eastAsia"/>
        </w:rPr>
        <w:t>кандидат</w:t>
      </w:r>
      <w:r>
        <w:t xml:space="preserve"> </w:t>
      </w:r>
      <w:r>
        <w:rPr>
          <w:rFonts w:hint="eastAsia"/>
        </w:rPr>
        <w:t>наук</w:t>
      </w:r>
      <w:r>
        <w:t xml:space="preserve"> </w:t>
      </w:r>
      <w:r>
        <w:rPr>
          <w:rFonts w:hint="eastAsia"/>
        </w:rPr>
        <w:t>Бекирова</w:t>
      </w:r>
      <w:r>
        <w:t xml:space="preserve"> </w:t>
      </w:r>
      <w:r>
        <w:rPr>
          <w:rFonts w:hint="eastAsia"/>
        </w:rPr>
        <w:t>Ольга</w:t>
      </w:r>
      <w:r>
        <w:t xml:space="preserve"> </w:t>
      </w:r>
      <w:r>
        <w:rPr>
          <w:rFonts w:hint="eastAsia"/>
        </w:rPr>
        <w:t>Валериевна</w:t>
      </w:r>
    </w:p>
    <w:p w14:paraId="7831ADDF" w14:textId="77777777" w:rsidR="00894E3B" w:rsidRDefault="00894E3B" w:rsidP="00894E3B">
      <w:r>
        <w:rPr>
          <w:rFonts w:hint="eastAsia"/>
        </w:rPr>
        <w:t>ВВЕДЕНИЕ</w:t>
      </w:r>
    </w:p>
    <w:p w14:paraId="24E82D10" w14:textId="77777777" w:rsidR="00894E3B" w:rsidRDefault="00894E3B" w:rsidP="00894E3B"/>
    <w:p w14:paraId="7A158BC3" w14:textId="77777777" w:rsidR="00894E3B" w:rsidRDefault="00894E3B" w:rsidP="00894E3B">
      <w:r>
        <w:rPr>
          <w:rFonts w:hint="eastAsia"/>
        </w:rPr>
        <w:t>ГЛАВА</w:t>
      </w:r>
      <w:r>
        <w:t xml:space="preserve"> 1. </w:t>
      </w:r>
      <w:r>
        <w:rPr>
          <w:rFonts w:hint="eastAsia"/>
        </w:rPr>
        <w:t>ИСТОРИОГРАФИЯ</w:t>
      </w:r>
      <w:r>
        <w:t xml:space="preserve"> </w:t>
      </w:r>
      <w:r>
        <w:rPr>
          <w:rFonts w:hint="eastAsia"/>
        </w:rPr>
        <w:t>ЛИТЕРАТУРНОЙ</w:t>
      </w:r>
      <w:r>
        <w:t xml:space="preserve"> </w:t>
      </w:r>
      <w:r>
        <w:rPr>
          <w:rFonts w:hint="eastAsia"/>
        </w:rPr>
        <w:t>ДИАСПОРЫ</w:t>
      </w:r>
    </w:p>
    <w:p w14:paraId="279FA696" w14:textId="77777777" w:rsidR="00894E3B" w:rsidRDefault="00894E3B" w:rsidP="00894E3B"/>
    <w:p w14:paraId="32C68DF4" w14:textId="77777777" w:rsidR="00894E3B" w:rsidRDefault="00894E3B" w:rsidP="00894E3B">
      <w:r>
        <w:rPr>
          <w:rFonts w:hint="eastAsia"/>
        </w:rPr>
        <w:t>КРЫМСКИХ</w:t>
      </w:r>
      <w:r>
        <w:t xml:space="preserve"> </w:t>
      </w:r>
      <w:r>
        <w:rPr>
          <w:rFonts w:hint="eastAsia"/>
        </w:rPr>
        <w:t>ТАТАР</w:t>
      </w:r>
      <w:r>
        <w:t xml:space="preserve"> </w:t>
      </w:r>
      <w:r>
        <w:rPr>
          <w:rFonts w:hint="eastAsia"/>
        </w:rPr>
        <w:t>НА</w:t>
      </w:r>
      <w:r>
        <w:t xml:space="preserve"> </w:t>
      </w:r>
      <w:r>
        <w:rPr>
          <w:rFonts w:hint="eastAsia"/>
        </w:rPr>
        <w:t>БАЛКАНАХ</w:t>
      </w:r>
    </w:p>
    <w:p w14:paraId="06408BBB" w14:textId="77777777" w:rsidR="00894E3B" w:rsidRDefault="00894E3B" w:rsidP="00894E3B"/>
    <w:p w14:paraId="753D4059" w14:textId="77777777" w:rsidR="00894E3B" w:rsidRDefault="00894E3B" w:rsidP="00894E3B">
      <w:r>
        <w:t xml:space="preserve">1.1. </w:t>
      </w:r>
      <w:r>
        <w:rPr>
          <w:rFonts w:hint="eastAsia"/>
        </w:rPr>
        <w:t>Научные</w:t>
      </w:r>
      <w:r>
        <w:t xml:space="preserve"> </w:t>
      </w:r>
      <w:r>
        <w:rPr>
          <w:rFonts w:hint="eastAsia"/>
        </w:rPr>
        <w:t>изыскания</w:t>
      </w:r>
      <w:r>
        <w:t xml:space="preserve">, </w:t>
      </w:r>
      <w:r>
        <w:rPr>
          <w:rFonts w:hint="eastAsia"/>
        </w:rPr>
        <w:t>вопросы</w:t>
      </w:r>
      <w:r>
        <w:t xml:space="preserve"> </w:t>
      </w:r>
      <w:r>
        <w:rPr>
          <w:rFonts w:hint="eastAsia"/>
        </w:rPr>
        <w:t>и</w:t>
      </w:r>
      <w:r>
        <w:t xml:space="preserve"> </w:t>
      </w:r>
      <w:r>
        <w:rPr>
          <w:rFonts w:hint="eastAsia"/>
        </w:rPr>
        <w:t>дискуссии</w:t>
      </w:r>
      <w:r>
        <w:t xml:space="preserve"> </w:t>
      </w:r>
      <w:r>
        <w:rPr>
          <w:rFonts w:hint="eastAsia"/>
        </w:rPr>
        <w:t>по</w:t>
      </w:r>
      <w:r>
        <w:t xml:space="preserve"> </w:t>
      </w:r>
      <w:r>
        <w:rPr>
          <w:rFonts w:hint="eastAsia"/>
        </w:rPr>
        <w:t>теме</w:t>
      </w:r>
      <w:r>
        <w:t xml:space="preserve"> </w:t>
      </w:r>
      <w:r>
        <w:rPr>
          <w:rFonts w:hint="eastAsia"/>
        </w:rPr>
        <w:t>зарубежной</w:t>
      </w:r>
      <w:r>
        <w:t xml:space="preserve"> </w:t>
      </w:r>
      <w:r>
        <w:rPr>
          <w:rFonts w:hint="eastAsia"/>
        </w:rPr>
        <w:t>крымскотатарской</w:t>
      </w:r>
      <w:r>
        <w:t xml:space="preserve"> </w:t>
      </w:r>
      <w:r>
        <w:rPr>
          <w:rFonts w:hint="eastAsia"/>
        </w:rPr>
        <w:t>литературы</w:t>
      </w:r>
    </w:p>
    <w:p w14:paraId="49DA981C" w14:textId="77777777" w:rsidR="00894E3B" w:rsidRDefault="00894E3B" w:rsidP="00894E3B"/>
    <w:p w14:paraId="620A34B9" w14:textId="77777777" w:rsidR="00894E3B" w:rsidRDefault="00894E3B" w:rsidP="00894E3B">
      <w:r>
        <w:t xml:space="preserve">1.2. </w:t>
      </w:r>
      <w:r>
        <w:rPr>
          <w:rFonts w:hint="eastAsia"/>
        </w:rPr>
        <w:t>Культурно</w:t>
      </w:r>
      <w:r>
        <w:t>-</w:t>
      </w:r>
      <w:r>
        <w:rPr>
          <w:rFonts w:hint="eastAsia"/>
        </w:rPr>
        <w:t>историческая</w:t>
      </w:r>
      <w:r>
        <w:t xml:space="preserve"> </w:t>
      </w:r>
      <w:r>
        <w:rPr>
          <w:rFonts w:hint="eastAsia"/>
        </w:rPr>
        <w:t>панорама</w:t>
      </w:r>
      <w:r>
        <w:t xml:space="preserve"> </w:t>
      </w:r>
      <w:r>
        <w:rPr>
          <w:rFonts w:hint="eastAsia"/>
        </w:rPr>
        <w:t>эмигрантской</w:t>
      </w:r>
      <w:r>
        <w:t xml:space="preserve"> </w:t>
      </w:r>
      <w:r>
        <w:rPr>
          <w:rFonts w:hint="eastAsia"/>
        </w:rPr>
        <w:t>литературы</w:t>
      </w:r>
      <w:r>
        <w:t xml:space="preserve"> </w:t>
      </w:r>
      <w:r>
        <w:rPr>
          <w:rFonts w:hint="eastAsia"/>
        </w:rPr>
        <w:t>Добруджи</w:t>
      </w:r>
    </w:p>
    <w:p w14:paraId="3C959325" w14:textId="77777777" w:rsidR="00894E3B" w:rsidRDefault="00894E3B" w:rsidP="00894E3B"/>
    <w:p w14:paraId="513AC889" w14:textId="77777777" w:rsidR="00894E3B" w:rsidRDefault="00894E3B" w:rsidP="00894E3B">
      <w:r>
        <w:t xml:space="preserve">1.2.1. </w:t>
      </w:r>
      <w:r>
        <w:rPr>
          <w:rFonts w:hint="eastAsia"/>
        </w:rPr>
        <w:t>Зарождение</w:t>
      </w:r>
      <w:r>
        <w:t xml:space="preserve"> </w:t>
      </w:r>
      <w:r>
        <w:rPr>
          <w:rFonts w:hint="eastAsia"/>
        </w:rPr>
        <w:t>тюркоязычной</w:t>
      </w:r>
      <w:r>
        <w:t xml:space="preserve"> </w:t>
      </w:r>
      <w:r>
        <w:rPr>
          <w:rFonts w:hint="eastAsia"/>
        </w:rPr>
        <w:t>литературы</w:t>
      </w:r>
      <w:r>
        <w:t xml:space="preserve"> </w:t>
      </w:r>
      <w:r>
        <w:rPr>
          <w:rFonts w:hint="eastAsia"/>
        </w:rPr>
        <w:t>на</w:t>
      </w:r>
      <w:r>
        <w:t xml:space="preserve"> </w:t>
      </w:r>
      <w:r>
        <w:rPr>
          <w:rFonts w:hint="eastAsia"/>
        </w:rPr>
        <w:t>Балканах</w:t>
      </w:r>
    </w:p>
    <w:p w14:paraId="572BFE4B" w14:textId="77777777" w:rsidR="00894E3B" w:rsidRDefault="00894E3B" w:rsidP="00894E3B"/>
    <w:p w14:paraId="4DC76ADF" w14:textId="77777777" w:rsidR="00894E3B" w:rsidRDefault="00894E3B" w:rsidP="00894E3B">
      <w:r>
        <w:t xml:space="preserve">1.2.2. </w:t>
      </w:r>
      <w:r>
        <w:rPr>
          <w:rFonts w:hint="eastAsia"/>
        </w:rPr>
        <w:t>Литература</w:t>
      </w:r>
      <w:r>
        <w:t xml:space="preserve"> </w:t>
      </w:r>
      <w:r>
        <w:rPr>
          <w:rFonts w:hint="eastAsia"/>
        </w:rPr>
        <w:t>Нового</w:t>
      </w:r>
      <w:r>
        <w:t xml:space="preserve"> </w:t>
      </w:r>
      <w:r>
        <w:rPr>
          <w:rFonts w:hint="eastAsia"/>
        </w:rPr>
        <w:t>времени</w:t>
      </w:r>
      <w:r>
        <w:t xml:space="preserve">. </w:t>
      </w:r>
      <w:r>
        <w:rPr>
          <w:rFonts w:hint="eastAsia"/>
        </w:rPr>
        <w:t>Газетно</w:t>
      </w:r>
      <w:r>
        <w:t>-</w:t>
      </w:r>
      <w:r>
        <w:rPr>
          <w:rFonts w:hint="eastAsia"/>
        </w:rPr>
        <w:t>журнальная</w:t>
      </w:r>
      <w:r>
        <w:t xml:space="preserve"> </w:t>
      </w:r>
      <w:r>
        <w:rPr>
          <w:rFonts w:hint="eastAsia"/>
        </w:rPr>
        <w:t>периодика</w:t>
      </w:r>
    </w:p>
    <w:p w14:paraId="765BCEDD" w14:textId="77777777" w:rsidR="00894E3B" w:rsidRDefault="00894E3B" w:rsidP="00894E3B"/>
    <w:p w14:paraId="3B1BFD08" w14:textId="77777777" w:rsidR="00894E3B" w:rsidRDefault="00894E3B" w:rsidP="00894E3B">
      <w:r>
        <w:rPr>
          <w:rFonts w:hint="eastAsia"/>
        </w:rPr>
        <w:t>Выводы</w:t>
      </w:r>
    </w:p>
    <w:p w14:paraId="3BC6E26A" w14:textId="77777777" w:rsidR="00894E3B" w:rsidRDefault="00894E3B" w:rsidP="00894E3B"/>
    <w:p w14:paraId="57E8D36C" w14:textId="77777777" w:rsidR="00894E3B" w:rsidRDefault="00894E3B" w:rsidP="00894E3B">
      <w:r>
        <w:rPr>
          <w:rFonts w:hint="eastAsia"/>
        </w:rPr>
        <w:t>ГЛАВА</w:t>
      </w:r>
      <w:r>
        <w:t xml:space="preserve"> 2. </w:t>
      </w:r>
      <w:r>
        <w:rPr>
          <w:rFonts w:hint="eastAsia"/>
        </w:rPr>
        <w:t>ДЕЯТЕЛИ</w:t>
      </w:r>
      <w:r>
        <w:t xml:space="preserve"> </w:t>
      </w:r>
      <w:r>
        <w:rPr>
          <w:rFonts w:hint="eastAsia"/>
        </w:rPr>
        <w:t>РУМЫНСКОЙ</w:t>
      </w:r>
      <w:r>
        <w:t xml:space="preserve"> </w:t>
      </w:r>
      <w:r>
        <w:rPr>
          <w:rFonts w:hint="eastAsia"/>
        </w:rPr>
        <w:t>ЛИТЕРАТУРНОЙ</w:t>
      </w:r>
    </w:p>
    <w:p w14:paraId="1A03CB0D" w14:textId="77777777" w:rsidR="00894E3B" w:rsidRDefault="00894E3B" w:rsidP="00894E3B"/>
    <w:p w14:paraId="1E916C05" w14:textId="77777777" w:rsidR="00894E3B" w:rsidRDefault="00894E3B" w:rsidP="00894E3B">
      <w:r>
        <w:rPr>
          <w:rFonts w:hint="eastAsia"/>
        </w:rPr>
        <w:t>ДИАСПОРЫ</w:t>
      </w:r>
      <w:r>
        <w:t xml:space="preserve"> </w:t>
      </w:r>
      <w:r>
        <w:rPr>
          <w:rFonts w:hint="eastAsia"/>
        </w:rPr>
        <w:t>КРЫМСКИХ</w:t>
      </w:r>
      <w:r>
        <w:t xml:space="preserve"> </w:t>
      </w:r>
      <w:r>
        <w:rPr>
          <w:rFonts w:hint="eastAsia"/>
        </w:rPr>
        <w:t>ТАТАР</w:t>
      </w:r>
    </w:p>
    <w:p w14:paraId="4BE9BB6E" w14:textId="77777777" w:rsidR="00894E3B" w:rsidRDefault="00894E3B" w:rsidP="00894E3B"/>
    <w:p w14:paraId="60C84CF7" w14:textId="77777777" w:rsidR="00894E3B" w:rsidRDefault="00894E3B" w:rsidP="00894E3B">
      <w:r>
        <w:t xml:space="preserve">2.1. </w:t>
      </w:r>
      <w:r>
        <w:rPr>
          <w:rFonts w:hint="eastAsia"/>
        </w:rPr>
        <w:t>Анализ</w:t>
      </w:r>
      <w:r>
        <w:t xml:space="preserve"> </w:t>
      </w:r>
      <w:r>
        <w:rPr>
          <w:rFonts w:hint="eastAsia"/>
        </w:rPr>
        <w:t>и</w:t>
      </w:r>
      <w:r>
        <w:t xml:space="preserve"> </w:t>
      </w:r>
      <w:r>
        <w:rPr>
          <w:rFonts w:hint="eastAsia"/>
        </w:rPr>
        <w:t>обоснование</w:t>
      </w:r>
      <w:r>
        <w:t xml:space="preserve"> </w:t>
      </w:r>
      <w:r>
        <w:rPr>
          <w:rFonts w:hint="eastAsia"/>
        </w:rPr>
        <w:t>критериев</w:t>
      </w:r>
      <w:r>
        <w:t xml:space="preserve"> </w:t>
      </w:r>
      <w:r>
        <w:rPr>
          <w:rFonts w:hint="eastAsia"/>
        </w:rPr>
        <w:t>отбора</w:t>
      </w:r>
    </w:p>
    <w:p w14:paraId="7F3D900B" w14:textId="77777777" w:rsidR="00894E3B" w:rsidRDefault="00894E3B" w:rsidP="00894E3B"/>
    <w:p w14:paraId="77CC00E9" w14:textId="77777777" w:rsidR="00894E3B" w:rsidRDefault="00894E3B" w:rsidP="00894E3B">
      <w:r>
        <w:t xml:space="preserve">2.2. </w:t>
      </w:r>
      <w:r>
        <w:rPr>
          <w:rFonts w:hint="eastAsia"/>
        </w:rPr>
        <w:t>Деятели</w:t>
      </w:r>
      <w:r>
        <w:t xml:space="preserve"> </w:t>
      </w:r>
      <w:r>
        <w:rPr>
          <w:rFonts w:hint="eastAsia"/>
        </w:rPr>
        <w:t>литературы</w:t>
      </w:r>
      <w:r>
        <w:t xml:space="preserve">: </w:t>
      </w:r>
      <w:r>
        <w:rPr>
          <w:rFonts w:hint="eastAsia"/>
        </w:rPr>
        <w:t>биографическая</w:t>
      </w:r>
      <w:r>
        <w:t xml:space="preserve"> </w:t>
      </w:r>
      <w:r>
        <w:rPr>
          <w:rFonts w:hint="eastAsia"/>
        </w:rPr>
        <w:t>справка</w:t>
      </w:r>
      <w:r>
        <w:t xml:space="preserve"> </w:t>
      </w:r>
      <w:r>
        <w:rPr>
          <w:rFonts w:hint="eastAsia"/>
        </w:rPr>
        <w:t>и</w:t>
      </w:r>
      <w:r>
        <w:t xml:space="preserve"> </w:t>
      </w:r>
      <w:r>
        <w:rPr>
          <w:rFonts w:hint="eastAsia"/>
        </w:rPr>
        <w:t>творческие</w:t>
      </w:r>
      <w:r>
        <w:t xml:space="preserve"> </w:t>
      </w:r>
      <w:r>
        <w:rPr>
          <w:rFonts w:hint="eastAsia"/>
        </w:rPr>
        <w:t>достижения</w:t>
      </w:r>
    </w:p>
    <w:p w14:paraId="684BE1DA" w14:textId="77777777" w:rsidR="00894E3B" w:rsidRDefault="00894E3B" w:rsidP="00894E3B"/>
    <w:p w14:paraId="42246819" w14:textId="77777777" w:rsidR="00894E3B" w:rsidRDefault="00894E3B" w:rsidP="00894E3B">
      <w:r>
        <w:t xml:space="preserve">2.2.1. </w:t>
      </w:r>
      <w:r>
        <w:rPr>
          <w:rFonts w:hint="eastAsia"/>
        </w:rPr>
        <w:t>Представители</w:t>
      </w:r>
      <w:r>
        <w:t xml:space="preserve"> </w:t>
      </w:r>
      <w:r>
        <w:rPr>
          <w:rFonts w:hint="eastAsia"/>
        </w:rPr>
        <w:t>первой</w:t>
      </w:r>
      <w:r>
        <w:t xml:space="preserve"> </w:t>
      </w:r>
      <w:r>
        <w:rPr>
          <w:rFonts w:hint="eastAsia"/>
        </w:rPr>
        <w:t>половины</w:t>
      </w:r>
      <w:r>
        <w:t xml:space="preserve"> XX </w:t>
      </w:r>
      <w:r>
        <w:rPr>
          <w:rFonts w:hint="eastAsia"/>
        </w:rPr>
        <w:t>столетия</w:t>
      </w:r>
    </w:p>
    <w:p w14:paraId="09BA633F" w14:textId="77777777" w:rsidR="00894E3B" w:rsidRDefault="00894E3B" w:rsidP="00894E3B"/>
    <w:p w14:paraId="4E7E2B66" w14:textId="77777777" w:rsidR="00894E3B" w:rsidRDefault="00894E3B" w:rsidP="00894E3B">
      <w:r>
        <w:t xml:space="preserve">2.2.2. </w:t>
      </w:r>
      <w:r>
        <w:rPr>
          <w:rFonts w:hint="eastAsia"/>
        </w:rPr>
        <w:t>Литераторы</w:t>
      </w:r>
      <w:r>
        <w:t xml:space="preserve"> </w:t>
      </w:r>
      <w:r>
        <w:rPr>
          <w:rFonts w:hint="eastAsia"/>
        </w:rPr>
        <w:t>послевоенного</w:t>
      </w:r>
      <w:r>
        <w:t xml:space="preserve"> </w:t>
      </w:r>
      <w:r>
        <w:rPr>
          <w:rFonts w:hint="eastAsia"/>
        </w:rPr>
        <w:t>периода</w:t>
      </w:r>
    </w:p>
    <w:p w14:paraId="5953B4C8" w14:textId="77777777" w:rsidR="00894E3B" w:rsidRDefault="00894E3B" w:rsidP="00894E3B"/>
    <w:p w14:paraId="7B4B367E" w14:textId="77777777" w:rsidR="00894E3B" w:rsidRDefault="00894E3B" w:rsidP="00894E3B">
      <w:r>
        <w:t xml:space="preserve">2.2.3. </w:t>
      </w:r>
      <w:r>
        <w:rPr>
          <w:rFonts w:hint="eastAsia"/>
        </w:rPr>
        <w:t>Художественное</w:t>
      </w:r>
      <w:r>
        <w:t xml:space="preserve"> </w:t>
      </w:r>
      <w:r>
        <w:rPr>
          <w:rFonts w:hint="eastAsia"/>
        </w:rPr>
        <w:t>слово</w:t>
      </w:r>
      <w:r>
        <w:t xml:space="preserve"> </w:t>
      </w:r>
      <w:r>
        <w:rPr>
          <w:rFonts w:hint="eastAsia"/>
        </w:rPr>
        <w:t>на</w:t>
      </w:r>
      <w:r>
        <w:t xml:space="preserve"> </w:t>
      </w:r>
      <w:r>
        <w:rPr>
          <w:rFonts w:hint="eastAsia"/>
        </w:rPr>
        <w:t>стыке</w:t>
      </w:r>
      <w:r>
        <w:t xml:space="preserve"> </w:t>
      </w:r>
      <w:r>
        <w:rPr>
          <w:rFonts w:hint="eastAsia"/>
        </w:rPr>
        <w:t>веков</w:t>
      </w:r>
    </w:p>
    <w:p w14:paraId="0F7677D0" w14:textId="77777777" w:rsidR="00894E3B" w:rsidRDefault="00894E3B" w:rsidP="00894E3B"/>
    <w:p w14:paraId="4EDF19BD" w14:textId="77777777" w:rsidR="00894E3B" w:rsidRDefault="00894E3B" w:rsidP="00894E3B">
      <w:r>
        <w:t xml:space="preserve">2.3. </w:t>
      </w:r>
      <w:r>
        <w:rPr>
          <w:rFonts w:hint="eastAsia"/>
        </w:rPr>
        <w:t>Факторы</w:t>
      </w:r>
      <w:r>
        <w:t xml:space="preserve"> </w:t>
      </w:r>
      <w:r>
        <w:rPr>
          <w:rFonts w:hint="eastAsia"/>
        </w:rPr>
        <w:t>декаданса</w:t>
      </w:r>
      <w:r>
        <w:t xml:space="preserve"> </w:t>
      </w:r>
      <w:r>
        <w:rPr>
          <w:rFonts w:hint="eastAsia"/>
        </w:rPr>
        <w:t>и</w:t>
      </w:r>
      <w:r>
        <w:t xml:space="preserve"> </w:t>
      </w:r>
      <w:r>
        <w:rPr>
          <w:rFonts w:hint="eastAsia"/>
        </w:rPr>
        <w:t>ренессанса</w:t>
      </w:r>
      <w:r>
        <w:t xml:space="preserve"> </w:t>
      </w:r>
      <w:r>
        <w:rPr>
          <w:rFonts w:hint="eastAsia"/>
        </w:rPr>
        <w:t>в</w:t>
      </w:r>
      <w:r>
        <w:t xml:space="preserve"> </w:t>
      </w:r>
      <w:r>
        <w:rPr>
          <w:rFonts w:hint="eastAsia"/>
        </w:rPr>
        <w:t>установлении</w:t>
      </w:r>
      <w:r>
        <w:t xml:space="preserve"> </w:t>
      </w:r>
      <w:r>
        <w:rPr>
          <w:rFonts w:hint="eastAsia"/>
        </w:rPr>
        <w:t>периодизации</w:t>
      </w:r>
      <w:r>
        <w:t xml:space="preserve"> </w:t>
      </w:r>
      <w:r>
        <w:rPr>
          <w:rFonts w:hint="eastAsia"/>
        </w:rPr>
        <w:t>истории</w:t>
      </w:r>
      <w:r>
        <w:t xml:space="preserve"> </w:t>
      </w:r>
      <w:r>
        <w:rPr>
          <w:rFonts w:hint="eastAsia"/>
        </w:rPr>
        <w:t>эмигрантской</w:t>
      </w:r>
      <w:r>
        <w:t xml:space="preserve"> </w:t>
      </w:r>
      <w:r>
        <w:rPr>
          <w:rFonts w:hint="eastAsia"/>
        </w:rPr>
        <w:t>литературы</w:t>
      </w:r>
    </w:p>
    <w:p w14:paraId="5FEB43D2" w14:textId="77777777" w:rsidR="00894E3B" w:rsidRDefault="00894E3B" w:rsidP="00894E3B"/>
    <w:p w14:paraId="5F95B929" w14:textId="77777777" w:rsidR="00894E3B" w:rsidRDefault="00894E3B" w:rsidP="00894E3B">
      <w:r>
        <w:rPr>
          <w:rFonts w:hint="eastAsia"/>
        </w:rPr>
        <w:t>Выводы</w:t>
      </w:r>
    </w:p>
    <w:p w14:paraId="0DED4CFD" w14:textId="77777777" w:rsidR="00894E3B" w:rsidRDefault="00894E3B" w:rsidP="00894E3B"/>
    <w:p w14:paraId="63AF3962" w14:textId="77777777" w:rsidR="00894E3B" w:rsidRDefault="00894E3B" w:rsidP="00894E3B">
      <w:r>
        <w:rPr>
          <w:rFonts w:hint="eastAsia"/>
        </w:rPr>
        <w:t>ГЛАВА</w:t>
      </w:r>
      <w:r>
        <w:t xml:space="preserve"> 3. </w:t>
      </w:r>
      <w:r>
        <w:rPr>
          <w:rFonts w:hint="eastAsia"/>
        </w:rPr>
        <w:t>ОСНОВНЫЕ</w:t>
      </w:r>
      <w:r>
        <w:t xml:space="preserve"> </w:t>
      </w:r>
      <w:r>
        <w:rPr>
          <w:rFonts w:hint="eastAsia"/>
        </w:rPr>
        <w:t>ТЕНДЕНЦИИ</w:t>
      </w:r>
      <w:r>
        <w:t xml:space="preserve"> </w:t>
      </w:r>
      <w:r>
        <w:rPr>
          <w:rFonts w:hint="eastAsia"/>
        </w:rPr>
        <w:t>РАЗВИТИЯ</w:t>
      </w:r>
      <w:r>
        <w:t xml:space="preserve"> </w:t>
      </w:r>
      <w:r>
        <w:rPr>
          <w:rFonts w:hint="eastAsia"/>
        </w:rPr>
        <w:t>КРЫМСКОТАТАРСКОЙ</w:t>
      </w:r>
      <w:r>
        <w:t xml:space="preserve"> </w:t>
      </w:r>
      <w:r>
        <w:rPr>
          <w:rFonts w:hint="eastAsia"/>
        </w:rPr>
        <w:t>ЛИТЕРАТУРЫ</w:t>
      </w:r>
      <w:r>
        <w:t xml:space="preserve"> </w:t>
      </w:r>
      <w:r>
        <w:rPr>
          <w:rFonts w:hint="eastAsia"/>
        </w:rPr>
        <w:t>В</w:t>
      </w:r>
      <w:r>
        <w:t xml:space="preserve"> </w:t>
      </w:r>
      <w:r>
        <w:rPr>
          <w:rFonts w:hint="eastAsia"/>
        </w:rPr>
        <w:t>РУМЫНИИ</w:t>
      </w:r>
      <w:r>
        <w:t xml:space="preserve"> </w:t>
      </w:r>
      <w:r>
        <w:rPr>
          <w:rFonts w:hint="eastAsia"/>
        </w:rPr>
        <w:t>В</w:t>
      </w:r>
      <w:r>
        <w:t xml:space="preserve"> </w:t>
      </w:r>
      <w:r>
        <w:rPr>
          <w:rFonts w:hint="eastAsia"/>
        </w:rPr>
        <w:t>СВЕТЕ</w:t>
      </w:r>
      <w:r>
        <w:t xml:space="preserve"> </w:t>
      </w:r>
      <w:r>
        <w:rPr>
          <w:rFonts w:hint="eastAsia"/>
        </w:rPr>
        <w:t>ЭТНОДУХОВНОЙ</w:t>
      </w:r>
      <w:r>
        <w:t xml:space="preserve"> </w:t>
      </w:r>
      <w:r>
        <w:rPr>
          <w:rFonts w:hint="eastAsia"/>
        </w:rPr>
        <w:t>ИДЕНТИЧНОСТИ</w:t>
      </w:r>
      <w:r>
        <w:t xml:space="preserve"> </w:t>
      </w:r>
      <w:r>
        <w:rPr>
          <w:rFonts w:hint="eastAsia"/>
        </w:rPr>
        <w:t>И</w:t>
      </w:r>
      <w:r>
        <w:t xml:space="preserve"> </w:t>
      </w:r>
      <w:r>
        <w:rPr>
          <w:rFonts w:hint="eastAsia"/>
        </w:rPr>
        <w:t>САМООПРЕДЕЛЕНИЯ</w:t>
      </w:r>
      <w:r>
        <w:t xml:space="preserve"> 119 </w:t>
      </w:r>
      <w:r>
        <w:rPr>
          <w:rFonts w:hint="eastAsia"/>
        </w:rPr>
        <w:t>НАЦИИ</w:t>
      </w:r>
    </w:p>
    <w:p w14:paraId="54395CA3" w14:textId="77777777" w:rsidR="00894E3B" w:rsidRDefault="00894E3B" w:rsidP="00894E3B"/>
    <w:p w14:paraId="37A3B29B" w14:textId="77777777" w:rsidR="00894E3B" w:rsidRDefault="00894E3B" w:rsidP="00894E3B">
      <w:r>
        <w:t xml:space="preserve">3.1. </w:t>
      </w:r>
      <w:r>
        <w:rPr>
          <w:rFonts w:hint="eastAsia"/>
        </w:rPr>
        <w:t>Функционирование</w:t>
      </w:r>
      <w:r>
        <w:t xml:space="preserve"> </w:t>
      </w:r>
      <w:r>
        <w:rPr>
          <w:rFonts w:hint="eastAsia"/>
        </w:rPr>
        <w:t>литературных</w:t>
      </w:r>
      <w:r>
        <w:t xml:space="preserve"> </w:t>
      </w:r>
      <w:r>
        <w:rPr>
          <w:rFonts w:hint="eastAsia"/>
        </w:rPr>
        <w:t>жанров</w:t>
      </w:r>
      <w:r>
        <w:t xml:space="preserve"> </w:t>
      </w:r>
      <w:r>
        <w:rPr>
          <w:rFonts w:hint="eastAsia"/>
        </w:rPr>
        <w:t>в</w:t>
      </w:r>
      <w:r>
        <w:t xml:space="preserve"> </w:t>
      </w:r>
      <w:r>
        <w:rPr>
          <w:rFonts w:hint="eastAsia"/>
        </w:rPr>
        <w:t>хронологическом</w:t>
      </w:r>
    </w:p>
    <w:p w14:paraId="1E07B289" w14:textId="77777777" w:rsidR="00894E3B" w:rsidRDefault="00894E3B" w:rsidP="00894E3B"/>
    <w:p w14:paraId="2858FD86" w14:textId="77777777" w:rsidR="00894E3B" w:rsidRDefault="00894E3B" w:rsidP="00894E3B">
      <w:r>
        <w:t>119</w:t>
      </w:r>
    </w:p>
    <w:p w14:paraId="7902C9A7" w14:textId="77777777" w:rsidR="00894E3B" w:rsidRDefault="00894E3B" w:rsidP="00894E3B"/>
    <w:p w14:paraId="7AFF12E9" w14:textId="77777777" w:rsidR="00894E3B" w:rsidRDefault="00894E3B" w:rsidP="00894E3B">
      <w:r>
        <w:rPr>
          <w:rFonts w:hint="eastAsia"/>
        </w:rPr>
        <w:t>аспекте</w:t>
      </w:r>
    </w:p>
    <w:p w14:paraId="26856F9B" w14:textId="77777777" w:rsidR="00894E3B" w:rsidRDefault="00894E3B" w:rsidP="00894E3B"/>
    <w:p w14:paraId="681743A1" w14:textId="77777777" w:rsidR="00894E3B" w:rsidRDefault="00894E3B" w:rsidP="00894E3B">
      <w:r>
        <w:t xml:space="preserve">3.1.1. </w:t>
      </w:r>
      <w:r>
        <w:rPr>
          <w:rFonts w:hint="eastAsia"/>
        </w:rPr>
        <w:t>Фольклорные</w:t>
      </w:r>
      <w:r>
        <w:t xml:space="preserve"> </w:t>
      </w:r>
      <w:r>
        <w:rPr>
          <w:rFonts w:hint="eastAsia"/>
        </w:rPr>
        <w:t>традиции</w:t>
      </w:r>
      <w:r>
        <w:t xml:space="preserve"> </w:t>
      </w:r>
      <w:r>
        <w:rPr>
          <w:rFonts w:hint="eastAsia"/>
        </w:rPr>
        <w:t>Добруджи</w:t>
      </w:r>
    </w:p>
    <w:p w14:paraId="5F8A6BC6" w14:textId="77777777" w:rsidR="00894E3B" w:rsidRDefault="00894E3B" w:rsidP="00894E3B"/>
    <w:p w14:paraId="5C558789" w14:textId="77777777" w:rsidR="00894E3B" w:rsidRDefault="00894E3B" w:rsidP="00894E3B">
      <w:r>
        <w:t>119</w:t>
      </w:r>
    </w:p>
    <w:p w14:paraId="583D6F3B" w14:textId="77777777" w:rsidR="00894E3B" w:rsidRDefault="00894E3B" w:rsidP="00894E3B"/>
    <w:p w14:paraId="47E109D1" w14:textId="77777777" w:rsidR="00894E3B" w:rsidRDefault="00894E3B" w:rsidP="00894E3B">
      <w:r>
        <w:t xml:space="preserve">3.1.2. </w:t>
      </w:r>
      <w:r>
        <w:rPr>
          <w:rFonts w:hint="eastAsia"/>
        </w:rPr>
        <w:t>Авторская</w:t>
      </w:r>
      <w:r>
        <w:t xml:space="preserve"> </w:t>
      </w:r>
      <w:r>
        <w:rPr>
          <w:rFonts w:hint="eastAsia"/>
        </w:rPr>
        <w:t>литература</w:t>
      </w:r>
    </w:p>
    <w:p w14:paraId="1F427989" w14:textId="77777777" w:rsidR="00894E3B" w:rsidRDefault="00894E3B" w:rsidP="00894E3B"/>
    <w:p w14:paraId="543D31BE" w14:textId="77777777" w:rsidR="00894E3B" w:rsidRDefault="00894E3B" w:rsidP="00894E3B">
      <w:r>
        <w:t xml:space="preserve">3.2. </w:t>
      </w:r>
      <w:r>
        <w:rPr>
          <w:rFonts w:hint="eastAsia"/>
        </w:rPr>
        <w:t>Образно</w:t>
      </w:r>
      <w:r>
        <w:t>-</w:t>
      </w:r>
      <w:r>
        <w:rPr>
          <w:rFonts w:hint="eastAsia"/>
        </w:rPr>
        <w:t>тематическое</w:t>
      </w:r>
      <w:r>
        <w:t xml:space="preserve"> </w:t>
      </w:r>
      <w:r>
        <w:rPr>
          <w:rFonts w:hint="eastAsia"/>
        </w:rPr>
        <w:t>своеобразие</w:t>
      </w:r>
      <w:r>
        <w:t xml:space="preserve"> </w:t>
      </w:r>
      <w:r>
        <w:rPr>
          <w:rFonts w:hint="eastAsia"/>
        </w:rPr>
        <w:t>и</w:t>
      </w:r>
      <w:r>
        <w:t xml:space="preserve"> </w:t>
      </w:r>
      <w:r>
        <w:rPr>
          <w:rFonts w:hint="eastAsia"/>
        </w:rPr>
        <w:t>ценностная</w:t>
      </w:r>
      <w:r>
        <w:t xml:space="preserve"> </w:t>
      </w:r>
      <w:r>
        <w:rPr>
          <w:rFonts w:hint="eastAsia"/>
        </w:rPr>
        <w:t>ориентация</w:t>
      </w:r>
    </w:p>
    <w:p w14:paraId="4AAA2FF9" w14:textId="77777777" w:rsidR="00894E3B" w:rsidRDefault="00894E3B" w:rsidP="00894E3B"/>
    <w:p w14:paraId="7DFF3726" w14:textId="77777777" w:rsidR="00894E3B" w:rsidRDefault="00894E3B" w:rsidP="00894E3B">
      <w:r>
        <w:rPr>
          <w:rFonts w:hint="eastAsia"/>
        </w:rPr>
        <w:lastRenderedPageBreak/>
        <w:t>литературы</w:t>
      </w:r>
      <w:r>
        <w:t xml:space="preserve"> </w:t>
      </w:r>
      <w:r>
        <w:rPr>
          <w:rFonts w:hint="eastAsia"/>
        </w:rPr>
        <w:t>крымских</w:t>
      </w:r>
      <w:r>
        <w:t xml:space="preserve"> </w:t>
      </w:r>
      <w:r>
        <w:rPr>
          <w:rFonts w:hint="eastAsia"/>
        </w:rPr>
        <w:t>татар</w:t>
      </w:r>
      <w:r>
        <w:t xml:space="preserve"> </w:t>
      </w:r>
      <w:r>
        <w:rPr>
          <w:rFonts w:hint="eastAsia"/>
        </w:rPr>
        <w:t>в</w:t>
      </w:r>
      <w:r>
        <w:t xml:space="preserve"> </w:t>
      </w:r>
      <w:r>
        <w:rPr>
          <w:rFonts w:hint="eastAsia"/>
        </w:rPr>
        <w:t>румынской</w:t>
      </w:r>
      <w:r>
        <w:t xml:space="preserve"> </w:t>
      </w:r>
      <w:r>
        <w:rPr>
          <w:rFonts w:hint="eastAsia"/>
        </w:rPr>
        <w:t>эмиграции</w:t>
      </w:r>
    </w:p>
    <w:p w14:paraId="42F3A8E3" w14:textId="77777777" w:rsidR="00894E3B" w:rsidRDefault="00894E3B" w:rsidP="00894E3B"/>
    <w:p w14:paraId="18A2DE84" w14:textId="77777777" w:rsidR="00894E3B" w:rsidRDefault="00894E3B" w:rsidP="00894E3B">
      <w:r>
        <w:rPr>
          <w:rFonts w:hint="eastAsia"/>
        </w:rPr>
        <w:t>Выводы</w:t>
      </w:r>
    </w:p>
    <w:p w14:paraId="3B3F1D75" w14:textId="77777777" w:rsidR="00894E3B" w:rsidRDefault="00894E3B" w:rsidP="00894E3B"/>
    <w:p w14:paraId="7F59F17C" w14:textId="77777777" w:rsidR="00894E3B" w:rsidRDefault="00894E3B" w:rsidP="00894E3B">
      <w:r>
        <w:rPr>
          <w:rFonts w:hint="eastAsia"/>
        </w:rPr>
        <w:t>ЗАКЛЮЧЕНИЕ</w:t>
      </w:r>
    </w:p>
    <w:p w14:paraId="38921609" w14:textId="77777777" w:rsidR="00894E3B" w:rsidRDefault="00894E3B" w:rsidP="00894E3B"/>
    <w:p w14:paraId="57643800" w14:textId="77777777" w:rsidR="00894E3B" w:rsidRDefault="00894E3B" w:rsidP="00894E3B">
      <w:r>
        <w:rPr>
          <w:rFonts w:hint="eastAsia"/>
        </w:rPr>
        <w:t>СПИСОК</w:t>
      </w:r>
      <w:r>
        <w:t xml:space="preserve"> </w:t>
      </w:r>
      <w:r>
        <w:rPr>
          <w:rFonts w:hint="eastAsia"/>
        </w:rPr>
        <w:t>ИСПОЛЬЗОВАННОЙ</w:t>
      </w:r>
      <w:r>
        <w:t xml:space="preserve"> </w:t>
      </w:r>
      <w:r>
        <w:rPr>
          <w:rFonts w:hint="eastAsia"/>
        </w:rPr>
        <w:t>ЛИТЕРАТУРЫ</w:t>
      </w:r>
    </w:p>
    <w:p w14:paraId="3AC544F2" w14:textId="77777777" w:rsidR="00894E3B" w:rsidRDefault="00894E3B" w:rsidP="00894E3B"/>
    <w:p w14:paraId="3CF2D5CD" w14:textId="77777777" w:rsidR="00894E3B" w:rsidRDefault="00894E3B" w:rsidP="00894E3B">
      <w:r>
        <w:rPr>
          <w:rFonts w:hint="eastAsia"/>
        </w:rPr>
        <w:t>ПРИЛОЖЕНИЕ</w:t>
      </w:r>
    </w:p>
    <w:p w14:paraId="4B00E3CD" w14:textId="77777777" w:rsidR="00894E3B" w:rsidRDefault="00894E3B" w:rsidP="00894E3B"/>
    <w:p w14:paraId="535E765C" w14:textId="7C301080" w:rsidR="00894E3B" w:rsidRPr="00894E3B" w:rsidRDefault="00894E3B" w:rsidP="00894E3B">
      <w:r>
        <w:rPr>
          <w:rFonts w:hint="eastAsia"/>
        </w:rPr>
        <w:t>ПРИЛОЖЕНИЕ</w:t>
      </w:r>
    </w:p>
    <w:sectPr w:rsidR="00894E3B" w:rsidRPr="00894E3B" w:rsidSect="0037352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6E15" w14:textId="77777777" w:rsidR="0037352F" w:rsidRDefault="0037352F">
      <w:pPr>
        <w:spacing w:after="0" w:line="240" w:lineRule="auto"/>
      </w:pPr>
      <w:r>
        <w:separator/>
      </w:r>
    </w:p>
  </w:endnote>
  <w:endnote w:type="continuationSeparator" w:id="0">
    <w:p w14:paraId="32F1AA21" w14:textId="77777777" w:rsidR="0037352F" w:rsidRDefault="0037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A8B" w14:textId="77777777" w:rsidR="0037352F" w:rsidRDefault="0037352F"/>
    <w:p w14:paraId="45A76990" w14:textId="77777777" w:rsidR="0037352F" w:rsidRDefault="0037352F"/>
    <w:p w14:paraId="42899374" w14:textId="77777777" w:rsidR="0037352F" w:rsidRDefault="0037352F"/>
    <w:p w14:paraId="32EA9053" w14:textId="77777777" w:rsidR="0037352F" w:rsidRDefault="0037352F"/>
    <w:p w14:paraId="6BAF890E" w14:textId="77777777" w:rsidR="0037352F" w:rsidRDefault="0037352F"/>
    <w:p w14:paraId="4829D42C" w14:textId="77777777" w:rsidR="0037352F" w:rsidRDefault="0037352F"/>
    <w:p w14:paraId="07BD8004" w14:textId="77777777" w:rsidR="0037352F" w:rsidRDefault="0037352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C50FAA1" wp14:editId="69ABC55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91C81" w14:textId="77777777" w:rsidR="0037352F" w:rsidRDefault="0037352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50FAA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C191C81" w14:textId="77777777" w:rsidR="0037352F" w:rsidRDefault="0037352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BE4DFBD" w14:textId="77777777" w:rsidR="0037352F" w:rsidRDefault="0037352F"/>
    <w:p w14:paraId="666817AC" w14:textId="77777777" w:rsidR="0037352F" w:rsidRDefault="0037352F"/>
    <w:p w14:paraId="4260FC4C" w14:textId="77777777" w:rsidR="0037352F" w:rsidRDefault="0037352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DBF3036" wp14:editId="2AA986F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CAC6" w14:textId="77777777" w:rsidR="0037352F" w:rsidRDefault="0037352F"/>
                          <w:p w14:paraId="5615CFCA" w14:textId="77777777" w:rsidR="0037352F" w:rsidRDefault="0037352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BF303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8DECAC6" w14:textId="77777777" w:rsidR="0037352F" w:rsidRDefault="0037352F"/>
                    <w:p w14:paraId="5615CFCA" w14:textId="77777777" w:rsidR="0037352F" w:rsidRDefault="0037352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DBBCF25" w14:textId="77777777" w:rsidR="0037352F" w:rsidRDefault="0037352F"/>
    <w:p w14:paraId="4906889F" w14:textId="77777777" w:rsidR="0037352F" w:rsidRDefault="0037352F">
      <w:pPr>
        <w:rPr>
          <w:sz w:val="2"/>
          <w:szCs w:val="2"/>
        </w:rPr>
      </w:pPr>
    </w:p>
    <w:p w14:paraId="1AB40EDC" w14:textId="77777777" w:rsidR="0037352F" w:rsidRDefault="0037352F"/>
    <w:p w14:paraId="08AAD243" w14:textId="77777777" w:rsidR="0037352F" w:rsidRDefault="0037352F">
      <w:pPr>
        <w:spacing w:after="0" w:line="240" w:lineRule="auto"/>
      </w:pPr>
    </w:p>
  </w:footnote>
  <w:footnote w:type="continuationSeparator" w:id="0">
    <w:p w14:paraId="30DDADF6" w14:textId="77777777" w:rsidR="0037352F" w:rsidRDefault="0037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2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40457</TotalTime>
  <Pages>3</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5260</cp:revision>
  <cp:lastPrinted>2009-02-06T05:36:00Z</cp:lastPrinted>
  <dcterms:created xsi:type="dcterms:W3CDTF">2024-01-07T13:43:00Z</dcterms:created>
  <dcterms:modified xsi:type="dcterms:W3CDTF">2024-03-10T21:57:00Z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