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6539CD" w:rsidRDefault="006539CD" w:rsidP="006539CD">
      <w:r w:rsidRPr="00BE2AEB">
        <w:rPr>
          <w:rFonts w:ascii="Times New Roman" w:eastAsia="Times New Roman" w:hAnsi="Times New Roman" w:cs="Times New Roman"/>
          <w:b/>
          <w:bCs/>
          <w:sz w:val="24"/>
          <w:szCs w:val="24"/>
          <w:lang w:eastAsia="ru-RU"/>
        </w:rPr>
        <w:t>Шевчук Ганна Андріївна</w:t>
      </w:r>
      <w:r w:rsidRPr="00BE2AEB">
        <w:rPr>
          <w:rFonts w:ascii="Times New Roman" w:eastAsia="Times New Roman" w:hAnsi="Times New Roman" w:cs="Times New Roman"/>
          <w:bCs/>
          <w:iCs/>
          <w:sz w:val="24"/>
          <w:szCs w:val="24"/>
          <w:lang w:eastAsia="ru-RU"/>
        </w:rPr>
        <w:t>,</w:t>
      </w:r>
      <w:r w:rsidRPr="00BE2AEB">
        <w:rPr>
          <w:rFonts w:ascii="Times New Roman" w:eastAsia="Times New Roman" w:hAnsi="Times New Roman" w:cs="Times New Roman"/>
          <w:sz w:val="24"/>
          <w:szCs w:val="24"/>
          <w:lang w:eastAsia="ru-RU"/>
        </w:rPr>
        <w:t xml:space="preserve"> науковий співробітник ДЗ «Український науково-практичний центр екстреної медичної допомоги та медицини катастроф Міністерства охорони здоров'я України». Назва дисертації: «</w:t>
      </w:r>
      <w:r w:rsidRPr="00BE2AEB">
        <w:rPr>
          <w:rFonts w:ascii="Times New Roman" w:eastAsia="Times New Roman" w:hAnsi="Times New Roman" w:cs="Times New Roman"/>
          <w:bCs/>
          <w:sz w:val="24"/>
          <w:szCs w:val="24"/>
          <w:lang w:eastAsia="ru-RU"/>
        </w:rPr>
        <w:t>Медико-соціальне обґрунтування застосування принципу визначення безпеки лікарень</w:t>
      </w:r>
      <w:r w:rsidRPr="00BE2AEB">
        <w:rPr>
          <w:rFonts w:ascii="Times New Roman" w:eastAsia="Times New Roman" w:hAnsi="Times New Roman" w:cs="Times New Roman"/>
          <w:bCs/>
          <w:i/>
          <w:sz w:val="24"/>
          <w:szCs w:val="24"/>
          <w:lang w:eastAsia="ru-RU"/>
        </w:rPr>
        <w:t>»</w:t>
      </w:r>
      <w:r w:rsidRPr="00BE2AEB">
        <w:rPr>
          <w:rFonts w:ascii="Times New Roman" w:eastAsia="Times New Roman" w:hAnsi="Times New Roman" w:cs="Times New Roman"/>
          <w:sz w:val="24"/>
          <w:szCs w:val="24"/>
          <w:lang w:eastAsia="ru-RU"/>
        </w:rPr>
        <w:t>. Шифр та назва спеціальності – 14.02.03 – соціальна медицина. Спецрада Д</w:t>
      </w:r>
      <w:r w:rsidRPr="00BE2AEB">
        <w:rPr>
          <w:rFonts w:ascii="Times New Roman" w:eastAsia="Times New Roman" w:hAnsi="Times New Roman" w:cs="Times New Roman"/>
          <w:bCs/>
          <w:sz w:val="24"/>
          <w:szCs w:val="24"/>
          <w:lang w:eastAsia="ru-RU"/>
        </w:rPr>
        <w:t xml:space="preserve"> 26.613.07 </w:t>
      </w:r>
      <w:r w:rsidRPr="00BE2AEB">
        <w:rPr>
          <w:rFonts w:ascii="Times New Roman" w:eastAsia="Times New Roman" w:hAnsi="Times New Roman" w:cs="Times New Roman"/>
          <w:sz w:val="24"/>
          <w:szCs w:val="24"/>
          <w:lang w:eastAsia="ru-RU"/>
        </w:rPr>
        <w:t>Національної медичної академії післядипломної освіти імені П. Л. Шупика</w:t>
      </w:r>
    </w:p>
    <w:sectPr w:rsidR="0064656E" w:rsidRPr="006539C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5E75C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5E75C3">
                <w:pPr>
                  <w:spacing w:line="240" w:lineRule="auto"/>
                </w:pPr>
                <w:fldSimple w:instr=" PAGE \* MERGEFORMAT ">
                  <w:r w:rsidR="006539CD" w:rsidRPr="006539C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5E75C3">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5E75C3">
                  <w:pPr>
                    <w:spacing w:line="240" w:lineRule="auto"/>
                  </w:pPr>
                  <w:fldSimple w:instr=" PAGE \* MERGEFORMAT ">
                    <w:r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5E75C3">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5D3E6-77B7-4D02-A26F-B28D49F0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2417</TotalTime>
  <Pages>1</Pages>
  <Words>64</Words>
  <Characters>369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271</cp:revision>
  <cp:lastPrinted>2009-02-06T05:36:00Z</cp:lastPrinted>
  <dcterms:created xsi:type="dcterms:W3CDTF">2021-04-12T15:35:00Z</dcterms:created>
  <dcterms:modified xsi:type="dcterms:W3CDTF">2021-04-25T18:45:00Z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