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Національний</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транспортний</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університет</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Міністерства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освіти</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і</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науки</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України</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Національний</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транспортний</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університет</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Міністерства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освіти</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і</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науки</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України</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Кваліфікаційна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наукова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праця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правах</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рукопису</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ДЕНИС</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ОЛЕНА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ВІТАЛІЇВНА</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УДК</w:t>
      </w:r>
      <w:r w:rsidRPr="002436FB">
        <w:rPr>
          <w:rFonts w:ascii="Times New Roman" w:eastAsia="Times New Roman" w:hAnsi="Times New Roman" w:cs="Times New Roman"/>
          <w:kern w:val="0"/>
          <w:sz w:val="28"/>
          <w:szCs w:val="28"/>
          <w:lang w:eastAsia="ru-RU"/>
        </w:rPr>
        <w:t xml:space="preserve"> 656.078.12</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ДИСЕРТАЦІЯ</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ПІДВИЩЕННЯ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ЕФЕКТИВНОСТІ</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ДОСТАВКИ</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ВАНТАЖІВ</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У</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МІЖНАРОДНОМУ</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КОНТРЕЙЛЕРНОМУ</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СПОЛУЧЕННІ</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kern w:val="0"/>
          <w:sz w:val="28"/>
          <w:szCs w:val="28"/>
          <w:lang w:eastAsia="ru-RU"/>
        </w:rPr>
        <w:t>05.22.1</w:t>
      </w:r>
      <w:r w:rsidRPr="002436FB">
        <w:rPr>
          <w:rFonts w:ascii="Times New Roman" w:eastAsia="Times New Roman" w:hAnsi="Times New Roman" w:cs="Times New Roman"/>
          <w:kern w:val="0"/>
          <w:sz w:val="28"/>
          <w:szCs w:val="28"/>
          <w:lang w:eastAsia="ru-RU"/>
        </w:rPr>
        <w:tab/>
        <w:t xml:space="preserve">- </w:t>
      </w:r>
      <w:r w:rsidRPr="002436FB">
        <w:rPr>
          <w:rFonts w:ascii="Times New Roman" w:eastAsia="Times New Roman" w:hAnsi="Times New Roman" w:cs="Times New Roman" w:hint="eastAsia"/>
          <w:kern w:val="0"/>
          <w:sz w:val="28"/>
          <w:szCs w:val="28"/>
          <w:lang w:eastAsia="ru-RU"/>
        </w:rPr>
        <w:t>транспортні</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системи</w:t>
      </w:r>
      <w:r w:rsidRPr="002436FB">
        <w:rPr>
          <w:rFonts w:ascii="Times New Roman" w:eastAsia="Times New Roman" w:hAnsi="Times New Roman" w:cs="Times New Roman"/>
          <w:kern w:val="0"/>
          <w:sz w:val="28"/>
          <w:szCs w:val="28"/>
          <w:lang w:eastAsia="ru-RU"/>
        </w:rPr>
        <w:t xml:space="preserve"> 27 </w:t>
      </w:r>
      <w:r w:rsidRPr="002436FB">
        <w:rPr>
          <w:rFonts w:ascii="Times New Roman" w:eastAsia="Times New Roman" w:hAnsi="Times New Roman" w:cs="Times New Roman" w:hint="eastAsia"/>
          <w:kern w:val="0"/>
          <w:sz w:val="28"/>
          <w:szCs w:val="28"/>
          <w:lang w:eastAsia="ru-RU"/>
        </w:rPr>
        <w:t>Транспорт</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Подається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здобуття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наукового</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ступеня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кандидата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технічних</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наук</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Дисертація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містить</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результати</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власних</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досліджень</w:t>
      </w:r>
      <w:r w:rsidRPr="002436FB">
        <w:rPr>
          <w:rFonts w:ascii="Times New Roman" w:eastAsia="Times New Roman" w:hAnsi="Times New Roman" w:cs="Times New Roman"/>
          <w:kern w:val="0"/>
          <w:sz w:val="28"/>
          <w:szCs w:val="28"/>
          <w:lang w:eastAsia="ru-RU"/>
        </w:rPr>
        <w:t>.</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Використання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ідей</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результатів</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і</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текстів</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інших</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авторів</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мають</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посилання</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відповідне</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джерело</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kern w:val="0"/>
          <w:sz w:val="28"/>
          <w:szCs w:val="28"/>
          <w:lang w:eastAsia="ru-RU"/>
        </w:rPr>
        <w:tab/>
      </w:r>
      <w:r w:rsidRPr="002436FB">
        <w:rPr>
          <w:rFonts w:ascii="Times New Roman" w:eastAsia="Times New Roman" w:hAnsi="Times New Roman" w:cs="Times New Roman" w:hint="eastAsia"/>
          <w:kern w:val="0"/>
          <w:sz w:val="28"/>
          <w:szCs w:val="28"/>
          <w:lang w:eastAsia="ru-RU"/>
        </w:rPr>
        <w:t>О</w:t>
      </w:r>
      <w:r w:rsidRPr="002436FB">
        <w:rPr>
          <w:rFonts w:ascii="Times New Roman" w:eastAsia="Times New Roman" w:hAnsi="Times New Roman" w:cs="Times New Roman"/>
          <w:kern w:val="0"/>
          <w:sz w:val="28"/>
          <w:szCs w:val="28"/>
          <w:lang w:eastAsia="ru-RU"/>
        </w:rPr>
        <w:t>.</w:t>
      </w:r>
      <w:r w:rsidRPr="002436FB">
        <w:rPr>
          <w:rFonts w:ascii="Times New Roman" w:eastAsia="Times New Roman" w:hAnsi="Times New Roman" w:cs="Times New Roman" w:hint="eastAsia"/>
          <w:kern w:val="0"/>
          <w:sz w:val="28"/>
          <w:szCs w:val="28"/>
          <w:lang w:eastAsia="ru-RU"/>
        </w:rPr>
        <w:t>В</w:t>
      </w:r>
      <w:r w:rsidRPr="002436FB">
        <w:rPr>
          <w:rFonts w:ascii="Times New Roman" w:eastAsia="Times New Roman" w:hAnsi="Times New Roman" w:cs="Times New Roman"/>
          <w:kern w:val="0"/>
          <w:sz w:val="28"/>
          <w:szCs w:val="28"/>
          <w:lang w:eastAsia="ru-RU"/>
        </w:rPr>
        <w:t>.</w:t>
      </w:r>
      <w:r w:rsidRPr="002436FB">
        <w:rPr>
          <w:rFonts w:ascii="Times New Roman" w:eastAsia="Times New Roman" w:hAnsi="Times New Roman" w:cs="Times New Roman"/>
          <w:kern w:val="0"/>
          <w:sz w:val="28"/>
          <w:szCs w:val="28"/>
          <w:lang w:eastAsia="ru-RU"/>
        </w:rPr>
        <w:tab/>
      </w:r>
      <w:r w:rsidRPr="002436FB">
        <w:rPr>
          <w:rFonts w:ascii="Times New Roman" w:eastAsia="Times New Roman" w:hAnsi="Times New Roman" w:cs="Times New Roman" w:hint="eastAsia"/>
          <w:kern w:val="0"/>
          <w:sz w:val="28"/>
          <w:szCs w:val="28"/>
          <w:lang w:eastAsia="ru-RU"/>
        </w:rPr>
        <w:t>Денис</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Науковий</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керівник</w:t>
      </w:r>
      <w:r w:rsidRPr="002436FB">
        <w:rPr>
          <w:rFonts w:ascii="Times New Roman" w:eastAsia="Times New Roman" w:hAnsi="Times New Roman" w:cs="Times New Roman"/>
          <w:kern w:val="0"/>
          <w:sz w:val="28"/>
          <w:szCs w:val="28"/>
          <w:lang w:eastAsia="ru-RU"/>
        </w:rPr>
        <w:t xml:space="preserve"> - </w:t>
      </w:r>
      <w:r w:rsidRPr="002436FB">
        <w:rPr>
          <w:rFonts w:ascii="Times New Roman" w:eastAsia="Times New Roman" w:hAnsi="Times New Roman" w:cs="Times New Roman" w:hint="eastAsia"/>
          <w:kern w:val="0"/>
          <w:sz w:val="28"/>
          <w:szCs w:val="28"/>
          <w:lang w:eastAsia="ru-RU"/>
        </w:rPr>
        <w:t>Гужевька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Любов</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Анатоліївна</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кандидат</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технічних</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наук</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доцент</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Ідентичність</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усіх</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примірників</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дисертації</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Засвідчую</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Вчений</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секретар</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спеціалізованої</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вченої</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ради</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Д</w:t>
      </w:r>
      <w:r w:rsidRPr="002436FB">
        <w:rPr>
          <w:rFonts w:ascii="Times New Roman" w:eastAsia="Times New Roman" w:hAnsi="Times New Roman" w:cs="Times New Roman"/>
          <w:kern w:val="0"/>
          <w:sz w:val="28"/>
          <w:szCs w:val="28"/>
          <w:lang w:eastAsia="ru-RU"/>
        </w:rPr>
        <w:t xml:space="preserve"> 26.059.02</w:t>
      </w:r>
    </w:p>
    <w:p w:rsidR="002436FB" w:rsidRPr="002436F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О</w:t>
      </w:r>
      <w:r w:rsidRPr="002436FB">
        <w:rPr>
          <w:rFonts w:ascii="Times New Roman" w:eastAsia="Times New Roman" w:hAnsi="Times New Roman" w:cs="Times New Roman"/>
          <w:kern w:val="0"/>
          <w:sz w:val="28"/>
          <w:szCs w:val="28"/>
          <w:lang w:eastAsia="ru-RU"/>
        </w:rPr>
        <w:t>.</w:t>
      </w:r>
      <w:r w:rsidRPr="002436FB">
        <w:rPr>
          <w:rFonts w:ascii="Times New Roman" w:eastAsia="Times New Roman" w:hAnsi="Times New Roman" w:cs="Times New Roman" w:hint="eastAsia"/>
          <w:kern w:val="0"/>
          <w:sz w:val="28"/>
          <w:szCs w:val="28"/>
          <w:lang w:eastAsia="ru-RU"/>
        </w:rPr>
        <w:t>Ю</w:t>
      </w:r>
      <w:r w:rsidRPr="002436FB">
        <w:rPr>
          <w:rFonts w:ascii="Times New Roman" w:eastAsia="Times New Roman" w:hAnsi="Times New Roman" w:cs="Times New Roman"/>
          <w:kern w:val="0"/>
          <w:sz w:val="28"/>
          <w:szCs w:val="28"/>
          <w:lang w:eastAsia="ru-RU"/>
        </w:rPr>
        <w:t xml:space="preserve">. </w:t>
      </w:r>
      <w:r w:rsidRPr="002436FB">
        <w:rPr>
          <w:rFonts w:ascii="Times New Roman" w:eastAsia="Times New Roman" w:hAnsi="Times New Roman" w:cs="Times New Roman" w:hint="eastAsia"/>
          <w:kern w:val="0"/>
          <w:sz w:val="28"/>
          <w:szCs w:val="28"/>
          <w:lang w:eastAsia="ru-RU"/>
        </w:rPr>
        <w:t>Усиченко</w:t>
      </w:r>
    </w:p>
    <w:p w:rsidR="00984F9B" w:rsidRDefault="002436FB" w:rsidP="002436FB">
      <w:pPr>
        <w:rPr>
          <w:rFonts w:ascii="Times New Roman" w:eastAsia="Times New Roman" w:hAnsi="Times New Roman" w:cs="Times New Roman"/>
          <w:kern w:val="0"/>
          <w:sz w:val="28"/>
          <w:szCs w:val="28"/>
          <w:lang w:eastAsia="ru-RU"/>
        </w:rPr>
      </w:pPr>
      <w:r w:rsidRPr="002436FB">
        <w:rPr>
          <w:rFonts w:ascii="Times New Roman" w:eastAsia="Times New Roman" w:hAnsi="Times New Roman" w:cs="Times New Roman" w:hint="eastAsia"/>
          <w:kern w:val="0"/>
          <w:sz w:val="28"/>
          <w:szCs w:val="28"/>
          <w:lang w:eastAsia="ru-RU"/>
        </w:rPr>
        <w:t>Київ</w:t>
      </w:r>
      <w:r w:rsidRPr="002436FB">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2436FB">
        <w:rPr>
          <w:rFonts w:ascii="Times New Roman" w:eastAsia="Times New Roman" w:hAnsi="Times New Roman" w:cs="Times New Roman"/>
          <w:kern w:val="0"/>
          <w:sz w:val="28"/>
          <w:szCs w:val="28"/>
          <w:lang w:eastAsia="ru-RU"/>
        </w:rPr>
        <w:t xml:space="preserve"> 2021</w:t>
      </w:r>
    </w:p>
    <w:p w:rsidR="002436FB" w:rsidRDefault="002436FB" w:rsidP="002436FB"/>
    <w:p w:rsidR="002436FB" w:rsidRDefault="002436FB" w:rsidP="002436FB"/>
    <w:p w:rsidR="002436FB" w:rsidRDefault="002436FB" w:rsidP="002436FB">
      <w:r>
        <w:rPr>
          <w:rFonts w:hint="eastAsia"/>
        </w:rPr>
        <w:t>ЗМІСТ</w:t>
      </w:r>
    </w:p>
    <w:p w:rsidR="002436FB" w:rsidRDefault="002436FB" w:rsidP="002436FB">
      <w:r>
        <w:rPr>
          <w:rFonts w:hint="eastAsia"/>
        </w:rPr>
        <w:t>ПЕРЕЛІК</w:t>
      </w:r>
      <w:r>
        <w:t></w:t>
      </w:r>
      <w:r>
        <w:rPr>
          <w:rFonts w:hint="eastAsia"/>
        </w:rPr>
        <w:t>УМОВНИХ</w:t>
      </w:r>
      <w:r>
        <w:t></w:t>
      </w:r>
      <w:r>
        <w:rPr>
          <w:rFonts w:hint="eastAsia"/>
        </w:rPr>
        <w:t>СКОРОЧЕНЬ</w:t>
      </w:r>
      <w:r>
        <w:tab/>
      </w:r>
      <w:r>
        <w:t></w:t>
      </w:r>
      <w:r>
        <w:t></w:t>
      </w:r>
    </w:p>
    <w:p w:rsidR="002436FB" w:rsidRDefault="002436FB" w:rsidP="002436FB">
      <w:r>
        <w:rPr>
          <w:rFonts w:hint="eastAsia"/>
        </w:rPr>
        <w:t>ВСТУП</w:t>
      </w:r>
      <w:r>
        <w:tab/>
      </w:r>
      <w:r>
        <w:t></w:t>
      </w:r>
      <w:r>
        <w:t></w:t>
      </w:r>
    </w:p>
    <w:p w:rsidR="002436FB" w:rsidRDefault="002436FB" w:rsidP="002436FB">
      <w:r>
        <w:rPr>
          <w:rFonts w:hint="eastAsia"/>
        </w:rPr>
        <w:t>РОЗДІЛ</w:t>
      </w:r>
      <w:r>
        <w:t></w:t>
      </w:r>
      <w:r>
        <w:t></w:t>
      </w:r>
      <w:r>
        <w:t></w:t>
      </w:r>
      <w:r>
        <w:tab/>
      </w:r>
      <w:r>
        <w:t></w:t>
      </w:r>
      <w:r>
        <w:t></w:t>
      </w:r>
    </w:p>
    <w:p w:rsidR="002436FB" w:rsidRDefault="002436FB" w:rsidP="002436FB">
      <w:r>
        <w:rPr>
          <w:rFonts w:hint="eastAsia"/>
        </w:rPr>
        <w:t>ПРОБЛЕМИ</w:t>
      </w:r>
      <w:r>
        <w:t></w:t>
      </w:r>
      <w:r>
        <w:rPr>
          <w:rFonts w:hint="eastAsia"/>
        </w:rPr>
        <w:t>І</w:t>
      </w:r>
      <w:r>
        <w:t></w:t>
      </w:r>
      <w:r>
        <w:rPr>
          <w:rFonts w:hint="eastAsia"/>
        </w:rPr>
        <w:t>АКТУАЛЬНІСТЬ</w:t>
      </w:r>
      <w:r>
        <w:t></w:t>
      </w:r>
      <w:r>
        <w:rPr>
          <w:rFonts w:hint="eastAsia"/>
        </w:rPr>
        <w:t>ВИКОНАННЯ</w:t>
      </w:r>
      <w:r>
        <w:t></w:t>
      </w:r>
      <w:r>
        <w:rPr>
          <w:rFonts w:hint="eastAsia"/>
        </w:rPr>
        <w:t>КОНТРЕЙЛЕРНИХ</w:t>
      </w:r>
      <w:r>
        <w:t></w:t>
      </w:r>
      <w:r>
        <w:rPr>
          <w:rFonts w:hint="eastAsia"/>
        </w:rPr>
        <w:t>ПЕРЕВЕЗЕНЬ</w:t>
      </w:r>
      <w:r>
        <w:t></w:t>
      </w:r>
      <w:r>
        <w:tab/>
      </w:r>
      <w:r>
        <w:t></w:t>
      </w:r>
      <w:r>
        <w:t></w:t>
      </w:r>
    </w:p>
    <w:p w:rsidR="002436FB" w:rsidRDefault="002436FB" w:rsidP="002436FB">
      <w:r>
        <w:lastRenderedPageBreak/>
        <w:t></w:t>
      </w:r>
      <w:r>
        <w:t></w:t>
      </w:r>
      <w:r>
        <w:t></w:t>
      </w:r>
      <w:r>
        <w:tab/>
      </w:r>
      <w:r>
        <w:t></w:t>
      </w:r>
      <w:r>
        <w:rPr>
          <w:rFonts w:hint="eastAsia"/>
        </w:rPr>
        <w:t>Сучасний</w:t>
      </w:r>
      <w:r>
        <w:t></w:t>
      </w:r>
      <w:r>
        <w:rPr>
          <w:rFonts w:hint="eastAsia"/>
        </w:rPr>
        <w:t>стан</w:t>
      </w:r>
      <w:r>
        <w:t></w:t>
      </w:r>
      <w:r>
        <w:rPr>
          <w:rFonts w:hint="eastAsia"/>
        </w:rPr>
        <w:t>розвитку</w:t>
      </w:r>
      <w:r>
        <w:t></w:t>
      </w:r>
      <w:r>
        <w:rPr>
          <w:rFonts w:hint="eastAsia"/>
        </w:rPr>
        <w:t>міжнародних</w:t>
      </w:r>
      <w:r>
        <w:t></w:t>
      </w:r>
      <w:r>
        <w:rPr>
          <w:rFonts w:hint="eastAsia"/>
        </w:rPr>
        <w:t>перевезень</w:t>
      </w:r>
      <w:r>
        <w:tab/>
      </w:r>
      <w:r>
        <w:t></w:t>
      </w:r>
      <w:r>
        <w:t></w:t>
      </w:r>
    </w:p>
    <w:p w:rsidR="002436FB" w:rsidRDefault="002436FB" w:rsidP="002436FB">
      <w:r>
        <w:t></w:t>
      </w:r>
      <w:r>
        <w:t></w:t>
      </w:r>
      <w:r>
        <w:t></w:t>
      </w:r>
      <w:r>
        <w:tab/>
      </w:r>
      <w:r>
        <w:t></w:t>
      </w:r>
      <w:r>
        <w:rPr>
          <w:rFonts w:hint="eastAsia"/>
        </w:rPr>
        <w:t>Загальні</w:t>
      </w:r>
      <w:r>
        <w:t></w:t>
      </w:r>
      <w:r>
        <w:rPr>
          <w:rFonts w:hint="eastAsia"/>
        </w:rPr>
        <w:t>поняття</w:t>
      </w:r>
      <w:r>
        <w:t></w:t>
      </w:r>
      <w:r>
        <w:rPr>
          <w:rFonts w:hint="eastAsia"/>
        </w:rPr>
        <w:t>про</w:t>
      </w:r>
      <w:r>
        <w:t></w:t>
      </w:r>
      <w:r>
        <w:rPr>
          <w:rFonts w:hint="eastAsia"/>
        </w:rPr>
        <w:t>комбіновані</w:t>
      </w:r>
      <w:r>
        <w:t></w:t>
      </w:r>
      <w:r>
        <w:rPr>
          <w:rFonts w:hint="eastAsia"/>
        </w:rPr>
        <w:t>перевезення</w:t>
      </w:r>
      <w:r>
        <w:tab/>
      </w:r>
      <w:r>
        <w:t></w:t>
      </w:r>
      <w:r>
        <w:t></w:t>
      </w:r>
    </w:p>
    <w:p w:rsidR="002436FB" w:rsidRDefault="002436FB" w:rsidP="002436FB">
      <w:r>
        <w:t></w:t>
      </w:r>
      <w:r>
        <w:t></w:t>
      </w:r>
      <w:r>
        <w:t></w:t>
      </w:r>
      <w:r>
        <w:tab/>
      </w:r>
      <w:r>
        <w:t></w:t>
      </w:r>
      <w:r>
        <w:rPr>
          <w:rFonts w:hint="eastAsia"/>
        </w:rPr>
        <w:t>Дослідження</w:t>
      </w:r>
      <w:r>
        <w:t></w:t>
      </w:r>
      <w:r>
        <w:rPr>
          <w:rFonts w:hint="eastAsia"/>
        </w:rPr>
        <w:t>нормативно</w:t>
      </w:r>
      <w:r>
        <w:t></w:t>
      </w:r>
      <w:r>
        <w:rPr>
          <w:rFonts w:hint="eastAsia"/>
        </w:rPr>
        <w:t>правової</w:t>
      </w:r>
      <w:r>
        <w:t></w:t>
      </w:r>
      <w:r>
        <w:rPr>
          <w:rFonts w:hint="eastAsia"/>
        </w:rPr>
        <w:t>бази</w:t>
      </w:r>
      <w:r>
        <w:t></w:t>
      </w:r>
      <w:r>
        <w:t></w:t>
      </w:r>
      <w:r>
        <w:rPr>
          <w:rFonts w:hint="eastAsia"/>
        </w:rPr>
        <w:t>яка</w:t>
      </w:r>
      <w:r>
        <w:t></w:t>
      </w:r>
      <w:r>
        <w:rPr>
          <w:rFonts w:hint="eastAsia"/>
        </w:rPr>
        <w:t>регламентує</w:t>
      </w:r>
      <w:r>
        <w:t></w:t>
      </w:r>
      <w:r>
        <w:rPr>
          <w:rFonts w:hint="eastAsia"/>
        </w:rPr>
        <w:t>виконання</w:t>
      </w:r>
      <w:r>
        <w:t></w:t>
      </w:r>
      <w:r>
        <w:rPr>
          <w:rFonts w:hint="eastAsia"/>
        </w:rPr>
        <w:t>процесу</w:t>
      </w:r>
      <w:r>
        <w:t></w:t>
      </w:r>
      <w:r>
        <w:rPr>
          <w:rFonts w:hint="eastAsia"/>
        </w:rPr>
        <w:t>перевезення</w:t>
      </w:r>
      <w:r>
        <w:t></w:t>
      </w:r>
      <w:r>
        <w:rPr>
          <w:rFonts w:hint="eastAsia"/>
        </w:rPr>
        <w:t>вантажів</w:t>
      </w:r>
      <w:r>
        <w:t></w:t>
      </w:r>
      <w:r>
        <w:rPr>
          <w:rFonts w:hint="eastAsia"/>
        </w:rPr>
        <w:t>у</w:t>
      </w:r>
      <w:r>
        <w:t></w:t>
      </w:r>
      <w:r>
        <w:rPr>
          <w:rFonts w:hint="eastAsia"/>
        </w:rPr>
        <w:t>змішаному</w:t>
      </w:r>
      <w:r>
        <w:t></w:t>
      </w:r>
      <w:r>
        <w:rPr>
          <w:rFonts w:hint="eastAsia"/>
        </w:rPr>
        <w:t>сполученні</w:t>
      </w:r>
      <w:r>
        <w:tab/>
      </w:r>
      <w:r>
        <w:t></w:t>
      </w:r>
      <w:r>
        <w:t></w:t>
      </w:r>
    </w:p>
    <w:p w:rsidR="002436FB" w:rsidRDefault="002436FB" w:rsidP="002436FB">
      <w:r>
        <w:t></w:t>
      </w:r>
      <w:r>
        <w:t></w:t>
      </w:r>
      <w:r>
        <w:t></w:t>
      </w:r>
      <w:r>
        <w:tab/>
      </w:r>
      <w:r>
        <w:t></w:t>
      </w:r>
      <w:r>
        <w:t></w:t>
      </w:r>
      <w:r>
        <w:t></w:t>
      </w:r>
      <w:r>
        <w:t></w:t>
      </w:r>
      <w:r>
        <w:t></w:t>
      </w:r>
      <w:r>
        <w:t></w:t>
      </w:r>
      <w:r>
        <w:t></w:t>
      </w:r>
      <w:r>
        <w:t></w:t>
      </w:r>
      <w:r>
        <w:rPr>
          <w:rFonts w:hint="eastAsia"/>
        </w:rPr>
        <w:t>аналіз</w:t>
      </w:r>
      <w:r>
        <w:t></w:t>
      </w:r>
      <w:r>
        <w:rPr>
          <w:rFonts w:hint="eastAsia"/>
        </w:rPr>
        <w:t>виконання</w:t>
      </w:r>
      <w:r>
        <w:t></w:t>
      </w:r>
      <w:r>
        <w:rPr>
          <w:rFonts w:hint="eastAsia"/>
        </w:rPr>
        <w:t>контрейлерних</w:t>
      </w:r>
      <w:r>
        <w:t></w:t>
      </w:r>
      <w:r>
        <w:rPr>
          <w:rFonts w:hint="eastAsia"/>
        </w:rPr>
        <w:t>перевезень</w:t>
      </w:r>
      <w:r>
        <w:tab/>
      </w:r>
      <w:r>
        <w:t></w:t>
      </w:r>
      <w:r>
        <w:t></w:t>
      </w:r>
    </w:p>
    <w:p w:rsidR="002436FB" w:rsidRDefault="002436FB" w:rsidP="002436FB">
      <w:r>
        <w:t></w:t>
      </w:r>
      <w:r>
        <w:t></w:t>
      </w:r>
      <w:r>
        <w:t></w:t>
      </w:r>
      <w:r>
        <w:tab/>
      </w:r>
      <w:r>
        <w:t></w:t>
      </w:r>
      <w:r>
        <w:rPr>
          <w:rFonts w:hint="eastAsia"/>
        </w:rPr>
        <w:t>Дослідження</w:t>
      </w:r>
      <w:r>
        <w:t></w:t>
      </w:r>
      <w:r>
        <w:rPr>
          <w:rFonts w:hint="eastAsia"/>
        </w:rPr>
        <w:t>публікацій</w:t>
      </w:r>
      <w:r>
        <w:t></w:t>
      </w:r>
      <w:r>
        <w:rPr>
          <w:rFonts w:hint="eastAsia"/>
        </w:rPr>
        <w:t>за</w:t>
      </w:r>
      <w:r>
        <w:t></w:t>
      </w:r>
      <w:r>
        <w:rPr>
          <w:rFonts w:hint="eastAsia"/>
        </w:rPr>
        <w:t>темою</w:t>
      </w:r>
      <w:r>
        <w:t></w:t>
      </w:r>
      <w:r>
        <w:rPr>
          <w:rFonts w:hint="eastAsia"/>
        </w:rPr>
        <w:t>дослідження</w:t>
      </w:r>
      <w:r>
        <w:tab/>
      </w:r>
      <w:r>
        <w:t></w:t>
      </w:r>
      <w:r>
        <w:t></w:t>
      </w:r>
    </w:p>
    <w:p w:rsidR="002436FB" w:rsidRDefault="002436FB" w:rsidP="002436FB">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p>
    <w:p w:rsidR="002436FB" w:rsidRDefault="002436FB" w:rsidP="002436FB">
      <w:r>
        <w:rPr>
          <w:rFonts w:hint="eastAsia"/>
        </w:rPr>
        <w:t>РОЗДІЛ</w:t>
      </w:r>
      <w:r>
        <w:t></w:t>
      </w:r>
      <w:r>
        <w:t></w:t>
      </w:r>
      <w:r>
        <w:tab/>
      </w:r>
      <w:r>
        <w:t></w:t>
      </w:r>
      <w:r>
        <w:t></w:t>
      </w:r>
    </w:p>
    <w:p w:rsidR="002436FB" w:rsidRDefault="002436FB" w:rsidP="002436FB">
      <w:r>
        <w:rPr>
          <w:rFonts w:hint="eastAsia"/>
        </w:rPr>
        <w:t>ТЕОРЕТИЧНІ</w:t>
      </w:r>
      <w:r>
        <w:t></w:t>
      </w:r>
      <w:r>
        <w:rPr>
          <w:rFonts w:hint="eastAsia"/>
        </w:rPr>
        <w:t>ОСНОВИ</w:t>
      </w:r>
      <w:r>
        <w:t></w:t>
      </w:r>
      <w:r>
        <w:rPr>
          <w:rFonts w:hint="eastAsia"/>
        </w:rPr>
        <w:t>ОРГАНІЗАЦІЇ</w:t>
      </w:r>
      <w:r>
        <w:t></w:t>
      </w:r>
      <w:r>
        <w:rPr>
          <w:rFonts w:hint="eastAsia"/>
        </w:rPr>
        <w:t>КОНТРЕЙЛЕРНИХ</w:t>
      </w:r>
      <w:r>
        <w:t></w:t>
      </w:r>
      <w:r>
        <w:rPr>
          <w:rFonts w:hint="eastAsia"/>
        </w:rPr>
        <w:t>ПЕРЕВЕЗЕНЬ</w:t>
      </w:r>
      <w:r>
        <w:t></w:t>
      </w:r>
      <w:r>
        <w:rPr>
          <w:rFonts w:hint="eastAsia"/>
        </w:rPr>
        <w:t>У</w:t>
      </w:r>
      <w:r>
        <w:t></w:t>
      </w:r>
      <w:r>
        <w:rPr>
          <w:rFonts w:hint="eastAsia"/>
        </w:rPr>
        <w:t>МІЖНАРОДНОМУ</w:t>
      </w:r>
      <w:r>
        <w:t></w:t>
      </w:r>
      <w:r>
        <w:rPr>
          <w:rFonts w:hint="eastAsia"/>
        </w:rPr>
        <w:t>СПОЛУЧЕННІ</w:t>
      </w:r>
      <w:r>
        <w:tab/>
      </w:r>
      <w:r>
        <w:t></w:t>
      </w:r>
      <w:r>
        <w:t></w:t>
      </w:r>
    </w:p>
    <w:p w:rsidR="002436FB" w:rsidRDefault="002436FB" w:rsidP="002436FB">
      <w:r>
        <w:t></w:t>
      </w:r>
      <w:r>
        <w:t></w:t>
      </w:r>
      <w:r>
        <w:t></w:t>
      </w:r>
      <w:r>
        <w:tab/>
      </w:r>
      <w:r>
        <w:t></w:t>
      </w:r>
      <w:r>
        <w:rPr>
          <w:rFonts w:hint="eastAsia"/>
        </w:rPr>
        <w:t>Порівняльна</w:t>
      </w:r>
      <w:r>
        <w:t></w:t>
      </w:r>
      <w:r>
        <w:rPr>
          <w:rFonts w:hint="eastAsia"/>
        </w:rPr>
        <w:t>характеристика</w:t>
      </w:r>
      <w:r>
        <w:t></w:t>
      </w:r>
      <w:r>
        <w:rPr>
          <w:rFonts w:hint="eastAsia"/>
        </w:rPr>
        <w:t>існуючих</w:t>
      </w:r>
      <w:r>
        <w:t></w:t>
      </w:r>
      <w:r>
        <w:rPr>
          <w:rFonts w:hint="eastAsia"/>
        </w:rPr>
        <w:t>систем</w:t>
      </w:r>
      <w:r>
        <w:t></w:t>
      </w:r>
      <w:r>
        <w:rPr>
          <w:rFonts w:hint="eastAsia"/>
        </w:rPr>
        <w:t>організації</w:t>
      </w:r>
      <w:r>
        <w:t></w:t>
      </w:r>
      <w:r>
        <w:rPr>
          <w:rFonts w:hint="eastAsia"/>
        </w:rPr>
        <w:t>контрейлерних</w:t>
      </w:r>
      <w:r>
        <w:t></w:t>
      </w:r>
      <w:r>
        <w:rPr>
          <w:rFonts w:hint="eastAsia"/>
        </w:rPr>
        <w:t>перевезень</w:t>
      </w:r>
      <w:r>
        <w:t></w:t>
      </w:r>
      <w:r>
        <w:rPr>
          <w:rFonts w:hint="eastAsia"/>
        </w:rPr>
        <w:t>у</w:t>
      </w:r>
      <w:r>
        <w:t></w:t>
      </w:r>
      <w:r>
        <w:rPr>
          <w:rFonts w:hint="eastAsia"/>
        </w:rPr>
        <w:t>світі</w:t>
      </w:r>
      <w:r>
        <w:tab/>
      </w:r>
      <w:r>
        <w:t></w:t>
      </w:r>
      <w:r>
        <w:t></w:t>
      </w:r>
    </w:p>
    <w:p w:rsidR="002436FB" w:rsidRDefault="002436FB" w:rsidP="002436FB">
      <w:r>
        <w:t></w:t>
      </w:r>
      <w:r>
        <w:t></w:t>
      </w:r>
      <w:r>
        <w:t></w:t>
      </w:r>
      <w:r>
        <w:tab/>
      </w:r>
      <w:r>
        <w:t></w:t>
      </w:r>
      <w:r>
        <w:rPr>
          <w:rFonts w:hint="eastAsia"/>
        </w:rPr>
        <w:t>Аналіз</w:t>
      </w:r>
      <w:r>
        <w:t></w:t>
      </w:r>
      <w:r>
        <w:rPr>
          <w:rFonts w:hint="eastAsia"/>
        </w:rPr>
        <w:t>статистичних</w:t>
      </w:r>
      <w:r>
        <w:t></w:t>
      </w:r>
      <w:r>
        <w:rPr>
          <w:rFonts w:hint="eastAsia"/>
        </w:rPr>
        <w:t>даних</w:t>
      </w:r>
      <w:r>
        <w:t></w:t>
      </w:r>
      <w:r>
        <w:rPr>
          <w:rFonts w:hint="eastAsia"/>
        </w:rPr>
        <w:t>по</w:t>
      </w:r>
      <w:r>
        <w:t></w:t>
      </w:r>
      <w:r>
        <w:rPr>
          <w:rFonts w:hint="eastAsia"/>
        </w:rPr>
        <w:t>доставці</w:t>
      </w:r>
      <w:r>
        <w:t></w:t>
      </w:r>
      <w:r>
        <w:rPr>
          <w:rFonts w:hint="eastAsia"/>
        </w:rPr>
        <w:t>вантажів</w:t>
      </w:r>
      <w:r>
        <w:t></w:t>
      </w:r>
      <w:r>
        <w:rPr>
          <w:rFonts w:hint="eastAsia"/>
        </w:rPr>
        <w:t>у</w:t>
      </w:r>
      <w:r>
        <w:t></w:t>
      </w:r>
      <w:r>
        <w:rPr>
          <w:rFonts w:hint="eastAsia"/>
        </w:rPr>
        <w:t>міжнародному</w:t>
      </w:r>
      <w:r>
        <w:t></w:t>
      </w:r>
      <w:r>
        <w:rPr>
          <w:rFonts w:hint="eastAsia"/>
        </w:rPr>
        <w:t>контрейлерному</w:t>
      </w:r>
      <w:r>
        <w:t></w:t>
      </w:r>
      <w:r>
        <w:rPr>
          <w:rFonts w:hint="eastAsia"/>
        </w:rPr>
        <w:t>сполученні</w:t>
      </w:r>
      <w:r>
        <w:tab/>
      </w:r>
      <w:r>
        <w:t></w:t>
      </w:r>
      <w:r>
        <w:t></w:t>
      </w:r>
    </w:p>
    <w:p w:rsidR="002436FB" w:rsidRDefault="002436FB" w:rsidP="002436FB">
      <w:r>
        <w:t></w:t>
      </w:r>
      <w:r>
        <w:t></w:t>
      </w:r>
      <w:r>
        <w:t></w:t>
      </w:r>
      <w:r>
        <w:tab/>
      </w:r>
      <w:r>
        <w:t></w:t>
      </w:r>
      <w:r>
        <w:rPr>
          <w:rFonts w:hint="eastAsia"/>
        </w:rPr>
        <w:t>Порівняння</w:t>
      </w:r>
      <w:r>
        <w:t></w:t>
      </w:r>
      <w:r>
        <w:rPr>
          <w:rFonts w:hint="eastAsia"/>
        </w:rPr>
        <w:t>існуючих</w:t>
      </w:r>
      <w:r>
        <w:t></w:t>
      </w:r>
      <w:r>
        <w:rPr>
          <w:rFonts w:hint="eastAsia"/>
        </w:rPr>
        <w:t>систем</w:t>
      </w:r>
      <w:r>
        <w:t></w:t>
      </w:r>
      <w:r>
        <w:rPr>
          <w:rFonts w:hint="eastAsia"/>
        </w:rPr>
        <w:t>перевантаження</w:t>
      </w:r>
      <w:r>
        <w:t></w:t>
      </w:r>
      <w:r>
        <w:rPr>
          <w:rFonts w:hint="eastAsia"/>
        </w:rPr>
        <w:t>між</w:t>
      </w:r>
      <w:r>
        <w:t></w:t>
      </w:r>
      <w:r>
        <w:rPr>
          <w:rFonts w:hint="eastAsia"/>
        </w:rPr>
        <w:t>залізницями</w:t>
      </w:r>
      <w:r>
        <w:t></w:t>
      </w:r>
      <w:r>
        <w:t></w:t>
      </w:r>
      <w:r>
        <w:rPr>
          <w:rFonts w:hint="eastAsia"/>
        </w:rPr>
        <w:t>які</w:t>
      </w:r>
      <w:r>
        <w:t></w:t>
      </w:r>
      <w:r>
        <w:rPr>
          <w:rFonts w:hint="eastAsia"/>
        </w:rPr>
        <w:t>мають</w:t>
      </w:r>
      <w:r>
        <w:t></w:t>
      </w:r>
      <w:r>
        <w:rPr>
          <w:rFonts w:hint="eastAsia"/>
        </w:rPr>
        <w:t>різну</w:t>
      </w:r>
      <w:r>
        <w:t></w:t>
      </w:r>
      <w:r>
        <w:rPr>
          <w:rFonts w:hint="eastAsia"/>
        </w:rPr>
        <w:t>ширину</w:t>
      </w:r>
      <w:r>
        <w:t></w:t>
      </w:r>
      <w:r>
        <w:rPr>
          <w:rFonts w:hint="eastAsia"/>
        </w:rPr>
        <w:t>колії</w:t>
      </w:r>
      <w:r>
        <w:tab/>
      </w:r>
      <w:r>
        <w:t></w:t>
      </w:r>
      <w:r>
        <w:t></w:t>
      </w:r>
    </w:p>
    <w:p w:rsidR="002436FB" w:rsidRDefault="002436FB" w:rsidP="002436FB">
      <w:r>
        <w:t></w:t>
      </w:r>
      <w:r>
        <w:t></w:t>
      </w:r>
      <w:r>
        <w:t></w:t>
      </w:r>
      <w:r>
        <w:tab/>
      </w:r>
      <w:r>
        <w:t></w:t>
      </w:r>
      <w:r>
        <w:rPr>
          <w:rFonts w:hint="eastAsia"/>
        </w:rPr>
        <w:t>Критерії</w:t>
      </w:r>
      <w:r>
        <w:t></w:t>
      </w:r>
      <w:r>
        <w:rPr>
          <w:rFonts w:hint="eastAsia"/>
        </w:rPr>
        <w:t>ефективності</w:t>
      </w:r>
      <w:r>
        <w:t></w:t>
      </w:r>
      <w:r>
        <w:rPr>
          <w:rFonts w:hint="eastAsia"/>
        </w:rPr>
        <w:t>виконання</w:t>
      </w:r>
      <w:r>
        <w:t></w:t>
      </w:r>
      <w:r>
        <w:rPr>
          <w:rFonts w:hint="eastAsia"/>
        </w:rPr>
        <w:t>контрейлерних</w:t>
      </w:r>
      <w:r>
        <w:t></w:t>
      </w:r>
      <w:r>
        <w:rPr>
          <w:rFonts w:hint="eastAsia"/>
        </w:rPr>
        <w:t>перевезень</w:t>
      </w:r>
      <w:r>
        <w:t></w:t>
      </w:r>
      <w:r>
        <w:rPr>
          <w:rFonts w:hint="eastAsia"/>
        </w:rPr>
        <w:t>вантажів</w:t>
      </w:r>
      <w:r>
        <w:t></w:t>
      </w:r>
      <w:r>
        <w:t></w:t>
      </w:r>
      <w:r>
        <w:t></w:t>
      </w:r>
      <w:r>
        <w:t></w:t>
      </w:r>
      <w:r>
        <w:t></w:t>
      </w:r>
      <w:r>
        <w:t></w:t>
      </w:r>
    </w:p>
    <w:p w:rsidR="002436FB" w:rsidRDefault="002436FB" w:rsidP="002436FB">
      <w:r>
        <w:t></w:t>
      </w:r>
      <w:r>
        <w:t></w:t>
      </w:r>
      <w:r>
        <w:t></w:t>
      </w:r>
      <w:r>
        <w:tab/>
      </w:r>
      <w:r>
        <w:t></w:t>
      </w:r>
      <w:r>
        <w:rPr>
          <w:rFonts w:hint="eastAsia"/>
        </w:rPr>
        <w:t>Дослідження</w:t>
      </w:r>
      <w:r>
        <w:t></w:t>
      </w:r>
      <w:r>
        <w:rPr>
          <w:rFonts w:hint="eastAsia"/>
        </w:rPr>
        <w:t>основних</w:t>
      </w:r>
      <w:r>
        <w:t></w:t>
      </w:r>
      <w:r>
        <w:rPr>
          <w:rFonts w:hint="eastAsia"/>
        </w:rPr>
        <w:t>напрямків</w:t>
      </w:r>
      <w:r>
        <w:t></w:t>
      </w:r>
      <w:r>
        <w:rPr>
          <w:rFonts w:hint="eastAsia"/>
        </w:rPr>
        <w:t>перевезення</w:t>
      </w:r>
      <w:r>
        <w:t></w:t>
      </w:r>
      <w:r>
        <w:rPr>
          <w:rFonts w:hint="eastAsia"/>
        </w:rPr>
        <w:t>у</w:t>
      </w:r>
      <w:r>
        <w:t></w:t>
      </w:r>
      <w:r>
        <w:rPr>
          <w:rFonts w:hint="eastAsia"/>
        </w:rPr>
        <w:t>контрейлерному</w:t>
      </w:r>
      <w:r>
        <w:t></w:t>
      </w:r>
      <w:r>
        <w:rPr>
          <w:rFonts w:hint="eastAsia"/>
        </w:rPr>
        <w:t>сполученні</w:t>
      </w:r>
      <w:r>
        <w:t></w:t>
      </w:r>
      <w:r>
        <w:rPr>
          <w:rFonts w:hint="eastAsia"/>
        </w:rPr>
        <w:t>для</w:t>
      </w:r>
      <w:r>
        <w:t></w:t>
      </w:r>
      <w:r>
        <w:rPr>
          <w:rFonts w:hint="eastAsia"/>
        </w:rPr>
        <w:t>України</w:t>
      </w:r>
      <w:r>
        <w:tab/>
      </w:r>
      <w:r>
        <w:t></w:t>
      </w:r>
      <w:r>
        <w:t></w:t>
      </w:r>
    </w:p>
    <w:p w:rsidR="002436FB" w:rsidRDefault="002436FB" w:rsidP="002436FB">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p>
    <w:p w:rsidR="002436FB" w:rsidRDefault="002436FB" w:rsidP="002436FB">
      <w:r>
        <w:rPr>
          <w:rFonts w:hint="eastAsia"/>
        </w:rPr>
        <w:t>РОЗДІЛ</w:t>
      </w:r>
      <w:r>
        <w:t></w:t>
      </w:r>
      <w:r>
        <w:t></w:t>
      </w:r>
      <w:r>
        <w:tab/>
      </w:r>
      <w:r>
        <w:t></w:t>
      </w:r>
      <w:r>
        <w:t></w:t>
      </w:r>
    </w:p>
    <w:p w:rsidR="002436FB" w:rsidRDefault="002436FB" w:rsidP="002436FB">
      <w:r>
        <w:rPr>
          <w:rFonts w:hint="eastAsia"/>
        </w:rPr>
        <w:t>РОЗРОБКА</w:t>
      </w:r>
      <w:r>
        <w:t></w:t>
      </w:r>
      <w:r>
        <w:rPr>
          <w:rFonts w:hint="eastAsia"/>
        </w:rPr>
        <w:t>МОДЕЛЕЙ</w:t>
      </w:r>
      <w:r>
        <w:t></w:t>
      </w:r>
      <w:r>
        <w:rPr>
          <w:rFonts w:hint="eastAsia"/>
        </w:rPr>
        <w:t>КОНТРЕЙЛЕРНИХ</w:t>
      </w:r>
      <w:r>
        <w:t></w:t>
      </w:r>
      <w:r>
        <w:rPr>
          <w:rFonts w:hint="eastAsia"/>
        </w:rPr>
        <w:t>ПЕРЕВЕЗЕНЬ</w:t>
      </w:r>
      <w:r>
        <w:tab/>
      </w:r>
      <w:r>
        <w:t></w:t>
      </w:r>
      <w:r>
        <w:t></w:t>
      </w:r>
    </w:p>
    <w:p w:rsidR="002436FB" w:rsidRDefault="002436FB" w:rsidP="002436FB">
      <w:r>
        <w:t></w:t>
      </w:r>
      <w:r>
        <w:t></w:t>
      </w:r>
      <w:r>
        <w:t></w:t>
      </w:r>
      <w:r>
        <w:tab/>
      </w:r>
      <w:r>
        <w:t></w:t>
      </w:r>
      <w:r>
        <w:rPr>
          <w:rFonts w:hint="eastAsia"/>
        </w:rPr>
        <w:t>Розробка</w:t>
      </w:r>
      <w:r>
        <w:t></w:t>
      </w:r>
      <w:r>
        <w:rPr>
          <w:rFonts w:hint="eastAsia"/>
        </w:rPr>
        <w:t>моделі</w:t>
      </w:r>
      <w:r>
        <w:t></w:t>
      </w:r>
      <w:r>
        <w:rPr>
          <w:rFonts w:hint="eastAsia"/>
        </w:rPr>
        <w:t>визначення</w:t>
      </w:r>
      <w:r>
        <w:t></w:t>
      </w:r>
      <w:r>
        <w:rPr>
          <w:rFonts w:hint="eastAsia"/>
        </w:rPr>
        <w:t>рівноцінної</w:t>
      </w:r>
      <w:r>
        <w:t></w:t>
      </w:r>
      <w:r>
        <w:rPr>
          <w:rFonts w:hint="eastAsia"/>
        </w:rPr>
        <w:t>відстані</w:t>
      </w:r>
      <w:r>
        <w:t></w:t>
      </w:r>
      <w:r>
        <w:rPr>
          <w:rFonts w:hint="eastAsia"/>
        </w:rPr>
        <w:t>доставки</w:t>
      </w:r>
      <w:r>
        <w:t></w:t>
      </w:r>
      <w:r>
        <w:rPr>
          <w:rFonts w:hint="eastAsia"/>
        </w:rPr>
        <w:t>за</w:t>
      </w:r>
      <w:r>
        <w:t></w:t>
      </w:r>
      <w:r>
        <w:rPr>
          <w:rFonts w:hint="eastAsia"/>
        </w:rPr>
        <w:t>критерієм</w:t>
      </w:r>
      <w:r>
        <w:t></w:t>
      </w:r>
      <w:r>
        <w:rPr>
          <w:rFonts w:hint="eastAsia"/>
        </w:rPr>
        <w:t>часу</w:t>
      </w:r>
      <w:r>
        <w:tab/>
      </w:r>
      <w:r>
        <w:t></w:t>
      </w:r>
      <w:r>
        <w:t></w:t>
      </w:r>
    </w:p>
    <w:p w:rsidR="002436FB" w:rsidRDefault="002436FB" w:rsidP="002436FB">
      <w:r>
        <w:t></w:t>
      </w:r>
      <w:r>
        <w:t></w:t>
      </w:r>
      <w:r>
        <w:t></w:t>
      </w:r>
      <w:r>
        <w:tab/>
      </w:r>
      <w:r>
        <w:t></w:t>
      </w:r>
      <w:r>
        <w:rPr>
          <w:rFonts w:hint="eastAsia"/>
        </w:rPr>
        <w:t>Розробка</w:t>
      </w:r>
      <w:r>
        <w:t></w:t>
      </w:r>
      <w:r>
        <w:rPr>
          <w:rFonts w:hint="eastAsia"/>
        </w:rPr>
        <w:t>моделі</w:t>
      </w:r>
      <w:r>
        <w:t></w:t>
      </w:r>
      <w:r>
        <w:rPr>
          <w:rFonts w:hint="eastAsia"/>
        </w:rPr>
        <w:t>визначення</w:t>
      </w:r>
      <w:r>
        <w:t></w:t>
      </w:r>
      <w:r>
        <w:rPr>
          <w:rFonts w:hint="eastAsia"/>
        </w:rPr>
        <w:t>рівноцінної</w:t>
      </w:r>
      <w:r>
        <w:t></w:t>
      </w:r>
      <w:r>
        <w:rPr>
          <w:rFonts w:hint="eastAsia"/>
        </w:rPr>
        <w:t>відстані</w:t>
      </w:r>
      <w:r>
        <w:t></w:t>
      </w:r>
      <w:r>
        <w:rPr>
          <w:rFonts w:hint="eastAsia"/>
        </w:rPr>
        <w:t>доставки</w:t>
      </w:r>
      <w:r>
        <w:t></w:t>
      </w:r>
      <w:r>
        <w:rPr>
          <w:rFonts w:hint="eastAsia"/>
        </w:rPr>
        <w:t>за</w:t>
      </w:r>
      <w:r>
        <w:t></w:t>
      </w:r>
      <w:r>
        <w:rPr>
          <w:rFonts w:hint="eastAsia"/>
        </w:rPr>
        <w:t>критерієм</w:t>
      </w:r>
      <w:r>
        <w:t></w:t>
      </w:r>
      <w:r>
        <w:rPr>
          <w:rFonts w:hint="eastAsia"/>
        </w:rPr>
        <w:t>вартості</w:t>
      </w:r>
      <w:r>
        <w:tab/>
      </w:r>
      <w:r>
        <w:t></w:t>
      </w:r>
      <w:r>
        <w:t></w:t>
      </w:r>
      <w:r>
        <w:t></w:t>
      </w:r>
    </w:p>
    <w:p w:rsidR="002436FB" w:rsidRDefault="002436FB" w:rsidP="002436FB">
      <w:r>
        <w:t></w:t>
      </w:r>
      <w:r>
        <w:t></w:t>
      </w:r>
      <w:r>
        <w:t></w:t>
      </w:r>
      <w:r>
        <w:tab/>
      </w:r>
      <w:r>
        <w:t></w:t>
      </w:r>
      <w:r>
        <w:rPr>
          <w:rFonts w:hint="eastAsia"/>
        </w:rPr>
        <w:t>Розробка</w:t>
      </w:r>
      <w:r>
        <w:t></w:t>
      </w:r>
      <w:r>
        <w:rPr>
          <w:rFonts w:hint="eastAsia"/>
        </w:rPr>
        <w:t>моделі</w:t>
      </w:r>
      <w:r>
        <w:t></w:t>
      </w:r>
      <w:r>
        <w:rPr>
          <w:rFonts w:hint="eastAsia"/>
        </w:rPr>
        <w:t>вибору</w:t>
      </w:r>
      <w:r>
        <w:t></w:t>
      </w:r>
      <w:r>
        <w:rPr>
          <w:rFonts w:hint="eastAsia"/>
        </w:rPr>
        <w:t>вантажної</w:t>
      </w:r>
      <w:r>
        <w:t></w:t>
      </w:r>
      <w:r>
        <w:rPr>
          <w:rFonts w:hint="eastAsia"/>
        </w:rPr>
        <w:t>одиниці</w:t>
      </w:r>
      <w:r>
        <w:t></w:t>
      </w:r>
      <w:r>
        <w:rPr>
          <w:rFonts w:hint="eastAsia"/>
        </w:rPr>
        <w:t>для</w:t>
      </w:r>
      <w:r>
        <w:t></w:t>
      </w:r>
      <w:r>
        <w:rPr>
          <w:rFonts w:hint="eastAsia"/>
        </w:rPr>
        <w:t>контрейлерного</w:t>
      </w:r>
      <w:r>
        <w:t></w:t>
      </w:r>
      <w:r>
        <w:rPr>
          <w:rFonts w:hint="eastAsia"/>
        </w:rPr>
        <w:t>сполучення</w:t>
      </w:r>
      <w:r>
        <w:tab/>
      </w:r>
      <w:r>
        <w:t></w:t>
      </w:r>
      <w:r>
        <w:t></w:t>
      </w:r>
      <w:r>
        <w:t></w:t>
      </w:r>
    </w:p>
    <w:p w:rsidR="002436FB" w:rsidRDefault="002436FB" w:rsidP="002436FB">
      <w:r>
        <w:t></w:t>
      </w:r>
    </w:p>
    <w:p w:rsidR="002436FB" w:rsidRDefault="002436FB" w:rsidP="002436FB">
      <w:r>
        <w:t></w:t>
      </w:r>
      <w:r>
        <w:t></w:t>
      </w:r>
    </w:p>
    <w:p w:rsidR="002436FB" w:rsidRDefault="002436FB" w:rsidP="002436FB">
      <w:r>
        <w:lastRenderedPageBreak/>
        <w:t></w:t>
      </w:r>
      <w:r>
        <w:t></w:t>
      </w:r>
      <w:r>
        <w:t></w:t>
      </w:r>
      <w:r>
        <w:tab/>
      </w:r>
      <w:r>
        <w:t></w:t>
      </w:r>
      <w:r>
        <w:rPr>
          <w:rFonts w:hint="eastAsia"/>
        </w:rPr>
        <w:t>Побудова</w:t>
      </w:r>
      <w:r>
        <w:t></w:t>
      </w:r>
      <w:r>
        <w:rPr>
          <w:rFonts w:hint="eastAsia"/>
        </w:rPr>
        <w:t>області</w:t>
      </w:r>
      <w:r>
        <w:t></w:t>
      </w:r>
      <w:r>
        <w:rPr>
          <w:rFonts w:hint="eastAsia"/>
        </w:rPr>
        <w:t>ефективного</w:t>
      </w:r>
      <w:r>
        <w:t></w:t>
      </w:r>
      <w:r>
        <w:rPr>
          <w:rFonts w:hint="eastAsia"/>
        </w:rPr>
        <w:t>використання</w:t>
      </w:r>
      <w:r>
        <w:t></w:t>
      </w:r>
      <w:r>
        <w:rPr>
          <w:rFonts w:hint="eastAsia"/>
        </w:rPr>
        <w:t>контрейлерного</w:t>
      </w:r>
      <w:r>
        <w:t></w:t>
      </w:r>
      <w:r>
        <w:rPr>
          <w:rFonts w:hint="eastAsia"/>
        </w:rPr>
        <w:t>сполучення</w:t>
      </w:r>
      <w:r>
        <w:t></w:t>
      </w:r>
      <w:r>
        <w:t></w:t>
      </w:r>
      <w:r>
        <w:t></w:t>
      </w:r>
      <w:r>
        <w:t></w:t>
      </w:r>
    </w:p>
    <w:p w:rsidR="002436FB" w:rsidRDefault="002436FB" w:rsidP="002436FB">
      <w:r>
        <w:t></w:t>
      </w:r>
      <w:r>
        <w:t></w:t>
      </w:r>
      <w:r>
        <w:t></w:t>
      </w:r>
      <w:r>
        <w:tab/>
      </w:r>
      <w:r>
        <w:t></w:t>
      </w:r>
      <w:r>
        <w:rPr>
          <w:rFonts w:hint="eastAsia"/>
        </w:rPr>
        <w:t>Факторний</w:t>
      </w:r>
      <w:r>
        <w:t></w:t>
      </w:r>
      <w:r>
        <w:rPr>
          <w:rFonts w:hint="eastAsia"/>
        </w:rPr>
        <w:t>аналіз</w:t>
      </w:r>
      <w:r>
        <w:t></w:t>
      </w:r>
      <w:r>
        <w:rPr>
          <w:rFonts w:hint="eastAsia"/>
        </w:rPr>
        <w:t>розроблених</w:t>
      </w:r>
      <w:r>
        <w:t></w:t>
      </w:r>
      <w:r>
        <w:rPr>
          <w:rFonts w:hint="eastAsia"/>
        </w:rPr>
        <w:t>моделей</w:t>
      </w:r>
      <w:r>
        <w:tab/>
      </w:r>
      <w:r>
        <w:t></w:t>
      </w:r>
      <w:r>
        <w:t></w:t>
      </w:r>
      <w:r>
        <w:t></w:t>
      </w:r>
    </w:p>
    <w:p w:rsidR="002436FB" w:rsidRDefault="002436FB" w:rsidP="002436FB">
      <w:r>
        <w:t></w:t>
      </w:r>
      <w:r>
        <w:t></w:t>
      </w:r>
      <w:r>
        <w:t></w:t>
      </w:r>
      <w:r>
        <w:tab/>
      </w:r>
      <w:r>
        <w:t></w:t>
      </w:r>
      <w:r>
        <w:rPr>
          <w:rFonts w:hint="eastAsia"/>
        </w:rPr>
        <w:t>Факторний</w:t>
      </w:r>
      <w:r>
        <w:t></w:t>
      </w:r>
      <w:r>
        <w:rPr>
          <w:rFonts w:hint="eastAsia"/>
        </w:rPr>
        <w:t>аналіз</w:t>
      </w:r>
      <w:r>
        <w:t></w:t>
      </w:r>
      <w:r>
        <w:rPr>
          <w:rFonts w:hint="eastAsia"/>
        </w:rPr>
        <w:t>рівноцінної</w:t>
      </w:r>
      <w:r>
        <w:t></w:t>
      </w:r>
      <w:r>
        <w:rPr>
          <w:rFonts w:hint="eastAsia"/>
        </w:rPr>
        <w:t>відстані</w:t>
      </w:r>
      <w:r>
        <w:t></w:t>
      </w:r>
      <w:r>
        <w:rPr>
          <w:rFonts w:hint="eastAsia"/>
        </w:rPr>
        <w:t>перевезень</w:t>
      </w:r>
      <w:r>
        <w:t></w:t>
      </w:r>
      <w:r>
        <w:rPr>
          <w:rFonts w:hint="eastAsia"/>
        </w:rPr>
        <w:t>вантажів</w:t>
      </w:r>
      <w:r>
        <w:tab/>
      </w:r>
      <w:r>
        <w:t></w:t>
      </w:r>
      <w:r>
        <w:t></w:t>
      </w:r>
      <w:r>
        <w:t></w:t>
      </w:r>
    </w:p>
    <w:p w:rsidR="002436FB" w:rsidRDefault="002436FB" w:rsidP="002436FB">
      <w:r>
        <w:t></w:t>
      </w:r>
      <w:r>
        <w:t></w:t>
      </w:r>
      <w:r>
        <w:t></w:t>
      </w:r>
      <w:r>
        <w:tab/>
      </w:r>
      <w:r>
        <w:t></w:t>
      </w:r>
      <w:r>
        <w:rPr>
          <w:rFonts w:hint="eastAsia"/>
        </w:rPr>
        <w:t>Економіко</w:t>
      </w:r>
      <w:r>
        <w:t></w:t>
      </w:r>
      <w:r>
        <w:rPr>
          <w:rFonts w:hint="eastAsia"/>
        </w:rPr>
        <w:t>математична</w:t>
      </w:r>
      <w:r>
        <w:t></w:t>
      </w:r>
      <w:r>
        <w:rPr>
          <w:rFonts w:hint="eastAsia"/>
        </w:rPr>
        <w:t>модель</w:t>
      </w:r>
      <w:r>
        <w:t></w:t>
      </w:r>
      <w:r>
        <w:rPr>
          <w:rFonts w:hint="eastAsia"/>
        </w:rPr>
        <w:t>визначення</w:t>
      </w:r>
      <w:r>
        <w:t></w:t>
      </w:r>
      <w:r>
        <w:rPr>
          <w:rFonts w:hint="eastAsia"/>
        </w:rPr>
        <w:t>рівноцінної</w:t>
      </w:r>
      <w:r>
        <w:t></w:t>
      </w:r>
      <w:r>
        <w:rPr>
          <w:rFonts w:hint="eastAsia"/>
        </w:rPr>
        <w:t>відстані</w:t>
      </w:r>
      <w:r>
        <w:t></w:t>
      </w:r>
      <w:r>
        <w:rPr>
          <w:rFonts w:hint="eastAsia"/>
        </w:rPr>
        <w:t>доставки</w:t>
      </w:r>
      <w:r>
        <w:t></w:t>
      </w:r>
      <w:r>
        <w:rPr>
          <w:rFonts w:hint="eastAsia"/>
        </w:rPr>
        <w:t>вантажів</w:t>
      </w:r>
      <w:r>
        <w:t></w:t>
      </w:r>
      <w:r>
        <w:rPr>
          <w:rFonts w:hint="eastAsia"/>
        </w:rPr>
        <w:t>у</w:t>
      </w:r>
      <w:r>
        <w:t></w:t>
      </w:r>
      <w:r>
        <w:rPr>
          <w:rFonts w:hint="eastAsia"/>
        </w:rPr>
        <w:t>міжнародному</w:t>
      </w:r>
      <w:r>
        <w:t></w:t>
      </w:r>
      <w:r>
        <w:rPr>
          <w:rFonts w:hint="eastAsia"/>
        </w:rPr>
        <w:t>контрейлерному</w:t>
      </w:r>
      <w:r>
        <w:t></w:t>
      </w:r>
      <w:r>
        <w:rPr>
          <w:rFonts w:hint="eastAsia"/>
        </w:rPr>
        <w:t>сполученні</w:t>
      </w:r>
      <w:r>
        <w:t></w:t>
      </w:r>
      <w:r>
        <w:rPr>
          <w:rFonts w:hint="eastAsia"/>
        </w:rPr>
        <w:t>за</w:t>
      </w:r>
      <w:r>
        <w:t></w:t>
      </w:r>
      <w:r>
        <w:rPr>
          <w:rFonts w:hint="eastAsia"/>
        </w:rPr>
        <w:t>критерієм</w:t>
      </w:r>
      <w:r>
        <w:t></w:t>
      </w:r>
      <w:r>
        <w:rPr>
          <w:rFonts w:hint="eastAsia"/>
        </w:rPr>
        <w:t>вартості</w:t>
      </w:r>
      <w:r>
        <w:t></w:t>
      </w:r>
      <w:r>
        <w:rPr>
          <w:rFonts w:hint="eastAsia"/>
        </w:rPr>
        <w:t>доставки</w:t>
      </w:r>
      <w:r>
        <w:tab/>
      </w:r>
      <w:r>
        <w:t></w:t>
      </w:r>
      <w:r>
        <w:t></w:t>
      </w:r>
      <w:r>
        <w:t></w:t>
      </w:r>
    </w:p>
    <w:p w:rsidR="002436FB" w:rsidRDefault="002436FB" w:rsidP="002436FB">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2436FB" w:rsidRDefault="002436FB" w:rsidP="002436FB">
      <w:r>
        <w:rPr>
          <w:rFonts w:hint="eastAsia"/>
        </w:rPr>
        <w:t>РОЗДІЛ</w:t>
      </w:r>
      <w:r>
        <w:t></w:t>
      </w:r>
      <w:r>
        <w:t></w:t>
      </w:r>
      <w:r>
        <w:tab/>
      </w:r>
      <w:r>
        <w:t></w:t>
      </w:r>
      <w:r>
        <w:t></w:t>
      </w:r>
      <w:r>
        <w:t></w:t>
      </w:r>
    </w:p>
    <w:p w:rsidR="002436FB" w:rsidRDefault="002436FB" w:rsidP="002436FB">
      <w:r>
        <w:rPr>
          <w:rFonts w:hint="eastAsia"/>
        </w:rPr>
        <w:t>МОДЕЛЮВАННЯ</w:t>
      </w:r>
      <w:r>
        <w:t></w:t>
      </w:r>
      <w:r>
        <w:rPr>
          <w:rFonts w:hint="eastAsia"/>
        </w:rPr>
        <w:t>КОНТРЕЙЛЕРНИХ</w:t>
      </w:r>
      <w:r>
        <w:t></w:t>
      </w:r>
      <w:r>
        <w:rPr>
          <w:rFonts w:hint="eastAsia"/>
        </w:rPr>
        <w:t>ПЕРЕВЕЗЕНЬ</w:t>
      </w:r>
      <w:r>
        <w:t></w:t>
      </w:r>
      <w:r>
        <w:rPr>
          <w:rFonts w:hint="eastAsia"/>
        </w:rPr>
        <w:t>ВАНТАЖІВ</w:t>
      </w:r>
      <w:r>
        <w:t></w:t>
      </w:r>
      <w:r>
        <w:rPr>
          <w:rFonts w:hint="eastAsia"/>
        </w:rPr>
        <w:t>У</w:t>
      </w:r>
      <w:r>
        <w:t></w:t>
      </w:r>
      <w:r>
        <w:rPr>
          <w:rFonts w:hint="eastAsia"/>
        </w:rPr>
        <w:t>МІЖНАРОДНОМУ</w:t>
      </w:r>
      <w:r>
        <w:t></w:t>
      </w:r>
      <w:r>
        <w:rPr>
          <w:rFonts w:hint="eastAsia"/>
        </w:rPr>
        <w:t>СПОЛУЧЕННІ</w:t>
      </w:r>
      <w:r>
        <w:tab/>
      </w:r>
      <w:r>
        <w:t></w:t>
      </w:r>
      <w:r>
        <w:t></w:t>
      </w:r>
      <w:r>
        <w:t></w:t>
      </w:r>
    </w:p>
    <w:p w:rsidR="002436FB" w:rsidRDefault="002436FB" w:rsidP="002436FB">
      <w:r>
        <w:t></w:t>
      </w:r>
      <w:r>
        <w:t></w:t>
      </w:r>
      <w:r>
        <w:t></w:t>
      </w:r>
      <w:r>
        <w:tab/>
      </w:r>
      <w:r>
        <w:t></w:t>
      </w:r>
      <w:r>
        <w:rPr>
          <w:rFonts w:hint="eastAsia"/>
        </w:rPr>
        <w:t>Моделювання</w:t>
      </w:r>
      <w:r>
        <w:t></w:t>
      </w:r>
      <w:r>
        <w:rPr>
          <w:rFonts w:hint="eastAsia"/>
        </w:rPr>
        <w:t>контрейлерних</w:t>
      </w:r>
      <w:r>
        <w:t></w:t>
      </w:r>
      <w:r>
        <w:rPr>
          <w:rFonts w:hint="eastAsia"/>
        </w:rPr>
        <w:t>перевезень</w:t>
      </w:r>
      <w:r>
        <w:t></w:t>
      </w:r>
      <w:r>
        <w:rPr>
          <w:rFonts w:hint="eastAsia"/>
        </w:rPr>
        <w:t>вантажів</w:t>
      </w:r>
      <w:r>
        <w:t></w:t>
      </w:r>
      <w:r>
        <w:rPr>
          <w:rFonts w:hint="eastAsia"/>
        </w:rPr>
        <w:t>за</w:t>
      </w:r>
      <w:r>
        <w:t></w:t>
      </w:r>
      <w:r>
        <w:rPr>
          <w:rFonts w:hint="eastAsia"/>
        </w:rPr>
        <w:t>критерієм</w:t>
      </w:r>
      <w:r>
        <w:t></w:t>
      </w:r>
      <w:r>
        <w:rPr>
          <w:rFonts w:hint="eastAsia"/>
        </w:rPr>
        <w:t>вартості</w:t>
      </w:r>
      <w:r>
        <w:t></w:t>
      </w:r>
      <w:r>
        <w:t></w:t>
      </w:r>
      <w:r>
        <w:rPr>
          <w:rFonts w:hint="eastAsia"/>
        </w:rPr>
        <w:t>коли</w:t>
      </w:r>
      <w:r>
        <w:t></w:t>
      </w:r>
      <w:r>
        <w:rPr>
          <w:rFonts w:hint="eastAsia"/>
        </w:rPr>
        <w:t>розміщення</w:t>
      </w:r>
      <w:r>
        <w:t></w:t>
      </w:r>
      <w:r>
        <w:rPr>
          <w:rFonts w:hint="eastAsia"/>
        </w:rPr>
        <w:t>вантажовідправника</w:t>
      </w:r>
      <w:r>
        <w:t></w:t>
      </w:r>
      <w:r>
        <w:rPr>
          <w:rFonts w:hint="eastAsia"/>
        </w:rPr>
        <w:t>співпадає</w:t>
      </w:r>
      <w:r>
        <w:t></w:t>
      </w:r>
      <w:r>
        <w:rPr>
          <w:rFonts w:hint="eastAsia"/>
        </w:rPr>
        <w:t>з</w:t>
      </w:r>
      <w:r>
        <w:t></w:t>
      </w:r>
      <w:r>
        <w:rPr>
          <w:rFonts w:hint="eastAsia"/>
        </w:rPr>
        <w:t>терміналом</w:t>
      </w:r>
      <w:r>
        <w:t></w:t>
      </w:r>
      <w:r>
        <w:rPr>
          <w:rFonts w:hint="eastAsia"/>
        </w:rPr>
        <w:t>контрейлерного</w:t>
      </w:r>
      <w:r>
        <w:t></w:t>
      </w:r>
      <w:r>
        <w:rPr>
          <w:rFonts w:hint="eastAsia"/>
        </w:rPr>
        <w:t>відправлення</w:t>
      </w:r>
      <w:r>
        <w:tab/>
      </w:r>
      <w:r>
        <w:t></w:t>
      </w:r>
      <w:r>
        <w:t></w:t>
      </w:r>
      <w:r>
        <w:t></w:t>
      </w:r>
    </w:p>
    <w:p w:rsidR="002436FB" w:rsidRDefault="002436FB" w:rsidP="002436FB">
      <w:r>
        <w:t></w:t>
      </w:r>
      <w:r>
        <w:t></w:t>
      </w:r>
      <w:r>
        <w:t></w:t>
      </w:r>
      <w:r>
        <w:tab/>
      </w:r>
      <w:r>
        <w:t></w:t>
      </w:r>
      <w:r>
        <w:rPr>
          <w:rFonts w:hint="eastAsia"/>
        </w:rPr>
        <w:t>Моделювання</w:t>
      </w:r>
      <w:r>
        <w:t></w:t>
      </w:r>
      <w:r>
        <w:rPr>
          <w:rFonts w:hint="eastAsia"/>
        </w:rPr>
        <w:t>виконання</w:t>
      </w:r>
      <w:r>
        <w:t></w:t>
      </w:r>
      <w:r>
        <w:rPr>
          <w:rFonts w:hint="eastAsia"/>
        </w:rPr>
        <w:t>контрейлерних</w:t>
      </w:r>
      <w:r>
        <w:t></w:t>
      </w:r>
      <w:r>
        <w:rPr>
          <w:rFonts w:hint="eastAsia"/>
        </w:rPr>
        <w:t>перевезень</w:t>
      </w:r>
      <w:r>
        <w:t></w:t>
      </w:r>
      <w:r>
        <w:rPr>
          <w:rFonts w:hint="eastAsia"/>
        </w:rPr>
        <w:t>вантажів</w:t>
      </w:r>
      <w:r>
        <w:t></w:t>
      </w:r>
      <w:r>
        <w:rPr>
          <w:rFonts w:hint="eastAsia"/>
        </w:rPr>
        <w:t>за</w:t>
      </w:r>
      <w:r>
        <w:t></w:t>
      </w:r>
      <w:r>
        <w:rPr>
          <w:rFonts w:hint="eastAsia"/>
        </w:rPr>
        <w:t>критерієм</w:t>
      </w:r>
      <w:r>
        <w:t></w:t>
      </w:r>
      <w:r>
        <w:rPr>
          <w:rFonts w:hint="eastAsia"/>
        </w:rPr>
        <w:t>вартості</w:t>
      </w:r>
      <w:r>
        <w:t></w:t>
      </w:r>
      <w:r>
        <w:t></w:t>
      </w:r>
      <w:r>
        <w:rPr>
          <w:rFonts w:hint="eastAsia"/>
        </w:rPr>
        <w:t>коли</w:t>
      </w:r>
      <w:r>
        <w:t></w:t>
      </w:r>
      <w:r>
        <w:rPr>
          <w:rFonts w:hint="eastAsia"/>
        </w:rPr>
        <w:t>розміщення</w:t>
      </w:r>
      <w:r>
        <w:t></w:t>
      </w:r>
      <w:r>
        <w:rPr>
          <w:rFonts w:hint="eastAsia"/>
        </w:rPr>
        <w:t>вантажовідправника</w:t>
      </w:r>
      <w:r>
        <w:t></w:t>
      </w:r>
      <w:r>
        <w:rPr>
          <w:rFonts w:hint="eastAsia"/>
        </w:rPr>
        <w:t>не</w:t>
      </w:r>
      <w:r>
        <w:t></w:t>
      </w:r>
      <w:r>
        <w:rPr>
          <w:rFonts w:hint="eastAsia"/>
        </w:rPr>
        <w:t>співпадає</w:t>
      </w:r>
      <w:r>
        <w:t></w:t>
      </w:r>
      <w:r>
        <w:rPr>
          <w:rFonts w:hint="eastAsia"/>
        </w:rPr>
        <w:t>з</w:t>
      </w:r>
      <w:r>
        <w:t></w:t>
      </w:r>
      <w:r>
        <w:rPr>
          <w:rFonts w:hint="eastAsia"/>
        </w:rPr>
        <w:t>терміналом</w:t>
      </w:r>
      <w:r>
        <w:t></w:t>
      </w:r>
      <w:r>
        <w:rPr>
          <w:rFonts w:hint="eastAsia"/>
        </w:rPr>
        <w:t>контрейлерного</w:t>
      </w:r>
      <w:r>
        <w:t></w:t>
      </w:r>
      <w:r>
        <w:rPr>
          <w:rFonts w:hint="eastAsia"/>
        </w:rPr>
        <w:t>відправлення</w:t>
      </w:r>
      <w:r>
        <w:tab/>
      </w:r>
      <w:r>
        <w:t></w:t>
      </w:r>
      <w:r>
        <w:t></w:t>
      </w:r>
      <w:r>
        <w:t></w:t>
      </w:r>
    </w:p>
    <w:p w:rsidR="002436FB" w:rsidRDefault="002436FB" w:rsidP="002436FB">
      <w:r>
        <w:t></w:t>
      </w:r>
      <w:r>
        <w:t></w:t>
      </w:r>
      <w:r>
        <w:t></w:t>
      </w:r>
      <w:r>
        <w:tab/>
      </w:r>
      <w:r>
        <w:t></w:t>
      </w:r>
      <w:r>
        <w:rPr>
          <w:rFonts w:hint="eastAsia"/>
        </w:rPr>
        <w:t>Розробка</w:t>
      </w:r>
      <w:r>
        <w:t></w:t>
      </w:r>
      <w:r>
        <w:rPr>
          <w:rFonts w:hint="eastAsia"/>
        </w:rPr>
        <w:t>методики</w:t>
      </w:r>
      <w:r>
        <w:t></w:t>
      </w:r>
      <w:r>
        <w:rPr>
          <w:rFonts w:hint="eastAsia"/>
        </w:rPr>
        <w:t>вибору</w:t>
      </w:r>
      <w:r>
        <w:t></w:t>
      </w:r>
      <w:r>
        <w:rPr>
          <w:rFonts w:hint="eastAsia"/>
        </w:rPr>
        <w:t>виду</w:t>
      </w:r>
      <w:r>
        <w:t></w:t>
      </w:r>
      <w:r>
        <w:rPr>
          <w:rFonts w:hint="eastAsia"/>
        </w:rPr>
        <w:t>сполучення</w:t>
      </w:r>
      <w:r>
        <w:t></w:t>
      </w:r>
      <w:r>
        <w:rPr>
          <w:rFonts w:hint="eastAsia"/>
        </w:rPr>
        <w:t>за</w:t>
      </w:r>
      <w:r>
        <w:t></w:t>
      </w:r>
      <w:r>
        <w:rPr>
          <w:rFonts w:hint="eastAsia"/>
        </w:rPr>
        <w:t>критерієм</w:t>
      </w:r>
      <w:r>
        <w:t></w:t>
      </w:r>
      <w:r>
        <w:rPr>
          <w:rFonts w:hint="eastAsia"/>
        </w:rPr>
        <w:t>вартості</w:t>
      </w:r>
      <w:r>
        <w:t></w:t>
      </w:r>
      <w:r>
        <w:rPr>
          <w:rFonts w:hint="eastAsia"/>
        </w:rPr>
        <w:t>при</w:t>
      </w:r>
      <w:r>
        <w:t></w:t>
      </w:r>
      <w:r>
        <w:rPr>
          <w:rFonts w:hint="eastAsia"/>
        </w:rPr>
        <w:t>міжнародних</w:t>
      </w:r>
      <w:r>
        <w:t></w:t>
      </w:r>
      <w:r>
        <w:rPr>
          <w:rFonts w:hint="eastAsia"/>
        </w:rPr>
        <w:t>перевезеннях</w:t>
      </w:r>
      <w:r>
        <w:t></w:t>
      </w:r>
      <w:r>
        <w:rPr>
          <w:rFonts w:hint="eastAsia"/>
        </w:rPr>
        <w:t>вантажів</w:t>
      </w:r>
      <w:r>
        <w:tab/>
      </w:r>
      <w:r>
        <w:t></w:t>
      </w:r>
      <w:r>
        <w:t></w:t>
      </w:r>
      <w:r>
        <w:t></w:t>
      </w:r>
    </w:p>
    <w:p w:rsidR="002436FB" w:rsidRDefault="002436FB" w:rsidP="002436FB">
      <w:r>
        <w:t></w:t>
      </w:r>
      <w:r>
        <w:t></w:t>
      </w:r>
      <w:r>
        <w:t></w:t>
      </w:r>
      <w:r>
        <w:tab/>
      </w:r>
      <w:r>
        <w:t></w:t>
      </w:r>
      <w:r>
        <w:rPr>
          <w:rFonts w:hint="eastAsia"/>
        </w:rPr>
        <w:t>Економічна</w:t>
      </w:r>
      <w:r>
        <w:t></w:t>
      </w:r>
      <w:r>
        <w:rPr>
          <w:rFonts w:hint="eastAsia"/>
        </w:rPr>
        <w:t>доцільність</w:t>
      </w:r>
      <w:r>
        <w:t></w:t>
      </w:r>
      <w:r>
        <w:rPr>
          <w:rFonts w:hint="eastAsia"/>
        </w:rPr>
        <w:t>впровадження</w:t>
      </w:r>
      <w:r>
        <w:t></w:t>
      </w:r>
      <w:r>
        <w:rPr>
          <w:rFonts w:hint="eastAsia"/>
        </w:rPr>
        <w:t>очисної</w:t>
      </w:r>
      <w:r>
        <w:t></w:t>
      </w:r>
      <w:r>
        <w:rPr>
          <w:rFonts w:hint="eastAsia"/>
        </w:rPr>
        <w:t>системи</w:t>
      </w:r>
      <w:r>
        <w:t></w:t>
      </w:r>
      <w:r>
        <w:rPr>
          <w:rFonts w:hint="eastAsia"/>
        </w:rPr>
        <w:t>на</w:t>
      </w:r>
      <w:r>
        <w:t></w:t>
      </w:r>
      <w:r>
        <w:rPr>
          <w:rFonts w:hint="eastAsia"/>
        </w:rPr>
        <w:t>підходах</w:t>
      </w:r>
      <w:r>
        <w:t></w:t>
      </w:r>
      <w:r>
        <w:rPr>
          <w:rFonts w:hint="eastAsia"/>
        </w:rPr>
        <w:t>до</w:t>
      </w:r>
      <w:r>
        <w:t></w:t>
      </w:r>
      <w:r>
        <w:t></w:t>
      </w:r>
      <w:r>
        <w:t></w:t>
      </w:r>
      <w:r>
        <w:t></w:t>
      </w:r>
      <w:r>
        <w:t></w:t>
      </w:r>
      <w:r>
        <w:t></w:t>
      </w:r>
      <w:r>
        <w:t></w:t>
      </w:r>
      <w:r>
        <w:t></w:t>
      </w:r>
      <w:r>
        <w:t></w:t>
      </w:r>
      <w:r>
        <w:t></w:t>
      </w:r>
      <w:r>
        <w:tab/>
      </w:r>
      <w:r>
        <w:t></w:t>
      </w:r>
      <w:r>
        <w:t></w:t>
      </w:r>
      <w:r>
        <w:t></w:t>
      </w:r>
    </w:p>
    <w:p w:rsidR="002436FB" w:rsidRDefault="002436FB" w:rsidP="002436FB">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2436FB" w:rsidRDefault="002436FB" w:rsidP="002436FB">
      <w:r>
        <w:rPr>
          <w:rFonts w:hint="eastAsia"/>
        </w:rPr>
        <w:t>ВИСНОВКИ</w:t>
      </w:r>
      <w:r>
        <w:tab/>
      </w:r>
      <w:r>
        <w:t></w:t>
      </w:r>
      <w:r>
        <w:t></w:t>
      </w:r>
      <w:r>
        <w:t></w:t>
      </w:r>
    </w:p>
    <w:p w:rsidR="002436FB" w:rsidRDefault="002436FB" w:rsidP="002436FB">
      <w:r>
        <w:rPr>
          <w:rFonts w:hint="eastAsia"/>
        </w:rPr>
        <w:t>СПИСОК</w:t>
      </w:r>
      <w:r>
        <w:t></w:t>
      </w:r>
      <w:r>
        <w:rPr>
          <w:rFonts w:hint="eastAsia"/>
        </w:rPr>
        <w:t>ВИКОРИСТАНИХ</w:t>
      </w:r>
      <w:r>
        <w:t></w:t>
      </w:r>
      <w:r>
        <w:rPr>
          <w:rFonts w:hint="eastAsia"/>
        </w:rPr>
        <w:t>ДЖЕРЕЛ</w:t>
      </w:r>
      <w:r>
        <w:tab/>
      </w:r>
      <w:r>
        <w:t></w:t>
      </w:r>
      <w:r>
        <w:t></w:t>
      </w:r>
      <w:r>
        <w:t></w:t>
      </w:r>
    </w:p>
    <w:p w:rsidR="002436FB" w:rsidRDefault="002436FB" w:rsidP="002436FB">
      <w:r>
        <w:rPr>
          <w:rFonts w:hint="eastAsia"/>
        </w:rPr>
        <w:t>ДОДАТОК</w:t>
      </w:r>
      <w:r>
        <w:t></w:t>
      </w:r>
      <w:r>
        <w:rPr>
          <w:rFonts w:hint="eastAsia"/>
        </w:rPr>
        <w:t>А</w:t>
      </w:r>
      <w:r>
        <w:tab/>
      </w:r>
      <w:r>
        <w:t></w:t>
      </w:r>
      <w:r>
        <w:t></w:t>
      </w:r>
      <w:r>
        <w:t></w:t>
      </w:r>
    </w:p>
    <w:p w:rsidR="002436FB" w:rsidRDefault="002436FB" w:rsidP="002436FB">
      <w:r>
        <w:rPr>
          <w:rFonts w:hint="eastAsia"/>
        </w:rPr>
        <w:t>СПИСОК</w:t>
      </w:r>
      <w:r>
        <w:t></w:t>
      </w:r>
      <w:r>
        <w:rPr>
          <w:rFonts w:hint="eastAsia"/>
        </w:rPr>
        <w:t>ПУБЛІКАЦІЙ</w:t>
      </w:r>
      <w:r>
        <w:t></w:t>
      </w:r>
      <w:r>
        <w:rPr>
          <w:rFonts w:hint="eastAsia"/>
        </w:rPr>
        <w:t>ЗДОБУВАЧА</w:t>
      </w:r>
      <w:r>
        <w:t></w:t>
      </w:r>
      <w:r>
        <w:rPr>
          <w:rFonts w:hint="eastAsia"/>
        </w:rPr>
        <w:t>ЗА</w:t>
      </w:r>
      <w:r>
        <w:t></w:t>
      </w:r>
      <w:r>
        <w:rPr>
          <w:rFonts w:hint="eastAsia"/>
        </w:rPr>
        <w:t>ТЕМОЮ</w:t>
      </w:r>
      <w:r>
        <w:t></w:t>
      </w:r>
      <w:r>
        <w:rPr>
          <w:rFonts w:hint="eastAsia"/>
        </w:rPr>
        <w:t>ДИСЕРТАЦІЇ</w:t>
      </w:r>
      <w:r>
        <w:t></w:t>
      </w:r>
      <w:r>
        <w:rPr>
          <w:rFonts w:hint="eastAsia"/>
        </w:rPr>
        <w:t>ТА</w:t>
      </w:r>
      <w:r>
        <w:t></w:t>
      </w:r>
      <w:r>
        <w:rPr>
          <w:rFonts w:hint="eastAsia"/>
        </w:rPr>
        <w:t>ВІДОМОСТІ</w:t>
      </w:r>
      <w:r>
        <w:t></w:t>
      </w:r>
      <w:r>
        <w:rPr>
          <w:rFonts w:hint="eastAsia"/>
        </w:rPr>
        <w:t>ПРО</w:t>
      </w:r>
    </w:p>
    <w:p w:rsidR="002436FB" w:rsidRDefault="002436FB" w:rsidP="002436FB"/>
    <w:p w:rsidR="002436FB" w:rsidRDefault="002436FB" w:rsidP="002436FB"/>
    <w:p w:rsidR="002436FB" w:rsidRDefault="002436FB" w:rsidP="002436FB">
      <w:r>
        <w:rPr>
          <w:rFonts w:hint="eastAsia"/>
        </w:rPr>
        <w:t>ВИСНОВКИ</w:t>
      </w:r>
    </w:p>
    <w:p w:rsidR="002436FB" w:rsidRDefault="002436FB" w:rsidP="002436FB">
      <w:r>
        <w:t></w:t>
      </w:r>
      <w:r>
        <w:t></w:t>
      </w:r>
      <w:r>
        <w:t></w:t>
      </w:r>
    </w:p>
    <w:p w:rsidR="002436FB" w:rsidRDefault="002436FB" w:rsidP="002436FB">
      <w:r>
        <w:rPr>
          <w:rFonts w:hint="eastAsia"/>
        </w:rPr>
        <w:t>Дисертація</w:t>
      </w:r>
      <w:r>
        <w:t></w:t>
      </w:r>
      <w:r>
        <w:rPr>
          <w:rFonts w:hint="eastAsia"/>
        </w:rPr>
        <w:t>присвячена</w:t>
      </w:r>
      <w:r>
        <w:t></w:t>
      </w:r>
      <w:r>
        <w:rPr>
          <w:rFonts w:hint="eastAsia"/>
        </w:rPr>
        <w:t>вирішенню</w:t>
      </w:r>
      <w:r>
        <w:t></w:t>
      </w:r>
      <w:r>
        <w:rPr>
          <w:rFonts w:hint="eastAsia"/>
        </w:rPr>
        <w:t>важливого</w:t>
      </w:r>
      <w:r>
        <w:t></w:t>
      </w:r>
      <w:r>
        <w:rPr>
          <w:rFonts w:hint="eastAsia"/>
        </w:rPr>
        <w:t>науко</w:t>
      </w:r>
      <w:r>
        <w:rPr>
          <w:rFonts w:hint="eastAsia"/>
        </w:rPr>
        <w:lastRenderedPageBreak/>
        <w:t>во</w:t>
      </w:r>
      <w:r>
        <w:t></w:t>
      </w:r>
      <w:r>
        <w:rPr>
          <w:rFonts w:hint="eastAsia"/>
        </w:rPr>
        <w:t>практичного</w:t>
      </w:r>
      <w:r>
        <w:t></w:t>
      </w:r>
      <w:r>
        <w:rPr>
          <w:rFonts w:hint="eastAsia"/>
        </w:rPr>
        <w:t>завдання</w:t>
      </w:r>
      <w:r>
        <w:t></w:t>
      </w:r>
      <w:r>
        <w:rPr>
          <w:rFonts w:hint="eastAsia"/>
        </w:rPr>
        <w:t>підвищення</w:t>
      </w:r>
      <w:r>
        <w:t></w:t>
      </w:r>
      <w:r>
        <w:rPr>
          <w:rFonts w:hint="eastAsia"/>
        </w:rPr>
        <w:t>ефективності</w:t>
      </w:r>
      <w:r>
        <w:t></w:t>
      </w:r>
      <w:r>
        <w:rPr>
          <w:rFonts w:hint="eastAsia"/>
        </w:rPr>
        <w:t>доставки</w:t>
      </w:r>
      <w:r>
        <w:t></w:t>
      </w:r>
      <w:r>
        <w:rPr>
          <w:rFonts w:hint="eastAsia"/>
        </w:rPr>
        <w:t>вантажів</w:t>
      </w:r>
      <w:r>
        <w:t></w:t>
      </w:r>
      <w:r>
        <w:rPr>
          <w:rFonts w:hint="eastAsia"/>
        </w:rPr>
        <w:t>у</w:t>
      </w:r>
      <w:r>
        <w:t></w:t>
      </w:r>
      <w:r>
        <w:rPr>
          <w:rFonts w:hint="eastAsia"/>
        </w:rPr>
        <w:t>міжнародному</w:t>
      </w:r>
      <w:r>
        <w:t></w:t>
      </w:r>
      <w:r>
        <w:rPr>
          <w:rFonts w:hint="eastAsia"/>
        </w:rPr>
        <w:t>контрейлерному</w:t>
      </w:r>
      <w:r>
        <w:t></w:t>
      </w:r>
      <w:r>
        <w:rPr>
          <w:rFonts w:hint="eastAsia"/>
        </w:rPr>
        <w:t>сполученні</w:t>
      </w:r>
      <w:r>
        <w:t></w:t>
      </w:r>
      <w:r>
        <w:rPr>
          <w:rFonts w:hint="eastAsia"/>
        </w:rPr>
        <w:t>за</w:t>
      </w:r>
      <w:r>
        <w:t></w:t>
      </w:r>
      <w:r>
        <w:rPr>
          <w:rFonts w:hint="eastAsia"/>
        </w:rPr>
        <w:t>рахунок</w:t>
      </w:r>
      <w:r>
        <w:t></w:t>
      </w:r>
      <w:r>
        <w:rPr>
          <w:rFonts w:hint="eastAsia"/>
        </w:rPr>
        <w:t>розробки</w:t>
      </w:r>
      <w:r>
        <w:t></w:t>
      </w:r>
      <w:r>
        <w:rPr>
          <w:rFonts w:hint="eastAsia"/>
        </w:rPr>
        <w:t>і</w:t>
      </w:r>
      <w:r>
        <w:t></w:t>
      </w:r>
      <w:r>
        <w:rPr>
          <w:rFonts w:hint="eastAsia"/>
        </w:rPr>
        <w:t>впровадження</w:t>
      </w:r>
      <w:r>
        <w:t></w:t>
      </w:r>
      <w:r>
        <w:rPr>
          <w:rFonts w:hint="eastAsia"/>
        </w:rPr>
        <w:t>нових</w:t>
      </w:r>
      <w:r>
        <w:t></w:t>
      </w:r>
      <w:r>
        <w:rPr>
          <w:rFonts w:hint="eastAsia"/>
        </w:rPr>
        <w:t>моделей</w:t>
      </w:r>
      <w:r>
        <w:t></w:t>
      </w:r>
      <w:r>
        <w:t></w:t>
      </w:r>
      <w:r>
        <w:rPr>
          <w:rFonts w:hint="eastAsia"/>
        </w:rPr>
        <w:t>методів</w:t>
      </w:r>
      <w:r>
        <w:t></w:t>
      </w:r>
      <w:r>
        <w:rPr>
          <w:rFonts w:hint="eastAsia"/>
        </w:rPr>
        <w:t>та</w:t>
      </w:r>
      <w:r>
        <w:t></w:t>
      </w:r>
      <w:r>
        <w:rPr>
          <w:rFonts w:hint="eastAsia"/>
        </w:rPr>
        <w:t>програмного</w:t>
      </w:r>
      <w:r>
        <w:t></w:t>
      </w:r>
      <w:r>
        <w:rPr>
          <w:rFonts w:hint="eastAsia"/>
        </w:rPr>
        <w:t>забезпечення</w:t>
      </w:r>
      <w:r>
        <w:t></w:t>
      </w:r>
      <w:r>
        <w:rPr>
          <w:rFonts w:hint="eastAsia"/>
        </w:rPr>
        <w:t>визначення</w:t>
      </w:r>
      <w:r>
        <w:t></w:t>
      </w:r>
      <w:r>
        <w:rPr>
          <w:rFonts w:hint="eastAsia"/>
        </w:rPr>
        <w:t>оптимального</w:t>
      </w:r>
      <w:r>
        <w:t></w:t>
      </w:r>
      <w:r>
        <w:rPr>
          <w:rFonts w:hint="eastAsia"/>
        </w:rPr>
        <w:t>виду</w:t>
      </w:r>
      <w:r>
        <w:t></w:t>
      </w:r>
      <w:r>
        <w:rPr>
          <w:rFonts w:hint="eastAsia"/>
        </w:rPr>
        <w:t>сполучення</w:t>
      </w:r>
      <w:r>
        <w:t></w:t>
      </w:r>
      <w:r>
        <w:t></w:t>
      </w:r>
      <w:r>
        <w:rPr>
          <w:rFonts w:hint="eastAsia"/>
        </w:rPr>
        <w:t>прямого</w:t>
      </w:r>
      <w:r>
        <w:t></w:t>
      </w:r>
      <w:r>
        <w:rPr>
          <w:rFonts w:hint="eastAsia"/>
        </w:rPr>
        <w:t>автомобільного</w:t>
      </w:r>
      <w:r>
        <w:t></w:t>
      </w:r>
      <w:r>
        <w:t></w:t>
      </w:r>
      <w:r>
        <w:rPr>
          <w:rFonts w:hint="eastAsia"/>
        </w:rPr>
        <w:t>контрейлерного</w:t>
      </w:r>
      <w:r>
        <w:t></w:t>
      </w:r>
      <w:r>
        <w:t></w:t>
      </w:r>
      <w:r>
        <w:rPr>
          <w:rFonts w:hint="eastAsia"/>
        </w:rPr>
        <w:t>при</w:t>
      </w:r>
      <w:r>
        <w:t></w:t>
      </w:r>
      <w:r>
        <w:rPr>
          <w:rFonts w:hint="eastAsia"/>
        </w:rPr>
        <w:t>заданих</w:t>
      </w:r>
      <w:r>
        <w:t></w:t>
      </w:r>
      <w:r>
        <w:rPr>
          <w:rFonts w:hint="eastAsia"/>
        </w:rPr>
        <w:t>умовах</w:t>
      </w:r>
      <w:r>
        <w:t></w:t>
      </w:r>
      <w:r>
        <w:rPr>
          <w:rFonts w:hint="eastAsia"/>
        </w:rPr>
        <w:t>географічного</w:t>
      </w:r>
      <w:r>
        <w:t></w:t>
      </w:r>
      <w:r>
        <w:rPr>
          <w:rFonts w:hint="eastAsia"/>
        </w:rPr>
        <w:t>розміщення</w:t>
      </w:r>
      <w:r>
        <w:t></w:t>
      </w:r>
      <w:r>
        <w:rPr>
          <w:rFonts w:hint="eastAsia"/>
        </w:rPr>
        <w:t>вантажовідправник</w:t>
      </w:r>
      <w:r>
        <w:t></w:t>
      </w:r>
      <w:r>
        <w:rPr>
          <w:rFonts w:hint="eastAsia"/>
        </w:rPr>
        <w:t>і</w:t>
      </w:r>
      <w:r>
        <w:t></w:t>
      </w:r>
      <w:r>
        <w:rPr>
          <w:rFonts w:hint="eastAsia"/>
        </w:rPr>
        <w:t>вантажоодержувач</w:t>
      </w:r>
      <w:r>
        <w:t></w:t>
      </w:r>
    </w:p>
    <w:p w:rsidR="002436FB" w:rsidRDefault="002436FB" w:rsidP="002436FB">
      <w:r>
        <w:rPr>
          <w:rFonts w:hint="eastAsia"/>
        </w:rPr>
        <w:t>Основні</w:t>
      </w:r>
      <w:r>
        <w:t></w:t>
      </w:r>
      <w:r>
        <w:rPr>
          <w:rFonts w:hint="eastAsia"/>
        </w:rPr>
        <w:t>результати</w:t>
      </w:r>
      <w:r>
        <w:t></w:t>
      </w:r>
      <w:r>
        <w:t></w:t>
      </w:r>
      <w:r>
        <w:rPr>
          <w:rFonts w:hint="eastAsia"/>
        </w:rPr>
        <w:t>отримані</w:t>
      </w:r>
      <w:r>
        <w:t></w:t>
      </w:r>
      <w:r>
        <w:rPr>
          <w:rFonts w:hint="eastAsia"/>
        </w:rPr>
        <w:t>у</w:t>
      </w:r>
      <w:r>
        <w:t></w:t>
      </w:r>
      <w:r>
        <w:rPr>
          <w:rFonts w:hint="eastAsia"/>
        </w:rPr>
        <w:t>даній</w:t>
      </w:r>
      <w:r>
        <w:t></w:t>
      </w:r>
      <w:r>
        <w:rPr>
          <w:rFonts w:hint="eastAsia"/>
        </w:rPr>
        <w:t>дисертаційній</w:t>
      </w:r>
      <w:r>
        <w:t></w:t>
      </w:r>
      <w:r>
        <w:rPr>
          <w:rFonts w:hint="eastAsia"/>
        </w:rPr>
        <w:t>роботі</w:t>
      </w:r>
      <w:r>
        <w:t></w:t>
      </w:r>
      <w:r>
        <w:t></w:t>
      </w:r>
      <w:r>
        <w:rPr>
          <w:rFonts w:hint="eastAsia"/>
        </w:rPr>
        <w:t>полягають</w:t>
      </w:r>
      <w:r>
        <w:t></w:t>
      </w:r>
      <w:r>
        <w:rPr>
          <w:rFonts w:hint="eastAsia"/>
        </w:rPr>
        <w:t>в</w:t>
      </w:r>
      <w:r>
        <w:t></w:t>
      </w:r>
      <w:r>
        <w:rPr>
          <w:rFonts w:hint="eastAsia"/>
        </w:rPr>
        <w:t>наступному</w:t>
      </w:r>
      <w:r>
        <w:t></w:t>
      </w:r>
    </w:p>
    <w:p w:rsidR="002436FB" w:rsidRDefault="002436FB" w:rsidP="002436FB">
      <w:r>
        <w:t></w:t>
      </w:r>
      <w:r>
        <w:t></w:t>
      </w:r>
      <w:r>
        <w:tab/>
      </w:r>
      <w:r>
        <w:rPr>
          <w:rFonts w:hint="eastAsia"/>
        </w:rPr>
        <w:t>В</w:t>
      </w:r>
      <w:r>
        <w:t></w:t>
      </w:r>
      <w:r>
        <w:rPr>
          <w:rFonts w:hint="eastAsia"/>
        </w:rPr>
        <w:t>результаті</w:t>
      </w:r>
      <w:r>
        <w:t></w:t>
      </w:r>
      <w:r>
        <w:rPr>
          <w:rFonts w:hint="eastAsia"/>
        </w:rPr>
        <w:t>проведеного</w:t>
      </w:r>
      <w:r>
        <w:t></w:t>
      </w:r>
      <w:r>
        <w:rPr>
          <w:rFonts w:hint="eastAsia"/>
        </w:rPr>
        <w:t>аналізу</w:t>
      </w:r>
      <w:r>
        <w:t></w:t>
      </w:r>
      <w:r>
        <w:rPr>
          <w:rFonts w:hint="eastAsia"/>
        </w:rPr>
        <w:t>існуючих</w:t>
      </w:r>
      <w:r>
        <w:t></w:t>
      </w:r>
      <w:r>
        <w:rPr>
          <w:rFonts w:hint="eastAsia"/>
        </w:rPr>
        <w:t>методів</w:t>
      </w:r>
      <w:r>
        <w:t></w:t>
      </w:r>
      <w:r>
        <w:rPr>
          <w:rFonts w:hint="eastAsia"/>
        </w:rPr>
        <w:t>вирішення</w:t>
      </w:r>
      <w:r>
        <w:t></w:t>
      </w:r>
      <w:r>
        <w:rPr>
          <w:rFonts w:hint="eastAsia"/>
        </w:rPr>
        <w:t>задачі</w:t>
      </w:r>
      <w:r>
        <w:t></w:t>
      </w:r>
      <w:r>
        <w:rPr>
          <w:rFonts w:hint="eastAsia"/>
        </w:rPr>
        <w:t>вибору</w:t>
      </w:r>
      <w:r>
        <w:t></w:t>
      </w:r>
      <w:r>
        <w:rPr>
          <w:rFonts w:hint="eastAsia"/>
        </w:rPr>
        <w:t>виду</w:t>
      </w:r>
      <w:r>
        <w:t></w:t>
      </w:r>
      <w:r>
        <w:rPr>
          <w:rFonts w:hint="eastAsia"/>
        </w:rPr>
        <w:t>сполучення</w:t>
      </w:r>
      <w:r>
        <w:t></w:t>
      </w:r>
      <w:r>
        <w:rPr>
          <w:rFonts w:hint="eastAsia"/>
        </w:rPr>
        <w:t>при</w:t>
      </w:r>
      <w:r>
        <w:t></w:t>
      </w:r>
      <w:r>
        <w:rPr>
          <w:rFonts w:hint="eastAsia"/>
        </w:rPr>
        <w:t>здійсненні</w:t>
      </w:r>
      <w:r>
        <w:t></w:t>
      </w:r>
      <w:r>
        <w:rPr>
          <w:rFonts w:hint="eastAsia"/>
        </w:rPr>
        <w:t>доставки</w:t>
      </w:r>
      <w:r>
        <w:t></w:t>
      </w:r>
      <w:r>
        <w:rPr>
          <w:rFonts w:hint="eastAsia"/>
        </w:rPr>
        <w:t>вантажів</w:t>
      </w:r>
      <w:r>
        <w:t></w:t>
      </w:r>
      <w:r>
        <w:rPr>
          <w:rFonts w:hint="eastAsia"/>
        </w:rPr>
        <w:t>у</w:t>
      </w:r>
      <w:r>
        <w:t></w:t>
      </w:r>
      <w:r>
        <w:rPr>
          <w:rFonts w:hint="eastAsia"/>
        </w:rPr>
        <w:t>міжнародному</w:t>
      </w:r>
      <w:r>
        <w:t></w:t>
      </w:r>
      <w:r>
        <w:rPr>
          <w:rFonts w:hint="eastAsia"/>
        </w:rPr>
        <w:t>сполученні</w:t>
      </w:r>
      <w:r>
        <w:t></w:t>
      </w:r>
      <w:r>
        <w:rPr>
          <w:rFonts w:hint="eastAsia"/>
        </w:rPr>
        <w:t>виявлено</w:t>
      </w:r>
      <w:r>
        <w:t></w:t>
      </w:r>
      <w:r>
        <w:t></w:t>
      </w:r>
      <w:r>
        <w:rPr>
          <w:rFonts w:hint="eastAsia"/>
        </w:rPr>
        <w:t>що</w:t>
      </w:r>
      <w:r>
        <w:t></w:t>
      </w:r>
      <w:r>
        <w:rPr>
          <w:rFonts w:hint="eastAsia"/>
        </w:rPr>
        <w:t>математичні</w:t>
      </w:r>
      <w:r>
        <w:t></w:t>
      </w:r>
      <w:r>
        <w:rPr>
          <w:rFonts w:hint="eastAsia"/>
        </w:rPr>
        <w:t>моделі</w:t>
      </w:r>
      <w:r>
        <w:t></w:t>
      </w:r>
      <w:r>
        <w:rPr>
          <w:rFonts w:hint="eastAsia"/>
        </w:rPr>
        <w:t>носять</w:t>
      </w:r>
      <w:r>
        <w:t></w:t>
      </w:r>
      <w:r>
        <w:t></w:t>
      </w:r>
      <w:r>
        <w:rPr>
          <w:rFonts w:hint="eastAsia"/>
        </w:rPr>
        <w:t>як</w:t>
      </w:r>
      <w:r>
        <w:t></w:t>
      </w:r>
      <w:r>
        <w:rPr>
          <w:rFonts w:hint="eastAsia"/>
        </w:rPr>
        <w:t>правило</w:t>
      </w:r>
      <w:r>
        <w:t></w:t>
      </w:r>
      <w:r>
        <w:t></w:t>
      </w:r>
      <w:r>
        <w:rPr>
          <w:rFonts w:hint="eastAsia"/>
        </w:rPr>
        <w:t>суто</w:t>
      </w:r>
      <w:r>
        <w:t></w:t>
      </w:r>
      <w:r>
        <w:rPr>
          <w:rFonts w:hint="eastAsia"/>
        </w:rPr>
        <w:t>теоретичний</w:t>
      </w:r>
      <w:r>
        <w:t></w:t>
      </w:r>
      <w:r>
        <w:rPr>
          <w:rFonts w:hint="eastAsia"/>
        </w:rPr>
        <w:t>характер</w:t>
      </w:r>
      <w:r>
        <w:t></w:t>
      </w:r>
      <w:r>
        <w:rPr>
          <w:rFonts w:hint="eastAsia"/>
        </w:rPr>
        <w:t>і</w:t>
      </w:r>
      <w:r>
        <w:t></w:t>
      </w:r>
      <w:r>
        <w:rPr>
          <w:rFonts w:hint="eastAsia"/>
        </w:rPr>
        <w:t>наближені</w:t>
      </w:r>
      <w:r>
        <w:t></w:t>
      </w:r>
      <w:r>
        <w:rPr>
          <w:rFonts w:hint="eastAsia"/>
        </w:rPr>
        <w:t>рекомендації</w:t>
      </w:r>
      <w:r>
        <w:t></w:t>
      </w:r>
      <w:r>
        <w:rPr>
          <w:rFonts w:hint="eastAsia"/>
        </w:rPr>
        <w:t>щодо</w:t>
      </w:r>
      <w:r>
        <w:t></w:t>
      </w:r>
      <w:r>
        <w:rPr>
          <w:rFonts w:hint="eastAsia"/>
        </w:rPr>
        <w:t>вибору</w:t>
      </w:r>
      <w:r>
        <w:t></w:t>
      </w:r>
      <w:r>
        <w:rPr>
          <w:rFonts w:hint="eastAsia"/>
        </w:rPr>
        <w:t>виду</w:t>
      </w:r>
      <w:r>
        <w:t></w:t>
      </w:r>
      <w:r>
        <w:rPr>
          <w:rFonts w:hint="eastAsia"/>
        </w:rPr>
        <w:t>сполучення</w:t>
      </w:r>
      <w:r>
        <w:t></w:t>
      </w:r>
      <w:r>
        <w:rPr>
          <w:rFonts w:hint="eastAsia"/>
        </w:rPr>
        <w:t>У</w:t>
      </w:r>
      <w:r>
        <w:t></w:t>
      </w:r>
      <w:r>
        <w:rPr>
          <w:rFonts w:hint="eastAsia"/>
        </w:rPr>
        <w:t>результаті</w:t>
      </w:r>
      <w:r>
        <w:t></w:t>
      </w:r>
      <w:r>
        <w:rPr>
          <w:rFonts w:hint="eastAsia"/>
        </w:rPr>
        <w:t>проведеного</w:t>
      </w:r>
      <w:r>
        <w:t></w:t>
      </w:r>
      <w:r>
        <w:rPr>
          <w:rFonts w:hint="eastAsia"/>
        </w:rPr>
        <w:t>аналізу</w:t>
      </w:r>
      <w:r>
        <w:t></w:t>
      </w:r>
      <w:r>
        <w:rPr>
          <w:rFonts w:hint="eastAsia"/>
        </w:rPr>
        <w:t>проблем</w:t>
      </w:r>
      <w:r>
        <w:t></w:t>
      </w:r>
      <w:r>
        <w:rPr>
          <w:rFonts w:hint="eastAsia"/>
        </w:rPr>
        <w:t>при</w:t>
      </w:r>
      <w:r>
        <w:t></w:t>
      </w:r>
      <w:r>
        <w:rPr>
          <w:rFonts w:hint="eastAsia"/>
        </w:rPr>
        <w:t>здійсненні</w:t>
      </w:r>
      <w:r>
        <w:t></w:t>
      </w:r>
      <w:r>
        <w:rPr>
          <w:rFonts w:hint="eastAsia"/>
        </w:rPr>
        <w:t>міжнародних</w:t>
      </w:r>
      <w:r>
        <w:t></w:t>
      </w:r>
      <w:r>
        <w:rPr>
          <w:rFonts w:hint="eastAsia"/>
        </w:rPr>
        <w:t>перевезень</w:t>
      </w:r>
      <w:r>
        <w:t></w:t>
      </w:r>
      <w:r>
        <w:rPr>
          <w:rFonts w:hint="eastAsia"/>
        </w:rPr>
        <w:t>в</w:t>
      </w:r>
      <w:r>
        <w:t></w:t>
      </w:r>
      <w:r>
        <w:rPr>
          <w:rFonts w:hint="eastAsia"/>
        </w:rPr>
        <w:t>Україні</w:t>
      </w:r>
      <w:r>
        <w:t></w:t>
      </w:r>
      <w:r>
        <w:rPr>
          <w:rFonts w:hint="eastAsia"/>
        </w:rPr>
        <w:t>встановлено</w:t>
      </w:r>
      <w:r>
        <w:t></w:t>
      </w:r>
      <w:r>
        <w:t></w:t>
      </w:r>
      <w:r>
        <w:rPr>
          <w:rFonts w:hint="eastAsia"/>
        </w:rPr>
        <w:t>що</w:t>
      </w:r>
      <w:r>
        <w:t></w:t>
      </w:r>
      <w:r>
        <w:rPr>
          <w:rFonts w:hint="eastAsia"/>
        </w:rPr>
        <w:t>до</w:t>
      </w:r>
      <w:r>
        <w:t></w:t>
      </w:r>
      <w:r>
        <w:rPr>
          <w:rFonts w:hint="eastAsia"/>
        </w:rPr>
        <w:t>головних</w:t>
      </w:r>
      <w:r>
        <w:t></w:t>
      </w:r>
      <w:r>
        <w:rPr>
          <w:rFonts w:hint="eastAsia"/>
        </w:rPr>
        <w:t>проблем</w:t>
      </w:r>
      <w:r>
        <w:t></w:t>
      </w:r>
      <w:r>
        <w:rPr>
          <w:rFonts w:hint="eastAsia"/>
        </w:rPr>
        <w:t>міжнародних</w:t>
      </w:r>
      <w:r>
        <w:t></w:t>
      </w:r>
      <w:r>
        <w:rPr>
          <w:rFonts w:hint="eastAsia"/>
        </w:rPr>
        <w:t>автомобільних</w:t>
      </w:r>
      <w:r>
        <w:t></w:t>
      </w:r>
      <w:r>
        <w:rPr>
          <w:rFonts w:hint="eastAsia"/>
        </w:rPr>
        <w:t>перевезень</w:t>
      </w:r>
      <w:r>
        <w:t></w:t>
      </w:r>
      <w:r>
        <w:rPr>
          <w:rFonts w:hint="eastAsia"/>
        </w:rPr>
        <w:t>можна</w:t>
      </w:r>
      <w:r>
        <w:t></w:t>
      </w:r>
      <w:r>
        <w:rPr>
          <w:rFonts w:hint="eastAsia"/>
        </w:rPr>
        <w:t>віднести</w:t>
      </w:r>
      <w:r>
        <w:t></w:t>
      </w:r>
      <w:r>
        <w:t></w:t>
      </w:r>
      <w:r>
        <w:rPr>
          <w:rFonts w:hint="eastAsia"/>
        </w:rPr>
        <w:t>недосконале</w:t>
      </w:r>
      <w:r>
        <w:t></w:t>
      </w:r>
      <w:r>
        <w:rPr>
          <w:rFonts w:hint="eastAsia"/>
        </w:rPr>
        <w:t>митне</w:t>
      </w:r>
      <w:r>
        <w:t></w:t>
      </w:r>
      <w:r>
        <w:rPr>
          <w:rFonts w:hint="eastAsia"/>
        </w:rPr>
        <w:t>законодавство</w:t>
      </w:r>
      <w:r>
        <w:t></w:t>
      </w:r>
      <w:r>
        <w:rPr>
          <w:rFonts w:hint="eastAsia"/>
        </w:rPr>
        <w:t>України</w:t>
      </w:r>
      <w:r>
        <w:t></w:t>
      </w:r>
      <w:r>
        <w:t></w:t>
      </w:r>
      <w:r>
        <w:rPr>
          <w:rFonts w:hint="eastAsia"/>
        </w:rPr>
        <w:t>аварійність</w:t>
      </w:r>
      <w:r>
        <w:t></w:t>
      </w:r>
      <w:r>
        <w:t></w:t>
      </w:r>
      <w:r>
        <w:rPr>
          <w:rFonts w:hint="eastAsia"/>
        </w:rPr>
        <w:t>високі</w:t>
      </w:r>
      <w:r>
        <w:t></w:t>
      </w:r>
      <w:r>
        <w:rPr>
          <w:rFonts w:hint="eastAsia"/>
        </w:rPr>
        <w:t>витрати</w:t>
      </w:r>
      <w:r>
        <w:t></w:t>
      </w:r>
      <w:r>
        <w:t></w:t>
      </w:r>
      <w:r>
        <w:rPr>
          <w:rFonts w:hint="eastAsia"/>
        </w:rPr>
        <w:t>незадовільний</w:t>
      </w:r>
      <w:r>
        <w:t></w:t>
      </w:r>
      <w:r>
        <w:rPr>
          <w:rFonts w:hint="eastAsia"/>
        </w:rPr>
        <w:t>стан</w:t>
      </w:r>
      <w:r>
        <w:t></w:t>
      </w:r>
      <w:r>
        <w:rPr>
          <w:rFonts w:hint="eastAsia"/>
        </w:rPr>
        <w:t>дорожнього</w:t>
      </w:r>
      <w:r>
        <w:t></w:t>
      </w:r>
      <w:r>
        <w:rPr>
          <w:rFonts w:hint="eastAsia"/>
        </w:rPr>
        <w:t>комплексу</w:t>
      </w:r>
      <w:r>
        <w:t></w:t>
      </w:r>
      <w:r>
        <w:t></w:t>
      </w:r>
      <w:r>
        <w:t></w:t>
      </w:r>
      <w:r>
        <w:t></w:t>
      </w:r>
      <w:r>
        <w:t></w:t>
      </w:r>
      <w:r>
        <w:t></w:t>
      </w:r>
      <w:r>
        <w:t></w:t>
      </w:r>
      <w:r>
        <w:t></w:t>
      </w:r>
      <w:r>
        <w:t></w:t>
      </w:r>
      <w:r>
        <w:rPr>
          <w:rFonts w:hint="eastAsia"/>
        </w:rPr>
        <w:t>не</w:t>
      </w:r>
      <w:r>
        <w:t></w:t>
      </w:r>
      <w:r>
        <w:rPr>
          <w:rFonts w:hint="eastAsia"/>
        </w:rPr>
        <w:t>відповідає</w:t>
      </w:r>
      <w:r>
        <w:t></w:t>
      </w:r>
      <w:r>
        <w:rPr>
          <w:rFonts w:hint="eastAsia"/>
        </w:rPr>
        <w:t>вимогам</w:t>
      </w:r>
      <w:r>
        <w:t></w:t>
      </w:r>
      <w:r>
        <w:rPr>
          <w:rFonts w:hint="eastAsia"/>
        </w:rPr>
        <w:t>за</w:t>
      </w:r>
      <w:r>
        <w:t></w:t>
      </w:r>
      <w:r>
        <w:rPr>
          <w:rFonts w:hint="eastAsia"/>
        </w:rPr>
        <w:t>рівністю</w:t>
      </w:r>
      <w:r>
        <w:t></w:t>
      </w:r>
      <w:r>
        <w:t></w:t>
      </w:r>
      <w:r>
        <w:t></w:t>
      </w:r>
      <w:r>
        <w:t></w:t>
      </w:r>
      <w:r>
        <w:t></w:t>
      </w:r>
      <w:r>
        <w:t></w:t>
      </w:r>
      <w:r>
        <w:t></w:t>
      </w:r>
      <w:r>
        <w:t></w:t>
      </w:r>
      <w:r>
        <w:t></w:t>
      </w:r>
      <w:r>
        <w:t></w:t>
      </w:r>
      <w:r>
        <w:t></w:t>
      </w:r>
      <w:r>
        <w:rPr>
          <w:rFonts w:hint="eastAsia"/>
        </w:rPr>
        <w:t>за</w:t>
      </w:r>
      <w:r>
        <w:t></w:t>
      </w:r>
      <w:r>
        <w:rPr>
          <w:rFonts w:hint="eastAsia"/>
        </w:rPr>
        <w:t>міцністю</w:t>
      </w:r>
      <w:r>
        <w:t></w:t>
      </w:r>
      <w:r>
        <w:t></w:t>
      </w:r>
      <w:r>
        <w:t></w:t>
      </w:r>
      <w:r>
        <w:t></w:t>
      </w:r>
      <w:r>
        <w:rPr>
          <w:rFonts w:hint="eastAsia"/>
        </w:rPr>
        <w:t>технічний</w:t>
      </w:r>
      <w:r>
        <w:t></w:t>
      </w:r>
      <w:r>
        <w:rPr>
          <w:rFonts w:hint="eastAsia"/>
        </w:rPr>
        <w:t>стан</w:t>
      </w:r>
      <w:r>
        <w:t></w:t>
      </w:r>
      <w:r>
        <w:rPr>
          <w:rFonts w:hint="eastAsia"/>
        </w:rPr>
        <w:t>автомобілів</w:t>
      </w:r>
      <w:r>
        <w:t></w:t>
      </w:r>
      <w:r>
        <w:t></w:t>
      </w:r>
      <w:r>
        <w:rPr>
          <w:rFonts w:hint="eastAsia"/>
        </w:rPr>
        <w:t>низька</w:t>
      </w:r>
      <w:r>
        <w:t></w:t>
      </w:r>
      <w:r>
        <w:rPr>
          <w:rFonts w:hint="eastAsia"/>
        </w:rPr>
        <w:t>кваліфікація</w:t>
      </w:r>
      <w:r>
        <w:t></w:t>
      </w:r>
      <w:r>
        <w:rPr>
          <w:rFonts w:hint="eastAsia"/>
        </w:rPr>
        <w:t>та</w:t>
      </w:r>
      <w:r>
        <w:t></w:t>
      </w:r>
      <w:r>
        <w:rPr>
          <w:rFonts w:hint="eastAsia"/>
        </w:rPr>
        <w:t>відповідальність</w:t>
      </w:r>
      <w:r>
        <w:t></w:t>
      </w:r>
      <w:r>
        <w:rPr>
          <w:rFonts w:hint="eastAsia"/>
        </w:rPr>
        <w:t>водіїв</w:t>
      </w:r>
      <w:r>
        <w:t></w:t>
      </w:r>
      <w:r>
        <w:t></w:t>
      </w:r>
      <w:r>
        <w:rPr>
          <w:rFonts w:hint="eastAsia"/>
        </w:rPr>
        <w:t>некомпетентність</w:t>
      </w:r>
      <w:r>
        <w:t></w:t>
      </w:r>
      <w:r>
        <w:rPr>
          <w:rFonts w:hint="eastAsia"/>
        </w:rPr>
        <w:t>експедиторських</w:t>
      </w:r>
      <w:r>
        <w:t></w:t>
      </w:r>
      <w:r>
        <w:rPr>
          <w:rFonts w:hint="eastAsia"/>
        </w:rPr>
        <w:t>груп</w:t>
      </w:r>
      <w:r>
        <w:t></w:t>
      </w:r>
      <w:r>
        <w:t></w:t>
      </w:r>
      <w:r>
        <w:rPr>
          <w:rFonts w:hint="eastAsia"/>
        </w:rPr>
        <w:t>несвоєчасні</w:t>
      </w:r>
      <w:r>
        <w:t></w:t>
      </w:r>
      <w:r>
        <w:rPr>
          <w:rFonts w:hint="eastAsia"/>
        </w:rPr>
        <w:t>розрахунки</w:t>
      </w:r>
      <w:r>
        <w:t></w:t>
      </w:r>
      <w:r>
        <w:rPr>
          <w:rFonts w:hint="eastAsia"/>
        </w:rPr>
        <w:t>з</w:t>
      </w:r>
      <w:r>
        <w:t></w:t>
      </w:r>
      <w:r>
        <w:rPr>
          <w:rFonts w:hint="eastAsia"/>
        </w:rPr>
        <w:t>перевізниками</w:t>
      </w:r>
      <w:r>
        <w:t></w:t>
      </w:r>
      <w:r>
        <w:t></w:t>
      </w:r>
      <w:r>
        <w:rPr>
          <w:rFonts w:hint="eastAsia"/>
        </w:rPr>
        <w:t>не</w:t>
      </w:r>
      <w:r>
        <w:t></w:t>
      </w:r>
      <w:r>
        <w:rPr>
          <w:rFonts w:hint="eastAsia"/>
        </w:rPr>
        <w:t>пунктуальність</w:t>
      </w:r>
      <w:r>
        <w:t></w:t>
      </w:r>
      <w:r>
        <w:rPr>
          <w:rFonts w:hint="eastAsia"/>
        </w:rPr>
        <w:t>працівників</w:t>
      </w:r>
      <w:r>
        <w:t></w:t>
      </w:r>
      <w:r>
        <w:rPr>
          <w:rFonts w:hint="eastAsia"/>
        </w:rPr>
        <w:t>при</w:t>
      </w:r>
      <w:r>
        <w:t></w:t>
      </w:r>
      <w:r>
        <w:rPr>
          <w:rFonts w:hint="eastAsia"/>
        </w:rPr>
        <w:t>завантаженні</w:t>
      </w:r>
      <w:r>
        <w:t></w:t>
      </w:r>
      <w:r>
        <w:rPr>
          <w:rFonts w:hint="eastAsia"/>
        </w:rPr>
        <w:t>продукції</w:t>
      </w:r>
      <w:r>
        <w:t></w:t>
      </w:r>
      <w:r>
        <w:t></w:t>
      </w:r>
      <w:r>
        <w:rPr>
          <w:rFonts w:hint="eastAsia"/>
        </w:rPr>
        <w:t>великі</w:t>
      </w:r>
      <w:r>
        <w:t></w:t>
      </w:r>
      <w:r>
        <w:rPr>
          <w:rFonts w:hint="eastAsia"/>
        </w:rPr>
        <w:t>черги</w:t>
      </w:r>
      <w:r>
        <w:t></w:t>
      </w:r>
      <w:r>
        <w:rPr>
          <w:rFonts w:hint="eastAsia"/>
        </w:rPr>
        <w:t>на</w:t>
      </w:r>
      <w:r>
        <w:t></w:t>
      </w:r>
      <w:r>
        <w:rPr>
          <w:rFonts w:hint="eastAsia"/>
        </w:rPr>
        <w:t>кордоні</w:t>
      </w:r>
      <w:r>
        <w:t></w:t>
      </w:r>
      <w:r>
        <w:t></w:t>
      </w:r>
      <w:r>
        <w:rPr>
          <w:rFonts w:hint="eastAsia"/>
        </w:rPr>
        <w:t>По</w:t>
      </w:r>
      <w:r>
        <w:t></w:t>
      </w:r>
      <w:r>
        <w:rPr>
          <w:rFonts w:hint="eastAsia"/>
        </w:rPr>
        <w:t>результатам</w:t>
      </w:r>
      <w:r>
        <w:t></w:t>
      </w:r>
      <w:r>
        <w:rPr>
          <w:rFonts w:hint="eastAsia"/>
        </w:rPr>
        <w:t>аналізу</w:t>
      </w:r>
      <w:r>
        <w:t></w:t>
      </w:r>
      <w:r>
        <w:rPr>
          <w:rFonts w:hint="eastAsia"/>
        </w:rPr>
        <w:t>встановлено</w:t>
      </w:r>
      <w:r>
        <w:t></w:t>
      </w:r>
      <w:r>
        <w:t></w:t>
      </w:r>
      <w:r>
        <w:rPr>
          <w:rFonts w:hint="eastAsia"/>
        </w:rPr>
        <w:t>що</w:t>
      </w:r>
      <w:r>
        <w:t></w:t>
      </w:r>
      <w:r>
        <w:rPr>
          <w:rFonts w:hint="eastAsia"/>
        </w:rPr>
        <w:t>спостерігається</w:t>
      </w:r>
      <w:r>
        <w:t></w:t>
      </w:r>
      <w:r>
        <w:rPr>
          <w:rFonts w:hint="eastAsia"/>
        </w:rPr>
        <w:t>тенденція</w:t>
      </w:r>
      <w:r>
        <w:t></w:t>
      </w:r>
      <w:r>
        <w:rPr>
          <w:rFonts w:hint="eastAsia"/>
        </w:rPr>
        <w:t>до</w:t>
      </w:r>
      <w:r>
        <w:t></w:t>
      </w:r>
      <w:r>
        <w:rPr>
          <w:rFonts w:hint="eastAsia"/>
        </w:rPr>
        <w:t>переключення</w:t>
      </w:r>
      <w:r>
        <w:t></w:t>
      </w:r>
      <w:r>
        <w:rPr>
          <w:rFonts w:hint="eastAsia"/>
        </w:rPr>
        <w:t>транзитних</w:t>
      </w:r>
      <w:r>
        <w:t></w:t>
      </w:r>
      <w:r>
        <w:rPr>
          <w:rFonts w:hint="eastAsia"/>
        </w:rPr>
        <w:t>вантажних</w:t>
      </w:r>
      <w:r>
        <w:t></w:t>
      </w:r>
      <w:r>
        <w:rPr>
          <w:rFonts w:hint="eastAsia"/>
        </w:rPr>
        <w:t>перевезень</w:t>
      </w:r>
      <w:r>
        <w:t></w:t>
      </w:r>
      <w:r>
        <w:rPr>
          <w:rFonts w:hint="eastAsia"/>
        </w:rPr>
        <w:t>територією</w:t>
      </w:r>
      <w:r>
        <w:t></w:t>
      </w:r>
      <w:r>
        <w:rPr>
          <w:rFonts w:hint="eastAsia"/>
        </w:rPr>
        <w:t>України</w:t>
      </w:r>
      <w:r>
        <w:t></w:t>
      </w:r>
      <w:r>
        <w:rPr>
          <w:rFonts w:hint="eastAsia"/>
        </w:rPr>
        <w:t>від</w:t>
      </w:r>
      <w:r>
        <w:t></w:t>
      </w:r>
      <w:r>
        <w:rPr>
          <w:rFonts w:hint="eastAsia"/>
        </w:rPr>
        <w:t>залізниці</w:t>
      </w:r>
      <w:r>
        <w:t></w:t>
      </w:r>
      <w:r>
        <w:rPr>
          <w:rFonts w:hint="eastAsia"/>
        </w:rPr>
        <w:t>до</w:t>
      </w:r>
      <w:r>
        <w:t></w:t>
      </w:r>
      <w:r>
        <w:rPr>
          <w:rFonts w:hint="eastAsia"/>
        </w:rPr>
        <w:t>автомобільного</w:t>
      </w:r>
      <w:r>
        <w:t></w:t>
      </w:r>
      <w:r>
        <w:rPr>
          <w:rFonts w:hint="eastAsia"/>
        </w:rPr>
        <w:t>транспорту</w:t>
      </w:r>
      <w:r>
        <w:t></w:t>
      </w:r>
    </w:p>
    <w:p w:rsidR="002436FB" w:rsidRDefault="002436FB" w:rsidP="002436FB">
      <w:r>
        <w:t></w:t>
      </w:r>
      <w:r>
        <w:t></w:t>
      </w:r>
      <w:r>
        <w:tab/>
      </w:r>
      <w:r>
        <w:rPr>
          <w:rFonts w:hint="eastAsia"/>
        </w:rPr>
        <w:t>Розроблено</w:t>
      </w:r>
      <w:r>
        <w:t></w:t>
      </w:r>
      <w:r>
        <w:rPr>
          <w:rFonts w:hint="eastAsia"/>
        </w:rPr>
        <w:t>економіко</w:t>
      </w:r>
      <w:r>
        <w:t></w:t>
      </w:r>
      <w:r>
        <w:rPr>
          <w:rFonts w:hint="eastAsia"/>
        </w:rPr>
        <w:t>математична</w:t>
      </w:r>
      <w:r>
        <w:t></w:t>
      </w:r>
      <w:r>
        <w:rPr>
          <w:rFonts w:hint="eastAsia"/>
        </w:rPr>
        <w:t>модель</w:t>
      </w:r>
      <w:r>
        <w:t></w:t>
      </w:r>
      <w:r>
        <w:rPr>
          <w:rFonts w:hint="eastAsia"/>
        </w:rPr>
        <w:t>визначення</w:t>
      </w:r>
      <w:r>
        <w:t></w:t>
      </w:r>
      <w:r>
        <w:rPr>
          <w:rFonts w:hint="eastAsia"/>
        </w:rPr>
        <w:t>рівноцінної</w:t>
      </w:r>
      <w:r>
        <w:t></w:t>
      </w:r>
      <w:r>
        <w:rPr>
          <w:rFonts w:hint="eastAsia"/>
        </w:rPr>
        <w:t>відстані</w:t>
      </w:r>
      <w:r>
        <w:t></w:t>
      </w:r>
      <w:r>
        <w:rPr>
          <w:rFonts w:hint="eastAsia"/>
        </w:rPr>
        <w:t>доставки</w:t>
      </w:r>
      <w:r>
        <w:t></w:t>
      </w:r>
      <w:r>
        <w:rPr>
          <w:rFonts w:hint="eastAsia"/>
        </w:rPr>
        <w:t>вантажів</w:t>
      </w:r>
      <w:r>
        <w:t></w:t>
      </w:r>
      <w:r>
        <w:rPr>
          <w:rFonts w:hint="eastAsia"/>
        </w:rPr>
        <w:t>у</w:t>
      </w:r>
      <w:r>
        <w:t></w:t>
      </w:r>
      <w:r>
        <w:rPr>
          <w:rFonts w:hint="eastAsia"/>
        </w:rPr>
        <w:t>міжнародному</w:t>
      </w:r>
      <w:r>
        <w:t></w:t>
      </w:r>
      <w:r>
        <w:rPr>
          <w:rFonts w:hint="eastAsia"/>
        </w:rPr>
        <w:t>контрейлерному</w:t>
      </w:r>
      <w:r>
        <w:t></w:t>
      </w:r>
      <w:r>
        <w:rPr>
          <w:rFonts w:hint="eastAsia"/>
        </w:rPr>
        <w:t>сполученні</w:t>
      </w:r>
      <w:r>
        <w:t></w:t>
      </w:r>
      <w:r>
        <w:rPr>
          <w:rFonts w:hint="eastAsia"/>
        </w:rPr>
        <w:t>за</w:t>
      </w:r>
      <w:r>
        <w:t></w:t>
      </w:r>
      <w:r>
        <w:rPr>
          <w:rFonts w:hint="eastAsia"/>
        </w:rPr>
        <w:t>критерієм</w:t>
      </w:r>
      <w:r>
        <w:t></w:t>
      </w:r>
      <w:r>
        <w:rPr>
          <w:rFonts w:hint="eastAsia"/>
        </w:rPr>
        <w:t>вартості</w:t>
      </w:r>
      <w:r>
        <w:t></w:t>
      </w:r>
      <w:r>
        <w:rPr>
          <w:rFonts w:hint="eastAsia"/>
        </w:rPr>
        <w:t>доставки</w:t>
      </w:r>
      <w:r>
        <w:t></w:t>
      </w:r>
      <w:r>
        <w:t></w:t>
      </w:r>
      <w:r>
        <w:rPr>
          <w:rFonts w:hint="eastAsia"/>
        </w:rPr>
        <w:t>яка</w:t>
      </w:r>
      <w:r>
        <w:t></w:t>
      </w:r>
      <w:r>
        <w:rPr>
          <w:rFonts w:hint="eastAsia"/>
        </w:rPr>
        <w:t>на</w:t>
      </w:r>
      <w:r>
        <w:t></w:t>
      </w:r>
      <w:r>
        <w:rPr>
          <w:rFonts w:hint="eastAsia"/>
        </w:rPr>
        <w:t>відміну</w:t>
      </w:r>
      <w:r>
        <w:t></w:t>
      </w:r>
      <w:r>
        <w:rPr>
          <w:rFonts w:hint="eastAsia"/>
        </w:rPr>
        <w:t>від</w:t>
      </w:r>
      <w:r>
        <w:t></w:t>
      </w:r>
      <w:r>
        <w:rPr>
          <w:rFonts w:hint="eastAsia"/>
        </w:rPr>
        <w:t>існуючих</w:t>
      </w:r>
      <w:r>
        <w:t></w:t>
      </w:r>
      <w:r>
        <w:rPr>
          <w:rFonts w:hint="eastAsia"/>
        </w:rPr>
        <w:t>моделей</w:t>
      </w:r>
      <w:r>
        <w:t></w:t>
      </w:r>
      <w:r>
        <w:rPr>
          <w:rFonts w:hint="eastAsia"/>
        </w:rPr>
        <w:t>враховує</w:t>
      </w:r>
      <w:r>
        <w:t></w:t>
      </w:r>
      <w:r>
        <w:rPr>
          <w:rFonts w:hint="eastAsia"/>
        </w:rPr>
        <w:t>дислокацію</w:t>
      </w:r>
      <w:r>
        <w:t></w:t>
      </w:r>
      <w:r>
        <w:rPr>
          <w:rFonts w:hint="eastAsia"/>
        </w:rPr>
        <w:t>вантажовідправника</w:t>
      </w:r>
      <w:r>
        <w:t></w:t>
      </w:r>
      <w:r>
        <w:rPr>
          <w:rFonts w:hint="eastAsia"/>
        </w:rPr>
        <w:t>та</w:t>
      </w:r>
      <w:r>
        <w:t></w:t>
      </w:r>
      <w:r>
        <w:rPr>
          <w:rFonts w:hint="eastAsia"/>
        </w:rPr>
        <w:t>вантажоодержувача</w:t>
      </w:r>
      <w:r>
        <w:t></w:t>
      </w:r>
      <w:r>
        <w:t></w:t>
      </w:r>
      <w:r>
        <w:rPr>
          <w:rFonts w:hint="eastAsia"/>
        </w:rPr>
        <w:t>відстань</w:t>
      </w:r>
      <w:r>
        <w:t></w:t>
      </w:r>
      <w:r>
        <w:rPr>
          <w:rFonts w:hint="eastAsia"/>
        </w:rPr>
        <w:t>між</w:t>
      </w:r>
      <w:r>
        <w:t></w:t>
      </w:r>
      <w:r>
        <w:rPr>
          <w:rFonts w:hint="eastAsia"/>
        </w:rPr>
        <w:t>залізничними</w:t>
      </w:r>
      <w:r>
        <w:t></w:t>
      </w:r>
      <w:r>
        <w:rPr>
          <w:rFonts w:hint="eastAsia"/>
        </w:rPr>
        <w:t>станціями</w:t>
      </w:r>
      <w:r>
        <w:t></w:t>
      </w:r>
      <w:r>
        <w:rPr>
          <w:rFonts w:hint="eastAsia"/>
        </w:rPr>
        <w:t>відправлення</w:t>
      </w:r>
      <w:r>
        <w:t></w:t>
      </w:r>
      <w:r>
        <w:rPr>
          <w:rFonts w:hint="eastAsia"/>
        </w:rPr>
        <w:t>та</w:t>
      </w:r>
      <w:r>
        <w:t></w:t>
      </w:r>
      <w:r>
        <w:rPr>
          <w:rFonts w:hint="eastAsia"/>
        </w:rPr>
        <w:t>призначення</w:t>
      </w:r>
      <w:r>
        <w:t></w:t>
      </w:r>
      <w:r>
        <w:t></w:t>
      </w:r>
      <w:r>
        <w:rPr>
          <w:rFonts w:hint="eastAsia"/>
        </w:rPr>
        <w:t>залізничний</w:t>
      </w:r>
      <w:r>
        <w:t></w:t>
      </w:r>
      <w:r>
        <w:rPr>
          <w:rFonts w:hint="eastAsia"/>
        </w:rPr>
        <w:t>тариф</w:t>
      </w:r>
      <w:r>
        <w:t></w:t>
      </w:r>
      <w:r>
        <w:rPr>
          <w:rFonts w:hint="eastAsia"/>
        </w:rPr>
        <w:t>на</w:t>
      </w:r>
    </w:p>
    <w:p w:rsidR="002436FB" w:rsidRDefault="002436FB" w:rsidP="002436FB">
      <w:r>
        <w:t></w:t>
      </w:r>
    </w:p>
    <w:p w:rsidR="002436FB" w:rsidRDefault="002436FB" w:rsidP="002436FB">
      <w:r>
        <w:t></w:t>
      </w:r>
      <w:r>
        <w:t></w:t>
      </w:r>
      <w:r>
        <w:t></w:t>
      </w:r>
    </w:p>
    <w:p w:rsidR="002436FB" w:rsidRDefault="002436FB" w:rsidP="002436FB">
      <w:r>
        <w:rPr>
          <w:rFonts w:hint="eastAsia"/>
        </w:rPr>
        <w:t>перевезення</w:t>
      </w:r>
      <w:r>
        <w:t></w:t>
      </w:r>
      <w:r>
        <w:rPr>
          <w:rFonts w:hint="eastAsia"/>
        </w:rPr>
        <w:t>та</w:t>
      </w:r>
      <w:r>
        <w:t></w:t>
      </w:r>
      <w:r>
        <w:rPr>
          <w:rFonts w:hint="eastAsia"/>
        </w:rPr>
        <w:t>собівартість</w:t>
      </w:r>
      <w:r>
        <w:t></w:t>
      </w:r>
      <w:r>
        <w:rPr>
          <w:rFonts w:hint="eastAsia"/>
        </w:rPr>
        <w:t>автомобільного</w:t>
      </w:r>
      <w:r>
        <w:t></w:t>
      </w:r>
      <w:r>
        <w:rPr>
          <w:rFonts w:hint="eastAsia"/>
        </w:rPr>
        <w:t>перевезення</w:t>
      </w:r>
      <w:r>
        <w:t></w:t>
      </w:r>
      <w:r>
        <w:t></w:t>
      </w:r>
      <w:r>
        <w:rPr>
          <w:rFonts w:hint="eastAsia"/>
        </w:rPr>
        <w:t>що</w:t>
      </w:r>
      <w:r>
        <w:t></w:t>
      </w:r>
      <w:r>
        <w:rPr>
          <w:rFonts w:hint="eastAsia"/>
        </w:rPr>
        <w:t>дозволяє</w:t>
      </w:r>
      <w:r>
        <w:t></w:t>
      </w:r>
      <w:r>
        <w:rPr>
          <w:rFonts w:hint="eastAsia"/>
        </w:rPr>
        <w:t>знизити</w:t>
      </w:r>
      <w:r>
        <w:t></w:t>
      </w:r>
      <w:r>
        <w:rPr>
          <w:rFonts w:hint="eastAsia"/>
        </w:rPr>
        <w:t>витрати</w:t>
      </w:r>
      <w:r>
        <w:t></w:t>
      </w:r>
      <w:r>
        <w:rPr>
          <w:rFonts w:hint="eastAsia"/>
        </w:rPr>
        <w:t>на</w:t>
      </w:r>
      <w:r>
        <w:t></w:t>
      </w:r>
      <w:r>
        <w:rPr>
          <w:rFonts w:hint="eastAsia"/>
        </w:rPr>
        <w:t>перевезення</w:t>
      </w:r>
      <w:r>
        <w:t></w:t>
      </w:r>
      <w:r>
        <w:t></w:t>
      </w:r>
      <w:r>
        <w:rPr>
          <w:rFonts w:hint="eastAsia"/>
        </w:rPr>
        <w:t>Розроблено</w:t>
      </w:r>
      <w:r>
        <w:t></w:t>
      </w:r>
      <w:r>
        <w:rPr>
          <w:rFonts w:hint="eastAsia"/>
        </w:rPr>
        <w:t>економіко</w:t>
      </w:r>
      <w:r>
        <w:t></w:t>
      </w:r>
      <w:r>
        <w:rPr>
          <w:rFonts w:hint="eastAsia"/>
        </w:rPr>
        <w:t>математична</w:t>
      </w:r>
      <w:r>
        <w:t></w:t>
      </w:r>
      <w:r>
        <w:rPr>
          <w:rFonts w:hint="eastAsia"/>
        </w:rPr>
        <w:t>модель</w:t>
      </w:r>
      <w:r>
        <w:t></w:t>
      </w:r>
      <w:r>
        <w:rPr>
          <w:rFonts w:hint="eastAsia"/>
        </w:rPr>
        <w:t>визначення</w:t>
      </w:r>
      <w:r>
        <w:t></w:t>
      </w:r>
      <w:r>
        <w:rPr>
          <w:rFonts w:hint="eastAsia"/>
        </w:rPr>
        <w:t>рівноцінної</w:t>
      </w:r>
      <w:r>
        <w:t></w:t>
      </w:r>
      <w:r>
        <w:rPr>
          <w:rFonts w:hint="eastAsia"/>
        </w:rPr>
        <w:t>відстані</w:t>
      </w:r>
      <w:r>
        <w:t></w:t>
      </w:r>
      <w:r>
        <w:rPr>
          <w:rFonts w:hint="eastAsia"/>
        </w:rPr>
        <w:t>доставки</w:t>
      </w:r>
      <w:r>
        <w:t></w:t>
      </w:r>
      <w:r>
        <w:rPr>
          <w:rFonts w:hint="eastAsia"/>
        </w:rPr>
        <w:t>за</w:t>
      </w:r>
      <w:r>
        <w:t></w:t>
      </w:r>
      <w:r>
        <w:rPr>
          <w:rFonts w:hint="eastAsia"/>
        </w:rPr>
        <w:t>критерієм</w:t>
      </w:r>
      <w:r>
        <w:t></w:t>
      </w:r>
      <w:r>
        <w:rPr>
          <w:rFonts w:hint="eastAsia"/>
        </w:rPr>
        <w:t>вартості</w:t>
      </w:r>
      <w:r>
        <w:t></w:t>
      </w:r>
      <w:r>
        <w:t></w:t>
      </w:r>
      <w:r>
        <w:rPr>
          <w:rFonts w:hint="eastAsia"/>
        </w:rPr>
        <w:t>коли</w:t>
      </w:r>
      <w:r>
        <w:t></w:t>
      </w:r>
      <w:r>
        <w:rPr>
          <w:rFonts w:hint="eastAsia"/>
        </w:rPr>
        <w:t>вантажовідправник</w:t>
      </w:r>
      <w:r>
        <w:t></w:t>
      </w:r>
      <w:r>
        <w:rPr>
          <w:rFonts w:hint="eastAsia"/>
        </w:rPr>
        <w:t>співпадає</w:t>
      </w:r>
      <w:r>
        <w:t></w:t>
      </w:r>
      <w:r>
        <w:rPr>
          <w:rFonts w:hint="eastAsia"/>
        </w:rPr>
        <w:t>з</w:t>
      </w:r>
      <w:r>
        <w:t></w:t>
      </w:r>
      <w:r>
        <w:rPr>
          <w:rFonts w:hint="eastAsia"/>
        </w:rPr>
        <w:t>залізничною</w:t>
      </w:r>
      <w:r>
        <w:t></w:t>
      </w:r>
      <w:r>
        <w:rPr>
          <w:rFonts w:hint="eastAsia"/>
        </w:rPr>
        <w:t>станцією</w:t>
      </w:r>
      <w:r>
        <w:t></w:t>
      </w:r>
      <w:r>
        <w:rPr>
          <w:rFonts w:hint="eastAsia"/>
        </w:rPr>
        <w:t>відправлення</w:t>
      </w:r>
      <w:r>
        <w:t></w:t>
      </w:r>
      <w:r>
        <w:rPr>
          <w:rFonts w:hint="eastAsia"/>
        </w:rPr>
        <w:t>та</w:t>
      </w:r>
      <w:r>
        <w:t></w:t>
      </w:r>
      <w:r>
        <w:rPr>
          <w:rFonts w:hint="eastAsia"/>
        </w:rPr>
        <w:t>економіко</w:t>
      </w:r>
      <w:r>
        <w:t></w:t>
      </w:r>
      <w:r>
        <w:rPr>
          <w:rFonts w:hint="eastAsia"/>
        </w:rPr>
        <w:t>математична</w:t>
      </w:r>
      <w:r>
        <w:t></w:t>
      </w:r>
      <w:r>
        <w:rPr>
          <w:rFonts w:hint="eastAsia"/>
        </w:rPr>
        <w:t>модель</w:t>
      </w:r>
      <w:r>
        <w:t></w:t>
      </w:r>
      <w:r>
        <w:t></w:t>
      </w:r>
      <w:r>
        <w:rPr>
          <w:rFonts w:hint="eastAsia"/>
        </w:rPr>
        <w:t>коли</w:t>
      </w:r>
      <w:r>
        <w:t></w:t>
      </w:r>
      <w:r>
        <w:rPr>
          <w:rFonts w:hint="eastAsia"/>
        </w:rPr>
        <w:t>вантажовідправник</w:t>
      </w:r>
      <w:r>
        <w:t></w:t>
      </w:r>
      <w:r>
        <w:rPr>
          <w:rFonts w:hint="eastAsia"/>
        </w:rPr>
        <w:t>віддалений</w:t>
      </w:r>
      <w:r>
        <w:t></w:t>
      </w:r>
      <w:r>
        <w:rPr>
          <w:rFonts w:hint="eastAsia"/>
        </w:rPr>
        <w:t>від</w:t>
      </w:r>
      <w:r>
        <w:t></w:t>
      </w:r>
      <w:r>
        <w:rPr>
          <w:rFonts w:hint="eastAsia"/>
        </w:rPr>
        <w:t>залізничної</w:t>
      </w:r>
      <w:r>
        <w:t></w:t>
      </w:r>
      <w:r>
        <w:rPr>
          <w:rFonts w:hint="eastAsia"/>
        </w:rPr>
        <w:t>с</w:t>
      </w:r>
      <w:r>
        <w:rPr>
          <w:rFonts w:hint="eastAsia"/>
        </w:rPr>
        <w:lastRenderedPageBreak/>
        <w:t>танції</w:t>
      </w:r>
      <w:r>
        <w:t></w:t>
      </w:r>
      <w:r>
        <w:t></w:t>
      </w:r>
      <w:r>
        <w:rPr>
          <w:rFonts w:hint="eastAsia"/>
        </w:rPr>
        <w:t>Серед</w:t>
      </w:r>
      <w:r>
        <w:t></w:t>
      </w:r>
      <w:r>
        <w:rPr>
          <w:rFonts w:hint="eastAsia"/>
        </w:rPr>
        <w:t>факторів</w:t>
      </w:r>
      <w:r>
        <w:t></w:t>
      </w:r>
      <w:r>
        <w:t></w:t>
      </w:r>
      <w:r>
        <w:rPr>
          <w:rFonts w:hint="eastAsia"/>
        </w:rPr>
        <w:t>що</w:t>
      </w:r>
      <w:r>
        <w:t></w:t>
      </w:r>
      <w:r>
        <w:rPr>
          <w:rFonts w:hint="eastAsia"/>
        </w:rPr>
        <w:t>впливають</w:t>
      </w:r>
      <w:r>
        <w:t></w:t>
      </w:r>
      <w:r>
        <w:rPr>
          <w:rFonts w:hint="eastAsia"/>
        </w:rPr>
        <w:t>на</w:t>
      </w:r>
      <w:r>
        <w:t></w:t>
      </w:r>
      <w:r>
        <w:rPr>
          <w:rFonts w:hint="eastAsia"/>
        </w:rPr>
        <w:t>визначення</w:t>
      </w:r>
      <w:r>
        <w:t></w:t>
      </w:r>
      <w:r>
        <w:rPr>
          <w:rFonts w:hint="eastAsia"/>
        </w:rPr>
        <w:t>області</w:t>
      </w:r>
      <w:r>
        <w:t></w:t>
      </w:r>
      <w:r>
        <w:rPr>
          <w:rFonts w:hint="eastAsia"/>
        </w:rPr>
        <w:t>ефективного</w:t>
      </w:r>
      <w:r>
        <w:t></w:t>
      </w:r>
      <w:r>
        <w:rPr>
          <w:rFonts w:hint="eastAsia"/>
        </w:rPr>
        <w:t>використання</w:t>
      </w:r>
      <w:r>
        <w:t></w:t>
      </w:r>
      <w:r>
        <w:rPr>
          <w:rFonts w:hint="eastAsia"/>
        </w:rPr>
        <w:t>контрейлерного</w:t>
      </w:r>
      <w:r>
        <w:t></w:t>
      </w:r>
      <w:r>
        <w:rPr>
          <w:rFonts w:hint="eastAsia"/>
        </w:rPr>
        <w:t>вагому</w:t>
      </w:r>
      <w:r>
        <w:t></w:t>
      </w:r>
      <w:r>
        <w:rPr>
          <w:rFonts w:hint="eastAsia"/>
        </w:rPr>
        <w:t>роль</w:t>
      </w:r>
      <w:r>
        <w:t></w:t>
      </w:r>
      <w:r>
        <w:rPr>
          <w:rFonts w:hint="eastAsia"/>
        </w:rPr>
        <w:t>відіграє</w:t>
      </w:r>
      <w:r>
        <w:t></w:t>
      </w:r>
      <w:r>
        <w:rPr>
          <w:rFonts w:hint="eastAsia"/>
        </w:rPr>
        <w:t>не</w:t>
      </w:r>
      <w:r>
        <w:t></w:t>
      </w:r>
      <w:r>
        <w:rPr>
          <w:rFonts w:hint="eastAsia"/>
        </w:rPr>
        <w:t>лише</w:t>
      </w:r>
      <w:r>
        <w:t></w:t>
      </w:r>
      <w:r>
        <w:rPr>
          <w:rFonts w:hint="eastAsia"/>
        </w:rPr>
        <w:t>віддаленість</w:t>
      </w:r>
      <w:r>
        <w:t></w:t>
      </w:r>
      <w:r>
        <w:rPr>
          <w:rFonts w:hint="eastAsia"/>
        </w:rPr>
        <w:t>вантажовідправника</w:t>
      </w:r>
      <w:r>
        <w:t></w:t>
      </w:r>
      <w:r>
        <w:rPr>
          <w:rFonts w:hint="eastAsia"/>
        </w:rPr>
        <w:t>від</w:t>
      </w:r>
      <w:r>
        <w:t></w:t>
      </w:r>
      <w:r>
        <w:rPr>
          <w:rFonts w:hint="eastAsia"/>
        </w:rPr>
        <w:t>залізничної</w:t>
      </w:r>
      <w:r>
        <w:t></w:t>
      </w:r>
      <w:r>
        <w:rPr>
          <w:rFonts w:hint="eastAsia"/>
        </w:rPr>
        <w:t>станції</w:t>
      </w:r>
      <w:r>
        <w:t></w:t>
      </w:r>
      <w:r>
        <w:t></w:t>
      </w:r>
      <w:r>
        <w:rPr>
          <w:rFonts w:hint="eastAsia"/>
        </w:rPr>
        <w:t>а</w:t>
      </w:r>
      <w:r>
        <w:t></w:t>
      </w:r>
      <w:r>
        <w:rPr>
          <w:rFonts w:hint="eastAsia"/>
        </w:rPr>
        <w:t>і</w:t>
      </w:r>
      <w:r>
        <w:t></w:t>
      </w:r>
      <w:r>
        <w:rPr>
          <w:rFonts w:hint="eastAsia"/>
        </w:rPr>
        <w:t>його</w:t>
      </w:r>
      <w:r>
        <w:t></w:t>
      </w:r>
      <w:r>
        <w:rPr>
          <w:rFonts w:hint="eastAsia"/>
        </w:rPr>
        <w:t>географічне</w:t>
      </w:r>
      <w:r>
        <w:t></w:t>
      </w:r>
      <w:r>
        <w:rPr>
          <w:rFonts w:hint="eastAsia"/>
        </w:rPr>
        <w:t>розміщення</w:t>
      </w:r>
      <w:r>
        <w:t></w:t>
      </w:r>
      <w:r>
        <w:t></w:t>
      </w:r>
      <w:r>
        <w:rPr>
          <w:rFonts w:hint="eastAsia"/>
        </w:rPr>
        <w:t>Зручність</w:t>
      </w:r>
      <w:r>
        <w:t></w:t>
      </w:r>
      <w:r>
        <w:rPr>
          <w:rFonts w:hint="eastAsia"/>
        </w:rPr>
        <w:t>користування</w:t>
      </w:r>
      <w:r>
        <w:t></w:t>
      </w:r>
      <w:r>
        <w:rPr>
          <w:rFonts w:hint="eastAsia"/>
        </w:rPr>
        <w:t>розробленими</w:t>
      </w:r>
      <w:r>
        <w:t></w:t>
      </w:r>
      <w:r>
        <w:rPr>
          <w:rFonts w:hint="eastAsia"/>
        </w:rPr>
        <w:t>моделями</w:t>
      </w:r>
      <w:r>
        <w:t></w:t>
      </w:r>
      <w:r>
        <w:rPr>
          <w:rFonts w:hint="eastAsia"/>
        </w:rPr>
        <w:t>має</w:t>
      </w:r>
      <w:r>
        <w:t></w:t>
      </w:r>
      <w:r>
        <w:rPr>
          <w:rFonts w:hint="eastAsia"/>
        </w:rPr>
        <w:t>переваги</w:t>
      </w:r>
      <w:r>
        <w:t></w:t>
      </w:r>
      <w:r>
        <w:rPr>
          <w:rFonts w:hint="eastAsia"/>
        </w:rPr>
        <w:t>над</w:t>
      </w:r>
      <w:r>
        <w:t></w:t>
      </w:r>
      <w:r>
        <w:rPr>
          <w:rFonts w:hint="eastAsia"/>
        </w:rPr>
        <w:t>усіма</w:t>
      </w:r>
      <w:r>
        <w:t></w:t>
      </w:r>
      <w:r>
        <w:rPr>
          <w:rFonts w:hint="eastAsia"/>
        </w:rPr>
        <w:t>раніше</w:t>
      </w:r>
      <w:r>
        <w:t></w:t>
      </w:r>
      <w:r>
        <w:rPr>
          <w:rFonts w:hint="eastAsia"/>
        </w:rPr>
        <w:t>запропонованими</w:t>
      </w:r>
      <w:r>
        <w:t></w:t>
      </w:r>
      <w:r>
        <w:rPr>
          <w:rFonts w:hint="eastAsia"/>
        </w:rPr>
        <w:t>перш</w:t>
      </w:r>
      <w:r>
        <w:t></w:t>
      </w:r>
      <w:r>
        <w:rPr>
          <w:rFonts w:hint="eastAsia"/>
        </w:rPr>
        <w:t>за</w:t>
      </w:r>
      <w:r>
        <w:t></w:t>
      </w:r>
      <w:r>
        <w:rPr>
          <w:rFonts w:hint="eastAsia"/>
        </w:rPr>
        <w:t>все</w:t>
      </w:r>
      <w:r>
        <w:t></w:t>
      </w:r>
      <w:r>
        <w:t></w:t>
      </w:r>
      <w:r>
        <w:rPr>
          <w:rFonts w:hint="eastAsia"/>
        </w:rPr>
        <w:t>тим</w:t>
      </w:r>
      <w:r>
        <w:t></w:t>
      </w:r>
      <w:r>
        <w:t></w:t>
      </w:r>
      <w:r>
        <w:rPr>
          <w:rFonts w:hint="eastAsia"/>
        </w:rPr>
        <w:t>що</w:t>
      </w:r>
      <w:r>
        <w:t></w:t>
      </w:r>
      <w:r>
        <w:rPr>
          <w:rFonts w:hint="eastAsia"/>
        </w:rPr>
        <w:t>дозволяє</w:t>
      </w:r>
      <w:r>
        <w:t></w:t>
      </w:r>
      <w:r>
        <w:rPr>
          <w:rFonts w:hint="eastAsia"/>
        </w:rPr>
        <w:t>розрахувати</w:t>
      </w:r>
      <w:r>
        <w:t></w:t>
      </w:r>
      <w:r>
        <w:rPr>
          <w:rFonts w:hint="eastAsia"/>
        </w:rPr>
        <w:t>економічну</w:t>
      </w:r>
      <w:r>
        <w:t></w:t>
      </w:r>
      <w:r>
        <w:rPr>
          <w:rFonts w:hint="eastAsia"/>
        </w:rPr>
        <w:t>доцільність</w:t>
      </w:r>
      <w:r>
        <w:t></w:t>
      </w:r>
      <w:r>
        <w:rPr>
          <w:rFonts w:hint="eastAsia"/>
        </w:rPr>
        <w:t>використання</w:t>
      </w:r>
      <w:r>
        <w:t></w:t>
      </w:r>
      <w:r>
        <w:rPr>
          <w:rFonts w:hint="eastAsia"/>
        </w:rPr>
        <w:t>виду</w:t>
      </w:r>
      <w:r>
        <w:t></w:t>
      </w:r>
      <w:r>
        <w:rPr>
          <w:rFonts w:hint="eastAsia"/>
        </w:rPr>
        <w:t>сполучення</w:t>
      </w:r>
      <w:r>
        <w:t></w:t>
      </w:r>
      <w:r>
        <w:rPr>
          <w:rFonts w:hint="eastAsia"/>
        </w:rPr>
        <w:t>не</w:t>
      </w:r>
      <w:r>
        <w:t></w:t>
      </w:r>
      <w:r>
        <w:rPr>
          <w:rFonts w:hint="eastAsia"/>
        </w:rPr>
        <w:t>лише</w:t>
      </w:r>
      <w:r>
        <w:t></w:t>
      </w:r>
      <w:r>
        <w:rPr>
          <w:rFonts w:hint="eastAsia"/>
        </w:rPr>
        <w:t>як</w:t>
      </w:r>
      <w:r>
        <w:t></w:t>
      </w:r>
      <w:r>
        <w:rPr>
          <w:rFonts w:hint="eastAsia"/>
        </w:rPr>
        <w:t>область</w:t>
      </w:r>
      <w:r>
        <w:t></w:t>
      </w:r>
      <w:r>
        <w:rPr>
          <w:rFonts w:hint="eastAsia"/>
        </w:rPr>
        <w:t>ефективного</w:t>
      </w:r>
      <w:r>
        <w:t></w:t>
      </w:r>
      <w:r>
        <w:rPr>
          <w:rFonts w:hint="eastAsia"/>
        </w:rPr>
        <w:t>використання</w:t>
      </w:r>
      <w:r>
        <w:t></w:t>
      </w:r>
      <w:r>
        <w:t></w:t>
      </w:r>
      <w:r>
        <w:rPr>
          <w:rFonts w:hint="eastAsia"/>
        </w:rPr>
        <w:t>а</w:t>
      </w:r>
      <w:r>
        <w:t></w:t>
      </w:r>
      <w:r>
        <w:rPr>
          <w:rFonts w:hint="eastAsia"/>
        </w:rPr>
        <w:t>для</w:t>
      </w:r>
      <w:r>
        <w:t></w:t>
      </w:r>
      <w:r>
        <w:rPr>
          <w:rFonts w:hint="eastAsia"/>
        </w:rPr>
        <w:t>кожного</w:t>
      </w:r>
      <w:r>
        <w:t></w:t>
      </w:r>
      <w:r>
        <w:rPr>
          <w:rFonts w:hint="eastAsia"/>
        </w:rPr>
        <w:t>окремого</w:t>
      </w:r>
      <w:r>
        <w:t></w:t>
      </w:r>
      <w:r>
        <w:rPr>
          <w:rFonts w:hint="eastAsia"/>
        </w:rPr>
        <w:t>випадку</w:t>
      </w:r>
      <w:r>
        <w:t></w:t>
      </w:r>
      <w:r>
        <w:rPr>
          <w:rFonts w:hint="eastAsia"/>
        </w:rPr>
        <w:t>визначити</w:t>
      </w:r>
      <w:r>
        <w:t></w:t>
      </w:r>
      <w:r>
        <w:rPr>
          <w:rFonts w:hint="eastAsia"/>
        </w:rPr>
        <w:t>ефективність</w:t>
      </w:r>
      <w:r>
        <w:t></w:t>
      </w:r>
      <w:r>
        <w:rPr>
          <w:rFonts w:hint="eastAsia"/>
        </w:rPr>
        <w:t>від</w:t>
      </w:r>
      <w:r>
        <w:t></w:t>
      </w:r>
      <w:r>
        <w:rPr>
          <w:rFonts w:hint="eastAsia"/>
        </w:rPr>
        <w:t>вибору</w:t>
      </w:r>
      <w:r>
        <w:t></w:t>
      </w:r>
      <w:r>
        <w:rPr>
          <w:rFonts w:hint="eastAsia"/>
        </w:rPr>
        <w:t>виду</w:t>
      </w:r>
      <w:r>
        <w:t></w:t>
      </w:r>
      <w:r>
        <w:rPr>
          <w:rFonts w:hint="eastAsia"/>
        </w:rPr>
        <w:t>сполучення</w:t>
      </w:r>
      <w:r>
        <w:t></w:t>
      </w:r>
      <w:r>
        <w:t></w:t>
      </w:r>
      <w:r>
        <w:rPr>
          <w:rFonts w:hint="eastAsia"/>
        </w:rPr>
        <w:t>Вхідні</w:t>
      </w:r>
      <w:r>
        <w:t></w:t>
      </w:r>
      <w:r>
        <w:rPr>
          <w:rFonts w:hint="eastAsia"/>
        </w:rPr>
        <w:t>данні</w:t>
      </w:r>
      <w:r>
        <w:t></w:t>
      </w:r>
      <w:r>
        <w:rPr>
          <w:rFonts w:hint="eastAsia"/>
        </w:rPr>
        <w:t>до</w:t>
      </w:r>
      <w:r>
        <w:t></w:t>
      </w:r>
      <w:r>
        <w:rPr>
          <w:rFonts w:hint="eastAsia"/>
        </w:rPr>
        <w:t>моделі</w:t>
      </w:r>
      <w:r>
        <w:t></w:t>
      </w:r>
      <w:r>
        <w:t></w:t>
      </w:r>
      <w:r>
        <w:rPr>
          <w:rFonts w:hint="eastAsia"/>
        </w:rPr>
        <w:t>дислокація</w:t>
      </w:r>
      <w:r>
        <w:t></w:t>
      </w:r>
      <w:r>
        <w:rPr>
          <w:rFonts w:hint="eastAsia"/>
        </w:rPr>
        <w:t>вантажовідправника</w:t>
      </w:r>
      <w:r>
        <w:t></w:t>
      </w:r>
      <w:r>
        <w:t></w:t>
      </w:r>
      <w:r>
        <w:rPr>
          <w:rFonts w:hint="eastAsia"/>
        </w:rPr>
        <w:t>вантажоодержувача</w:t>
      </w:r>
      <w:r>
        <w:t></w:t>
      </w:r>
      <w:r>
        <w:rPr>
          <w:rFonts w:hint="eastAsia"/>
        </w:rPr>
        <w:t>і</w:t>
      </w:r>
      <w:r>
        <w:t></w:t>
      </w:r>
      <w:r>
        <w:rPr>
          <w:rFonts w:hint="eastAsia"/>
        </w:rPr>
        <w:t>кут</w:t>
      </w:r>
      <w:r>
        <w:t></w:t>
      </w:r>
      <w:r>
        <w:rPr>
          <w:rFonts w:hint="eastAsia"/>
        </w:rPr>
        <w:t>нахилу</w:t>
      </w:r>
      <w:r>
        <w:t></w:t>
      </w:r>
      <w:r>
        <w:rPr>
          <w:rFonts w:hint="eastAsia"/>
        </w:rPr>
        <w:t>автомобільного</w:t>
      </w:r>
      <w:r>
        <w:t></w:t>
      </w:r>
      <w:r>
        <w:rPr>
          <w:rFonts w:hint="eastAsia"/>
        </w:rPr>
        <w:t>і</w:t>
      </w:r>
      <w:r>
        <w:t></w:t>
      </w:r>
      <w:r>
        <w:rPr>
          <w:rFonts w:hint="eastAsia"/>
        </w:rPr>
        <w:t>контрейлерного</w:t>
      </w:r>
      <w:r>
        <w:t></w:t>
      </w:r>
      <w:r>
        <w:rPr>
          <w:rFonts w:hint="eastAsia"/>
        </w:rPr>
        <w:t>сполучення</w:t>
      </w:r>
      <w:r>
        <w:t></w:t>
      </w:r>
      <w:r>
        <w:t></w:t>
      </w:r>
      <w:r>
        <w:rPr>
          <w:rFonts w:hint="eastAsia"/>
        </w:rPr>
        <w:t>відстань</w:t>
      </w:r>
      <w:r>
        <w:t></w:t>
      </w:r>
      <w:r>
        <w:rPr>
          <w:rFonts w:hint="eastAsia"/>
        </w:rPr>
        <w:t>під’їзду</w:t>
      </w:r>
      <w:r>
        <w:t></w:t>
      </w:r>
      <w:r>
        <w:rPr>
          <w:rFonts w:hint="eastAsia"/>
        </w:rPr>
        <w:t>до</w:t>
      </w:r>
      <w:r>
        <w:t></w:t>
      </w:r>
      <w:r>
        <w:rPr>
          <w:rFonts w:hint="eastAsia"/>
        </w:rPr>
        <w:t>залізничної</w:t>
      </w:r>
      <w:r>
        <w:t></w:t>
      </w:r>
      <w:r>
        <w:rPr>
          <w:rFonts w:hint="eastAsia"/>
        </w:rPr>
        <w:t>станції</w:t>
      </w:r>
      <w:r>
        <w:t></w:t>
      </w:r>
      <w:r>
        <w:t></w:t>
      </w:r>
      <w:r>
        <w:rPr>
          <w:rFonts w:hint="eastAsia"/>
        </w:rPr>
        <w:t>Використання</w:t>
      </w:r>
      <w:r>
        <w:t></w:t>
      </w:r>
      <w:r>
        <w:rPr>
          <w:rFonts w:hint="eastAsia"/>
        </w:rPr>
        <w:t>моделей</w:t>
      </w:r>
      <w:r>
        <w:t></w:t>
      </w:r>
      <w:r>
        <w:rPr>
          <w:rFonts w:hint="eastAsia"/>
        </w:rPr>
        <w:t>дає</w:t>
      </w:r>
      <w:r>
        <w:t></w:t>
      </w:r>
      <w:r>
        <w:rPr>
          <w:rFonts w:hint="eastAsia"/>
        </w:rPr>
        <w:t>можливість</w:t>
      </w:r>
      <w:r>
        <w:t></w:t>
      </w:r>
      <w:r>
        <w:rPr>
          <w:rFonts w:hint="eastAsia"/>
        </w:rPr>
        <w:t>економічного</w:t>
      </w:r>
      <w:r>
        <w:t></w:t>
      </w:r>
      <w:r>
        <w:rPr>
          <w:rFonts w:hint="eastAsia"/>
        </w:rPr>
        <w:t>обґрунтування</w:t>
      </w:r>
      <w:r>
        <w:t></w:t>
      </w:r>
      <w:r>
        <w:rPr>
          <w:rFonts w:hint="eastAsia"/>
        </w:rPr>
        <w:t>вибору</w:t>
      </w:r>
      <w:r>
        <w:t></w:t>
      </w:r>
      <w:r>
        <w:rPr>
          <w:rFonts w:hint="eastAsia"/>
        </w:rPr>
        <w:t>виду</w:t>
      </w:r>
      <w:r>
        <w:t></w:t>
      </w:r>
      <w:r>
        <w:rPr>
          <w:rFonts w:hint="eastAsia"/>
        </w:rPr>
        <w:t>сполучення</w:t>
      </w:r>
      <w:r>
        <w:t></w:t>
      </w:r>
      <w:r>
        <w:rPr>
          <w:rFonts w:hint="eastAsia"/>
        </w:rPr>
        <w:t>і</w:t>
      </w:r>
      <w:r>
        <w:t></w:t>
      </w:r>
      <w:r>
        <w:rPr>
          <w:rFonts w:hint="eastAsia"/>
        </w:rPr>
        <w:t>дозволить</w:t>
      </w:r>
      <w:r>
        <w:t></w:t>
      </w:r>
      <w:r>
        <w:rPr>
          <w:rFonts w:hint="eastAsia"/>
        </w:rPr>
        <w:t>автотранспортному</w:t>
      </w:r>
      <w:r>
        <w:t></w:t>
      </w:r>
      <w:r>
        <w:rPr>
          <w:rFonts w:hint="eastAsia"/>
        </w:rPr>
        <w:t>підприємству</w:t>
      </w:r>
      <w:r>
        <w:t></w:t>
      </w:r>
      <w:r>
        <w:rPr>
          <w:rFonts w:hint="eastAsia"/>
        </w:rPr>
        <w:t>скоротити</w:t>
      </w:r>
      <w:r>
        <w:t></w:t>
      </w:r>
      <w:r>
        <w:rPr>
          <w:rFonts w:hint="eastAsia"/>
        </w:rPr>
        <w:t>витрати</w:t>
      </w:r>
      <w:r>
        <w:t></w:t>
      </w:r>
      <w:r>
        <w:rPr>
          <w:rFonts w:hint="eastAsia"/>
        </w:rPr>
        <w:t>на</w:t>
      </w:r>
      <w:r>
        <w:t></w:t>
      </w:r>
      <w:r>
        <w:rPr>
          <w:rFonts w:hint="eastAsia"/>
        </w:rPr>
        <w:t>виконання</w:t>
      </w:r>
      <w:r>
        <w:t></w:t>
      </w:r>
      <w:r>
        <w:rPr>
          <w:rFonts w:hint="eastAsia"/>
        </w:rPr>
        <w:t>перевезень</w:t>
      </w:r>
      <w:r>
        <w:t></w:t>
      </w:r>
      <w:r>
        <w:rPr>
          <w:rFonts w:hint="eastAsia"/>
        </w:rPr>
        <w:t>на</w:t>
      </w:r>
      <w:r>
        <w:t></w:t>
      </w:r>
      <w:r>
        <w:t></w:t>
      </w:r>
      <w:r>
        <w:t></w:t>
      </w:r>
      <w:r>
        <w:t></w:t>
      </w:r>
      <w:r>
        <w:t></w:t>
      </w:r>
      <w:r>
        <w:t></w:t>
      </w:r>
      <w:r>
        <w:t></w:t>
      </w:r>
      <w:r>
        <w:t></w:t>
      </w:r>
    </w:p>
    <w:p w:rsidR="002436FB" w:rsidRDefault="002436FB" w:rsidP="002436FB">
      <w:r>
        <w:t></w:t>
      </w:r>
      <w:r>
        <w:t></w:t>
      </w:r>
      <w:r>
        <w:tab/>
      </w:r>
      <w:r>
        <w:rPr>
          <w:rFonts w:hint="eastAsia"/>
        </w:rPr>
        <w:t>Уточнено</w:t>
      </w:r>
      <w:r>
        <w:t></w:t>
      </w:r>
      <w:r>
        <w:rPr>
          <w:rFonts w:hint="eastAsia"/>
        </w:rPr>
        <w:t>область</w:t>
      </w:r>
      <w:r>
        <w:t></w:t>
      </w:r>
      <w:r>
        <w:rPr>
          <w:rFonts w:hint="eastAsia"/>
        </w:rPr>
        <w:t>ефективного</w:t>
      </w:r>
      <w:r>
        <w:t></w:t>
      </w:r>
      <w:r>
        <w:rPr>
          <w:rFonts w:hint="eastAsia"/>
        </w:rPr>
        <w:t>використання</w:t>
      </w:r>
      <w:r>
        <w:t></w:t>
      </w:r>
      <w:r>
        <w:rPr>
          <w:rFonts w:hint="eastAsia"/>
        </w:rPr>
        <w:t>контрейлерного</w:t>
      </w:r>
      <w:r>
        <w:t></w:t>
      </w:r>
      <w:r>
        <w:rPr>
          <w:rFonts w:hint="eastAsia"/>
        </w:rPr>
        <w:t>сполучення</w:t>
      </w:r>
      <w:r>
        <w:t></w:t>
      </w:r>
      <w:r>
        <w:rPr>
          <w:rFonts w:hint="eastAsia"/>
        </w:rPr>
        <w:t>на</w:t>
      </w:r>
      <w:r>
        <w:t></w:t>
      </w:r>
      <w:r>
        <w:rPr>
          <w:rFonts w:hint="eastAsia"/>
        </w:rPr>
        <w:t>основі</w:t>
      </w:r>
      <w:r>
        <w:t></w:t>
      </w:r>
      <w:r>
        <w:rPr>
          <w:rFonts w:hint="eastAsia"/>
        </w:rPr>
        <w:t>моделі</w:t>
      </w:r>
      <w:r>
        <w:t></w:t>
      </w:r>
      <w:r>
        <w:rPr>
          <w:rFonts w:hint="eastAsia"/>
        </w:rPr>
        <w:t>визначення</w:t>
      </w:r>
      <w:r>
        <w:t></w:t>
      </w:r>
      <w:r>
        <w:rPr>
          <w:rFonts w:hint="eastAsia"/>
        </w:rPr>
        <w:t>рівноцінної</w:t>
      </w:r>
      <w:r>
        <w:t></w:t>
      </w:r>
      <w:r>
        <w:rPr>
          <w:rFonts w:hint="eastAsia"/>
        </w:rPr>
        <w:t>відстані</w:t>
      </w:r>
      <w:r>
        <w:t></w:t>
      </w:r>
      <w:r>
        <w:rPr>
          <w:rFonts w:hint="eastAsia"/>
        </w:rPr>
        <w:t>за</w:t>
      </w:r>
      <w:r>
        <w:t></w:t>
      </w:r>
      <w:r>
        <w:rPr>
          <w:rFonts w:hint="eastAsia"/>
        </w:rPr>
        <w:t>критерієм</w:t>
      </w:r>
      <w:r>
        <w:t></w:t>
      </w:r>
      <w:r>
        <w:rPr>
          <w:rFonts w:hint="eastAsia"/>
        </w:rPr>
        <w:t>вартості</w:t>
      </w:r>
      <w:r>
        <w:t></w:t>
      </w:r>
      <w:r>
        <w:rPr>
          <w:rFonts w:hint="eastAsia"/>
        </w:rPr>
        <w:t>доставки</w:t>
      </w:r>
      <w:r>
        <w:t></w:t>
      </w:r>
      <w:r>
        <w:t></w:t>
      </w:r>
      <w:r>
        <w:rPr>
          <w:rFonts w:hint="eastAsia"/>
        </w:rPr>
        <w:t>На</w:t>
      </w:r>
      <w:r>
        <w:t></w:t>
      </w:r>
      <w:r>
        <w:rPr>
          <w:rFonts w:hint="eastAsia"/>
        </w:rPr>
        <w:t>відміну</w:t>
      </w:r>
      <w:r>
        <w:t></w:t>
      </w:r>
      <w:r>
        <w:rPr>
          <w:rFonts w:hint="eastAsia"/>
        </w:rPr>
        <w:t>від</w:t>
      </w:r>
      <w:r>
        <w:t></w:t>
      </w:r>
      <w:r>
        <w:rPr>
          <w:rFonts w:hint="eastAsia"/>
        </w:rPr>
        <w:t>попередніх</w:t>
      </w:r>
      <w:r>
        <w:t></w:t>
      </w:r>
      <w:r>
        <w:rPr>
          <w:rFonts w:hint="eastAsia"/>
        </w:rPr>
        <w:t>досліджень</w:t>
      </w:r>
      <w:r>
        <w:t></w:t>
      </w:r>
      <w:r>
        <w:rPr>
          <w:rFonts w:hint="eastAsia"/>
        </w:rPr>
        <w:t>встановлено</w:t>
      </w:r>
      <w:r>
        <w:t></w:t>
      </w:r>
      <w:r>
        <w:t></w:t>
      </w:r>
      <w:r>
        <w:rPr>
          <w:rFonts w:hint="eastAsia"/>
        </w:rPr>
        <w:t>що</w:t>
      </w:r>
      <w:r>
        <w:t></w:t>
      </w:r>
      <w:r>
        <w:rPr>
          <w:rFonts w:hint="eastAsia"/>
        </w:rPr>
        <w:t>область</w:t>
      </w:r>
      <w:r>
        <w:t></w:t>
      </w:r>
      <w:r>
        <w:rPr>
          <w:rFonts w:hint="eastAsia"/>
        </w:rPr>
        <w:t>ефективного</w:t>
      </w:r>
      <w:r>
        <w:t></w:t>
      </w:r>
      <w:r>
        <w:rPr>
          <w:rFonts w:hint="eastAsia"/>
        </w:rPr>
        <w:t>використання</w:t>
      </w:r>
      <w:r>
        <w:t></w:t>
      </w:r>
      <w:r>
        <w:rPr>
          <w:rFonts w:hint="eastAsia"/>
        </w:rPr>
        <w:t>контрейлерного</w:t>
      </w:r>
      <w:r>
        <w:t></w:t>
      </w:r>
      <w:r>
        <w:rPr>
          <w:rFonts w:hint="eastAsia"/>
        </w:rPr>
        <w:t>сполучення</w:t>
      </w:r>
      <w:r>
        <w:t></w:t>
      </w:r>
      <w:r>
        <w:rPr>
          <w:rFonts w:hint="eastAsia"/>
        </w:rPr>
        <w:t>не</w:t>
      </w:r>
      <w:r>
        <w:t></w:t>
      </w:r>
      <w:r>
        <w:rPr>
          <w:rFonts w:hint="eastAsia"/>
        </w:rPr>
        <w:t>носить</w:t>
      </w:r>
      <w:r>
        <w:t></w:t>
      </w:r>
      <w:r>
        <w:rPr>
          <w:rFonts w:hint="eastAsia"/>
        </w:rPr>
        <w:t>сталий</w:t>
      </w:r>
      <w:r>
        <w:t></w:t>
      </w:r>
      <w:r>
        <w:rPr>
          <w:rFonts w:hint="eastAsia"/>
        </w:rPr>
        <w:t>характер</w:t>
      </w:r>
      <w:r>
        <w:t></w:t>
      </w:r>
      <w:r>
        <w:t></w:t>
      </w:r>
      <w:r>
        <w:rPr>
          <w:rFonts w:hint="eastAsia"/>
        </w:rPr>
        <w:t>і</w:t>
      </w:r>
      <w:r>
        <w:t></w:t>
      </w:r>
      <w:r>
        <w:rPr>
          <w:rFonts w:hint="eastAsia"/>
        </w:rPr>
        <w:t>визначається</w:t>
      </w:r>
      <w:r>
        <w:t></w:t>
      </w:r>
      <w:r>
        <w:rPr>
          <w:rFonts w:hint="eastAsia"/>
        </w:rPr>
        <w:t>для</w:t>
      </w:r>
      <w:r>
        <w:t></w:t>
      </w:r>
      <w:r>
        <w:rPr>
          <w:rFonts w:hint="eastAsia"/>
        </w:rPr>
        <w:t>кожного</w:t>
      </w:r>
      <w:r>
        <w:t></w:t>
      </w:r>
      <w:r>
        <w:rPr>
          <w:rFonts w:hint="eastAsia"/>
        </w:rPr>
        <w:t>окремого</w:t>
      </w:r>
      <w:r>
        <w:t></w:t>
      </w:r>
      <w:r>
        <w:rPr>
          <w:rFonts w:hint="eastAsia"/>
        </w:rPr>
        <w:t>випадку</w:t>
      </w:r>
      <w:r>
        <w:t></w:t>
      </w:r>
      <w:r>
        <w:rPr>
          <w:rFonts w:hint="eastAsia"/>
        </w:rPr>
        <w:t>дислокації</w:t>
      </w:r>
      <w:r>
        <w:t></w:t>
      </w:r>
      <w:r>
        <w:rPr>
          <w:rFonts w:hint="eastAsia"/>
        </w:rPr>
        <w:t>вантажовідправника</w:t>
      </w:r>
      <w:r>
        <w:t></w:t>
      </w:r>
      <w:r>
        <w:rPr>
          <w:rFonts w:hint="eastAsia"/>
        </w:rPr>
        <w:t>при</w:t>
      </w:r>
      <w:r>
        <w:t></w:t>
      </w:r>
      <w:r>
        <w:rPr>
          <w:rFonts w:hint="eastAsia"/>
        </w:rPr>
        <w:t>незмінних</w:t>
      </w:r>
      <w:r>
        <w:t></w:t>
      </w:r>
      <w:r>
        <w:rPr>
          <w:rFonts w:hint="eastAsia"/>
        </w:rPr>
        <w:t>інших</w:t>
      </w:r>
      <w:r>
        <w:t></w:t>
      </w:r>
      <w:r>
        <w:rPr>
          <w:rFonts w:hint="eastAsia"/>
        </w:rPr>
        <w:t>параметрах</w:t>
      </w:r>
      <w:r>
        <w:t></w:t>
      </w:r>
      <w:r>
        <w:t></w:t>
      </w:r>
      <w:r>
        <w:rPr>
          <w:rFonts w:hint="eastAsia"/>
        </w:rPr>
        <w:t>Графічно</w:t>
      </w:r>
      <w:r>
        <w:t></w:t>
      </w:r>
      <w:r>
        <w:rPr>
          <w:rFonts w:hint="eastAsia"/>
        </w:rPr>
        <w:t>область</w:t>
      </w:r>
      <w:r>
        <w:t></w:t>
      </w:r>
      <w:r>
        <w:rPr>
          <w:rFonts w:hint="eastAsia"/>
        </w:rPr>
        <w:t>ефективного</w:t>
      </w:r>
      <w:r>
        <w:t></w:t>
      </w:r>
      <w:r>
        <w:rPr>
          <w:rFonts w:hint="eastAsia"/>
        </w:rPr>
        <w:t>використання</w:t>
      </w:r>
      <w:r>
        <w:t></w:t>
      </w:r>
      <w:r>
        <w:rPr>
          <w:rFonts w:hint="eastAsia"/>
        </w:rPr>
        <w:t>контрейлерного</w:t>
      </w:r>
      <w:r>
        <w:t></w:t>
      </w:r>
      <w:r>
        <w:rPr>
          <w:rFonts w:hint="eastAsia"/>
        </w:rPr>
        <w:t>сполучення</w:t>
      </w:r>
      <w:r>
        <w:t></w:t>
      </w:r>
      <w:r>
        <w:rPr>
          <w:rFonts w:hint="eastAsia"/>
        </w:rPr>
        <w:t>має</w:t>
      </w:r>
      <w:r>
        <w:t></w:t>
      </w:r>
      <w:r>
        <w:rPr>
          <w:rFonts w:hint="eastAsia"/>
        </w:rPr>
        <w:t>вигляд</w:t>
      </w:r>
      <w:r>
        <w:t></w:t>
      </w:r>
      <w:r>
        <w:rPr>
          <w:rFonts w:hint="eastAsia"/>
        </w:rPr>
        <w:t>розгорнутої</w:t>
      </w:r>
      <w:r>
        <w:t></w:t>
      </w:r>
      <w:r>
        <w:rPr>
          <w:rFonts w:hint="eastAsia"/>
        </w:rPr>
        <w:t>параболи</w:t>
      </w:r>
      <w:r>
        <w:t></w:t>
      </w:r>
      <w:r>
        <w:t></w:t>
      </w:r>
      <w:r>
        <w:rPr>
          <w:rFonts w:hint="eastAsia"/>
        </w:rPr>
        <w:t>вершина</w:t>
      </w:r>
      <w:r>
        <w:t></w:t>
      </w:r>
      <w:r>
        <w:rPr>
          <w:rFonts w:hint="eastAsia"/>
        </w:rPr>
        <w:t>якої</w:t>
      </w:r>
      <w:r>
        <w:t></w:t>
      </w:r>
      <w:r>
        <w:rPr>
          <w:rFonts w:hint="eastAsia"/>
        </w:rPr>
        <w:t>знаходиться</w:t>
      </w:r>
      <w:r>
        <w:t></w:t>
      </w:r>
      <w:r>
        <w:rPr>
          <w:rFonts w:hint="eastAsia"/>
        </w:rPr>
        <w:t>на</w:t>
      </w:r>
      <w:r>
        <w:t></w:t>
      </w:r>
      <w:r>
        <w:rPr>
          <w:rFonts w:hint="eastAsia"/>
        </w:rPr>
        <w:t>лінії</w:t>
      </w:r>
      <w:r>
        <w:t></w:t>
      </w:r>
      <w:r>
        <w:rPr>
          <w:rFonts w:hint="eastAsia"/>
        </w:rPr>
        <w:t>залізничного</w:t>
      </w:r>
      <w:r>
        <w:t></w:t>
      </w:r>
      <w:r>
        <w:rPr>
          <w:rFonts w:hint="eastAsia"/>
        </w:rPr>
        <w:t>маршруту</w:t>
      </w:r>
      <w:r>
        <w:t></w:t>
      </w:r>
      <w:r>
        <w:t></w:t>
      </w:r>
      <w:r>
        <w:rPr>
          <w:rFonts w:hint="eastAsia"/>
        </w:rPr>
        <w:t>Утворена</w:t>
      </w:r>
      <w:r>
        <w:t></w:t>
      </w:r>
      <w:r>
        <w:rPr>
          <w:rFonts w:hint="eastAsia"/>
        </w:rPr>
        <w:t>область</w:t>
      </w:r>
      <w:r>
        <w:t></w:t>
      </w:r>
      <w:r>
        <w:rPr>
          <w:rFonts w:hint="eastAsia"/>
        </w:rPr>
        <w:t>ефективного</w:t>
      </w:r>
      <w:r>
        <w:t></w:t>
      </w:r>
      <w:r>
        <w:rPr>
          <w:rFonts w:hint="eastAsia"/>
        </w:rPr>
        <w:t>застосування</w:t>
      </w:r>
      <w:r>
        <w:t></w:t>
      </w:r>
      <w:r>
        <w:rPr>
          <w:rFonts w:hint="eastAsia"/>
        </w:rPr>
        <w:t>контрейлерного</w:t>
      </w:r>
      <w:r>
        <w:t></w:t>
      </w:r>
      <w:r>
        <w:rPr>
          <w:rFonts w:hint="eastAsia"/>
        </w:rPr>
        <w:t>сполучення</w:t>
      </w:r>
      <w:r>
        <w:t></w:t>
      </w:r>
      <w:r>
        <w:rPr>
          <w:rFonts w:hint="eastAsia"/>
        </w:rPr>
        <w:t>дає</w:t>
      </w:r>
      <w:r>
        <w:t></w:t>
      </w:r>
      <w:r>
        <w:rPr>
          <w:rFonts w:hint="eastAsia"/>
        </w:rPr>
        <w:t>можливість</w:t>
      </w:r>
      <w:r>
        <w:t></w:t>
      </w:r>
      <w:r>
        <w:rPr>
          <w:rFonts w:hint="eastAsia"/>
        </w:rPr>
        <w:t>вибору</w:t>
      </w:r>
      <w:r>
        <w:t></w:t>
      </w:r>
      <w:r>
        <w:rPr>
          <w:rFonts w:hint="eastAsia"/>
        </w:rPr>
        <w:t>раціональної</w:t>
      </w:r>
      <w:r>
        <w:t></w:t>
      </w:r>
      <w:r>
        <w:rPr>
          <w:rFonts w:hint="eastAsia"/>
        </w:rPr>
        <w:t>схеми</w:t>
      </w:r>
      <w:r>
        <w:t></w:t>
      </w:r>
      <w:r>
        <w:rPr>
          <w:rFonts w:hint="eastAsia"/>
        </w:rPr>
        <w:t>доставки</w:t>
      </w:r>
      <w:r>
        <w:t></w:t>
      </w:r>
      <w:r>
        <w:rPr>
          <w:rFonts w:hint="eastAsia"/>
        </w:rPr>
        <w:t>на</w:t>
      </w:r>
      <w:r>
        <w:t></w:t>
      </w:r>
      <w:r>
        <w:rPr>
          <w:rFonts w:hint="eastAsia"/>
        </w:rPr>
        <w:t>основі</w:t>
      </w:r>
      <w:r>
        <w:t></w:t>
      </w:r>
      <w:r>
        <w:rPr>
          <w:rFonts w:hint="eastAsia"/>
        </w:rPr>
        <w:t>лише</w:t>
      </w:r>
      <w:r>
        <w:t></w:t>
      </w:r>
      <w:r>
        <w:rPr>
          <w:rFonts w:hint="eastAsia"/>
        </w:rPr>
        <w:t>тарифів</w:t>
      </w:r>
      <w:r>
        <w:t></w:t>
      </w:r>
      <w:r>
        <w:rPr>
          <w:rFonts w:hint="eastAsia"/>
        </w:rPr>
        <w:t>на</w:t>
      </w:r>
      <w:r>
        <w:t></w:t>
      </w:r>
      <w:r>
        <w:rPr>
          <w:rFonts w:hint="eastAsia"/>
        </w:rPr>
        <w:t>перевезення</w:t>
      </w:r>
      <w:r>
        <w:t></w:t>
      </w:r>
      <w:r>
        <w:rPr>
          <w:rFonts w:hint="eastAsia"/>
        </w:rPr>
        <w:t>і</w:t>
      </w:r>
      <w:r>
        <w:t></w:t>
      </w:r>
      <w:r>
        <w:rPr>
          <w:rFonts w:hint="eastAsia"/>
        </w:rPr>
        <w:t>дислокації</w:t>
      </w:r>
      <w:r>
        <w:t></w:t>
      </w:r>
      <w:r>
        <w:rPr>
          <w:rFonts w:hint="eastAsia"/>
        </w:rPr>
        <w:t>вантажоодержувача</w:t>
      </w:r>
      <w:r>
        <w:t></w:t>
      </w:r>
      <w:r>
        <w:t></w:t>
      </w:r>
      <w:r>
        <w:rPr>
          <w:rFonts w:hint="eastAsia"/>
        </w:rPr>
        <w:t>За</w:t>
      </w:r>
      <w:r>
        <w:t></w:t>
      </w:r>
      <w:r>
        <w:rPr>
          <w:rFonts w:hint="eastAsia"/>
        </w:rPr>
        <w:t>результатами</w:t>
      </w:r>
      <w:r>
        <w:t></w:t>
      </w:r>
      <w:r>
        <w:rPr>
          <w:rFonts w:hint="eastAsia"/>
        </w:rPr>
        <w:t>проведених</w:t>
      </w:r>
      <w:r>
        <w:t></w:t>
      </w:r>
      <w:r>
        <w:rPr>
          <w:rFonts w:hint="eastAsia"/>
        </w:rPr>
        <w:t>досліджень</w:t>
      </w:r>
      <w:r>
        <w:t></w:t>
      </w:r>
      <w:r>
        <w:rPr>
          <w:rFonts w:hint="eastAsia"/>
        </w:rPr>
        <w:t>встановлено</w:t>
      </w:r>
      <w:r>
        <w:t></w:t>
      </w:r>
      <w:r>
        <w:t></w:t>
      </w:r>
      <w:r>
        <w:rPr>
          <w:rFonts w:hint="eastAsia"/>
        </w:rPr>
        <w:t>що</w:t>
      </w:r>
      <w:r>
        <w:t></w:t>
      </w:r>
      <w:r>
        <w:rPr>
          <w:rFonts w:hint="eastAsia"/>
        </w:rPr>
        <w:t>область</w:t>
      </w:r>
      <w:r>
        <w:t></w:t>
      </w:r>
      <w:r>
        <w:rPr>
          <w:rFonts w:hint="eastAsia"/>
        </w:rPr>
        <w:t>ефективного</w:t>
      </w:r>
      <w:r>
        <w:t></w:t>
      </w:r>
      <w:r>
        <w:rPr>
          <w:rFonts w:hint="eastAsia"/>
        </w:rPr>
        <w:t>використання</w:t>
      </w:r>
      <w:r>
        <w:t></w:t>
      </w:r>
      <w:r>
        <w:rPr>
          <w:rFonts w:hint="eastAsia"/>
        </w:rPr>
        <w:t>контрейлерного</w:t>
      </w:r>
    </w:p>
    <w:p w:rsidR="002436FB" w:rsidRDefault="002436FB" w:rsidP="002436FB">
      <w:r>
        <w:t></w:t>
      </w:r>
    </w:p>
    <w:p w:rsidR="002436FB" w:rsidRDefault="002436FB" w:rsidP="002436FB">
      <w:r>
        <w:t></w:t>
      </w:r>
      <w:r>
        <w:t></w:t>
      </w:r>
      <w:r>
        <w:t></w:t>
      </w:r>
    </w:p>
    <w:p w:rsidR="002436FB" w:rsidRDefault="002436FB" w:rsidP="002436FB">
      <w:r>
        <w:rPr>
          <w:rFonts w:hint="eastAsia"/>
        </w:rPr>
        <w:t>сполучення</w:t>
      </w:r>
      <w:r>
        <w:t></w:t>
      </w:r>
      <w:r>
        <w:rPr>
          <w:rFonts w:hint="eastAsia"/>
        </w:rPr>
        <w:t>залежить</w:t>
      </w:r>
      <w:r>
        <w:t></w:t>
      </w:r>
      <w:r>
        <w:rPr>
          <w:rFonts w:hint="eastAsia"/>
        </w:rPr>
        <w:t>не</w:t>
      </w:r>
      <w:r>
        <w:t></w:t>
      </w:r>
      <w:r>
        <w:rPr>
          <w:rFonts w:hint="eastAsia"/>
        </w:rPr>
        <w:t>лише</w:t>
      </w:r>
      <w:r>
        <w:t></w:t>
      </w:r>
      <w:r>
        <w:rPr>
          <w:rFonts w:hint="eastAsia"/>
        </w:rPr>
        <w:t>від</w:t>
      </w:r>
      <w:r>
        <w:t></w:t>
      </w:r>
      <w:r>
        <w:rPr>
          <w:rFonts w:hint="eastAsia"/>
        </w:rPr>
        <w:t>відстані</w:t>
      </w:r>
      <w:r>
        <w:t></w:t>
      </w:r>
      <w:r>
        <w:rPr>
          <w:rFonts w:hint="eastAsia"/>
        </w:rPr>
        <w:t>доставки</w:t>
      </w:r>
      <w:r>
        <w:t></w:t>
      </w:r>
      <w:r>
        <w:rPr>
          <w:rFonts w:hint="eastAsia"/>
        </w:rPr>
        <w:t>від</w:t>
      </w:r>
      <w:r>
        <w:t></w:t>
      </w:r>
      <w:r>
        <w:rPr>
          <w:rFonts w:hint="eastAsia"/>
        </w:rPr>
        <w:t>залізничної</w:t>
      </w:r>
      <w:r>
        <w:t></w:t>
      </w:r>
      <w:r>
        <w:rPr>
          <w:rFonts w:hint="eastAsia"/>
        </w:rPr>
        <w:t>станції</w:t>
      </w:r>
      <w:r>
        <w:t></w:t>
      </w:r>
      <w:r>
        <w:t></w:t>
      </w:r>
      <w:r>
        <w:rPr>
          <w:rFonts w:hint="eastAsia"/>
        </w:rPr>
        <w:t>а</w:t>
      </w:r>
      <w:r>
        <w:t></w:t>
      </w:r>
      <w:r>
        <w:rPr>
          <w:rFonts w:hint="eastAsia"/>
        </w:rPr>
        <w:t>й</w:t>
      </w:r>
      <w:r>
        <w:t></w:t>
      </w:r>
      <w:r>
        <w:rPr>
          <w:rFonts w:hint="eastAsia"/>
        </w:rPr>
        <w:t>головним</w:t>
      </w:r>
      <w:r>
        <w:t></w:t>
      </w:r>
      <w:r>
        <w:rPr>
          <w:rFonts w:hint="eastAsia"/>
        </w:rPr>
        <w:t>чином</w:t>
      </w:r>
      <w:r>
        <w:t></w:t>
      </w:r>
      <w:r>
        <w:rPr>
          <w:rFonts w:hint="eastAsia"/>
        </w:rPr>
        <w:t>дислокації</w:t>
      </w:r>
      <w:r>
        <w:t></w:t>
      </w:r>
      <w:r>
        <w:rPr>
          <w:rFonts w:hint="eastAsia"/>
        </w:rPr>
        <w:t>вантажовідправиника</w:t>
      </w:r>
      <w:r>
        <w:t></w:t>
      </w:r>
      <w:r>
        <w:rPr>
          <w:rFonts w:hint="eastAsia"/>
        </w:rPr>
        <w:t>та</w:t>
      </w:r>
      <w:r>
        <w:t></w:t>
      </w:r>
      <w:r>
        <w:rPr>
          <w:rFonts w:hint="eastAsia"/>
        </w:rPr>
        <w:t>вантажоодержувача</w:t>
      </w:r>
      <w:r>
        <w:t></w:t>
      </w:r>
      <w:r>
        <w:t></w:t>
      </w:r>
      <w:r>
        <w:rPr>
          <w:rFonts w:hint="eastAsia"/>
        </w:rPr>
        <w:t>Уточнена</w:t>
      </w:r>
      <w:r>
        <w:t></w:t>
      </w:r>
      <w:r>
        <w:rPr>
          <w:rFonts w:hint="eastAsia"/>
        </w:rPr>
        <w:t>область</w:t>
      </w:r>
      <w:r>
        <w:t></w:t>
      </w:r>
      <w:r>
        <w:rPr>
          <w:rFonts w:hint="eastAsia"/>
        </w:rPr>
        <w:t>є</w:t>
      </w:r>
      <w:r>
        <w:t></w:t>
      </w:r>
      <w:r>
        <w:rPr>
          <w:rFonts w:hint="eastAsia"/>
        </w:rPr>
        <w:t>не</w:t>
      </w:r>
      <w:r>
        <w:t></w:t>
      </w:r>
      <w:r>
        <w:rPr>
          <w:rFonts w:hint="eastAsia"/>
        </w:rPr>
        <w:t>абстрактною</w:t>
      </w:r>
      <w:r>
        <w:t></w:t>
      </w:r>
      <w:r>
        <w:t></w:t>
      </w:r>
      <w:r>
        <w:rPr>
          <w:rFonts w:hint="eastAsia"/>
        </w:rPr>
        <w:t>а</w:t>
      </w:r>
      <w:r>
        <w:t></w:t>
      </w:r>
      <w:r>
        <w:rPr>
          <w:rFonts w:hint="eastAsia"/>
        </w:rPr>
        <w:t>підтверджується</w:t>
      </w:r>
      <w:r>
        <w:t></w:t>
      </w:r>
      <w:r>
        <w:rPr>
          <w:rFonts w:hint="eastAsia"/>
        </w:rPr>
        <w:t>розрахунками</w:t>
      </w:r>
      <w:r>
        <w:t></w:t>
      </w:r>
      <w:r>
        <w:rPr>
          <w:rFonts w:hint="eastAsia"/>
        </w:rPr>
        <w:t>на</w:t>
      </w:r>
      <w:r>
        <w:t></w:t>
      </w:r>
      <w:r>
        <w:rPr>
          <w:rFonts w:hint="eastAsia"/>
        </w:rPr>
        <w:t>основі</w:t>
      </w:r>
      <w:r>
        <w:t></w:t>
      </w:r>
      <w:r>
        <w:rPr>
          <w:rFonts w:hint="eastAsia"/>
        </w:rPr>
        <w:t>розроблених</w:t>
      </w:r>
      <w:r>
        <w:t></w:t>
      </w:r>
      <w:r>
        <w:rPr>
          <w:rFonts w:hint="eastAsia"/>
        </w:rPr>
        <w:t>математичних</w:t>
      </w:r>
      <w:r>
        <w:t></w:t>
      </w:r>
      <w:r>
        <w:rPr>
          <w:rFonts w:hint="eastAsia"/>
        </w:rPr>
        <w:t>моделей</w:t>
      </w:r>
      <w:r>
        <w:t></w:t>
      </w:r>
      <w:r>
        <w:t></w:t>
      </w:r>
      <w:r>
        <w:rPr>
          <w:rFonts w:hint="eastAsia"/>
        </w:rPr>
        <w:t>Зміна</w:t>
      </w:r>
      <w:r>
        <w:t></w:t>
      </w:r>
      <w:r>
        <w:rPr>
          <w:rFonts w:hint="eastAsia"/>
        </w:rPr>
        <w:t>одного</w:t>
      </w:r>
      <w:r>
        <w:t></w:t>
      </w:r>
      <w:r>
        <w:rPr>
          <w:rFonts w:hint="eastAsia"/>
        </w:rPr>
        <w:t>із</w:t>
      </w:r>
      <w:r>
        <w:t></w:t>
      </w:r>
      <w:r>
        <w:rPr>
          <w:rFonts w:hint="eastAsia"/>
        </w:rPr>
        <w:t>параметрів</w:t>
      </w:r>
      <w:r>
        <w:t></w:t>
      </w:r>
      <w:r>
        <w:t></w:t>
      </w:r>
      <w:r>
        <w:rPr>
          <w:rFonts w:hint="eastAsia"/>
        </w:rPr>
        <w:t>що</w:t>
      </w:r>
      <w:r>
        <w:t></w:t>
      </w:r>
      <w:r>
        <w:rPr>
          <w:rFonts w:hint="eastAsia"/>
        </w:rPr>
        <w:t>використовується</w:t>
      </w:r>
      <w:r>
        <w:t></w:t>
      </w:r>
      <w:r>
        <w:rPr>
          <w:rFonts w:hint="eastAsia"/>
        </w:rPr>
        <w:t>у</w:t>
      </w:r>
      <w:r>
        <w:t></w:t>
      </w:r>
      <w:r>
        <w:rPr>
          <w:rFonts w:hint="eastAsia"/>
        </w:rPr>
        <w:t>моделі</w:t>
      </w:r>
      <w:r>
        <w:t></w:t>
      </w:r>
      <w:r>
        <w:rPr>
          <w:rFonts w:hint="eastAsia"/>
        </w:rPr>
        <w:t>призводить</w:t>
      </w:r>
      <w:r>
        <w:t></w:t>
      </w:r>
      <w:r>
        <w:rPr>
          <w:rFonts w:hint="eastAsia"/>
        </w:rPr>
        <w:t>до</w:t>
      </w:r>
      <w:r>
        <w:t></w:t>
      </w:r>
      <w:r>
        <w:rPr>
          <w:rFonts w:hint="eastAsia"/>
        </w:rPr>
        <w:t>зміни</w:t>
      </w:r>
      <w:r>
        <w:t></w:t>
      </w:r>
      <w:r>
        <w:rPr>
          <w:rFonts w:hint="eastAsia"/>
        </w:rPr>
        <w:t>області</w:t>
      </w:r>
      <w:r>
        <w:t></w:t>
      </w:r>
      <w:r>
        <w:rPr>
          <w:rFonts w:hint="eastAsia"/>
        </w:rPr>
        <w:t>ефективного</w:t>
      </w:r>
      <w:r>
        <w:t></w:t>
      </w:r>
      <w:r>
        <w:rPr>
          <w:rFonts w:hint="eastAsia"/>
        </w:rPr>
        <w:t>використання</w:t>
      </w:r>
      <w:r>
        <w:t></w:t>
      </w:r>
      <w:r>
        <w:t></w:t>
      </w:r>
      <w:r>
        <w:rPr>
          <w:rFonts w:hint="eastAsia"/>
        </w:rPr>
        <w:t>що</w:t>
      </w:r>
      <w:r>
        <w:t></w:t>
      </w:r>
      <w:r>
        <w:rPr>
          <w:rFonts w:hint="eastAsia"/>
        </w:rPr>
        <w:t>підтверджено</w:t>
      </w:r>
      <w:r>
        <w:t></w:t>
      </w:r>
      <w:r>
        <w:rPr>
          <w:rFonts w:hint="eastAsia"/>
        </w:rPr>
        <w:t>факторним</w:t>
      </w:r>
      <w:r>
        <w:t></w:t>
      </w:r>
      <w:r>
        <w:rPr>
          <w:rFonts w:hint="eastAsia"/>
        </w:rPr>
        <w:t>аналізом</w:t>
      </w:r>
      <w:r>
        <w:t></w:t>
      </w:r>
    </w:p>
    <w:p w:rsidR="002436FB" w:rsidRDefault="002436FB" w:rsidP="002436FB">
      <w:r>
        <w:t></w:t>
      </w:r>
      <w:r>
        <w:t></w:t>
      </w:r>
      <w:r>
        <w:tab/>
      </w:r>
      <w:r>
        <w:rPr>
          <w:rFonts w:hint="eastAsia"/>
        </w:rPr>
        <w:t>Розроблено</w:t>
      </w:r>
      <w:r>
        <w:t></w:t>
      </w:r>
      <w:r>
        <w:rPr>
          <w:rFonts w:hint="eastAsia"/>
        </w:rPr>
        <w:t>методику</w:t>
      </w:r>
      <w:r>
        <w:t></w:t>
      </w:r>
      <w:r>
        <w:rPr>
          <w:rFonts w:hint="eastAsia"/>
        </w:rPr>
        <w:t>вибору</w:t>
      </w:r>
      <w:r>
        <w:t></w:t>
      </w:r>
      <w:r>
        <w:rPr>
          <w:rFonts w:hint="eastAsia"/>
        </w:rPr>
        <w:t>виду</w:t>
      </w:r>
      <w:r>
        <w:t></w:t>
      </w:r>
      <w:r>
        <w:rPr>
          <w:rFonts w:hint="eastAsia"/>
        </w:rPr>
        <w:t>сполучення</w:t>
      </w:r>
      <w:r>
        <w:t></w:t>
      </w:r>
      <w:r>
        <w:rPr>
          <w:rFonts w:hint="eastAsia"/>
        </w:rPr>
        <w:t>за</w:t>
      </w:r>
      <w:r>
        <w:t></w:t>
      </w:r>
      <w:r>
        <w:rPr>
          <w:rFonts w:hint="eastAsia"/>
        </w:rPr>
        <w:t>критерієм</w:t>
      </w:r>
      <w:r>
        <w:t></w:t>
      </w:r>
      <w:r>
        <w:rPr>
          <w:rFonts w:hint="eastAsia"/>
        </w:rPr>
        <w:t>вартості</w:t>
      </w:r>
      <w:r>
        <w:t></w:t>
      </w:r>
      <w:r>
        <w:rPr>
          <w:rFonts w:hint="eastAsia"/>
        </w:rPr>
        <w:t>при</w:t>
      </w:r>
      <w:r>
        <w:t></w:t>
      </w:r>
      <w:r>
        <w:rPr>
          <w:rFonts w:hint="eastAsia"/>
        </w:rPr>
        <w:t>міжнародних</w:t>
      </w:r>
      <w:r>
        <w:t></w:t>
      </w:r>
      <w:r>
        <w:rPr>
          <w:rFonts w:hint="eastAsia"/>
        </w:rPr>
        <w:t>перевезеннях</w:t>
      </w:r>
      <w:r>
        <w:t></w:t>
      </w:r>
      <w:r>
        <w:rPr>
          <w:rFonts w:hint="eastAsia"/>
        </w:rPr>
        <w:t>вантажів</w:t>
      </w:r>
      <w:r>
        <w:t></w:t>
      </w:r>
      <w:r>
        <w:t></w:t>
      </w:r>
      <w:r>
        <w:rPr>
          <w:rFonts w:hint="eastAsia"/>
        </w:rPr>
        <w:t>Розроблено</w:t>
      </w:r>
      <w:r>
        <w:t></w:t>
      </w:r>
      <w:r>
        <w:rPr>
          <w:rFonts w:hint="eastAsia"/>
        </w:rPr>
        <w:t>алгоритм</w:t>
      </w:r>
      <w:r>
        <w:t></w:t>
      </w:r>
      <w:r>
        <w:rPr>
          <w:rFonts w:hint="eastAsia"/>
        </w:rPr>
        <w:t>вибору</w:t>
      </w:r>
      <w:r>
        <w:t></w:t>
      </w:r>
      <w:r>
        <w:rPr>
          <w:rFonts w:hint="eastAsia"/>
        </w:rPr>
        <w:t>виду</w:t>
      </w:r>
      <w:r>
        <w:t></w:t>
      </w:r>
      <w:r>
        <w:rPr>
          <w:rFonts w:hint="eastAsia"/>
        </w:rPr>
        <w:t>сполученн</w:t>
      </w:r>
      <w:r>
        <w:rPr>
          <w:rFonts w:hint="eastAsia"/>
        </w:rPr>
        <w:lastRenderedPageBreak/>
        <w:t>я</w:t>
      </w:r>
      <w:r>
        <w:t></w:t>
      </w:r>
      <w:r>
        <w:rPr>
          <w:rFonts w:hint="eastAsia"/>
        </w:rPr>
        <w:t>при</w:t>
      </w:r>
      <w:r>
        <w:t></w:t>
      </w:r>
      <w:r>
        <w:rPr>
          <w:rFonts w:hint="eastAsia"/>
        </w:rPr>
        <w:t>організації</w:t>
      </w:r>
      <w:r>
        <w:t></w:t>
      </w:r>
      <w:r>
        <w:rPr>
          <w:rFonts w:hint="eastAsia"/>
        </w:rPr>
        <w:t>міжнародного</w:t>
      </w:r>
      <w:r>
        <w:t></w:t>
      </w:r>
      <w:r>
        <w:rPr>
          <w:rFonts w:hint="eastAsia"/>
        </w:rPr>
        <w:t>перевезення</w:t>
      </w:r>
      <w:r>
        <w:t></w:t>
      </w:r>
      <w:r>
        <w:rPr>
          <w:rFonts w:hint="eastAsia"/>
        </w:rPr>
        <w:t>та</w:t>
      </w:r>
      <w:r>
        <w:t></w:t>
      </w:r>
      <w:r>
        <w:rPr>
          <w:rFonts w:hint="eastAsia"/>
        </w:rPr>
        <w:t>відповідне</w:t>
      </w:r>
      <w:r>
        <w:t></w:t>
      </w:r>
      <w:r>
        <w:rPr>
          <w:rFonts w:hint="eastAsia"/>
        </w:rPr>
        <w:t>програмне</w:t>
      </w:r>
      <w:r>
        <w:t></w:t>
      </w:r>
      <w:r>
        <w:rPr>
          <w:rFonts w:hint="eastAsia"/>
        </w:rPr>
        <w:t>забезпечення</w:t>
      </w:r>
      <w:r>
        <w:t></w:t>
      </w:r>
      <w:r>
        <w:rPr>
          <w:rFonts w:hint="eastAsia"/>
        </w:rPr>
        <w:t>підтримки</w:t>
      </w:r>
      <w:r>
        <w:t></w:t>
      </w:r>
      <w:r>
        <w:rPr>
          <w:rFonts w:hint="eastAsia"/>
        </w:rPr>
        <w:t>прийняття</w:t>
      </w:r>
      <w:r>
        <w:t></w:t>
      </w:r>
      <w:r>
        <w:rPr>
          <w:rFonts w:hint="eastAsia"/>
        </w:rPr>
        <w:t>рішення</w:t>
      </w:r>
      <w:r>
        <w:t></w:t>
      </w:r>
      <w:r>
        <w:rPr>
          <w:rFonts w:hint="eastAsia"/>
        </w:rPr>
        <w:t>вибору</w:t>
      </w:r>
      <w:r>
        <w:t></w:t>
      </w:r>
      <w:r>
        <w:rPr>
          <w:rFonts w:hint="eastAsia"/>
        </w:rPr>
        <w:t>виду</w:t>
      </w:r>
      <w:r>
        <w:t></w:t>
      </w:r>
      <w:r>
        <w:rPr>
          <w:rFonts w:hint="eastAsia"/>
        </w:rPr>
        <w:t>сполучення</w:t>
      </w:r>
      <w:r>
        <w:t></w:t>
      </w:r>
      <w:r>
        <w:rPr>
          <w:rFonts w:hint="eastAsia"/>
        </w:rPr>
        <w:t>Це</w:t>
      </w:r>
      <w:r>
        <w:t></w:t>
      </w:r>
      <w:r>
        <w:rPr>
          <w:rFonts w:hint="eastAsia"/>
        </w:rPr>
        <w:t>дозволить</w:t>
      </w:r>
      <w:r>
        <w:t></w:t>
      </w:r>
      <w:r>
        <w:rPr>
          <w:rFonts w:hint="eastAsia"/>
        </w:rPr>
        <w:t>перевізникові</w:t>
      </w:r>
      <w:r>
        <w:t></w:t>
      </w:r>
      <w:r>
        <w:rPr>
          <w:rFonts w:hint="eastAsia"/>
        </w:rPr>
        <w:t>знаючи</w:t>
      </w:r>
      <w:r>
        <w:t></w:t>
      </w:r>
      <w:r>
        <w:rPr>
          <w:rFonts w:hint="eastAsia"/>
        </w:rPr>
        <w:t>дислокацію</w:t>
      </w:r>
      <w:r>
        <w:t></w:t>
      </w:r>
      <w:r>
        <w:rPr>
          <w:rFonts w:hint="eastAsia"/>
        </w:rPr>
        <w:t>ВВ</w:t>
      </w:r>
      <w:r>
        <w:t></w:t>
      </w:r>
      <w:r>
        <w:rPr>
          <w:rFonts w:hint="eastAsia"/>
        </w:rPr>
        <w:t>та</w:t>
      </w:r>
      <w:r>
        <w:t></w:t>
      </w:r>
      <w:r>
        <w:rPr>
          <w:rFonts w:hint="eastAsia"/>
        </w:rPr>
        <w:t>ВО</w:t>
      </w:r>
      <w:r>
        <w:t></w:t>
      </w:r>
      <w:r>
        <w:t></w:t>
      </w:r>
      <w:r>
        <w:rPr>
          <w:rFonts w:hint="eastAsia"/>
        </w:rPr>
        <w:t>залізничних</w:t>
      </w:r>
      <w:r>
        <w:t></w:t>
      </w:r>
      <w:r>
        <w:rPr>
          <w:rFonts w:hint="eastAsia"/>
        </w:rPr>
        <w:t>станцій</w:t>
      </w:r>
      <w:r>
        <w:t></w:t>
      </w:r>
      <w:r>
        <w:rPr>
          <w:rFonts w:hint="eastAsia"/>
        </w:rPr>
        <w:t>відправлення</w:t>
      </w:r>
      <w:r>
        <w:t></w:t>
      </w:r>
      <w:r>
        <w:rPr>
          <w:rFonts w:hint="eastAsia"/>
        </w:rPr>
        <w:t>та</w:t>
      </w:r>
      <w:r>
        <w:t></w:t>
      </w:r>
      <w:r>
        <w:rPr>
          <w:rFonts w:hint="eastAsia"/>
        </w:rPr>
        <w:t>призначення</w:t>
      </w:r>
      <w:r>
        <w:t></w:t>
      </w:r>
      <w:r>
        <w:t></w:t>
      </w:r>
      <w:r>
        <w:rPr>
          <w:rFonts w:hint="eastAsia"/>
        </w:rPr>
        <w:t>а</w:t>
      </w:r>
      <w:r>
        <w:t></w:t>
      </w:r>
      <w:r>
        <w:rPr>
          <w:rFonts w:hint="eastAsia"/>
        </w:rPr>
        <w:t>також</w:t>
      </w:r>
      <w:r>
        <w:t></w:t>
      </w:r>
      <w:r>
        <w:rPr>
          <w:rFonts w:hint="eastAsia"/>
        </w:rPr>
        <w:t>задаючи</w:t>
      </w:r>
      <w:r>
        <w:t></w:t>
      </w:r>
      <w:r>
        <w:rPr>
          <w:rFonts w:hint="eastAsia"/>
        </w:rPr>
        <w:t>тариф</w:t>
      </w:r>
      <w:r>
        <w:t></w:t>
      </w:r>
      <w:r>
        <w:rPr>
          <w:rFonts w:hint="eastAsia"/>
        </w:rPr>
        <w:t>та</w:t>
      </w:r>
      <w:r>
        <w:t></w:t>
      </w:r>
      <w:r>
        <w:rPr>
          <w:rFonts w:hint="eastAsia"/>
        </w:rPr>
        <w:t>собівартість</w:t>
      </w:r>
      <w:r>
        <w:t></w:t>
      </w:r>
      <w:r>
        <w:rPr>
          <w:rFonts w:hint="eastAsia"/>
        </w:rPr>
        <w:t>перевезень</w:t>
      </w:r>
      <w:r>
        <w:t></w:t>
      </w:r>
      <w:r>
        <w:rPr>
          <w:rFonts w:hint="eastAsia"/>
        </w:rPr>
        <w:t>приймати</w:t>
      </w:r>
      <w:r>
        <w:t></w:t>
      </w:r>
      <w:r>
        <w:rPr>
          <w:rFonts w:hint="eastAsia"/>
        </w:rPr>
        <w:t>рішення</w:t>
      </w:r>
      <w:r>
        <w:t></w:t>
      </w:r>
      <w:r>
        <w:rPr>
          <w:rFonts w:hint="eastAsia"/>
        </w:rPr>
        <w:t>про</w:t>
      </w:r>
      <w:r>
        <w:t></w:t>
      </w:r>
      <w:r>
        <w:rPr>
          <w:rFonts w:hint="eastAsia"/>
        </w:rPr>
        <w:t>більш</w:t>
      </w:r>
      <w:r>
        <w:t></w:t>
      </w:r>
      <w:r>
        <w:rPr>
          <w:rFonts w:hint="eastAsia"/>
        </w:rPr>
        <w:t>ефективний</w:t>
      </w:r>
      <w:r>
        <w:t></w:t>
      </w:r>
      <w:r>
        <w:rPr>
          <w:rFonts w:hint="eastAsia"/>
        </w:rPr>
        <w:t>вид</w:t>
      </w:r>
      <w:r>
        <w:t></w:t>
      </w:r>
      <w:r>
        <w:rPr>
          <w:rFonts w:hint="eastAsia"/>
        </w:rPr>
        <w:t>сполучення</w:t>
      </w:r>
      <w:r>
        <w:t></w:t>
      </w:r>
      <w:r>
        <w:rPr>
          <w:rFonts w:hint="eastAsia"/>
        </w:rPr>
        <w:t>та</w:t>
      </w:r>
      <w:r>
        <w:t></w:t>
      </w:r>
      <w:r>
        <w:rPr>
          <w:rFonts w:hint="eastAsia"/>
        </w:rPr>
        <w:t>визначити</w:t>
      </w:r>
      <w:r>
        <w:t></w:t>
      </w:r>
      <w:r>
        <w:rPr>
          <w:rFonts w:hint="eastAsia"/>
        </w:rPr>
        <w:t>відсоток</w:t>
      </w:r>
      <w:r>
        <w:t></w:t>
      </w:r>
      <w:r>
        <w:rPr>
          <w:rFonts w:hint="eastAsia"/>
        </w:rPr>
        <w:t>ефективності</w:t>
      </w:r>
      <w:r>
        <w:t></w:t>
      </w:r>
      <w:r>
        <w:t></w:t>
      </w:r>
      <w:r>
        <w:rPr>
          <w:rFonts w:hint="eastAsia"/>
        </w:rPr>
        <w:t>Програмне</w:t>
      </w:r>
      <w:r>
        <w:t></w:t>
      </w:r>
      <w:r>
        <w:rPr>
          <w:rFonts w:hint="eastAsia"/>
        </w:rPr>
        <w:t>забезпечення</w:t>
      </w:r>
      <w:r>
        <w:t></w:t>
      </w:r>
      <w:r>
        <w:rPr>
          <w:rFonts w:hint="eastAsia"/>
        </w:rPr>
        <w:t>дозволяє</w:t>
      </w:r>
      <w:r>
        <w:t></w:t>
      </w:r>
      <w:r>
        <w:rPr>
          <w:rFonts w:hint="eastAsia"/>
        </w:rPr>
        <w:t>економити</w:t>
      </w:r>
      <w:r>
        <w:t></w:t>
      </w:r>
      <w:r>
        <w:t></w:t>
      </w:r>
      <w:r>
        <w:t></w:t>
      </w:r>
      <w:r>
        <w:t></w:t>
      </w:r>
      <w:r>
        <w:t></w:t>
      </w:r>
      <w:r>
        <w:t></w:t>
      </w:r>
      <w:r>
        <w:t></w:t>
      </w:r>
      <w:r>
        <w:t></w:t>
      </w:r>
      <w:r>
        <w:rPr>
          <w:rFonts w:hint="eastAsia"/>
        </w:rPr>
        <w:t>часу</w:t>
      </w:r>
      <w:r>
        <w:t></w:t>
      </w:r>
      <w:r>
        <w:rPr>
          <w:rFonts w:hint="eastAsia"/>
        </w:rPr>
        <w:t>на</w:t>
      </w:r>
      <w:r>
        <w:t></w:t>
      </w:r>
      <w:r>
        <w:rPr>
          <w:rFonts w:hint="eastAsia"/>
        </w:rPr>
        <w:t>прийняття</w:t>
      </w:r>
      <w:r>
        <w:t></w:t>
      </w:r>
      <w:r>
        <w:rPr>
          <w:rFonts w:hint="eastAsia"/>
        </w:rPr>
        <w:t>рішення</w:t>
      </w:r>
      <w:r>
        <w:t></w:t>
      </w:r>
    </w:p>
    <w:p w:rsidR="002436FB" w:rsidRDefault="002436FB" w:rsidP="002436FB">
      <w:r>
        <w:rPr>
          <w:rFonts w:hint="eastAsia"/>
        </w:rPr>
        <w:t>Проведені</w:t>
      </w:r>
      <w:r>
        <w:t></w:t>
      </w:r>
      <w:r>
        <w:rPr>
          <w:rFonts w:hint="eastAsia"/>
        </w:rPr>
        <w:t>апробація</w:t>
      </w:r>
      <w:r>
        <w:t></w:t>
      </w:r>
      <w:r>
        <w:rPr>
          <w:rFonts w:hint="eastAsia"/>
        </w:rPr>
        <w:t>і</w:t>
      </w:r>
      <w:r>
        <w:t></w:t>
      </w:r>
      <w:r>
        <w:rPr>
          <w:rFonts w:hint="eastAsia"/>
        </w:rPr>
        <w:t>впровадження</w:t>
      </w:r>
      <w:r>
        <w:t></w:t>
      </w:r>
      <w:r>
        <w:rPr>
          <w:rFonts w:hint="eastAsia"/>
        </w:rPr>
        <w:t>моделей</w:t>
      </w:r>
      <w:r>
        <w:t></w:t>
      </w:r>
      <w:r>
        <w:rPr>
          <w:rFonts w:hint="eastAsia"/>
        </w:rPr>
        <w:t>та</w:t>
      </w:r>
      <w:r>
        <w:t></w:t>
      </w:r>
      <w:r>
        <w:rPr>
          <w:rFonts w:hint="eastAsia"/>
        </w:rPr>
        <w:t>програмного</w:t>
      </w:r>
      <w:r>
        <w:t></w:t>
      </w:r>
      <w:r>
        <w:rPr>
          <w:rFonts w:hint="eastAsia"/>
        </w:rPr>
        <w:t>забезпечення</w:t>
      </w:r>
      <w:r>
        <w:t></w:t>
      </w:r>
      <w:r>
        <w:rPr>
          <w:rFonts w:hint="eastAsia"/>
        </w:rPr>
        <w:t>визначення</w:t>
      </w:r>
      <w:r>
        <w:t></w:t>
      </w:r>
      <w:r>
        <w:rPr>
          <w:rFonts w:hint="eastAsia"/>
        </w:rPr>
        <w:t>оптимального</w:t>
      </w:r>
      <w:r>
        <w:t></w:t>
      </w:r>
      <w:r>
        <w:rPr>
          <w:rFonts w:hint="eastAsia"/>
        </w:rPr>
        <w:t>варіанту</w:t>
      </w:r>
      <w:r>
        <w:t></w:t>
      </w:r>
      <w:r>
        <w:rPr>
          <w:rFonts w:hint="eastAsia"/>
        </w:rPr>
        <w:t>сполучення</w:t>
      </w:r>
      <w:r>
        <w:t></w:t>
      </w:r>
      <w:r>
        <w:t></w:t>
      </w:r>
    </w:p>
    <w:p w:rsidR="002436FB" w:rsidRDefault="002436FB" w:rsidP="002436FB">
      <w:r>
        <w:t></w:t>
      </w:r>
      <w:r>
        <w:tab/>
      </w:r>
      <w:r>
        <w:t></w:t>
      </w:r>
      <w:r>
        <w:rPr>
          <w:rFonts w:hint="eastAsia"/>
        </w:rPr>
        <w:t>у</w:t>
      </w:r>
      <w:r>
        <w:t></w:t>
      </w:r>
      <w:r>
        <w:rPr>
          <w:rFonts w:hint="eastAsia"/>
        </w:rPr>
        <w:t>навчальному</w:t>
      </w:r>
      <w:r>
        <w:t></w:t>
      </w:r>
      <w:r>
        <w:rPr>
          <w:rFonts w:hint="eastAsia"/>
        </w:rPr>
        <w:t>процесі</w:t>
      </w:r>
      <w:r>
        <w:t></w:t>
      </w:r>
      <w:r>
        <w:rPr>
          <w:rFonts w:hint="eastAsia"/>
        </w:rPr>
        <w:t>кафедри</w:t>
      </w:r>
      <w:r>
        <w:t></w:t>
      </w:r>
      <w:r>
        <w:t></w:t>
      </w:r>
      <w:r>
        <w:rPr>
          <w:rFonts w:hint="eastAsia"/>
        </w:rPr>
        <w:t>Міжнародні</w:t>
      </w:r>
      <w:r>
        <w:t></w:t>
      </w:r>
      <w:r>
        <w:rPr>
          <w:rFonts w:hint="eastAsia"/>
        </w:rPr>
        <w:t>перевезення</w:t>
      </w:r>
      <w:r>
        <w:t></w:t>
      </w:r>
      <w:r>
        <w:rPr>
          <w:rFonts w:hint="eastAsia"/>
        </w:rPr>
        <w:t>та</w:t>
      </w:r>
      <w:r>
        <w:t></w:t>
      </w:r>
      <w:r>
        <w:rPr>
          <w:rFonts w:hint="eastAsia"/>
        </w:rPr>
        <w:t>митний</w:t>
      </w:r>
      <w:r>
        <w:t></w:t>
      </w:r>
      <w:r>
        <w:rPr>
          <w:rFonts w:hint="eastAsia"/>
        </w:rPr>
        <w:t>контроль</w:t>
      </w:r>
      <w:r>
        <w:t></w:t>
      </w:r>
      <w:r>
        <w:t></w:t>
      </w:r>
      <w:r>
        <w:rPr>
          <w:rFonts w:hint="eastAsia"/>
        </w:rPr>
        <w:t>Національного</w:t>
      </w:r>
      <w:r>
        <w:t></w:t>
      </w:r>
      <w:r>
        <w:rPr>
          <w:rFonts w:hint="eastAsia"/>
        </w:rPr>
        <w:t>транспортного</w:t>
      </w:r>
      <w:r>
        <w:t></w:t>
      </w:r>
      <w:r>
        <w:rPr>
          <w:rFonts w:hint="eastAsia"/>
        </w:rPr>
        <w:t>університету</w:t>
      </w:r>
      <w:r>
        <w:t></w:t>
      </w:r>
      <w:r>
        <w:rPr>
          <w:rFonts w:hint="eastAsia"/>
        </w:rPr>
        <w:t>МОН</w:t>
      </w:r>
      <w:r>
        <w:t></w:t>
      </w:r>
      <w:r>
        <w:rPr>
          <w:rFonts w:hint="eastAsia"/>
        </w:rPr>
        <w:t>України</w:t>
      </w:r>
      <w:r>
        <w:t></w:t>
      </w:r>
    </w:p>
    <w:p w:rsidR="002436FB" w:rsidRDefault="002436FB" w:rsidP="002436FB">
      <w:r>
        <w:t></w:t>
      </w:r>
      <w:r>
        <w:tab/>
      </w:r>
      <w:r>
        <w:t></w:t>
      </w:r>
      <w:r>
        <w:rPr>
          <w:rFonts w:hint="eastAsia"/>
        </w:rPr>
        <w:t>Асоціації</w:t>
      </w:r>
      <w:r>
        <w:t></w:t>
      </w:r>
      <w:r>
        <w:rPr>
          <w:rFonts w:hint="eastAsia"/>
        </w:rPr>
        <w:t>міжнародних</w:t>
      </w:r>
      <w:r>
        <w:t></w:t>
      </w:r>
      <w:r>
        <w:rPr>
          <w:rFonts w:hint="eastAsia"/>
        </w:rPr>
        <w:t>перевізників</w:t>
      </w:r>
      <w:r>
        <w:t></w:t>
      </w:r>
      <w:r>
        <w:rPr>
          <w:rFonts w:hint="eastAsia"/>
        </w:rPr>
        <w:t>України</w:t>
      </w:r>
      <w:r>
        <w:t></w:t>
      </w:r>
    </w:p>
    <w:p w:rsidR="002436FB" w:rsidRPr="002436FB" w:rsidRDefault="002436FB" w:rsidP="002436FB">
      <w:r>
        <w:t></w:t>
      </w:r>
      <w:r>
        <w:t></w:t>
      </w:r>
      <w:r>
        <w:rPr>
          <w:rFonts w:hint="eastAsia"/>
        </w:rPr>
        <w:t>відділу</w:t>
      </w:r>
      <w:r>
        <w:t></w:t>
      </w:r>
      <w:r>
        <w:rPr>
          <w:rFonts w:hint="eastAsia"/>
        </w:rPr>
        <w:t>розвитку</w:t>
      </w:r>
      <w:r>
        <w:t></w:t>
      </w:r>
      <w:r>
        <w:rPr>
          <w:rFonts w:hint="eastAsia"/>
        </w:rPr>
        <w:t>та</w:t>
      </w:r>
      <w:r>
        <w:t></w:t>
      </w:r>
      <w:r>
        <w:rPr>
          <w:rFonts w:hint="eastAsia"/>
        </w:rPr>
        <w:t>регулювання</w:t>
      </w:r>
      <w:r>
        <w:t></w:t>
      </w:r>
      <w:r>
        <w:rPr>
          <w:rFonts w:hint="eastAsia"/>
        </w:rPr>
        <w:t>ринку</w:t>
      </w:r>
      <w:r>
        <w:t></w:t>
      </w:r>
      <w:r>
        <w:rPr>
          <w:rFonts w:hint="eastAsia"/>
        </w:rPr>
        <w:t>автомобільних</w:t>
      </w:r>
      <w:r>
        <w:t></w:t>
      </w:r>
      <w:r>
        <w:rPr>
          <w:rFonts w:hint="eastAsia"/>
        </w:rPr>
        <w:t>перевезень</w:t>
      </w:r>
      <w:r>
        <w:t></w:t>
      </w:r>
      <w:r>
        <w:rPr>
          <w:rFonts w:hint="eastAsia"/>
        </w:rPr>
        <w:t>Департаменту</w:t>
      </w:r>
      <w:r>
        <w:t></w:t>
      </w:r>
      <w:r>
        <w:rPr>
          <w:rFonts w:hint="eastAsia"/>
        </w:rPr>
        <w:t>стратегічного</w:t>
      </w:r>
      <w:r>
        <w:t></w:t>
      </w:r>
      <w:r>
        <w:rPr>
          <w:rFonts w:hint="eastAsia"/>
        </w:rPr>
        <w:t>розвитку</w:t>
      </w:r>
      <w:r>
        <w:t></w:t>
      </w:r>
      <w:r>
        <w:rPr>
          <w:rFonts w:hint="eastAsia"/>
        </w:rPr>
        <w:t>дорожнього</w:t>
      </w:r>
      <w:r>
        <w:t></w:t>
      </w:r>
      <w:r>
        <w:rPr>
          <w:rFonts w:hint="eastAsia"/>
        </w:rPr>
        <w:t>ринку</w:t>
      </w:r>
      <w:r>
        <w:t></w:t>
      </w:r>
      <w:r>
        <w:rPr>
          <w:rFonts w:hint="eastAsia"/>
        </w:rPr>
        <w:t>та</w:t>
      </w:r>
      <w:r>
        <w:t></w:t>
      </w:r>
      <w:r>
        <w:rPr>
          <w:rFonts w:hint="eastAsia"/>
        </w:rPr>
        <w:t>автомобільних</w:t>
      </w:r>
      <w:r>
        <w:t></w:t>
      </w:r>
      <w:r>
        <w:rPr>
          <w:rFonts w:hint="eastAsia"/>
        </w:rPr>
        <w:t>перевезень</w:t>
      </w:r>
      <w:r>
        <w:t></w:t>
      </w:r>
      <w:r>
        <w:rPr>
          <w:rFonts w:hint="eastAsia"/>
        </w:rPr>
        <w:t>Міністерства</w:t>
      </w:r>
      <w:r>
        <w:t></w:t>
      </w:r>
      <w:r>
        <w:rPr>
          <w:rFonts w:hint="eastAsia"/>
        </w:rPr>
        <w:t>інфраструктури</w:t>
      </w:r>
      <w:r>
        <w:t></w:t>
      </w:r>
      <w:r>
        <w:rPr>
          <w:rFonts w:hint="eastAsia"/>
        </w:rPr>
        <w:t>України</w:t>
      </w:r>
      <w:r>
        <w:t></w:t>
      </w:r>
      <w:bookmarkStart w:id="0" w:name="_GoBack"/>
      <w:bookmarkEnd w:id="0"/>
    </w:p>
    <w:sectPr w:rsidR="002436FB" w:rsidRPr="002436F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99" w:rsidRDefault="00053A99">
      <w:pPr>
        <w:spacing w:after="0" w:line="240" w:lineRule="auto"/>
      </w:pPr>
      <w:r>
        <w:separator/>
      </w:r>
    </w:p>
  </w:endnote>
  <w:endnote w:type="continuationSeparator" w:id="0">
    <w:p w:rsidR="00053A99" w:rsidRDefault="0005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99" w:rsidRDefault="00053A99"/>
    <w:p w:rsidR="00053A99" w:rsidRDefault="00053A99"/>
    <w:p w:rsidR="00053A99" w:rsidRDefault="00053A99"/>
    <w:p w:rsidR="00053A99" w:rsidRDefault="00053A99"/>
    <w:p w:rsidR="00053A99" w:rsidRDefault="00053A99"/>
    <w:p w:rsidR="00053A99" w:rsidRDefault="00053A99"/>
    <w:p w:rsidR="00053A99" w:rsidRDefault="00053A9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A99" w:rsidRDefault="00053A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53A99" w:rsidRDefault="00053A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53A99" w:rsidRDefault="00053A99"/>
    <w:p w:rsidR="00053A99" w:rsidRDefault="00053A99"/>
    <w:p w:rsidR="00053A99" w:rsidRDefault="00053A9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A99" w:rsidRDefault="00053A99"/>
                          <w:p w:rsidR="00053A99" w:rsidRDefault="00053A9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53A99" w:rsidRDefault="00053A99"/>
                    <w:p w:rsidR="00053A99" w:rsidRDefault="00053A9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53A99" w:rsidRDefault="00053A99"/>
    <w:p w:rsidR="00053A99" w:rsidRDefault="00053A99">
      <w:pPr>
        <w:rPr>
          <w:sz w:val="2"/>
          <w:szCs w:val="2"/>
        </w:rPr>
      </w:pPr>
    </w:p>
    <w:p w:rsidR="00053A99" w:rsidRDefault="00053A99"/>
    <w:p w:rsidR="00053A99" w:rsidRDefault="00053A99">
      <w:pPr>
        <w:spacing w:after="0" w:line="240" w:lineRule="auto"/>
      </w:pPr>
    </w:p>
  </w:footnote>
  <w:footnote w:type="continuationSeparator" w:id="0">
    <w:p w:rsidR="00053A99" w:rsidRDefault="0005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99"/>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3AA72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53D4D-59EE-4D29-8D29-1B6EAE0A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11178</TotalTime>
  <Pages>6</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8813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216</cp:revision>
  <cp:lastPrinted>2009-02-06T05:36:00Z</cp:lastPrinted>
  <dcterms:created xsi:type="dcterms:W3CDTF">2023-09-07T12:38:00Z</dcterms:created>
  <dcterms:modified xsi:type="dcterms:W3CDTF">2023-10-27T14:42:00Z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