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F49A" w14:textId="6AF0C73E" w:rsidR="003D6F05" w:rsidRDefault="00236E4E" w:rsidP="00236E4E">
      <w:r w:rsidRPr="00236E4E">
        <w:rPr>
          <w:rFonts w:hint="eastAsia"/>
        </w:rPr>
        <w:t>Цай</w:t>
      </w:r>
      <w:r w:rsidRPr="00236E4E">
        <w:t xml:space="preserve"> </w:t>
      </w:r>
      <w:r w:rsidRPr="00236E4E">
        <w:rPr>
          <w:rFonts w:hint="eastAsia"/>
        </w:rPr>
        <w:t>Хунянь</w:t>
      </w:r>
      <w:r>
        <w:t xml:space="preserve"> </w:t>
      </w:r>
      <w:r w:rsidRPr="00236E4E">
        <w:rPr>
          <w:rFonts w:hint="eastAsia"/>
        </w:rPr>
        <w:t>Русский</w:t>
      </w:r>
      <w:r w:rsidRPr="00236E4E">
        <w:t xml:space="preserve"> </w:t>
      </w:r>
      <w:r w:rsidRPr="00236E4E">
        <w:rPr>
          <w:rFonts w:hint="eastAsia"/>
        </w:rPr>
        <w:t>и</w:t>
      </w:r>
      <w:r w:rsidRPr="00236E4E">
        <w:t xml:space="preserve"> </w:t>
      </w:r>
      <w:r w:rsidRPr="00236E4E">
        <w:rPr>
          <w:rFonts w:hint="eastAsia"/>
        </w:rPr>
        <w:t>китайский</w:t>
      </w:r>
      <w:r w:rsidRPr="00236E4E">
        <w:t xml:space="preserve"> </w:t>
      </w:r>
      <w:r w:rsidRPr="00236E4E">
        <w:rPr>
          <w:rFonts w:hint="eastAsia"/>
        </w:rPr>
        <w:t>толковые</w:t>
      </w:r>
      <w:r w:rsidRPr="00236E4E">
        <w:t xml:space="preserve"> </w:t>
      </w:r>
      <w:r w:rsidRPr="00236E4E">
        <w:rPr>
          <w:rFonts w:hint="eastAsia"/>
        </w:rPr>
        <w:t>словари</w:t>
      </w:r>
      <w:r w:rsidRPr="00236E4E">
        <w:t xml:space="preserve">: </w:t>
      </w:r>
      <w:r w:rsidRPr="00236E4E">
        <w:rPr>
          <w:rFonts w:hint="eastAsia"/>
        </w:rPr>
        <w:t>сходство</w:t>
      </w:r>
      <w:r w:rsidRPr="00236E4E">
        <w:t xml:space="preserve"> </w:t>
      </w:r>
      <w:r w:rsidRPr="00236E4E">
        <w:rPr>
          <w:rFonts w:hint="eastAsia"/>
        </w:rPr>
        <w:t>и</w:t>
      </w:r>
      <w:r w:rsidRPr="00236E4E">
        <w:t xml:space="preserve"> </w:t>
      </w:r>
      <w:r w:rsidRPr="00236E4E">
        <w:rPr>
          <w:rFonts w:hint="eastAsia"/>
        </w:rPr>
        <w:t>различие</w:t>
      </w:r>
    </w:p>
    <w:p w14:paraId="040E0458" w14:textId="77777777" w:rsidR="00236E4E" w:rsidRDefault="00236E4E" w:rsidP="00236E4E">
      <w:r>
        <w:rPr>
          <w:rFonts w:hint="eastAsia"/>
        </w:rPr>
        <w:t>ОГЛАВЛЕНИЕ</w:t>
      </w:r>
      <w:r>
        <w:t xml:space="preserve"> </w:t>
      </w:r>
      <w:r>
        <w:rPr>
          <w:rFonts w:hint="eastAsia"/>
        </w:rPr>
        <w:t>ДИССЕРТАЦИИ</w:t>
      </w:r>
    </w:p>
    <w:p w14:paraId="28C96216" w14:textId="77777777" w:rsidR="00236E4E" w:rsidRDefault="00236E4E" w:rsidP="00236E4E">
      <w:r>
        <w:rPr>
          <w:rFonts w:hint="eastAsia"/>
        </w:rPr>
        <w:t>кандидат</w:t>
      </w:r>
      <w:r>
        <w:t xml:space="preserve"> </w:t>
      </w:r>
      <w:r>
        <w:rPr>
          <w:rFonts w:hint="eastAsia"/>
        </w:rPr>
        <w:t>наук</w:t>
      </w:r>
      <w:r>
        <w:t xml:space="preserve"> </w:t>
      </w:r>
      <w:r>
        <w:rPr>
          <w:rFonts w:hint="eastAsia"/>
        </w:rPr>
        <w:t>Цай</w:t>
      </w:r>
      <w:r>
        <w:t xml:space="preserve"> </w:t>
      </w:r>
      <w:r>
        <w:rPr>
          <w:rFonts w:hint="eastAsia"/>
        </w:rPr>
        <w:t>Хунянь</w:t>
      </w:r>
    </w:p>
    <w:p w14:paraId="50C4AFB9" w14:textId="77777777" w:rsidR="00236E4E" w:rsidRDefault="00236E4E" w:rsidP="00236E4E">
      <w:r>
        <w:rPr>
          <w:rFonts w:hint="eastAsia"/>
        </w:rPr>
        <w:t>ВВЕДЕНИЕ</w:t>
      </w:r>
    </w:p>
    <w:p w14:paraId="24961BDC" w14:textId="77777777" w:rsidR="00236E4E" w:rsidRDefault="00236E4E" w:rsidP="00236E4E"/>
    <w:p w14:paraId="2DB77D9F" w14:textId="77777777" w:rsidR="00236E4E" w:rsidRDefault="00236E4E" w:rsidP="00236E4E">
      <w:r>
        <w:rPr>
          <w:rFonts w:hint="eastAsia"/>
        </w:rPr>
        <w:t>ГЛАВА</w:t>
      </w:r>
      <w:r>
        <w:t xml:space="preserve"> I. </w:t>
      </w:r>
      <w:r>
        <w:rPr>
          <w:rFonts w:hint="eastAsia"/>
        </w:rPr>
        <w:t>НАУЧНАЯ</w:t>
      </w:r>
      <w:r>
        <w:t xml:space="preserve"> </w:t>
      </w:r>
      <w:r>
        <w:rPr>
          <w:rFonts w:hint="eastAsia"/>
        </w:rPr>
        <w:t>ЛИТЕРАТУРА</w:t>
      </w:r>
      <w:r>
        <w:t xml:space="preserve"> </w:t>
      </w:r>
      <w:r>
        <w:rPr>
          <w:rFonts w:hint="eastAsia"/>
        </w:rPr>
        <w:t>О</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ЛЕКСИКОГРАФИЧЕСКИХ</w:t>
      </w:r>
      <w:r>
        <w:t xml:space="preserve"> </w:t>
      </w:r>
      <w:r>
        <w:rPr>
          <w:rFonts w:hint="eastAsia"/>
        </w:rPr>
        <w:t>ТРАДИЦИЯХ</w:t>
      </w:r>
    </w:p>
    <w:p w14:paraId="735B072A" w14:textId="77777777" w:rsidR="00236E4E" w:rsidRDefault="00236E4E" w:rsidP="00236E4E"/>
    <w:p w14:paraId="062EBE43" w14:textId="77777777" w:rsidR="00236E4E" w:rsidRDefault="00236E4E" w:rsidP="00236E4E">
      <w:r>
        <w:t xml:space="preserve">1.1. </w:t>
      </w:r>
      <w:r>
        <w:rPr>
          <w:rFonts w:hint="eastAsia"/>
        </w:rPr>
        <w:t>О</w:t>
      </w:r>
      <w:r>
        <w:t xml:space="preserve"> </w:t>
      </w:r>
      <w:r>
        <w:rPr>
          <w:rFonts w:hint="eastAsia"/>
        </w:rPr>
        <w:t>лексикографических</w:t>
      </w:r>
      <w:r>
        <w:t xml:space="preserve"> </w:t>
      </w:r>
      <w:r>
        <w:rPr>
          <w:rFonts w:hint="eastAsia"/>
        </w:rPr>
        <w:t>традициях</w:t>
      </w:r>
      <w:r>
        <w:t xml:space="preserve"> </w:t>
      </w:r>
      <w:r>
        <w:rPr>
          <w:rFonts w:hint="eastAsia"/>
        </w:rPr>
        <w:t>России</w:t>
      </w:r>
      <w:r>
        <w:t xml:space="preserve"> </w:t>
      </w:r>
      <w:r>
        <w:rPr>
          <w:rFonts w:hint="eastAsia"/>
        </w:rPr>
        <w:t>и</w:t>
      </w:r>
      <w:r>
        <w:t xml:space="preserve"> </w:t>
      </w:r>
      <w:r>
        <w:rPr>
          <w:rFonts w:hint="eastAsia"/>
        </w:rPr>
        <w:t>Китая</w:t>
      </w:r>
    </w:p>
    <w:p w14:paraId="4A45C850" w14:textId="77777777" w:rsidR="00236E4E" w:rsidRDefault="00236E4E" w:rsidP="00236E4E"/>
    <w:p w14:paraId="722272D6" w14:textId="77777777" w:rsidR="00236E4E" w:rsidRDefault="00236E4E" w:rsidP="00236E4E">
      <w:r>
        <w:t xml:space="preserve">1.2. </w:t>
      </w:r>
      <w:r>
        <w:rPr>
          <w:rFonts w:hint="eastAsia"/>
        </w:rPr>
        <w:t>Теория</w:t>
      </w:r>
      <w:r>
        <w:t xml:space="preserve"> </w:t>
      </w:r>
      <w:r>
        <w:rPr>
          <w:rFonts w:hint="eastAsia"/>
        </w:rPr>
        <w:t>лексикографии</w:t>
      </w:r>
      <w:r>
        <w:t xml:space="preserve"> </w:t>
      </w:r>
      <w:r>
        <w:rPr>
          <w:rFonts w:hint="eastAsia"/>
        </w:rPr>
        <w:t>о</w:t>
      </w:r>
      <w:r>
        <w:t xml:space="preserve"> </w:t>
      </w:r>
      <w:r>
        <w:rPr>
          <w:rFonts w:hint="eastAsia"/>
        </w:rPr>
        <w:t>структуре</w:t>
      </w:r>
      <w:r>
        <w:t xml:space="preserve"> </w:t>
      </w:r>
      <w:r>
        <w:rPr>
          <w:rFonts w:hint="eastAsia"/>
        </w:rPr>
        <w:t>словаря</w:t>
      </w:r>
    </w:p>
    <w:p w14:paraId="2E9C6A6A" w14:textId="77777777" w:rsidR="00236E4E" w:rsidRDefault="00236E4E" w:rsidP="00236E4E"/>
    <w:p w14:paraId="41AB22EC" w14:textId="77777777" w:rsidR="00236E4E" w:rsidRDefault="00236E4E" w:rsidP="00236E4E">
      <w:r>
        <w:t xml:space="preserve">1.3. </w:t>
      </w:r>
      <w:r>
        <w:rPr>
          <w:rFonts w:hint="eastAsia"/>
        </w:rPr>
        <w:t>Картина</w:t>
      </w:r>
      <w:r>
        <w:t xml:space="preserve"> </w:t>
      </w:r>
      <w:r>
        <w:rPr>
          <w:rFonts w:hint="eastAsia"/>
        </w:rPr>
        <w:t>мира</w:t>
      </w:r>
      <w:r>
        <w:t xml:space="preserve"> </w:t>
      </w:r>
      <w:r>
        <w:rPr>
          <w:rFonts w:hint="eastAsia"/>
        </w:rPr>
        <w:t>и</w:t>
      </w:r>
      <w:r>
        <w:t xml:space="preserve"> </w:t>
      </w:r>
      <w:r>
        <w:rPr>
          <w:rFonts w:hint="eastAsia"/>
        </w:rPr>
        <w:t>языковая</w:t>
      </w:r>
      <w:r>
        <w:t xml:space="preserve"> </w:t>
      </w:r>
      <w:r>
        <w:rPr>
          <w:rFonts w:hint="eastAsia"/>
        </w:rPr>
        <w:t>картина</w:t>
      </w:r>
      <w:r>
        <w:t xml:space="preserve"> </w:t>
      </w:r>
      <w:r>
        <w:rPr>
          <w:rFonts w:hint="eastAsia"/>
        </w:rPr>
        <w:t>мира</w:t>
      </w:r>
    </w:p>
    <w:p w14:paraId="5D679D56" w14:textId="77777777" w:rsidR="00236E4E" w:rsidRDefault="00236E4E" w:rsidP="00236E4E"/>
    <w:p w14:paraId="6B0BD1C5" w14:textId="77777777" w:rsidR="00236E4E" w:rsidRDefault="00236E4E" w:rsidP="00236E4E">
      <w:r>
        <w:rPr>
          <w:rFonts w:hint="eastAsia"/>
        </w:rPr>
        <w:t>Выводы</w:t>
      </w:r>
      <w:r>
        <w:t xml:space="preserve"> </w:t>
      </w:r>
      <w:r>
        <w:rPr>
          <w:rFonts w:hint="eastAsia"/>
        </w:rPr>
        <w:t>по</w:t>
      </w:r>
      <w:r>
        <w:t xml:space="preserve"> </w:t>
      </w:r>
      <w:r>
        <w:rPr>
          <w:rFonts w:hint="eastAsia"/>
        </w:rPr>
        <w:t>главе</w:t>
      </w:r>
    </w:p>
    <w:p w14:paraId="3F7B5120" w14:textId="77777777" w:rsidR="00236E4E" w:rsidRDefault="00236E4E" w:rsidP="00236E4E"/>
    <w:p w14:paraId="78E41B74" w14:textId="77777777" w:rsidR="00236E4E" w:rsidRDefault="00236E4E" w:rsidP="00236E4E">
      <w:r>
        <w:rPr>
          <w:rFonts w:hint="eastAsia"/>
        </w:rPr>
        <w:t>ГЛАВА</w:t>
      </w:r>
      <w:r>
        <w:t xml:space="preserve"> II. </w:t>
      </w:r>
      <w:r>
        <w:rPr>
          <w:rFonts w:hint="eastAsia"/>
        </w:rPr>
        <w:t>МАКРОСТРУКТУРА</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ТОЛКОВЫХ</w:t>
      </w:r>
      <w:r>
        <w:t xml:space="preserve"> </w:t>
      </w:r>
      <w:r>
        <w:rPr>
          <w:rFonts w:hint="eastAsia"/>
        </w:rPr>
        <w:t>СЛОВАРЕЙ</w:t>
      </w:r>
      <w:r>
        <w:t xml:space="preserve"> </w:t>
      </w:r>
      <w:r>
        <w:rPr>
          <w:rFonts w:hint="eastAsia"/>
        </w:rPr>
        <w:t>И</w:t>
      </w:r>
      <w:r>
        <w:t xml:space="preserve"> </w:t>
      </w:r>
      <w:r>
        <w:rPr>
          <w:rFonts w:hint="eastAsia"/>
        </w:rPr>
        <w:t>ОТРАЖЕНИЕ</w:t>
      </w:r>
      <w:r>
        <w:t xml:space="preserve"> </w:t>
      </w:r>
      <w:r>
        <w:rPr>
          <w:rFonts w:hint="eastAsia"/>
        </w:rPr>
        <w:t>В</w:t>
      </w:r>
      <w:r>
        <w:t xml:space="preserve"> </w:t>
      </w:r>
      <w:r>
        <w:rPr>
          <w:rFonts w:hint="eastAsia"/>
        </w:rPr>
        <w:t>НЕЙ</w:t>
      </w:r>
      <w:r>
        <w:t xml:space="preserve"> </w:t>
      </w:r>
      <w:r>
        <w:rPr>
          <w:rFonts w:hint="eastAsia"/>
        </w:rPr>
        <w:t>КАРТИНЫ</w:t>
      </w:r>
      <w:r>
        <w:t xml:space="preserve"> </w:t>
      </w:r>
      <w:r>
        <w:rPr>
          <w:rFonts w:hint="eastAsia"/>
        </w:rPr>
        <w:t>МИРА</w:t>
      </w:r>
    </w:p>
    <w:p w14:paraId="61FE2162" w14:textId="77777777" w:rsidR="00236E4E" w:rsidRDefault="00236E4E" w:rsidP="00236E4E"/>
    <w:p w14:paraId="6D538A56" w14:textId="77777777" w:rsidR="00236E4E" w:rsidRDefault="00236E4E" w:rsidP="00236E4E">
      <w:r>
        <w:t xml:space="preserve">2.1. </w:t>
      </w:r>
      <w:r>
        <w:rPr>
          <w:rFonts w:hint="eastAsia"/>
        </w:rPr>
        <w:t>Макроструктура</w:t>
      </w:r>
      <w:r>
        <w:t xml:space="preserve"> </w:t>
      </w:r>
      <w:r>
        <w:rPr>
          <w:rFonts w:hint="eastAsia"/>
        </w:rPr>
        <w:t>«</w:t>
      </w:r>
      <w:r>
        <w:rPr>
          <w:rFonts w:hint="eastAsia"/>
        </w:rPr>
        <w:t>Толкового</w:t>
      </w:r>
      <w:r>
        <w:t xml:space="preserve"> </w:t>
      </w:r>
      <w:r>
        <w:rPr>
          <w:rFonts w:hint="eastAsia"/>
        </w:rPr>
        <w:t>словаря</w:t>
      </w:r>
      <w:r>
        <w:t xml:space="preserve"> </w:t>
      </w:r>
      <w:r>
        <w:rPr>
          <w:rFonts w:hint="eastAsia"/>
        </w:rPr>
        <w:t>русского</w:t>
      </w:r>
      <w:r>
        <w:t xml:space="preserve"> </w:t>
      </w:r>
      <w:r>
        <w:rPr>
          <w:rFonts w:hint="eastAsia"/>
        </w:rPr>
        <w:t>языка</w:t>
      </w:r>
      <w:r>
        <w:rPr>
          <w:rFonts w:hint="eastAsia"/>
        </w:rPr>
        <w:t>»</w:t>
      </w:r>
      <w:r>
        <w:t xml:space="preserve"> </w:t>
      </w:r>
      <w:r>
        <w:rPr>
          <w:rFonts w:hint="eastAsia"/>
        </w:rPr>
        <w:t>С</w:t>
      </w:r>
      <w:r>
        <w:t>.</w:t>
      </w:r>
      <w:r>
        <w:rPr>
          <w:rFonts w:hint="eastAsia"/>
        </w:rPr>
        <w:t>И</w:t>
      </w:r>
      <w:r>
        <w:t xml:space="preserve">. </w:t>
      </w:r>
      <w:r>
        <w:rPr>
          <w:rFonts w:hint="eastAsia"/>
        </w:rPr>
        <w:t>Ожегова</w:t>
      </w:r>
      <w:r>
        <w:t xml:space="preserve"> </w:t>
      </w:r>
      <w:r>
        <w:rPr>
          <w:rFonts w:hint="eastAsia"/>
        </w:rPr>
        <w:t>и</w:t>
      </w:r>
      <w:r>
        <w:t xml:space="preserve"> </w:t>
      </w:r>
      <w:r>
        <w:rPr>
          <w:rFonts w:hint="eastAsia"/>
        </w:rPr>
        <w:t>«</w:t>
      </w:r>
      <w:r>
        <w:rPr>
          <w:rFonts w:hint="eastAsia"/>
        </w:rPr>
        <w:t>Ш</w:t>
      </w:r>
      <w:r>
        <w:t>^</w:t>
      </w:r>
      <w:r>
        <w:rPr>
          <w:rFonts w:hint="eastAsia"/>
        </w:rPr>
        <w:t>Х</w:t>
      </w:r>
      <w:r>
        <w:t xml:space="preserve"> ii^</w:t>
      </w:r>
      <w:r>
        <w:rPr>
          <w:rFonts w:hint="eastAsia"/>
        </w:rPr>
        <w:t>»</w:t>
      </w:r>
      <w:r>
        <w:t xml:space="preserve"> (</w:t>
      </w:r>
      <w:r>
        <w:rPr>
          <w:rFonts w:hint="eastAsia"/>
        </w:rPr>
        <w:t>Словарь</w:t>
      </w:r>
      <w:r>
        <w:t xml:space="preserve"> </w:t>
      </w:r>
      <w:r>
        <w:rPr>
          <w:rFonts w:hint="eastAsia"/>
        </w:rPr>
        <w:t>современного</w:t>
      </w:r>
      <w:r>
        <w:t xml:space="preserve"> </w:t>
      </w:r>
      <w:r>
        <w:rPr>
          <w:rFonts w:hint="eastAsia"/>
        </w:rPr>
        <w:t>китайского</w:t>
      </w:r>
      <w:r>
        <w:t xml:space="preserve"> </w:t>
      </w:r>
      <w:r>
        <w:rPr>
          <w:rFonts w:hint="eastAsia"/>
        </w:rPr>
        <w:t>языка</w:t>
      </w:r>
      <w:r>
        <w:t>)</w:t>
      </w:r>
    </w:p>
    <w:p w14:paraId="38EEE800" w14:textId="77777777" w:rsidR="00236E4E" w:rsidRDefault="00236E4E" w:rsidP="00236E4E"/>
    <w:p w14:paraId="40470B10" w14:textId="77777777" w:rsidR="00236E4E" w:rsidRDefault="00236E4E" w:rsidP="00236E4E">
      <w:r>
        <w:t xml:space="preserve">2.2. </w:t>
      </w:r>
      <w:r>
        <w:rPr>
          <w:rFonts w:hint="eastAsia"/>
        </w:rPr>
        <w:t>Макроструктура</w:t>
      </w:r>
      <w:r>
        <w:t xml:space="preserve"> </w:t>
      </w:r>
      <w:r>
        <w:rPr>
          <w:rFonts w:hint="eastAsia"/>
        </w:rPr>
        <w:t>«</w:t>
      </w:r>
      <w:r>
        <w:rPr>
          <w:rFonts w:hint="eastAsia"/>
        </w:rPr>
        <w:t>Толкового</w:t>
      </w:r>
      <w:r>
        <w:t xml:space="preserve"> </w:t>
      </w:r>
      <w:r>
        <w:rPr>
          <w:rFonts w:hint="eastAsia"/>
        </w:rPr>
        <w:t>словаря</w:t>
      </w:r>
      <w:r>
        <w:t xml:space="preserve"> </w:t>
      </w:r>
      <w:r>
        <w:rPr>
          <w:rFonts w:hint="eastAsia"/>
        </w:rPr>
        <w:t>современного</w:t>
      </w:r>
      <w:r>
        <w:t xml:space="preserve"> </w:t>
      </w:r>
      <w:r>
        <w:rPr>
          <w:rFonts w:hint="eastAsia"/>
        </w:rPr>
        <w:t>русского</w:t>
      </w:r>
      <w:r>
        <w:t xml:space="preserve"> </w:t>
      </w:r>
      <w:r>
        <w:rPr>
          <w:rFonts w:hint="eastAsia"/>
        </w:rPr>
        <w:t>языка</w:t>
      </w:r>
      <w:r>
        <w:rPr>
          <w:rFonts w:hint="eastAsia"/>
        </w:rPr>
        <w:t>»</w:t>
      </w:r>
      <w:r>
        <w:t xml:space="preserve"> </w:t>
      </w:r>
      <w:r>
        <w:rPr>
          <w:rFonts w:hint="eastAsia"/>
        </w:rPr>
        <w:t>В</w:t>
      </w:r>
      <w:r>
        <w:t>.</w:t>
      </w:r>
      <w:r>
        <w:rPr>
          <w:rFonts w:hint="eastAsia"/>
        </w:rPr>
        <w:t>В</w:t>
      </w:r>
      <w:r>
        <w:t xml:space="preserve">. </w:t>
      </w:r>
      <w:r>
        <w:rPr>
          <w:rFonts w:hint="eastAsia"/>
        </w:rPr>
        <w:t>Лопатина</w:t>
      </w:r>
      <w:r>
        <w:t xml:space="preserve">, </w:t>
      </w:r>
      <w:r>
        <w:rPr>
          <w:rFonts w:hint="eastAsia"/>
        </w:rPr>
        <w:t>Л</w:t>
      </w:r>
      <w:r>
        <w:t>.</w:t>
      </w:r>
      <w:r>
        <w:rPr>
          <w:rFonts w:hint="eastAsia"/>
        </w:rPr>
        <w:t>Е</w:t>
      </w:r>
      <w:r>
        <w:t xml:space="preserve">. </w:t>
      </w:r>
      <w:r>
        <w:rPr>
          <w:rFonts w:hint="eastAsia"/>
        </w:rPr>
        <w:t>Лопатиной</w:t>
      </w:r>
      <w:r>
        <w:t xml:space="preserve"> </w:t>
      </w:r>
      <w:r>
        <w:rPr>
          <w:rFonts w:hint="eastAsia"/>
        </w:rPr>
        <w:t>и</w:t>
      </w:r>
      <w:r>
        <w:t xml:space="preserve"> </w:t>
      </w:r>
      <w:r>
        <w:rPr>
          <w:rFonts w:hint="eastAsia"/>
        </w:rPr>
        <w:t>«</w:t>
      </w:r>
      <w:r>
        <w:t>ff^ii^</w:t>
      </w:r>
      <w:r>
        <w:rPr>
          <w:rFonts w:hint="eastAsia"/>
        </w:rPr>
        <w:t>»</w:t>
      </w:r>
      <w:r>
        <w:t xml:space="preserve"> (</w:t>
      </w:r>
      <w:r>
        <w:rPr>
          <w:rFonts w:hint="eastAsia"/>
        </w:rPr>
        <w:t>Словарь</w:t>
      </w:r>
      <w:r>
        <w:t xml:space="preserve"> </w:t>
      </w:r>
      <w:r>
        <w:rPr>
          <w:rFonts w:hint="eastAsia"/>
        </w:rPr>
        <w:t>Синьхуа</w:t>
      </w:r>
      <w:r>
        <w:t>)</w:t>
      </w:r>
    </w:p>
    <w:p w14:paraId="00802E19" w14:textId="77777777" w:rsidR="00236E4E" w:rsidRDefault="00236E4E" w:rsidP="00236E4E"/>
    <w:p w14:paraId="50751AEC" w14:textId="77777777" w:rsidR="00236E4E" w:rsidRDefault="00236E4E" w:rsidP="00236E4E">
      <w:r>
        <w:t xml:space="preserve">2.3. </w:t>
      </w:r>
      <w:r>
        <w:rPr>
          <w:rFonts w:hint="eastAsia"/>
        </w:rPr>
        <w:t>Макроструктура</w:t>
      </w:r>
      <w:r>
        <w:t xml:space="preserve"> </w:t>
      </w:r>
      <w:r>
        <w:rPr>
          <w:rFonts w:hint="eastAsia"/>
        </w:rPr>
        <w:t>«</w:t>
      </w:r>
      <w:r>
        <w:rPr>
          <w:rFonts w:hint="eastAsia"/>
        </w:rPr>
        <w:t>Словаря</w:t>
      </w:r>
      <w:r>
        <w:t xml:space="preserve"> </w:t>
      </w:r>
      <w:r>
        <w:rPr>
          <w:rFonts w:hint="eastAsia"/>
        </w:rPr>
        <w:t>русского</w:t>
      </w:r>
      <w:r>
        <w:t xml:space="preserve"> </w:t>
      </w:r>
      <w:r>
        <w:rPr>
          <w:rFonts w:hint="eastAsia"/>
        </w:rPr>
        <w:t>языка</w:t>
      </w:r>
      <w:r>
        <w:rPr>
          <w:rFonts w:hint="eastAsia"/>
        </w:rPr>
        <w:t>»</w:t>
      </w:r>
      <w:r>
        <w:t xml:space="preserve"> </w:t>
      </w:r>
      <w:r>
        <w:rPr>
          <w:rFonts w:hint="eastAsia"/>
        </w:rPr>
        <w:t>А</w:t>
      </w:r>
      <w:r>
        <w:t>.</w:t>
      </w:r>
      <w:r>
        <w:rPr>
          <w:rFonts w:hint="eastAsia"/>
        </w:rPr>
        <w:t>П</w:t>
      </w:r>
      <w:r>
        <w:t xml:space="preserve">. </w:t>
      </w:r>
      <w:r>
        <w:rPr>
          <w:rFonts w:hint="eastAsia"/>
        </w:rPr>
        <w:t>Евгеньевой</w:t>
      </w:r>
      <w:r>
        <w:t xml:space="preserve"> </w:t>
      </w:r>
      <w:r>
        <w:rPr>
          <w:rFonts w:hint="eastAsia"/>
        </w:rPr>
        <w:t>и</w:t>
      </w:r>
      <w:r>
        <w:t xml:space="preserve"> </w:t>
      </w:r>
      <w:r>
        <w:rPr>
          <w:rFonts w:hint="eastAsia"/>
        </w:rPr>
        <w:t>«</w:t>
      </w:r>
      <w:r>
        <w:t xml:space="preserve"> </w:t>
      </w:r>
      <w:r>
        <w:rPr>
          <w:rFonts w:hint="eastAsia"/>
        </w:rPr>
        <w:t>ШШ</w:t>
      </w:r>
      <w:r>
        <w:rPr>
          <w:rFonts w:hint="eastAsia"/>
        </w:rPr>
        <w:t>»</w:t>
      </w:r>
      <w:r>
        <w:t xml:space="preserve"> (</w:t>
      </w:r>
      <w:r>
        <w:rPr>
          <w:rFonts w:hint="eastAsia"/>
        </w:rPr>
        <w:t>Море</w:t>
      </w:r>
    </w:p>
    <w:p w14:paraId="37969F29" w14:textId="77777777" w:rsidR="00236E4E" w:rsidRDefault="00236E4E" w:rsidP="00236E4E"/>
    <w:p w14:paraId="2864BB84" w14:textId="77777777" w:rsidR="00236E4E" w:rsidRDefault="00236E4E" w:rsidP="00236E4E">
      <w:r>
        <w:rPr>
          <w:rFonts w:hint="eastAsia"/>
        </w:rPr>
        <w:t>слов</w:t>
      </w:r>
      <w:r>
        <w:t>)</w:t>
      </w:r>
    </w:p>
    <w:p w14:paraId="3B7A85B4" w14:textId="77777777" w:rsidR="00236E4E" w:rsidRDefault="00236E4E" w:rsidP="00236E4E"/>
    <w:p w14:paraId="6668208E" w14:textId="77777777" w:rsidR="00236E4E" w:rsidRDefault="00236E4E" w:rsidP="00236E4E">
      <w:r>
        <w:rPr>
          <w:rFonts w:hint="eastAsia"/>
        </w:rPr>
        <w:t>Выводы</w:t>
      </w:r>
      <w:r>
        <w:t xml:space="preserve"> </w:t>
      </w:r>
      <w:r>
        <w:rPr>
          <w:rFonts w:hint="eastAsia"/>
        </w:rPr>
        <w:t>по</w:t>
      </w:r>
      <w:r>
        <w:t xml:space="preserve"> </w:t>
      </w:r>
      <w:r>
        <w:rPr>
          <w:rFonts w:hint="eastAsia"/>
        </w:rPr>
        <w:t>главе</w:t>
      </w:r>
      <w:r>
        <w:t xml:space="preserve"> II</w:t>
      </w:r>
    </w:p>
    <w:p w14:paraId="43B5E371" w14:textId="77777777" w:rsidR="00236E4E" w:rsidRDefault="00236E4E" w:rsidP="00236E4E"/>
    <w:p w14:paraId="33E3498E" w14:textId="77777777" w:rsidR="00236E4E" w:rsidRDefault="00236E4E" w:rsidP="00236E4E">
      <w:r>
        <w:rPr>
          <w:rFonts w:hint="eastAsia"/>
        </w:rPr>
        <w:t>ГЛАВА</w:t>
      </w:r>
      <w:r>
        <w:t xml:space="preserve"> III. </w:t>
      </w:r>
      <w:r>
        <w:rPr>
          <w:rFonts w:hint="eastAsia"/>
        </w:rPr>
        <w:t>МИКРОСТРУКТУРА</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ТОЛКОВЫХ</w:t>
      </w:r>
      <w:r>
        <w:t xml:space="preserve"> </w:t>
      </w:r>
      <w:r>
        <w:rPr>
          <w:rFonts w:hint="eastAsia"/>
        </w:rPr>
        <w:t>СЛОВАРЕЙ</w:t>
      </w:r>
      <w:r>
        <w:t xml:space="preserve"> </w:t>
      </w:r>
      <w:r>
        <w:rPr>
          <w:rFonts w:hint="eastAsia"/>
        </w:rPr>
        <w:t>И</w:t>
      </w:r>
      <w:r>
        <w:t xml:space="preserve"> </w:t>
      </w:r>
      <w:r>
        <w:rPr>
          <w:rFonts w:hint="eastAsia"/>
        </w:rPr>
        <w:t>ОТРАЖЕНИЕ</w:t>
      </w:r>
      <w:r>
        <w:t xml:space="preserve"> </w:t>
      </w:r>
      <w:r>
        <w:rPr>
          <w:rFonts w:hint="eastAsia"/>
        </w:rPr>
        <w:t>В</w:t>
      </w:r>
      <w:r>
        <w:t xml:space="preserve"> </w:t>
      </w:r>
      <w:r>
        <w:rPr>
          <w:rFonts w:hint="eastAsia"/>
        </w:rPr>
        <w:t>НЕЙ</w:t>
      </w:r>
      <w:r>
        <w:t xml:space="preserve"> </w:t>
      </w:r>
      <w:r>
        <w:rPr>
          <w:rFonts w:hint="eastAsia"/>
        </w:rPr>
        <w:t>КАРТИНЫ</w:t>
      </w:r>
      <w:r>
        <w:t xml:space="preserve"> </w:t>
      </w:r>
      <w:r>
        <w:rPr>
          <w:rFonts w:hint="eastAsia"/>
        </w:rPr>
        <w:t>МИРА</w:t>
      </w:r>
    </w:p>
    <w:p w14:paraId="3189AED1" w14:textId="77777777" w:rsidR="00236E4E" w:rsidRDefault="00236E4E" w:rsidP="00236E4E"/>
    <w:p w14:paraId="0A0466CA" w14:textId="77777777" w:rsidR="00236E4E" w:rsidRDefault="00236E4E" w:rsidP="00236E4E">
      <w:r>
        <w:t xml:space="preserve">3.1. </w:t>
      </w:r>
      <w:r>
        <w:rPr>
          <w:rFonts w:hint="eastAsia"/>
        </w:rPr>
        <w:t>Микроструктура</w:t>
      </w:r>
      <w:r>
        <w:t xml:space="preserve"> </w:t>
      </w:r>
      <w:r>
        <w:rPr>
          <w:rFonts w:hint="eastAsia"/>
        </w:rPr>
        <w:t>«</w:t>
      </w:r>
      <w:r>
        <w:rPr>
          <w:rFonts w:hint="eastAsia"/>
        </w:rPr>
        <w:t>Толкового</w:t>
      </w:r>
      <w:r>
        <w:t xml:space="preserve"> </w:t>
      </w:r>
      <w:r>
        <w:rPr>
          <w:rFonts w:hint="eastAsia"/>
        </w:rPr>
        <w:t>словаря</w:t>
      </w:r>
      <w:r>
        <w:t xml:space="preserve"> </w:t>
      </w:r>
      <w:r>
        <w:rPr>
          <w:rFonts w:hint="eastAsia"/>
        </w:rPr>
        <w:t>русского</w:t>
      </w:r>
      <w:r>
        <w:t xml:space="preserve"> </w:t>
      </w:r>
      <w:r>
        <w:rPr>
          <w:rFonts w:hint="eastAsia"/>
        </w:rPr>
        <w:t>языка</w:t>
      </w:r>
      <w:r>
        <w:rPr>
          <w:rFonts w:hint="eastAsia"/>
        </w:rPr>
        <w:t>»</w:t>
      </w:r>
      <w:r>
        <w:t xml:space="preserve"> </w:t>
      </w:r>
      <w:r>
        <w:rPr>
          <w:rFonts w:hint="eastAsia"/>
        </w:rPr>
        <w:t>С</w:t>
      </w:r>
      <w:r>
        <w:t>.</w:t>
      </w:r>
      <w:r>
        <w:rPr>
          <w:rFonts w:hint="eastAsia"/>
        </w:rPr>
        <w:t>И</w:t>
      </w:r>
      <w:r>
        <w:t xml:space="preserve">. </w:t>
      </w:r>
      <w:r>
        <w:rPr>
          <w:rFonts w:hint="eastAsia"/>
        </w:rPr>
        <w:t>Ожегова</w:t>
      </w:r>
      <w:r>
        <w:t xml:space="preserve"> </w:t>
      </w:r>
      <w:r>
        <w:rPr>
          <w:rFonts w:hint="eastAsia"/>
        </w:rPr>
        <w:t>и</w:t>
      </w:r>
      <w:r>
        <w:t xml:space="preserve"> </w:t>
      </w:r>
      <w:r>
        <w:rPr>
          <w:rFonts w:hint="eastAsia"/>
        </w:rPr>
        <w:t>«</w:t>
      </w:r>
      <w:r>
        <w:rPr>
          <w:rFonts w:hint="eastAsia"/>
        </w:rPr>
        <w:t>Ш</w:t>
      </w:r>
      <w:r>
        <w:t>^</w:t>
      </w:r>
      <w:r>
        <w:rPr>
          <w:rFonts w:hint="eastAsia"/>
        </w:rPr>
        <w:t>Х</w:t>
      </w:r>
      <w:r>
        <w:t xml:space="preserve"> ii^</w:t>
      </w:r>
      <w:r>
        <w:rPr>
          <w:rFonts w:hint="eastAsia"/>
        </w:rPr>
        <w:t>»</w:t>
      </w:r>
      <w:r>
        <w:t xml:space="preserve"> (</w:t>
      </w:r>
      <w:r>
        <w:rPr>
          <w:rFonts w:hint="eastAsia"/>
        </w:rPr>
        <w:t>Словарь</w:t>
      </w:r>
      <w:r>
        <w:t xml:space="preserve"> </w:t>
      </w:r>
      <w:r>
        <w:rPr>
          <w:rFonts w:hint="eastAsia"/>
        </w:rPr>
        <w:t>современного</w:t>
      </w:r>
      <w:r>
        <w:t xml:space="preserve"> </w:t>
      </w:r>
      <w:r>
        <w:rPr>
          <w:rFonts w:hint="eastAsia"/>
        </w:rPr>
        <w:t>китайского</w:t>
      </w:r>
      <w:r>
        <w:t xml:space="preserve"> </w:t>
      </w:r>
      <w:r>
        <w:rPr>
          <w:rFonts w:hint="eastAsia"/>
        </w:rPr>
        <w:t>языка</w:t>
      </w:r>
      <w:r>
        <w:t>)</w:t>
      </w:r>
    </w:p>
    <w:p w14:paraId="65E80535" w14:textId="77777777" w:rsidR="00236E4E" w:rsidRDefault="00236E4E" w:rsidP="00236E4E"/>
    <w:p w14:paraId="111CBA71" w14:textId="77777777" w:rsidR="00236E4E" w:rsidRDefault="00236E4E" w:rsidP="00236E4E">
      <w:r>
        <w:t xml:space="preserve">3.2. </w:t>
      </w:r>
      <w:r>
        <w:rPr>
          <w:rFonts w:hint="eastAsia"/>
        </w:rPr>
        <w:t>Микроструктура</w:t>
      </w:r>
      <w:r>
        <w:t xml:space="preserve"> </w:t>
      </w:r>
      <w:r>
        <w:rPr>
          <w:rFonts w:hint="eastAsia"/>
        </w:rPr>
        <w:t>«</w:t>
      </w:r>
      <w:r>
        <w:rPr>
          <w:rFonts w:hint="eastAsia"/>
        </w:rPr>
        <w:t>Толкового</w:t>
      </w:r>
      <w:r>
        <w:t xml:space="preserve"> </w:t>
      </w:r>
      <w:r>
        <w:rPr>
          <w:rFonts w:hint="eastAsia"/>
        </w:rPr>
        <w:t>словаря</w:t>
      </w:r>
      <w:r>
        <w:t xml:space="preserve"> </w:t>
      </w:r>
      <w:r>
        <w:rPr>
          <w:rFonts w:hint="eastAsia"/>
        </w:rPr>
        <w:t>современного</w:t>
      </w:r>
      <w:r>
        <w:t xml:space="preserve"> </w:t>
      </w:r>
      <w:r>
        <w:rPr>
          <w:rFonts w:hint="eastAsia"/>
        </w:rPr>
        <w:t>русского</w:t>
      </w:r>
      <w:r>
        <w:t xml:space="preserve"> </w:t>
      </w:r>
      <w:r>
        <w:rPr>
          <w:rFonts w:hint="eastAsia"/>
        </w:rPr>
        <w:t>языка</w:t>
      </w:r>
      <w:r>
        <w:rPr>
          <w:rFonts w:hint="eastAsia"/>
        </w:rPr>
        <w:t>»</w:t>
      </w:r>
      <w:r>
        <w:t xml:space="preserve"> </w:t>
      </w:r>
      <w:r>
        <w:rPr>
          <w:rFonts w:hint="eastAsia"/>
        </w:rPr>
        <w:t>В</w:t>
      </w:r>
      <w:r>
        <w:t>.</w:t>
      </w:r>
      <w:r>
        <w:rPr>
          <w:rFonts w:hint="eastAsia"/>
        </w:rPr>
        <w:t>В</w:t>
      </w:r>
      <w:r>
        <w:t xml:space="preserve">. </w:t>
      </w:r>
      <w:r>
        <w:rPr>
          <w:rFonts w:hint="eastAsia"/>
        </w:rPr>
        <w:t>Лопатина</w:t>
      </w:r>
      <w:r>
        <w:t xml:space="preserve">, </w:t>
      </w:r>
      <w:r>
        <w:rPr>
          <w:rFonts w:hint="eastAsia"/>
        </w:rPr>
        <w:t>Л</w:t>
      </w:r>
      <w:r>
        <w:t>.</w:t>
      </w:r>
      <w:r>
        <w:rPr>
          <w:rFonts w:hint="eastAsia"/>
        </w:rPr>
        <w:t>Е</w:t>
      </w:r>
      <w:r>
        <w:t xml:space="preserve">. </w:t>
      </w:r>
      <w:r>
        <w:rPr>
          <w:rFonts w:hint="eastAsia"/>
        </w:rPr>
        <w:t>Лопатиной</w:t>
      </w:r>
      <w:r>
        <w:t xml:space="preserve"> </w:t>
      </w:r>
      <w:r>
        <w:rPr>
          <w:rFonts w:hint="eastAsia"/>
        </w:rPr>
        <w:t>и</w:t>
      </w:r>
      <w:r>
        <w:t xml:space="preserve"> </w:t>
      </w:r>
      <w:r>
        <w:rPr>
          <w:rFonts w:hint="eastAsia"/>
        </w:rPr>
        <w:t>«</w:t>
      </w:r>
      <w:r>
        <w:t>ff^ii^</w:t>
      </w:r>
      <w:r>
        <w:rPr>
          <w:rFonts w:hint="eastAsia"/>
        </w:rPr>
        <w:t>»</w:t>
      </w:r>
      <w:r>
        <w:t xml:space="preserve"> (</w:t>
      </w:r>
      <w:r>
        <w:rPr>
          <w:rFonts w:hint="eastAsia"/>
        </w:rPr>
        <w:t>Словарь</w:t>
      </w:r>
      <w:r>
        <w:t xml:space="preserve"> </w:t>
      </w:r>
      <w:r>
        <w:rPr>
          <w:rFonts w:hint="eastAsia"/>
        </w:rPr>
        <w:t>Синьхуа</w:t>
      </w:r>
      <w:r>
        <w:t>)</w:t>
      </w:r>
    </w:p>
    <w:p w14:paraId="16294204" w14:textId="77777777" w:rsidR="00236E4E" w:rsidRDefault="00236E4E" w:rsidP="00236E4E"/>
    <w:p w14:paraId="47D65970" w14:textId="77777777" w:rsidR="00236E4E" w:rsidRDefault="00236E4E" w:rsidP="00236E4E">
      <w:r>
        <w:t xml:space="preserve">3.3. </w:t>
      </w:r>
      <w:r>
        <w:rPr>
          <w:rFonts w:hint="eastAsia"/>
        </w:rPr>
        <w:t>Микроструктура</w:t>
      </w:r>
      <w:r>
        <w:t xml:space="preserve"> </w:t>
      </w:r>
      <w:r>
        <w:rPr>
          <w:rFonts w:hint="eastAsia"/>
        </w:rPr>
        <w:t>«</w:t>
      </w:r>
      <w:r>
        <w:rPr>
          <w:rFonts w:hint="eastAsia"/>
        </w:rPr>
        <w:t>Словаря</w:t>
      </w:r>
      <w:r>
        <w:t xml:space="preserve"> </w:t>
      </w:r>
      <w:r>
        <w:rPr>
          <w:rFonts w:hint="eastAsia"/>
        </w:rPr>
        <w:t>русского</w:t>
      </w:r>
      <w:r>
        <w:t xml:space="preserve"> </w:t>
      </w:r>
      <w:r>
        <w:rPr>
          <w:rFonts w:hint="eastAsia"/>
        </w:rPr>
        <w:t>языка</w:t>
      </w:r>
      <w:r>
        <w:rPr>
          <w:rFonts w:hint="eastAsia"/>
        </w:rPr>
        <w:t>»</w:t>
      </w:r>
      <w:r>
        <w:t xml:space="preserve"> </w:t>
      </w:r>
      <w:r>
        <w:rPr>
          <w:rFonts w:hint="eastAsia"/>
        </w:rPr>
        <w:t>А</w:t>
      </w:r>
      <w:r>
        <w:t>.</w:t>
      </w:r>
      <w:r>
        <w:rPr>
          <w:rFonts w:hint="eastAsia"/>
        </w:rPr>
        <w:t>П</w:t>
      </w:r>
      <w:r>
        <w:t xml:space="preserve">. </w:t>
      </w:r>
      <w:r>
        <w:rPr>
          <w:rFonts w:hint="eastAsia"/>
        </w:rPr>
        <w:t>Евгеньевой</w:t>
      </w:r>
      <w:r>
        <w:t xml:space="preserve"> </w:t>
      </w:r>
      <w:r>
        <w:rPr>
          <w:rFonts w:hint="eastAsia"/>
        </w:rPr>
        <w:t>и</w:t>
      </w:r>
      <w:r>
        <w:t xml:space="preserve"> </w:t>
      </w:r>
      <w:r>
        <w:rPr>
          <w:rFonts w:hint="eastAsia"/>
        </w:rPr>
        <w:t>«</w:t>
      </w:r>
      <w:r>
        <w:t xml:space="preserve"> </w:t>
      </w:r>
      <w:r>
        <w:rPr>
          <w:rFonts w:hint="eastAsia"/>
        </w:rPr>
        <w:t>ШШ</w:t>
      </w:r>
      <w:r>
        <w:rPr>
          <w:rFonts w:hint="eastAsia"/>
        </w:rPr>
        <w:t>»</w:t>
      </w:r>
      <w:r>
        <w:t xml:space="preserve"> (</w:t>
      </w:r>
      <w:r>
        <w:rPr>
          <w:rFonts w:hint="eastAsia"/>
        </w:rPr>
        <w:t>Море</w:t>
      </w:r>
    </w:p>
    <w:p w14:paraId="0531EA31" w14:textId="77777777" w:rsidR="00236E4E" w:rsidRDefault="00236E4E" w:rsidP="00236E4E"/>
    <w:p w14:paraId="66F21EBC" w14:textId="77777777" w:rsidR="00236E4E" w:rsidRDefault="00236E4E" w:rsidP="00236E4E">
      <w:r>
        <w:rPr>
          <w:rFonts w:hint="eastAsia"/>
        </w:rPr>
        <w:t>слов</w:t>
      </w:r>
      <w:r>
        <w:t>)</w:t>
      </w:r>
    </w:p>
    <w:p w14:paraId="7191F054" w14:textId="77777777" w:rsidR="00236E4E" w:rsidRDefault="00236E4E" w:rsidP="00236E4E"/>
    <w:p w14:paraId="06BDC526" w14:textId="77777777" w:rsidR="00236E4E" w:rsidRDefault="00236E4E" w:rsidP="00236E4E">
      <w:r>
        <w:rPr>
          <w:rFonts w:hint="eastAsia"/>
        </w:rPr>
        <w:t>Выводы</w:t>
      </w:r>
      <w:r>
        <w:t xml:space="preserve"> </w:t>
      </w:r>
      <w:r>
        <w:rPr>
          <w:rFonts w:hint="eastAsia"/>
        </w:rPr>
        <w:t>по</w:t>
      </w:r>
      <w:r>
        <w:t xml:space="preserve"> </w:t>
      </w:r>
      <w:r>
        <w:rPr>
          <w:rFonts w:hint="eastAsia"/>
        </w:rPr>
        <w:t>главе</w:t>
      </w:r>
      <w:r>
        <w:t xml:space="preserve"> III</w:t>
      </w:r>
    </w:p>
    <w:p w14:paraId="3940F562" w14:textId="77777777" w:rsidR="00236E4E" w:rsidRDefault="00236E4E" w:rsidP="00236E4E"/>
    <w:p w14:paraId="0C127B62" w14:textId="77777777" w:rsidR="00236E4E" w:rsidRDefault="00236E4E" w:rsidP="00236E4E">
      <w:r>
        <w:rPr>
          <w:rFonts w:hint="eastAsia"/>
        </w:rPr>
        <w:t>ЗАКЛЮЧЕНИЕ</w:t>
      </w:r>
    </w:p>
    <w:p w14:paraId="3C141CB8" w14:textId="77777777" w:rsidR="00236E4E" w:rsidRDefault="00236E4E" w:rsidP="00236E4E"/>
    <w:p w14:paraId="6FEAC3B8" w14:textId="6A9E8892" w:rsidR="00236E4E" w:rsidRPr="00236E4E" w:rsidRDefault="00236E4E" w:rsidP="00236E4E">
      <w:r>
        <w:rPr>
          <w:rFonts w:hint="eastAsia"/>
        </w:rPr>
        <w:t>СПИСОК</w:t>
      </w:r>
      <w:r>
        <w:t xml:space="preserve"> </w:t>
      </w:r>
      <w:r>
        <w:rPr>
          <w:rFonts w:hint="eastAsia"/>
        </w:rPr>
        <w:t>ИСПОЛЬЗОВАННОЙ</w:t>
      </w:r>
      <w:r>
        <w:t xml:space="preserve"> </w:t>
      </w:r>
      <w:r>
        <w:rPr>
          <w:rFonts w:hint="eastAsia"/>
        </w:rPr>
        <w:t>ЛИТЕРАТУРЫ</w:t>
      </w:r>
    </w:p>
    <w:sectPr w:rsidR="00236E4E" w:rsidRPr="00236E4E" w:rsidSect="007E526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1516" w14:textId="77777777" w:rsidR="007E5267" w:rsidRDefault="007E5267">
      <w:pPr>
        <w:spacing w:after="0" w:line="240" w:lineRule="auto"/>
      </w:pPr>
      <w:r>
        <w:separator/>
      </w:r>
    </w:p>
  </w:endnote>
  <w:endnote w:type="continuationSeparator" w:id="0">
    <w:p w14:paraId="4A14D893" w14:textId="77777777" w:rsidR="007E5267" w:rsidRDefault="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F6B7" w14:textId="77777777" w:rsidR="007E5267" w:rsidRDefault="007E5267"/>
    <w:p w14:paraId="1C30ADB0" w14:textId="77777777" w:rsidR="007E5267" w:rsidRDefault="007E5267"/>
    <w:p w14:paraId="1283FF4C" w14:textId="77777777" w:rsidR="007E5267" w:rsidRDefault="007E5267"/>
    <w:p w14:paraId="6CE5CF96" w14:textId="77777777" w:rsidR="007E5267" w:rsidRDefault="007E5267"/>
    <w:p w14:paraId="4759AA8C" w14:textId="77777777" w:rsidR="007E5267" w:rsidRDefault="007E5267"/>
    <w:p w14:paraId="55F09CD7" w14:textId="77777777" w:rsidR="007E5267" w:rsidRDefault="007E5267"/>
    <w:p w14:paraId="0ABDD819" w14:textId="77777777" w:rsidR="007E5267" w:rsidRDefault="007E526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56AB110" wp14:editId="791785C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AD5D" w14:textId="77777777" w:rsidR="007E5267" w:rsidRDefault="007E52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6AB11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6A6AD5D" w14:textId="77777777" w:rsidR="007E5267" w:rsidRDefault="007E52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017F174" w14:textId="77777777" w:rsidR="007E5267" w:rsidRDefault="007E5267"/>
    <w:p w14:paraId="2196B5BA" w14:textId="77777777" w:rsidR="007E5267" w:rsidRDefault="007E5267"/>
    <w:p w14:paraId="2DC65818" w14:textId="77777777" w:rsidR="007E5267" w:rsidRDefault="007E526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673403E" wp14:editId="5E74393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3F08" w14:textId="77777777" w:rsidR="007E5267" w:rsidRDefault="007E5267"/>
                          <w:p w14:paraId="28B7F3F1" w14:textId="77777777" w:rsidR="007E5267" w:rsidRDefault="007E52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73403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F8D3F08" w14:textId="77777777" w:rsidR="007E5267" w:rsidRDefault="007E5267"/>
                    <w:p w14:paraId="28B7F3F1" w14:textId="77777777" w:rsidR="007E5267" w:rsidRDefault="007E52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D2E5B0D" w14:textId="77777777" w:rsidR="007E5267" w:rsidRDefault="007E5267"/>
    <w:p w14:paraId="6667BC64" w14:textId="77777777" w:rsidR="007E5267" w:rsidRDefault="007E5267">
      <w:pPr>
        <w:rPr>
          <w:sz w:val="2"/>
          <w:szCs w:val="2"/>
        </w:rPr>
      </w:pPr>
    </w:p>
    <w:p w14:paraId="34B32AC9" w14:textId="77777777" w:rsidR="007E5267" w:rsidRDefault="007E5267"/>
    <w:p w14:paraId="587D2E6B" w14:textId="77777777" w:rsidR="007E5267" w:rsidRDefault="007E5267">
      <w:pPr>
        <w:spacing w:after="0" w:line="240" w:lineRule="auto"/>
      </w:pPr>
    </w:p>
  </w:footnote>
  <w:footnote w:type="continuationSeparator" w:id="0">
    <w:p w14:paraId="0144C1E0" w14:textId="77777777" w:rsidR="007E5267" w:rsidRDefault="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6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50663</TotalTime>
  <Pages>2</Pages>
  <Words>195</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518</cp:revision>
  <cp:lastPrinted>2009-02-06T05:36:00Z</cp:lastPrinted>
  <dcterms:created xsi:type="dcterms:W3CDTF">2024-01-07T13:43:00Z</dcterms:created>
  <dcterms:modified xsi:type="dcterms:W3CDTF">2024-03-27T14:48:00Z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