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BC0EA1" w:rsidRDefault="00BC0EA1" w:rsidP="00BC0EA1">
      <w:r w:rsidRPr="009E62F3">
        <w:rPr>
          <w:rFonts w:ascii="Times New Roman" w:hAnsi="Times New Roman" w:cs="Times New Roman"/>
          <w:b/>
          <w:kern w:val="24"/>
          <w:sz w:val="24"/>
          <w:szCs w:val="24"/>
        </w:rPr>
        <w:t>Трапаідзе Софія Мурадівна</w:t>
      </w:r>
      <w:r w:rsidRPr="009E62F3">
        <w:rPr>
          <w:rFonts w:ascii="Times New Roman" w:hAnsi="Times New Roman" w:cs="Times New Roman"/>
          <w:kern w:val="24"/>
          <w:sz w:val="24"/>
          <w:szCs w:val="24"/>
        </w:rPr>
        <w:t>, асистент кафедри менеджменту та маркетингу, Вінницька філія Київського університету ринкових відносин. Назва дисертації: «Реалізація маркетингових стратегій агропромислового виробництва в регіоні». Шифр та назва спеціальності – 08.00.05 Розвиток продуктивних сил і регіональна економіка. Спецрада Д</w:t>
      </w:r>
      <w:r w:rsidRPr="009E62F3">
        <w:rPr>
          <w:rFonts w:ascii="Times New Roman" w:hAnsi="Times New Roman" w:cs="Times New Roman"/>
          <w:kern w:val="24"/>
          <w:sz w:val="24"/>
          <w:szCs w:val="24"/>
          <w:lang w:val="en-US"/>
        </w:rPr>
        <w:t> </w:t>
      </w:r>
      <w:r w:rsidRPr="009E62F3">
        <w:rPr>
          <w:rFonts w:ascii="Times New Roman" w:hAnsi="Times New Roman" w:cs="Times New Roman"/>
          <w:kern w:val="24"/>
          <w:sz w:val="24"/>
          <w:szCs w:val="24"/>
        </w:rPr>
        <w:t>52.051.06 Таврійського національного університету імені В.І. Вернадського</w:t>
      </w:r>
    </w:p>
    <w:sectPr w:rsidR="00B97607" w:rsidRPr="00BC0EA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9C01E4">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9C01E4">
                <w:pPr>
                  <w:spacing w:line="240" w:lineRule="auto"/>
                </w:pPr>
                <w:fldSimple w:instr=" PAGE \* MERGEFORMAT ">
                  <w:r w:rsidR="00BC0EA1" w:rsidRPr="00BC0EA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9C01E4">
      <w:pPr>
        <w:rPr>
          <w:sz w:val="2"/>
          <w:szCs w:val="2"/>
        </w:rPr>
      </w:pPr>
      <w:r w:rsidRPr="009C01E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9C01E4">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9C01E4">
      <w:pPr>
        <w:rPr>
          <w:sz w:val="2"/>
          <w:szCs w:val="2"/>
        </w:rPr>
      </w:pPr>
      <w:r w:rsidRPr="009C01E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93"/>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BCE0F-6376-46AF-BE6A-4D538909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Pages>
  <Words>59</Words>
  <Characters>341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16</cp:revision>
  <cp:lastPrinted>2009-02-06T05:36:00Z</cp:lastPrinted>
  <dcterms:created xsi:type="dcterms:W3CDTF">2021-05-28T16:36:00Z</dcterms:created>
  <dcterms:modified xsi:type="dcterms:W3CDTF">2021-05-30T12:48:00Z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