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B76B" w14:textId="77777777" w:rsidR="008953E4" w:rsidRDefault="008953E4" w:rsidP="008953E4">
      <w:r>
        <w:rPr>
          <w:rFonts w:hint="eastAsia"/>
        </w:rPr>
        <w:t>Петрова</w:t>
      </w:r>
      <w:r>
        <w:t xml:space="preserve"> </w:t>
      </w:r>
      <w:r>
        <w:rPr>
          <w:rFonts w:hint="eastAsia"/>
        </w:rPr>
        <w:t>Тетяна</w:t>
      </w:r>
      <w:r>
        <w:t xml:space="preserve"> </w:t>
      </w:r>
      <w:r>
        <w:rPr>
          <w:rFonts w:hint="eastAsia"/>
        </w:rPr>
        <w:t>Олексіївна</w:t>
      </w:r>
      <w:r>
        <w:t xml:space="preserve">, </w:t>
      </w:r>
      <w:r>
        <w:rPr>
          <w:rFonts w:hint="eastAsia"/>
        </w:rPr>
        <w:t>доцент</w:t>
      </w:r>
      <w:r>
        <w:t xml:space="preserve"> </w:t>
      </w:r>
      <w:r>
        <w:rPr>
          <w:rFonts w:hint="eastAsia"/>
        </w:rPr>
        <w:t>кафедри</w:t>
      </w:r>
      <w:r>
        <w:t xml:space="preserve"> </w:t>
      </w:r>
      <w:r>
        <w:rPr>
          <w:rFonts w:hint="eastAsia"/>
        </w:rPr>
        <w:t>європейських</w:t>
      </w:r>
      <w:r>
        <w:t xml:space="preserve"> </w:t>
      </w:r>
      <w:r>
        <w:rPr>
          <w:rFonts w:hint="eastAsia"/>
        </w:rPr>
        <w:t>мов</w:t>
      </w:r>
      <w:r>
        <w:t xml:space="preserve"> </w:t>
      </w:r>
      <w:r>
        <w:rPr>
          <w:rFonts w:hint="eastAsia"/>
        </w:rPr>
        <w:t>Державного</w:t>
      </w:r>
    </w:p>
    <w:p w14:paraId="6027655A" w14:textId="77777777" w:rsidR="008953E4" w:rsidRDefault="008953E4" w:rsidP="008953E4">
      <w:r>
        <w:rPr>
          <w:rFonts w:hint="eastAsia"/>
        </w:rPr>
        <w:t>біотехнологічного</w:t>
      </w:r>
      <w:r>
        <w:t xml:space="preserve"> </w:t>
      </w:r>
      <w:r>
        <w:rPr>
          <w:rFonts w:hint="eastAsia"/>
        </w:rPr>
        <w:t>університету</w:t>
      </w:r>
      <w:r>
        <w:t xml:space="preserve">. </w:t>
      </w:r>
      <w:r>
        <w:rPr>
          <w:rFonts w:hint="eastAsia"/>
        </w:rPr>
        <w:t>Назва</w:t>
      </w:r>
      <w:r>
        <w:t xml:space="preserve"> </w:t>
      </w:r>
      <w:r>
        <w:rPr>
          <w:rFonts w:hint="eastAsia"/>
        </w:rPr>
        <w:t>дисертації</w:t>
      </w:r>
      <w:r>
        <w:t xml:space="preserve">: </w:t>
      </w:r>
      <w:r>
        <w:rPr>
          <w:rFonts w:hint="eastAsia"/>
        </w:rPr>
        <w:t>«</w:t>
      </w:r>
      <w:r>
        <w:rPr>
          <w:rFonts w:hint="eastAsia"/>
        </w:rPr>
        <w:t>Українська</w:t>
      </w:r>
      <w:r>
        <w:t xml:space="preserve"> </w:t>
      </w:r>
      <w:r>
        <w:rPr>
          <w:rFonts w:hint="eastAsia"/>
        </w:rPr>
        <w:t>термінографічна</w:t>
      </w:r>
    </w:p>
    <w:p w14:paraId="62681399" w14:textId="77777777" w:rsidR="008953E4" w:rsidRDefault="008953E4" w:rsidP="008953E4">
      <w:r>
        <w:rPr>
          <w:rFonts w:hint="eastAsia"/>
        </w:rPr>
        <w:t>критика</w:t>
      </w:r>
      <w:r>
        <w:t xml:space="preserve">: </w:t>
      </w:r>
      <w:r>
        <w:rPr>
          <w:rFonts w:hint="eastAsia"/>
        </w:rPr>
        <w:t>історія</w:t>
      </w:r>
      <w:r>
        <w:t xml:space="preserve">, </w:t>
      </w:r>
      <w:r>
        <w:rPr>
          <w:rFonts w:hint="eastAsia"/>
        </w:rPr>
        <w:t>теорія</w:t>
      </w:r>
      <w:r>
        <w:t xml:space="preserve">, </w:t>
      </w:r>
      <w:r>
        <w:rPr>
          <w:rFonts w:hint="eastAsia"/>
        </w:rPr>
        <w:t>практика</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r>
        <w:t xml:space="preserve"> </w:t>
      </w:r>
      <w:r>
        <w:rPr>
          <w:rFonts w:hint="eastAsia"/>
        </w:rPr>
        <w:t>спеціальності</w:t>
      </w:r>
      <w:r>
        <w:t xml:space="preserve"> </w:t>
      </w:r>
      <w:r>
        <w:rPr>
          <w:rFonts w:hint="eastAsia"/>
        </w:rPr>
        <w:t>–</w:t>
      </w:r>
      <w:r>
        <w:t xml:space="preserve"> 10.02.01 </w:t>
      </w:r>
      <w:r>
        <w:rPr>
          <w:rFonts w:hint="eastAsia"/>
        </w:rPr>
        <w:t>–</w:t>
      </w:r>
    </w:p>
    <w:p w14:paraId="4DC4AF9F" w14:textId="77777777" w:rsidR="008953E4" w:rsidRDefault="008953E4" w:rsidP="008953E4">
      <w:r>
        <w:rPr>
          <w:rFonts w:hint="eastAsia"/>
        </w:rPr>
        <w:t>українська</w:t>
      </w:r>
      <w:r>
        <w:t xml:space="preserve"> </w:t>
      </w:r>
      <w:r>
        <w:rPr>
          <w:rFonts w:hint="eastAsia"/>
        </w:rPr>
        <w:t>мова</w:t>
      </w:r>
      <w:r>
        <w:t xml:space="preserve">. </w:t>
      </w:r>
      <w:r>
        <w:rPr>
          <w:rFonts w:hint="eastAsia"/>
        </w:rPr>
        <w:t>Докторська</w:t>
      </w:r>
      <w:r>
        <w:t xml:space="preserve"> </w:t>
      </w:r>
      <w:r>
        <w:rPr>
          <w:rFonts w:hint="eastAsia"/>
        </w:rPr>
        <w:t>рада</w:t>
      </w:r>
      <w:r>
        <w:t xml:space="preserve"> </w:t>
      </w:r>
      <w:r>
        <w:rPr>
          <w:rFonts w:hint="eastAsia"/>
        </w:rPr>
        <w:t>Д</w:t>
      </w:r>
      <w:r>
        <w:t xml:space="preserve"> 41.051.02 </w:t>
      </w:r>
      <w:r>
        <w:rPr>
          <w:rFonts w:hint="eastAsia"/>
        </w:rPr>
        <w:t>Одеського</w:t>
      </w:r>
      <w:r>
        <w:t xml:space="preserve"> </w:t>
      </w:r>
      <w:r>
        <w:rPr>
          <w:rFonts w:hint="eastAsia"/>
        </w:rPr>
        <w:t>національного</w:t>
      </w:r>
    </w:p>
    <w:p w14:paraId="0157E122" w14:textId="0D9234D7" w:rsidR="00996AF6" w:rsidRPr="008953E4" w:rsidRDefault="008953E4" w:rsidP="008953E4">
      <w:r>
        <w:rPr>
          <w:rFonts w:hint="eastAsia"/>
        </w:rPr>
        <w:t>університету</w:t>
      </w:r>
      <w:r>
        <w:t xml:space="preserve"> </w:t>
      </w:r>
      <w:r>
        <w:rPr>
          <w:rFonts w:hint="eastAsia"/>
        </w:rPr>
        <w:t>імені</w:t>
      </w:r>
      <w:r>
        <w:t xml:space="preserve"> </w:t>
      </w:r>
      <w:r>
        <w:rPr>
          <w:rFonts w:hint="eastAsia"/>
        </w:rPr>
        <w:t>І</w:t>
      </w:r>
      <w:r>
        <w:t xml:space="preserve">. </w:t>
      </w:r>
      <w:r>
        <w:rPr>
          <w:rFonts w:hint="eastAsia"/>
        </w:rPr>
        <w:t>І</w:t>
      </w:r>
      <w:r>
        <w:t xml:space="preserve">. </w:t>
      </w:r>
      <w:r>
        <w:rPr>
          <w:rFonts w:hint="eastAsia"/>
        </w:rPr>
        <w:t>Мечникова</w:t>
      </w:r>
    </w:p>
    <w:sectPr w:rsidR="00996AF6" w:rsidRPr="008953E4" w:rsidSect="002647B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427D" w14:textId="77777777" w:rsidR="002647B1" w:rsidRDefault="002647B1">
      <w:pPr>
        <w:spacing w:after="0" w:line="240" w:lineRule="auto"/>
      </w:pPr>
      <w:r>
        <w:separator/>
      </w:r>
    </w:p>
  </w:endnote>
  <w:endnote w:type="continuationSeparator" w:id="0">
    <w:p w14:paraId="4F648234" w14:textId="77777777" w:rsidR="002647B1" w:rsidRDefault="0026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A900" w14:textId="77777777" w:rsidR="002647B1" w:rsidRDefault="002647B1"/>
    <w:p w14:paraId="2AA5480F" w14:textId="77777777" w:rsidR="002647B1" w:rsidRDefault="002647B1"/>
    <w:p w14:paraId="21CA1FDF" w14:textId="77777777" w:rsidR="002647B1" w:rsidRDefault="002647B1"/>
    <w:p w14:paraId="62357F3B" w14:textId="77777777" w:rsidR="002647B1" w:rsidRDefault="002647B1"/>
    <w:p w14:paraId="395EF6BE" w14:textId="77777777" w:rsidR="002647B1" w:rsidRDefault="002647B1"/>
    <w:p w14:paraId="0B2C979D" w14:textId="77777777" w:rsidR="002647B1" w:rsidRDefault="002647B1"/>
    <w:p w14:paraId="48C12B8A" w14:textId="77777777" w:rsidR="002647B1" w:rsidRDefault="002647B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BDABC5F" wp14:editId="4179716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3D3A8" w14:textId="77777777" w:rsidR="002647B1" w:rsidRDefault="002647B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DABC5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1B3D3A8" w14:textId="77777777" w:rsidR="002647B1" w:rsidRDefault="002647B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5B02E3E" w14:textId="77777777" w:rsidR="002647B1" w:rsidRDefault="002647B1"/>
    <w:p w14:paraId="42EAC396" w14:textId="77777777" w:rsidR="002647B1" w:rsidRDefault="002647B1"/>
    <w:p w14:paraId="435E1AC6" w14:textId="77777777" w:rsidR="002647B1" w:rsidRDefault="002647B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B00AE5F" wp14:editId="142E5B9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A5B8" w14:textId="77777777" w:rsidR="002647B1" w:rsidRDefault="002647B1"/>
                          <w:p w14:paraId="59636985" w14:textId="77777777" w:rsidR="002647B1" w:rsidRDefault="002647B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0AE5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175A5B8" w14:textId="77777777" w:rsidR="002647B1" w:rsidRDefault="002647B1"/>
                    <w:p w14:paraId="59636985" w14:textId="77777777" w:rsidR="002647B1" w:rsidRDefault="002647B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C35EA23" w14:textId="77777777" w:rsidR="002647B1" w:rsidRDefault="002647B1"/>
    <w:p w14:paraId="0B63E9C7" w14:textId="77777777" w:rsidR="002647B1" w:rsidRDefault="002647B1">
      <w:pPr>
        <w:rPr>
          <w:sz w:val="2"/>
          <w:szCs w:val="2"/>
        </w:rPr>
      </w:pPr>
    </w:p>
    <w:p w14:paraId="130C3F74" w14:textId="77777777" w:rsidR="002647B1" w:rsidRDefault="002647B1"/>
    <w:p w14:paraId="57EAF58B" w14:textId="77777777" w:rsidR="002647B1" w:rsidRDefault="002647B1">
      <w:pPr>
        <w:spacing w:after="0" w:line="240" w:lineRule="auto"/>
      </w:pPr>
    </w:p>
  </w:footnote>
  <w:footnote w:type="continuationSeparator" w:id="0">
    <w:p w14:paraId="078EA916" w14:textId="77777777" w:rsidR="002647B1" w:rsidRDefault="0026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7B1"/>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57931</TotalTime>
  <Pages>1</Pages>
  <Words>49</Words>
  <Characters>281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1297</cp:revision>
  <cp:lastPrinted>2009-02-06T05:36:00Z</cp:lastPrinted>
  <dcterms:created xsi:type="dcterms:W3CDTF">2024-01-07T13:43:00Z</dcterms:created>
  <dcterms:modified xsi:type="dcterms:W3CDTF">2024-04-04T18:09:00Z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