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3EC7" w14:textId="13ADB172" w:rsidR="002D40E3" w:rsidRDefault="007211CA" w:rsidP="007211CA">
      <w:r w:rsidRPr="007211CA">
        <w:rPr>
          <w:rFonts w:hint="eastAsia"/>
        </w:rPr>
        <w:t>Митриев</w:t>
      </w:r>
      <w:r w:rsidRPr="007211CA">
        <w:t xml:space="preserve"> </w:t>
      </w:r>
      <w:r w:rsidRPr="007211CA">
        <w:rPr>
          <w:rFonts w:hint="eastAsia"/>
        </w:rPr>
        <w:t>Игорь</w:t>
      </w:r>
      <w:r w:rsidRPr="007211CA">
        <w:t xml:space="preserve"> </w:t>
      </w:r>
      <w:r w:rsidRPr="007211CA">
        <w:rPr>
          <w:rFonts w:hint="eastAsia"/>
        </w:rPr>
        <w:t>Менкеевич</w:t>
      </w:r>
      <w:r>
        <w:t xml:space="preserve"> </w:t>
      </w:r>
      <w:r w:rsidRPr="007211CA">
        <w:rPr>
          <w:rFonts w:hint="eastAsia"/>
        </w:rPr>
        <w:t>Концепт</w:t>
      </w:r>
      <w:r w:rsidRPr="007211CA">
        <w:t xml:space="preserve"> </w:t>
      </w:r>
      <w:r w:rsidRPr="007211CA">
        <w:rPr>
          <w:rFonts w:hint="eastAsia"/>
        </w:rPr>
        <w:t>«</w:t>
      </w:r>
      <w:r w:rsidRPr="007211CA">
        <w:rPr>
          <w:rFonts w:hint="eastAsia"/>
        </w:rPr>
        <w:t>улыбка</w:t>
      </w:r>
      <w:r w:rsidRPr="007211CA">
        <w:t>/</w:t>
      </w:r>
      <w:r w:rsidRPr="007211CA">
        <w:rPr>
          <w:rFonts w:hint="eastAsia"/>
        </w:rPr>
        <w:t>ин</w:t>
      </w:r>
      <w:r w:rsidRPr="007211CA">
        <w:t>ә</w:t>
      </w:r>
      <w:r w:rsidRPr="007211CA">
        <w:rPr>
          <w:rFonts w:hint="eastAsia"/>
        </w:rPr>
        <w:t>мсклл</w:t>
      </w:r>
      <w:r w:rsidRPr="007211CA">
        <w:t>һ</w:t>
      </w:r>
      <w:r w:rsidRPr="007211CA">
        <w:rPr>
          <w:rFonts w:hint="eastAsia"/>
        </w:rPr>
        <w:t>н</w:t>
      </w:r>
      <w:r w:rsidRPr="007211CA">
        <w:rPr>
          <w:rFonts w:hint="eastAsia"/>
        </w:rPr>
        <w:t>»</w:t>
      </w:r>
      <w:r w:rsidRPr="007211CA">
        <w:t xml:space="preserve"> </w:t>
      </w:r>
      <w:r w:rsidRPr="007211CA">
        <w:rPr>
          <w:rFonts w:hint="eastAsia"/>
        </w:rPr>
        <w:t>в</w:t>
      </w:r>
      <w:r w:rsidRPr="007211CA">
        <w:t xml:space="preserve"> </w:t>
      </w:r>
      <w:r w:rsidRPr="007211CA">
        <w:rPr>
          <w:rFonts w:hint="eastAsia"/>
        </w:rPr>
        <w:t>калмыцкой</w:t>
      </w:r>
      <w:r w:rsidRPr="007211CA">
        <w:t xml:space="preserve"> </w:t>
      </w:r>
      <w:r w:rsidRPr="007211CA">
        <w:rPr>
          <w:rFonts w:hint="eastAsia"/>
        </w:rPr>
        <w:t>и</w:t>
      </w:r>
      <w:r w:rsidRPr="007211CA">
        <w:t xml:space="preserve"> </w:t>
      </w:r>
      <w:r w:rsidRPr="007211CA">
        <w:rPr>
          <w:rFonts w:hint="eastAsia"/>
        </w:rPr>
        <w:t>русской</w:t>
      </w:r>
      <w:r w:rsidRPr="007211CA">
        <w:t xml:space="preserve"> </w:t>
      </w:r>
      <w:r w:rsidRPr="007211CA">
        <w:rPr>
          <w:rFonts w:hint="eastAsia"/>
        </w:rPr>
        <w:t>лингвокультурах</w:t>
      </w:r>
    </w:p>
    <w:p w14:paraId="4D7ECB17" w14:textId="77777777" w:rsidR="007211CA" w:rsidRDefault="007211CA" w:rsidP="007211CA">
      <w:r>
        <w:rPr>
          <w:rFonts w:hint="eastAsia"/>
        </w:rPr>
        <w:t>ОГЛАВЛЕНИЕ</w:t>
      </w:r>
      <w:r>
        <w:t xml:space="preserve"> </w:t>
      </w:r>
      <w:r>
        <w:rPr>
          <w:rFonts w:hint="eastAsia"/>
        </w:rPr>
        <w:t>ДИССЕРТАЦИИ</w:t>
      </w:r>
    </w:p>
    <w:p w14:paraId="14422233" w14:textId="77777777" w:rsidR="007211CA" w:rsidRDefault="007211CA" w:rsidP="007211CA">
      <w:r>
        <w:rPr>
          <w:rFonts w:hint="eastAsia"/>
        </w:rPr>
        <w:t>кандидат</w:t>
      </w:r>
      <w:r>
        <w:t xml:space="preserve"> </w:t>
      </w:r>
      <w:r>
        <w:rPr>
          <w:rFonts w:hint="eastAsia"/>
        </w:rPr>
        <w:t>наук</w:t>
      </w:r>
      <w:r>
        <w:t xml:space="preserve"> </w:t>
      </w:r>
      <w:r>
        <w:rPr>
          <w:rFonts w:hint="eastAsia"/>
        </w:rPr>
        <w:t>Митриев</w:t>
      </w:r>
      <w:r>
        <w:t xml:space="preserve"> </w:t>
      </w:r>
      <w:r>
        <w:rPr>
          <w:rFonts w:hint="eastAsia"/>
        </w:rPr>
        <w:t>Игорь</w:t>
      </w:r>
      <w:r>
        <w:t xml:space="preserve"> </w:t>
      </w:r>
      <w:r>
        <w:rPr>
          <w:rFonts w:hint="eastAsia"/>
        </w:rPr>
        <w:t>Менкеевич</w:t>
      </w:r>
    </w:p>
    <w:p w14:paraId="4826C722" w14:textId="77777777" w:rsidR="007211CA" w:rsidRDefault="007211CA" w:rsidP="007211CA">
      <w:r>
        <w:rPr>
          <w:rFonts w:hint="eastAsia"/>
        </w:rPr>
        <w:t>ВВЕДЕНИЕ</w:t>
      </w:r>
    </w:p>
    <w:p w14:paraId="12B23D91" w14:textId="77777777" w:rsidR="007211CA" w:rsidRDefault="007211CA" w:rsidP="007211CA"/>
    <w:p w14:paraId="5AF0B1D3" w14:textId="77777777" w:rsidR="007211CA" w:rsidRDefault="007211CA" w:rsidP="007211CA">
      <w:r>
        <w:rPr>
          <w:rFonts w:hint="eastAsia"/>
        </w:rPr>
        <w:t>ГЛАВА</w:t>
      </w:r>
      <w:r>
        <w:t xml:space="preserve"> 1. </w:t>
      </w:r>
      <w:r>
        <w:rPr>
          <w:rFonts w:hint="eastAsia"/>
        </w:rPr>
        <w:t>СОПОСТАВИТЕЛЬНЫЙ</w:t>
      </w:r>
      <w:r>
        <w:t xml:space="preserve"> </w:t>
      </w:r>
      <w:r>
        <w:rPr>
          <w:rFonts w:hint="eastAsia"/>
        </w:rPr>
        <w:t>АСПЕКТ</w:t>
      </w:r>
      <w:r>
        <w:t xml:space="preserve"> </w:t>
      </w:r>
      <w:r>
        <w:rPr>
          <w:rFonts w:hint="eastAsia"/>
        </w:rPr>
        <w:t>ИЗУЧЕНИЯ</w:t>
      </w:r>
      <w:r>
        <w:t xml:space="preserve"> </w:t>
      </w:r>
      <w:r>
        <w:rPr>
          <w:rFonts w:hint="eastAsia"/>
        </w:rPr>
        <w:t>КОНЦЕПТА</w:t>
      </w:r>
    </w:p>
    <w:p w14:paraId="5EE2D6CC" w14:textId="77777777" w:rsidR="007211CA" w:rsidRDefault="007211CA" w:rsidP="007211CA"/>
    <w:p w14:paraId="3F574692" w14:textId="77777777" w:rsidR="007211CA" w:rsidRDefault="007211CA" w:rsidP="007211CA">
      <w:r>
        <w:t xml:space="preserve">1.1. </w:t>
      </w:r>
      <w:r>
        <w:rPr>
          <w:rFonts w:hint="eastAsia"/>
        </w:rPr>
        <w:t>Место</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культуре</w:t>
      </w:r>
    </w:p>
    <w:p w14:paraId="123B2F8D" w14:textId="77777777" w:rsidR="007211CA" w:rsidRDefault="007211CA" w:rsidP="007211CA"/>
    <w:p w14:paraId="039BE5E7" w14:textId="77777777" w:rsidR="007211CA" w:rsidRDefault="007211CA" w:rsidP="007211CA">
      <w:r>
        <w:t xml:space="preserve">1.2. </w:t>
      </w:r>
      <w:r>
        <w:rPr>
          <w:rFonts w:hint="eastAsia"/>
        </w:rPr>
        <w:t>Улыбка</w:t>
      </w:r>
      <w:r>
        <w:t xml:space="preserve"> </w:t>
      </w:r>
      <w:r>
        <w:rPr>
          <w:rFonts w:hint="eastAsia"/>
        </w:rPr>
        <w:t>как</w:t>
      </w:r>
      <w:r>
        <w:t xml:space="preserve"> </w:t>
      </w:r>
      <w:r>
        <w:rPr>
          <w:rFonts w:hint="eastAsia"/>
        </w:rPr>
        <w:t>концепт</w:t>
      </w:r>
    </w:p>
    <w:p w14:paraId="0ECF92CE" w14:textId="77777777" w:rsidR="007211CA" w:rsidRDefault="007211CA" w:rsidP="007211CA"/>
    <w:p w14:paraId="4C3FB20A" w14:textId="77777777" w:rsidR="007211CA" w:rsidRDefault="007211CA" w:rsidP="007211CA">
      <w:r>
        <w:t xml:space="preserve">1.3. </w:t>
      </w:r>
      <w:r>
        <w:rPr>
          <w:rFonts w:hint="eastAsia"/>
        </w:rPr>
        <w:t>Типология</w:t>
      </w:r>
      <w:r>
        <w:t xml:space="preserve"> </w:t>
      </w:r>
      <w:r>
        <w:rPr>
          <w:rFonts w:hint="eastAsia"/>
        </w:rPr>
        <w:t>концептов</w:t>
      </w:r>
    </w:p>
    <w:p w14:paraId="429E153B" w14:textId="77777777" w:rsidR="007211CA" w:rsidRDefault="007211CA" w:rsidP="007211CA"/>
    <w:p w14:paraId="45A14BFB" w14:textId="77777777" w:rsidR="007211CA" w:rsidRDefault="007211CA" w:rsidP="007211CA">
      <w:r>
        <w:t xml:space="preserve">1.4. </w:t>
      </w:r>
      <w:r>
        <w:rPr>
          <w:rFonts w:hint="eastAsia"/>
        </w:rPr>
        <w:t>История</w:t>
      </w:r>
      <w:r>
        <w:t xml:space="preserve"> </w:t>
      </w:r>
      <w:r>
        <w:rPr>
          <w:rFonts w:hint="eastAsia"/>
        </w:rPr>
        <w:t>изучения</w:t>
      </w:r>
      <w:r>
        <w:t xml:space="preserve"> </w:t>
      </w:r>
      <w:r>
        <w:rPr>
          <w:rFonts w:hint="eastAsia"/>
        </w:rPr>
        <w:t>смеховой</w:t>
      </w:r>
      <w:r>
        <w:t xml:space="preserve"> </w:t>
      </w:r>
      <w:r>
        <w:rPr>
          <w:rFonts w:hint="eastAsia"/>
        </w:rPr>
        <w:t>культуры</w:t>
      </w:r>
      <w:r>
        <w:t xml:space="preserve"> </w:t>
      </w:r>
      <w:r>
        <w:rPr>
          <w:rFonts w:hint="eastAsia"/>
        </w:rPr>
        <w:t>монгольских</w:t>
      </w:r>
      <w:r>
        <w:t xml:space="preserve"> </w:t>
      </w:r>
      <w:r>
        <w:rPr>
          <w:rFonts w:hint="eastAsia"/>
        </w:rPr>
        <w:t>народов</w:t>
      </w:r>
    </w:p>
    <w:p w14:paraId="57ECA3F7" w14:textId="77777777" w:rsidR="007211CA" w:rsidRDefault="007211CA" w:rsidP="007211CA"/>
    <w:p w14:paraId="2C5B1505" w14:textId="77777777" w:rsidR="007211CA" w:rsidRDefault="007211CA" w:rsidP="007211CA">
      <w:r>
        <w:t xml:space="preserve">1.5. </w:t>
      </w:r>
      <w:r>
        <w:rPr>
          <w:rFonts w:hint="eastAsia"/>
        </w:rPr>
        <w:t>Концепт</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сопоставительном</w:t>
      </w:r>
      <w:r>
        <w:t xml:space="preserve"> </w:t>
      </w:r>
      <w:r>
        <w:rPr>
          <w:rFonts w:hint="eastAsia"/>
        </w:rPr>
        <w:t>освещении</w:t>
      </w:r>
    </w:p>
    <w:p w14:paraId="3D4235EF" w14:textId="77777777" w:rsidR="007211CA" w:rsidRDefault="007211CA" w:rsidP="007211CA"/>
    <w:p w14:paraId="301BF8DA" w14:textId="77777777" w:rsidR="007211CA" w:rsidRDefault="007211CA" w:rsidP="007211CA">
      <w:r>
        <w:rPr>
          <w:rFonts w:hint="eastAsia"/>
        </w:rPr>
        <w:t>Выводы</w:t>
      </w:r>
      <w:r>
        <w:t xml:space="preserve"> </w:t>
      </w:r>
      <w:r>
        <w:rPr>
          <w:rFonts w:hint="eastAsia"/>
        </w:rPr>
        <w:t>по</w:t>
      </w:r>
      <w:r>
        <w:t xml:space="preserve"> </w:t>
      </w:r>
      <w:r>
        <w:rPr>
          <w:rFonts w:hint="eastAsia"/>
        </w:rPr>
        <w:t>главе</w:t>
      </w:r>
    </w:p>
    <w:p w14:paraId="3C2693AB" w14:textId="77777777" w:rsidR="007211CA" w:rsidRDefault="007211CA" w:rsidP="007211CA"/>
    <w:p w14:paraId="2EFBE41C" w14:textId="77777777" w:rsidR="007211CA" w:rsidRDefault="007211CA" w:rsidP="007211CA">
      <w:r>
        <w:rPr>
          <w:rFonts w:hint="eastAsia"/>
        </w:rPr>
        <w:t>ГЛАВА</w:t>
      </w:r>
      <w:r>
        <w:t xml:space="preserve"> 2. </w:t>
      </w:r>
      <w:r>
        <w:rPr>
          <w:rFonts w:hint="eastAsia"/>
        </w:rPr>
        <w:t>КОНЦЕПТ</w:t>
      </w:r>
      <w:r>
        <w:t xml:space="preserve"> </w:t>
      </w:r>
      <w:r>
        <w:rPr>
          <w:rFonts w:hint="eastAsia"/>
        </w:rPr>
        <w:t>«</w:t>
      </w:r>
      <w:r>
        <w:rPr>
          <w:rFonts w:hint="eastAsia"/>
        </w:rPr>
        <w:t>УЛЫБКА</w:t>
      </w:r>
      <w:r>
        <w:t>/</w:t>
      </w:r>
      <w:r>
        <w:rPr>
          <w:rFonts w:hint="eastAsia"/>
        </w:rPr>
        <w:t>ИНЭМСКЛЛЬН</w:t>
      </w:r>
      <w:r>
        <w:rPr>
          <w:rFonts w:hint="eastAsia"/>
        </w:rPr>
        <w:t>»</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КАЛМЫЦКОЙ</w:t>
      </w:r>
      <w:r>
        <w:t xml:space="preserve"> </w:t>
      </w:r>
      <w:r>
        <w:rPr>
          <w:rFonts w:hint="eastAsia"/>
        </w:rPr>
        <w:t>ЛИНГВОКУЛЬТУРАХ</w:t>
      </w:r>
    </w:p>
    <w:p w14:paraId="106AC99C" w14:textId="77777777" w:rsidR="007211CA" w:rsidRDefault="007211CA" w:rsidP="007211CA"/>
    <w:p w14:paraId="6BC52B6E" w14:textId="77777777" w:rsidR="007211CA" w:rsidRDefault="007211CA" w:rsidP="007211CA">
      <w:r>
        <w:t xml:space="preserve">2.1. </w:t>
      </w:r>
      <w:r>
        <w:rPr>
          <w:rFonts w:hint="eastAsia"/>
        </w:rPr>
        <w:t>Концепт</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калмыцком</w:t>
      </w:r>
      <w:r>
        <w:t xml:space="preserve"> </w:t>
      </w:r>
      <w:r>
        <w:rPr>
          <w:rFonts w:hint="eastAsia"/>
        </w:rPr>
        <w:t>языке</w:t>
      </w:r>
    </w:p>
    <w:p w14:paraId="061FF8ED" w14:textId="77777777" w:rsidR="007211CA" w:rsidRDefault="007211CA" w:rsidP="007211CA"/>
    <w:p w14:paraId="139D472F" w14:textId="77777777" w:rsidR="007211CA" w:rsidRDefault="007211CA" w:rsidP="007211CA">
      <w:r>
        <w:t xml:space="preserve">2.1.1. </w:t>
      </w:r>
      <w:r>
        <w:rPr>
          <w:rFonts w:hint="eastAsia"/>
        </w:rPr>
        <w:t>Понятийная</w:t>
      </w:r>
      <w:r>
        <w:t xml:space="preserve"> </w:t>
      </w:r>
      <w:r>
        <w:rPr>
          <w:rFonts w:hint="eastAsia"/>
        </w:rPr>
        <w:t>составляющая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калмыцком</w:t>
      </w:r>
      <w:r>
        <w:t xml:space="preserve"> </w:t>
      </w:r>
      <w:r>
        <w:rPr>
          <w:rFonts w:hint="eastAsia"/>
        </w:rPr>
        <w:t>языке</w:t>
      </w:r>
    </w:p>
    <w:p w14:paraId="13C09A90" w14:textId="77777777" w:rsidR="007211CA" w:rsidRDefault="007211CA" w:rsidP="007211CA"/>
    <w:p w14:paraId="5EF63A89" w14:textId="77777777" w:rsidR="007211CA" w:rsidRDefault="007211CA" w:rsidP="007211CA">
      <w:r>
        <w:t xml:space="preserve">2.1.1.1. </w:t>
      </w:r>
      <w:r>
        <w:rPr>
          <w:rFonts w:hint="eastAsia"/>
        </w:rPr>
        <w:t>Номинант</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калмыцком</w:t>
      </w:r>
      <w:r>
        <w:t xml:space="preserve"> </w:t>
      </w:r>
      <w:r>
        <w:rPr>
          <w:rFonts w:hint="eastAsia"/>
        </w:rPr>
        <w:t>языке</w:t>
      </w:r>
    </w:p>
    <w:p w14:paraId="27308AC3" w14:textId="77777777" w:rsidR="007211CA" w:rsidRDefault="007211CA" w:rsidP="007211CA"/>
    <w:p w14:paraId="0C483163" w14:textId="77777777" w:rsidR="007211CA" w:rsidRDefault="007211CA" w:rsidP="007211CA">
      <w:r>
        <w:t xml:space="preserve">2.1.1.2.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калмыцком</w:t>
      </w:r>
      <w:r>
        <w:t xml:space="preserve"> </w:t>
      </w:r>
      <w:r>
        <w:rPr>
          <w:rFonts w:hint="eastAsia"/>
        </w:rPr>
        <w:t>языке</w:t>
      </w:r>
    </w:p>
    <w:p w14:paraId="489B4E93" w14:textId="77777777" w:rsidR="007211CA" w:rsidRDefault="007211CA" w:rsidP="007211CA"/>
    <w:p w14:paraId="09222C4E" w14:textId="77777777" w:rsidR="007211CA" w:rsidRDefault="007211CA" w:rsidP="007211CA">
      <w:r>
        <w:t xml:space="preserve">2.1.2. </w:t>
      </w:r>
      <w:r>
        <w:rPr>
          <w:rFonts w:hint="eastAsia"/>
        </w:rPr>
        <w:t>Образная</w:t>
      </w:r>
      <w:r>
        <w:t xml:space="preserve"> </w:t>
      </w:r>
      <w:r>
        <w:rPr>
          <w:rFonts w:hint="eastAsia"/>
        </w:rPr>
        <w:t>составляющая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калмыцком</w:t>
      </w:r>
      <w:r>
        <w:t xml:space="preserve"> </w:t>
      </w:r>
      <w:r>
        <w:rPr>
          <w:rFonts w:hint="eastAsia"/>
        </w:rPr>
        <w:t>языке</w:t>
      </w:r>
    </w:p>
    <w:p w14:paraId="7F0A6A13" w14:textId="77777777" w:rsidR="007211CA" w:rsidRDefault="007211CA" w:rsidP="007211CA"/>
    <w:p w14:paraId="4D944E84" w14:textId="77777777" w:rsidR="007211CA" w:rsidRDefault="007211CA" w:rsidP="007211CA">
      <w:r>
        <w:t xml:space="preserve">2.1.3. </w:t>
      </w:r>
      <w:r>
        <w:rPr>
          <w:rFonts w:hint="eastAsia"/>
        </w:rPr>
        <w:t>Ценностная</w:t>
      </w:r>
      <w:r>
        <w:t xml:space="preserve"> </w:t>
      </w:r>
      <w:r>
        <w:rPr>
          <w:rFonts w:hint="eastAsia"/>
        </w:rPr>
        <w:t>составляющая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калмыцком</w:t>
      </w:r>
      <w:r>
        <w:t xml:space="preserve"> </w:t>
      </w:r>
      <w:r>
        <w:rPr>
          <w:rFonts w:hint="eastAsia"/>
        </w:rPr>
        <w:t>языке</w:t>
      </w:r>
    </w:p>
    <w:p w14:paraId="4D950248" w14:textId="77777777" w:rsidR="007211CA" w:rsidRDefault="007211CA" w:rsidP="007211CA"/>
    <w:p w14:paraId="6885664F" w14:textId="77777777" w:rsidR="007211CA" w:rsidRDefault="007211CA" w:rsidP="007211CA">
      <w:r>
        <w:t xml:space="preserve">2.2. </w:t>
      </w:r>
      <w:r>
        <w:rPr>
          <w:rFonts w:hint="eastAsia"/>
        </w:rPr>
        <w:t>Концепт</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русском</w:t>
      </w:r>
      <w:r>
        <w:t xml:space="preserve"> </w:t>
      </w:r>
      <w:r>
        <w:rPr>
          <w:rFonts w:hint="eastAsia"/>
        </w:rPr>
        <w:t>языке</w:t>
      </w:r>
    </w:p>
    <w:p w14:paraId="60B2E2F4" w14:textId="77777777" w:rsidR="007211CA" w:rsidRDefault="007211CA" w:rsidP="007211CA"/>
    <w:p w14:paraId="49B986F4" w14:textId="77777777" w:rsidR="007211CA" w:rsidRDefault="007211CA" w:rsidP="007211CA">
      <w:r>
        <w:t xml:space="preserve">2.2.1. </w:t>
      </w:r>
      <w:r>
        <w:rPr>
          <w:rFonts w:hint="eastAsia"/>
        </w:rPr>
        <w:t>Понятийная</w:t>
      </w:r>
      <w:r>
        <w:t xml:space="preserve"> </w:t>
      </w:r>
      <w:r>
        <w:rPr>
          <w:rFonts w:hint="eastAsia"/>
        </w:rPr>
        <w:t>составляющая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инэмскллИн</w:t>
      </w:r>
      <w:r>
        <w:rPr>
          <w:rFonts w:hint="eastAsia"/>
        </w:rPr>
        <w:t>»</w:t>
      </w:r>
      <w:r>
        <w:t xml:space="preserve"> </w:t>
      </w:r>
      <w:r>
        <w:rPr>
          <w:rFonts w:hint="eastAsia"/>
        </w:rPr>
        <w:t>в</w:t>
      </w:r>
      <w:r>
        <w:t xml:space="preserve"> </w:t>
      </w:r>
      <w:r>
        <w:rPr>
          <w:rFonts w:hint="eastAsia"/>
        </w:rPr>
        <w:t>русском</w:t>
      </w:r>
      <w:r>
        <w:t xml:space="preserve"> </w:t>
      </w:r>
      <w:r>
        <w:rPr>
          <w:rFonts w:hint="eastAsia"/>
        </w:rPr>
        <w:t>языке</w:t>
      </w:r>
    </w:p>
    <w:p w14:paraId="6D7B1016" w14:textId="77777777" w:rsidR="007211CA" w:rsidRDefault="007211CA" w:rsidP="007211CA"/>
    <w:p w14:paraId="252506D8" w14:textId="77777777" w:rsidR="007211CA" w:rsidRDefault="007211CA" w:rsidP="007211CA">
      <w:r>
        <w:t xml:space="preserve">2.2.1.1. </w:t>
      </w:r>
      <w:r>
        <w:rPr>
          <w:rFonts w:hint="eastAsia"/>
        </w:rPr>
        <w:t>Номинант</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русском</w:t>
      </w:r>
      <w:r>
        <w:t xml:space="preserve"> </w:t>
      </w:r>
      <w:r>
        <w:rPr>
          <w:rFonts w:hint="eastAsia"/>
        </w:rPr>
        <w:t>языке</w:t>
      </w:r>
    </w:p>
    <w:p w14:paraId="188440D9" w14:textId="77777777" w:rsidR="007211CA" w:rsidRDefault="007211CA" w:rsidP="007211CA"/>
    <w:p w14:paraId="24B87709" w14:textId="77777777" w:rsidR="007211CA" w:rsidRDefault="007211CA" w:rsidP="007211CA">
      <w:r>
        <w:t xml:space="preserve">2.2.1.2. </w:t>
      </w:r>
      <w:r>
        <w:rPr>
          <w:rFonts w:hint="eastAsia"/>
        </w:rPr>
        <w:t>Этимология</w:t>
      </w:r>
      <w:r>
        <w:t xml:space="preserve"> </w:t>
      </w:r>
      <w:r>
        <w:rPr>
          <w:rFonts w:hint="eastAsia"/>
        </w:rPr>
        <w:t>слова</w:t>
      </w:r>
      <w:r>
        <w:t xml:space="preserve"> </w:t>
      </w:r>
      <w:r>
        <w:rPr>
          <w:rFonts w:hint="eastAsia"/>
        </w:rPr>
        <w:t>«</w:t>
      </w:r>
      <w:r>
        <w:rPr>
          <w:rFonts w:hint="eastAsia"/>
        </w:rPr>
        <w:t>улыбка</w:t>
      </w:r>
      <w:r>
        <w:rPr>
          <w:rFonts w:hint="eastAsia"/>
        </w:rPr>
        <w:t>»</w:t>
      </w:r>
    </w:p>
    <w:p w14:paraId="53BB6292" w14:textId="77777777" w:rsidR="007211CA" w:rsidRDefault="007211CA" w:rsidP="007211CA"/>
    <w:p w14:paraId="56C14DC2" w14:textId="77777777" w:rsidR="007211CA" w:rsidRDefault="007211CA" w:rsidP="007211CA">
      <w:r>
        <w:t xml:space="preserve">2.2.1.3.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русском</w:t>
      </w:r>
      <w:r>
        <w:t xml:space="preserve"> </w:t>
      </w:r>
      <w:r>
        <w:rPr>
          <w:rFonts w:hint="eastAsia"/>
        </w:rPr>
        <w:t>языке</w:t>
      </w:r>
    </w:p>
    <w:p w14:paraId="50D0F9B2" w14:textId="77777777" w:rsidR="007211CA" w:rsidRDefault="007211CA" w:rsidP="007211CA"/>
    <w:p w14:paraId="7C0802EB" w14:textId="77777777" w:rsidR="007211CA" w:rsidRDefault="007211CA" w:rsidP="007211CA">
      <w:r>
        <w:t xml:space="preserve">2.2.2. </w:t>
      </w:r>
      <w:r>
        <w:rPr>
          <w:rFonts w:hint="eastAsia"/>
        </w:rPr>
        <w:t>Образная</w:t>
      </w:r>
      <w:r>
        <w:t xml:space="preserve"> </w:t>
      </w:r>
      <w:r>
        <w:rPr>
          <w:rFonts w:hint="eastAsia"/>
        </w:rPr>
        <w:t>составляющая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w:t>
      </w:r>
      <w:r>
        <w:t>^</w:t>
      </w:r>
      <w:r>
        <w:rPr>
          <w:rFonts w:hint="eastAsia"/>
        </w:rPr>
        <w:t>н</w:t>
      </w:r>
      <w:r>
        <w:rPr>
          <w:rFonts w:hint="eastAsia"/>
        </w:rPr>
        <w:t>»</w:t>
      </w:r>
      <w:r>
        <w:t xml:space="preserve"> </w:t>
      </w:r>
      <w:r>
        <w:rPr>
          <w:rFonts w:hint="eastAsia"/>
        </w:rPr>
        <w:t>в</w:t>
      </w:r>
      <w:r>
        <w:t xml:space="preserve"> </w:t>
      </w:r>
      <w:r>
        <w:rPr>
          <w:rFonts w:hint="eastAsia"/>
        </w:rPr>
        <w:t>русском</w:t>
      </w:r>
      <w:r>
        <w:t xml:space="preserve"> </w:t>
      </w:r>
      <w:r>
        <w:rPr>
          <w:rFonts w:hint="eastAsia"/>
        </w:rPr>
        <w:t>языке</w:t>
      </w:r>
    </w:p>
    <w:p w14:paraId="5A64E8BB" w14:textId="77777777" w:rsidR="007211CA" w:rsidRDefault="007211CA" w:rsidP="007211CA"/>
    <w:p w14:paraId="6C413568" w14:textId="77777777" w:rsidR="007211CA" w:rsidRDefault="007211CA" w:rsidP="007211CA">
      <w:r>
        <w:t xml:space="preserve">2.2.3. </w:t>
      </w:r>
      <w:r>
        <w:rPr>
          <w:rFonts w:hint="eastAsia"/>
        </w:rPr>
        <w:t>Ценностная</w:t>
      </w:r>
      <w:r>
        <w:t xml:space="preserve"> </w:t>
      </w:r>
      <w:r>
        <w:rPr>
          <w:rFonts w:hint="eastAsia"/>
        </w:rPr>
        <w:t>составляющая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русском</w:t>
      </w:r>
    </w:p>
    <w:p w14:paraId="1CAAD111" w14:textId="77777777" w:rsidR="007211CA" w:rsidRDefault="007211CA" w:rsidP="007211CA"/>
    <w:p w14:paraId="60233D6F" w14:textId="77777777" w:rsidR="007211CA" w:rsidRDefault="007211CA" w:rsidP="007211CA">
      <w:r>
        <w:rPr>
          <w:rFonts w:hint="eastAsia"/>
        </w:rPr>
        <w:t>языке</w:t>
      </w:r>
    </w:p>
    <w:p w14:paraId="42F8B75F" w14:textId="77777777" w:rsidR="007211CA" w:rsidRDefault="007211CA" w:rsidP="007211CA"/>
    <w:p w14:paraId="5A9F8E81" w14:textId="77777777" w:rsidR="007211CA" w:rsidRDefault="007211CA" w:rsidP="007211CA">
      <w:r>
        <w:rPr>
          <w:rFonts w:hint="eastAsia"/>
        </w:rPr>
        <w:t>Выводы</w:t>
      </w:r>
      <w:r>
        <w:t xml:space="preserve"> </w:t>
      </w:r>
      <w:r>
        <w:rPr>
          <w:rFonts w:hint="eastAsia"/>
        </w:rPr>
        <w:t>по</w:t>
      </w:r>
      <w:r>
        <w:t xml:space="preserve"> </w:t>
      </w:r>
      <w:r>
        <w:rPr>
          <w:rFonts w:hint="eastAsia"/>
        </w:rPr>
        <w:t>главе</w:t>
      </w:r>
    </w:p>
    <w:p w14:paraId="362AC048" w14:textId="77777777" w:rsidR="007211CA" w:rsidRDefault="007211CA" w:rsidP="007211CA"/>
    <w:p w14:paraId="211F66B2" w14:textId="77777777" w:rsidR="007211CA" w:rsidRDefault="007211CA" w:rsidP="007211CA">
      <w:r>
        <w:rPr>
          <w:rFonts w:hint="eastAsia"/>
        </w:rPr>
        <w:t>ГЛАВА</w:t>
      </w:r>
      <w:r>
        <w:t xml:space="preserve"> 3. </w:t>
      </w:r>
      <w:r>
        <w:rPr>
          <w:rFonts w:hint="eastAsia"/>
        </w:rPr>
        <w:t>РЕПРЕЗЕНТАЦИЯ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w:t>
      </w:r>
      <w:r>
        <w:rPr>
          <w:rFonts w:hint="eastAsia"/>
        </w:rPr>
        <w:lastRenderedPageBreak/>
        <w:t>ЬН</w:t>
      </w:r>
      <w:r>
        <w:rPr>
          <w:rFonts w:hint="eastAsia"/>
        </w:rPr>
        <w:t>»</w:t>
      </w:r>
      <w:r>
        <w:t xml:space="preserve"> </w:t>
      </w:r>
      <w:r>
        <w:rPr>
          <w:rFonts w:hint="eastAsia"/>
        </w:rPr>
        <w:t>В</w:t>
      </w:r>
      <w:r>
        <w:t xml:space="preserve"> </w:t>
      </w:r>
      <w:r>
        <w:rPr>
          <w:rFonts w:hint="eastAsia"/>
        </w:rPr>
        <w:t>ХУДОЖЕСТВЕННОМ</w:t>
      </w:r>
      <w:r>
        <w:t xml:space="preserve"> </w:t>
      </w:r>
      <w:r>
        <w:rPr>
          <w:rFonts w:hint="eastAsia"/>
        </w:rPr>
        <w:t>ТЕКСТЕ</w:t>
      </w:r>
    </w:p>
    <w:p w14:paraId="4CB37AA7" w14:textId="77777777" w:rsidR="007211CA" w:rsidRDefault="007211CA" w:rsidP="007211CA"/>
    <w:p w14:paraId="1C753728" w14:textId="77777777" w:rsidR="007211CA" w:rsidRDefault="007211CA" w:rsidP="007211CA">
      <w:r>
        <w:t xml:space="preserve">3.1. </w:t>
      </w:r>
      <w:r>
        <w:rPr>
          <w:rFonts w:hint="eastAsia"/>
        </w:rPr>
        <w:t>Языковые</w:t>
      </w:r>
      <w:r>
        <w:t xml:space="preserve"> </w:t>
      </w:r>
      <w:r>
        <w:rPr>
          <w:rFonts w:hint="eastAsia"/>
        </w:rPr>
        <w:t>квалификаторы</w:t>
      </w:r>
      <w:r>
        <w:t xml:space="preserve"> </w:t>
      </w:r>
      <w:r>
        <w:rPr>
          <w:rFonts w:hint="eastAsia"/>
        </w:rPr>
        <w:t>позитивной</w:t>
      </w:r>
      <w:r>
        <w:t xml:space="preserve"> </w:t>
      </w:r>
      <w:r>
        <w:rPr>
          <w:rFonts w:hint="eastAsia"/>
        </w:rPr>
        <w:t>окрашенности</w:t>
      </w:r>
      <w:r>
        <w:t xml:space="preserve"> </w:t>
      </w:r>
      <w:r>
        <w:rPr>
          <w:rFonts w:hint="eastAsia"/>
        </w:rPr>
        <w:t>улыбки</w:t>
      </w:r>
      <w:r>
        <w:t xml:space="preserve"> </w:t>
      </w:r>
      <w:r>
        <w:rPr>
          <w:rFonts w:hint="eastAsia"/>
        </w:rPr>
        <w:t>в</w:t>
      </w:r>
      <w:r>
        <w:t xml:space="preserve"> </w:t>
      </w:r>
      <w:r>
        <w:rPr>
          <w:rFonts w:hint="eastAsia"/>
        </w:rPr>
        <w:t>произведениях</w:t>
      </w:r>
      <w:r>
        <w:t xml:space="preserve"> </w:t>
      </w:r>
      <w:r>
        <w:rPr>
          <w:rFonts w:hint="eastAsia"/>
        </w:rPr>
        <w:t>русских</w:t>
      </w:r>
      <w:r>
        <w:t xml:space="preserve"> </w:t>
      </w:r>
      <w:r>
        <w:rPr>
          <w:rFonts w:hint="eastAsia"/>
        </w:rPr>
        <w:t>писателей</w:t>
      </w:r>
    </w:p>
    <w:p w14:paraId="57D1AEE1" w14:textId="77777777" w:rsidR="007211CA" w:rsidRDefault="007211CA" w:rsidP="007211CA"/>
    <w:p w14:paraId="222ED42B" w14:textId="77777777" w:rsidR="007211CA" w:rsidRDefault="007211CA" w:rsidP="007211CA">
      <w:r>
        <w:t xml:space="preserve">3.2. </w:t>
      </w:r>
      <w:r>
        <w:rPr>
          <w:rFonts w:hint="eastAsia"/>
        </w:rPr>
        <w:t>Языковые</w:t>
      </w:r>
      <w:r>
        <w:t xml:space="preserve"> </w:t>
      </w:r>
      <w:r>
        <w:rPr>
          <w:rFonts w:hint="eastAsia"/>
        </w:rPr>
        <w:t>квалификаторы</w:t>
      </w:r>
      <w:r>
        <w:t xml:space="preserve"> </w:t>
      </w:r>
      <w:r>
        <w:rPr>
          <w:rFonts w:hint="eastAsia"/>
        </w:rPr>
        <w:t>негативной</w:t>
      </w:r>
      <w:r>
        <w:t xml:space="preserve"> </w:t>
      </w:r>
      <w:r>
        <w:rPr>
          <w:rFonts w:hint="eastAsia"/>
        </w:rPr>
        <w:t>окрашенности</w:t>
      </w:r>
      <w:r>
        <w:t xml:space="preserve"> </w:t>
      </w:r>
      <w:r>
        <w:rPr>
          <w:rFonts w:hint="eastAsia"/>
        </w:rPr>
        <w:t>улыбки</w:t>
      </w:r>
      <w:r>
        <w:t xml:space="preserve"> </w:t>
      </w:r>
      <w:r>
        <w:rPr>
          <w:rFonts w:hint="eastAsia"/>
        </w:rPr>
        <w:t>в</w:t>
      </w:r>
      <w:r>
        <w:t xml:space="preserve"> </w:t>
      </w:r>
      <w:r>
        <w:rPr>
          <w:rFonts w:hint="eastAsia"/>
        </w:rPr>
        <w:t>произведениях</w:t>
      </w:r>
      <w:r>
        <w:t xml:space="preserve"> </w:t>
      </w:r>
      <w:r>
        <w:rPr>
          <w:rFonts w:hint="eastAsia"/>
        </w:rPr>
        <w:t>русских</w:t>
      </w:r>
      <w:r>
        <w:t xml:space="preserve"> </w:t>
      </w:r>
      <w:r>
        <w:rPr>
          <w:rFonts w:hint="eastAsia"/>
        </w:rPr>
        <w:t>писателей</w:t>
      </w:r>
    </w:p>
    <w:p w14:paraId="798E34B5" w14:textId="77777777" w:rsidR="007211CA" w:rsidRDefault="007211CA" w:rsidP="007211CA"/>
    <w:p w14:paraId="5F8901B5" w14:textId="77777777" w:rsidR="007211CA" w:rsidRDefault="007211CA" w:rsidP="007211CA">
      <w:r>
        <w:t xml:space="preserve">3.3. </w:t>
      </w:r>
      <w:r>
        <w:rPr>
          <w:rFonts w:hint="eastAsia"/>
        </w:rPr>
        <w:t>Физиология</w:t>
      </w:r>
      <w:r>
        <w:t xml:space="preserve"> </w:t>
      </w:r>
      <w:r>
        <w:rPr>
          <w:rFonts w:hint="eastAsia"/>
        </w:rPr>
        <w:t>и</w:t>
      </w:r>
      <w:r>
        <w:t xml:space="preserve"> </w:t>
      </w:r>
      <w:r>
        <w:rPr>
          <w:rFonts w:hint="eastAsia"/>
        </w:rPr>
        <w:t>социализация</w:t>
      </w:r>
      <w:r>
        <w:t xml:space="preserve"> </w:t>
      </w:r>
      <w:r>
        <w:rPr>
          <w:rFonts w:hint="eastAsia"/>
        </w:rPr>
        <w:t>русской</w:t>
      </w:r>
      <w:r>
        <w:t xml:space="preserve"> </w:t>
      </w:r>
      <w:r>
        <w:rPr>
          <w:rFonts w:hint="eastAsia"/>
        </w:rPr>
        <w:t>улыбки</w:t>
      </w:r>
    </w:p>
    <w:p w14:paraId="261363A2" w14:textId="77777777" w:rsidR="007211CA" w:rsidRDefault="007211CA" w:rsidP="007211CA"/>
    <w:p w14:paraId="50E20063" w14:textId="77777777" w:rsidR="007211CA" w:rsidRDefault="007211CA" w:rsidP="007211CA">
      <w:r>
        <w:t xml:space="preserve">3.4. </w:t>
      </w:r>
      <w:r>
        <w:rPr>
          <w:rFonts w:hint="eastAsia"/>
        </w:rPr>
        <w:t>Репрезентация</w:t>
      </w:r>
      <w:r>
        <w:t xml:space="preserve"> </w:t>
      </w:r>
      <w:r>
        <w:rPr>
          <w:rFonts w:hint="eastAsia"/>
        </w:rPr>
        <w:t>концепта</w:t>
      </w:r>
      <w:r>
        <w:t xml:space="preserve"> </w:t>
      </w:r>
      <w:r>
        <w:rPr>
          <w:rFonts w:hint="eastAsia"/>
        </w:rPr>
        <w:t>«</w:t>
      </w:r>
      <w:r>
        <w:rPr>
          <w:rFonts w:hint="eastAsia"/>
        </w:rPr>
        <w:t>улыбка</w:t>
      </w:r>
      <w:r>
        <w:t>/</w:t>
      </w:r>
      <w:r>
        <w:rPr>
          <w:rFonts w:hint="eastAsia"/>
        </w:rPr>
        <w:t>инэмскллкн</w:t>
      </w:r>
      <w:r>
        <w:rPr>
          <w:rFonts w:hint="eastAsia"/>
        </w:rPr>
        <w:t>»</w:t>
      </w:r>
      <w:r>
        <w:t xml:space="preserve"> </w:t>
      </w:r>
      <w:r>
        <w:rPr>
          <w:rFonts w:hint="eastAsia"/>
        </w:rPr>
        <w:t>в</w:t>
      </w:r>
      <w:r>
        <w:t xml:space="preserve"> </w:t>
      </w:r>
      <w:r>
        <w:rPr>
          <w:rFonts w:hint="eastAsia"/>
        </w:rPr>
        <w:t>произведениях</w:t>
      </w:r>
      <w:r>
        <w:t xml:space="preserve"> </w:t>
      </w:r>
      <w:r>
        <w:rPr>
          <w:rFonts w:hint="eastAsia"/>
        </w:rPr>
        <w:t>калмыцких</w:t>
      </w:r>
      <w:r>
        <w:t xml:space="preserve"> </w:t>
      </w:r>
      <w:r>
        <w:rPr>
          <w:rFonts w:hint="eastAsia"/>
        </w:rPr>
        <w:t>писателей</w:t>
      </w:r>
    </w:p>
    <w:p w14:paraId="0935BB32" w14:textId="77777777" w:rsidR="007211CA" w:rsidRDefault="007211CA" w:rsidP="007211CA"/>
    <w:p w14:paraId="6D5B2FD9" w14:textId="77777777" w:rsidR="007211CA" w:rsidRDefault="007211CA" w:rsidP="007211CA">
      <w:r>
        <w:t xml:space="preserve">3.4.1. </w:t>
      </w:r>
      <w:r>
        <w:rPr>
          <w:rFonts w:hint="eastAsia"/>
        </w:rPr>
        <w:t>Улыбка</w:t>
      </w:r>
      <w:r>
        <w:t xml:space="preserve"> </w:t>
      </w:r>
      <w:r>
        <w:rPr>
          <w:rFonts w:hint="eastAsia"/>
        </w:rPr>
        <w:t>в</w:t>
      </w:r>
      <w:r>
        <w:t xml:space="preserve"> </w:t>
      </w:r>
      <w:r>
        <w:rPr>
          <w:rFonts w:hint="eastAsia"/>
        </w:rPr>
        <w:t>коммуникативном</w:t>
      </w:r>
      <w:r>
        <w:t xml:space="preserve"> </w:t>
      </w:r>
      <w:r>
        <w:rPr>
          <w:rFonts w:hint="eastAsia"/>
        </w:rPr>
        <w:t>поведении</w:t>
      </w:r>
      <w:r>
        <w:t xml:space="preserve"> </w:t>
      </w:r>
      <w:r>
        <w:rPr>
          <w:rFonts w:hint="eastAsia"/>
        </w:rPr>
        <w:t>калмыков</w:t>
      </w:r>
    </w:p>
    <w:p w14:paraId="5E478AFF" w14:textId="77777777" w:rsidR="007211CA" w:rsidRDefault="007211CA" w:rsidP="007211CA"/>
    <w:p w14:paraId="79AC3984" w14:textId="77777777" w:rsidR="007211CA" w:rsidRDefault="007211CA" w:rsidP="007211CA">
      <w:r>
        <w:t xml:space="preserve">3.4.2. </w:t>
      </w:r>
      <w:r>
        <w:rPr>
          <w:rFonts w:hint="eastAsia"/>
        </w:rPr>
        <w:t>Репрезентация</w:t>
      </w:r>
      <w:r>
        <w:t xml:space="preserve"> </w:t>
      </w:r>
      <w:r>
        <w:rPr>
          <w:rFonts w:hint="eastAsia"/>
        </w:rPr>
        <w:t>радости</w:t>
      </w:r>
      <w:r>
        <w:t xml:space="preserve"> </w:t>
      </w:r>
      <w:r>
        <w:rPr>
          <w:rFonts w:hint="eastAsia"/>
        </w:rPr>
        <w:t>в</w:t>
      </w:r>
      <w:r>
        <w:t xml:space="preserve"> </w:t>
      </w:r>
      <w:r>
        <w:rPr>
          <w:rFonts w:hint="eastAsia"/>
        </w:rPr>
        <w:t>художественном</w:t>
      </w:r>
      <w:r>
        <w:t xml:space="preserve"> </w:t>
      </w:r>
      <w:r>
        <w:rPr>
          <w:rFonts w:hint="eastAsia"/>
        </w:rPr>
        <w:t>тексте</w:t>
      </w:r>
    </w:p>
    <w:p w14:paraId="5F2777D5" w14:textId="77777777" w:rsidR="007211CA" w:rsidRDefault="007211CA" w:rsidP="007211CA"/>
    <w:p w14:paraId="082D2264" w14:textId="77777777" w:rsidR="007211CA" w:rsidRDefault="007211CA" w:rsidP="007211CA">
      <w:r>
        <w:t xml:space="preserve">3.4.3. </w:t>
      </w:r>
      <w:r>
        <w:rPr>
          <w:rFonts w:hint="eastAsia"/>
        </w:rPr>
        <w:t>Репрезентация</w:t>
      </w:r>
      <w:r>
        <w:t xml:space="preserve"> </w:t>
      </w:r>
      <w:r>
        <w:rPr>
          <w:rFonts w:hint="eastAsia"/>
        </w:rPr>
        <w:t>смеха</w:t>
      </w:r>
      <w:r>
        <w:t xml:space="preserve"> </w:t>
      </w:r>
      <w:r>
        <w:rPr>
          <w:rFonts w:hint="eastAsia"/>
        </w:rPr>
        <w:t>в</w:t>
      </w:r>
      <w:r>
        <w:t xml:space="preserve"> </w:t>
      </w:r>
      <w:r>
        <w:rPr>
          <w:rFonts w:hint="eastAsia"/>
        </w:rPr>
        <w:t>художественном</w:t>
      </w:r>
      <w:r>
        <w:t xml:space="preserve"> </w:t>
      </w:r>
      <w:r>
        <w:rPr>
          <w:rFonts w:hint="eastAsia"/>
        </w:rPr>
        <w:t>тексте</w:t>
      </w:r>
    </w:p>
    <w:p w14:paraId="468CFB0B" w14:textId="77777777" w:rsidR="007211CA" w:rsidRDefault="007211CA" w:rsidP="007211CA"/>
    <w:p w14:paraId="2987AEFD" w14:textId="77777777" w:rsidR="007211CA" w:rsidRDefault="007211CA" w:rsidP="007211CA">
      <w:r>
        <w:rPr>
          <w:rFonts w:hint="eastAsia"/>
        </w:rPr>
        <w:t>Выводы</w:t>
      </w:r>
      <w:r>
        <w:t xml:space="preserve"> </w:t>
      </w:r>
      <w:r>
        <w:rPr>
          <w:rFonts w:hint="eastAsia"/>
        </w:rPr>
        <w:t>по</w:t>
      </w:r>
      <w:r>
        <w:t xml:space="preserve"> </w:t>
      </w:r>
      <w:r>
        <w:rPr>
          <w:rFonts w:hint="eastAsia"/>
        </w:rPr>
        <w:t>главе</w:t>
      </w:r>
    </w:p>
    <w:p w14:paraId="5550D928" w14:textId="77777777" w:rsidR="007211CA" w:rsidRDefault="007211CA" w:rsidP="007211CA"/>
    <w:p w14:paraId="19A7A4AE" w14:textId="77777777" w:rsidR="007211CA" w:rsidRDefault="007211CA" w:rsidP="007211CA">
      <w:r>
        <w:rPr>
          <w:rFonts w:hint="eastAsia"/>
        </w:rPr>
        <w:t>ЗАКЛЮЧЕНИЕ</w:t>
      </w:r>
    </w:p>
    <w:p w14:paraId="4F65762F" w14:textId="77777777" w:rsidR="007211CA" w:rsidRDefault="007211CA" w:rsidP="007211CA"/>
    <w:p w14:paraId="2058AB02" w14:textId="0273D427" w:rsidR="007211CA" w:rsidRPr="007211CA" w:rsidRDefault="007211CA" w:rsidP="007211CA">
      <w:r>
        <w:rPr>
          <w:rFonts w:hint="eastAsia"/>
        </w:rPr>
        <w:t>СПИСОК</w:t>
      </w:r>
      <w:r>
        <w:t xml:space="preserve"> </w:t>
      </w:r>
      <w:r>
        <w:rPr>
          <w:rFonts w:hint="eastAsia"/>
        </w:rPr>
        <w:t>ИСПОЛЬЗОВАННОЙ</w:t>
      </w:r>
      <w:r>
        <w:t xml:space="preserve"> </w:t>
      </w:r>
      <w:r>
        <w:rPr>
          <w:rFonts w:hint="eastAsia"/>
        </w:rPr>
        <w:t>ЛИТЕРАТУРЫ</w:t>
      </w:r>
    </w:p>
    <w:sectPr w:rsidR="007211CA" w:rsidRPr="007211CA" w:rsidSect="00E910E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9A02" w14:textId="77777777" w:rsidR="00E910E8" w:rsidRDefault="00E910E8">
      <w:pPr>
        <w:spacing w:after="0" w:line="240" w:lineRule="auto"/>
      </w:pPr>
      <w:r>
        <w:separator/>
      </w:r>
    </w:p>
  </w:endnote>
  <w:endnote w:type="continuationSeparator" w:id="0">
    <w:p w14:paraId="3853FA1E" w14:textId="77777777" w:rsidR="00E910E8" w:rsidRDefault="00E9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3C9B" w14:textId="77777777" w:rsidR="00E910E8" w:rsidRDefault="00E910E8"/>
    <w:p w14:paraId="2F91BCEF" w14:textId="77777777" w:rsidR="00E910E8" w:rsidRDefault="00E910E8"/>
    <w:p w14:paraId="0509E043" w14:textId="77777777" w:rsidR="00E910E8" w:rsidRDefault="00E910E8"/>
    <w:p w14:paraId="66ED3019" w14:textId="77777777" w:rsidR="00E910E8" w:rsidRDefault="00E910E8"/>
    <w:p w14:paraId="345B0D0B" w14:textId="77777777" w:rsidR="00E910E8" w:rsidRDefault="00E910E8"/>
    <w:p w14:paraId="2410304C" w14:textId="77777777" w:rsidR="00E910E8" w:rsidRDefault="00E910E8"/>
    <w:p w14:paraId="1C198A29" w14:textId="77777777" w:rsidR="00E910E8" w:rsidRDefault="00E910E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9A16F9" wp14:editId="517019E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069C5" w14:textId="77777777" w:rsidR="00E910E8" w:rsidRDefault="00E910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9A16F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FA069C5" w14:textId="77777777" w:rsidR="00E910E8" w:rsidRDefault="00E910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AD6035D" w14:textId="77777777" w:rsidR="00E910E8" w:rsidRDefault="00E910E8"/>
    <w:p w14:paraId="1F4BD0AB" w14:textId="77777777" w:rsidR="00E910E8" w:rsidRDefault="00E910E8"/>
    <w:p w14:paraId="3A90E758" w14:textId="77777777" w:rsidR="00E910E8" w:rsidRDefault="00E910E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9ED61C" wp14:editId="6C88E18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5869" w14:textId="77777777" w:rsidR="00E910E8" w:rsidRDefault="00E910E8"/>
                          <w:p w14:paraId="50D562E6" w14:textId="77777777" w:rsidR="00E910E8" w:rsidRDefault="00E910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9ED61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01D5869" w14:textId="77777777" w:rsidR="00E910E8" w:rsidRDefault="00E910E8"/>
                    <w:p w14:paraId="50D562E6" w14:textId="77777777" w:rsidR="00E910E8" w:rsidRDefault="00E910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07EFC9" w14:textId="77777777" w:rsidR="00E910E8" w:rsidRDefault="00E910E8"/>
    <w:p w14:paraId="1F86E38A" w14:textId="77777777" w:rsidR="00E910E8" w:rsidRDefault="00E910E8">
      <w:pPr>
        <w:rPr>
          <w:sz w:val="2"/>
          <w:szCs w:val="2"/>
        </w:rPr>
      </w:pPr>
    </w:p>
    <w:p w14:paraId="14D3DFBB" w14:textId="77777777" w:rsidR="00E910E8" w:rsidRDefault="00E910E8"/>
    <w:p w14:paraId="1F3ABE0F" w14:textId="77777777" w:rsidR="00E910E8" w:rsidRDefault="00E910E8">
      <w:pPr>
        <w:spacing w:after="0" w:line="240" w:lineRule="auto"/>
      </w:pPr>
    </w:p>
  </w:footnote>
  <w:footnote w:type="continuationSeparator" w:id="0">
    <w:p w14:paraId="13FA41E7" w14:textId="77777777" w:rsidR="00E910E8" w:rsidRDefault="00E91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8"/>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50524</TotalTime>
  <Pages>3</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469</cp:revision>
  <cp:lastPrinted>2009-02-06T05:36:00Z</cp:lastPrinted>
  <dcterms:created xsi:type="dcterms:W3CDTF">2024-01-07T13:43:00Z</dcterms:created>
  <dcterms:modified xsi:type="dcterms:W3CDTF">2024-03-26T22:03:00Z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