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F6AF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Метельков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Владимир</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Павлович</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Развитие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теории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разработка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методов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оценки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состояния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электродвигателей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проектировании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эксплуатации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асинхронных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электроприводов</w:t>
      </w:r>
    </w:p>
    <w:p w14:paraId="63378F2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57B83B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ОГЛАВЛЕНИЕ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ДИССЕРТАЦИИ</w:t>
      </w:r>
    </w:p>
    <w:p w14:paraId="4E79C8D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119EDF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доктор</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наук</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Метельков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Владимир</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Павлович</w:t>
      </w:r>
    </w:p>
    <w:p w14:paraId="4ACBEA9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BF44B8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Введение</w:t>
      </w:r>
    </w:p>
    <w:p w14:paraId="3601256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50480D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78D06AB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E9AAC7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1. </w:t>
      </w:r>
      <w:r w:rsidRPr="00360FA0">
        <w:rPr>
          <w:rFonts w:ascii="Times New Roman" w:eastAsia="Arial Unicode MS" w:hAnsi="Times New Roman" w:cs="Times New Roman" w:hint="eastAsia"/>
          <w:b/>
          <w:bCs/>
          <w:color w:val="000000"/>
          <w:kern w:val="0"/>
          <w:sz w:val="28"/>
          <w:szCs w:val="28"/>
          <w:lang w:eastAsia="ru-RU" w:bidi="uk-UA"/>
        </w:rPr>
        <w:t>Теоретические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аспекты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построения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термодинамических</w:t>
      </w:r>
    </w:p>
    <w:p w14:paraId="3ED673A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41F5FE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02ADF38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6649C7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моделей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для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задач</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электропривода</w:t>
      </w:r>
    </w:p>
    <w:p w14:paraId="3CD38F4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B2D301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2F9A1E1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6816CB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1.1. </w:t>
      </w:r>
      <w:r w:rsidRPr="00360FA0">
        <w:rPr>
          <w:rFonts w:ascii="Times New Roman" w:eastAsia="Arial Unicode MS" w:hAnsi="Times New Roman" w:cs="Times New Roman" w:hint="eastAsia"/>
          <w:b/>
          <w:bCs/>
          <w:color w:val="000000"/>
          <w:kern w:val="0"/>
          <w:sz w:val="28"/>
          <w:szCs w:val="28"/>
          <w:lang w:eastAsia="ru-RU" w:bidi="uk-UA"/>
        </w:rPr>
        <w:t>Математическое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описание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обобщенной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ТДМ</w:t>
      </w:r>
    </w:p>
    <w:p w14:paraId="6E3474D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D72ECB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6CF0F51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2F7328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электрической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машины</w:t>
      </w:r>
    </w:p>
    <w:p w14:paraId="1059F6F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663B20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19B08F2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570AD4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1.1.1. </w:t>
      </w:r>
      <w:r w:rsidRPr="00360FA0">
        <w:rPr>
          <w:rFonts w:ascii="Times New Roman" w:eastAsia="Arial Unicode MS" w:hAnsi="Times New Roman" w:cs="Times New Roman" w:hint="eastAsia"/>
          <w:b/>
          <w:bCs/>
          <w:color w:val="000000"/>
          <w:kern w:val="0"/>
          <w:sz w:val="28"/>
          <w:szCs w:val="28"/>
          <w:lang w:eastAsia="ru-RU" w:bidi="uk-UA"/>
        </w:rPr>
        <w:t>Основные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уравнения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ТДМ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электрической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машины</w:t>
      </w:r>
    </w:p>
    <w:p w14:paraId="6EB3412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DD8156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15BA7B0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E0E3DD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1.1.2. </w:t>
      </w:r>
      <w:r w:rsidRPr="00360FA0">
        <w:rPr>
          <w:rFonts w:ascii="Times New Roman" w:eastAsia="Arial Unicode MS" w:hAnsi="Times New Roman" w:cs="Times New Roman" w:hint="eastAsia"/>
          <w:b/>
          <w:bCs/>
          <w:color w:val="000000"/>
          <w:kern w:val="0"/>
          <w:sz w:val="28"/>
          <w:szCs w:val="28"/>
          <w:lang w:eastAsia="ru-RU" w:bidi="uk-UA"/>
        </w:rPr>
        <w:t>Учет</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температурной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зависимости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входных</w:t>
      </w:r>
    </w:p>
    <w:p w14:paraId="7368395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06C108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4CC2C9C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7C2F29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воздействий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ТДМ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электрической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машины</w:t>
      </w:r>
    </w:p>
    <w:p w14:paraId="3CE16B5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EE0A6D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7B6CD6E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97D252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1.2. </w:t>
      </w:r>
      <w:r w:rsidRPr="00360FA0">
        <w:rPr>
          <w:rFonts w:ascii="Times New Roman" w:eastAsia="Arial Unicode MS" w:hAnsi="Times New Roman" w:cs="Times New Roman" w:hint="eastAsia"/>
          <w:b/>
          <w:bCs/>
          <w:color w:val="000000"/>
          <w:kern w:val="0"/>
          <w:sz w:val="28"/>
          <w:szCs w:val="28"/>
          <w:lang w:eastAsia="ru-RU" w:bidi="uk-UA"/>
        </w:rPr>
        <w:t>Анализ</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динамики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обобщенной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ТДМ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электрической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машины</w:t>
      </w:r>
    </w:p>
    <w:p w14:paraId="710601E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E85085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209DB54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D3FCC5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1.2.1. </w:t>
      </w:r>
      <w:r w:rsidRPr="00360FA0">
        <w:rPr>
          <w:rFonts w:ascii="Times New Roman" w:eastAsia="Arial Unicode MS" w:hAnsi="Times New Roman" w:cs="Times New Roman" w:hint="eastAsia"/>
          <w:b/>
          <w:bCs/>
          <w:color w:val="000000"/>
          <w:kern w:val="0"/>
          <w:sz w:val="28"/>
          <w:szCs w:val="28"/>
          <w:lang w:eastAsia="ru-RU" w:bidi="uk-UA"/>
        </w:rPr>
        <w:t>Исследование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решения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матричного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уравнения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термодинамической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модели</w:t>
      </w:r>
    </w:p>
    <w:p w14:paraId="739003B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6EC88C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6B493F8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417A94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1.2.2. </w:t>
      </w:r>
      <w:r w:rsidRPr="00360FA0">
        <w:rPr>
          <w:rFonts w:ascii="Times New Roman" w:eastAsia="Arial Unicode MS" w:hAnsi="Times New Roman" w:cs="Times New Roman" w:hint="eastAsia"/>
          <w:b/>
          <w:bCs/>
          <w:color w:val="000000"/>
          <w:kern w:val="0"/>
          <w:sz w:val="28"/>
          <w:szCs w:val="28"/>
          <w:lang w:eastAsia="ru-RU" w:bidi="uk-UA"/>
        </w:rPr>
        <w:t>Влияние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температурного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изменения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мощности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потерь</w:t>
      </w:r>
    </w:p>
    <w:p w14:paraId="4AC7389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7D3645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lastRenderedPageBreak/>
        <w:t xml:space="preserve"> </w:t>
      </w:r>
    </w:p>
    <w:p w14:paraId="63BDCCE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36B801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на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характер</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процессов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ТДМ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электрической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машины</w:t>
      </w:r>
    </w:p>
    <w:p w14:paraId="4E1D734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ADB655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2DCBCDE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EA767E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1.3. </w:t>
      </w:r>
      <w:r w:rsidRPr="00360FA0">
        <w:rPr>
          <w:rFonts w:ascii="Times New Roman" w:eastAsia="Arial Unicode MS" w:hAnsi="Times New Roman" w:cs="Times New Roman" w:hint="eastAsia"/>
          <w:b/>
          <w:bCs/>
          <w:color w:val="000000"/>
          <w:kern w:val="0"/>
          <w:sz w:val="28"/>
          <w:szCs w:val="28"/>
          <w:lang w:eastAsia="ru-RU" w:bidi="uk-UA"/>
        </w:rPr>
        <w:t>Оценка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влияния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температурной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зависимости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параметров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свойства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ТДМ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электрической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машины</w:t>
      </w:r>
    </w:p>
    <w:p w14:paraId="7749868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ABA7D5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3F67A1D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5B96FA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1.3.1. </w:t>
      </w:r>
      <w:r w:rsidRPr="00360FA0">
        <w:rPr>
          <w:rFonts w:ascii="Times New Roman" w:eastAsia="Arial Unicode MS" w:hAnsi="Times New Roman" w:cs="Times New Roman" w:hint="eastAsia"/>
          <w:b/>
          <w:bCs/>
          <w:color w:val="000000"/>
          <w:kern w:val="0"/>
          <w:sz w:val="28"/>
          <w:szCs w:val="28"/>
          <w:lang w:eastAsia="ru-RU" w:bidi="uk-UA"/>
        </w:rPr>
        <w:t>Влияние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температуры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теплоемкости</w:t>
      </w:r>
    </w:p>
    <w:p w14:paraId="35FD47B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0B5F0F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6EEAA66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AFF63E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1.3.2. </w:t>
      </w:r>
      <w:r w:rsidRPr="00360FA0">
        <w:rPr>
          <w:rFonts w:ascii="Times New Roman" w:eastAsia="Arial Unicode MS" w:hAnsi="Times New Roman" w:cs="Times New Roman" w:hint="eastAsia"/>
          <w:b/>
          <w:bCs/>
          <w:color w:val="000000"/>
          <w:kern w:val="0"/>
          <w:sz w:val="28"/>
          <w:szCs w:val="28"/>
          <w:lang w:eastAsia="ru-RU" w:bidi="uk-UA"/>
        </w:rPr>
        <w:t>Влияние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температуры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тепловые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проводимости</w:t>
      </w:r>
    </w:p>
    <w:p w14:paraId="72A7CF9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AD46CD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32602D9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EC1467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1.3.3. </w:t>
      </w:r>
      <w:r w:rsidRPr="00360FA0">
        <w:rPr>
          <w:rFonts w:ascii="Times New Roman" w:eastAsia="Arial Unicode MS" w:hAnsi="Times New Roman" w:cs="Times New Roman" w:hint="eastAsia"/>
          <w:b/>
          <w:bCs/>
          <w:color w:val="000000"/>
          <w:kern w:val="0"/>
          <w:sz w:val="28"/>
          <w:szCs w:val="28"/>
          <w:lang w:eastAsia="ru-RU" w:bidi="uk-UA"/>
        </w:rPr>
        <w:t>Влияние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температурной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зависимости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теплоемкостей</w:t>
      </w:r>
    </w:p>
    <w:p w14:paraId="47B8B91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4A279B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3824DFD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9ACEE7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проводимостей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результаты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расчета</w:t>
      </w:r>
    </w:p>
    <w:p w14:paraId="7A45022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470718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28C110E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1B2503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1.4. </w:t>
      </w:r>
      <w:r w:rsidRPr="00360FA0">
        <w:rPr>
          <w:rFonts w:ascii="Times New Roman" w:eastAsia="Arial Unicode MS" w:hAnsi="Times New Roman" w:cs="Times New Roman" w:hint="eastAsia"/>
          <w:b/>
          <w:bCs/>
          <w:color w:val="000000"/>
          <w:kern w:val="0"/>
          <w:sz w:val="28"/>
          <w:szCs w:val="28"/>
          <w:lang w:eastAsia="ru-RU" w:bidi="uk-UA"/>
        </w:rPr>
        <w:t>Анализ</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точности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решения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ТДМ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электрической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машины</w:t>
      </w:r>
    </w:p>
    <w:p w14:paraId="00BC808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A9BDBD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284D994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3FF0E3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1.4.1. </w:t>
      </w:r>
      <w:r w:rsidRPr="00360FA0">
        <w:rPr>
          <w:rFonts w:ascii="Times New Roman" w:eastAsia="Arial Unicode MS" w:hAnsi="Times New Roman" w:cs="Times New Roman" w:hint="eastAsia"/>
          <w:b/>
          <w:bCs/>
          <w:color w:val="000000"/>
          <w:kern w:val="0"/>
          <w:sz w:val="28"/>
          <w:szCs w:val="28"/>
          <w:lang w:eastAsia="ru-RU" w:bidi="uk-UA"/>
        </w:rPr>
        <w:t>Влияние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вычислительных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погрешностей</w:t>
      </w:r>
    </w:p>
    <w:p w14:paraId="2AD2304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C91C4E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5F3C31A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349BC0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1.4.2. </w:t>
      </w:r>
      <w:r w:rsidRPr="00360FA0">
        <w:rPr>
          <w:rFonts w:ascii="Times New Roman" w:eastAsia="Arial Unicode MS" w:hAnsi="Times New Roman" w:cs="Times New Roman" w:hint="eastAsia"/>
          <w:b/>
          <w:bCs/>
          <w:color w:val="000000"/>
          <w:kern w:val="0"/>
          <w:sz w:val="28"/>
          <w:szCs w:val="28"/>
          <w:lang w:eastAsia="ru-RU" w:bidi="uk-UA"/>
        </w:rPr>
        <w:t>Влияние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погрешностей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задания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исходных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данных</w:t>
      </w:r>
    </w:p>
    <w:p w14:paraId="5EBFCCC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F2100B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3025F67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B6D799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1.5. </w:t>
      </w:r>
      <w:r w:rsidRPr="00360FA0">
        <w:rPr>
          <w:rFonts w:ascii="Times New Roman" w:eastAsia="Arial Unicode MS" w:hAnsi="Times New Roman" w:cs="Times New Roman" w:hint="eastAsia"/>
          <w:b/>
          <w:bCs/>
          <w:color w:val="000000"/>
          <w:kern w:val="0"/>
          <w:sz w:val="28"/>
          <w:szCs w:val="28"/>
          <w:lang w:eastAsia="ru-RU" w:bidi="uk-UA"/>
        </w:rPr>
        <w:t>Выводы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главе</w:t>
      </w:r>
    </w:p>
    <w:p w14:paraId="71DD81F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9CF0BB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770032A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DA3469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2. </w:t>
      </w:r>
      <w:r w:rsidRPr="00360FA0">
        <w:rPr>
          <w:rFonts w:ascii="Times New Roman" w:eastAsia="Arial Unicode MS" w:hAnsi="Times New Roman" w:cs="Times New Roman" w:hint="eastAsia"/>
          <w:b/>
          <w:bCs/>
          <w:color w:val="000000"/>
          <w:kern w:val="0"/>
          <w:sz w:val="28"/>
          <w:szCs w:val="28"/>
          <w:lang w:eastAsia="ru-RU" w:bidi="uk-UA"/>
        </w:rPr>
        <w:t>Математическое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описание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двухмассовой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ТДМ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w:t>
      </w:r>
    </w:p>
    <w:p w14:paraId="5BD7211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71D1ED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6335BDE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FC33AE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определение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ее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параметров</w:t>
      </w:r>
    </w:p>
    <w:p w14:paraId="1FB7B70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5F4DB0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7D83C62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355B6D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2.1. </w:t>
      </w:r>
      <w:r w:rsidRPr="00360FA0">
        <w:rPr>
          <w:rFonts w:ascii="Times New Roman" w:eastAsia="Arial Unicode MS" w:hAnsi="Times New Roman" w:cs="Times New Roman" w:hint="eastAsia"/>
          <w:b/>
          <w:bCs/>
          <w:color w:val="000000"/>
          <w:kern w:val="0"/>
          <w:sz w:val="28"/>
          <w:szCs w:val="28"/>
          <w:lang w:eastAsia="ru-RU" w:bidi="uk-UA"/>
        </w:rPr>
        <w:t>Анализ</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схем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асинхронных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двигателей</w:t>
      </w:r>
    </w:p>
    <w:p w14:paraId="4A54F6F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892D11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736C797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37D55E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2.2. </w:t>
      </w:r>
      <w:r w:rsidRPr="00360FA0">
        <w:rPr>
          <w:rFonts w:ascii="Times New Roman" w:eastAsia="Arial Unicode MS" w:hAnsi="Times New Roman" w:cs="Times New Roman" w:hint="eastAsia"/>
          <w:b/>
          <w:bCs/>
          <w:color w:val="000000"/>
          <w:kern w:val="0"/>
          <w:sz w:val="28"/>
          <w:szCs w:val="28"/>
          <w:lang w:eastAsia="ru-RU" w:bidi="uk-UA"/>
        </w:rPr>
        <w:t>Уравнения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двухмассовой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ТДМ</w:t>
      </w:r>
    </w:p>
    <w:p w14:paraId="1A54455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DF4378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0D03F11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B45DE0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2.3. </w:t>
      </w:r>
      <w:r w:rsidRPr="00360FA0">
        <w:rPr>
          <w:rFonts w:ascii="Times New Roman" w:eastAsia="Arial Unicode MS" w:hAnsi="Times New Roman" w:cs="Times New Roman" w:hint="eastAsia"/>
          <w:b/>
          <w:bCs/>
          <w:color w:val="000000"/>
          <w:kern w:val="0"/>
          <w:sz w:val="28"/>
          <w:szCs w:val="28"/>
          <w:lang w:eastAsia="ru-RU" w:bidi="uk-UA"/>
        </w:rPr>
        <w:t>Состав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структура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двухмассовой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ТДМ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p>
    <w:p w14:paraId="726342A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500DC9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6D1BFB5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5868BC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2.3.1. </w:t>
      </w:r>
      <w:r w:rsidRPr="00360FA0">
        <w:rPr>
          <w:rFonts w:ascii="Times New Roman" w:eastAsia="Arial Unicode MS" w:hAnsi="Times New Roman" w:cs="Times New Roman" w:hint="eastAsia"/>
          <w:b/>
          <w:bCs/>
          <w:color w:val="000000"/>
          <w:kern w:val="0"/>
          <w:sz w:val="28"/>
          <w:szCs w:val="28"/>
          <w:lang w:eastAsia="ru-RU" w:bidi="uk-UA"/>
        </w:rPr>
        <w:t>Состав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структура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двухмассовой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термодинамической</w:t>
      </w:r>
    </w:p>
    <w:p w14:paraId="75AC3FD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C1A9F1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5456B40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D45A66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модели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закрытого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исполнения</w:t>
      </w:r>
    </w:p>
    <w:p w14:paraId="140D447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C083F8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437AF88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F9C8FD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2.3.2. </w:t>
      </w:r>
      <w:r w:rsidRPr="00360FA0">
        <w:rPr>
          <w:rFonts w:ascii="Times New Roman" w:eastAsia="Arial Unicode MS" w:hAnsi="Times New Roman" w:cs="Times New Roman" w:hint="eastAsia"/>
          <w:b/>
          <w:bCs/>
          <w:color w:val="000000"/>
          <w:kern w:val="0"/>
          <w:sz w:val="28"/>
          <w:szCs w:val="28"/>
          <w:lang w:eastAsia="ru-RU" w:bidi="uk-UA"/>
        </w:rPr>
        <w:t>Особенности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построения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двухмассовой</w:t>
      </w:r>
    </w:p>
    <w:p w14:paraId="1446BAD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87AA97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14C5030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5118BC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термодинамической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модели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защищенного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исполнения</w:t>
      </w:r>
    </w:p>
    <w:p w14:paraId="6D2CAE5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628C69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4556CB3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DBE162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2.4. </w:t>
      </w:r>
      <w:r w:rsidRPr="00360FA0">
        <w:rPr>
          <w:rFonts w:ascii="Times New Roman" w:eastAsia="Arial Unicode MS" w:hAnsi="Times New Roman" w:cs="Times New Roman" w:hint="eastAsia"/>
          <w:b/>
          <w:bCs/>
          <w:color w:val="000000"/>
          <w:kern w:val="0"/>
          <w:sz w:val="28"/>
          <w:szCs w:val="28"/>
          <w:lang w:eastAsia="ru-RU" w:bidi="uk-UA"/>
        </w:rPr>
        <w:t>Основные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соотношения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для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определения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параметров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двухмассовой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ТДМ</w:t>
      </w:r>
    </w:p>
    <w:p w14:paraId="7065B47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8C8CCD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1A68048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382FC3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2.5. </w:t>
      </w:r>
      <w:r w:rsidRPr="00360FA0">
        <w:rPr>
          <w:rFonts w:ascii="Times New Roman" w:eastAsia="Arial Unicode MS" w:hAnsi="Times New Roman" w:cs="Times New Roman" w:hint="eastAsia"/>
          <w:b/>
          <w:bCs/>
          <w:color w:val="000000"/>
          <w:kern w:val="0"/>
          <w:sz w:val="28"/>
          <w:szCs w:val="28"/>
          <w:lang w:eastAsia="ru-RU" w:bidi="uk-UA"/>
        </w:rPr>
        <w:t>Анализ</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превышений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температуры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узлов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двухмассовой</w:t>
      </w:r>
    </w:p>
    <w:p w14:paraId="7311F0B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24D760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40B6A01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927BA1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ТДМ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p>
    <w:p w14:paraId="441ADF3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5F3340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6E1FB69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1AD056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2.6. </w:t>
      </w:r>
      <w:r w:rsidRPr="00360FA0">
        <w:rPr>
          <w:rFonts w:ascii="Times New Roman" w:eastAsia="Arial Unicode MS" w:hAnsi="Times New Roman" w:cs="Times New Roman" w:hint="eastAsia"/>
          <w:b/>
          <w:bCs/>
          <w:color w:val="000000"/>
          <w:kern w:val="0"/>
          <w:sz w:val="28"/>
          <w:szCs w:val="28"/>
          <w:lang w:eastAsia="ru-RU" w:bidi="uk-UA"/>
        </w:rPr>
        <w:t>Учет</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особенностей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двигателей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закрытого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защищенного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исполнения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определении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параметров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термодинамической</w:t>
      </w:r>
    </w:p>
    <w:p w14:paraId="75B59AD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301C9B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06A4B13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72FAA9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модели</w:t>
      </w:r>
    </w:p>
    <w:p w14:paraId="7AAFC58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43AD80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207ED06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C0EA27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2.6.1. </w:t>
      </w:r>
      <w:r w:rsidRPr="00360FA0">
        <w:rPr>
          <w:rFonts w:ascii="Times New Roman" w:eastAsia="Arial Unicode MS" w:hAnsi="Times New Roman" w:cs="Times New Roman" w:hint="eastAsia"/>
          <w:b/>
          <w:bCs/>
          <w:color w:val="000000"/>
          <w:kern w:val="0"/>
          <w:sz w:val="28"/>
          <w:szCs w:val="28"/>
          <w:lang w:eastAsia="ru-RU" w:bidi="uk-UA"/>
        </w:rPr>
        <w:t>Учет</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особенностей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двигателей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закрытого</w:t>
      </w:r>
    </w:p>
    <w:p w14:paraId="187A8F6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0DC782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14F93A5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83F155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исполнения</w:t>
      </w:r>
    </w:p>
    <w:p w14:paraId="67224AE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9A03E6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0387085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E58461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2.6.2. </w:t>
      </w:r>
      <w:r w:rsidRPr="00360FA0">
        <w:rPr>
          <w:rFonts w:ascii="Times New Roman" w:eastAsia="Arial Unicode MS" w:hAnsi="Times New Roman" w:cs="Times New Roman" w:hint="eastAsia"/>
          <w:b/>
          <w:bCs/>
          <w:color w:val="000000"/>
          <w:kern w:val="0"/>
          <w:sz w:val="28"/>
          <w:szCs w:val="28"/>
          <w:lang w:eastAsia="ru-RU" w:bidi="uk-UA"/>
        </w:rPr>
        <w:t>Учет</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особенностей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двигателей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защищенного</w:t>
      </w:r>
    </w:p>
    <w:p w14:paraId="4B86326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647927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32CB00A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0E3DDD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исполнения</w:t>
      </w:r>
    </w:p>
    <w:p w14:paraId="30C2EB5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0CAEE6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4427B23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1EBC90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2.7. </w:t>
      </w:r>
      <w:r w:rsidRPr="00360FA0">
        <w:rPr>
          <w:rFonts w:ascii="Times New Roman" w:eastAsia="Arial Unicode MS" w:hAnsi="Times New Roman" w:cs="Times New Roman" w:hint="eastAsia"/>
          <w:b/>
          <w:bCs/>
          <w:color w:val="000000"/>
          <w:kern w:val="0"/>
          <w:sz w:val="28"/>
          <w:szCs w:val="28"/>
          <w:lang w:eastAsia="ru-RU" w:bidi="uk-UA"/>
        </w:rPr>
        <w:t>Анализ</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взаимосвязей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параметров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двухмассовой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ТДМ</w:t>
      </w:r>
    </w:p>
    <w:p w14:paraId="0D8D145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8517FC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699EF38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1F0F81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закрытых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p>
    <w:p w14:paraId="6469EB0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E6A94F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69E148E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2B7A8B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2.7.1. </w:t>
      </w:r>
      <w:r w:rsidRPr="00360FA0">
        <w:rPr>
          <w:rFonts w:ascii="Times New Roman" w:eastAsia="Arial Unicode MS" w:hAnsi="Times New Roman" w:cs="Times New Roman" w:hint="eastAsia"/>
          <w:b/>
          <w:bCs/>
          <w:color w:val="000000"/>
          <w:kern w:val="0"/>
          <w:sz w:val="28"/>
          <w:szCs w:val="28"/>
          <w:lang w:eastAsia="ru-RU" w:bidi="uk-UA"/>
        </w:rPr>
        <w:t>Система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относительных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единиц</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Вариант</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w:t>
      </w:r>
      <w:r w:rsidRPr="00360FA0">
        <w:rPr>
          <w:rFonts w:ascii="Times New Roman" w:eastAsia="Arial Unicode MS" w:hAnsi="Times New Roman" w:cs="Times New Roman"/>
          <w:b/>
          <w:bCs/>
          <w:color w:val="000000"/>
          <w:kern w:val="0"/>
          <w:sz w:val="28"/>
          <w:szCs w:val="28"/>
          <w:lang w:eastAsia="ru-RU" w:bidi="uk-UA"/>
        </w:rPr>
        <w:t>)</w:t>
      </w:r>
    </w:p>
    <w:p w14:paraId="5ACFDDD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37ED39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6387CE5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C050B3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2.7.2. </w:t>
      </w:r>
      <w:r w:rsidRPr="00360FA0">
        <w:rPr>
          <w:rFonts w:ascii="Times New Roman" w:eastAsia="Arial Unicode MS" w:hAnsi="Times New Roman" w:cs="Times New Roman" w:hint="eastAsia"/>
          <w:b/>
          <w:bCs/>
          <w:color w:val="000000"/>
          <w:kern w:val="0"/>
          <w:sz w:val="28"/>
          <w:szCs w:val="28"/>
          <w:lang w:eastAsia="ru-RU" w:bidi="uk-UA"/>
        </w:rPr>
        <w:t>Система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относительных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единиц</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Вариант</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Б</w:t>
      </w:r>
      <w:r w:rsidRPr="00360FA0">
        <w:rPr>
          <w:rFonts w:ascii="Times New Roman" w:eastAsia="Arial Unicode MS" w:hAnsi="Times New Roman" w:cs="Times New Roman"/>
          <w:b/>
          <w:bCs/>
          <w:color w:val="000000"/>
          <w:kern w:val="0"/>
          <w:sz w:val="28"/>
          <w:szCs w:val="28"/>
          <w:lang w:eastAsia="ru-RU" w:bidi="uk-UA"/>
        </w:rPr>
        <w:t>)</w:t>
      </w:r>
    </w:p>
    <w:p w14:paraId="188C551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AA8FCA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1FF0FCA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B18E9F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2.8. </w:t>
      </w:r>
      <w:r w:rsidRPr="00360FA0">
        <w:rPr>
          <w:rFonts w:ascii="Times New Roman" w:eastAsia="Arial Unicode MS" w:hAnsi="Times New Roman" w:cs="Times New Roman" w:hint="eastAsia"/>
          <w:b/>
          <w:bCs/>
          <w:color w:val="000000"/>
          <w:kern w:val="0"/>
          <w:sz w:val="28"/>
          <w:szCs w:val="28"/>
          <w:lang w:eastAsia="ru-RU" w:bidi="uk-UA"/>
        </w:rPr>
        <w:t>Выводы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главе</w:t>
      </w:r>
    </w:p>
    <w:p w14:paraId="05D52A3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DC02B6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304E28E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184AE0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3. </w:t>
      </w:r>
      <w:r w:rsidRPr="00360FA0">
        <w:rPr>
          <w:rFonts w:ascii="Times New Roman" w:eastAsia="Arial Unicode MS" w:hAnsi="Times New Roman" w:cs="Times New Roman" w:hint="eastAsia"/>
          <w:b/>
          <w:bCs/>
          <w:color w:val="000000"/>
          <w:kern w:val="0"/>
          <w:sz w:val="28"/>
          <w:szCs w:val="28"/>
          <w:lang w:eastAsia="ru-RU" w:bidi="uk-UA"/>
        </w:rPr>
        <w:t>Использование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дополнительной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информации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для</w:t>
      </w:r>
    </w:p>
    <w:p w14:paraId="1A159A5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9CEB3E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19D7820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BA3FE5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параметрирования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двухмассовой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ТДМ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p>
    <w:p w14:paraId="5D621BF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7D8897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691E317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65C3B2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3.1. </w:t>
      </w:r>
      <w:r w:rsidRPr="00360FA0">
        <w:rPr>
          <w:rFonts w:ascii="Times New Roman" w:eastAsia="Arial Unicode MS" w:hAnsi="Times New Roman" w:cs="Times New Roman" w:hint="eastAsia"/>
          <w:b/>
          <w:bCs/>
          <w:color w:val="000000"/>
          <w:kern w:val="0"/>
          <w:sz w:val="28"/>
          <w:szCs w:val="28"/>
          <w:lang w:eastAsia="ru-RU" w:bidi="uk-UA"/>
        </w:rPr>
        <w:t>Использование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дополнительной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информации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для</w:t>
      </w:r>
    </w:p>
    <w:p w14:paraId="5B57403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D470BB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6998685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6E849D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приближенной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оценки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теплоемкостей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двухмассовой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ТДМ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p>
    <w:p w14:paraId="6865B4B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0D1C03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29C8F17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CE49ED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3.1.1. </w:t>
      </w:r>
      <w:r w:rsidRPr="00360FA0">
        <w:rPr>
          <w:rFonts w:ascii="Times New Roman" w:eastAsia="Arial Unicode MS" w:hAnsi="Times New Roman" w:cs="Times New Roman" w:hint="eastAsia"/>
          <w:b/>
          <w:bCs/>
          <w:color w:val="000000"/>
          <w:kern w:val="0"/>
          <w:sz w:val="28"/>
          <w:szCs w:val="28"/>
          <w:lang w:eastAsia="ru-RU" w:bidi="uk-UA"/>
        </w:rPr>
        <w:t>Определение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теплоемкости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w:t>
      </w:r>
      <w:r w:rsidRPr="00360FA0">
        <w:rPr>
          <w:rFonts w:ascii="Times New Roman" w:eastAsia="Arial Unicode MS" w:hAnsi="Times New Roman" w:cs="Times New Roman"/>
          <w:b/>
          <w:bCs/>
          <w:color w:val="000000"/>
          <w:kern w:val="0"/>
          <w:sz w:val="28"/>
          <w:szCs w:val="28"/>
          <w:lang w:eastAsia="ru-RU" w:bidi="uk-UA"/>
        </w:rPr>
        <w:t>1</w:t>
      </w:r>
    </w:p>
    <w:p w14:paraId="09ADE5C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F542CE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0B4B633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62967E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3.1.2. </w:t>
      </w:r>
      <w:r w:rsidRPr="00360FA0">
        <w:rPr>
          <w:rFonts w:ascii="Times New Roman" w:eastAsia="Arial Unicode MS" w:hAnsi="Times New Roman" w:cs="Times New Roman" w:hint="eastAsia"/>
          <w:b/>
          <w:bCs/>
          <w:color w:val="000000"/>
          <w:kern w:val="0"/>
          <w:sz w:val="28"/>
          <w:szCs w:val="28"/>
          <w:lang w:eastAsia="ru-RU" w:bidi="uk-UA"/>
        </w:rPr>
        <w:t>Определение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теплоемкости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w:t>
      </w:r>
      <w:r w:rsidRPr="00360FA0">
        <w:rPr>
          <w:rFonts w:ascii="Times New Roman" w:eastAsia="Arial Unicode MS" w:hAnsi="Times New Roman" w:cs="Times New Roman"/>
          <w:b/>
          <w:bCs/>
          <w:color w:val="000000"/>
          <w:kern w:val="0"/>
          <w:sz w:val="28"/>
          <w:szCs w:val="28"/>
          <w:lang w:eastAsia="ru-RU" w:bidi="uk-UA"/>
        </w:rPr>
        <w:t>2</w:t>
      </w:r>
    </w:p>
    <w:p w14:paraId="5D83001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5A7A55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0B7F91F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80E840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3.2. </w:t>
      </w:r>
      <w:r w:rsidRPr="00360FA0">
        <w:rPr>
          <w:rFonts w:ascii="Times New Roman" w:eastAsia="Arial Unicode MS" w:hAnsi="Times New Roman" w:cs="Times New Roman" w:hint="eastAsia"/>
          <w:b/>
          <w:bCs/>
          <w:color w:val="000000"/>
          <w:kern w:val="0"/>
          <w:sz w:val="28"/>
          <w:szCs w:val="28"/>
          <w:lang w:eastAsia="ru-RU" w:bidi="uk-UA"/>
        </w:rPr>
        <w:t>Особенности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определения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параметров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двухмассовой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ТДМ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p>
    <w:p w14:paraId="1FEB99D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C7AC2A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7C8939F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78150E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для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двигателей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повторно</w:t>
      </w:r>
      <w:r w:rsidRPr="00360FA0">
        <w:rPr>
          <w:rFonts w:ascii="Times New Roman" w:eastAsia="Arial Unicode MS" w:hAnsi="Times New Roman" w:cs="Times New Roman"/>
          <w:b/>
          <w:bCs/>
          <w:color w:val="000000"/>
          <w:kern w:val="0"/>
          <w:sz w:val="28"/>
          <w:szCs w:val="28"/>
          <w:lang w:eastAsia="ru-RU" w:bidi="uk-UA"/>
        </w:rPr>
        <w:t>-</w:t>
      </w:r>
      <w:r w:rsidRPr="00360FA0">
        <w:rPr>
          <w:rFonts w:ascii="Times New Roman" w:eastAsia="Arial Unicode MS" w:hAnsi="Times New Roman" w:cs="Times New Roman" w:hint="eastAsia"/>
          <w:b/>
          <w:bCs/>
          <w:color w:val="000000"/>
          <w:kern w:val="0"/>
          <w:sz w:val="28"/>
          <w:szCs w:val="28"/>
          <w:lang w:eastAsia="ru-RU" w:bidi="uk-UA"/>
        </w:rPr>
        <w:t>кратковременного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режима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работы</w:t>
      </w:r>
    </w:p>
    <w:p w14:paraId="770AAE1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FC4F32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71B120D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346CEA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3.2.1. </w:t>
      </w:r>
      <w:r w:rsidRPr="00360FA0">
        <w:rPr>
          <w:rFonts w:ascii="Times New Roman" w:eastAsia="Arial Unicode MS" w:hAnsi="Times New Roman" w:cs="Times New Roman" w:hint="eastAsia"/>
          <w:b/>
          <w:bCs/>
          <w:color w:val="000000"/>
          <w:kern w:val="0"/>
          <w:sz w:val="28"/>
          <w:szCs w:val="28"/>
          <w:lang w:eastAsia="ru-RU" w:bidi="uk-UA"/>
        </w:rPr>
        <w:t>Основные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соотношения</w:t>
      </w:r>
    </w:p>
    <w:p w14:paraId="3E73773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EB19E4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2F11B1B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4DC25B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3.2.2. </w:t>
      </w:r>
      <w:r w:rsidRPr="00360FA0">
        <w:rPr>
          <w:rFonts w:ascii="Times New Roman" w:eastAsia="Arial Unicode MS" w:hAnsi="Times New Roman" w:cs="Times New Roman" w:hint="eastAsia"/>
          <w:b/>
          <w:bCs/>
          <w:color w:val="000000"/>
          <w:kern w:val="0"/>
          <w:sz w:val="28"/>
          <w:szCs w:val="28"/>
          <w:lang w:eastAsia="ru-RU" w:bidi="uk-UA"/>
        </w:rPr>
        <w:t>Обоснование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критерия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для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оценки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теплового</w:t>
      </w:r>
    </w:p>
    <w:p w14:paraId="1CA045C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BA1009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7AA1586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AC971A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состояния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двигателя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ПКР</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основе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температурных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кривых</w:t>
      </w:r>
    </w:p>
    <w:p w14:paraId="3D1A3F2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2F698E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3955DEC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E4FEC2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3.2.3. </w:t>
      </w:r>
      <w:r w:rsidRPr="00360FA0">
        <w:rPr>
          <w:rFonts w:ascii="Times New Roman" w:eastAsia="Arial Unicode MS" w:hAnsi="Times New Roman" w:cs="Times New Roman" w:hint="eastAsia"/>
          <w:b/>
          <w:bCs/>
          <w:color w:val="000000"/>
          <w:kern w:val="0"/>
          <w:sz w:val="28"/>
          <w:szCs w:val="28"/>
          <w:lang w:eastAsia="ru-RU" w:bidi="uk-UA"/>
        </w:rPr>
        <w:t>Возможные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варианты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задания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исходных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данных</w:t>
      </w:r>
    </w:p>
    <w:p w14:paraId="4B23840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C8D2E6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3F39024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91A0D4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3.2.4. </w:t>
      </w:r>
      <w:r w:rsidRPr="00360FA0">
        <w:rPr>
          <w:rFonts w:ascii="Times New Roman" w:eastAsia="Arial Unicode MS" w:hAnsi="Times New Roman" w:cs="Times New Roman" w:hint="eastAsia"/>
          <w:b/>
          <w:bCs/>
          <w:color w:val="000000"/>
          <w:kern w:val="0"/>
          <w:sz w:val="28"/>
          <w:szCs w:val="28"/>
          <w:lang w:eastAsia="ru-RU" w:bidi="uk-UA"/>
        </w:rPr>
        <w:t>Анализ</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взаимосвязей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проводимостей</w:t>
      </w:r>
    </w:p>
    <w:p w14:paraId="477B42D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EBF1B5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648913D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9CB68F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двухмассовой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ТДМ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критерия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для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оценки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теплового</w:t>
      </w:r>
    </w:p>
    <w:p w14:paraId="0B868C3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3BF0F8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13C2675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4030CC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состояния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двигателя</w:t>
      </w:r>
    </w:p>
    <w:p w14:paraId="240F2E6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572F62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565A623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476408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3.3. </w:t>
      </w:r>
      <w:r w:rsidRPr="00360FA0">
        <w:rPr>
          <w:rFonts w:ascii="Times New Roman" w:eastAsia="Arial Unicode MS" w:hAnsi="Times New Roman" w:cs="Times New Roman" w:hint="eastAsia"/>
          <w:b/>
          <w:bCs/>
          <w:color w:val="000000"/>
          <w:kern w:val="0"/>
          <w:sz w:val="28"/>
          <w:szCs w:val="28"/>
          <w:lang w:eastAsia="ru-RU" w:bidi="uk-UA"/>
        </w:rPr>
        <w:t>Определение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параметров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двухмассовой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ТДМ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w:t>
      </w:r>
    </w:p>
    <w:p w14:paraId="27965A8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E1ACA1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74C7121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40EF33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использованием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экспериментальных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результатов</w:t>
      </w:r>
    </w:p>
    <w:p w14:paraId="1C95A1F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372FC1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5D3DA7C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15ADB6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3.3.1. </w:t>
      </w:r>
      <w:r w:rsidRPr="00360FA0">
        <w:rPr>
          <w:rFonts w:ascii="Times New Roman" w:eastAsia="Arial Unicode MS" w:hAnsi="Times New Roman" w:cs="Times New Roman" w:hint="eastAsia"/>
          <w:b/>
          <w:bCs/>
          <w:color w:val="000000"/>
          <w:kern w:val="0"/>
          <w:sz w:val="28"/>
          <w:szCs w:val="28"/>
          <w:lang w:eastAsia="ru-RU" w:bidi="uk-UA"/>
        </w:rPr>
        <w:t>Возможности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использования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экспериментальных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результатов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определении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параметров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ТДМ</w:t>
      </w:r>
    </w:p>
    <w:p w14:paraId="359F00C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FED219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lastRenderedPageBreak/>
        <w:t xml:space="preserve"> </w:t>
      </w:r>
    </w:p>
    <w:p w14:paraId="372E752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C50FDB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3.3.2. </w:t>
      </w:r>
      <w:r w:rsidRPr="00360FA0">
        <w:rPr>
          <w:rFonts w:ascii="Times New Roman" w:eastAsia="Arial Unicode MS" w:hAnsi="Times New Roman" w:cs="Times New Roman" w:hint="eastAsia"/>
          <w:b/>
          <w:bCs/>
          <w:color w:val="000000"/>
          <w:kern w:val="0"/>
          <w:sz w:val="28"/>
          <w:szCs w:val="28"/>
          <w:lang w:eastAsia="ru-RU" w:bidi="uk-UA"/>
        </w:rPr>
        <w:t>Об</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экспериментальном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определении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постоянных</w:t>
      </w:r>
    </w:p>
    <w:p w14:paraId="1A22E15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72BFB2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7D500A7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2AE99F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нагрева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режиме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холостого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хода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p>
    <w:p w14:paraId="7F55D36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A9AF5A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45CDCD5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34AA69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3.4. </w:t>
      </w:r>
      <w:r w:rsidRPr="00360FA0">
        <w:rPr>
          <w:rFonts w:ascii="Times New Roman" w:eastAsia="Arial Unicode MS" w:hAnsi="Times New Roman" w:cs="Times New Roman" w:hint="eastAsia"/>
          <w:b/>
          <w:bCs/>
          <w:color w:val="000000"/>
          <w:kern w:val="0"/>
          <w:sz w:val="28"/>
          <w:szCs w:val="28"/>
          <w:lang w:eastAsia="ru-RU" w:bidi="uk-UA"/>
        </w:rPr>
        <w:t>Выводы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главе</w:t>
      </w:r>
    </w:p>
    <w:p w14:paraId="61E5ECF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CC067B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0C58D4B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6E5518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4. </w:t>
      </w:r>
      <w:r w:rsidRPr="00360FA0">
        <w:rPr>
          <w:rFonts w:ascii="Times New Roman" w:eastAsia="Arial Unicode MS" w:hAnsi="Times New Roman" w:cs="Times New Roman" w:hint="eastAsia"/>
          <w:b/>
          <w:bCs/>
          <w:color w:val="000000"/>
          <w:kern w:val="0"/>
          <w:sz w:val="28"/>
          <w:szCs w:val="28"/>
          <w:lang w:eastAsia="ru-RU" w:bidi="uk-UA"/>
        </w:rPr>
        <w:t>Ресурсный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подход</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к</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оценке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состояния</w:t>
      </w:r>
    </w:p>
    <w:p w14:paraId="6674F10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F5026C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30EBD2A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1FDBD1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электрической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машины</w:t>
      </w:r>
    </w:p>
    <w:p w14:paraId="5E4B11E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0FBF91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5D8F6CC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24BDE9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4.1. </w:t>
      </w:r>
      <w:r w:rsidRPr="00360FA0">
        <w:rPr>
          <w:rFonts w:ascii="Times New Roman" w:eastAsia="Arial Unicode MS" w:hAnsi="Times New Roman" w:cs="Times New Roman" w:hint="eastAsia"/>
          <w:b/>
          <w:bCs/>
          <w:color w:val="000000"/>
          <w:kern w:val="0"/>
          <w:sz w:val="28"/>
          <w:szCs w:val="28"/>
          <w:lang w:eastAsia="ru-RU" w:bidi="uk-UA"/>
        </w:rPr>
        <w:t>Связь</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долговечности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изоляции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обмоток</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электрических</w:t>
      </w:r>
    </w:p>
    <w:p w14:paraId="13A707D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9E3C94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02AD4EE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DB9EBC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lastRenderedPageBreak/>
        <w:t>машин</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режимов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работы</w:t>
      </w:r>
    </w:p>
    <w:p w14:paraId="70964F8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17543D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1AB91EB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ADC63D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4.1.1. </w:t>
      </w:r>
      <w:r w:rsidRPr="00360FA0">
        <w:rPr>
          <w:rFonts w:ascii="Times New Roman" w:eastAsia="Arial Unicode MS" w:hAnsi="Times New Roman" w:cs="Times New Roman" w:hint="eastAsia"/>
          <w:b/>
          <w:bCs/>
          <w:color w:val="000000"/>
          <w:kern w:val="0"/>
          <w:sz w:val="28"/>
          <w:szCs w:val="28"/>
          <w:lang w:eastAsia="ru-RU" w:bidi="uk-UA"/>
        </w:rPr>
        <w:t>Краткий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анализ</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причин</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выхода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из</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строя</w:t>
      </w:r>
    </w:p>
    <w:p w14:paraId="03EF17A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66A643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3A944F7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6B8E01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4.1.2. </w:t>
      </w:r>
      <w:r w:rsidRPr="00360FA0">
        <w:rPr>
          <w:rFonts w:ascii="Times New Roman" w:eastAsia="Arial Unicode MS" w:hAnsi="Times New Roman" w:cs="Times New Roman" w:hint="eastAsia"/>
          <w:b/>
          <w:bCs/>
          <w:color w:val="000000"/>
          <w:kern w:val="0"/>
          <w:sz w:val="28"/>
          <w:szCs w:val="28"/>
          <w:lang w:eastAsia="ru-RU" w:bidi="uk-UA"/>
        </w:rPr>
        <w:t>Учет</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факторов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влияющих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долговечность</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изоляции</w:t>
      </w:r>
    </w:p>
    <w:p w14:paraId="5D78DE9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1002EB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7F0CA62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34EFC3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обмоток</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электрической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машины</w:t>
      </w:r>
    </w:p>
    <w:p w14:paraId="282D908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70E9C1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0687847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7F175D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4.1.3. </w:t>
      </w:r>
      <w:r w:rsidRPr="00360FA0">
        <w:rPr>
          <w:rFonts w:ascii="Times New Roman" w:eastAsia="Arial Unicode MS" w:hAnsi="Times New Roman" w:cs="Times New Roman" w:hint="eastAsia"/>
          <w:b/>
          <w:bCs/>
          <w:color w:val="000000"/>
          <w:kern w:val="0"/>
          <w:sz w:val="28"/>
          <w:szCs w:val="28"/>
          <w:lang w:eastAsia="ru-RU" w:bidi="uk-UA"/>
        </w:rPr>
        <w:t>Модели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старения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изоляции</w:t>
      </w:r>
    </w:p>
    <w:p w14:paraId="2541895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E3E0A0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0D14407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CFA8B8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4.2. </w:t>
      </w:r>
      <w:r w:rsidRPr="00360FA0">
        <w:rPr>
          <w:rFonts w:ascii="Times New Roman" w:eastAsia="Arial Unicode MS" w:hAnsi="Times New Roman" w:cs="Times New Roman" w:hint="eastAsia"/>
          <w:b/>
          <w:bCs/>
          <w:color w:val="000000"/>
          <w:kern w:val="0"/>
          <w:sz w:val="28"/>
          <w:szCs w:val="28"/>
          <w:lang w:eastAsia="ru-RU" w:bidi="uk-UA"/>
        </w:rPr>
        <w:t>Эквивалентирование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режимов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ресурсу</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изоляции</w:t>
      </w:r>
    </w:p>
    <w:p w14:paraId="12C7492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24F37B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34191E5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2AD54D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4.2.1. </w:t>
      </w:r>
      <w:r w:rsidRPr="00360FA0">
        <w:rPr>
          <w:rFonts w:ascii="Times New Roman" w:eastAsia="Arial Unicode MS" w:hAnsi="Times New Roman" w:cs="Times New Roman" w:hint="eastAsia"/>
          <w:b/>
          <w:bCs/>
          <w:color w:val="000000"/>
          <w:kern w:val="0"/>
          <w:sz w:val="28"/>
          <w:szCs w:val="28"/>
          <w:lang w:eastAsia="ru-RU" w:bidi="uk-UA"/>
        </w:rPr>
        <w:t>Принцип</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эквивалентирования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режимов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w:t>
      </w:r>
    </w:p>
    <w:p w14:paraId="0E9D4C5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385BBC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lastRenderedPageBreak/>
        <w:t xml:space="preserve"> </w:t>
      </w:r>
    </w:p>
    <w:p w14:paraId="7C82BBC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E69C6D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ресурсу</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изоляции</w:t>
      </w:r>
    </w:p>
    <w:p w14:paraId="7AFEC78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B3A601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298418C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BB6A73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4.2.2. </w:t>
      </w:r>
      <w:r w:rsidRPr="00360FA0">
        <w:rPr>
          <w:rFonts w:ascii="Times New Roman" w:eastAsia="Arial Unicode MS" w:hAnsi="Times New Roman" w:cs="Times New Roman" w:hint="eastAsia"/>
          <w:b/>
          <w:bCs/>
          <w:color w:val="000000"/>
          <w:kern w:val="0"/>
          <w:sz w:val="28"/>
          <w:szCs w:val="28"/>
          <w:lang w:eastAsia="ru-RU" w:bidi="uk-UA"/>
        </w:rPr>
        <w:t>Учет</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принципа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эквивалентирования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режимов</w:t>
      </w:r>
    </w:p>
    <w:p w14:paraId="393AA40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9B47F3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3C80F11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9ADDB3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по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ресурсу</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изоляции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этапе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проектирования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электропривода</w:t>
      </w:r>
    </w:p>
    <w:p w14:paraId="5DBFC15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0692A2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7D83FF0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BDC757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4.3. </w:t>
      </w:r>
      <w:r w:rsidRPr="00360FA0">
        <w:rPr>
          <w:rFonts w:ascii="Times New Roman" w:eastAsia="Arial Unicode MS" w:hAnsi="Times New Roman" w:cs="Times New Roman" w:hint="eastAsia"/>
          <w:b/>
          <w:bCs/>
          <w:color w:val="000000"/>
          <w:kern w:val="0"/>
          <w:sz w:val="28"/>
          <w:szCs w:val="28"/>
          <w:lang w:eastAsia="ru-RU" w:bidi="uk-UA"/>
        </w:rPr>
        <w:t>Использование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компьютерных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моделей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электропривода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для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эквивалентирования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режимов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электродвигателей</w:t>
      </w:r>
    </w:p>
    <w:p w14:paraId="6393CEE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875E20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1D6D7D3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C6969D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4.3.1. </w:t>
      </w:r>
      <w:r w:rsidRPr="00360FA0">
        <w:rPr>
          <w:rFonts w:ascii="Times New Roman" w:eastAsia="Arial Unicode MS" w:hAnsi="Times New Roman" w:cs="Times New Roman" w:hint="eastAsia"/>
          <w:b/>
          <w:bCs/>
          <w:color w:val="000000"/>
          <w:kern w:val="0"/>
          <w:sz w:val="28"/>
          <w:szCs w:val="28"/>
          <w:lang w:eastAsia="ru-RU" w:bidi="uk-UA"/>
        </w:rPr>
        <w:t>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необходимости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компьютерного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моделирования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термодинамических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процессов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электродвигателе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для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задач</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электропривода</w:t>
      </w:r>
    </w:p>
    <w:p w14:paraId="430D51A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102BF5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1172A17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5A8B1E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4.3.2. </w:t>
      </w:r>
      <w:r w:rsidRPr="00360FA0">
        <w:rPr>
          <w:rFonts w:ascii="Times New Roman" w:eastAsia="Arial Unicode MS" w:hAnsi="Times New Roman" w:cs="Times New Roman" w:hint="eastAsia"/>
          <w:b/>
          <w:bCs/>
          <w:color w:val="000000"/>
          <w:kern w:val="0"/>
          <w:sz w:val="28"/>
          <w:szCs w:val="28"/>
          <w:lang w:eastAsia="ru-RU" w:bidi="uk-UA"/>
        </w:rPr>
        <w:t>Особенности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реализации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ограничения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комплексной</w:t>
      </w:r>
    </w:p>
    <w:p w14:paraId="63BF130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449373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lastRenderedPageBreak/>
        <w:t xml:space="preserve"> </w:t>
      </w:r>
    </w:p>
    <w:p w14:paraId="77D87D7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7513BE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модели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электропривода</w:t>
      </w:r>
    </w:p>
    <w:p w14:paraId="1274F84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C645A1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20E1BA1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EADD17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4.4. </w:t>
      </w:r>
      <w:r w:rsidRPr="00360FA0">
        <w:rPr>
          <w:rFonts w:ascii="Times New Roman" w:eastAsia="Arial Unicode MS" w:hAnsi="Times New Roman" w:cs="Times New Roman" w:hint="eastAsia"/>
          <w:b/>
          <w:bCs/>
          <w:color w:val="000000"/>
          <w:kern w:val="0"/>
          <w:sz w:val="28"/>
          <w:szCs w:val="28"/>
          <w:lang w:eastAsia="ru-RU" w:bidi="uk-UA"/>
        </w:rPr>
        <w:t>Пример</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использования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w:t>
      </w:r>
      <w:r w:rsidRPr="00360FA0">
        <w:rPr>
          <w:rFonts w:ascii="Times New Roman" w:eastAsia="Arial Unicode MS" w:hAnsi="Times New Roman" w:cs="Times New Roman" w:hint="eastAsia"/>
          <w:b/>
          <w:bCs/>
          <w:color w:val="000000"/>
          <w:kern w:val="0"/>
          <w:sz w:val="28"/>
          <w:szCs w:val="28"/>
          <w:lang w:eastAsia="ru-RU" w:bidi="uk-UA"/>
        </w:rPr>
        <w:t>ресурсного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подхода</w:t>
      </w:r>
      <w:r w:rsidRPr="00360FA0">
        <w:rPr>
          <w:rFonts w:ascii="Times New Roman" w:eastAsia="Arial Unicode MS" w:hAnsi="Times New Roman" w:cs="Times New Roman" w:hint="eastAsia"/>
          <w:b/>
          <w:bCs/>
          <w:color w:val="000000"/>
          <w:kern w:val="0"/>
          <w:sz w:val="28"/>
          <w:szCs w:val="28"/>
          <w:lang w:eastAsia="ru-RU" w:bidi="uk-UA"/>
        </w:rPr>
        <w:t>»</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для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учета</w:t>
      </w:r>
    </w:p>
    <w:p w14:paraId="3D4A71E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C00FF1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7D47E4F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A277AB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влияния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изменения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температуры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окружающей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среды</w:t>
      </w:r>
    </w:p>
    <w:p w14:paraId="679BDE7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1B1DA6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7F14D8E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DD282F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4.5. </w:t>
      </w:r>
      <w:r w:rsidRPr="00360FA0">
        <w:rPr>
          <w:rFonts w:ascii="Times New Roman" w:eastAsia="Arial Unicode MS" w:hAnsi="Times New Roman" w:cs="Times New Roman" w:hint="eastAsia"/>
          <w:b/>
          <w:bCs/>
          <w:color w:val="000000"/>
          <w:kern w:val="0"/>
          <w:sz w:val="28"/>
          <w:szCs w:val="28"/>
          <w:lang w:eastAsia="ru-RU" w:bidi="uk-UA"/>
        </w:rPr>
        <w:t>Динамические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свойства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ТДМ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p>
    <w:p w14:paraId="6FF8190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BE4D15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344018F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A0AF9E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4.6. </w:t>
      </w:r>
      <w:r w:rsidRPr="00360FA0">
        <w:rPr>
          <w:rFonts w:ascii="Times New Roman" w:eastAsia="Arial Unicode MS" w:hAnsi="Times New Roman" w:cs="Times New Roman" w:hint="eastAsia"/>
          <w:b/>
          <w:bCs/>
          <w:color w:val="000000"/>
          <w:kern w:val="0"/>
          <w:sz w:val="28"/>
          <w:szCs w:val="28"/>
          <w:lang w:eastAsia="ru-RU" w:bidi="uk-UA"/>
        </w:rPr>
        <w:t>Оценка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состояния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периодическом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детерминированном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характере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нагружения</w:t>
      </w:r>
    </w:p>
    <w:p w14:paraId="3221C68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4CAA21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7CB9B6F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BACA3F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4.6.1. </w:t>
      </w:r>
      <w:r w:rsidRPr="00360FA0">
        <w:rPr>
          <w:rFonts w:ascii="Times New Roman" w:eastAsia="Arial Unicode MS" w:hAnsi="Times New Roman" w:cs="Times New Roman" w:hint="eastAsia"/>
          <w:b/>
          <w:bCs/>
          <w:color w:val="000000"/>
          <w:kern w:val="0"/>
          <w:sz w:val="28"/>
          <w:szCs w:val="28"/>
          <w:lang w:eastAsia="ru-RU" w:bidi="uk-UA"/>
        </w:rPr>
        <w:t>Использование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прямой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оценки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состояния</w:t>
      </w:r>
    </w:p>
    <w:p w14:paraId="291B990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2CB122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6383AC1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D6D02D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АД</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для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детерминированного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цикла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нагружения</w:t>
      </w:r>
    </w:p>
    <w:p w14:paraId="6A128C7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4A4221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07BDFE7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ED8EB9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4.6.2. </w:t>
      </w:r>
      <w:r w:rsidRPr="00360FA0">
        <w:rPr>
          <w:rFonts w:ascii="Times New Roman" w:eastAsia="Arial Unicode MS" w:hAnsi="Times New Roman" w:cs="Times New Roman" w:hint="eastAsia"/>
          <w:b/>
          <w:bCs/>
          <w:color w:val="000000"/>
          <w:kern w:val="0"/>
          <w:sz w:val="28"/>
          <w:szCs w:val="28"/>
          <w:lang w:eastAsia="ru-RU" w:bidi="uk-UA"/>
        </w:rPr>
        <w:t>Использование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косвенной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оценки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состояния</w:t>
      </w:r>
    </w:p>
    <w:p w14:paraId="02D29BB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4AD1E4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606FD00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C8D8B6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АД</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для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детерминированного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цикла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нагружения</w:t>
      </w:r>
    </w:p>
    <w:p w14:paraId="1D29612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7810F9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0D40592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8A89DE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4.7. </w:t>
      </w:r>
      <w:r w:rsidRPr="00360FA0">
        <w:rPr>
          <w:rFonts w:ascii="Times New Roman" w:eastAsia="Arial Unicode MS" w:hAnsi="Times New Roman" w:cs="Times New Roman" w:hint="eastAsia"/>
          <w:b/>
          <w:bCs/>
          <w:color w:val="000000"/>
          <w:kern w:val="0"/>
          <w:sz w:val="28"/>
          <w:szCs w:val="28"/>
          <w:lang w:eastAsia="ru-RU" w:bidi="uk-UA"/>
        </w:rPr>
        <w:t>Оценка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состояния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стохастическом</w:t>
      </w:r>
    </w:p>
    <w:p w14:paraId="77BDBED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54F32E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0A61421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031CC6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характере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нагружения</w:t>
      </w:r>
    </w:p>
    <w:p w14:paraId="217AF63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544665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2C15C5B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A4F796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4.7.1. </w:t>
      </w:r>
      <w:r w:rsidRPr="00360FA0">
        <w:rPr>
          <w:rFonts w:ascii="Times New Roman" w:eastAsia="Arial Unicode MS" w:hAnsi="Times New Roman" w:cs="Times New Roman" w:hint="eastAsia"/>
          <w:b/>
          <w:bCs/>
          <w:color w:val="000000"/>
          <w:kern w:val="0"/>
          <w:sz w:val="28"/>
          <w:szCs w:val="28"/>
          <w:lang w:eastAsia="ru-RU" w:bidi="uk-UA"/>
        </w:rPr>
        <w:t>Особенности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оценки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состояния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стохастическом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характере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нагружения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использованием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моделирования</w:t>
      </w:r>
    </w:p>
    <w:p w14:paraId="35F0BEB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FD1D7C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604F26C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78FC9D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lastRenderedPageBreak/>
        <w:t xml:space="preserve">4.7.2. </w:t>
      </w:r>
      <w:r w:rsidRPr="00360FA0">
        <w:rPr>
          <w:rFonts w:ascii="Times New Roman" w:eastAsia="Arial Unicode MS" w:hAnsi="Times New Roman" w:cs="Times New Roman" w:hint="eastAsia"/>
          <w:b/>
          <w:bCs/>
          <w:color w:val="000000"/>
          <w:kern w:val="0"/>
          <w:sz w:val="28"/>
          <w:szCs w:val="28"/>
          <w:lang w:eastAsia="ru-RU" w:bidi="uk-UA"/>
        </w:rPr>
        <w:t>Аналитическая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оценка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состояния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стохастическом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характере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нагружения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этапе</w:t>
      </w:r>
    </w:p>
    <w:p w14:paraId="423FB26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0ACA73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1A98860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859D31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конструирования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электропривода</w:t>
      </w:r>
    </w:p>
    <w:p w14:paraId="590312E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5FA39E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4B8C666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4405CB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4.8. </w:t>
      </w:r>
      <w:r w:rsidRPr="00360FA0">
        <w:rPr>
          <w:rFonts w:ascii="Times New Roman" w:eastAsia="Arial Unicode MS" w:hAnsi="Times New Roman" w:cs="Times New Roman" w:hint="eastAsia"/>
          <w:b/>
          <w:bCs/>
          <w:color w:val="000000"/>
          <w:kern w:val="0"/>
          <w:sz w:val="28"/>
          <w:szCs w:val="28"/>
          <w:lang w:eastAsia="ru-RU" w:bidi="uk-UA"/>
        </w:rPr>
        <w:t>Выводы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главе</w:t>
      </w:r>
    </w:p>
    <w:p w14:paraId="1431011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704975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462DD9D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80AD7A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5. </w:t>
      </w:r>
      <w:r w:rsidRPr="00360FA0">
        <w:rPr>
          <w:rFonts w:ascii="Times New Roman" w:eastAsia="Arial Unicode MS" w:hAnsi="Times New Roman" w:cs="Times New Roman" w:hint="eastAsia"/>
          <w:b/>
          <w:bCs/>
          <w:color w:val="000000"/>
          <w:kern w:val="0"/>
          <w:sz w:val="28"/>
          <w:szCs w:val="28"/>
          <w:lang w:eastAsia="ru-RU" w:bidi="uk-UA"/>
        </w:rPr>
        <w:t>Некоторые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вопросы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мониторинга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состояния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p>
    <w:p w14:paraId="03003DF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B56293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7376E4F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33AAFF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ресурса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изоляции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процессе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эксплуатации</w:t>
      </w:r>
    </w:p>
    <w:p w14:paraId="6D7EA29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E2FD28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7BAD031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75DBA4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5.1. </w:t>
      </w:r>
      <w:r w:rsidRPr="00360FA0">
        <w:rPr>
          <w:rFonts w:ascii="Times New Roman" w:eastAsia="Arial Unicode MS" w:hAnsi="Times New Roman" w:cs="Times New Roman" w:hint="eastAsia"/>
          <w:b/>
          <w:bCs/>
          <w:color w:val="000000"/>
          <w:kern w:val="0"/>
          <w:sz w:val="28"/>
          <w:szCs w:val="28"/>
          <w:lang w:eastAsia="ru-RU" w:bidi="uk-UA"/>
        </w:rPr>
        <w:t>Обзор</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систем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защиты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мониторинга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теплового</w:t>
      </w:r>
    </w:p>
    <w:p w14:paraId="21C096C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466223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0D3B9FD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36F47A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состояния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электродвигателей</w:t>
      </w:r>
    </w:p>
    <w:p w14:paraId="1F1BCD7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8A74B1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14F895E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F9BDC5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5.2. </w:t>
      </w:r>
      <w:r w:rsidRPr="00360FA0">
        <w:rPr>
          <w:rFonts w:ascii="Times New Roman" w:eastAsia="Arial Unicode MS" w:hAnsi="Times New Roman" w:cs="Times New Roman" w:hint="eastAsia"/>
          <w:b/>
          <w:bCs/>
          <w:color w:val="000000"/>
          <w:kern w:val="0"/>
          <w:sz w:val="28"/>
          <w:szCs w:val="28"/>
          <w:lang w:eastAsia="ru-RU" w:bidi="uk-UA"/>
        </w:rPr>
        <w:t>Термодинамические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модели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для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защиты</w:t>
      </w:r>
    </w:p>
    <w:p w14:paraId="3960E77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59DD09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22575E4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CC8E9E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5.2.1. </w:t>
      </w:r>
      <w:r w:rsidRPr="00360FA0">
        <w:rPr>
          <w:rFonts w:ascii="Times New Roman" w:eastAsia="Arial Unicode MS" w:hAnsi="Times New Roman" w:cs="Times New Roman" w:hint="eastAsia"/>
          <w:b/>
          <w:bCs/>
          <w:color w:val="000000"/>
          <w:kern w:val="0"/>
          <w:sz w:val="28"/>
          <w:szCs w:val="28"/>
          <w:lang w:eastAsia="ru-RU" w:bidi="uk-UA"/>
        </w:rPr>
        <w:t>Описание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ТДМ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асинхронного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двигателя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закрытого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исполнения</w:t>
      </w:r>
    </w:p>
    <w:p w14:paraId="12C2963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E099E8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6212DBF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88D341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5.2.2. </w:t>
      </w:r>
      <w:r w:rsidRPr="00360FA0">
        <w:rPr>
          <w:rFonts w:ascii="Times New Roman" w:eastAsia="Arial Unicode MS" w:hAnsi="Times New Roman" w:cs="Times New Roman" w:hint="eastAsia"/>
          <w:b/>
          <w:bCs/>
          <w:color w:val="000000"/>
          <w:kern w:val="0"/>
          <w:sz w:val="28"/>
          <w:szCs w:val="28"/>
          <w:lang w:eastAsia="ru-RU" w:bidi="uk-UA"/>
        </w:rPr>
        <w:t>Принцип</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разделения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термодинамических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процессов</w:t>
      </w:r>
    </w:p>
    <w:p w14:paraId="2C13903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590B3F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1B54319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7FE5BA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5.2.3. </w:t>
      </w:r>
      <w:r w:rsidRPr="00360FA0">
        <w:rPr>
          <w:rFonts w:ascii="Times New Roman" w:eastAsia="Arial Unicode MS" w:hAnsi="Times New Roman" w:cs="Times New Roman" w:hint="eastAsia"/>
          <w:b/>
          <w:bCs/>
          <w:color w:val="000000"/>
          <w:kern w:val="0"/>
          <w:sz w:val="28"/>
          <w:szCs w:val="28"/>
          <w:lang w:eastAsia="ru-RU" w:bidi="uk-UA"/>
        </w:rPr>
        <w:t>Учет</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влияния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скорости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охлаждение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машины</w:t>
      </w:r>
    </w:p>
    <w:p w14:paraId="440FA0B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6954E0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48DFD35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DBC68A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5.2.4. </w:t>
      </w:r>
      <w:r w:rsidRPr="00360FA0">
        <w:rPr>
          <w:rFonts w:ascii="Times New Roman" w:eastAsia="Arial Unicode MS" w:hAnsi="Times New Roman" w:cs="Times New Roman" w:hint="eastAsia"/>
          <w:b/>
          <w:bCs/>
          <w:color w:val="000000"/>
          <w:kern w:val="0"/>
          <w:sz w:val="28"/>
          <w:szCs w:val="28"/>
          <w:lang w:eastAsia="ru-RU" w:bidi="uk-UA"/>
        </w:rPr>
        <w:t>Сравнение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исходной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модифицированной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моделей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средствами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численного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моделирования</w:t>
      </w:r>
    </w:p>
    <w:p w14:paraId="5008C98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C27421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091F393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DE3745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5.2.5. </w:t>
      </w:r>
      <w:r w:rsidRPr="00360FA0">
        <w:rPr>
          <w:rFonts w:ascii="Times New Roman" w:eastAsia="Arial Unicode MS" w:hAnsi="Times New Roman" w:cs="Times New Roman" w:hint="eastAsia"/>
          <w:b/>
          <w:bCs/>
          <w:color w:val="000000"/>
          <w:kern w:val="0"/>
          <w:sz w:val="28"/>
          <w:szCs w:val="28"/>
          <w:lang w:eastAsia="ru-RU" w:bidi="uk-UA"/>
        </w:rPr>
        <w:t>Особенности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ТДМ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для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защиты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p>
    <w:p w14:paraId="69F3C4C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7D14B4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lastRenderedPageBreak/>
        <w:t xml:space="preserve"> </w:t>
      </w:r>
    </w:p>
    <w:p w14:paraId="4341D11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EFF213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защищенного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исполнения</w:t>
      </w:r>
    </w:p>
    <w:p w14:paraId="2CAA2E3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7BC021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22AA28B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4E7E87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5.3. </w:t>
      </w:r>
      <w:r w:rsidRPr="00360FA0">
        <w:rPr>
          <w:rFonts w:ascii="Times New Roman" w:eastAsia="Arial Unicode MS" w:hAnsi="Times New Roman" w:cs="Times New Roman" w:hint="eastAsia"/>
          <w:b/>
          <w:bCs/>
          <w:color w:val="000000"/>
          <w:kern w:val="0"/>
          <w:sz w:val="28"/>
          <w:szCs w:val="28"/>
          <w:lang w:eastAsia="ru-RU" w:bidi="uk-UA"/>
        </w:rPr>
        <w:t>Принципы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построения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алгоритмы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функционирования</w:t>
      </w:r>
    </w:p>
    <w:p w14:paraId="7FCCFE3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6420CD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5EF3E4E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DA2614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тепловой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защиты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основе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ТДМ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p>
    <w:p w14:paraId="697B442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8F15D3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1E91B57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6EA54D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5.3.1. </w:t>
      </w:r>
      <w:r w:rsidRPr="00360FA0">
        <w:rPr>
          <w:rFonts w:ascii="Times New Roman" w:eastAsia="Arial Unicode MS" w:hAnsi="Times New Roman" w:cs="Times New Roman" w:hint="eastAsia"/>
          <w:b/>
          <w:bCs/>
          <w:color w:val="000000"/>
          <w:kern w:val="0"/>
          <w:sz w:val="28"/>
          <w:szCs w:val="28"/>
          <w:lang w:eastAsia="ru-RU" w:bidi="uk-UA"/>
        </w:rPr>
        <w:t>Вариант</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прямого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моделирования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использованием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полной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ТДМ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непосредственным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вычислением</w:t>
      </w:r>
    </w:p>
    <w:p w14:paraId="76C59D0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6274A4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7C5A3D9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CF8DC7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температуры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обмотки</w:t>
      </w:r>
    </w:p>
    <w:p w14:paraId="622E6D3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A20A25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410172E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FA296D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5.3.2. </w:t>
      </w:r>
      <w:r w:rsidRPr="00360FA0">
        <w:rPr>
          <w:rFonts w:ascii="Times New Roman" w:eastAsia="Arial Unicode MS" w:hAnsi="Times New Roman" w:cs="Times New Roman" w:hint="eastAsia"/>
          <w:b/>
          <w:bCs/>
          <w:color w:val="000000"/>
          <w:kern w:val="0"/>
          <w:sz w:val="28"/>
          <w:szCs w:val="28"/>
          <w:lang w:eastAsia="ru-RU" w:bidi="uk-UA"/>
        </w:rPr>
        <w:t>Варианты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использования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ТДМ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разделением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процессов</w:t>
      </w:r>
    </w:p>
    <w:p w14:paraId="4B82489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026CA0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4B204E5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16A78D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5.4. </w:t>
      </w:r>
      <w:r w:rsidRPr="00360FA0">
        <w:rPr>
          <w:rFonts w:ascii="Times New Roman" w:eastAsia="Arial Unicode MS" w:hAnsi="Times New Roman" w:cs="Times New Roman" w:hint="eastAsia"/>
          <w:b/>
          <w:bCs/>
          <w:color w:val="000000"/>
          <w:kern w:val="0"/>
          <w:sz w:val="28"/>
          <w:szCs w:val="28"/>
          <w:lang w:eastAsia="ru-RU" w:bidi="uk-UA"/>
        </w:rPr>
        <w:t>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построении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системы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мониторинга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состояния</w:t>
      </w:r>
    </w:p>
    <w:p w14:paraId="5CAA6EA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164C0E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6148765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3F1CCF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АД</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основе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оценки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расхода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ресурса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изоляции</w:t>
      </w:r>
    </w:p>
    <w:p w14:paraId="5E4FF66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CAC470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382E86B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BF27E1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5.5. </w:t>
      </w:r>
      <w:r w:rsidRPr="00360FA0">
        <w:rPr>
          <w:rFonts w:ascii="Times New Roman" w:eastAsia="Arial Unicode MS" w:hAnsi="Times New Roman" w:cs="Times New Roman" w:hint="eastAsia"/>
          <w:b/>
          <w:bCs/>
          <w:color w:val="000000"/>
          <w:kern w:val="0"/>
          <w:sz w:val="28"/>
          <w:szCs w:val="28"/>
          <w:lang w:eastAsia="ru-RU" w:bidi="uk-UA"/>
        </w:rPr>
        <w:t>Построение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системы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непосредственной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оценки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расхода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ресурса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изоляции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обмоток</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электродвигателя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основе</w:t>
      </w:r>
    </w:p>
    <w:p w14:paraId="50DBCB8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B1C33C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23FBB13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9CB375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емкостных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токов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утечки</w:t>
      </w:r>
    </w:p>
    <w:p w14:paraId="5417F28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5C1108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4AA39D7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1DD1F0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5.5.1. </w:t>
      </w:r>
      <w:r w:rsidRPr="00360FA0">
        <w:rPr>
          <w:rFonts w:ascii="Times New Roman" w:eastAsia="Arial Unicode MS" w:hAnsi="Times New Roman" w:cs="Times New Roman" w:hint="eastAsia"/>
          <w:b/>
          <w:bCs/>
          <w:color w:val="000000"/>
          <w:kern w:val="0"/>
          <w:sz w:val="28"/>
          <w:szCs w:val="28"/>
          <w:lang w:eastAsia="ru-RU" w:bidi="uk-UA"/>
        </w:rPr>
        <w:t>Постановка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проблемы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подходы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к</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ее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решению</w:t>
      </w:r>
    </w:p>
    <w:p w14:paraId="1AFBEA8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D60B2C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11B7718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58C38B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5.5.2. </w:t>
      </w:r>
      <w:r w:rsidRPr="00360FA0">
        <w:rPr>
          <w:rFonts w:ascii="Times New Roman" w:eastAsia="Arial Unicode MS" w:hAnsi="Times New Roman" w:cs="Times New Roman" w:hint="eastAsia"/>
          <w:b/>
          <w:bCs/>
          <w:color w:val="000000"/>
          <w:kern w:val="0"/>
          <w:sz w:val="28"/>
          <w:szCs w:val="28"/>
          <w:lang w:eastAsia="ru-RU" w:bidi="uk-UA"/>
        </w:rPr>
        <w:t>Связь</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емкостных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токов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утечки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состоянием</w:t>
      </w:r>
    </w:p>
    <w:p w14:paraId="2F67AB8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72D247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59DD378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6A7523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lastRenderedPageBreak/>
        <w:t>изоляции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обмотки</w:t>
      </w:r>
    </w:p>
    <w:p w14:paraId="2C0ACA1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4F7F60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27A729D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2FBE94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5.5.3. </w:t>
      </w:r>
      <w:r w:rsidRPr="00360FA0">
        <w:rPr>
          <w:rFonts w:ascii="Times New Roman" w:eastAsia="Arial Unicode MS" w:hAnsi="Times New Roman" w:cs="Times New Roman" w:hint="eastAsia"/>
          <w:b/>
          <w:bCs/>
          <w:color w:val="000000"/>
          <w:kern w:val="0"/>
          <w:sz w:val="28"/>
          <w:szCs w:val="28"/>
          <w:lang w:eastAsia="ru-RU" w:bidi="uk-UA"/>
        </w:rPr>
        <w:t>Сравнение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максимумов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эффективных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значений</w:t>
      </w:r>
    </w:p>
    <w:p w14:paraId="2531250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9666E6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19A5949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0417F4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емкостного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тока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утечки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как</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диагностических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признаков</w:t>
      </w:r>
    </w:p>
    <w:p w14:paraId="6BBBAEC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A2C59F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32851D6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7C5876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5.5.4. </w:t>
      </w:r>
      <w:r w:rsidRPr="00360FA0">
        <w:rPr>
          <w:rFonts w:ascii="Times New Roman" w:eastAsia="Arial Unicode MS" w:hAnsi="Times New Roman" w:cs="Times New Roman" w:hint="eastAsia"/>
          <w:b/>
          <w:bCs/>
          <w:color w:val="000000"/>
          <w:kern w:val="0"/>
          <w:sz w:val="28"/>
          <w:szCs w:val="28"/>
          <w:lang w:eastAsia="ru-RU" w:bidi="uk-UA"/>
        </w:rPr>
        <w:t>Алгоритм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мониторинга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прогнозирования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использовании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емкостных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токов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утечки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как</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диагностического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признака</w:t>
      </w:r>
    </w:p>
    <w:p w14:paraId="2FE860D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0D823E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7EE6EC5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C0512F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5.6. </w:t>
      </w:r>
      <w:r w:rsidRPr="00360FA0">
        <w:rPr>
          <w:rFonts w:ascii="Times New Roman" w:eastAsia="Arial Unicode MS" w:hAnsi="Times New Roman" w:cs="Times New Roman" w:hint="eastAsia"/>
          <w:b/>
          <w:bCs/>
          <w:color w:val="000000"/>
          <w:kern w:val="0"/>
          <w:sz w:val="28"/>
          <w:szCs w:val="28"/>
          <w:lang w:eastAsia="ru-RU" w:bidi="uk-UA"/>
        </w:rPr>
        <w:t>Выводы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главе</w:t>
      </w:r>
    </w:p>
    <w:p w14:paraId="69B5081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105028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183F8FA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977990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6. </w:t>
      </w:r>
      <w:r w:rsidRPr="00360FA0">
        <w:rPr>
          <w:rFonts w:ascii="Times New Roman" w:eastAsia="Arial Unicode MS" w:hAnsi="Times New Roman" w:cs="Times New Roman" w:hint="eastAsia"/>
          <w:b/>
          <w:bCs/>
          <w:color w:val="000000"/>
          <w:kern w:val="0"/>
          <w:sz w:val="28"/>
          <w:szCs w:val="28"/>
          <w:lang w:eastAsia="ru-RU" w:bidi="uk-UA"/>
        </w:rPr>
        <w:t>Исследование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теплового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состояния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пусковых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режимах</w:t>
      </w:r>
    </w:p>
    <w:p w14:paraId="5C361EF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34FEFB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4CACC3A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AD9EA8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вопросы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согласования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параметров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электромеханического</w:t>
      </w:r>
    </w:p>
    <w:p w14:paraId="350629B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87BE71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545D365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6FBAC4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комплекса</w:t>
      </w:r>
    </w:p>
    <w:p w14:paraId="500C405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10CED5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67FA3B7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5C7E65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6.1. </w:t>
      </w:r>
      <w:r w:rsidRPr="00360FA0">
        <w:rPr>
          <w:rFonts w:ascii="Times New Roman" w:eastAsia="Arial Unicode MS" w:hAnsi="Times New Roman" w:cs="Times New Roman" w:hint="eastAsia"/>
          <w:b/>
          <w:bCs/>
          <w:color w:val="000000"/>
          <w:kern w:val="0"/>
          <w:sz w:val="28"/>
          <w:szCs w:val="28"/>
          <w:lang w:eastAsia="ru-RU" w:bidi="uk-UA"/>
        </w:rPr>
        <w:t>Особенности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нагрева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роторной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обмотки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пусковых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режимах</w:t>
      </w:r>
    </w:p>
    <w:p w14:paraId="60DBD5E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CA9809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3DB6145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D381DF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6.2. </w:t>
      </w:r>
      <w:r w:rsidRPr="00360FA0">
        <w:rPr>
          <w:rFonts w:ascii="Times New Roman" w:eastAsia="Arial Unicode MS" w:hAnsi="Times New Roman" w:cs="Times New Roman" w:hint="eastAsia"/>
          <w:b/>
          <w:bCs/>
          <w:color w:val="000000"/>
          <w:kern w:val="0"/>
          <w:sz w:val="28"/>
          <w:szCs w:val="28"/>
          <w:lang w:eastAsia="ru-RU" w:bidi="uk-UA"/>
        </w:rPr>
        <w:t>Выражения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для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греющих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потерь</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роторе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пуске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p>
    <w:p w14:paraId="3CE2289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B3C8BA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6CC6CBE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18A34C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6.2.1. </w:t>
      </w:r>
      <w:r w:rsidRPr="00360FA0">
        <w:rPr>
          <w:rFonts w:ascii="Times New Roman" w:eastAsia="Arial Unicode MS" w:hAnsi="Times New Roman" w:cs="Times New Roman" w:hint="eastAsia"/>
          <w:b/>
          <w:bCs/>
          <w:color w:val="000000"/>
          <w:kern w:val="0"/>
          <w:sz w:val="28"/>
          <w:szCs w:val="28"/>
          <w:lang w:eastAsia="ru-RU" w:bidi="uk-UA"/>
        </w:rPr>
        <w:t>Общее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выражение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для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подъема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температуры</w:t>
      </w:r>
    </w:p>
    <w:p w14:paraId="4E170BC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52CDE6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055D56A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8D2562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элементов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ротора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пуске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p>
    <w:p w14:paraId="6840F2C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EAFCFB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59C02AC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C3697F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6.2.2. </w:t>
      </w:r>
      <w:r w:rsidRPr="00360FA0">
        <w:rPr>
          <w:rFonts w:ascii="Times New Roman" w:eastAsia="Arial Unicode MS" w:hAnsi="Times New Roman" w:cs="Times New Roman" w:hint="eastAsia"/>
          <w:b/>
          <w:bCs/>
          <w:color w:val="000000"/>
          <w:kern w:val="0"/>
          <w:sz w:val="28"/>
          <w:szCs w:val="28"/>
          <w:lang w:eastAsia="ru-RU" w:bidi="uk-UA"/>
        </w:rPr>
        <w:t>Составляющие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потерь</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элементах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ротора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пуске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p>
    <w:p w14:paraId="1571DAD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BE555B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3815ADF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2BE97F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6.3. </w:t>
      </w:r>
      <w:r w:rsidRPr="00360FA0">
        <w:rPr>
          <w:rFonts w:ascii="Times New Roman" w:eastAsia="Arial Unicode MS" w:hAnsi="Times New Roman" w:cs="Times New Roman" w:hint="eastAsia"/>
          <w:b/>
          <w:bCs/>
          <w:color w:val="000000"/>
          <w:kern w:val="0"/>
          <w:sz w:val="28"/>
          <w:szCs w:val="28"/>
          <w:lang w:eastAsia="ru-RU" w:bidi="uk-UA"/>
        </w:rPr>
        <w:t>Оценка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подъема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температуры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ротора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пуске</w:t>
      </w:r>
    </w:p>
    <w:p w14:paraId="54D8DF6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EFE87B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25A984D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35B2F7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6.3.1. </w:t>
      </w:r>
      <w:r w:rsidRPr="00360FA0">
        <w:rPr>
          <w:rFonts w:ascii="Times New Roman" w:eastAsia="Arial Unicode MS" w:hAnsi="Times New Roman" w:cs="Times New Roman" w:hint="eastAsia"/>
          <w:b/>
          <w:bCs/>
          <w:color w:val="000000"/>
          <w:kern w:val="0"/>
          <w:sz w:val="28"/>
          <w:szCs w:val="28"/>
          <w:lang w:eastAsia="ru-RU" w:bidi="uk-UA"/>
        </w:rPr>
        <w:t>Вывод</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уравнения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Фредгольма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для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греющихся</w:t>
      </w:r>
    </w:p>
    <w:p w14:paraId="0C39850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5B16DC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52CD5E6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BAAAF7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элементов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ротора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p>
    <w:p w14:paraId="4E1953B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CADB99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6FB5F0C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1E400F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6.3.2. </w:t>
      </w:r>
      <w:r w:rsidRPr="00360FA0">
        <w:rPr>
          <w:rFonts w:ascii="Times New Roman" w:eastAsia="Arial Unicode MS" w:hAnsi="Times New Roman" w:cs="Times New Roman" w:hint="eastAsia"/>
          <w:b/>
          <w:bCs/>
          <w:color w:val="000000"/>
          <w:kern w:val="0"/>
          <w:sz w:val="28"/>
          <w:szCs w:val="28"/>
          <w:lang w:eastAsia="ru-RU" w:bidi="uk-UA"/>
        </w:rPr>
        <w:t>Решение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уравнения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Фредгольма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для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греющихся</w:t>
      </w:r>
    </w:p>
    <w:p w14:paraId="13055CB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FC1DA2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5ADADA9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8FFC2B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элементов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ротора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p>
    <w:p w14:paraId="26DCEE3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4ABC61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4CDB41D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27994A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6.3.3. </w:t>
      </w:r>
      <w:r w:rsidRPr="00360FA0">
        <w:rPr>
          <w:rFonts w:ascii="Times New Roman" w:eastAsia="Arial Unicode MS" w:hAnsi="Times New Roman" w:cs="Times New Roman" w:hint="eastAsia"/>
          <w:b/>
          <w:bCs/>
          <w:color w:val="000000"/>
          <w:kern w:val="0"/>
          <w:sz w:val="28"/>
          <w:szCs w:val="28"/>
          <w:lang w:eastAsia="ru-RU" w:bidi="uk-UA"/>
        </w:rPr>
        <w:t>Особенности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нагрева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ротора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литой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обмотке</w:t>
      </w:r>
    </w:p>
    <w:p w14:paraId="5D4858F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B8A634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470EBF2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BC835C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6.3.4. </w:t>
      </w:r>
      <w:r w:rsidRPr="00360FA0">
        <w:rPr>
          <w:rFonts w:ascii="Times New Roman" w:eastAsia="Arial Unicode MS" w:hAnsi="Times New Roman" w:cs="Times New Roman" w:hint="eastAsia"/>
          <w:b/>
          <w:bCs/>
          <w:color w:val="000000"/>
          <w:kern w:val="0"/>
          <w:sz w:val="28"/>
          <w:szCs w:val="28"/>
          <w:lang w:eastAsia="ru-RU" w:bidi="uk-UA"/>
        </w:rPr>
        <w:t>Особенности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нагрева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ротора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сварной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обмотке</w:t>
      </w:r>
    </w:p>
    <w:p w14:paraId="6AC2E6E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22047A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3B6A1D4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0F0E79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6.4. </w:t>
      </w:r>
      <w:r w:rsidRPr="00360FA0">
        <w:rPr>
          <w:rFonts w:ascii="Times New Roman" w:eastAsia="Arial Unicode MS" w:hAnsi="Times New Roman" w:cs="Times New Roman" w:hint="eastAsia"/>
          <w:b/>
          <w:bCs/>
          <w:color w:val="000000"/>
          <w:kern w:val="0"/>
          <w:sz w:val="28"/>
          <w:szCs w:val="28"/>
          <w:lang w:eastAsia="ru-RU" w:bidi="uk-UA"/>
        </w:rPr>
        <w:t>Анализ</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решения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уравнения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Фредгольма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оценка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влияния</w:t>
      </w:r>
    </w:p>
    <w:p w14:paraId="64F115F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FE4B90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549A93D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9265A3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теплоотдачи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от</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ротора</w:t>
      </w:r>
      <w:r w:rsidRPr="00360FA0">
        <w:rPr>
          <w:rFonts w:ascii="Times New Roman" w:eastAsia="Arial Unicode MS" w:hAnsi="Times New Roman" w:cs="Times New Roman"/>
          <w:b/>
          <w:bCs/>
          <w:color w:val="000000"/>
          <w:kern w:val="0"/>
          <w:sz w:val="28"/>
          <w:szCs w:val="28"/>
          <w:lang w:eastAsia="ru-RU" w:bidi="uk-UA"/>
        </w:rPr>
        <w:t>)</w:t>
      </w:r>
    </w:p>
    <w:p w14:paraId="5F60229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61C95B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11A8353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D0D7CF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6.4.1. </w:t>
      </w:r>
      <w:r w:rsidRPr="00360FA0">
        <w:rPr>
          <w:rFonts w:ascii="Times New Roman" w:eastAsia="Arial Unicode MS" w:hAnsi="Times New Roman" w:cs="Times New Roman" w:hint="eastAsia"/>
          <w:b/>
          <w:bCs/>
          <w:color w:val="000000"/>
          <w:kern w:val="0"/>
          <w:sz w:val="28"/>
          <w:szCs w:val="28"/>
          <w:lang w:eastAsia="ru-RU" w:bidi="uk-UA"/>
        </w:rPr>
        <w:t>АД</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литой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обмоткой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ротора</w:t>
      </w:r>
    </w:p>
    <w:p w14:paraId="09807D6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157B88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3D4FD4C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AA2FB8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6.4.2. </w:t>
      </w:r>
      <w:r w:rsidRPr="00360FA0">
        <w:rPr>
          <w:rFonts w:ascii="Times New Roman" w:eastAsia="Arial Unicode MS" w:hAnsi="Times New Roman" w:cs="Times New Roman" w:hint="eastAsia"/>
          <w:b/>
          <w:bCs/>
          <w:color w:val="000000"/>
          <w:kern w:val="0"/>
          <w:sz w:val="28"/>
          <w:szCs w:val="28"/>
          <w:lang w:eastAsia="ru-RU" w:bidi="uk-UA"/>
        </w:rPr>
        <w:t>АД</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сварной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обмоткой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ротора</w:t>
      </w:r>
    </w:p>
    <w:p w14:paraId="199797E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7AC0F9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4EDE683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5521DA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6.5 </w:t>
      </w:r>
      <w:r w:rsidRPr="00360FA0">
        <w:rPr>
          <w:rFonts w:ascii="Times New Roman" w:eastAsia="Arial Unicode MS" w:hAnsi="Times New Roman" w:cs="Times New Roman" w:hint="eastAsia"/>
          <w:b/>
          <w:bCs/>
          <w:color w:val="000000"/>
          <w:kern w:val="0"/>
          <w:sz w:val="28"/>
          <w:szCs w:val="28"/>
          <w:lang w:eastAsia="ru-RU" w:bidi="uk-UA"/>
        </w:rPr>
        <w:t>Анализ</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зависимости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подъема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температуры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обмотки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ротора</w:t>
      </w:r>
    </w:p>
    <w:p w14:paraId="7A48E85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A06F6F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583CA6E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9DC224C"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при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пуске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от</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размеров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номинальной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скорости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машины</w:t>
      </w:r>
    </w:p>
    <w:p w14:paraId="7D1C756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7D1E32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5A0492C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C80CCC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6.5.1. </w:t>
      </w:r>
      <w:r w:rsidRPr="00360FA0">
        <w:rPr>
          <w:rFonts w:ascii="Times New Roman" w:eastAsia="Arial Unicode MS" w:hAnsi="Times New Roman" w:cs="Times New Roman" w:hint="eastAsia"/>
          <w:b/>
          <w:bCs/>
          <w:color w:val="000000"/>
          <w:kern w:val="0"/>
          <w:sz w:val="28"/>
          <w:szCs w:val="28"/>
          <w:lang w:eastAsia="ru-RU" w:bidi="uk-UA"/>
        </w:rPr>
        <w:t>Постановка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задачи</w:t>
      </w:r>
    </w:p>
    <w:p w14:paraId="743D470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DDBF70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2AA05C4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501B59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6.5.2. </w:t>
      </w:r>
      <w:r w:rsidRPr="00360FA0">
        <w:rPr>
          <w:rFonts w:ascii="Times New Roman" w:eastAsia="Arial Unicode MS" w:hAnsi="Times New Roman" w:cs="Times New Roman" w:hint="eastAsia"/>
          <w:b/>
          <w:bCs/>
          <w:color w:val="000000"/>
          <w:kern w:val="0"/>
          <w:sz w:val="28"/>
          <w:szCs w:val="28"/>
          <w:lang w:eastAsia="ru-RU" w:bidi="uk-UA"/>
        </w:rPr>
        <w:t>Вариант</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одинаковой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номинальной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скорости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при</w:t>
      </w:r>
    </w:p>
    <w:p w14:paraId="0DA01D8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298817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3FAB23B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385345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разных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габаритах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двигателей</w:t>
      </w:r>
    </w:p>
    <w:p w14:paraId="48369F5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28A9D7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4AC8FE6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BD3C92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6.5.3. </w:t>
      </w:r>
      <w:r w:rsidRPr="00360FA0">
        <w:rPr>
          <w:rFonts w:ascii="Times New Roman" w:eastAsia="Arial Unicode MS" w:hAnsi="Times New Roman" w:cs="Times New Roman" w:hint="eastAsia"/>
          <w:b/>
          <w:bCs/>
          <w:color w:val="000000"/>
          <w:kern w:val="0"/>
          <w:sz w:val="28"/>
          <w:szCs w:val="28"/>
          <w:lang w:eastAsia="ru-RU" w:bidi="uk-UA"/>
        </w:rPr>
        <w:t>Вариант</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одинаковой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мощности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двигателей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разной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номинальной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скорости</w:t>
      </w:r>
    </w:p>
    <w:p w14:paraId="26D87E9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A7D1AC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0C793FC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29075F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6.5.4. </w:t>
      </w:r>
      <w:r w:rsidRPr="00360FA0">
        <w:rPr>
          <w:rFonts w:ascii="Times New Roman" w:eastAsia="Arial Unicode MS" w:hAnsi="Times New Roman" w:cs="Times New Roman" w:hint="eastAsia"/>
          <w:b/>
          <w:bCs/>
          <w:color w:val="000000"/>
          <w:kern w:val="0"/>
          <w:sz w:val="28"/>
          <w:szCs w:val="28"/>
          <w:lang w:eastAsia="ru-RU" w:bidi="uk-UA"/>
        </w:rPr>
        <w:t>Особенности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нагрева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ротора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пуске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использованием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ТПН</w:t>
      </w:r>
    </w:p>
    <w:p w14:paraId="1B0A087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AF40D4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2FAF532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4152B7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6.6. </w:t>
      </w:r>
      <w:r w:rsidRPr="00360FA0">
        <w:rPr>
          <w:rFonts w:ascii="Times New Roman" w:eastAsia="Arial Unicode MS" w:hAnsi="Times New Roman" w:cs="Times New Roman" w:hint="eastAsia"/>
          <w:b/>
          <w:bCs/>
          <w:color w:val="000000"/>
          <w:kern w:val="0"/>
          <w:sz w:val="28"/>
          <w:szCs w:val="28"/>
          <w:lang w:eastAsia="ru-RU" w:bidi="uk-UA"/>
        </w:rPr>
        <w:t>Выражения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для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расчета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допустимого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присоединенного</w:t>
      </w:r>
    </w:p>
    <w:p w14:paraId="6B319EE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9AA6ED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4A6A32D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72D906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lastRenderedPageBreak/>
        <w:t>момента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инерции</w:t>
      </w:r>
    </w:p>
    <w:p w14:paraId="5A0912D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92472A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764F8BD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4B4BE2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6.7. </w:t>
      </w:r>
      <w:r w:rsidRPr="00360FA0">
        <w:rPr>
          <w:rFonts w:ascii="Times New Roman" w:eastAsia="Arial Unicode MS" w:hAnsi="Times New Roman" w:cs="Times New Roman" w:hint="eastAsia"/>
          <w:b/>
          <w:bCs/>
          <w:color w:val="000000"/>
          <w:kern w:val="0"/>
          <w:sz w:val="28"/>
          <w:szCs w:val="28"/>
          <w:lang w:eastAsia="ru-RU" w:bidi="uk-UA"/>
        </w:rPr>
        <w:t>Особенности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нагрева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обмотки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статора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пусковых</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режимах</w:t>
      </w:r>
    </w:p>
    <w:p w14:paraId="04EEB7C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50C30B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4FB4DE6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8C3EE2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6.7.1. </w:t>
      </w:r>
      <w:r w:rsidRPr="00360FA0">
        <w:rPr>
          <w:rFonts w:ascii="Times New Roman" w:eastAsia="Arial Unicode MS" w:hAnsi="Times New Roman" w:cs="Times New Roman" w:hint="eastAsia"/>
          <w:b/>
          <w:bCs/>
          <w:color w:val="000000"/>
          <w:kern w:val="0"/>
          <w:sz w:val="28"/>
          <w:szCs w:val="28"/>
          <w:lang w:eastAsia="ru-RU" w:bidi="uk-UA"/>
        </w:rPr>
        <w:t>Основные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соотношения</w:t>
      </w:r>
    </w:p>
    <w:p w14:paraId="3F95245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7A0F2D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5490903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8F8BE8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6.7.2. </w:t>
      </w:r>
      <w:r w:rsidRPr="00360FA0">
        <w:rPr>
          <w:rFonts w:ascii="Times New Roman" w:eastAsia="Arial Unicode MS" w:hAnsi="Times New Roman" w:cs="Times New Roman" w:hint="eastAsia"/>
          <w:b/>
          <w:bCs/>
          <w:color w:val="000000"/>
          <w:kern w:val="0"/>
          <w:sz w:val="28"/>
          <w:szCs w:val="28"/>
          <w:lang w:eastAsia="ru-RU" w:bidi="uk-UA"/>
        </w:rPr>
        <w:t>Особенности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нагрева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статора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АД</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при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пуске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с</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использованием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ТПН</w:t>
      </w:r>
    </w:p>
    <w:p w14:paraId="09B3391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BA2B3C0"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6BD698A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2AB189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6.8. </w:t>
      </w:r>
      <w:r w:rsidRPr="00360FA0">
        <w:rPr>
          <w:rFonts w:ascii="Times New Roman" w:eastAsia="Arial Unicode MS" w:hAnsi="Times New Roman" w:cs="Times New Roman" w:hint="eastAsia"/>
          <w:b/>
          <w:bCs/>
          <w:color w:val="000000"/>
          <w:kern w:val="0"/>
          <w:sz w:val="28"/>
          <w:szCs w:val="28"/>
          <w:lang w:eastAsia="ru-RU" w:bidi="uk-UA"/>
        </w:rPr>
        <w:t>Выводы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главе</w:t>
      </w:r>
    </w:p>
    <w:p w14:paraId="18DAE4C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0872ED6"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7D1C965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CC07633"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Заключение</w:t>
      </w:r>
    </w:p>
    <w:p w14:paraId="0E83604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110CD1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5C98FAF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3E1C3F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Список</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литературы</w:t>
      </w:r>
    </w:p>
    <w:p w14:paraId="372848A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F77173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lastRenderedPageBreak/>
        <w:t xml:space="preserve"> </w:t>
      </w:r>
    </w:p>
    <w:p w14:paraId="36C3555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EAD4D0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Приложение</w:t>
      </w:r>
      <w:r w:rsidRPr="00360FA0">
        <w:rPr>
          <w:rFonts w:ascii="Times New Roman" w:eastAsia="Arial Unicode MS" w:hAnsi="Times New Roman" w:cs="Times New Roman"/>
          <w:b/>
          <w:bCs/>
          <w:color w:val="000000"/>
          <w:kern w:val="0"/>
          <w:sz w:val="28"/>
          <w:szCs w:val="28"/>
          <w:lang w:eastAsia="ru-RU" w:bidi="uk-UA"/>
        </w:rPr>
        <w:t xml:space="preserve"> 1. </w:t>
      </w:r>
      <w:r w:rsidRPr="00360FA0">
        <w:rPr>
          <w:rFonts w:ascii="Times New Roman" w:eastAsia="Arial Unicode MS" w:hAnsi="Times New Roman" w:cs="Times New Roman" w:hint="eastAsia"/>
          <w:b/>
          <w:bCs/>
          <w:color w:val="000000"/>
          <w:kern w:val="0"/>
          <w:sz w:val="28"/>
          <w:szCs w:val="28"/>
          <w:lang w:eastAsia="ru-RU" w:bidi="uk-UA"/>
        </w:rPr>
        <w:t>Номограммы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для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определения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значения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коэффициента</w:t>
      </w:r>
    </w:p>
    <w:p w14:paraId="5970293B"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3EEA9EAA"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49D5BE9E"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27FE8B9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ускорения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расхода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термического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ресурса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изоляции</w:t>
      </w:r>
    </w:p>
    <w:p w14:paraId="6B3DF1A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426D612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7935C16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E49864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Приложение</w:t>
      </w:r>
      <w:r w:rsidRPr="00360FA0">
        <w:rPr>
          <w:rFonts w:ascii="Times New Roman" w:eastAsia="Arial Unicode MS" w:hAnsi="Times New Roman" w:cs="Times New Roman"/>
          <w:b/>
          <w:bCs/>
          <w:color w:val="000000"/>
          <w:kern w:val="0"/>
          <w:sz w:val="28"/>
          <w:szCs w:val="28"/>
          <w:lang w:eastAsia="ru-RU" w:bidi="uk-UA"/>
        </w:rPr>
        <w:t xml:space="preserve"> 2. </w:t>
      </w:r>
      <w:r w:rsidRPr="00360FA0">
        <w:rPr>
          <w:rFonts w:ascii="Times New Roman" w:eastAsia="Arial Unicode MS" w:hAnsi="Times New Roman" w:cs="Times New Roman" w:hint="eastAsia"/>
          <w:b/>
          <w:bCs/>
          <w:color w:val="000000"/>
          <w:kern w:val="0"/>
          <w:sz w:val="28"/>
          <w:szCs w:val="28"/>
          <w:lang w:eastAsia="ru-RU" w:bidi="uk-UA"/>
        </w:rPr>
        <w:t>Свидетельства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об</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официальной</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регистрации</w:t>
      </w:r>
    </w:p>
    <w:p w14:paraId="05B02C94"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2AAEFB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02BC654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085338D"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программ</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для</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ЭВМ</w:t>
      </w:r>
    </w:p>
    <w:p w14:paraId="61175FE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58C6C37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5C455597"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AF165E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Приложение</w:t>
      </w:r>
      <w:r w:rsidRPr="00360FA0">
        <w:rPr>
          <w:rFonts w:ascii="Times New Roman" w:eastAsia="Arial Unicode MS" w:hAnsi="Times New Roman" w:cs="Times New Roman"/>
          <w:b/>
          <w:bCs/>
          <w:color w:val="000000"/>
          <w:kern w:val="0"/>
          <w:sz w:val="28"/>
          <w:szCs w:val="28"/>
          <w:lang w:eastAsia="ru-RU" w:bidi="uk-UA"/>
        </w:rPr>
        <w:t xml:space="preserve"> 3. </w:t>
      </w:r>
      <w:r w:rsidRPr="00360FA0">
        <w:rPr>
          <w:rFonts w:ascii="Times New Roman" w:eastAsia="Arial Unicode MS" w:hAnsi="Times New Roman" w:cs="Times New Roman" w:hint="eastAsia"/>
          <w:b/>
          <w:bCs/>
          <w:color w:val="000000"/>
          <w:kern w:val="0"/>
          <w:sz w:val="28"/>
          <w:szCs w:val="28"/>
          <w:lang w:eastAsia="ru-RU" w:bidi="uk-UA"/>
        </w:rPr>
        <w:t>Патенты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на</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полезные</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модели</w:t>
      </w:r>
    </w:p>
    <w:p w14:paraId="49DE7BB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773E36E9"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28CD716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6C840721"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t>Приложение</w:t>
      </w:r>
      <w:r w:rsidRPr="00360FA0">
        <w:rPr>
          <w:rFonts w:ascii="Times New Roman" w:eastAsia="Arial Unicode MS" w:hAnsi="Times New Roman" w:cs="Times New Roman"/>
          <w:b/>
          <w:bCs/>
          <w:color w:val="000000"/>
          <w:kern w:val="0"/>
          <w:sz w:val="28"/>
          <w:szCs w:val="28"/>
          <w:lang w:eastAsia="ru-RU" w:bidi="uk-UA"/>
        </w:rPr>
        <w:t xml:space="preserve"> 4. </w:t>
      </w:r>
      <w:r w:rsidRPr="00360FA0">
        <w:rPr>
          <w:rFonts w:ascii="Times New Roman" w:eastAsia="Arial Unicode MS" w:hAnsi="Times New Roman" w:cs="Times New Roman" w:hint="eastAsia"/>
          <w:b/>
          <w:bCs/>
          <w:color w:val="000000"/>
          <w:kern w:val="0"/>
          <w:sz w:val="28"/>
          <w:szCs w:val="28"/>
          <w:lang w:eastAsia="ru-RU" w:bidi="uk-UA"/>
        </w:rPr>
        <w:t>Акты</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о</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внедрении</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использовании</w:t>
      </w:r>
      <w:r w:rsidRPr="00360FA0">
        <w:rPr>
          <w:rFonts w:ascii="Times New Roman" w:eastAsia="Arial Unicode MS" w:hAnsi="Times New Roman" w:cs="Times New Roman"/>
          <w:b/>
          <w:bCs/>
          <w:color w:val="000000"/>
          <w:kern w:val="0"/>
          <w:sz w:val="28"/>
          <w:szCs w:val="28"/>
          <w:lang w:eastAsia="ru-RU" w:bidi="uk-UA"/>
        </w:rPr>
        <w:t>)</w:t>
      </w:r>
    </w:p>
    <w:p w14:paraId="20127C38"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0034344F"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b/>
          <w:bCs/>
          <w:color w:val="000000"/>
          <w:kern w:val="0"/>
          <w:sz w:val="28"/>
          <w:szCs w:val="28"/>
          <w:lang w:eastAsia="ru-RU" w:bidi="uk-UA"/>
        </w:rPr>
        <w:t xml:space="preserve"> </w:t>
      </w:r>
    </w:p>
    <w:p w14:paraId="6DC76482"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p>
    <w:p w14:paraId="1567B6B5" w14:textId="77777777" w:rsidR="00360FA0" w:rsidRPr="00360FA0" w:rsidRDefault="00360FA0" w:rsidP="00360FA0">
      <w:pPr>
        <w:rPr>
          <w:rFonts w:ascii="Times New Roman" w:eastAsia="Arial Unicode MS" w:hAnsi="Times New Roman" w:cs="Times New Roman"/>
          <w:b/>
          <w:bCs/>
          <w:color w:val="000000"/>
          <w:kern w:val="0"/>
          <w:sz w:val="28"/>
          <w:szCs w:val="28"/>
          <w:lang w:eastAsia="ru-RU" w:bidi="uk-UA"/>
        </w:rPr>
      </w:pPr>
      <w:r w:rsidRPr="00360FA0">
        <w:rPr>
          <w:rFonts w:ascii="Times New Roman" w:eastAsia="Arial Unicode MS" w:hAnsi="Times New Roman" w:cs="Times New Roman" w:hint="eastAsia"/>
          <w:b/>
          <w:bCs/>
          <w:color w:val="000000"/>
          <w:kern w:val="0"/>
          <w:sz w:val="28"/>
          <w:szCs w:val="28"/>
          <w:lang w:eastAsia="ru-RU" w:bidi="uk-UA"/>
        </w:rPr>
        <w:lastRenderedPageBreak/>
        <w:t>результатов</w:t>
      </w:r>
      <w:r w:rsidRPr="00360FA0">
        <w:rPr>
          <w:rFonts w:ascii="Times New Roman" w:eastAsia="Arial Unicode MS" w:hAnsi="Times New Roman" w:cs="Times New Roman"/>
          <w:b/>
          <w:bCs/>
          <w:color w:val="000000"/>
          <w:kern w:val="0"/>
          <w:sz w:val="28"/>
          <w:szCs w:val="28"/>
          <w:lang w:eastAsia="ru-RU" w:bidi="uk-UA"/>
        </w:rPr>
        <w:t xml:space="preserve"> </w:t>
      </w:r>
      <w:r w:rsidRPr="00360FA0">
        <w:rPr>
          <w:rFonts w:ascii="Times New Roman" w:eastAsia="Arial Unicode MS" w:hAnsi="Times New Roman" w:cs="Times New Roman" w:hint="eastAsia"/>
          <w:b/>
          <w:bCs/>
          <w:color w:val="000000"/>
          <w:kern w:val="0"/>
          <w:sz w:val="28"/>
          <w:szCs w:val="28"/>
          <w:lang w:eastAsia="ru-RU" w:bidi="uk-UA"/>
        </w:rPr>
        <w:t>работы</w:t>
      </w:r>
    </w:p>
    <w:p w14:paraId="2BDDE6FD" w14:textId="4CF1BA28" w:rsidR="00360FA0" w:rsidRPr="00360FA0" w:rsidRDefault="00360FA0" w:rsidP="00360FA0"/>
    <w:sectPr w:rsidR="00360FA0" w:rsidRPr="00360FA0" w:rsidSect="00C05D5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06A8" w14:textId="77777777" w:rsidR="00C05D57" w:rsidRDefault="00C05D57">
      <w:pPr>
        <w:spacing w:after="0" w:line="240" w:lineRule="auto"/>
      </w:pPr>
      <w:r>
        <w:separator/>
      </w:r>
    </w:p>
  </w:endnote>
  <w:endnote w:type="continuationSeparator" w:id="0">
    <w:p w14:paraId="0C4C2A34" w14:textId="77777777" w:rsidR="00C05D57" w:rsidRDefault="00C0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E6C83" w14:textId="77777777" w:rsidR="00C05D57" w:rsidRDefault="00C05D57"/>
    <w:p w14:paraId="4485A1ED" w14:textId="77777777" w:rsidR="00C05D57" w:rsidRDefault="00C05D57"/>
    <w:p w14:paraId="55A1CDC0" w14:textId="77777777" w:rsidR="00C05D57" w:rsidRDefault="00C05D57"/>
    <w:p w14:paraId="3B5F119F" w14:textId="77777777" w:rsidR="00C05D57" w:rsidRDefault="00C05D57"/>
    <w:p w14:paraId="4933D68E" w14:textId="77777777" w:rsidR="00C05D57" w:rsidRDefault="00C05D57"/>
    <w:p w14:paraId="64BADE99" w14:textId="77777777" w:rsidR="00C05D57" w:rsidRDefault="00C05D57"/>
    <w:p w14:paraId="6FFA8BB1" w14:textId="77777777" w:rsidR="00C05D57" w:rsidRDefault="00C05D5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D36D61F" wp14:editId="3BC1594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97B41" w14:textId="77777777" w:rsidR="00C05D57" w:rsidRDefault="00C05D5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36D61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D297B41" w14:textId="77777777" w:rsidR="00C05D57" w:rsidRDefault="00C05D5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9CDE5A8" w14:textId="77777777" w:rsidR="00C05D57" w:rsidRDefault="00C05D57"/>
    <w:p w14:paraId="6AF04EA5" w14:textId="77777777" w:rsidR="00C05D57" w:rsidRDefault="00C05D57"/>
    <w:p w14:paraId="20061072" w14:textId="77777777" w:rsidR="00C05D57" w:rsidRDefault="00C05D5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38AAF92" wp14:editId="7A7E1F0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90217" w14:textId="77777777" w:rsidR="00C05D57" w:rsidRDefault="00C05D57"/>
                          <w:p w14:paraId="0021EE4C" w14:textId="77777777" w:rsidR="00C05D57" w:rsidRDefault="00C05D5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8AAF9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1890217" w14:textId="77777777" w:rsidR="00C05D57" w:rsidRDefault="00C05D57"/>
                    <w:p w14:paraId="0021EE4C" w14:textId="77777777" w:rsidR="00C05D57" w:rsidRDefault="00C05D5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3B1ACAC" w14:textId="77777777" w:rsidR="00C05D57" w:rsidRDefault="00C05D57"/>
    <w:p w14:paraId="723A125B" w14:textId="77777777" w:rsidR="00C05D57" w:rsidRDefault="00C05D57">
      <w:pPr>
        <w:rPr>
          <w:sz w:val="2"/>
          <w:szCs w:val="2"/>
        </w:rPr>
      </w:pPr>
    </w:p>
    <w:p w14:paraId="38DF1F06" w14:textId="77777777" w:rsidR="00C05D57" w:rsidRDefault="00C05D57"/>
    <w:p w14:paraId="62B60DA8" w14:textId="77777777" w:rsidR="00C05D57" w:rsidRDefault="00C05D57">
      <w:pPr>
        <w:spacing w:after="0" w:line="240" w:lineRule="auto"/>
      </w:pPr>
    </w:p>
  </w:footnote>
  <w:footnote w:type="continuationSeparator" w:id="0">
    <w:p w14:paraId="087549F3" w14:textId="77777777" w:rsidR="00C05D57" w:rsidRDefault="00C05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D5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5E2"/>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24730</TotalTime>
  <Pages>27</Pages>
  <Words>1285</Words>
  <Characters>7329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8597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3152</cp:revision>
  <cp:lastPrinted>2009-02-06T05:36:00Z</cp:lastPrinted>
  <dcterms:created xsi:type="dcterms:W3CDTF">2024-01-07T13:43:00Z</dcterms:created>
  <dcterms:modified xsi:type="dcterms:W3CDTF">2024-02-17T09:03:00Z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