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3867" w14:textId="7C7AE5C3" w:rsidR="00C927B2" w:rsidRDefault="00F73786" w:rsidP="00F73786">
      <w:r w:rsidRPr="00F73786">
        <w:rPr>
          <w:rFonts w:hint="eastAsia"/>
        </w:rPr>
        <w:t>Зибер</w:t>
      </w:r>
      <w:r w:rsidRPr="00F73786">
        <w:t xml:space="preserve"> </w:t>
      </w:r>
      <w:r w:rsidRPr="00F73786">
        <w:rPr>
          <w:rFonts w:hint="eastAsia"/>
        </w:rPr>
        <w:t>Инна</w:t>
      </w:r>
      <w:r w:rsidRPr="00F73786">
        <w:t xml:space="preserve"> </w:t>
      </w:r>
      <w:r w:rsidRPr="00F73786">
        <w:rPr>
          <w:rFonts w:hint="eastAsia"/>
        </w:rPr>
        <w:t>Арнольдовна</w:t>
      </w:r>
      <w:r>
        <w:t xml:space="preserve"> </w:t>
      </w:r>
      <w:r w:rsidRPr="00F73786">
        <w:rPr>
          <w:rFonts w:hint="eastAsia"/>
        </w:rPr>
        <w:t>Типология</w:t>
      </w:r>
      <w:r w:rsidRPr="00F73786">
        <w:t xml:space="preserve"> </w:t>
      </w:r>
      <w:r w:rsidRPr="00F73786">
        <w:rPr>
          <w:rFonts w:hint="eastAsia"/>
        </w:rPr>
        <w:t>ассибилятивных</w:t>
      </w:r>
      <w:r w:rsidRPr="00F73786">
        <w:t xml:space="preserve"> </w:t>
      </w:r>
      <w:r w:rsidRPr="00F73786">
        <w:rPr>
          <w:rFonts w:hint="eastAsia"/>
        </w:rPr>
        <w:t>изменений</w:t>
      </w:r>
      <w:r w:rsidRPr="00F73786">
        <w:t xml:space="preserve"> </w:t>
      </w:r>
      <w:r w:rsidRPr="00F73786">
        <w:rPr>
          <w:rFonts w:hint="eastAsia"/>
        </w:rPr>
        <w:t>и</w:t>
      </w:r>
      <w:r w:rsidRPr="00F73786">
        <w:t xml:space="preserve"> </w:t>
      </w:r>
      <w:r w:rsidRPr="00F73786">
        <w:rPr>
          <w:rFonts w:hint="eastAsia"/>
        </w:rPr>
        <w:t>вариативность</w:t>
      </w:r>
      <w:r w:rsidRPr="00F73786">
        <w:t xml:space="preserve"> </w:t>
      </w:r>
      <w:r w:rsidRPr="00F73786">
        <w:rPr>
          <w:rFonts w:hint="eastAsia"/>
        </w:rPr>
        <w:t>в</w:t>
      </w:r>
      <w:r w:rsidRPr="00F73786">
        <w:t xml:space="preserve"> </w:t>
      </w:r>
      <w:r w:rsidRPr="00F73786">
        <w:rPr>
          <w:rFonts w:hint="eastAsia"/>
        </w:rPr>
        <w:t>системах</w:t>
      </w:r>
      <w:r w:rsidRPr="00F73786">
        <w:t xml:space="preserve"> </w:t>
      </w:r>
      <w:r w:rsidRPr="00F73786">
        <w:rPr>
          <w:rFonts w:hint="eastAsia"/>
        </w:rPr>
        <w:t>сибилянтов</w:t>
      </w:r>
    </w:p>
    <w:p w14:paraId="37938D7D" w14:textId="77777777" w:rsidR="00F73786" w:rsidRDefault="00F73786" w:rsidP="00F73786">
      <w:r>
        <w:rPr>
          <w:rFonts w:hint="eastAsia"/>
        </w:rPr>
        <w:t>ОГЛАВЛЕНИЕ</w:t>
      </w:r>
      <w:r>
        <w:t xml:space="preserve"> </w:t>
      </w:r>
      <w:r>
        <w:rPr>
          <w:rFonts w:hint="eastAsia"/>
        </w:rPr>
        <w:t>ДИССЕРТАЦИИ</w:t>
      </w:r>
    </w:p>
    <w:p w14:paraId="32A7B706" w14:textId="77777777" w:rsidR="00F73786" w:rsidRDefault="00F73786" w:rsidP="00F73786">
      <w:r>
        <w:rPr>
          <w:rFonts w:hint="eastAsia"/>
        </w:rPr>
        <w:t>кандидат</w:t>
      </w:r>
      <w:r>
        <w:t xml:space="preserve"> </w:t>
      </w:r>
      <w:r>
        <w:rPr>
          <w:rFonts w:hint="eastAsia"/>
        </w:rPr>
        <w:t>наук</w:t>
      </w:r>
      <w:r>
        <w:t xml:space="preserve"> </w:t>
      </w:r>
      <w:r>
        <w:rPr>
          <w:rFonts w:hint="eastAsia"/>
        </w:rPr>
        <w:t>Зибер</w:t>
      </w:r>
      <w:r>
        <w:t xml:space="preserve"> </w:t>
      </w:r>
      <w:r>
        <w:rPr>
          <w:rFonts w:hint="eastAsia"/>
        </w:rPr>
        <w:t>Инна</w:t>
      </w:r>
      <w:r>
        <w:t xml:space="preserve"> </w:t>
      </w:r>
      <w:r>
        <w:rPr>
          <w:rFonts w:hint="eastAsia"/>
        </w:rPr>
        <w:t>Арнольдовна</w:t>
      </w:r>
    </w:p>
    <w:p w14:paraId="67252703" w14:textId="77777777" w:rsidR="00F73786" w:rsidRDefault="00F73786" w:rsidP="00F73786">
      <w:r>
        <w:rPr>
          <w:rFonts w:hint="eastAsia"/>
        </w:rPr>
        <w:t>Введение</w:t>
      </w:r>
    </w:p>
    <w:p w14:paraId="17568305" w14:textId="77777777" w:rsidR="00F73786" w:rsidRDefault="00F73786" w:rsidP="00F73786"/>
    <w:p w14:paraId="6CED23FD" w14:textId="77777777" w:rsidR="00F73786" w:rsidRDefault="00F73786" w:rsidP="00F73786">
      <w:r>
        <w:rPr>
          <w:rFonts w:hint="eastAsia"/>
        </w:rPr>
        <w:t>Принятые</w:t>
      </w:r>
      <w:r>
        <w:t xml:space="preserve"> </w:t>
      </w:r>
      <w:r>
        <w:rPr>
          <w:rFonts w:hint="eastAsia"/>
        </w:rPr>
        <w:t>обозначения</w:t>
      </w:r>
      <w:r>
        <w:t xml:space="preserve">, </w:t>
      </w:r>
      <w:r>
        <w:rPr>
          <w:rFonts w:hint="eastAsia"/>
        </w:rPr>
        <w:t>транскрипция</w:t>
      </w:r>
      <w:r>
        <w:t xml:space="preserve"> </w:t>
      </w:r>
      <w:r>
        <w:rPr>
          <w:rFonts w:hint="eastAsia"/>
        </w:rPr>
        <w:t>и</w:t>
      </w:r>
      <w:r>
        <w:t xml:space="preserve"> </w:t>
      </w:r>
      <w:r>
        <w:rPr>
          <w:rFonts w:hint="eastAsia"/>
        </w:rPr>
        <w:t>терминология</w:t>
      </w:r>
    </w:p>
    <w:p w14:paraId="608AA48F" w14:textId="77777777" w:rsidR="00F73786" w:rsidRDefault="00F73786" w:rsidP="00F73786"/>
    <w:p w14:paraId="41D7E155" w14:textId="77777777" w:rsidR="00F73786" w:rsidRDefault="00F73786" w:rsidP="00F73786">
      <w:r>
        <w:rPr>
          <w:rFonts w:hint="eastAsia"/>
        </w:rPr>
        <w:t>Глава</w:t>
      </w:r>
      <w:r>
        <w:t xml:space="preserve"> 1. </w:t>
      </w:r>
      <w:r>
        <w:rPr>
          <w:rFonts w:hint="eastAsia"/>
        </w:rPr>
        <w:t>Фонетические</w:t>
      </w:r>
      <w:r>
        <w:t xml:space="preserve"> </w:t>
      </w:r>
      <w:r>
        <w:rPr>
          <w:rFonts w:hint="eastAsia"/>
        </w:rPr>
        <w:t>изменения</w:t>
      </w:r>
      <w:r>
        <w:t xml:space="preserve"> </w:t>
      </w:r>
      <w:r>
        <w:rPr>
          <w:rFonts w:hint="eastAsia"/>
        </w:rPr>
        <w:t>и</w:t>
      </w:r>
      <w:r>
        <w:t xml:space="preserve"> </w:t>
      </w:r>
      <w:r>
        <w:rPr>
          <w:rFonts w:hint="eastAsia"/>
        </w:rPr>
        <w:t>синхронная</w:t>
      </w:r>
      <w:r>
        <w:t xml:space="preserve"> </w:t>
      </w:r>
      <w:r>
        <w:rPr>
          <w:rFonts w:hint="eastAsia"/>
        </w:rPr>
        <w:t>вариативность</w:t>
      </w:r>
    </w:p>
    <w:p w14:paraId="11EC5C7D" w14:textId="77777777" w:rsidR="00F73786" w:rsidRDefault="00F73786" w:rsidP="00F73786"/>
    <w:p w14:paraId="33A4DC63" w14:textId="77777777" w:rsidR="00F73786" w:rsidRDefault="00F73786" w:rsidP="00F73786">
      <w:r>
        <w:rPr>
          <w:rFonts w:hint="eastAsia"/>
        </w:rPr>
        <w:t>§</w:t>
      </w:r>
      <w:r>
        <w:t xml:space="preserve"> 1.1 </w:t>
      </w:r>
      <w:r>
        <w:rPr>
          <w:rFonts w:hint="eastAsia"/>
        </w:rPr>
        <w:t>Основные</w:t>
      </w:r>
      <w:r>
        <w:t xml:space="preserve"> </w:t>
      </w:r>
      <w:r>
        <w:rPr>
          <w:rFonts w:hint="eastAsia"/>
        </w:rPr>
        <w:t>понятия</w:t>
      </w:r>
    </w:p>
    <w:p w14:paraId="56A7858D" w14:textId="77777777" w:rsidR="00F73786" w:rsidRDefault="00F73786" w:rsidP="00F73786"/>
    <w:p w14:paraId="73BB45EA" w14:textId="77777777" w:rsidR="00F73786" w:rsidRDefault="00F73786" w:rsidP="00F73786">
      <w:r>
        <w:rPr>
          <w:rFonts w:hint="eastAsia"/>
        </w:rPr>
        <w:t>§</w:t>
      </w:r>
      <w:r>
        <w:t xml:space="preserve"> 1.2. </w:t>
      </w:r>
      <w:r>
        <w:rPr>
          <w:rFonts w:hint="eastAsia"/>
        </w:rPr>
        <w:t>Типология</w:t>
      </w:r>
      <w:r>
        <w:t xml:space="preserve"> </w:t>
      </w:r>
      <w:r>
        <w:rPr>
          <w:rFonts w:hint="eastAsia"/>
        </w:rPr>
        <w:t>фонетических</w:t>
      </w:r>
      <w:r>
        <w:t xml:space="preserve"> </w:t>
      </w:r>
      <w:r>
        <w:rPr>
          <w:rFonts w:hint="eastAsia"/>
        </w:rPr>
        <w:t>изменений</w:t>
      </w:r>
    </w:p>
    <w:p w14:paraId="72761E16" w14:textId="77777777" w:rsidR="00F73786" w:rsidRDefault="00F73786" w:rsidP="00F73786"/>
    <w:p w14:paraId="386D2A67" w14:textId="77777777" w:rsidR="00F73786" w:rsidRDefault="00F73786" w:rsidP="00F73786">
      <w:r>
        <w:rPr>
          <w:rFonts w:hint="eastAsia"/>
        </w:rPr>
        <w:t>§</w:t>
      </w:r>
      <w:r>
        <w:t xml:space="preserve"> 1.2.1. </w:t>
      </w:r>
      <w:r>
        <w:rPr>
          <w:rFonts w:hint="eastAsia"/>
        </w:rPr>
        <w:t>Изменения</w:t>
      </w:r>
      <w:r>
        <w:t xml:space="preserve"> </w:t>
      </w:r>
      <w:r>
        <w:rPr>
          <w:rFonts w:hint="eastAsia"/>
        </w:rPr>
        <w:t>способа</w:t>
      </w:r>
      <w:r>
        <w:t xml:space="preserve"> </w:t>
      </w:r>
      <w:r>
        <w:rPr>
          <w:rFonts w:hint="eastAsia"/>
        </w:rPr>
        <w:t>образования</w:t>
      </w:r>
      <w:r>
        <w:t xml:space="preserve">, </w:t>
      </w:r>
      <w:r>
        <w:rPr>
          <w:rFonts w:hint="eastAsia"/>
        </w:rPr>
        <w:t>лениция</w:t>
      </w:r>
      <w:r>
        <w:t xml:space="preserve"> </w:t>
      </w:r>
      <w:r>
        <w:rPr>
          <w:rFonts w:hint="eastAsia"/>
        </w:rPr>
        <w:t>и</w:t>
      </w:r>
      <w:r>
        <w:t xml:space="preserve"> </w:t>
      </w:r>
      <w:r>
        <w:rPr>
          <w:rFonts w:hint="eastAsia"/>
        </w:rPr>
        <w:t>фортиция</w:t>
      </w:r>
    </w:p>
    <w:p w14:paraId="4F00875C" w14:textId="77777777" w:rsidR="00F73786" w:rsidRDefault="00F73786" w:rsidP="00F73786"/>
    <w:p w14:paraId="6255BB5F" w14:textId="77777777" w:rsidR="00F73786" w:rsidRDefault="00F73786" w:rsidP="00F73786">
      <w:r>
        <w:rPr>
          <w:rFonts w:hint="eastAsia"/>
        </w:rPr>
        <w:t>§</w:t>
      </w:r>
      <w:r>
        <w:t xml:space="preserve"> 1.2.2. </w:t>
      </w:r>
      <w:r>
        <w:rPr>
          <w:rFonts w:hint="eastAsia"/>
        </w:rPr>
        <w:t>Ассимиляция</w:t>
      </w:r>
      <w:r>
        <w:t xml:space="preserve"> </w:t>
      </w:r>
      <w:r>
        <w:rPr>
          <w:rFonts w:hint="eastAsia"/>
        </w:rPr>
        <w:t>и</w:t>
      </w:r>
      <w:r>
        <w:t xml:space="preserve"> </w:t>
      </w:r>
      <w:r>
        <w:rPr>
          <w:rFonts w:hint="eastAsia"/>
        </w:rPr>
        <w:t>диссимиляция</w:t>
      </w:r>
    </w:p>
    <w:p w14:paraId="0E021B62" w14:textId="77777777" w:rsidR="00F73786" w:rsidRDefault="00F73786" w:rsidP="00F73786"/>
    <w:p w14:paraId="01E13959" w14:textId="77777777" w:rsidR="00F73786" w:rsidRDefault="00F73786" w:rsidP="00F73786">
      <w:r>
        <w:rPr>
          <w:rFonts w:hint="eastAsia"/>
        </w:rPr>
        <w:t>§</w:t>
      </w:r>
      <w:r>
        <w:t xml:space="preserve"> 1.2.3. </w:t>
      </w:r>
      <w:r>
        <w:rPr>
          <w:rFonts w:hint="eastAsia"/>
        </w:rPr>
        <w:t>Гармония</w:t>
      </w:r>
    </w:p>
    <w:p w14:paraId="3861CE65" w14:textId="77777777" w:rsidR="00F73786" w:rsidRDefault="00F73786" w:rsidP="00F73786"/>
    <w:p w14:paraId="1B37C1FA" w14:textId="77777777" w:rsidR="00F73786" w:rsidRDefault="00F73786" w:rsidP="00F73786">
      <w:r>
        <w:rPr>
          <w:rFonts w:hint="eastAsia"/>
        </w:rPr>
        <w:t>§</w:t>
      </w:r>
      <w:r>
        <w:t xml:space="preserve"> 1.2.4. </w:t>
      </w:r>
      <w:r>
        <w:rPr>
          <w:rFonts w:hint="eastAsia"/>
        </w:rPr>
        <w:t>Палатализация</w:t>
      </w:r>
    </w:p>
    <w:p w14:paraId="451950A9" w14:textId="77777777" w:rsidR="00F73786" w:rsidRDefault="00F73786" w:rsidP="00F73786"/>
    <w:p w14:paraId="7738501D" w14:textId="77777777" w:rsidR="00F73786" w:rsidRDefault="00F73786" w:rsidP="00F73786">
      <w:r>
        <w:rPr>
          <w:rFonts w:hint="eastAsia"/>
        </w:rPr>
        <w:t>§</w:t>
      </w:r>
      <w:r>
        <w:t xml:space="preserve"> 1.3. </w:t>
      </w:r>
      <w:r>
        <w:rPr>
          <w:rFonts w:hint="eastAsia"/>
        </w:rPr>
        <w:t>Причины</w:t>
      </w:r>
      <w:r>
        <w:t xml:space="preserve"> </w:t>
      </w:r>
      <w:r>
        <w:rPr>
          <w:rFonts w:hint="eastAsia"/>
        </w:rPr>
        <w:t>и</w:t>
      </w:r>
      <w:r>
        <w:t xml:space="preserve"> </w:t>
      </w:r>
      <w:r>
        <w:rPr>
          <w:rFonts w:hint="eastAsia"/>
        </w:rPr>
        <w:t>механизмы</w:t>
      </w:r>
      <w:r>
        <w:t xml:space="preserve"> </w:t>
      </w:r>
      <w:r>
        <w:rPr>
          <w:rFonts w:hint="eastAsia"/>
        </w:rPr>
        <w:t>фонетических</w:t>
      </w:r>
      <w:r>
        <w:t xml:space="preserve"> </w:t>
      </w:r>
      <w:r>
        <w:rPr>
          <w:rFonts w:hint="eastAsia"/>
        </w:rPr>
        <w:t>изменений</w:t>
      </w:r>
      <w:r>
        <w:t xml:space="preserve">. </w:t>
      </w:r>
      <w:r>
        <w:rPr>
          <w:rFonts w:hint="eastAsia"/>
        </w:rPr>
        <w:t>Изменения</w:t>
      </w:r>
      <w:r>
        <w:t xml:space="preserve"> </w:t>
      </w:r>
      <w:r>
        <w:rPr>
          <w:rFonts w:hint="eastAsia"/>
        </w:rPr>
        <w:t>и</w:t>
      </w:r>
      <w:r>
        <w:t xml:space="preserve"> </w:t>
      </w:r>
      <w:r>
        <w:rPr>
          <w:rFonts w:hint="eastAsia"/>
        </w:rPr>
        <w:t>синхронная</w:t>
      </w:r>
      <w:r>
        <w:t xml:space="preserve"> </w:t>
      </w:r>
      <w:r>
        <w:rPr>
          <w:rFonts w:hint="eastAsia"/>
        </w:rPr>
        <w:t>вариативность</w:t>
      </w:r>
    </w:p>
    <w:p w14:paraId="466657E1" w14:textId="77777777" w:rsidR="00F73786" w:rsidRDefault="00F73786" w:rsidP="00F73786"/>
    <w:p w14:paraId="5F462994" w14:textId="77777777" w:rsidR="00F73786" w:rsidRDefault="00F73786" w:rsidP="00F73786">
      <w:r>
        <w:rPr>
          <w:rFonts w:hint="eastAsia"/>
        </w:rPr>
        <w:t>§</w:t>
      </w:r>
      <w:r>
        <w:t xml:space="preserve"> 1.3.1. </w:t>
      </w:r>
      <w:r>
        <w:rPr>
          <w:rFonts w:hint="eastAsia"/>
        </w:rPr>
        <w:t>Причины</w:t>
      </w:r>
      <w:r>
        <w:t xml:space="preserve"> </w:t>
      </w:r>
      <w:r>
        <w:rPr>
          <w:rFonts w:hint="eastAsia"/>
        </w:rPr>
        <w:t>и</w:t>
      </w:r>
      <w:r>
        <w:t xml:space="preserve"> </w:t>
      </w:r>
      <w:r>
        <w:rPr>
          <w:rFonts w:hint="eastAsia"/>
        </w:rPr>
        <w:t>условия</w:t>
      </w:r>
      <w:r>
        <w:t xml:space="preserve">: </w:t>
      </w:r>
      <w:r>
        <w:rPr>
          <w:rFonts w:hint="eastAsia"/>
        </w:rPr>
        <w:t>изменение</w:t>
      </w:r>
      <w:r>
        <w:t xml:space="preserve"> </w:t>
      </w:r>
      <w:r>
        <w:rPr>
          <w:rFonts w:hint="eastAsia"/>
        </w:rPr>
        <w:t>порождает</w:t>
      </w:r>
      <w:r>
        <w:t xml:space="preserve"> </w:t>
      </w:r>
      <w:r>
        <w:rPr>
          <w:rFonts w:hint="eastAsia"/>
        </w:rPr>
        <w:t>говорящий</w:t>
      </w:r>
    </w:p>
    <w:p w14:paraId="21B6009D" w14:textId="77777777" w:rsidR="00F73786" w:rsidRDefault="00F73786" w:rsidP="00F73786"/>
    <w:p w14:paraId="5E424573" w14:textId="77777777" w:rsidR="00F73786" w:rsidRDefault="00F73786" w:rsidP="00F73786">
      <w:r>
        <w:rPr>
          <w:rFonts w:hint="eastAsia"/>
        </w:rPr>
        <w:t>§</w:t>
      </w:r>
      <w:r>
        <w:t xml:space="preserve"> 1.3.2. </w:t>
      </w:r>
      <w:r>
        <w:rPr>
          <w:rFonts w:hint="eastAsia"/>
        </w:rPr>
        <w:t>Причины</w:t>
      </w:r>
      <w:r>
        <w:t xml:space="preserve"> </w:t>
      </w:r>
      <w:r>
        <w:rPr>
          <w:rFonts w:hint="eastAsia"/>
        </w:rPr>
        <w:t>и</w:t>
      </w:r>
      <w:r>
        <w:t xml:space="preserve"> </w:t>
      </w:r>
      <w:r>
        <w:rPr>
          <w:rFonts w:hint="eastAsia"/>
        </w:rPr>
        <w:t>условия</w:t>
      </w:r>
      <w:r>
        <w:t xml:space="preserve">: </w:t>
      </w:r>
      <w:r>
        <w:rPr>
          <w:rFonts w:hint="eastAsia"/>
        </w:rPr>
        <w:t>изменение</w:t>
      </w:r>
      <w:r>
        <w:t xml:space="preserve"> </w:t>
      </w:r>
      <w:r>
        <w:rPr>
          <w:rFonts w:hint="eastAsia"/>
        </w:rPr>
        <w:t>порождает</w:t>
      </w:r>
      <w:r>
        <w:t xml:space="preserve"> </w:t>
      </w:r>
      <w:r>
        <w:rPr>
          <w:rFonts w:hint="eastAsia"/>
        </w:rPr>
        <w:t>слушающий</w:t>
      </w:r>
    </w:p>
    <w:p w14:paraId="2F6F3262" w14:textId="77777777" w:rsidR="00F73786" w:rsidRDefault="00F73786" w:rsidP="00F73786"/>
    <w:p w14:paraId="57EC98C4" w14:textId="77777777" w:rsidR="00F73786" w:rsidRDefault="00F73786" w:rsidP="00F73786">
      <w:r>
        <w:rPr>
          <w:rFonts w:hint="eastAsia"/>
        </w:rPr>
        <w:t>§</w:t>
      </w:r>
      <w:r>
        <w:t xml:space="preserve"> 1.3.3. </w:t>
      </w:r>
      <w:r>
        <w:rPr>
          <w:rFonts w:hint="eastAsia"/>
        </w:rPr>
        <w:t>Причины</w:t>
      </w:r>
      <w:r>
        <w:t xml:space="preserve"> </w:t>
      </w:r>
      <w:r>
        <w:rPr>
          <w:rFonts w:hint="eastAsia"/>
        </w:rPr>
        <w:t>и</w:t>
      </w:r>
      <w:r>
        <w:t xml:space="preserve"> </w:t>
      </w:r>
      <w:r>
        <w:rPr>
          <w:rFonts w:hint="eastAsia"/>
        </w:rPr>
        <w:t>условия</w:t>
      </w:r>
      <w:r>
        <w:t xml:space="preserve">: </w:t>
      </w:r>
      <w:r>
        <w:rPr>
          <w:rFonts w:hint="eastAsia"/>
        </w:rPr>
        <w:t>вариативность</w:t>
      </w:r>
      <w:r>
        <w:t xml:space="preserve"> </w:t>
      </w:r>
      <w:r>
        <w:rPr>
          <w:rFonts w:hint="eastAsia"/>
        </w:rPr>
        <w:t>и</w:t>
      </w:r>
      <w:r>
        <w:t xml:space="preserve"> </w:t>
      </w:r>
      <w:r>
        <w:rPr>
          <w:rFonts w:hint="eastAsia"/>
        </w:rPr>
        <w:t>отбор</w:t>
      </w:r>
      <w:r>
        <w:t xml:space="preserve"> </w:t>
      </w:r>
      <w:r>
        <w:rPr>
          <w:rFonts w:hint="eastAsia"/>
        </w:rPr>
        <w:t>структурой</w:t>
      </w:r>
    </w:p>
    <w:p w14:paraId="2AAD75C4" w14:textId="77777777" w:rsidR="00F73786" w:rsidRDefault="00F73786" w:rsidP="00F73786"/>
    <w:p w14:paraId="5B8B9C85" w14:textId="77777777" w:rsidR="00F73786" w:rsidRDefault="00F73786" w:rsidP="00F73786">
      <w:r>
        <w:rPr>
          <w:rFonts w:hint="eastAsia"/>
        </w:rPr>
        <w:t>§</w:t>
      </w:r>
      <w:r>
        <w:t xml:space="preserve"> 1.3.4. </w:t>
      </w:r>
      <w:r>
        <w:rPr>
          <w:rFonts w:hint="eastAsia"/>
        </w:rPr>
        <w:t>Проблема</w:t>
      </w:r>
      <w:r>
        <w:t xml:space="preserve"> </w:t>
      </w:r>
      <w:r>
        <w:rPr>
          <w:rFonts w:hint="eastAsia"/>
        </w:rPr>
        <w:t>запуска</w:t>
      </w:r>
      <w:r>
        <w:t xml:space="preserve"> </w:t>
      </w:r>
      <w:r>
        <w:rPr>
          <w:rFonts w:hint="eastAsia"/>
        </w:rPr>
        <w:t>фонетических</w:t>
      </w:r>
      <w:r>
        <w:t xml:space="preserve"> </w:t>
      </w:r>
      <w:r>
        <w:rPr>
          <w:rFonts w:hint="eastAsia"/>
        </w:rPr>
        <w:t>изменений</w:t>
      </w:r>
    </w:p>
    <w:p w14:paraId="16007CA0" w14:textId="77777777" w:rsidR="00F73786" w:rsidRDefault="00F73786" w:rsidP="00F73786"/>
    <w:p w14:paraId="2BB9C597" w14:textId="77777777" w:rsidR="00F73786" w:rsidRDefault="00F73786" w:rsidP="00F73786">
      <w:r>
        <w:rPr>
          <w:rFonts w:hint="eastAsia"/>
        </w:rPr>
        <w:t>§</w:t>
      </w:r>
      <w:r>
        <w:t xml:space="preserve"> 1.3.5. </w:t>
      </w:r>
      <w:r>
        <w:rPr>
          <w:rFonts w:hint="eastAsia"/>
        </w:rPr>
        <w:t>Распространение</w:t>
      </w:r>
      <w:r>
        <w:t xml:space="preserve"> </w:t>
      </w:r>
      <w:r>
        <w:rPr>
          <w:rFonts w:hint="eastAsia"/>
        </w:rPr>
        <w:t>изменений</w:t>
      </w:r>
      <w:r>
        <w:t xml:space="preserve">. </w:t>
      </w:r>
      <w:r>
        <w:rPr>
          <w:rFonts w:hint="eastAsia"/>
        </w:rPr>
        <w:t>Лексическая</w:t>
      </w:r>
      <w:r>
        <w:t xml:space="preserve"> </w:t>
      </w:r>
      <w:r>
        <w:rPr>
          <w:rFonts w:hint="eastAsia"/>
        </w:rPr>
        <w:t>диффузия</w:t>
      </w:r>
    </w:p>
    <w:p w14:paraId="10DE05EE" w14:textId="77777777" w:rsidR="00F73786" w:rsidRDefault="00F73786" w:rsidP="00F73786"/>
    <w:p w14:paraId="3096274C" w14:textId="77777777" w:rsidR="00F73786" w:rsidRDefault="00F73786" w:rsidP="00F73786">
      <w:r>
        <w:rPr>
          <w:rFonts w:hint="eastAsia"/>
        </w:rPr>
        <w:t>§</w:t>
      </w:r>
      <w:r>
        <w:t xml:space="preserve"> 1.3.6. </w:t>
      </w:r>
      <w:r>
        <w:rPr>
          <w:rFonts w:hint="eastAsia"/>
        </w:rPr>
        <w:t>Фонетические</w:t>
      </w:r>
      <w:r>
        <w:t xml:space="preserve"> </w:t>
      </w:r>
      <w:r>
        <w:rPr>
          <w:rFonts w:hint="eastAsia"/>
        </w:rPr>
        <w:t>изменения</w:t>
      </w:r>
      <w:r>
        <w:t xml:space="preserve"> </w:t>
      </w:r>
      <w:r>
        <w:rPr>
          <w:rFonts w:hint="eastAsia"/>
        </w:rPr>
        <w:t>и</w:t>
      </w:r>
      <w:r>
        <w:t xml:space="preserve"> </w:t>
      </w:r>
      <w:r>
        <w:rPr>
          <w:rFonts w:hint="eastAsia"/>
        </w:rPr>
        <w:t>синхронная</w:t>
      </w:r>
      <w:r>
        <w:t xml:space="preserve"> </w:t>
      </w:r>
      <w:r>
        <w:rPr>
          <w:rFonts w:hint="eastAsia"/>
        </w:rPr>
        <w:t>вариативность</w:t>
      </w:r>
      <w:r>
        <w:t>.</w:t>
      </w:r>
    </w:p>
    <w:p w14:paraId="0B6E4C0E" w14:textId="77777777" w:rsidR="00F73786" w:rsidRDefault="00F73786" w:rsidP="00F73786"/>
    <w:p w14:paraId="21686677" w14:textId="77777777" w:rsidR="00F73786" w:rsidRDefault="00F73786" w:rsidP="00F73786">
      <w:r>
        <w:rPr>
          <w:rFonts w:hint="eastAsia"/>
        </w:rPr>
        <w:t>Постепенность</w:t>
      </w:r>
      <w:r>
        <w:t>/</w:t>
      </w:r>
      <w:r>
        <w:rPr>
          <w:rFonts w:hint="eastAsia"/>
        </w:rPr>
        <w:t>скачкообразность</w:t>
      </w:r>
      <w:r>
        <w:t xml:space="preserve"> </w:t>
      </w:r>
      <w:r>
        <w:rPr>
          <w:rFonts w:hint="eastAsia"/>
        </w:rPr>
        <w:t>изменений</w:t>
      </w:r>
    </w:p>
    <w:p w14:paraId="3D2FB19B" w14:textId="77777777" w:rsidR="00F73786" w:rsidRDefault="00F73786" w:rsidP="00F73786"/>
    <w:p w14:paraId="69BD60FF" w14:textId="77777777" w:rsidR="00F73786" w:rsidRDefault="00F73786" w:rsidP="00F73786">
      <w:r>
        <w:rPr>
          <w:rFonts w:hint="eastAsia"/>
        </w:rPr>
        <w:t>§</w:t>
      </w:r>
      <w:r>
        <w:t xml:space="preserve"> 1.4. </w:t>
      </w:r>
      <w:r>
        <w:rPr>
          <w:rFonts w:hint="eastAsia"/>
        </w:rPr>
        <w:t>Выводы</w:t>
      </w:r>
    </w:p>
    <w:p w14:paraId="213F00BD" w14:textId="77777777" w:rsidR="00F73786" w:rsidRDefault="00F73786" w:rsidP="00F73786"/>
    <w:p w14:paraId="090C0DEF" w14:textId="77777777" w:rsidR="00F73786" w:rsidRDefault="00F73786" w:rsidP="00F73786">
      <w:r>
        <w:rPr>
          <w:rFonts w:hint="eastAsia"/>
        </w:rPr>
        <w:t>Глава</w:t>
      </w:r>
      <w:r>
        <w:t xml:space="preserve"> 2. </w:t>
      </w:r>
      <w:r>
        <w:rPr>
          <w:rFonts w:hint="eastAsia"/>
        </w:rPr>
        <w:t>Сибилянты</w:t>
      </w:r>
      <w:r>
        <w:t xml:space="preserve"> </w:t>
      </w:r>
      <w:r>
        <w:rPr>
          <w:rFonts w:hint="eastAsia"/>
        </w:rPr>
        <w:t>и</w:t>
      </w:r>
      <w:r>
        <w:t xml:space="preserve"> </w:t>
      </w:r>
      <w:r>
        <w:rPr>
          <w:rFonts w:hint="eastAsia"/>
        </w:rPr>
        <w:t>их</w:t>
      </w:r>
      <w:r>
        <w:t xml:space="preserve"> </w:t>
      </w:r>
      <w:r>
        <w:rPr>
          <w:rFonts w:hint="eastAsia"/>
        </w:rPr>
        <w:t>вариативность</w:t>
      </w:r>
    </w:p>
    <w:p w14:paraId="2E7F30F0" w14:textId="77777777" w:rsidR="00F73786" w:rsidRDefault="00F73786" w:rsidP="00F73786"/>
    <w:p w14:paraId="608539FB" w14:textId="77777777" w:rsidR="00F73786" w:rsidRDefault="00F73786" w:rsidP="00F73786">
      <w:r>
        <w:rPr>
          <w:rFonts w:hint="eastAsia"/>
        </w:rPr>
        <w:t>§</w:t>
      </w:r>
      <w:r>
        <w:t xml:space="preserve"> 2.1. </w:t>
      </w:r>
      <w:r>
        <w:rPr>
          <w:rFonts w:hint="eastAsia"/>
        </w:rPr>
        <w:t>Понятие</w:t>
      </w:r>
      <w:r>
        <w:t xml:space="preserve"> </w:t>
      </w:r>
      <w:r>
        <w:rPr>
          <w:rFonts w:hint="eastAsia"/>
        </w:rPr>
        <w:t>сибилянта</w:t>
      </w:r>
    </w:p>
    <w:p w14:paraId="720E475E" w14:textId="77777777" w:rsidR="00F73786" w:rsidRDefault="00F73786" w:rsidP="00F73786"/>
    <w:p w14:paraId="28D4E4A6" w14:textId="77777777" w:rsidR="00F73786" w:rsidRDefault="00F73786" w:rsidP="00F73786">
      <w:r>
        <w:rPr>
          <w:rFonts w:hint="eastAsia"/>
        </w:rPr>
        <w:t>§</w:t>
      </w:r>
      <w:r>
        <w:t xml:space="preserve"> 2.2. </w:t>
      </w:r>
      <w:r>
        <w:rPr>
          <w:rFonts w:hint="eastAsia"/>
        </w:rPr>
        <w:t>Вариативность</w:t>
      </w:r>
      <w:r>
        <w:t xml:space="preserve"> </w:t>
      </w:r>
      <w:r>
        <w:rPr>
          <w:rFonts w:hint="eastAsia"/>
        </w:rPr>
        <w:t>сибилянтов</w:t>
      </w:r>
      <w:r>
        <w:t xml:space="preserve"> </w:t>
      </w:r>
      <w:r>
        <w:rPr>
          <w:rFonts w:hint="eastAsia"/>
        </w:rPr>
        <w:t>и</w:t>
      </w:r>
      <w:r>
        <w:t xml:space="preserve"> </w:t>
      </w:r>
      <w:r>
        <w:rPr>
          <w:rFonts w:hint="eastAsia"/>
        </w:rPr>
        <w:t>предпосылки</w:t>
      </w:r>
      <w:r>
        <w:t xml:space="preserve"> </w:t>
      </w:r>
      <w:r>
        <w:rPr>
          <w:rFonts w:hint="eastAsia"/>
        </w:rPr>
        <w:t>к</w:t>
      </w:r>
      <w:r>
        <w:t xml:space="preserve"> </w:t>
      </w:r>
      <w:r>
        <w:rPr>
          <w:rFonts w:hint="eastAsia"/>
        </w:rPr>
        <w:t>расширению</w:t>
      </w:r>
      <w:r>
        <w:t xml:space="preserve"> </w:t>
      </w:r>
      <w:r>
        <w:rPr>
          <w:rFonts w:hint="eastAsia"/>
        </w:rPr>
        <w:t>систем</w:t>
      </w:r>
    </w:p>
    <w:p w14:paraId="0A5485C1" w14:textId="77777777" w:rsidR="00F73786" w:rsidRDefault="00F73786" w:rsidP="00F73786"/>
    <w:p w14:paraId="679C0198" w14:textId="77777777" w:rsidR="00F73786" w:rsidRDefault="00F73786" w:rsidP="00F73786">
      <w:r>
        <w:rPr>
          <w:rFonts w:hint="eastAsia"/>
        </w:rPr>
        <w:t>§</w:t>
      </w:r>
      <w:r>
        <w:t xml:space="preserve"> 2.3. </w:t>
      </w:r>
      <w:r>
        <w:rPr>
          <w:rFonts w:hint="eastAsia"/>
        </w:rPr>
        <w:t>Экспериментальное</w:t>
      </w:r>
      <w:r>
        <w:t xml:space="preserve"> </w:t>
      </w:r>
      <w:r>
        <w:rPr>
          <w:rFonts w:hint="eastAsia"/>
        </w:rPr>
        <w:t>исследование</w:t>
      </w:r>
      <w:r>
        <w:t xml:space="preserve"> </w:t>
      </w:r>
      <w:r>
        <w:rPr>
          <w:rFonts w:hint="eastAsia"/>
        </w:rPr>
        <w:t>вариативности</w:t>
      </w:r>
      <w:r>
        <w:t xml:space="preserve"> </w:t>
      </w:r>
      <w:r>
        <w:rPr>
          <w:rFonts w:hint="eastAsia"/>
        </w:rPr>
        <w:t>сибилянтов</w:t>
      </w:r>
    </w:p>
    <w:p w14:paraId="66F6252B" w14:textId="77777777" w:rsidR="00F73786" w:rsidRDefault="00F73786" w:rsidP="00F73786"/>
    <w:p w14:paraId="0BFCD39E" w14:textId="77777777" w:rsidR="00F73786" w:rsidRDefault="00F73786" w:rsidP="00F73786">
      <w:r>
        <w:rPr>
          <w:rFonts w:hint="eastAsia"/>
        </w:rPr>
        <w:t>§</w:t>
      </w:r>
      <w:r>
        <w:t xml:space="preserve"> 2.3.1. </w:t>
      </w:r>
      <w:r>
        <w:rPr>
          <w:rFonts w:hint="eastAsia"/>
        </w:rPr>
        <w:t>Материал</w:t>
      </w:r>
      <w:r>
        <w:t xml:space="preserve"> </w:t>
      </w:r>
      <w:r>
        <w:rPr>
          <w:rFonts w:hint="eastAsia"/>
        </w:rPr>
        <w:t>исследования</w:t>
      </w:r>
      <w:r>
        <w:t xml:space="preserve">: </w:t>
      </w:r>
      <w:r>
        <w:rPr>
          <w:rFonts w:hint="eastAsia"/>
        </w:rPr>
        <w:t>языки</w:t>
      </w:r>
      <w:r>
        <w:t xml:space="preserve"> </w:t>
      </w:r>
      <w:r>
        <w:rPr>
          <w:rFonts w:hint="eastAsia"/>
        </w:rPr>
        <w:t>и</w:t>
      </w:r>
      <w:r>
        <w:t xml:space="preserve"> </w:t>
      </w:r>
      <w:r>
        <w:rPr>
          <w:rFonts w:hint="eastAsia"/>
        </w:rPr>
        <w:t>согласные</w:t>
      </w:r>
    </w:p>
    <w:p w14:paraId="7D4F0493" w14:textId="77777777" w:rsidR="00F73786" w:rsidRDefault="00F73786" w:rsidP="00F73786"/>
    <w:p w14:paraId="5B6F73BC" w14:textId="77777777" w:rsidR="00F73786" w:rsidRDefault="00F73786" w:rsidP="00F73786">
      <w:r>
        <w:rPr>
          <w:rFonts w:hint="eastAsia"/>
        </w:rPr>
        <w:t>§</w:t>
      </w:r>
      <w:r>
        <w:t xml:space="preserve"> 2.3.2. </w:t>
      </w:r>
      <w:r>
        <w:rPr>
          <w:rFonts w:hint="eastAsia"/>
        </w:rPr>
        <w:t>Материал</w:t>
      </w:r>
      <w:r>
        <w:t xml:space="preserve"> </w:t>
      </w:r>
      <w:r>
        <w:rPr>
          <w:rFonts w:hint="eastAsia"/>
        </w:rPr>
        <w:t>исследования</w:t>
      </w:r>
      <w:r>
        <w:t xml:space="preserve">: </w:t>
      </w:r>
      <w:r>
        <w:rPr>
          <w:rFonts w:hint="eastAsia"/>
        </w:rPr>
        <w:t>дикторы</w:t>
      </w:r>
      <w:r>
        <w:t xml:space="preserve">, </w:t>
      </w:r>
      <w:r>
        <w:rPr>
          <w:rFonts w:hint="eastAsia"/>
        </w:rPr>
        <w:t>позиции</w:t>
      </w:r>
      <w:r>
        <w:t xml:space="preserve"> </w:t>
      </w:r>
      <w:r>
        <w:rPr>
          <w:rFonts w:hint="eastAsia"/>
        </w:rPr>
        <w:t>и</w:t>
      </w:r>
      <w:r>
        <w:t xml:space="preserve"> </w:t>
      </w:r>
      <w:r>
        <w:rPr>
          <w:rFonts w:hint="eastAsia"/>
        </w:rPr>
        <w:t>стимулы</w:t>
      </w:r>
    </w:p>
    <w:p w14:paraId="5DB7E8B5" w14:textId="77777777" w:rsidR="00F73786" w:rsidRDefault="00F73786" w:rsidP="00F73786"/>
    <w:p w14:paraId="736759CB" w14:textId="77777777" w:rsidR="00F73786" w:rsidRDefault="00F73786" w:rsidP="00F73786">
      <w:r>
        <w:rPr>
          <w:rFonts w:hint="eastAsia"/>
        </w:rPr>
        <w:t>§</w:t>
      </w:r>
      <w:r>
        <w:t xml:space="preserve"> 2.3.3. </w:t>
      </w:r>
      <w:r>
        <w:rPr>
          <w:rFonts w:hint="eastAsia"/>
        </w:rPr>
        <w:t>Материал</w:t>
      </w:r>
      <w:r>
        <w:t xml:space="preserve"> </w:t>
      </w:r>
      <w:r>
        <w:rPr>
          <w:rFonts w:hint="eastAsia"/>
        </w:rPr>
        <w:t>исследования</w:t>
      </w:r>
      <w:r>
        <w:t xml:space="preserve">: </w:t>
      </w:r>
      <w:r>
        <w:rPr>
          <w:rFonts w:hint="eastAsia"/>
        </w:rPr>
        <w:t>процедура</w:t>
      </w:r>
      <w:r>
        <w:t xml:space="preserve"> </w:t>
      </w:r>
      <w:r>
        <w:rPr>
          <w:rFonts w:hint="eastAsia"/>
        </w:rPr>
        <w:t>и</w:t>
      </w:r>
      <w:r>
        <w:t xml:space="preserve"> </w:t>
      </w:r>
      <w:r>
        <w:rPr>
          <w:rFonts w:hint="eastAsia"/>
        </w:rPr>
        <w:t>условия</w:t>
      </w:r>
      <w:r>
        <w:t xml:space="preserve"> </w:t>
      </w:r>
      <w:r>
        <w:rPr>
          <w:rFonts w:hint="eastAsia"/>
        </w:rPr>
        <w:t>записи</w:t>
      </w:r>
    </w:p>
    <w:p w14:paraId="5EECAC1E" w14:textId="77777777" w:rsidR="00F73786" w:rsidRDefault="00F73786" w:rsidP="00F73786"/>
    <w:p w14:paraId="3893DFFA" w14:textId="77777777" w:rsidR="00F73786" w:rsidRDefault="00F73786" w:rsidP="00F73786">
      <w:r>
        <w:rPr>
          <w:rFonts w:hint="eastAsia"/>
        </w:rPr>
        <w:t>§</w:t>
      </w:r>
      <w:r>
        <w:t xml:space="preserve"> 2.3.4. </w:t>
      </w:r>
      <w:r>
        <w:rPr>
          <w:rFonts w:hint="eastAsia"/>
        </w:rPr>
        <w:t>Инструментальный</w:t>
      </w:r>
      <w:r>
        <w:t xml:space="preserve"> </w:t>
      </w:r>
      <w:r>
        <w:rPr>
          <w:rFonts w:hint="eastAsia"/>
        </w:rPr>
        <w:t>анализ</w:t>
      </w:r>
      <w:r>
        <w:t xml:space="preserve">: </w:t>
      </w:r>
      <w:r>
        <w:rPr>
          <w:rFonts w:hint="eastAsia"/>
        </w:rPr>
        <w:t>предварительные</w:t>
      </w:r>
      <w:r>
        <w:t xml:space="preserve"> </w:t>
      </w:r>
      <w:r>
        <w:rPr>
          <w:rFonts w:hint="eastAsia"/>
        </w:rPr>
        <w:t>замечания</w:t>
      </w:r>
    </w:p>
    <w:p w14:paraId="1C0454F0" w14:textId="77777777" w:rsidR="00F73786" w:rsidRDefault="00F73786" w:rsidP="00F73786"/>
    <w:p w14:paraId="6D3B29DE" w14:textId="77777777" w:rsidR="00F73786" w:rsidRDefault="00F73786" w:rsidP="00F73786">
      <w:r>
        <w:rPr>
          <w:rFonts w:hint="eastAsia"/>
        </w:rPr>
        <w:t>§</w:t>
      </w:r>
      <w:r>
        <w:t xml:space="preserve"> 2.3.5. </w:t>
      </w:r>
      <w:r>
        <w:rPr>
          <w:rFonts w:hint="eastAsia"/>
        </w:rPr>
        <w:t>Инструментальный</w:t>
      </w:r>
      <w:r>
        <w:t xml:space="preserve"> </w:t>
      </w:r>
      <w:r>
        <w:rPr>
          <w:rFonts w:hint="eastAsia"/>
        </w:rPr>
        <w:t>анализ</w:t>
      </w:r>
      <w:r>
        <w:t xml:space="preserve">: </w:t>
      </w:r>
      <w:r>
        <w:rPr>
          <w:rFonts w:hint="eastAsia"/>
        </w:rPr>
        <w:t>измерения</w:t>
      </w:r>
      <w:r>
        <w:t xml:space="preserve"> </w:t>
      </w:r>
      <w:r>
        <w:rPr>
          <w:rFonts w:hint="eastAsia"/>
        </w:rPr>
        <w:t>и</w:t>
      </w:r>
      <w:r>
        <w:t xml:space="preserve"> </w:t>
      </w:r>
      <w:r>
        <w:rPr>
          <w:rFonts w:hint="eastAsia"/>
        </w:rPr>
        <w:t>оценка</w:t>
      </w:r>
      <w:r>
        <w:t xml:space="preserve"> </w:t>
      </w:r>
      <w:r>
        <w:rPr>
          <w:rFonts w:hint="eastAsia"/>
        </w:rPr>
        <w:t>отдельных</w:t>
      </w:r>
      <w:r>
        <w:t xml:space="preserve"> </w:t>
      </w:r>
      <w:r>
        <w:rPr>
          <w:rFonts w:hint="eastAsia"/>
        </w:rPr>
        <w:t>показателей</w:t>
      </w:r>
    </w:p>
    <w:p w14:paraId="11C209B6" w14:textId="77777777" w:rsidR="00F73786" w:rsidRDefault="00F73786" w:rsidP="00F73786"/>
    <w:p w14:paraId="5BFB397F" w14:textId="77777777" w:rsidR="00F73786" w:rsidRDefault="00F73786" w:rsidP="00F73786">
      <w:r>
        <w:rPr>
          <w:rFonts w:hint="eastAsia"/>
        </w:rPr>
        <w:t>§</w:t>
      </w:r>
      <w:r>
        <w:t xml:space="preserve"> 2.3.6. </w:t>
      </w:r>
      <w:r>
        <w:rPr>
          <w:rFonts w:hint="eastAsia"/>
        </w:rPr>
        <w:t>Результаты</w:t>
      </w:r>
      <w:r>
        <w:t xml:space="preserve"> </w:t>
      </w:r>
      <w:r>
        <w:rPr>
          <w:rFonts w:hint="eastAsia"/>
        </w:rPr>
        <w:t>измерений</w:t>
      </w:r>
    </w:p>
    <w:p w14:paraId="4FD9A7AF" w14:textId="77777777" w:rsidR="00F73786" w:rsidRDefault="00F73786" w:rsidP="00F73786"/>
    <w:p w14:paraId="6C02C9A6" w14:textId="77777777" w:rsidR="00F73786" w:rsidRDefault="00F73786" w:rsidP="00F73786">
      <w:r>
        <w:rPr>
          <w:rFonts w:hint="eastAsia"/>
        </w:rPr>
        <w:t>§</w:t>
      </w:r>
      <w:r>
        <w:t xml:space="preserve"> 2.3.7. </w:t>
      </w:r>
      <w:r>
        <w:rPr>
          <w:rFonts w:hint="eastAsia"/>
        </w:rPr>
        <w:t>Инструментальный</w:t>
      </w:r>
      <w:r>
        <w:t xml:space="preserve"> </w:t>
      </w:r>
      <w:r>
        <w:rPr>
          <w:rFonts w:hint="eastAsia"/>
        </w:rPr>
        <w:t>анализ</w:t>
      </w:r>
      <w:r>
        <w:t xml:space="preserve">: </w:t>
      </w:r>
      <w:r>
        <w:rPr>
          <w:rFonts w:hint="eastAsia"/>
        </w:rPr>
        <w:t>метод</w:t>
      </w:r>
      <w:r>
        <w:t xml:space="preserve"> </w:t>
      </w:r>
      <w:r>
        <w:rPr>
          <w:rFonts w:hint="eastAsia"/>
        </w:rPr>
        <w:t>главных</w:t>
      </w:r>
      <w:r>
        <w:t xml:space="preserve"> </w:t>
      </w:r>
      <w:r>
        <w:rPr>
          <w:rFonts w:hint="eastAsia"/>
        </w:rPr>
        <w:t>компонент</w:t>
      </w:r>
    </w:p>
    <w:p w14:paraId="41FEE6C8" w14:textId="77777777" w:rsidR="00F73786" w:rsidRDefault="00F73786" w:rsidP="00F73786"/>
    <w:p w14:paraId="6AE85BB3" w14:textId="77777777" w:rsidR="00F73786" w:rsidRDefault="00F73786" w:rsidP="00F73786">
      <w:r>
        <w:rPr>
          <w:rFonts w:hint="eastAsia"/>
        </w:rPr>
        <w:t>§</w:t>
      </w:r>
      <w:r>
        <w:t xml:space="preserve"> 2.3.8. </w:t>
      </w:r>
      <w:r>
        <w:rPr>
          <w:rFonts w:hint="eastAsia"/>
        </w:rPr>
        <w:t>Результаты</w:t>
      </w:r>
      <w:r>
        <w:t xml:space="preserve"> </w:t>
      </w:r>
      <w:r>
        <w:rPr>
          <w:rFonts w:hint="eastAsia"/>
        </w:rPr>
        <w:t>применения</w:t>
      </w:r>
      <w:r>
        <w:t xml:space="preserve"> </w:t>
      </w:r>
      <w:r>
        <w:rPr>
          <w:rFonts w:hint="eastAsia"/>
        </w:rPr>
        <w:t>МГК</w:t>
      </w:r>
      <w:r>
        <w:t xml:space="preserve"> </w:t>
      </w:r>
      <w:r>
        <w:rPr>
          <w:rFonts w:hint="eastAsia"/>
        </w:rPr>
        <w:t>и</w:t>
      </w:r>
      <w:r>
        <w:t xml:space="preserve"> </w:t>
      </w:r>
      <w:r>
        <w:rPr>
          <w:rFonts w:hint="eastAsia"/>
        </w:rPr>
        <w:t>интерпретация</w:t>
      </w:r>
    </w:p>
    <w:p w14:paraId="6F12C215" w14:textId="77777777" w:rsidR="00F73786" w:rsidRDefault="00F73786" w:rsidP="00F73786"/>
    <w:p w14:paraId="3DAC9ABD" w14:textId="77777777" w:rsidR="00F73786" w:rsidRDefault="00F73786" w:rsidP="00F73786">
      <w:r>
        <w:rPr>
          <w:rFonts w:hint="eastAsia"/>
        </w:rPr>
        <w:t>§</w:t>
      </w:r>
      <w:r>
        <w:t xml:space="preserve"> 2.3.9. </w:t>
      </w:r>
      <w:r>
        <w:rPr>
          <w:rFonts w:hint="eastAsia"/>
        </w:rPr>
        <w:t>Краткие</w:t>
      </w:r>
      <w:r>
        <w:t xml:space="preserve"> </w:t>
      </w:r>
      <w:r>
        <w:rPr>
          <w:rFonts w:hint="eastAsia"/>
        </w:rPr>
        <w:t>выводы</w:t>
      </w:r>
    </w:p>
    <w:p w14:paraId="21B908EC" w14:textId="77777777" w:rsidR="00F73786" w:rsidRDefault="00F73786" w:rsidP="00F73786"/>
    <w:p w14:paraId="52980B6B" w14:textId="77777777" w:rsidR="00F73786" w:rsidRDefault="00F73786" w:rsidP="00F73786">
      <w:r>
        <w:rPr>
          <w:rFonts w:hint="eastAsia"/>
        </w:rPr>
        <w:t>§</w:t>
      </w:r>
      <w:r>
        <w:t xml:space="preserve"> 2.3.10. </w:t>
      </w:r>
      <w:r>
        <w:rPr>
          <w:rFonts w:hint="eastAsia"/>
        </w:rPr>
        <w:t>Структура</w:t>
      </w:r>
      <w:r>
        <w:t xml:space="preserve"> </w:t>
      </w:r>
      <w:r>
        <w:rPr>
          <w:rFonts w:hint="eastAsia"/>
        </w:rPr>
        <w:t>вариативности</w:t>
      </w:r>
      <w:r>
        <w:t xml:space="preserve"> </w:t>
      </w:r>
      <w:r>
        <w:rPr>
          <w:rFonts w:hint="eastAsia"/>
        </w:rPr>
        <w:t>произнесений</w:t>
      </w:r>
      <w:r>
        <w:t xml:space="preserve"> </w:t>
      </w:r>
      <w:r>
        <w:rPr>
          <w:rFonts w:hint="eastAsia"/>
        </w:rPr>
        <w:t>в</w:t>
      </w:r>
      <w:r>
        <w:t xml:space="preserve"> </w:t>
      </w:r>
      <w:r>
        <w:rPr>
          <w:rFonts w:hint="eastAsia"/>
        </w:rPr>
        <w:t>исследованных</w:t>
      </w:r>
      <w:r>
        <w:t xml:space="preserve"> </w:t>
      </w:r>
      <w:r>
        <w:rPr>
          <w:rFonts w:hint="eastAsia"/>
        </w:rPr>
        <w:t>языках</w:t>
      </w:r>
    </w:p>
    <w:p w14:paraId="2DFADEDD" w14:textId="77777777" w:rsidR="00F73786" w:rsidRDefault="00F73786" w:rsidP="00F73786"/>
    <w:p w14:paraId="0C4499B5" w14:textId="77777777" w:rsidR="00F73786" w:rsidRDefault="00F73786" w:rsidP="00F73786">
      <w:r>
        <w:rPr>
          <w:rFonts w:hint="eastAsia"/>
        </w:rPr>
        <w:t>§</w:t>
      </w:r>
      <w:r>
        <w:t xml:space="preserve"> 2.4. </w:t>
      </w:r>
      <w:r>
        <w:rPr>
          <w:rFonts w:hint="eastAsia"/>
        </w:rPr>
        <w:t>Выводы</w:t>
      </w:r>
    </w:p>
    <w:p w14:paraId="3EC96AED" w14:textId="77777777" w:rsidR="00F73786" w:rsidRDefault="00F73786" w:rsidP="00F73786"/>
    <w:p w14:paraId="5017EC73" w14:textId="77777777" w:rsidR="00F73786" w:rsidRDefault="00F73786" w:rsidP="00F73786">
      <w:r>
        <w:rPr>
          <w:rFonts w:hint="eastAsia"/>
        </w:rPr>
        <w:t>Глава</w:t>
      </w:r>
      <w:r>
        <w:t xml:space="preserve"> 3. </w:t>
      </w:r>
      <w:r>
        <w:rPr>
          <w:rFonts w:hint="eastAsia"/>
        </w:rPr>
        <w:t>Типология</w:t>
      </w:r>
      <w:r>
        <w:t xml:space="preserve"> </w:t>
      </w:r>
      <w:r>
        <w:rPr>
          <w:rFonts w:hint="eastAsia"/>
        </w:rPr>
        <w:t>ассибилятивных</w:t>
      </w:r>
      <w:r>
        <w:t xml:space="preserve"> </w:t>
      </w:r>
      <w:r>
        <w:rPr>
          <w:rFonts w:hint="eastAsia"/>
        </w:rPr>
        <w:t>изменений</w:t>
      </w:r>
    </w:p>
    <w:p w14:paraId="40D6D643" w14:textId="77777777" w:rsidR="00F73786" w:rsidRDefault="00F73786" w:rsidP="00F73786"/>
    <w:p w14:paraId="0CE6A40E" w14:textId="77777777" w:rsidR="00F73786" w:rsidRDefault="00F73786" w:rsidP="00F73786">
      <w:r>
        <w:rPr>
          <w:rFonts w:hint="eastAsia"/>
        </w:rPr>
        <w:t>§</w:t>
      </w:r>
      <w:r>
        <w:t xml:space="preserve"> 3.1. </w:t>
      </w:r>
      <w:r>
        <w:rPr>
          <w:rFonts w:hint="eastAsia"/>
        </w:rPr>
        <w:t>Выявление</w:t>
      </w:r>
      <w:r>
        <w:t xml:space="preserve"> </w:t>
      </w:r>
      <w:r>
        <w:rPr>
          <w:rFonts w:hint="eastAsia"/>
        </w:rPr>
        <w:t>изменений</w:t>
      </w:r>
      <w:r>
        <w:t xml:space="preserve"> </w:t>
      </w:r>
      <w:r>
        <w:rPr>
          <w:rFonts w:hint="eastAsia"/>
        </w:rPr>
        <w:t>и</w:t>
      </w:r>
      <w:r>
        <w:t xml:space="preserve"> </w:t>
      </w:r>
      <w:r>
        <w:rPr>
          <w:rFonts w:hint="eastAsia"/>
        </w:rPr>
        <w:t>методологические</w:t>
      </w:r>
      <w:r>
        <w:t xml:space="preserve"> </w:t>
      </w:r>
      <w:r>
        <w:rPr>
          <w:rFonts w:hint="eastAsia"/>
        </w:rPr>
        <w:t>вопросы</w:t>
      </w:r>
    </w:p>
    <w:p w14:paraId="07306D27" w14:textId="77777777" w:rsidR="00F73786" w:rsidRDefault="00F73786" w:rsidP="00F73786"/>
    <w:p w14:paraId="67D83041" w14:textId="77777777" w:rsidR="00F73786" w:rsidRDefault="00F73786" w:rsidP="00F73786">
      <w:r>
        <w:rPr>
          <w:rFonts w:hint="eastAsia"/>
        </w:rPr>
        <w:t>§</w:t>
      </w:r>
      <w:r>
        <w:t xml:space="preserve"> 3.1.1. </w:t>
      </w:r>
      <w:r>
        <w:rPr>
          <w:rFonts w:hint="eastAsia"/>
        </w:rPr>
        <w:t>Проблема</w:t>
      </w:r>
      <w:r>
        <w:t xml:space="preserve"> </w:t>
      </w:r>
      <w:r>
        <w:rPr>
          <w:rFonts w:hint="eastAsia"/>
        </w:rPr>
        <w:t>привлечения</w:t>
      </w:r>
      <w:r>
        <w:t xml:space="preserve"> </w:t>
      </w:r>
      <w:r>
        <w:rPr>
          <w:rFonts w:hint="eastAsia"/>
        </w:rPr>
        <w:t>вторичных</w:t>
      </w:r>
      <w:r>
        <w:t xml:space="preserve"> </w:t>
      </w:r>
      <w:r>
        <w:rPr>
          <w:rFonts w:hint="eastAsia"/>
        </w:rPr>
        <w:t>данных</w:t>
      </w:r>
    </w:p>
    <w:p w14:paraId="6BC02B91" w14:textId="77777777" w:rsidR="00F73786" w:rsidRDefault="00F73786" w:rsidP="00F73786"/>
    <w:p w14:paraId="4654407A" w14:textId="77777777" w:rsidR="00F73786" w:rsidRDefault="00F73786" w:rsidP="00F73786">
      <w:r>
        <w:rPr>
          <w:rFonts w:hint="eastAsia"/>
        </w:rPr>
        <w:t>§</w:t>
      </w:r>
      <w:r>
        <w:t xml:space="preserve"> 3.1.2. </w:t>
      </w:r>
      <w:r>
        <w:rPr>
          <w:rFonts w:hint="eastAsia"/>
        </w:rPr>
        <w:t>Проблема</w:t>
      </w:r>
      <w:r>
        <w:t xml:space="preserve"> </w:t>
      </w:r>
      <w:r>
        <w:rPr>
          <w:rFonts w:hint="eastAsia"/>
        </w:rPr>
        <w:t>привлечения</w:t>
      </w:r>
      <w:r>
        <w:t xml:space="preserve"> </w:t>
      </w:r>
      <w:r>
        <w:rPr>
          <w:rFonts w:hint="eastAsia"/>
        </w:rPr>
        <w:t>реконструкций</w:t>
      </w:r>
      <w:r>
        <w:t xml:space="preserve"> </w:t>
      </w:r>
      <w:r>
        <w:rPr>
          <w:rFonts w:hint="eastAsia"/>
        </w:rPr>
        <w:t>фонетических</w:t>
      </w:r>
      <w:r>
        <w:t xml:space="preserve"> </w:t>
      </w:r>
      <w:r>
        <w:rPr>
          <w:rFonts w:hint="eastAsia"/>
        </w:rPr>
        <w:t>систем</w:t>
      </w:r>
    </w:p>
    <w:p w14:paraId="293A6A41" w14:textId="77777777" w:rsidR="00F73786" w:rsidRDefault="00F73786" w:rsidP="00F73786"/>
    <w:p w14:paraId="410B0299" w14:textId="77777777" w:rsidR="00F73786" w:rsidRDefault="00F73786" w:rsidP="00F73786">
      <w:r>
        <w:rPr>
          <w:rFonts w:hint="eastAsia"/>
        </w:rPr>
        <w:t>§</w:t>
      </w:r>
      <w:r>
        <w:t xml:space="preserve"> 3.2. </w:t>
      </w:r>
      <w:r>
        <w:rPr>
          <w:rFonts w:hint="eastAsia"/>
        </w:rPr>
        <w:t>Типы</w:t>
      </w:r>
      <w:r>
        <w:t xml:space="preserve"> </w:t>
      </w:r>
      <w:r>
        <w:rPr>
          <w:rFonts w:hint="eastAsia"/>
        </w:rPr>
        <w:t>ассибиляции</w:t>
      </w:r>
      <w:r>
        <w:t xml:space="preserve"> (</w:t>
      </w:r>
      <w:r>
        <w:rPr>
          <w:rFonts w:hint="eastAsia"/>
        </w:rPr>
        <w:t>приобретения</w:t>
      </w:r>
      <w:r>
        <w:t xml:space="preserve"> </w:t>
      </w:r>
      <w:r>
        <w:rPr>
          <w:rFonts w:hint="eastAsia"/>
        </w:rPr>
        <w:t>сибилянтных</w:t>
      </w:r>
      <w:r>
        <w:t xml:space="preserve"> </w:t>
      </w:r>
      <w:r>
        <w:rPr>
          <w:rFonts w:hint="eastAsia"/>
        </w:rPr>
        <w:t>свойств</w:t>
      </w:r>
      <w:r>
        <w:t>)</w:t>
      </w:r>
    </w:p>
    <w:p w14:paraId="5E6F9041" w14:textId="77777777" w:rsidR="00F73786" w:rsidRDefault="00F73786" w:rsidP="00F73786"/>
    <w:p w14:paraId="78FE044C" w14:textId="77777777" w:rsidR="00F73786" w:rsidRDefault="00F73786" w:rsidP="00F73786">
      <w:r>
        <w:rPr>
          <w:rFonts w:hint="eastAsia"/>
        </w:rPr>
        <w:t>§</w:t>
      </w:r>
      <w:r>
        <w:t xml:space="preserve"> 3.2.1. </w:t>
      </w:r>
      <w:r>
        <w:rPr>
          <w:rFonts w:hint="eastAsia"/>
        </w:rPr>
        <w:t>Построение</w:t>
      </w:r>
      <w:r>
        <w:t xml:space="preserve"> </w:t>
      </w:r>
      <w:r>
        <w:rPr>
          <w:rFonts w:hint="eastAsia"/>
        </w:rPr>
        <w:t>типологии</w:t>
      </w:r>
    </w:p>
    <w:p w14:paraId="43F7CD06" w14:textId="77777777" w:rsidR="00F73786" w:rsidRDefault="00F73786" w:rsidP="00F73786"/>
    <w:p w14:paraId="14812AEF" w14:textId="77777777" w:rsidR="00F73786" w:rsidRDefault="00F73786" w:rsidP="00F73786">
      <w:r>
        <w:rPr>
          <w:rFonts w:hint="eastAsia"/>
        </w:rPr>
        <w:t>§</w:t>
      </w:r>
      <w:r>
        <w:t xml:space="preserve"> 3.2.2. </w:t>
      </w:r>
      <w:r>
        <w:rPr>
          <w:rFonts w:hint="eastAsia"/>
        </w:rPr>
        <w:t>Диахроническая</w:t>
      </w:r>
      <w:r>
        <w:t xml:space="preserve"> </w:t>
      </w:r>
      <w:r>
        <w:rPr>
          <w:rFonts w:hint="eastAsia"/>
        </w:rPr>
        <w:t>ассибиляция</w:t>
      </w:r>
    </w:p>
    <w:p w14:paraId="3A58DECD" w14:textId="77777777" w:rsidR="00F73786" w:rsidRDefault="00F73786" w:rsidP="00F73786"/>
    <w:p w14:paraId="7E683F5A" w14:textId="77777777" w:rsidR="00F73786" w:rsidRDefault="00F73786" w:rsidP="00F73786">
      <w:r>
        <w:rPr>
          <w:rFonts w:hint="eastAsia"/>
        </w:rPr>
        <w:t>§</w:t>
      </w:r>
      <w:r>
        <w:t xml:space="preserve"> 3.2.3. </w:t>
      </w:r>
      <w:r>
        <w:rPr>
          <w:rFonts w:hint="eastAsia"/>
        </w:rPr>
        <w:t>Синхронная</w:t>
      </w:r>
      <w:r>
        <w:t xml:space="preserve"> </w:t>
      </w:r>
      <w:r>
        <w:rPr>
          <w:rFonts w:hint="eastAsia"/>
        </w:rPr>
        <w:t>ассибиляция</w:t>
      </w:r>
    </w:p>
    <w:p w14:paraId="00535A95" w14:textId="77777777" w:rsidR="00F73786" w:rsidRDefault="00F73786" w:rsidP="00F73786"/>
    <w:p w14:paraId="18C6B569" w14:textId="77777777" w:rsidR="00F73786" w:rsidRDefault="00F73786" w:rsidP="00F73786">
      <w:r>
        <w:rPr>
          <w:rFonts w:hint="eastAsia"/>
        </w:rPr>
        <w:t>§</w:t>
      </w:r>
      <w:r>
        <w:t xml:space="preserve"> 3.2.4. </w:t>
      </w:r>
      <w:r>
        <w:rPr>
          <w:rFonts w:hint="eastAsia"/>
        </w:rPr>
        <w:t>Обсуждение</w:t>
      </w:r>
      <w:r>
        <w:t xml:space="preserve"> </w:t>
      </w:r>
      <w:r>
        <w:rPr>
          <w:rFonts w:hint="eastAsia"/>
        </w:rPr>
        <w:t>отдельных</w:t>
      </w:r>
      <w:r>
        <w:t xml:space="preserve"> </w:t>
      </w:r>
      <w:r>
        <w:rPr>
          <w:rFonts w:hint="eastAsia"/>
        </w:rPr>
        <w:t>типов</w:t>
      </w:r>
      <w:r>
        <w:t xml:space="preserve"> </w:t>
      </w:r>
      <w:r>
        <w:rPr>
          <w:rFonts w:hint="eastAsia"/>
        </w:rPr>
        <w:t>ассибиляции</w:t>
      </w:r>
    </w:p>
    <w:p w14:paraId="1A2A483A" w14:textId="77777777" w:rsidR="00F73786" w:rsidRDefault="00F73786" w:rsidP="00F73786"/>
    <w:p w14:paraId="63219B10" w14:textId="77777777" w:rsidR="00F73786" w:rsidRDefault="00F73786" w:rsidP="00F73786">
      <w:r>
        <w:rPr>
          <w:rFonts w:hint="eastAsia"/>
        </w:rPr>
        <w:t>§</w:t>
      </w:r>
      <w:r>
        <w:t xml:space="preserve"> 3.3. </w:t>
      </w:r>
      <w:r>
        <w:rPr>
          <w:rFonts w:hint="eastAsia"/>
        </w:rPr>
        <w:t>Обсуждение</w:t>
      </w:r>
    </w:p>
    <w:p w14:paraId="1B46977A" w14:textId="77777777" w:rsidR="00F73786" w:rsidRDefault="00F73786" w:rsidP="00F73786"/>
    <w:p w14:paraId="7E2DE720" w14:textId="77777777" w:rsidR="00F73786" w:rsidRDefault="00F73786" w:rsidP="00F73786">
      <w:r>
        <w:rPr>
          <w:rFonts w:hint="eastAsia"/>
        </w:rPr>
        <w:t>§</w:t>
      </w:r>
      <w:r>
        <w:t xml:space="preserve"> 3.4. </w:t>
      </w:r>
      <w:r>
        <w:rPr>
          <w:rFonts w:hint="eastAsia"/>
        </w:rPr>
        <w:t>Выводы</w:t>
      </w:r>
    </w:p>
    <w:p w14:paraId="4208C597" w14:textId="77777777" w:rsidR="00F73786" w:rsidRDefault="00F73786" w:rsidP="00F73786"/>
    <w:p w14:paraId="6590FB35" w14:textId="77777777" w:rsidR="00F73786" w:rsidRDefault="00F73786" w:rsidP="00F73786">
      <w:r>
        <w:rPr>
          <w:rFonts w:hint="eastAsia"/>
        </w:rPr>
        <w:t>§</w:t>
      </w:r>
      <w:r>
        <w:t xml:space="preserve"> 3.5. </w:t>
      </w:r>
      <w:r>
        <w:rPr>
          <w:rFonts w:hint="eastAsia"/>
        </w:rPr>
        <w:t>Базы</w:t>
      </w:r>
      <w:r>
        <w:t xml:space="preserve"> </w:t>
      </w:r>
      <w:r>
        <w:rPr>
          <w:rFonts w:hint="eastAsia"/>
        </w:rPr>
        <w:t>данных</w:t>
      </w:r>
      <w:r>
        <w:t xml:space="preserve"> </w:t>
      </w:r>
      <w:r>
        <w:rPr>
          <w:rFonts w:hint="eastAsia"/>
        </w:rPr>
        <w:t>и</w:t>
      </w:r>
      <w:r>
        <w:t xml:space="preserve"> </w:t>
      </w:r>
      <w:r>
        <w:rPr>
          <w:rFonts w:hint="eastAsia"/>
        </w:rPr>
        <w:t>БСБЭ</w:t>
      </w:r>
    </w:p>
    <w:p w14:paraId="060219CB" w14:textId="77777777" w:rsidR="00F73786" w:rsidRDefault="00F73786" w:rsidP="00F73786"/>
    <w:p w14:paraId="19A425B0" w14:textId="77777777" w:rsidR="00F73786" w:rsidRDefault="00F73786" w:rsidP="00F73786">
      <w:r>
        <w:rPr>
          <w:rFonts w:hint="eastAsia"/>
        </w:rPr>
        <w:t>Глава</w:t>
      </w:r>
      <w:r>
        <w:t xml:space="preserve"> 4. </w:t>
      </w:r>
      <w:r>
        <w:rPr>
          <w:rFonts w:hint="eastAsia"/>
        </w:rPr>
        <w:t>Ассибиляция</w:t>
      </w:r>
      <w:r>
        <w:t xml:space="preserve"> </w:t>
      </w:r>
      <w:r>
        <w:rPr>
          <w:rFonts w:hint="eastAsia"/>
        </w:rPr>
        <w:t>губно</w:t>
      </w:r>
      <w:r>
        <w:t>-</w:t>
      </w:r>
      <w:r>
        <w:rPr>
          <w:rFonts w:hint="eastAsia"/>
        </w:rPr>
        <w:t>зубных</w:t>
      </w:r>
      <w:r>
        <w:t xml:space="preserve"> </w:t>
      </w:r>
      <w:r>
        <w:rPr>
          <w:rFonts w:hint="eastAsia"/>
        </w:rPr>
        <w:t>фрикативных</w:t>
      </w:r>
      <w:r>
        <w:t xml:space="preserve"> </w:t>
      </w:r>
      <w:r>
        <w:rPr>
          <w:rFonts w:hint="eastAsia"/>
        </w:rPr>
        <w:t>согласных</w:t>
      </w:r>
    </w:p>
    <w:p w14:paraId="49469978" w14:textId="77777777" w:rsidR="00F73786" w:rsidRDefault="00F73786" w:rsidP="00F73786"/>
    <w:p w14:paraId="347A63D7" w14:textId="77777777" w:rsidR="00F73786" w:rsidRDefault="00F73786" w:rsidP="00F73786">
      <w:r>
        <w:rPr>
          <w:rFonts w:hint="eastAsia"/>
        </w:rPr>
        <w:t>§</w:t>
      </w:r>
      <w:r>
        <w:t xml:space="preserve"> 4.1. </w:t>
      </w:r>
      <w:r>
        <w:rPr>
          <w:rFonts w:hint="eastAsia"/>
        </w:rPr>
        <w:t>Палатализация</w:t>
      </w:r>
      <w:r>
        <w:t xml:space="preserve"> </w:t>
      </w:r>
      <w:r>
        <w:rPr>
          <w:rFonts w:hint="eastAsia"/>
        </w:rPr>
        <w:t>и</w:t>
      </w:r>
      <w:r>
        <w:t xml:space="preserve"> </w:t>
      </w:r>
      <w:r>
        <w:rPr>
          <w:rFonts w:hint="eastAsia"/>
        </w:rPr>
        <w:t>лабиализация</w:t>
      </w:r>
    </w:p>
    <w:p w14:paraId="56550160" w14:textId="77777777" w:rsidR="00F73786" w:rsidRDefault="00F73786" w:rsidP="00F73786"/>
    <w:p w14:paraId="1622AAA7" w14:textId="77777777" w:rsidR="00F73786" w:rsidRDefault="00F73786" w:rsidP="00F73786">
      <w:r>
        <w:rPr>
          <w:rFonts w:hint="eastAsia"/>
        </w:rPr>
        <w:t>§</w:t>
      </w:r>
      <w:r>
        <w:t xml:space="preserve"> 4.2. </w:t>
      </w:r>
      <w:r>
        <w:rPr>
          <w:rFonts w:hint="eastAsia"/>
        </w:rPr>
        <w:t>Палатализация</w:t>
      </w:r>
      <w:r>
        <w:t xml:space="preserve"> </w:t>
      </w:r>
      <w:r>
        <w:rPr>
          <w:rFonts w:hint="eastAsia"/>
        </w:rPr>
        <w:t>губных</w:t>
      </w:r>
      <w:r>
        <w:t xml:space="preserve"> </w:t>
      </w:r>
      <w:r>
        <w:rPr>
          <w:rFonts w:hint="eastAsia"/>
        </w:rPr>
        <w:t>согласных</w:t>
      </w:r>
    </w:p>
    <w:p w14:paraId="4AF975ED" w14:textId="77777777" w:rsidR="00F73786" w:rsidRDefault="00F73786" w:rsidP="00F73786"/>
    <w:p w14:paraId="5F2DD3D9" w14:textId="77777777" w:rsidR="00F73786" w:rsidRDefault="00F73786" w:rsidP="00F73786">
      <w:r>
        <w:rPr>
          <w:rFonts w:hint="eastAsia"/>
        </w:rPr>
        <w:t>§</w:t>
      </w:r>
      <w:r>
        <w:t xml:space="preserve"> 4.2.1. </w:t>
      </w:r>
      <w:r>
        <w:rPr>
          <w:rFonts w:hint="eastAsia"/>
        </w:rPr>
        <w:t>Губной</w:t>
      </w:r>
      <w:r>
        <w:t xml:space="preserve"> + </w:t>
      </w:r>
      <w:r>
        <w:rPr>
          <w:rFonts w:hint="eastAsia"/>
        </w:rPr>
        <w:t>латеральный</w:t>
      </w:r>
      <w:r>
        <w:t xml:space="preserve"> &gt; </w:t>
      </w:r>
      <w:r>
        <w:rPr>
          <w:rFonts w:hint="eastAsia"/>
        </w:rPr>
        <w:t>«</w:t>
      </w:r>
      <w:r>
        <w:rPr>
          <w:rFonts w:hint="eastAsia"/>
        </w:rPr>
        <w:t>шипящий</w:t>
      </w:r>
      <w:r>
        <w:rPr>
          <w:rFonts w:hint="eastAsia"/>
        </w:rPr>
        <w:t>»</w:t>
      </w:r>
    </w:p>
    <w:p w14:paraId="7C2501FF" w14:textId="77777777" w:rsidR="00F73786" w:rsidRDefault="00F73786" w:rsidP="00F73786"/>
    <w:p w14:paraId="32CA8F7F" w14:textId="77777777" w:rsidR="00F73786" w:rsidRDefault="00F73786" w:rsidP="00F73786">
      <w:r>
        <w:rPr>
          <w:rFonts w:hint="eastAsia"/>
        </w:rPr>
        <w:t>§</w:t>
      </w:r>
      <w:r>
        <w:t xml:space="preserve"> 4.2.2. </w:t>
      </w:r>
      <w:r>
        <w:rPr>
          <w:rFonts w:hint="eastAsia"/>
        </w:rPr>
        <w:t>Губной</w:t>
      </w:r>
      <w:r>
        <w:t xml:space="preserve"> + </w:t>
      </w:r>
      <w:r>
        <w:rPr>
          <w:rFonts w:hint="eastAsia"/>
        </w:rPr>
        <w:t>йот</w:t>
      </w:r>
      <w:r>
        <w:t xml:space="preserve"> </w:t>
      </w:r>
      <w:r>
        <w:rPr>
          <w:rFonts w:hint="eastAsia"/>
        </w:rPr>
        <w:t>или</w:t>
      </w:r>
      <w:r>
        <w:t xml:space="preserve"> </w:t>
      </w:r>
      <w:r>
        <w:rPr>
          <w:rFonts w:hint="eastAsia"/>
        </w:rPr>
        <w:t>передний</w:t>
      </w:r>
      <w:r>
        <w:t xml:space="preserve"> </w:t>
      </w:r>
      <w:r>
        <w:rPr>
          <w:rFonts w:hint="eastAsia"/>
        </w:rPr>
        <w:t>гласный</w:t>
      </w:r>
      <w:r>
        <w:t xml:space="preserve"> &gt; </w:t>
      </w:r>
      <w:r>
        <w:rPr>
          <w:rFonts w:hint="eastAsia"/>
        </w:rPr>
        <w:t>«</w:t>
      </w:r>
      <w:r>
        <w:rPr>
          <w:rFonts w:hint="eastAsia"/>
        </w:rPr>
        <w:t>шипящий</w:t>
      </w:r>
      <w:r>
        <w:rPr>
          <w:rFonts w:hint="eastAsia"/>
        </w:rPr>
        <w:t>»</w:t>
      </w:r>
    </w:p>
    <w:p w14:paraId="1FEFB85B" w14:textId="77777777" w:rsidR="00F73786" w:rsidRDefault="00F73786" w:rsidP="00F73786"/>
    <w:p w14:paraId="4A803DE5" w14:textId="77777777" w:rsidR="00F73786" w:rsidRDefault="00F73786" w:rsidP="00F73786">
      <w:r>
        <w:rPr>
          <w:rFonts w:hint="eastAsia"/>
        </w:rPr>
        <w:t>§</w:t>
      </w:r>
      <w:r>
        <w:t xml:space="preserve"> 4.2.3. </w:t>
      </w:r>
      <w:r>
        <w:rPr>
          <w:rFonts w:hint="eastAsia"/>
        </w:rPr>
        <w:t>Загадка</w:t>
      </w:r>
      <w:r>
        <w:t xml:space="preserve"> </w:t>
      </w:r>
      <w:r>
        <w:rPr>
          <w:rFonts w:hint="eastAsia"/>
        </w:rPr>
        <w:t>о</w:t>
      </w:r>
      <w:r>
        <w:t xml:space="preserve"> </w:t>
      </w:r>
      <w:r>
        <w:rPr>
          <w:rFonts w:hint="eastAsia"/>
        </w:rPr>
        <w:t>картошке</w:t>
      </w:r>
    </w:p>
    <w:p w14:paraId="34D354EE" w14:textId="77777777" w:rsidR="00F73786" w:rsidRDefault="00F73786" w:rsidP="00F73786"/>
    <w:p w14:paraId="2A6E0707" w14:textId="77777777" w:rsidR="00F73786" w:rsidRDefault="00F73786" w:rsidP="00F73786">
      <w:r>
        <w:rPr>
          <w:rFonts w:hint="eastAsia"/>
        </w:rPr>
        <w:t>§</w:t>
      </w:r>
      <w:r>
        <w:t xml:space="preserve"> 4.2.4. </w:t>
      </w:r>
      <w:r>
        <w:rPr>
          <w:rFonts w:hint="eastAsia"/>
        </w:rPr>
        <w:t>Близость</w:t>
      </w:r>
      <w:r>
        <w:t xml:space="preserve"> </w:t>
      </w:r>
      <w:r>
        <w:rPr>
          <w:rFonts w:hint="eastAsia"/>
        </w:rPr>
        <w:t>губно</w:t>
      </w:r>
      <w:r>
        <w:t>-</w:t>
      </w:r>
      <w:r>
        <w:rPr>
          <w:rFonts w:hint="eastAsia"/>
        </w:rPr>
        <w:t>зубных</w:t>
      </w:r>
      <w:r>
        <w:t xml:space="preserve"> </w:t>
      </w:r>
      <w:r>
        <w:rPr>
          <w:rFonts w:hint="eastAsia"/>
        </w:rPr>
        <w:t>фрикативных</w:t>
      </w:r>
      <w:r>
        <w:t xml:space="preserve"> </w:t>
      </w:r>
      <w:r>
        <w:rPr>
          <w:rFonts w:hint="eastAsia"/>
        </w:rPr>
        <w:t>и</w:t>
      </w:r>
      <w:r>
        <w:t xml:space="preserve"> </w:t>
      </w:r>
      <w:r>
        <w:rPr>
          <w:rFonts w:hint="eastAsia"/>
        </w:rPr>
        <w:t>«</w:t>
      </w:r>
      <w:r>
        <w:rPr>
          <w:rFonts w:hint="eastAsia"/>
        </w:rPr>
        <w:t>шипящих</w:t>
      </w:r>
      <w:r>
        <w:rPr>
          <w:rFonts w:hint="eastAsia"/>
        </w:rPr>
        <w:t>»</w:t>
      </w:r>
      <w:r>
        <w:t xml:space="preserve"> </w:t>
      </w:r>
      <w:r>
        <w:rPr>
          <w:rFonts w:hint="eastAsia"/>
        </w:rPr>
        <w:t>сибилянтов</w:t>
      </w:r>
    </w:p>
    <w:p w14:paraId="5A1065D7" w14:textId="77777777" w:rsidR="00F73786" w:rsidRDefault="00F73786" w:rsidP="00F73786"/>
    <w:p w14:paraId="421FE231" w14:textId="77777777" w:rsidR="00F73786" w:rsidRDefault="00F73786" w:rsidP="00F73786">
      <w:r>
        <w:rPr>
          <w:rFonts w:hint="eastAsia"/>
        </w:rPr>
        <w:lastRenderedPageBreak/>
        <w:t>§</w:t>
      </w:r>
      <w:r>
        <w:t xml:space="preserve"> 4.3. </w:t>
      </w:r>
      <w:r>
        <w:rPr>
          <w:rFonts w:hint="eastAsia"/>
        </w:rPr>
        <w:t>Переход</w:t>
      </w:r>
      <w:r>
        <w:t xml:space="preserve"> </w:t>
      </w:r>
      <w:r>
        <w:rPr>
          <w:rFonts w:hint="eastAsia"/>
        </w:rPr>
        <w:t>губных</w:t>
      </w:r>
      <w:r>
        <w:t xml:space="preserve"> </w:t>
      </w:r>
      <w:r>
        <w:rPr>
          <w:rFonts w:hint="eastAsia"/>
        </w:rPr>
        <w:t>согласных</w:t>
      </w:r>
      <w:r>
        <w:t xml:space="preserve"> </w:t>
      </w:r>
      <w:r>
        <w:rPr>
          <w:rFonts w:hint="eastAsia"/>
        </w:rPr>
        <w:t>в</w:t>
      </w:r>
      <w:r>
        <w:t xml:space="preserve"> </w:t>
      </w:r>
      <w:r>
        <w:rPr>
          <w:rFonts w:hint="eastAsia"/>
        </w:rPr>
        <w:t>денто</w:t>
      </w:r>
      <w:r>
        <w:t>-</w:t>
      </w:r>
      <w:r>
        <w:rPr>
          <w:rFonts w:hint="eastAsia"/>
        </w:rPr>
        <w:t>альвеолярную</w:t>
      </w:r>
      <w:r>
        <w:t xml:space="preserve"> </w:t>
      </w:r>
      <w:r>
        <w:rPr>
          <w:rFonts w:hint="eastAsia"/>
        </w:rPr>
        <w:t>зону</w:t>
      </w:r>
    </w:p>
    <w:p w14:paraId="5C3539A8" w14:textId="77777777" w:rsidR="00F73786" w:rsidRDefault="00F73786" w:rsidP="00F73786"/>
    <w:p w14:paraId="00F1C34B" w14:textId="77777777" w:rsidR="00F73786" w:rsidRDefault="00F73786" w:rsidP="00F73786">
      <w:r>
        <w:rPr>
          <w:rFonts w:hint="eastAsia"/>
        </w:rPr>
        <w:t>§</w:t>
      </w:r>
      <w:r>
        <w:t xml:space="preserve"> 4.3.1. </w:t>
      </w:r>
      <w:r>
        <w:rPr>
          <w:rFonts w:hint="eastAsia"/>
        </w:rPr>
        <w:t>Синхрония</w:t>
      </w:r>
      <w:r>
        <w:t xml:space="preserve">: </w:t>
      </w:r>
      <w:r>
        <w:rPr>
          <w:rFonts w:hint="eastAsia"/>
        </w:rPr>
        <w:t>бесермянский</w:t>
      </w:r>
      <w:r>
        <w:t xml:space="preserve"> </w:t>
      </w:r>
      <w:r>
        <w:rPr>
          <w:rFonts w:hint="eastAsia"/>
        </w:rPr>
        <w:t>удмуртский</w:t>
      </w:r>
    </w:p>
    <w:p w14:paraId="55DDBEE1" w14:textId="77777777" w:rsidR="00F73786" w:rsidRDefault="00F73786" w:rsidP="00F73786"/>
    <w:p w14:paraId="36F0A524" w14:textId="77777777" w:rsidR="00F73786" w:rsidRDefault="00F73786" w:rsidP="00F73786">
      <w:r>
        <w:rPr>
          <w:rFonts w:hint="eastAsia"/>
        </w:rPr>
        <w:t>§</w:t>
      </w:r>
      <w:r>
        <w:t xml:space="preserve"> 4.3.2. </w:t>
      </w:r>
      <w:r>
        <w:rPr>
          <w:rFonts w:hint="eastAsia"/>
        </w:rPr>
        <w:t>Диахрония</w:t>
      </w:r>
      <w:r>
        <w:t xml:space="preserve">: </w:t>
      </w:r>
      <w:r>
        <w:rPr>
          <w:rFonts w:hint="eastAsia"/>
        </w:rPr>
        <w:t>ительменский</w:t>
      </w:r>
    </w:p>
    <w:p w14:paraId="48FC2E7E" w14:textId="77777777" w:rsidR="00F73786" w:rsidRDefault="00F73786" w:rsidP="00F73786"/>
    <w:p w14:paraId="0D907E81" w14:textId="77777777" w:rsidR="00F73786" w:rsidRDefault="00F73786" w:rsidP="00F73786">
      <w:r>
        <w:rPr>
          <w:rFonts w:hint="eastAsia"/>
        </w:rPr>
        <w:t>§</w:t>
      </w:r>
      <w:r>
        <w:t xml:space="preserve"> 4.4. </w:t>
      </w:r>
      <w:r>
        <w:rPr>
          <w:rFonts w:hint="eastAsia"/>
        </w:rPr>
        <w:t>Выводы</w:t>
      </w:r>
    </w:p>
    <w:p w14:paraId="7B51CF76" w14:textId="77777777" w:rsidR="00F73786" w:rsidRDefault="00F73786" w:rsidP="00F73786"/>
    <w:p w14:paraId="0C90CF57" w14:textId="77777777" w:rsidR="00F73786" w:rsidRDefault="00F73786" w:rsidP="00F73786">
      <w:r>
        <w:rPr>
          <w:rFonts w:hint="eastAsia"/>
        </w:rPr>
        <w:t>Глава</w:t>
      </w:r>
      <w:r>
        <w:t xml:space="preserve"> 5. </w:t>
      </w:r>
      <w:r>
        <w:rPr>
          <w:rFonts w:hint="eastAsia"/>
        </w:rPr>
        <w:t>Ассибиляция</w:t>
      </w:r>
      <w:r>
        <w:t xml:space="preserve"> </w:t>
      </w:r>
      <w:r>
        <w:rPr>
          <w:rFonts w:hint="eastAsia"/>
        </w:rPr>
        <w:t>латеральных</w:t>
      </w:r>
      <w:r>
        <w:t xml:space="preserve"> </w:t>
      </w:r>
      <w:r>
        <w:rPr>
          <w:rFonts w:hint="eastAsia"/>
        </w:rPr>
        <w:t>согласных</w:t>
      </w:r>
    </w:p>
    <w:p w14:paraId="2A6EFE9E" w14:textId="77777777" w:rsidR="00F73786" w:rsidRDefault="00F73786" w:rsidP="00F73786"/>
    <w:p w14:paraId="7F2ACE35" w14:textId="77777777" w:rsidR="00F73786" w:rsidRDefault="00F73786" w:rsidP="00F73786">
      <w:r>
        <w:rPr>
          <w:rFonts w:hint="eastAsia"/>
        </w:rPr>
        <w:t>§</w:t>
      </w:r>
      <w:r>
        <w:t xml:space="preserve"> 5.1. </w:t>
      </w:r>
      <w:r>
        <w:rPr>
          <w:rFonts w:hint="eastAsia"/>
        </w:rPr>
        <w:t>Артикуляционная</w:t>
      </w:r>
      <w:r>
        <w:t xml:space="preserve"> </w:t>
      </w:r>
      <w:r>
        <w:rPr>
          <w:rFonts w:hint="eastAsia"/>
        </w:rPr>
        <w:t>и</w:t>
      </w:r>
      <w:r>
        <w:t xml:space="preserve"> </w:t>
      </w:r>
      <w:r>
        <w:rPr>
          <w:rFonts w:hint="eastAsia"/>
        </w:rPr>
        <w:t>акустическая</w:t>
      </w:r>
      <w:r>
        <w:t xml:space="preserve"> </w:t>
      </w:r>
      <w:r>
        <w:rPr>
          <w:rFonts w:hint="eastAsia"/>
        </w:rPr>
        <w:t>вариативность</w:t>
      </w:r>
      <w:r>
        <w:t xml:space="preserve"> </w:t>
      </w:r>
      <w:r>
        <w:rPr>
          <w:rFonts w:hint="eastAsia"/>
        </w:rPr>
        <w:t>латеральных</w:t>
      </w:r>
      <w:r>
        <w:t xml:space="preserve"> </w:t>
      </w:r>
      <w:r>
        <w:rPr>
          <w:rFonts w:hint="eastAsia"/>
        </w:rPr>
        <w:t>фрикативных</w:t>
      </w:r>
    </w:p>
    <w:p w14:paraId="2835CD27" w14:textId="77777777" w:rsidR="00F73786" w:rsidRDefault="00F73786" w:rsidP="00F73786"/>
    <w:p w14:paraId="330C1B6C" w14:textId="77777777" w:rsidR="00F73786" w:rsidRDefault="00F73786" w:rsidP="00F73786">
      <w:r>
        <w:rPr>
          <w:rFonts w:hint="eastAsia"/>
        </w:rPr>
        <w:t>§</w:t>
      </w:r>
      <w:r>
        <w:t xml:space="preserve"> 5.2. </w:t>
      </w:r>
      <w:r>
        <w:rPr>
          <w:rFonts w:hint="eastAsia"/>
        </w:rPr>
        <w:t>Переход</w:t>
      </w:r>
      <w:r>
        <w:t xml:space="preserve"> </w:t>
      </w:r>
      <w:r>
        <w:rPr>
          <w:rFonts w:hint="eastAsia"/>
        </w:rPr>
        <w:t>латеральных</w:t>
      </w:r>
      <w:r>
        <w:t xml:space="preserve"> </w:t>
      </w:r>
      <w:r>
        <w:rPr>
          <w:rFonts w:hint="eastAsia"/>
        </w:rPr>
        <w:t>фрикативных</w:t>
      </w:r>
      <w:r>
        <w:t xml:space="preserve"> </w:t>
      </w:r>
      <w:r>
        <w:rPr>
          <w:rFonts w:hint="eastAsia"/>
        </w:rPr>
        <w:t>в</w:t>
      </w:r>
      <w:r>
        <w:t xml:space="preserve"> </w:t>
      </w:r>
      <w:r>
        <w:rPr>
          <w:rFonts w:hint="eastAsia"/>
        </w:rPr>
        <w:t>сибилянты</w:t>
      </w:r>
    </w:p>
    <w:p w14:paraId="7284D84C" w14:textId="77777777" w:rsidR="00F73786" w:rsidRDefault="00F73786" w:rsidP="00F73786"/>
    <w:p w14:paraId="6D6AC22F" w14:textId="77777777" w:rsidR="00F73786" w:rsidRDefault="00F73786" w:rsidP="00F73786">
      <w:r>
        <w:rPr>
          <w:rFonts w:hint="eastAsia"/>
        </w:rPr>
        <w:t>§</w:t>
      </w:r>
      <w:r>
        <w:t xml:space="preserve"> 5.3. </w:t>
      </w:r>
      <w:r>
        <w:rPr>
          <w:rFonts w:hint="eastAsia"/>
        </w:rPr>
        <w:t>Сибилянтные</w:t>
      </w:r>
      <w:r>
        <w:t xml:space="preserve"> </w:t>
      </w:r>
      <w:r>
        <w:rPr>
          <w:rFonts w:hint="eastAsia"/>
        </w:rPr>
        <w:t>реализации</w:t>
      </w:r>
      <w:r>
        <w:t xml:space="preserve"> </w:t>
      </w:r>
      <w:r>
        <w:rPr>
          <w:rFonts w:hint="eastAsia"/>
        </w:rPr>
        <w:t>латеральных</w:t>
      </w:r>
      <w:r>
        <w:t xml:space="preserve"> </w:t>
      </w:r>
      <w:r>
        <w:rPr>
          <w:rFonts w:hint="eastAsia"/>
        </w:rPr>
        <w:t>в</w:t>
      </w:r>
      <w:r>
        <w:t xml:space="preserve"> </w:t>
      </w:r>
      <w:r>
        <w:rPr>
          <w:rFonts w:hint="eastAsia"/>
        </w:rPr>
        <w:t>разных</w:t>
      </w:r>
      <w:r>
        <w:t xml:space="preserve"> </w:t>
      </w:r>
      <w:r>
        <w:rPr>
          <w:rFonts w:hint="eastAsia"/>
        </w:rPr>
        <w:t>языках</w:t>
      </w:r>
    </w:p>
    <w:p w14:paraId="33A8788A" w14:textId="77777777" w:rsidR="00F73786" w:rsidRDefault="00F73786" w:rsidP="00F73786"/>
    <w:p w14:paraId="61251C86" w14:textId="77777777" w:rsidR="00F73786" w:rsidRDefault="00F73786" w:rsidP="00F73786">
      <w:r>
        <w:rPr>
          <w:rFonts w:hint="eastAsia"/>
        </w:rPr>
        <w:t>§</w:t>
      </w:r>
      <w:r>
        <w:t xml:space="preserve"> 5.3.1. </w:t>
      </w:r>
      <w:r>
        <w:rPr>
          <w:rFonts w:hint="eastAsia"/>
        </w:rPr>
        <w:t>Хантыйский</w:t>
      </w:r>
      <w:r>
        <w:t xml:space="preserve"> </w:t>
      </w:r>
      <w:r>
        <w:rPr>
          <w:rFonts w:hint="eastAsia"/>
        </w:rPr>
        <w:t>язык</w:t>
      </w:r>
      <w:r>
        <w:t xml:space="preserve"> (</w:t>
      </w:r>
      <w:r>
        <w:rPr>
          <w:rFonts w:hint="eastAsia"/>
        </w:rPr>
        <w:t>тегинский</w:t>
      </w:r>
      <w:r>
        <w:t xml:space="preserve"> </w:t>
      </w:r>
      <w:r>
        <w:rPr>
          <w:rFonts w:hint="eastAsia"/>
        </w:rPr>
        <w:t>диалект</w:t>
      </w:r>
      <w:r>
        <w:t>)</w:t>
      </w:r>
    </w:p>
    <w:p w14:paraId="67C42B13" w14:textId="77777777" w:rsidR="00F73786" w:rsidRDefault="00F73786" w:rsidP="00F73786"/>
    <w:p w14:paraId="6BB57568" w14:textId="77777777" w:rsidR="00F73786" w:rsidRDefault="00F73786" w:rsidP="00F73786">
      <w:r>
        <w:rPr>
          <w:rFonts w:hint="eastAsia"/>
        </w:rPr>
        <w:t>§</w:t>
      </w:r>
      <w:r>
        <w:t xml:space="preserve"> 5.3.2. </w:t>
      </w:r>
      <w:r>
        <w:rPr>
          <w:rFonts w:hint="eastAsia"/>
        </w:rPr>
        <w:t>Чукотский</w:t>
      </w:r>
      <w:r>
        <w:t xml:space="preserve"> </w:t>
      </w:r>
      <w:r>
        <w:rPr>
          <w:rFonts w:hint="eastAsia"/>
        </w:rPr>
        <w:t>язык</w:t>
      </w:r>
      <w:r>
        <w:t xml:space="preserve"> (</w:t>
      </w:r>
      <w:r>
        <w:rPr>
          <w:rFonts w:hint="eastAsia"/>
        </w:rPr>
        <w:t>амгуэмский</w:t>
      </w:r>
      <w:r>
        <w:t xml:space="preserve"> </w:t>
      </w:r>
      <w:r>
        <w:rPr>
          <w:rFonts w:hint="eastAsia"/>
        </w:rPr>
        <w:t>диалект</w:t>
      </w:r>
      <w:r>
        <w:t>)</w:t>
      </w:r>
    </w:p>
    <w:p w14:paraId="2B65FA23" w14:textId="77777777" w:rsidR="00F73786" w:rsidRDefault="00F73786" w:rsidP="00F73786"/>
    <w:p w14:paraId="0239E52A" w14:textId="77777777" w:rsidR="00F73786" w:rsidRDefault="00F73786" w:rsidP="00F73786">
      <w:r>
        <w:rPr>
          <w:rFonts w:hint="eastAsia"/>
        </w:rPr>
        <w:t>§</w:t>
      </w:r>
      <w:r>
        <w:t xml:space="preserve"> 5.3.3. </w:t>
      </w:r>
      <w:r>
        <w:rPr>
          <w:rFonts w:hint="eastAsia"/>
        </w:rPr>
        <w:t>Андийский</w:t>
      </w:r>
      <w:r>
        <w:t xml:space="preserve"> </w:t>
      </w:r>
      <w:r>
        <w:rPr>
          <w:rFonts w:hint="eastAsia"/>
        </w:rPr>
        <w:t>язык</w:t>
      </w:r>
      <w:r>
        <w:t xml:space="preserve"> (</w:t>
      </w:r>
      <w:r>
        <w:rPr>
          <w:rFonts w:hint="eastAsia"/>
        </w:rPr>
        <w:t>зиловский</w:t>
      </w:r>
      <w:r>
        <w:t xml:space="preserve"> </w:t>
      </w:r>
      <w:r>
        <w:rPr>
          <w:rFonts w:hint="eastAsia"/>
        </w:rPr>
        <w:t>и</w:t>
      </w:r>
      <w:r>
        <w:t xml:space="preserve"> </w:t>
      </w:r>
      <w:r>
        <w:rPr>
          <w:rFonts w:hint="eastAsia"/>
        </w:rPr>
        <w:t>рикванинский</w:t>
      </w:r>
      <w:r>
        <w:t xml:space="preserve"> </w:t>
      </w:r>
      <w:r>
        <w:rPr>
          <w:rFonts w:hint="eastAsia"/>
        </w:rPr>
        <w:t>говоры</w:t>
      </w:r>
      <w:r>
        <w:t>)</w:t>
      </w:r>
    </w:p>
    <w:p w14:paraId="02192493" w14:textId="77777777" w:rsidR="00F73786" w:rsidRDefault="00F73786" w:rsidP="00F73786"/>
    <w:p w14:paraId="199CC43E" w14:textId="77777777" w:rsidR="00F73786" w:rsidRDefault="00F73786" w:rsidP="00F73786">
      <w:r>
        <w:rPr>
          <w:rFonts w:hint="eastAsia"/>
        </w:rPr>
        <w:t>§</w:t>
      </w:r>
      <w:r>
        <w:t xml:space="preserve"> 5.3.4. </w:t>
      </w:r>
      <w:r>
        <w:rPr>
          <w:rFonts w:hint="eastAsia"/>
        </w:rPr>
        <w:t>Убыхский</w:t>
      </w:r>
      <w:r>
        <w:t xml:space="preserve"> </w:t>
      </w:r>
      <w:r>
        <w:rPr>
          <w:rFonts w:hint="eastAsia"/>
        </w:rPr>
        <w:t>язык</w:t>
      </w:r>
    </w:p>
    <w:p w14:paraId="2E2148C6" w14:textId="77777777" w:rsidR="00F73786" w:rsidRDefault="00F73786" w:rsidP="00F73786"/>
    <w:p w14:paraId="4DF1A65E" w14:textId="77777777" w:rsidR="00F73786" w:rsidRDefault="00F73786" w:rsidP="00F73786">
      <w:r>
        <w:rPr>
          <w:rFonts w:hint="eastAsia"/>
        </w:rPr>
        <w:t>§</w:t>
      </w:r>
      <w:r>
        <w:t xml:space="preserve"> 5.4. </w:t>
      </w:r>
      <w:r>
        <w:rPr>
          <w:rFonts w:hint="eastAsia"/>
        </w:rPr>
        <w:t>Выводы</w:t>
      </w:r>
    </w:p>
    <w:p w14:paraId="4A8854FD" w14:textId="77777777" w:rsidR="00F73786" w:rsidRDefault="00F73786" w:rsidP="00F73786"/>
    <w:p w14:paraId="6B315CE0" w14:textId="77777777" w:rsidR="00F73786" w:rsidRDefault="00F73786" w:rsidP="00F73786">
      <w:r>
        <w:rPr>
          <w:rFonts w:hint="eastAsia"/>
        </w:rPr>
        <w:t>Заключение</w:t>
      </w:r>
    </w:p>
    <w:p w14:paraId="5FC4FDF3" w14:textId="77777777" w:rsidR="00F73786" w:rsidRDefault="00F73786" w:rsidP="00F73786"/>
    <w:p w14:paraId="234F47CB" w14:textId="77777777" w:rsidR="00F73786" w:rsidRDefault="00F73786" w:rsidP="00F73786">
      <w:r>
        <w:rPr>
          <w:rFonts w:hint="eastAsia"/>
        </w:rPr>
        <w:lastRenderedPageBreak/>
        <w:t>Литература</w:t>
      </w:r>
    </w:p>
    <w:p w14:paraId="3381FB88" w14:textId="77777777" w:rsidR="00F73786" w:rsidRDefault="00F73786" w:rsidP="00F73786"/>
    <w:p w14:paraId="1C9B6082" w14:textId="77777777" w:rsidR="00F73786" w:rsidRDefault="00F73786" w:rsidP="00F73786">
      <w:r>
        <w:rPr>
          <w:rFonts w:hint="eastAsia"/>
        </w:rPr>
        <w:t>ПРИЛОЖЕНИЕ</w:t>
      </w:r>
      <w:r>
        <w:t xml:space="preserve"> 1. </w:t>
      </w:r>
      <w:r>
        <w:rPr>
          <w:rFonts w:hint="eastAsia"/>
        </w:rPr>
        <w:t>Список</w:t>
      </w:r>
      <w:r>
        <w:t xml:space="preserve"> </w:t>
      </w:r>
      <w:r>
        <w:rPr>
          <w:rFonts w:hint="eastAsia"/>
        </w:rPr>
        <w:t>языков</w:t>
      </w:r>
      <w:r>
        <w:t xml:space="preserve">, </w:t>
      </w:r>
      <w:r>
        <w:rPr>
          <w:rFonts w:hint="eastAsia"/>
        </w:rPr>
        <w:t>упоминаемых</w:t>
      </w:r>
      <w:r>
        <w:t xml:space="preserve"> </w:t>
      </w:r>
      <w:r>
        <w:rPr>
          <w:rFonts w:hint="eastAsia"/>
        </w:rPr>
        <w:t>в</w:t>
      </w:r>
      <w:r>
        <w:t xml:space="preserve"> </w:t>
      </w:r>
      <w:r>
        <w:rPr>
          <w:rFonts w:hint="eastAsia"/>
        </w:rPr>
        <w:t>тексте</w:t>
      </w:r>
      <w:r>
        <w:t xml:space="preserve">, </w:t>
      </w:r>
      <w:r>
        <w:rPr>
          <w:rFonts w:hint="eastAsia"/>
        </w:rPr>
        <w:t>с</w:t>
      </w:r>
      <w:r>
        <w:t xml:space="preserve"> </w:t>
      </w:r>
      <w:r>
        <w:rPr>
          <w:rFonts w:hint="eastAsia"/>
        </w:rPr>
        <w:t>указанием</w:t>
      </w:r>
      <w:r>
        <w:t xml:space="preserve"> </w:t>
      </w:r>
      <w:r>
        <w:rPr>
          <w:rFonts w:hint="eastAsia"/>
        </w:rPr>
        <w:t>генеалогической</w:t>
      </w:r>
      <w:r>
        <w:t xml:space="preserve"> </w:t>
      </w:r>
      <w:r>
        <w:rPr>
          <w:rFonts w:hint="eastAsia"/>
        </w:rPr>
        <w:t>принадлежности</w:t>
      </w:r>
    </w:p>
    <w:p w14:paraId="0FD21560" w14:textId="77777777" w:rsidR="00F73786" w:rsidRDefault="00F73786" w:rsidP="00F73786"/>
    <w:p w14:paraId="098AB58E" w14:textId="77777777" w:rsidR="00F73786" w:rsidRDefault="00F73786" w:rsidP="00F73786">
      <w:r>
        <w:rPr>
          <w:rFonts w:hint="eastAsia"/>
        </w:rPr>
        <w:t>ПРИЛОЖЕНИЕ</w:t>
      </w:r>
      <w:r>
        <w:t xml:space="preserve"> 2. </w:t>
      </w:r>
      <w:r>
        <w:rPr>
          <w:rFonts w:hint="eastAsia"/>
        </w:rPr>
        <w:t>Обозначения</w:t>
      </w:r>
      <w:r>
        <w:t xml:space="preserve"> </w:t>
      </w:r>
      <w:r>
        <w:rPr>
          <w:rFonts w:hint="eastAsia"/>
        </w:rPr>
        <w:t>грамматических</w:t>
      </w:r>
      <w:r>
        <w:t xml:space="preserve"> </w:t>
      </w:r>
      <w:r>
        <w:rPr>
          <w:rFonts w:hint="eastAsia"/>
        </w:rPr>
        <w:t>форм</w:t>
      </w:r>
      <w:r>
        <w:t xml:space="preserve"> </w:t>
      </w:r>
      <w:r>
        <w:rPr>
          <w:rFonts w:hint="eastAsia"/>
        </w:rPr>
        <w:t>и</w:t>
      </w:r>
      <w:r>
        <w:t xml:space="preserve"> </w:t>
      </w:r>
      <w:r>
        <w:rPr>
          <w:rFonts w:hint="eastAsia"/>
        </w:rPr>
        <w:t>показателей</w:t>
      </w:r>
      <w:r>
        <w:t xml:space="preserve">, </w:t>
      </w:r>
      <w:r>
        <w:rPr>
          <w:rFonts w:hint="eastAsia"/>
        </w:rPr>
        <w:t>упоминаемых</w:t>
      </w:r>
      <w:r>
        <w:t xml:space="preserve"> </w:t>
      </w:r>
      <w:r>
        <w:rPr>
          <w:rFonts w:hint="eastAsia"/>
        </w:rPr>
        <w:t>в</w:t>
      </w:r>
      <w:r>
        <w:t xml:space="preserve"> </w:t>
      </w:r>
      <w:r>
        <w:rPr>
          <w:rFonts w:hint="eastAsia"/>
        </w:rPr>
        <w:t>тексте</w:t>
      </w:r>
    </w:p>
    <w:p w14:paraId="2963CC79" w14:textId="77777777" w:rsidR="00F73786" w:rsidRDefault="00F73786" w:rsidP="00F73786"/>
    <w:p w14:paraId="74A80729" w14:textId="77777777" w:rsidR="00F73786" w:rsidRDefault="00F73786" w:rsidP="00F73786">
      <w:r>
        <w:rPr>
          <w:rFonts w:hint="eastAsia"/>
        </w:rPr>
        <w:t>ПРИЛОЖЕНИЕ</w:t>
      </w:r>
      <w:r>
        <w:t xml:space="preserve"> 3. </w:t>
      </w:r>
      <w:r>
        <w:rPr>
          <w:rFonts w:hint="eastAsia"/>
        </w:rPr>
        <w:t>Исследование</w:t>
      </w:r>
      <w:r>
        <w:t xml:space="preserve"> </w:t>
      </w:r>
      <w:r>
        <w:rPr>
          <w:rFonts w:hint="eastAsia"/>
        </w:rPr>
        <w:t>акустической</w:t>
      </w:r>
      <w:r>
        <w:t xml:space="preserve"> </w:t>
      </w:r>
      <w:r>
        <w:rPr>
          <w:rFonts w:hint="eastAsia"/>
        </w:rPr>
        <w:t>вариативности</w:t>
      </w:r>
      <w:r>
        <w:t xml:space="preserve"> ^</w:t>
      </w:r>
    </w:p>
    <w:p w14:paraId="6D279B7D" w14:textId="77777777" w:rsidR="00F73786" w:rsidRDefault="00F73786" w:rsidP="00F73786"/>
    <w:p w14:paraId="23850452" w14:textId="77777777" w:rsidR="00F73786" w:rsidRDefault="00F73786" w:rsidP="00F73786">
      <w:r>
        <w:rPr>
          <w:rFonts w:hint="eastAsia"/>
        </w:rPr>
        <w:t>ПРИЛОЖЕНИЕ</w:t>
      </w:r>
      <w:r>
        <w:t xml:space="preserve"> 4. </w:t>
      </w:r>
      <w:r>
        <w:rPr>
          <w:rFonts w:hint="eastAsia"/>
        </w:rPr>
        <w:t>База</w:t>
      </w:r>
      <w:r>
        <w:t xml:space="preserve"> </w:t>
      </w:r>
      <w:r>
        <w:rPr>
          <w:rFonts w:hint="eastAsia"/>
        </w:rPr>
        <w:t>данных</w:t>
      </w:r>
      <w:r>
        <w:t xml:space="preserve"> </w:t>
      </w:r>
      <w:r>
        <w:rPr>
          <w:rFonts w:hint="eastAsia"/>
        </w:rPr>
        <w:t>ассибилятивных</w:t>
      </w:r>
      <w:r>
        <w:t xml:space="preserve"> </w:t>
      </w:r>
      <w:r>
        <w:rPr>
          <w:rFonts w:hint="eastAsia"/>
        </w:rPr>
        <w:t>изменений</w:t>
      </w:r>
    </w:p>
    <w:p w14:paraId="410385A5" w14:textId="77777777" w:rsidR="00F73786" w:rsidRDefault="00F73786" w:rsidP="00F73786"/>
    <w:p w14:paraId="0DE336EB" w14:textId="3F2AEC33" w:rsidR="00F73786" w:rsidRPr="00F73786" w:rsidRDefault="00F73786" w:rsidP="00F73786">
      <w:r>
        <w:rPr>
          <w:rFonts w:hint="eastAsia"/>
        </w:rPr>
        <w:t>ПРИЛОЖЕНИЕ</w:t>
      </w:r>
      <w:r>
        <w:t xml:space="preserve"> 5. </w:t>
      </w:r>
      <w:r>
        <w:rPr>
          <w:rFonts w:hint="eastAsia"/>
        </w:rPr>
        <w:t>Информация</w:t>
      </w:r>
      <w:r>
        <w:t xml:space="preserve"> </w:t>
      </w:r>
      <w:r>
        <w:rPr>
          <w:rFonts w:hint="eastAsia"/>
        </w:rPr>
        <w:t>о</w:t>
      </w:r>
      <w:r>
        <w:t xml:space="preserve"> </w:t>
      </w:r>
      <w:r>
        <w:rPr>
          <w:rFonts w:hint="eastAsia"/>
        </w:rPr>
        <w:t>языках</w:t>
      </w:r>
      <w:r>
        <w:t xml:space="preserve"> </w:t>
      </w:r>
      <w:r>
        <w:rPr>
          <w:rFonts w:hint="eastAsia"/>
        </w:rPr>
        <w:t>выборки</w:t>
      </w:r>
      <w:r>
        <w:t xml:space="preserve"> </w:t>
      </w:r>
      <w:r>
        <w:rPr>
          <w:rFonts w:hint="eastAsia"/>
        </w:rPr>
        <w:t>и</w:t>
      </w:r>
      <w:r>
        <w:t xml:space="preserve"> </w:t>
      </w:r>
      <w:r>
        <w:rPr>
          <w:rFonts w:hint="eastAsia"/>
        </w:rPr>
        <w:t>их</w:t>
      </w:r>
      <w:r>
        <w:t xml:space="preserve"> </w:t>
      </w:r>
      <w:r>
        <w:rPr>
          <w:rFonts w:hint="eastAsia"/>
        </w:rPr>
        <w:t>консонантизме</w:t>
      </w:r>
    </w:p>
    <w:sectPr w:rsidR="00F73786" w:rsidRPr="00F73786" w:rsidSect="003B10D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1D90" w14:textId="77777777" w:rsidR="003B10D0" w:rsidRDefault="003B10D0">
      <w:pPr>
        <w:spacing w:after="0" w:line="240" w:lineRule="auto"/>
      </w:pPr>
      <w:r>
        <w:separator/>
      </w:r>
    </w:p>
  </w:endnote>
  <w:endnote w:type="continuationSeparator" w:id="0">
    <w:p w14:paraId="19BD4DEA" w14:textId="77777777" w:rsidR="003B10D0" w:rsidRDefault="003B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CD10" w14:textId="77777777" w:rsidR="003B10D0" w:rsidRDefault="003B10D0"/>
    <w:p w14:paraId="0CE2B55C" w14:textId="77777777" w:rsidR="003B10D0" w:rsidRDefault="003B10D0"/>
    <w:p w14:paraId="70543607" w14:textId="77777777" w:rsidR="003B10D0" w:rsidRDefault="003B10D0"/>
    <w:p w14:paraId="69A99FCE" w14:textId="77777777" w:rsidR="003B10D0" w:rsidRDefault="003B10D0"/>
    <w:p w14:paraId="2B648604" w14:textId="77777777" w:rsidR="003B10D0" w:rsidRDefault="003B10D0"/>
    <w:p w14:paraId="4A761BAC" w14:textId="77777777" w:rsidR="003B10D0" w:rsidRDefault="003B10D0"/>
    <w:p w14:paraId="3010759E" w14:textId="77777777" w:rsidR="003B10D0" w:rsidRDefault="003B10D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BFCD517" wp14:editId="6D87B2B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A3B4B" w14:textId="77777777" w:rsidR="003B10D0" w:rsidRDefault="003B10D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FCD51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15A3B4B" w14:textId="77777777" w:rsidR="003B10D0" w:rsidRDefault="003B10D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27D09F7" w14:textId="77777777" w:rsidR="003B10D0" w:rsidRDefault="003B10D0"/>
    <w:p w14:paraId="11F3FADC" w14:textId="77777777" w:rsidR="003B10D0" w:rsidRDefault="003B10D0"/>
    <w:p w14:paraId="57EB9141" w14:textId="77777777" w:rsidR="003B10D0" w:rsidRDefault="003B10D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9E0DF45" wp14:editId="12E20F0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361E8" w14:textId="77777777" w:rsidR="003B10D0" w:rsidRDefault="003B10D0"/>
                          <w:p w14:paraId="5ABFECF4" w14:textId="77777777" w:rsidR="003B10D0" w:rsidRDefault="003B10D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E0DF4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6B361E8" w14:textId="77777777" w:rsidR="003B10D0" w:rsidRDefault="003B10D0"/>
                    <w:p w14:paraId="5ABFECF4" w14:textId="77777777" w:rsidR="003B10D0" w:rsidRDefault="003B10D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3305876" w14:textId="77777777" w:rsidR="003B10D0" w:rsidRDefault="003B10D0"/>
    <w:p w14:paraId="70BE6548" w14:textId="77777777" w:rsidR="003B10D0" w:rsidRDefault="003B10D0">
      <w:pPr>
        <w:rPr>
          <w:sz w:val="2"/>
          <w:szCs w:val="2"/>
        </w:rPr>
      </w:pPr>
    </w:p>
    <w:p w14:paraId="534060C3" w14:textId="77777777" w:rsidR="003B10D0" w:rsidRDefault="003B10D0"/>
    <w:p w14:paraId="67CCEF15" w14:textId="77777777" w:rsidR="003B10D0" w:rsidRDefault="003B10D0">
      <w:pPr>
        <w:spacing w:after="0" w:line="240" w:lineRule="auto"/>
      </w:pPr>
    </w:p>
  </w:footnote>
  <w:footnote w:type="continuationSeparator" w:id="0">
    <w:p w14:paraId="7C8613D2" w14:textId="77777777" w:rsidR="003B10D0" w:rsidRDefault="003B1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D0"/>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50549</TotalTime>
  <Pages>6</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490</cp:revision>
  <cp:lastPrinted>2009-02-06T05:36:00Z</cp:lastPrinted>
  <dcterms:created xsi:type="dcterms:W3CDTF">2024-01-07T13:43:00Z</dcterms:created>
  <dcterms:modified xsi:type="dcterms:W3CDTF">2024-03-26T22:28:00Z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