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E82" w:rsidRPr="00185BE5" w:rsidRDefault="00185BE5" w:rsidP="00185BE5">
      <w:r w:rsidRPr="00AC584C">
        <w:rPr>
          <w:rFonts w:ascii="Times New Roman" w:eastAsia="Calibri" w:hAnsi="Times New Roman" w:cs="Times New Roman"/>
          <w:b/>
          <w:sz w:val="24"/>
          <w:szCs w:val="24"/>
        </w:rPr>
        <w:t>Риженко Людмила Михайлівна</w:t>
      </w:r>
      <w:r w:rsidRPr="00AC584C">
        <w:rPr>
          <w:rFonts w:ascii="Times New Roman" w:eastAsia="Calibri" w:hAnsi="Times New Roman" w:cs="Times New Roman"/>
          <w:sz w:val="24"/>
          <w:szCs w:val="24"/>
        </w:rPr>
        <w:t>, викладач кафедри реклами і зв’язків з громадськістю, факультет міжнародних відносин Національного авіаційного університету. Назва дисертації: «Соціально-комунікаційні та жанрові особливості консервативного контенту суспільно-політичних мас-медіа». Шифр та назва спеціальності – 27.00.01 – теорія та історія соціальних комунікацій. Спецрада К 17.127.05 Класичного приватного університету</w:t>
      </w:r>
    </w:p>
    <w:sectPr w:rsidR="000D5E82" w:rsidRPr="00185BE5"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00E" w:rsidRDefault="00E4300E">
      <w:pPr>
        <w:spacing w:after="0" w:line="240" w:lineRule="auto"/>
      </w:pPr>
      <w:r>
        <w:separator/>
      </w:r>
    </w:p>
  </w:endnote>
  <w:endnote w:type="continuationSeparator" w:id="0">
    <w:p w:rsidR="00E4300E" w:rsidRDefault="00E430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00E" w:rsidRDefault="00847D1A">
    <w:pPr>
      <w:rPr>
        <w:sz w:val="2"/>
        <w:szCs w:val="2"/>
      </w:rPr>
    </w:pPr>
    <w:r w:rsidRPr="00847D1A">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4300E" w:rsidRDefault="00847D1A">
                <w:pPr>
                  <w:spacing w:line="240" w:lineRule="auto"/>
                </w:pPr>
                <w:fldSimple w:instr=" PAGE \* MERGEFORMAT ">
                  <w:r w:rsidR="00E4300E">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00E" w:rsidRDefault="00847D1A">
    <w:pPr>
      <w:rPr>
        <w:sz w:val="2"/>
        <w:szCs w:val="2"/>
      </w:rPr>
    </w:pPr>
    <w:r w:rsidRPr="00847D1A">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E4300E" w:rsidRDefault="00847D1A">
                <w:pPr>
                  <w:spacing w:line="240" w:lineRule="auto"/>
                </w:pPr>
                <w:fldSimple w:instr=" PAGE \* MERGEFORMAT ">
                  <w:r w:rsidR="00185BE5" w:rsidRPr="00185BE5">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00E" w:rsidRDefault="00E4300E"/>
    <w:p w:rsidR="00E4300E" w:rsidRDefault="00E4300E"/>
    <w:p w:rsidR="00E4300E" w:rsidRDefault="00E4300E"/>
    <w:p w:rsidR="00E4300E" w:rsidRDefault="00E4300E"/>
    <w:p w:rsidR="00E4300E" w:rsidRDefault="00E4300E"/>
    <w:p w:rsidR="00E4300E" w:rsidRDefault="00E4300E"/>
    <w:p w:rsidR="00E4300E" w:rsidRDefault="00847D1A">
      <w:pPr>
        <w:rPr>
          <w:sz w:val="2"/>
          <w:szCs w:val="2"/>
        </w:rPr>
      </w:pPr>
      <w:r w:rsidRPr="00847D1A">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4300E" w:rsidRDefault="00847D1A">
                  <w:pPr>
                    <w:spacing w:line="240" w:lineRule="auto"/>
                  </w:pPr>
                  <w:fldSimple w:instr=" PAGE \* MERGEFORMAT ">
                    <w:r w:rsidR="00E4300E" w:rsidRPr="00FC3F7D">
                      <w:rPr>
                        <w:rStyle w:val="afffff9"/>
                        <w:b w:val="0"/>
                        <w:bCs w:val="0"/>
                        <w:noProof/>
                      </w:rPr>
                      <w:t>7</w:t>
                    </w:r>
                  </w:fldSimple>
                </w:p>
              </w:txbxContent>
            </v:textbox>
            <w10:wrap anchorx="page" anchory="page"/>
          </v:shape>
        </w:pict>
      </w:r>
    </w:p>
    <w:p w:rsidR="00E4300E" w:rsidRDefault="00E4300E"/>
    <w:p w:rsidR="00E4300E" w:rsidRDefault="00E4300E"/>
    <w:p w:rsidR="00E4300E" w:rsidRDefault="00847D1A">
      <w:pPr>
        <w:rPr>
          <w:sz w:val="2"/>
          <w:szCs w:val="2"/>
        </w:rPr>
      </w:pPr>
      <w:r w:rsidRPr="00847D1A">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4300E" w:rsidRDefault="00E4300E"/>
              </w:txbxContent>
            </v:textbox>
            <w10:wrap anchorx="page" anchory="page"/>
          </v:shape>
        </w:pict>
      </w:r>
    </w:p>
    <w:p w:rsidR="00E4300E" w:rsidRDefault="00E4300E"/>
    <w:p w:rsidR="00E4300E" w:rsidRDefault="00E4300E">
      <w:pPr>
        <w:rPr>
          <w:sz w:val="2"/>
          <w:szCs w:val="2"/>
        </w:rPr>
      </w:pPr>
    </w:p>
    <w:p w:rsidR="00E4300E" w:rsidRDefault="00E4300E"/>
    <w:p w:rsidR="00E4300E" w:rsidRDefault="00E4300E">
      <w:pPr>
        <w:spacing w:after="0" w:line="240" w:lineRule="auto"/>
      </w:pPr>
    </w:p>
  </w:footnote>
  <w:footnote w:type="continuationSeparator" w:id="0">
    <w:p w:rsidR="00E4300E" w:rsidRDefault="00E430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00E" w:rsidRDefault="00847D1A">
    <w:pPr>
      <w:rPr>
        <w:sz w:val="2"/>
        <w:szCs w:val="2"/>
      </w:rPr>
    </w:pPr>
    <w:r w:rsidRPr="00847D1A">
      <w:rPr>
        <w:sz w:val="24"/>
        <w:szCs w:val="24"/>
        <w:lang w:bidi="ru-RU"/>
      </w:rPr>
      <w:pict>
        <v:shapetype id="_x0000_t202" coordsize="21600,21600" o:spt="202" path="m,l,21600r21600,l21600,xe">
          <v:stroke joinstyle="miter"/>
          <v:path gradientshapeok="t" o:connecttype="rect"/>
        </v:shapetype>
        <v:shape id="_x0000_s609823" type="#_x0000_t202" style="position:absolute;left:0;text-align:left;margin-left:309.05pt;margin-top:35.7pt;width:10.8pt;height:8.4pt;z-index:-251606016;mso-wrap-style:none;mso-wrap-distance-left:5pt;mso-wrap-distance-right:5pt;mso-position-horizontal-relative:page;mso-position-vertical-relative:page" wrapcoords="0 0" filled="f" stroked="f">
          <v:textbox style="mso-next-textbox:#_x0000_s609823;mso-fit-shape-to-text:t" inset="0,0,0,0">
            <w:txbxContent>
              <w:p w:rsidR="00E4300E" w:rsidRDefault="00E4300E"/>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00E" w:rsidRDefault="00847D1A">
    <w:pPr>
      <w:rPr>
        <w:sz w:val="2"/>
        <w:szCs w:val="2"/>
      </w:rPr>
    </w:pPr>
    <w:r w:rsidRPr="00847D1A">
      <w:rPr>
        <w:sz w:val="24"/>
        <w:szCs w:val="24"/>
        <w:lang w:bidi="ru-RU"/>
      </w:rPr>
      <w:pict>
        <v:shapetype id="_x0000_t202" coordsize="21600,21600" o:spt="202" path="m,l,21600r21600,l21600,xe">
          <v:stroke joinstyle="miter"/>
          <v:path gradientshapeok="t" o:connecttype="rect"/>
        </v:shapetype>
        <v:shape id="_x0000_s609824" type="#_x0000_t202" style="position:absolute;left:0;text-align:left;margin-left:309.05pt;margin-top:35.7pt;width:10.8pt;height:8.4pt;z-index:-251604992;mso-wrap-style:none;mso-wrap-distance-left:5pt;mso-wrap-distance-right:5pt;mso-position-horizontal-relative:page;mso-position-vertical-relative:page" wrapcoords="0 0" filled="f" stroked="f">
          <v:textbox style="mso-next-textbox:#_x0000_s609824;mso-fit-shape-to-text:t" inset="0,0,0,0">
            <w:txbxContent>
              <w:p w:rsidR="00E4300E" w:rsidRDefault="00E4300E"/>
            </w:txbxContent>
          </v:textbox>
          <w10:wrap anchorx="page" anchory="page"/>
        </v:shape>
      </w:pict>
    </w:r>
  </w:p>
  <w:p w:rsidR="00E4300E" w:rsidRDefault="00E4300E"/>
  <w:p w:rsidR="00E4300E" w:rsidRPr="005856C0" w:rsidRDefault="00E4300E"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77">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78">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80">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81">
    <w:nsid w:val="19F91510"/>
    <w:multiLevelType w:val="hybridMultilevel"/>
    <w:tmpl w:val="7D686D1A"/>
    <w:lvl w:ilvl="0" w:tplc="0DF4899A">
      <w:start w:val="1"/>
      <w:numFmt w:val="bullet"/>
      <w:lvlText w:val="–"/>
      <w:lvlJc w:val="left"/>
      <w:pPr>
        <w:tabs>
          <w:tab w:val="num" w:pos="2138"/>
        </w:tabs>
        <w:ind w:left="2138" w:hanging="360"/>
      </w:pPr>
      <w:rPr>
        <w:rFonts w:ascii="Times New Roman" w:hAnsi="Times New Roman" w:cs="Times New Roman" w:hint="default"/>
      </w:rPr>
    </w:lvl>
    <w:lvl w:ilvl="1" w:tplc="E536FBD2">
      <w:numFmt w:val="bullet"/>
      <w:lvlText w:val="-"/>
      <w:lvlJc w:val="left"/>
      <w:pPr>
        <w:tabs>
          <w:tab w:val="num" w:pos="2149"/>
        </w:tabs>
        <w:ind w:left="2149" w:hanging="360"/>
      </w:pPr>
      <w:rPr>
        <w:rFonts w:ascii="Times New Roman" w:eastAsia="Times New Roman" w:hAnsi="Times New Roman" w:hint="default"/>
      </w:rPr>
    </w:lvl>
    <w:lvl w:ilvl="2" w:tplc="04190005">
      <w:start w:val="1"/>
      <w:numFmt w:val="bullet"/>
      <w:lvlText w:val=""/>
      <w:lvlJc w:val="left"/>
      <w:pPr>
        <w:tabs>
          <w:tab w:val="num" w:pos="2869"/>
        </w:tabs>
        <w:ind w:left="2869" w:hanging="360"/>
      </w:pPr>
      <w:rPr>
        <w:rFonts w:ascii="Wingdings" w:hAnsi="Wingdings" w:cs="Times New Roman" w:hint="default"/>
      </w:rPr>
    </w:lvl>
    <w:lvl w:ilvl="3" w:tplc="04190001">
      <w:start w:val="1"/>
      <w:numFmt w:val="bullet"/>
      <w:lvlText w:val=""/>
      <w:lvlJc w:val="left"/>
      <w:pPr>
        <w:tabs>
          <w:tab w:val="num" w:pos="3589"/>
        </w:tabs>
        <w:ind w:left="3589" w:hanging="360"/>
      </w:pPr>
      <w:rPr>
        <w:rFonts w:ascii="Symbol" w:hAnsi="Symbol" w:cs="Times New Roman"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Times New Roman" w:hint="default"/>
      </w:rPr>
    </w:lvl>
    <w:lvl w:ilvl="6" w:tplc="04190001">
      <w:start w:val="1"/>
      <w:numFmt w:val="bullet"/>
      <w:lvlText w:val=""/>
      <w:lvlJc w:val="left"/>
      <w:pPr>
        <w:tabs>
          <w:tab w:val="num" w:pos="5749"/>
        </w:tabs>
        <w:ind w:left="5749" w:hanging="360"/>
      </w:pPr>
      <w:rPr>
        <w:rFonts w:ascii="Symbol" w:hAnsi="Symbol" w:cs="Times New Roman"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Times New Roman" w:hint="default"/>
      </w:rPr>
    </w:lvl>
  </w:abstractNum>
  <w:abstractNum w:abstractNumId="82">
    <w:nsid w:val="1A683B61"/>
    <w:multiLevelType w:val="hybridMultilevel"/>
    <w:tmpl w:val="78B8B620"/>
    <w:lvl w:ilvl="0" w:tplc="0DF4899A">
      <w:start w:val="1"/>
      <w:numFmt w:val="bullet"/>
      <w:lvlText w:val="–"/>
      <w:lvlJc w:val="left"/>
      <w:pPr>
        <w:tabs>
          <w:tab w:val="num" w:pos="2138"/>
        </w:tabs>
        <w:ind w:left="2138"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Times New Roman" w:hint="default"/>
      </w:rPr>
    </w:lvl>
    <w:lvl w:ilvl="3" w:tplc="04190001">
      <w:start w:val="1"/>
      <w:numFmt w:val="bullet"/>
      <w:lvlText w:val=""/>
      <w:lvlJc w:val="left"/>
      <w:pPr>
        <w:tabs>
          <w:tab w:val="num" w:pos="3589"/>
        </w:tabs>
        <w:ind w:left="3589" w:hanging="360"/>
      </w:pPr>
      <w:rPr>
        <w:rFonts w:ascii="Symbol" w:hAnsi="Symbol" w:cs="Times New Roman"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Times New Roman" w:hint="default"/>
      </w:rPr>
    </w:lvl>
    <w:lvl w:ilvl="6" w:tplc="04190001">
      <w:start w:val="1"/>
      <w:numFmt w:val="bullet"/>
      <w:lvlText w:val=""/>
      <w:lvlJc w:val="left"/>
      <w:pPr>
        <w:tabs>
          <w:tab w:val="num" w:pos="5749"/>
        </w:tabs>
        <w:ind w:left="5749" w:hanging="360"/>
      </w:pPr>
      <w:rPr>
        <w:rFonts w:ascii="Symbol" w:hAnsi="Symbol" w:cs="Times New Roman"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Times New Roman" w:hint="default"/>
      </w:rPr>
    </w:lvl>
  </w:abstractNum>
  <w:abstractNum w:abstractNumId="83">
    <w:nsid w:val="231B046B"/>
    <w:multiLevelType w:val="hybridMultilevel"/>
    <w:tmpl w:val="224288D8"/>
    <w:lvl w:ilvl="0" w:tplc="A15E1410">
      <w:start w:val="1"/>
      <w:numFmt w:val="decimal"/>
      <w:lvlText w:val="%1."/>
      <w:lvlJc w:val="left"/>
      <w:pPr>
        <w:tabs>
          <w:tab w:val="num" w:pos="720"/>
        </w:tabs>
        <w:ind w:left="720" w:hanging="360"/>
      </w:pPr>
      <w:rPr>
        <w:rFonts w:ascii="Times New Roman" w:hAnsi="Times New Roman" w:cs="Times New Roman" w:hint="default"/>
      </w:rPr>
    </w:lvl>
    <w:lvl w:ilvl="1" w:tplc="04220019">
      <w:start w:val="1"/>
      <w:numFmt w:val="lowerLetter"/>
      <w:lvlText w:val="%2."/>
      <w:lvlJc w:val="left"/>
      <w:pPr>
        <w:tabs>
          <w:tab w:val="num" w:pos="1440"/>
        </w:tabs>
        <w:ind w:left="1440" w:hanging="360"/>
      </w:pPr>
      <w:rPr>
        <w:rFonts w:ascii="Times New Roman" w:hAnsi="Times New Roman" w:cs="Times New Roman"/>
      </w:rPr>
    </w:lvl>
    <w:lvl w:ilvl="2" w:tplc="0422001B">
      <w:start w:val="1"/>
      <w:numFmt w:val="lowerRoman"/>
      <w:lvlText w:val="%3."/>
      <w:lvlJc w:val="right"/>
      <w:pPr>
        <w:tabs>
          <w:tab w:val="num" w:pos="2160"/>
        </w:tabs>
        <w:ind w:left="2160" w:hanging="180"/>
      </w:pPr>
      <w:rPr>
        <w:rFonts w:ascii="Times New Roman" w:hAnsi="Times New Roman" w:cs="Times New Roman"/>
      </w:rPr>
    </w:lvl>
    <w:lvl w:ilvl="3" w:tplc="0422000F">
      <w:start w:val="1"/>
      <w:numFmt w:val="decimal"/>
      <w:lvlText w:val="%4."/>
      <w:lvlJc w:val="left"/>
      <w:pPr>
        <w:tabs>
          <w:tab w:val="num" w:pos="2880"/>
        </w:tabs>
        <w:ind w:left="2880" w:hanging="360"/>
      </w:pPr>
      <w:rPr>
        <w:rFonts w:ascii="Times New Roman" w:hAnsi="Times New Roman" w:cs="Times New Roman"/>
      </w:rPr>
    </w:lvl>
    <w:lvl w:ilvl="4" w:tplc="04220019">
      <w:start w:val="1"/>
      <w:numFmt w:val="lowerLetter"/>
      <w:lvlText w:val="%5."/>
      <w:lvlJc w:val="left"/>
      <w:pPr>
        <w:tabs>
          <w:tab w:val="num" w:pos="3600"/>
        </w:tabs>
        <w:ind w:left="3600" w:hanging="360"/>
      </w:pPr>
      <w:rPr>
        <w:rFonts w:ascii="Times New Roman" w:hAnsi="Times New Roman" w:cs="Times New Roman"/>
      </w:rPr>
    </w:lvl>
    <w:lvl w:ilvl="5" w:tplc="0422001B">
      <w:start w:val="1"/>
      <w:numFmt w:val="lowerRoman"/>
      <w:lvlText w:val="%6."/>
      <w:lvlJc w:val="right"/>
      <w:pPr>
        <w:tabs>
          <w:tab w:val="num" w:pos="4320"/>
        </w:tabs>
        <w:ind w:left="4320" w:hanging="180"/>
      </w:pPr>
      <w:rPr>
        <w:rFonts w:ascii="Times New Roman" w:hAnsi="Times New Roman" w:cs="Times New Roman"/>
      </w:rPr>
    </w:lvl>
    <w:lvl w:ilvl="6" w:tplc="0422000F">
      <w:start w:val="1"/>
      <w:numFmt w:val="decimal"/>
      <w:lvlText w:val="%7."/>
      <w:lvlJc w:val="left"/>
      <w:pPr>
        <w:tabs>
          <w:tab w:val="num" w:pos="5040"/>
        </w:tabs>
        <w:ind w:left="5040" w:hanging="360"/>
      </w:pPr>
      <w:rPr>
        <w:rFonts w:ascii="Times New Roman" w:hAnsi="Times New Roman" w:cs="Times New Roman"/>
      </w:rPr>
    </w:lvl>
    <w:lvl w:ilvl="7" w:tplc="04220019">
      <w:start w:val="1"/>
      <w:numFmt w:val="lowerLetter"/>
      <w:lvlText w:val="%8."/>
      <w:lvlJc w:val="left"/>
      <w:pPr>
        <w:tabs>
          <w:tab w:val="num" w:pos="5760"/>
        </w:tabs>
        <w:ind w:left="5760" w:hanging="360"/>
      </w:pPr>
      <w:rPr>
        <w:rFonts w:ascii="Times New Roman" w:hAnsi="Times New Roman" w:cs="Times New Roman"/>
      </w:rPr>
    </w:lvl>
    <w:lvl w:ilvl="8" w:tplc="0422001B">
      <w:start w:val="1"/>
      <w:numFmt w:val="lowerRoman"/>
      <w:lvlText w:val="%9."/>
      <w:lvlJc w:val="right"/>
      <w:pPr>
        <w:tabs>
          <w:tab w:val="num" w:pos="6480"/>
        </w:tabs>
        <w:ind w:left="6480" w:hanging="180"/>
      </w:pPr>
      <w:rPr>
        <w:rFonts w:ascii="Times New Roman" w:hAnsi="Times New Roman" w:cs="Times New Roman"/>
      </w:rPr>
    </w:lvl>
  </w:abstractNum>
  <w:abstractNum w:abstractNumId="84">
    <w:nsid w:val="2A66551E"/>
    <w:multiLevelType w:val="hybridMultilevel"/>
    <w:tmpl w:val="5D1EA920"/>
    <w:lvl w:ilvl="0" w:tplc="0DF4899A">
      <w:start w:val="1"/>
      <w:numFmt w:val="bullet"/>
      <w:lvlText w:val="–"/>
      <w:lvlJc w:val="left"/>
      <w:pPr>
        <w:tabs>
          <w:tab w:val="num" w:pos="2138"/>
        </w:tabs>
        <w:ind w:left="2138"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Times New Roman" w:hint="default"/>
      </w:rPr>
    </w:lvl>
    <w:lvl w:ilvl="3" w:tplc="04190001">
      <w:start w:val="1"/>
      <w:numFmt w:val="bullet"/>
      <w:lvlText w:val=""/>
      <w:lvlJc w:val="left"/>
      <w:pPr>
        <w:tabs>
          <w:tab w:val="num" w:pos="3589"/>
        </w:tabs>
        <w:ind w:left="3589" w:hanging="360"/>
      </w:pPr>
      <w:rPr>
        <w:rFonts w:ascii="Symbol" w:hAnsi="Symbol" w:cs="Times New Roman"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Times New Roman" w:hint="default"/>
      </w:rPr>
    </w:lvl>
    <w:lvl w:ilvl="6" w:tplc="04190001">
      <w:start w:val="1"/>
      <w:numFmt w:val="bullet"/>
      <w:lvlText w:val=""/>
      <w:lvlJc w:val="left"/>
      <w:pPr>
        <w:tabs>
          <w:tab w:val="num" w:pos="5749"/>
        </w:tabs>
        <w:ind w:left="5749" w:hanging="360"/>
      </w:pPr>
      <w:rPr>
        <w:rFonts w:ascii="Symbol" w:hAnsi="Symbol" w:cs="Times New Roman"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Times New Roman" w:hint="default"/>
      </w:rPr>
    </w:lvl>
  </w:abstractNum>
  <w:abstractNum w:abstractNumId="85">
    <w:nsid w:val="2BAF2055"/>
    <w:multiLevelType w:val="multilevel"/>
    <w:tmpl w:val="115A2078"/>
    <w:name w:val="WW8Num43"/>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4EB4DFD"/>
    <w:multiLevelType w:val="hybridMultilevel"/>
    <w:tmpl w:val="2CB6A522"/>
    <w:lvl w:ilvl="0" w:tplc="0DF4899A">
      <w:start w:val="1"/>
      <w:numFmt w:val="bullet"/>
      <w:lvlText w:val="–"/>
      <w:lvlJc w:val="left"/>
      <w:pPr>
        <w:tabs>
          <w:tab w:val="num" w:pos="1429"/>
        </w:tabs>
        <w:ind w:left="1429"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87">
    <w:nsid w:val="35011651"/>
    <w:multiLevelType w:val="singleLevel"/>
    <w:tmpl w:val="5212DBB2"/>
    <w:lvl w:ilvl="0">
      <w:start w:val="1"/>
      <w:numFmt w:val="decimal"/>
      <w:lvlText w:val="%1."/>
      <w:legacy w:legacy="1" w:legacySpace="0" w:legacyIndent="336"/>
      <w:lvlJc w:val="left"/>
      <w:rPr>
        <w:rFonts w:ascii="Times New Roman" w:hAnsi="Times New Roman" w:cs="Times New Roman" w:hint="default"/>
      </w:rPr>
    </w:lvl>
  </w:abstractNum>
  <w:abstractNum w:abstractNumId="88">
    <w:nsid w:val="5A5F2AE8"/>
    <w:multiLevelType w:val="hybridMultilevel"/>
    <w:tmpl w:val="9DF2FDB4"/>
    <w:name w:val="WW8Num122"/>
    <w:lvl w:ilvl="0" w:tplc="90FA3FD8">
      <w:start w:val="1"/>
      <w:numFmt w:val="bullet"/>
      <w:lvlText w:val=""/>
      <w:lvlJc w:val="left"/>
      <w:pPr>
        <w:tabs>
          <w:tab w:val="num" w:pos="1080"/>
        </w:tabs>
        <w:ind w:left="1080" w:hanging="360"/>
      </w:pPr>
      <w:rPr>
        <w:rFonts w:ascii="Symbol" w:hAnsi="Symbol" w:cs="Times New Roman" w:hint="default"/>
      </w:rPr>
    </w:lvl>
    <w:lvl w:ilvl="1" w:tplc="98F67A52">
      <w:start w:val="1"/>
      <w:numFmt w:val="bullet"/>
      <w:lvlText w:val="o"/>
      <w:lvlJc w:val="left"/>
      <w:pPr>
        <w:tabs>
          <w:tab w:val="num" w:pos="1800"/>
        </w:tabs>
        <w:ind w:left="1800" w:hanging="360"/>
      </w:pPr>
      <w:rPr>
        <w:rFonts w:ascii="Courier New" w:hAnsi="Courier New" w:cs="Courier New" w:hint="default"/>
      </w:rPr>
    </w:lvl>
    <w:lvl w:ilvl="2" w:tplc="3DAA13E4">
      <w:start w:val="1"/>
      <w:numFmt w:val="bullet"/>
      <w:lvlText w:val=""/>
      <w:lvlJc w:val="left"/>
      <w:pPr>
        <w:tabs>
          <w:tab w:val="num" w:pos="2520"/>
        </w:tabs>
        <w:ind w:left="2520" w:hanging="360"/>
      </w:pPr>
      <w:rPr>
        <w:rFonts w:ascii="Wingdings" w:hAnsi="Wingdings" w:cs="Times New Roman" w:hint="default"/>
      </w:rPr>
    </w:lvl>
    <w:lvl w:ilvl="3" w:tplc="7C0EA3A6">
      <w:start w:val="1"/>
      <w:numFmt w:val="bullet"/>
      <w:lvlText w:val=""/>
      <w:lvlJc w:val="left"/>
      <w:pPr>
        <w:tabs>
          <w:tab w:val="num" w:pos="3240"/>
        </w:tabs>
        <w:ind w:left="3240" w:hanging="360"/>
      </w:pPr>
      <w:rPr>
        <w:rFonts w:ascii="Symbol" w:hAnsi="Symbol" w:cs="Times New Roman" w:hint="default"/>
      </w:rPr>
    </w:lvl>
    <w:lvl w:ilvl="4" w:tplc="B830B102">
      <w:start w:val="1"/>
      <w:numFmt w:val="bullet"/>
      <w:lvlText w:val="o"/>
      <w:lvlJc w:val="left"/>
      <w:pPr>
        <w:tabs>
          <w:tab w:val="num" w:pos="3960"/>
        </w:tabs>
        <w:ind w:left="3960" w:hanging="360"/>
      </w:pPr>
      <w:rPr>
        <w:rFonts w:ascii="Courier New" w:hAnsi="Courier New" w:cs="Courier New" w:hint="default"/>
      </w:rPr>
    </w:lvl>
    <w:lvl w:ilvl="5" w:tplc="28886382">
      <w:start w:val="1"/>
      <w:numFmt w:val="bullet"/>
      <w:lvlText w:val=""/>
      <w:lvlJc w:val="left"/>
      <w:pPr>
        <w:tabs>
          <w:tab w:val="num" w:pos="4680"/>
        </w:tabs>
        <w:ind w:left="4680" w:hanging="360"/>
      </w:pPr>
      <w:rPr>
        <w:rFonts w:ascii="Wingdings" w:hAnsi="Wingdings" w:cs="Times New Roman" w:hint="default"/>
      </w:rPr>
    </w:lvl>
    <w:lvl w:ilvl="6" w:tplc="EC02AA62">
      <w:start w:val="1"/>
      <w:numFmt w:val="bullet"/>
      <w:lvlText w:val=""/>
      <w:lvlJc w:val="left"/>
      <w:pPr>
        <w:tabs>
          <w:tab w:val="num" w:pos="5400"/>
        </w:tabs>
        <w:ind w:left="5400" w:hanging="360"/>
      </w:pPr>
      <w:rPr>
        <w:rFonts w:ascii="Symbol" w:hAnsi="Symbol" w:cs="Times New Roman" w:hint="default"/>
      </w:rPr>
    </w:lvl>
    <w:lvl w:ilvl="7" w:tplc="12CA2FD4">
      <w:start w:val="1"/>
      <w:numFmt w:val="bullet"/>
      <w:lvlText w:val="o"/>
      <w:lvlJc w:val="left"/>
      <w:pPr>
        <w:tabs>
          <w:tab w:val="num" w:pos="6120"/>
        </w:tabs>
        <w:ind w:left="6120" w:hanging="360"/>
      </w:pPr>
      <w:rPr>
        <w:rFonts w:ascii="Courier New" w:hAnsi="Courier New" w:cs="Courier New" w:hint="default"/>
      </w:rPr>
    </w:lvl>
    <w:lvl w:ilvl="8" w:tplc="30103860">
      <w:start w:val="1"/>
      <w:numFmt w:val="bullet"/>
      <w:lvlText w:val=""/>
      <w:lvlJc w:val="left"/>
      <w:pPr>
        <w:tabs>
          <w:tab w:val="num" w:pos="6840"/>
        </w:tabs>
        <w:ind w:left="6840" w:hanging="360"/>
      </w:pPr>
      <w:rPr>
        <w:rFonts w:ascii="Wingdings" w:hAnsi="Wingdings" w:cs="Times New Roman" w:hint="default"/>
      </w:rPr>
    </w:lvl>
  </w:abstractNum>
  <w:abstractNum w:abstractNumId="89">
    <w:nsid w:val="6521603E"/>
    <w:multiLevelType w:val="singleLevel"/>
    <w:tmpl w:val="E924C152"/>
    <w:lvl w:ilvl="0">
      <w:start w:val="3"/>
      <w:numFmt w:val="decimal"/>
      <w:lvlText w:val="%1."/>
      <w:legacy w:legacy="1" w:legacySpace="0" w:legacyIndent="355"/>
      <w:lvlJc w:val="left"/>
      <w:rPr>
        <w:rFonts w:ascii="Times New Roman" w:hAnsi="Times New Roman"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6"/>
  </w:num>
  <w:num w:numId="7">
    <w:abstractNumId w:val="84"/>
  </w:num>
  <w:num w:numId="8">
    <w:abstractNumId w:val="81"/>
  </w:num>
  <w:num w:numId="9">
    <w:abstractNumId w:val="82"/>
  </w:num>
  <w:num w:numId="10">
    <w:abstractNumId w:val="87"/>
  </w:num>
  <w:num w:numId="11">
    <w:abstractNumId w:val="89"/>
  </w:num>
  <w:num w:numId="12">
    <w:abstractNumId w:val="8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3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92"/>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BCB"/>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A4A"/>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D9"/>
    <w:rsid w:val="00083CFA"/>
    <w:rsid w:val="00083D4F"/>
    <w:rsid w:val="00083D98"/>
    <w:rsid w:val="000840C1"/>
    <w:rsid w:val="000840F1"/>
    <w:rsid w:val="000840FA"/>
    <w:rsid w:val="0008416B"/>
    <w:rsid w:val="000842D3"/>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67"/>
    <w:rsid w:val="000B65AD"/>
    <w:rsid w:val="000B65C0"/>
    <w:rsid w:val="000B6633"/>
    <w:rsid w:val="000B668E"/>
    <w:rsid w:val="000B6708"/>
    <w:rsid w:val="000B682E"/>
    <w:rsid w:val="000B6842"/>
    <w:rsid w:val="000B6898"/>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D52"/>
    <w:rsid w:val="00112E53"/>
    <w:rsid w:val="00112F41"/>
    <w:rsid w:val="0011319D"/>
    <w:rsid w:val="001131DE"/>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B6"/>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41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6E3"/>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7D1"/>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101CB"/>
    <w:rsid w:val="0031026E"/>
    <w:rsid w:val="00310448"/>
    <w:rsid w:val="00310477"/>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05"/>
    <w:rsid w:val="00340F57"/>
    <w:rsid w:val="00340F7A"/>
    <w:rsid w:val="00340FB1"/>
    <w:rsid w:val="0034109E"/>
    <w:rsid w:val="0034124D"/>
    <w:rsid w:val="00341282"/>
    <w:rsid w:val="0034137F"/>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3FFC"/>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D92"/>
    <w:rsid w:val="00402E68"/>
    <w:rsid w:val="00402EED"/>
    <w:rsid w:val="0040302B"/>
    <w:rsid w:val="00403240"/>
    <w:rsid w:val="0040343E"/>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1E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A1"/>
    <w:rsid w:val="004253C2"/>
    <w:rsid w:val="00425472"/>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30"/>
    <w:rsid w:val="00567F98"/>
    <w:rsid w:val="0057001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94"/>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14"/>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D18"/>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625"/>
    <w:rsid w:val="005D57C6"/>
    <w:rsid w:val="005D57DF"/>
    <w:rsid w:val="005D582D"/>
    <w:rsid w:val="005D585D"/>
    <w:rsid w:val="005D5BF0"/>
    <w:rsid w:val="005D5C5D"/>
    <w:rsid w:val="005D5D51"/>
    <w:rsid w:val="005D5E25"/>
    <w:rsid w:val="005D5E30"/>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8"/>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102"/>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AF"/>
    <w:rsid w:val="00602E99"/>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CDD"/>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EEE"/>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1A"/>
    <w:rsid w:val="00847D4B"/>
    <w:rsid w:val="00847E3A"/>
    <w:rsid w:val="00847E5D"/>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270"/>
    <w:rsid w:val="0088033D"/>
    <w:rsid w:val="00880379"/>
    <w:rsid w:val="00880449"/>
    <w:rsid w:val="00880547"/>
    <w:rsid w:val="0088062B"/>
    <w:rsid w:val="008807BE"/>
    <w:rsid w:val="0088083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8B2"/>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216"/>
    <w:rsid w:val="009023A8"/>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37"/>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A07"/>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3FF"/>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6F0F"/>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26B"/>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1E"/>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C39"/>
    <w:rsid w:val="00AA3E2F"/>
    <w:rsid w:val="00AA3E69"/>
    <w:rsid w:val="00AA3F1B"/>
    <w:rsid w:val="00AA4069"/>
    <w:rsid w:val="00AA4122"/>
    <w:rsid w:val="00AA416A"/>
    <w:rsid w:val="00AA4183"/>
    <w:rsid w:val="00AA41CA"/>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9F0"/>
    <w:rsid w:val="00AB4B57"/>
    <w:rsid w:val="00AB4B61"/>
    <w:rsid w:val="00AB4C09"/>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71"/>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550"/>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13D"/>
    <w:rsid w:val="00B86491"/>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AC"/>
    <w:rsid w:val="00C014C6"/>
    <w:rsid w:val="00C01506"/>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0F"/>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22"/>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A7"/>
    <w:rsid w:val="00C87F93"/>
    <w:rsid w:val="00C90010"/>
    <w:rsid w:val="00C900B3"/>
    <w:rsid w:val="00C900FE"/>
    <w:rsid w:val="00C901DA"/>
    <w:rsid w:val="00C9025D"/>
    <w:rsid w:val="00C903CA"/>
    <w:rsid w:val="00C90432"/>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7D7"/>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97B"/>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BC7"/>
    <w:rsid w:val="00D82C34"/>
    <w:rsid w:val="00D82ECE"/>
    <w:rsid w:val="00D830EA"/>
    <w:rsid w:val="00D83276"/>
    <w:rsid w:val="00D83350"/>
    <w:rsid w:val="00D833F3"/>
    <w:rsid w:val="00D834DC"/>
    <w:rsid w:val="00D835BD"/>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7D3"/>
    <w:rsid w:val="00DB5893"/>
    <w:rsid w:val="00DB58C4"/>
    <w:rsid w:val="00DB595A"/>
    <w:rsid w:val="00DB5AE3"/>
    <w:rsid w:val="00DB5B4F"/>
    <w:rsid w:val="00DB5BA3"/>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5E"/>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372"/>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AAE"/>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91"/>
    <w:rsid w:val="00E51D21"/>
    <w:rsid w:val="00E51D41"/>
    <w:rsid w:val="00E51E61"/>
    <w:rsid w:val="00E51ED5"/>
    <w:rsid w:val="00E51F32"/>
    <w:rsid w:val="00E51FB4"/>
    <w:rsid w:val="00E52063"/>
    <w:rsid w:val="00E520FD"/>
    <w:rsid w:val="00E52155"/>
    <w:rsid w:val="00E52172"/>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CD1"/>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33"/>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4F0"/>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10"/>
    <w:rsid w:val="00FA02EE"/>
    <w:rsid w:val="00FA0415"/>
    <w:rsid w:val="00FA081C"/>
    <w:rsid w:val="00FA08AB"/>
    <w:rsid w:val="00FA099A"/>
    <w:rsid w:val="00FA0BCE"/>
    <w:rsid w:val="00FA0D18"/>
    <w:rsid w:val="00FA0E6D"/>
    <w:rsid w:val="00FA0F76"/>
    <w:rsid w:val="00FA0FC0"/>
    <w:rsid w:val="00FA1025"/>
    <w:rsid w:val="00FA1039"/>
    <w:rsid w:val="00FA1085"/>
    <w:rsid w:val="00FA11A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1D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9A"/>
    <w:rsid w:val="00FE18B8"/>
    <w:rsid w:val="00FE1992"/>
    <w:rsid w:val="00FE19C7"/>
    <w:rsid w:val="00FE19EF"/>
    <w:rsid w:val="00FE1A04"/>
    <w:rsid w:val="00FE1B9B"/>
    <w:rsid w:val="00FE1D58"/>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lock Text" w:uiPriority="0"/>
    <w:lsdException w:name="Strong" w:semiHidden="0" w:uiPriority="0" w:unhideWhenUsed="0" w:qFormat="1"/>
    <w:lsdException w:name="Emphasis" w:semiHidden="0" w:uiPriority="20" w:unhideWhenUsed="0" w:qFormat="1"/>
    <w:lsdException w:name="Normal (Web)" w:qFormat="1"/>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uiPriority w:val="99"/>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uiPriority w:val="99"/>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F62E47-C3CD-4D54-B4FE-FD0CC88E7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938</TotalTime>
  <Pages>1</Pages>
  <Words>61</Words>
  <Characters>354</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75</cp:revision>
  <cp:lastPrinted>2009-02-06T05:36:00Z</cp:lastPrinted>
  <dcterms:created xsi:type="dcterms:W3CDTF">2021-02-07T22:01:00Z</dcterms:created>
  <dcterms:modified xsi:type="dcterms:W3CDTF">2021-02-09T01:00:00Z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