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7ED" w:rsidRPr="00FC37ED" w:rsidRDefault="00FC37ED" w:rsidP="00FC37ED">
      <w:pPr>
        <w:rPr>
          <w:rFonts w:ascii="Times New Roman" w:eastAsia="Times New Roman" w:hAnsi="Times New Roman" w:cs="Times New Roman"/>
          <w:kern w:val="0"/>
          <w:sz w:val="28"/>
          <w:szCs w:val="28"/>
          <w:lang w:eastAsia="ru-RU"/>
        </w:rPr>
      </w:pPr>
      <w:r w:rsidRPr="00FC37ED">
        <w:rPr>
          <w:rFonts w:ascii="Times New Roman" w:eastAsia="Times New Roman" w:hAnsi="Times New Roman" w:cs="Times New Roman" w:hint="eastAsia"/>
          <w:kern w:val="0"/>
          <w:sz w:val="28"/>
          <w:szCs w:val="28"/>
          <w:lang w:eastAsia="ru-RU"/>
        </w:rPr>
        <w:t>Юзв’як</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Микола</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Йосипович</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провідний</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математик</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Інституту</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прикладних</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проблем</w:t>
      </w:r>
    </w:p>
    <w:p w:rsidR="00FC37ED" w:rsidRPr="00FC37ED" w:rsidRDefault="00FC37ED" w:rsidP="00FC37ED">
      <w:pPr>
        <w:rPr>
          <w:rFonts w:ascii="Times New Roman" w:eastAsia="Times New Roman" w:hAnsi="Times New Roman" w:cs="Times New Roman"/>
          <w:kern w:val="0"/>
          <w:sz w:val="28"/>
          <w:szCs w:val="28"/>
          <w:lang w:eastAsia="ru-RU"/>
        </w:rPr>
      </w:pPr>
      <w:r w:rsidRPr="00FC37ED">
        <w:rPr>
          <w:rFonts w:ascii="Times New Roman" w:eastAsia="Times New Roman" w:hAnsi="Times New Roman" w:cs="Times New Roman" w:hint="eastAsia"/>
          <w:kern w:val="0"/>
          <w:sz w:val="28"/>
          <w:szCs w:val="28"/>
          <w:lang w:eastAsia="ru-RU"/>
        </w:rPr>
        <w:t>механіки</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і</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математики</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ім</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Я</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С</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Підстригача</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НАН</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України</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Назва</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дисертації</w:t>
      </w:r>
      <w:r w:rsidRPr="00FC37ED">
        <w:rPr>
          <w:rFonts w:ascii="Times New Roman" w:eastAsia="Times New Roman" w:hAnsi="Times New Roman" w:cs="Times New Roman"/>
          <w:kern w:val="0"/>
          <w:sz w:val="28"/>
          <w:szCs w:val="28"/>
          <w:lang w:eastAsia="ru-RU"/>
        </w:rPr>
        <w:t>:</w:t>
      </w:r>
    </w:p>
    <w:p w:rsidR="00FC37ED" w:rsidRPr="00FC37ED" w:rsidRDefault="00FC37ED" w:rsidP="00FC37ED">
      <w:pPr>
        <w:rPr>
          <w:rFonts w:ascii="Times New Roman" w:eastAsia="Times New Roman" w:hAnsi="Times New Roman" w:cs="Times New Roman"/>
          <w:kern w:val="0"/>
          <w:sz w:val="28"/>
          <w:szCs w:val="28"/>
          <w:lang w:eastAsia="ru-RU"/>
        </w:rPr>
      </w:pPr>
      <w:r w:rsidRPr="00FC37ED">
        <w:rPr>
          <w:rFonts w:ascii="Times New Roman" w:eastAsia="Times New Roman" w:hAnsi="Times New Roman" w:cs="Times New Roman" w:hint="eastAsia"/>
          <w:kern w:val="0"/>
          <w:sz w:val="28"/>
          <w:szCs w:val="28"/>
          <w:lang w:eastAsia="ru-RU"/>
        </w:rPr>
        <w:t>“Розвиток</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методу</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безпосереднього</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інтегрування</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у</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задачах</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теорії</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пружності</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та</w:t>
      </w:r>
    </w:p>
    <w:p w:rsidR="00FC37ED" w:rsidRPr="00FC37ED" w:rsidRDefault="00FC37ED" w:rsidP="00FC37ED">
      <w:pPr>
        <w:rPr>
          <w:rFonts w:ascii="Times New Roman" w:eastAsia="Times New Roman" w:hAnsi="Times New Roman" w:cs="Times New Roman"/>
          <w:kern w:val="0"/>
          <w:sz w:val="28"/>
          <w:szCs w:val="28"/>
          <w:lang w:eastAsia="ru-RU"/>
        </w:rPr>
      </w:pPr>
      <w:r w:rsidRPr="00FC37ED">
        <w:rPr>
          <w:rFonts w:ascii="Times New Roman" w:eastAsia="Times New Roman" w:hAnsi="Times New Roman" w:cs="Times New Roman" w:hint="eastAsia"/>
          <w:kern w:val="0"/>
          <w:sz w:val="28"/>
          <w:szCs w:val="28"/>
          <w:lang w:eastAsia="ru-RU"/>
        </w:rPr>
        <w:t>термопружності</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для</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тіл</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з</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плоскими</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та</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циліндричними</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поверхнями”</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Шифр</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та</w:t>
      </w:r>
    </w:p>
    <w:p w:rsidR="00FC37ED" w:rsidRPr="00FC37ED" w:rsidRDefault="00FC37ED" w:rsidP="00FC37ED">
      <w:pPr>
        <w:rPr>
          <w:rFonts w:ascii="Times New Roman" w:eastAsia="Times New Roman" w:hAnsi="Times New Roman" w:cs="Times New Roman"/>
          <w:kern w:val="0"/>
          <w:sz w:val="28"/>
          <w:szCs w:val="28"/>
          <w:lang w:eastAsia="ru-RU"/>
        </w:rPr>
      </w:pPr>
      <w:r w:rsidRPr="00FC37ED">
        <w:rPr>
          <w:rFonts w:ascii="Times New Roman" w:eastAsia="Times New Roman" w:hAnsi="Times New Roman" w:cs="Times New Roman" w:hint="eastAsia"/>
          <w:kern w:val="0"/>
          <w:sz w:val="28"/>
          <w:szCs w:val="28"/>
          <w:lang w:eastAsia="ru-RU"/>
        </w:rPr>
        <w:t>назва</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спеціальності</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w:t>
      </w:r>
      <w:r w:rsidRPr="00FC37ED">
        <w:rPr>
          <w:rFonts w:ascii="Times New Roman" w:eastAsia="Times New Roman" w:hAnsi="Times New Roman" w:cs="Times New Roman"/>
          <w:kern w:val="0"/>
          <w:sz w:val="28"/>
          <w:szCs w:val="28"/>
          <w:lang w:eastAsia="ru-RU"/>
        </w:rPr>
        <w:t xml:space="preserve"> 01.02.04 </w:t>
      </w:r>
      <w:r w:rsidRPr="00FC37ED">
        <w:rPr>
          <w:rFonts w:ascii="Times New Roman" w:eastAsia="Times New Roman" w:hAnsi="Times New Roman" w:cs="Times New Roman" w:hint="eastAsia"/>
          <w:kern w:val="0"/>
          <w:sz w:val="28"/>
          <w:szCs w:val="28"/>
          <w:lang w:eastAsia="ru-RU"/>
        </w:rPr>
        <w:t>–</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механіка</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деформівного</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твердого</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тіла</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Спецрада</w:t>
      </w:r>
    </w:p>
    <w:p w:rsidR="00FC37ED" w:rsidRPr="00FC37ED" w:rsidRDefault="00FC37ED" w:rsidP="00FC37ED">
      <w:pPr>
        <w:rPr>
          <w:rFonts w:ascii="Times New Roman" w:eastAsia="Times New Roman" w:hAnsi="Times New Roman" w:cs="Times New Roman"/>
          <w:kern w:val="0"/>
          <w:sz w:val="28"/>
          <w:szCs w:val="28"/>
          <w:lang w:eastAsia="ru-RU"/>
        </w:rPr>
      </w:pPr>
      <w:r w:rsidRPr="00FC37ED">
        <w:rPr>
          <w:rFonts w:ascii="Times New Roman" w:eastAsia="Times New Roman" w:hAnsi="Times New Roman" w:cs="Times New Roman" w:hint="eastAsia"/>
          <w:kern w:val="0"/>
          <w:sz w:val="28"/>
          <w:szCs w:val="28"/>
          <w:lang w:eastAsia="ru-RU"/>
        </w:rPr>
        <w:t>Д</w:t>
      </w:r>
      <w:r w:rsidRPr="00FC37ED">
        <w:rPr>
          <w:rFonts w:ascii="Times New Roman" w:eastAsia="Times New Roman" w:hAnsi="Times New Roman" w:cs="Times New Roman"/>
          <w:kern w:val="0"/>
          <w:sz w:val="28"/>
          <w:szCs w:val="28"/>
          <w:lang w:eastAsia="ru-RU"/>
        </w:rPr>
        <w:t xml:space="preserve"> 35.195.01 </w:t>
      </w:r>
      <w:r w:rsidRPr="00FC37ED">
        <w:rPr>
          <w:rFonts w:ascii="Times New Roman" w:eastAsia="Times New Roman" w:hAnsi="Times New Roman" w:cs="Times New Roman" w:hint="eastAsia"/>
          <w:kern w:val="0"/>
          <w:sz w:val="28"/>
          <w:szCs w:val="28"/>
          <w:lang w:eastAsia="ru-RU"/>
        </w:rPr>
        <w:t>Інституту</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прикладних</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проблем</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механіки</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і</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математики</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ім</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Я</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С</w:t>
      </w:r>
      <w:r w:rsidRPr="00FC37ED">
        <w:rPr>
          <w:rFonts w:ascii="Times New Roman" w:eastAsia="Times New Roman" w:hAnsi="Times New Roman" w:cs="Times New Roman"/>
          <w:kern w:val="0"/>
          <w:sz w:val="28"/>
          <w:szCs w:val="28"/>
          <w:lang w:eastAsia="ru-RU"/>
        </w:rPr>
        <w:t>.</w:t>
      </w:r>
    </w:p>
    <w:p w:rsidR="00317299" w:rsidRPr="00FC37ED" w:rsidRDefault="00FC37ED" w:rsidP="00FC37ED">
      <w:r w:rsidRPr="00FC37ED">
        <w:rPr>
          <w:rFonts w:ascii="Times New Roman" w:eastAsia="Times New Roman" w:hAnsi="Times New Roman" w:cs="Times New Roman" w:hint="eastAsia"/>
          <w:kern w:val="0"/>
          <w:sz w:val="28"/>
          <w:szCs w:val="28"/>
          <w:lang w:eastAsia="ru-RU"/>
        </w:rPr>
        <w:t>Підстригача</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НАН</w:t>
      </w:r>
      <w:r w:rsidRPr="00FC37ED">
        <w:rPr>
          <w:rFonts w:ascii="Times New Roman" w:eastAsia="Times New Roman" w:hAnsi="Times New Roman" w:cs="Times New Roman"/>
          <w:kern w:val="0"/>
          <w:sz w:val="28"/>
          <w:szCs w:val="28"/>
          <w:lang w:eastAsia="ru-RU"/>
        </w:rPr>
        <w:t xml:space="preserve"> </w:t>
      </w:r>
      <w:r w:rsidRPr="00FC37ED">
        <w:rPr>
          <w:rFonts w:ascii="Times New Roman" w:eastAsia="Times New Roman" w:hAnsi="Times New Roman" w:cs="Times New Roman" w:hint="eastAsia"/>
          <w:kern w:val="0"/>
          <w:sz w:val="28"/>
          <w:szCs w:val="28"/>
          <w:lang w:eastAsia="ru-RU"/>
        </w:rPr>
        <w:t>України</w:t>
      </w:r>
      <w:bookmarkStart w:id="0" w:name="_GoBack"/>
      <w:bookmarkEnd w:id="0"/>
    </w:p>
    <w:sectPr w:rsidR="00317299" w:rsidRPr="00FC37ED"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2C5" w:rsidRDefault="003642C5">
      <w:pPr>
        <w:spacing w:after="0" w:line="240" w:lineRule="auto"/>
      </w:pPr>
      <w:r>
        <w:separator/>
      </w:r>
    </w:p>
  </w:endnote>
  <w:endnote w:type="continuationSeparator" w:id="0">
    <w:p w:rsidR="003642C5" w:rsidRDefault="00364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642C5">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60288;mso-wrap-style:none;mso-wrap-distance-left:5pt;mso-wrap-distance-right:5pt;mso-position-horizontal-relative:page;mso-position-vertical-relative:page" wrapcoords="0 0" filled="f" stroked="f">
          <v:textbox style="mso-next-textbox:#_x0000_s2289;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642C5">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57216;mso-wrap-style:none;mso-wrap-distance-left:5pt;mso-wrap-distance-right:5pt;mso-position-horizontal-relative:page;mso-position-vertical-relative:page" wrapcoords="0 0" filled="f" stroked="f">
          <v:textbox style="mso-next-textbox:#_x0000_s3377;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2C5" w:rsidRDefault="003642C5"/>
    <w:p w:rsidR="003642C5" w:rsidRDefault="003642C5"/>
    <w:p w:rsidR="003642C5" w:rsidRDefault="003642C5"/>
    <w:p w:rsidR="003642C5" w:rsidRDefault="003642C5"/>
    <w:p w:rsidR="003642C5" w:rsidRDefault="003642C5"/>
    <w:p w:rsidR="003642C5" w:rsidRDefault="003642C5"/>
    <w:p w:rsidR="003642C5" w:rsidRDefault="003642C5">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3642C5" w:rsidRDefault="003642C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3642C5" w:rsidRDefault="003642C5"/>
    <w:p w:rsidR="003642C5" w:rsidRDefault="003642C5"/>
    <w:p w:rsidR="003642C5" w:rsidRDefault="003642C5">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3642C5" w:rsidRDefault="003642C5"/>
                <w:p w:rsidR="003642C5" w:rsidRDefault="003642C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w:r>
    </w:p>
    <w:p w:rsidR="003642C5" w:rsidRDefault="003642C5"/>
    <w:p w:rsidR="003642C5" w:rsidRDefault="003642C5">
      <w:pPr>
        <w:rPr>
          <w:sz w:val="2"/>
          <w:szCs w:val="2"/>
        </w:rPr>
      </w:pPr>
    </w:p>
    <w:p w:rsidR="003642C5" w:rsidRDefault="003642C5"/>
    <w:p w:rsidR="003642C5" w:rsidRDefault="003642C5">
      <w:pPr>
        <w:spacing w:after="0" w:line="240" w:lineRule="auto"/>
      </w:pPr>
    </w:p>
  </w:footnote>
  <w:footnote w:type="continuationSeparator" w:id="0">
    <w:p w:rsidR="003642C5" w:rsidRDefault="00364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3A56FB" w:rsidP="005856C0">
    <w:pPr>
      <w:pStyle w:val="affffffff5"/>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C5"/>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5BD5C-8466-4DD5-9F01-29C64F36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6277</TotalTime>
  <Pages>1</Pages>
  <Words>70</Words>
  <Characters>403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352</cp:revision>
  <cp:lastPrinted>2009-02-06T05:36:00Z</cp:lastPrinted>
  <dcterms:created xsi:type="dcterms:W3CDTF">2022-11-21T19:25:00Z</dcterms:created>
  <dcterms:modified xsi:type="dcterms:W3CDTF">2023-04-16T13:25:00Z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