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5C" w:rsidRDefault="006F355C" w:rsidP="006F35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Копитько Юлія Станіславівна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технічного</w:t>
      </w:r>
    </w:p>
    <w:p w:rsidR="006F355C" w:rsidRDefault="006F355C" w:rsidP="006F35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p>
    <w:p w:rsidR="006F355C" w:rsidRDefault="006F355C" w:rsidP="006F35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Акустичні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резонатори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складної</w:t>
      </w:r>
    </w:p>
    <w:p w:rsidR="006F355C" w:rsidRDefault="006F355C" w:rsidP="006F35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форми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(171 </w:t>
      </w:r>
      <w:r>
        <w:rPr>
          <w:rFonts w:ascii="CIDFont+F4" w:eastAsia="CIDFont+F4" w:hAnsi="CIDFont+F3" w:cs="CIDFont+F4" w:hint="eastAsia"/>
          <w:kern w:val="0"/>
          <w:sz w:val="28"/>
          <w:szCs w:val="28"/>
          <w:lang w:eastAsia="ru-RU"/>
        </w:rPr>
        <w:t>Електроніка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26.002.031 </w:t>
      </w:r>
      <w:r>
        <w:rPr>
          <w:rFonts w:ascii="CIDFont+F4" w:eastAsia="CIDFont+F4" w:hAnsi="CIDFont+F3" w:cs="CIDFont+F4" w:hint="eastAsia"/>
          <w:kern w:val="0"/>
          <w:sz w:val="28"/>
          <w:szCs w:val="28"/>
          <w:lang w:eastAsia="ru-RU"/>
        </w:rPr>
        <w:t>в</w:t>
      </w:r>
    </w:p>
    <w:p w:rsidR="006F355C" w:rsidRDefault="006F355C" w:rsidP="006F355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p>
    <w:p w:rsidR="00330721" w:rsidRPr="006F355C" w:rsidRDefault="006F355C" w:rsidP="006F355C">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330721" w:rsidRPr="006F355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34647F">
                <w:pPr>
                  <w:spacing w:line="240" w:lineRule="auto"/>
                </w:pPr>
                <w:fldSimple w:instr=" PAGE \* MERGEFORMAT ">
                  <w:r w:rsidR="007874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34647F">
                <w:pPr>
                  <w:spacing w:line="240" w:lineRule="auto"/>
                </w:pPr>
                <w:fldSimple w:instr=" PAGE \* MERGEFORMAT ">
                  <w:r w:rsidR="006F355C" w:rsidRPr="006F355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34647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34647F">
                  <w:pPr>
                    <w:spacing w:line="240" w:lineRule="auto"/>
                  </w:pPr>
                  <w:fldSimple w:instr=" PAGE \* MERGEFORMAT ">
                    <w:r w:rsidR="0078746A"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34647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34647F">
                  <w:pPr>
                    <w:pStyle w:val="1ffffff7"/>
                    <w:spacing w:line="240" w:lineRule="auto"/>
                  </w:pPr>
                  <w:fldSimple w:instr=" PAGE \* MERGEFORMAT ">
                    <w:r w:rsidR="0078746A"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E5708-8045-4AA4-97D8-04E5D01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54</Words>
  <Characters>312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2021-10-09T12:28:00Z</dcterms:created>
  <dcterms:modified xsi:type="dcterms:W3CDTF">2021-10-14T10:10:00Z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